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Чапалюк Богдан Володимирович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p>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p>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Системи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автоматичної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медичної</w:t>
      </w:r>
    </w:p>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комп’ютерної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діагностики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використанням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штучного</w:t>
      </w:r>
    </w:p>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інтелекту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(122 </w:t>
      </w:r>
      <w:r>
        <w:rPr>
          <w:rFonts w:ascii="CIDFont+F4" w:eastAsia="CIDFont+F4" w:hAnsi="CIDFont+F3" w:cs="CIDFont+F4" w:hint="eastAsia"/>
          <w:kern w:val="0"/>
          <w:sz w:val="28"/>
          <w:szCs w:val="28"/>
          <w:lang w:eastAsia="ru-RU"/>
        </w:rPr>
        <w:t>Комп’ютерні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BB0D26" w:rsidRDefault="00BB0D26" w:rsidP="00BB0D2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26.002.028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p w:rsidR="00330721" w:rsidRPr="00BB0D26" w:rsidRDefault="00BB0D26" w:rsidP="00BB0D26">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330721" w:rsidRPr="00BB0D2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78746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78746A">
                <w:pPr>
                  <w:spacing w:line="240" w:lineRule="auto"/>
                </w:pPr>
                <w:fldSimple w:instr=" PAGE \* MERGEFORMAT ">
                  <w:r w:rsidR="00BB0D26" w:rsidRPr="00BB0D2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78746A">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78746A">
                  <w:pPr>
                    <w:spacing w:line="240" w:lineRule="auto"/>
                  </w:pPr>
                  <w:fldSimple w:instr=" PAGE \* MERGEFORMAT ">
                    <w:r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78746A">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78746A">
                  <w:pPr>
                    <w:pStyle w:val="1ffffff7"/>
                    <w:spacing w:line="240" w:lineRule="auto"/>
                  </w:pPr>
                  <w:fldSimple w:instr=" PAGE \* MERGEFORMAT ">
                    <w:r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BBD86-3DEB-417F-AF85-35CCA27D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cp:revision>
  <cp:lastPrinted>2009-02-06T05:36:00Z</cp:lastPrinted>
  <dcterms:created xsi:type="dcterms:W3CDTF">2021-10-09T12:28:00Z</dcterms:created>
  <dcterms:modified xsi:type="dcterms:W3CDTF">2021-10-13T12:08:00Z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