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D1" w:rsidRPr="0041224D" w:rsidRDefault="0041224D" w:rsidP="0041224D">
      <w:r w:rsidRPr="000505F3">
        <w:rPr>
          <w:rFonts w:ascii="Times New Roman" w:eastAsia="Calibri" w:hAnsi="Times New Roman" w:cs="Times New Roman"/>
          <w:b/>
          <w:kern w:val="24"/>
          <w:sz w:val="24"/>
          <w:szCs w:val="28"/>
          <w:lang w:eastAsia="zh-CN"/>
        </w:rPr>
        <w:t>Петренко Людмила Анатоліївна</w:t>
      </w:r>
      <w:r w:rsidRPr="000505F3">
        <w:rPr>
          <w:rFonts w:ascii="Times New Roman" w:eastAsia="Calibri" w:hAnsi="Times New Roman" w:cs="Times New Roman"/>
          <w:kern w:val="24"/>
          <w:sz w:val="24"/>
          <w:szCs w:val="28"/>
          <w:lang w:eastAsia="zh-CN"/>
        </w:rPr>
        <w:t>, доцент кафедри бізнес-економіки та підприємництва Державного вищого навчального закладу «Київський національний економічний університет імені Вадима Гетьмана». Назва дисертації: «Управління інноваційним розвитком підприємства». Шифр та назва спеціальності – 08.00.04 – економіка та управління підприємствами (за видами економічної діяльності). Спецрада Д 26.006.03 Державного вищого навчального закладу «Київський національний економічний університет імені Вадима Гетьмана»</w:t>
      </w:r>
    </w:p>
    <w:sectPr w:rsidR="00F95DD1" w:rsidRPr="0041224D"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E67" w:rsidRDefault="00454E67">
      <w:pPr>
        <w:spacing w:after="0" w:line="240" w:lineRule="auto"/>
      </w:pPr>
      <w:r>
        <w:separator/>
      </w:r>
    </w:p>
  </w:endnote>
  <w:endnote w:type="continuationSeparator" w:id="0">
    <w:p w:rsidR="00454E67" w:rsidRDefault="00454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54E67" w:rsidRDefault="00454E67">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54E67" w:rsidRDefault="00454E67">
                <w:pPr>
                  <w:spacing w:line="240" w:lineRule="auto"/>
                </w:pPr>
                <w:fldSimple w:instr=" PAGE \* MERGEFORMAT ">
                  <w:r w:rsidR="0041224D" w:rsidRPr="0041224D">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E67" w:rsidRDefault="00454E67"/>
    <w:p w:rsidR="00454E67" w:rsidRDefault="00454E67"/>
    <w:p w:rsidR="00454E67" w:rsidRDefault="00454E67"/>
    <w:p w:rsidR="00454E67" w:rsidRDefault="00454E67"/>
    <w:p w:rsidR="00454E67" w:rsidRDefault="00454E67"/>
    <w:p w:rsidR="00454E67" w:rsidRDefault="00454E67"/>
    <w:p w:rsidR="00454E67" w:rsidRDefault="00454E67">
      <w:pPr>
        <w:rPr>
          <w:sz w:val="2"/>
          <w:szCs w:val="2"/>
        </w:rPr>
      </w:pPr>
      <w:r w:rsidRPr="00BE594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54E67" w:rsidRDefault="00454E67">
                  <w:pPr>
                    <w:spacing w:line="240" w:lineRule="auto"/>
                  </w:pPr>
                  <w:fldSimple w:instr=" PAGE \* MERGEFORMAT ">
                    <w:r w:rsidRPr="004A1C14">
                      <w:rPr>
                        <w:rStyle w:val="afffff9"/>
                        <w:b w:val="0"/>
                        <w:bCs w:val="0"/>
                        <w:noProof/>
                      </w:rPr>
                      <w:t>4</w:t>
                    </w:r>
                  </w:fldSimple>
                </w:p>
              </w:txbxContent>
            </v:textbox>
            <w10:wrap anchorx="page" anchory="page"/>
          </v:shape>
        </w:pict>
      </w:r>
    </w:p>
    <w:p w:rsidR="00454E67" w:rsidRDefault="00454E67"/>
    <w:p w:rsidR="00454E67" w:rsidRDefault="00454E67"/>
    <w:p w:rsidR="00454E67" w:rsidRDefault="00454E67">
      <w:pPr>
        <w:rPr>
          <w:sz w:val="2"/>
          <w:szCs w:val="2"/>
        </w:rPr>
      </w:pPr>
      <w:r w:rsidRPr="00BE594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54E67" w:rsidRDefault="00454E67"/>
              </w:txbxContent>
            </v:textbox>
            <w10:wrap anchorx="page" anchory="page"/>
          </v:shape>
        </w:pict>
      </w:r>
    </w:p>
    <w:p w:rsidR="00454E67" w:rsidRDefault="00454E67"/>
    <w:p w:rsidR="00454E67" w:rsidRDefault="00454E67">
      <w:pPr>
        <w:rPr>
          <w:sz w:val="2"/>
          <w:szCs w:val="2"/>
        </w:rPr>
      </w:pPr>
    </w:p>
    <w:p w:rsidR="00454E67" w:rsidRDefault="00454E67"/>
    <w:p w:rsidR="00454E67" w:rsidRDefault="00454E67">
      <w:pPr>
        <w:spacing w:after="0" w:line="240" w:lineRule="auto"/>
      </w:pPr>
    </w:p>
  </w:footnote>
  <w:footnote w:type="continuationSeparator" w:id="0">
    <w:p w:rsidR="00454E67" w:rsidRDefault="00454E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454E67" w:rsidRDefault="00454E67"/>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454E67" w:rsidRDefault="00454E67"/>
            </w:txbxContent>
          </v:textbox>
          <w10:wrap anchorx="page" anchory="page"/>
        </v:shape>
      </w:pict>
    </w:r>
  </w:p>
  <w:p w:rsidR="00454E67" w:rsidRPr="005856C0" w:rsidRDefault="00454E6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8">
    <w:nsid w:val="11F509F3"/>
    <w:multiLevelType w:val="hybridMultilevel"/>
    <w:tmpl w:val="DB587926"/>
    <w:name w:val="WW8Num203"/>
    <w:lvl w:ilvl="0">
      <w:start w:val="1"/>
      <w:numFmt w:val="bullet"/>
      <w:lvlText w:val="‒"/>
      <w:lvlJc w:val="left"/>
      <w:pPr>
        <w:ind w:left="1375" w:hanging="360"/>
      </w:pPr>
      <w:rPr>
        <w:rFonts w:ascii="Times New Roman" w:eastAsia="Arial Unicode MS" w:hAnsi="Times New Roman" w:hint="default"/>
      </w:rPr>
    </w:lvl>
    <w:lvl w:ilvl="1">
      <w:start w:val="1"/>
      <w:numFmt w:val="bullet"/>
      <w:lvlText w:val="o"/>
      <w:lvlJc w:val="left"/>
      <w:pPr>
        <w:ind w:left="2095" w:hanging="360"/>
      </w:pPr>
      <w:rPr>
        <w:rFonts w:ascii="Courier New" w:hAnsi="Courier New" w:hint="default"/>
      </w:rPr>
    </w:lvl>
    <w:lvl w:ilvl="2">
      <w:start w:val="1"/>
      <w:numFmt w:val="bullet"/>
      <w:lvlText w:val=""/>
      <w:lvlJc w:val="left"/>
      <w:pPr>
        <w:ind w:left="2815" w:hanging="360"/>
      </w:pPr>
      <w:rPr>
        <w:rFonts w:ascii="Wingdings" w:hAnsi="Wingdings" w:hint="default"/>
      </w:rPr>
    </w:lvl>
    <w:lvl w:ilvl="3">
      <w:start w:val="1"/>
      <w:numFmt w:val="bullet"/>
      <w:lvlText w:val=""/>
      <w:lvlJc w:val="left"/>
      <w:pPr>
        <w:ind w:left="3535" w:hanging="360"/>
      </w:pPr>
      <w:rPr>
        <w:rFonts w:ascii="Symbol" w:hAnsi="Symbol" w:hint="default"/>
      </w:rPr>
    </w:lvl>
    <w:lvl w:ilvl="4">
      <w:start w:val="1"/>
      <w:numFmt w:val="bullet"/>
      <w:lvlText w:val="o"/>
      <w:lvlJc w:val="left"/>
      <w:pPr>
        <w:ind w:left="4255" w:hanging="360"/>
      </w:pPr>
      <w:rPr>
        <w:rFonts w:ascii="Courier New" w:hAnsi="Courier New" w:hint="default"/>
      </w:rPr>
    </w:lvl>
    <w:lvl w:ilvl="5">
      <w:start w:val="1"/>
      <w:numFmt w:val="bullet"/>
      <w:lvlText w:val=""/>
      <w:lvlJc w:val="left"/>
      <w:pPr>
        <w:ind w:left="4975" w:hanging="360"/>
      </w:pPr>
      <w:rPr>
        <w:rFonts w:ascii="Wingdings" w:hAnsi="Wingdings" w:hint="default"/>
      </w:rPr>
    </w:lvl>
    <w:lvl w:ilvl="6">
      <w:start w:val="1"/>
      <w:numFmt w:val="bullet"/>
      <w:lvlText w:val=""/>
      <w:lvlJc w:val="left"/>
      <w:pPr>
        <w:ind w:left="5695" w:hanging="360"/>
      </w:pPr>
      <w:rPr>
        <w:rFonts w:ascii="Symbol" w:hAnsi="Symbol" w:hint="default"/>
      </w:rPr>
    </w:lvl>
    <w:lvl w:ilvl="7">
      <w:start w:val="1"/>
      <w:numFmt w:val="bullet"/>
      <w:lvlText w:val="o"/>
      <w:lvlJc w:val="left"/>
      <w:pPr>
        <w:ind w:left="6415" w:hanging="360"/>
      </w:pPr>
      <w:rPr>
        <w:rFonts w:ascii="Courier New" w:hAnsi="Courier New" w:hint="default"/>
      </w:rPr>
    </w:lvl>
    <w:lvl w:ilvl="8">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0">
    <w:nsid w:val="15551EF8"/>
    <w:multiLevelType w:val="multilevel"/>
    <w:tmpl w:val="A762EA8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5744981"/>
    <w:multiLevelType w:val="multilevel"/>
    <w:tmpl w:val="4BEAC5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3">
    <w:nsid w:val="2301156D"/>
    <w:multiLevelType w:val="hybridMultilevel"/>
    <w:tmpl w:val="57F4BD98"/>
    <w:lvl w:ilvl="0" w:tplc="1A06B356">
      <w:start w:val="1"/>
      <w:numFmt w:val="decimal"/>
      <w:lvlText w:val="%1."/>
      <w:lvlJc w:val="left"/>
      <w:pPr>
        <w:tabs>
          <w:tab w:val="num" w:pos="585"/>
        </w:tabs>
        <w:ind w:left="585" w:hanging="360"/>
      </w:pPr>
      <w:rPr>
        <w:rFonts w:cs="Times New Roman" w:hint="default"/>
        <w:b w:val="0"/>
      </w:rPr>
    </w:lvl>
    <w:lvl w:ilvl="1" w:tplc="04220019">
      <w:start w:val="1"/>
      <w:numFmt w:val="lowerLetter"/>
      <w:lvlText w:val="%2."/>
      <w:lvlJc w:val="left"/>
      <w:pPr>
        <w:tabs>
          <w:tab w:val="num" w:pos="1305"/>
        </w:tabs>
        <w:ind w:left="1305" w:hanging="360"/>
      </w:pPr>
      <w:rPr>
        <w:rFonts w:cs="Times New Roman"/>
      </w:rPr>
    </w:lvl>
    <w:lvl w:ilvl="2" w:tplc="0422001B">
      <w:start w:val="1"/>
      <w:numFmt w:val="lowerRoman"/>
      <w:lvlText w:val="%3."/>
      <w:lvlJc w:val="right"/>
      <w:pPr>
        <w:tabs>
          <w:tab w:val="num" w:pos="2025"/>
        </w:tabs>
        <w:ind w:left="2025" w:hanging="180"/>
      </w:pPr>
      <w:rPr>
        <w:rFonts w:cs="Times New Roman"/>
      </w:rPr>
    </w:lvl>
    <w:lvl w:ilvl="3" w:tplc="0422000F">
      <w:start w:val="1"/>
      <w:numFmt w:val="decimal"/>
      <w:lvlText w:val="%4."/>
      <w:lvlJc w:val="left"/>
      <w:pPr>
        <w:tabs>
          <w:tab w:val="num" w:pos="2745"/>
        </w:tabs>
        <w:ind w:left="2745" w:hanging="360"/>
      </w:pPr>
      <w:rPr>
        <w:rFonts w:cs="Times New Roman"/>
      </w:rPr>
    </w:lvl>
    <w:lvl w:ilvl="4" w:tplc="04220019">
      <w:start w:val="1"/>
      <w:numFmt w:val="lowerLetter"/>
      <w:lvlText w:val="%5."/>
      <w:lvlJc w:val="left"/>
      <w:pPr>
        <w:tabs>
          <w:tab w:val="num" w:pos="3465"/>
        </w:tabs>
        <w:ind w:left="3465" w:hanging="360"/>
      </w:pPr>
      <w:rPr>
        <w:rFonts w:cs="Times New Roman"/>
      </w:rPr>
    </w:lvl>
    <w:lvl w:ilvl="5" w:tplc="0422001B">
      <w:start w:val="1"/>
      <w:numFmt w:val="lowerRoman"/>
      <w:lvlText w:val="%6."/>
      <w:lvlJc w:val="right"/>
      <w:pPr>
        <w:tabs>
          <w:tab w:val="num" w:pos="4185"/>
        </w:tabs>
        <w:ind w:left="4185" w:hanging="180"/>
      </w:pPr>
      <w:rPr>
        <w:rFonts w:cs="Times New Roman"/>
      </w:rPr>
    </w:lvl>
    <w:lvl w:ilvl="6" w:tplc="0422000F">
      <w:start w:val="1"/>
      <w:numFmt w:val="decimal"/>
      <w:lvlText w:val="%7."/>
      <w:lvlJc w:val="left"/>
      <w:pPr>
        <w:tabs>
          <w:tab w:val="num" w:pos="4905"/>
        </w:tabs>
        <w:ind w:left="4905" w:hanging="360"/>
      </w:pPr>
      <w:rPr>
        <w:rFonts w:cs="Times New Roman"/>
      </w:rPr>
    </w:lvl>
    <w:lvl w:ilvl="7" w:tplc="04220019">
      <w:start w:val="1"/>
      <w:numFmt w:val="lowerLetter"/>
      <w:lvlText w:val="%8."/>
      <w:lvlJc w:val="left"/>
      <w:pPr>
        <w:tabs>
          <w:tab w:val="num" w:pos="5625"/>
        </w:tabs>
        <w:ind w:left="5625" w:hanging="360"/>
      </w:pPr>
      <w:rPr>
        <w:rFonts w:cs="Times New Roman"/>
      </w:rPr>
    </w:lvl>
    <w:lvl w:ilvl="8" w:tplc="0422001B">
      <w:start w:val="1"/>
      <w:numFmt w:val="lowerRoman"/>
      <w:lvlText w:val="%9."/>
      <w:lvlJc w:val="right"/>
      <w:pPr>
        <w:tabs>
          <w:tab w:val="num" w:pos="6345"/>
        </w:tabs>
        <w:ind w:left="6345" w:hanging="180"/>
      </w:pPr>
      <w:rPr>
        <w:rFonts w:cs="Times New Roman"/>
      </w:rPr>
    </w:lvl>
  </w:abstractNum>
  <w:abstractNum w:abstractNumId="84">
    <w:nsid w:val="2B1447A5"/>
    <w:multiLevelType w:val="multilevel"/>
    <w:tmpl w:val="B1660E3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30459D5"/>
    <w:multiLevelType w:val="multilevel"/>
    <w:tmpl w:val="1B1E9F38"/>
    <w:lvl w:ilvl="0">
      <w:start w:val="4"/>
      <w:numFmt w:val="decimal"/>
      <w:lvlText w:val="05.1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34514D4"/>
    <w:multiLevelType w:val="hybridMultilevel"/>
    <w:tmpl w:val="830CEC0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7">
    <w:nsid w:val="398E2AB5"/>
    <w:multiLevelType w:val="multilevel"/>
    <w:tmpl w:val="597E8B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B3808D9"/>
    <w:multiLevelType w:val="hybridMultilevel"/>
    <w:tmpl w:val="2D1C1A26"/>
    <w:name w:val="WW8Num43"/>
    <w:lvl w:ilvl="0">
      <w:start w:val="1"/>
      <w:numFmt w:val="decimal"/>
      <w:lvlText w:val="%1."/>
      <w:lvlJc w:val="left"/>
      <w:pPr>
        <w:ind w:left="121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9">
    <w:nsid w:val="3BC835DE"/>
    <w:multiLevelType w:val="multilevel"/>
    <w:tmpl w:val="A37A2C0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D3C5E7B"/>
    <w:multiLevelType w:val="hybridMultilevel"/>
    <w:tmpl w:val="04B04FDE"/>
    <w:lvl w:ilvl="0" w:tplc="04220001">
      <w:start w:val="1"/>
      <w:numFmt w:val="bullet"/>
      <w:lvlText w:val=""/>
      <w:lvlJc w:val="left"/>
      <w:pPr>
        <w:ind w:left="3132" w:hanging="360"/>
      </w:pPr>
      <w:rPr>
        <w:rFonts w:ascii="Symbol" w:hAnsi="Symbol" w:hint="default"/>
      </w:rPr>
    </w:lvl>
    <w:lvl w:ilvl="1" w:tplc="04220003">
      <w:start w:val="1"/>
      <w:numFmt w:val="bullet"/>
      <w:lvlText w:val="o"/>
      <w:lvlJc w:val="left"/>
      <w:pPr>
        <w:ind w:left="3852" w:hanging="360"/>
      </w:pPr>
      <w:rPr>
        <w:rFonts w:ascii="Courier New" w:hAnsi="Courier New" w:hint="default"/>
      </w:rPr>
    </w:lvl>
    <w:lvl w:ilvl="2" w:tplc="04220005">
      <w:start w:val="1"/>
      <w:numFmt w:val="bullet"/>
      <w:lvlText w:val=""/>
      <w:lvlJc w:val="left"/>
      <w:pPr>
        <w:ind w:left="4572" w:hanging="360"/>
      </w:pPr>
      <w:rPr>
        <w:rFonts w:ascii="Wingdings" w:hAnsi="Wingdings" w:hint="default"/>
      </w:rPr>
    </w:lvl>
    <w:lvl w:ilvl="3" w:tplc="04220001">
      <w:start w:val="1"/>
      <w:numFmt w:val="bullet"/>
      <w:lvlText w:val=""/>
      <w:lvlJc w:val="left"/>
      <w:pPr>
        <w:ind w:left="5292" w:hanging="360"/>
      </w:pPr>
      <w:rPr>
        <w:rFonts w:ascii="Symbol" w:hAnsi="Symbol" w:hint="default"/>
      </w:rPr>
    </w:lvl>
    <w:lvl w:ilvl="4" w:tplc="04220003">
      <w:start w:val="1"/>
      <w:numFmt w:val="bullet"/>
      <w:lvlText w:val="o"/>
      <w:lvlJc w:val="left"/>
      <w:pPr>
        <w:ind w:left="6012" w:hanging="360"/>
      </w:pPr>
      <w:rPr>
        <w:rFonts w:ascii="Courier New" w:hAnsi="Courier New" w:hint="default"/>
      </w:rPr>
    </w:lvl>
    <w:lvl w:ilvl="5" w:tplc="04220005">
      <w:start w:val="1"/>
      <w:numFmt w:val="bullet"/>
      <w:lvlText w:val=""/>
      <w:lvlJc w:val="left"/>
      <w:pPr>
        <w:ind w:left="6732" w:hanging="360"/>
      </w:pPr>
      <w:rPr>
        <w:rFonts w:ascii="Wingdings" w:hAnsi="Wingdings" w:hint="default"/>
      </w:rPr>
    </w:lvl>
    <w:lvl w:ilvl="6" w:tplc="04220001">
      <w:start w:val="1"/>
      <w:numFmt w:val="bullet"/>
      <w:lvlText w:val=""/>
      <w:lvlJc w:val="left"/>
      <w:pPr>
        <w:ind w:left="7452" w:hanging="360"/>
      </w:pPr>
      <w:rPr>
        <w:rFonts w:ascii="Symbol" w:hAnsi="Symbol" w:hint="default"/>
      </w:rPr>
    </w:lvl>
    <w:lvl w:ilvl="7" w:tplc="04220003">
      <w:start w:val="1"/>
      <w:numFmt w:val="bullet"/>
      <w:lvlText w:val="o"/>
      <w:lvlJc w:val="left"/>
      <w:pPr>
        <w:ind w:left="8172" w:hanging="360"/>
      </w:pPr>
      <w:rPr>
        <w:rFonts w:ascii="Courier New" w:hAnsi="Courier New" w:hint="default"/>
      </w:rPr>
    </w:lvl>
    <w:lvl w:ilvl="8" w:tplc="04220005">
      <w:start w:val="1"/>
      <w:numFmt w:val="bullet"/>
      <w:lvlText w:val=""/>
      <w:lvlJc w:val="left"/>
      <w:pPr>
        <w:ind w:left="8892" w:hanging="360"/>
      </w:pPr>
      <w:rPr>
        <w:rFonts w:ascii="Wingdings" w:hAnsi="Wingdings" w:hint="default"/>
      </w:rPr>
    </w:lvl>
  </w:abstractNum>
  <w:abstractNum w:abstractNumId="91">
    <w:nsid w:val="403C7775"/>
    <w:multiLevelType w:val="multilevel"/>
    <w:tmpl w:val="3AA6464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1BC1C94"/>
    <w:multiLevelType w:val="multilevel"/>
    <w:tmpl w:val="40AA1C2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3C766D7"/>
    <w:multiLevelType w:val="hybridMultilevel"/>
    <w:tmpl w:val="2838437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4">
    <w:nsid w:val="476C3ABA"/>
    <w:multiLevelType w:val="multilevel"/>
    <w:tmpl w:val="55AC3AA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7885EB5"/>
    <w:multiLevelType w:val="multilevel"/>
    <w:tmpl w:val="24228A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EC11AA"/>
    <w:multiLevelType w:val="multilevel"/>
    <w:tmpl w:val="A24CA6A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2D5F61"/>
    <w:multiLevelType w:val="multilevel"/>
    <w:tmpl w:val="BD804E3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F901195"/>
    <w:multiLevelType w:val="hybridMultilevel"/>
    <w:tmpl w:val="74206D9A"/>
    <w:lvl w:ilvl="0" w:tplc="0422000F">
      <w:start w:val="1"/>
      <w:numFmt w:val="decimal"/>
      <w:lvlText w:val="%1."/>
      <w:lvlJc w:val="left"/>
      <w:pPr>
        <w:tabs>
          <w:tab w:val="num" w:pos="900"/>
        </w:tabs>
        <w:ind w:left="900" w:hanging="360"/>
      </w:pPr>
      <w:rPr>
        <w:rFonts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99">
    <w:nsid w:val="52CD41E1"/>
    <w:multiLevelType w:val="multilevel"/>
    <w:tmpl w:val="2AB8415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71913F5"/>
    <w:multiLevelType w:val="multilevel"/>
    <w:tmpl w:val="B26C7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F0756E1"/>
    <w:multiLevelType w:val="multilevel"/>
    <w:tmpl w:val="58841DC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F4F3215"/>
    <w:multiLevelType w:val="multilevel"/>
    <w:tmpl w:val="19AEA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2E414F5"/>
    <w:multiLevelType w:val="multilevel"/>
    <w:tmpl w:val="5AEECAF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2075C2"/>
    <w:multiLevelType w:val="multilevel"/>
    <w:tmpl w:val="DE2E361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06">
    <w:nsid w:val="67DC380C"/>
    <w:multiLevelType w:val="multilevel"/>
    <w:tmpl w:val="D2E6426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AD93301"/>
    <w:multiLevelType w:val="hybridMultilevel"/>
    <w:tmpl w:val="A83A48E6"/>
    <w:lvl w:ilvl="0" w:tplc="03C03122">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8">
    <w:nsid w:val="7FBA659A"/>
    <w:multiLevelType w:val="multilevel"/>
    <w:tmpl w:val="31AAC12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3"/>
  </w:num>
  <w:num w:numId="7">
    <w:abstractNumId w:val="81"/>
  </w:num>
  <w:num w:numId="8">
    <w:abstractNumId w:val="84"/>
  </w:num>
  <w:num w:numId="9">
    <w:abstractNumId w:val="95"/>
  </w:num>
  <w:num w:numId="10">
    <w:abstractNumId w:val="101"/>
  </w:num>
  <w:num w:numId="11">
    <w:abstractNumId w:val="96"/>
  </w:num>
  <w:num w:numId="12">
    <w:abstractNumId w:val="108"/>
  </w:num>
  <w:num w:numId="13">
    <w:abstractNumId w:val="99"/>
  </w:num>
  <w:num w:numId="14">
    <w:abstractNumId w:val="80"/>
  </w:num>
  <w:num w:numId="15">
    <w:abstractNumId w:val="91"/>
  </w:num>
  <w:num w:numId="16">
    <w:abstractNumId w:val="102"/>
  </w:num>
  <w:num w:numId="17">
    <w:abstractNumId w:val="87"/>
  </w:num>
  <w:num w:numId="18">
    <w:abstractNumId w:val="85"/>
  </w:num>
  <w:num w:numId="19">
    <w:abstractNumId w:val="100"/>
  </w:num>
  <w:num w:numId="20">
    <w:abstractNumId w:val="92"/>
  </w:num>
  <w:num w:numId="21">
    <w:abstractNumId w:val="97"/>
  </w:num>
  <w:num w:numId="22">
    <w:abstractNumId w:val="94"/>
  </w:num>
  <w:num w:numId="23">
    <w:abstractNumId w:val="106"/>
  </w:num>
  <w:num w:numId="24">
    <w:abstractNumId w:val="89"/>
  </w:num>
  <w:num w:numId="25">
    <w:abstractNumId w:val="103"/>
  </w:num>
  <w:num w:numId="26">
    <w:abstractNumId w:val="104"/>
  </w:num>
  <w:num w:numId="27">
    <w:abstractNumId w:val="98"/>
  </w:num>
  <w:num w:numId="28">
    <w:abstractNumId w:val="86"/>
  </w:num>
  <w:num w:numId="2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num>
  <w:num w:numId="31">
    <w:abstractNumId w:val="9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66"/>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AEC"/>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38"/>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9D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E6"/>
    <w:rsid w:val="0057015A"/>
    <w:rsid w:val="00570195"/>
    <w:rsid w:val="00570259"/>
    <w:rsid w:val="005702B0"/>
    <w:rsid w:val="005702D0"/>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1"/>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E86"/>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1F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0F63"/>
    <w:rsid w:val="00EB1058"/>
    <w:rsid w:val="00EB10B5"/>
    <w:rsid w:val="00EB11E2"/>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66"/>
    <o:shapelayout v:ext="edit">
      <o:idmap v:ext="edit" data="1"/>
      <o:rules v:ext="edit">
        <o:r id="V:Rule1" type="connector" idref="#_x0000_s1067">
          <o:proxy start="" idref="#_x0000_s1070" connectloc="2"/>
        </o:r>
        <o:r id="V:Rule2" type="connector" idref="#_x0000_s1076"/>
        <o:r id="V:Rule3" type="connector" idref="#_x0000_s1077">
          <o:proxy start="" idref="#_x0000_s1073" connectloc="3"/>
        </o:r>
        <o:r id="V:Rule4" type="connector" idref="#_x0000_s1078">
          <o:proxy start="" idref="#_x0000_s1074" connectloc="3"/>
        </o:r>
        <o:r id="V:Rule5" type="connector" idref="#_x0000_s1079">
          <o:proxy start="" idref="#_x0000_s1068" connectloc="1"/>
        </o:r>
        <o:r id="V:Rule6" type="connector" idref="#_x0000_s1080">
          <o:proxy start="" idref="#_x0000_s1075" connectloc="1"/>
        </o:r>
        <o:r id="V:Rule7" type="callout" idref="#_x0000_s1063"/>
        <o:r id="V:Rule8" type="connector" idref="#_x0000_s1038">
          <o:proxy start="" idref="#_x0000_s1057" connectloc="1"/>
          <o:proxy end="" idref="#_x0000_s1057" connectloc="1"/>
        </o:r>
        <o:r id="V:Rule9" type="connector" idref="#_x0000_s1041"/>
        <o:r id="V:Rule10" type="connector" idref="#_x0000_s1049">
          <o:proxy start="" idref="#_x0000_s1048" connectloc="3"/>
          <o:proxy end="" idref="#_x0000_s1047" connectloc="1"/>
        </o:r>
        <o:r id="V:Rule11" type="connector" idref="#_x0000_s1045"/>
        <o:r id="V:Rule12" type="connector" idref="#_x0000_s1113">
          <o:proxy start="" idref="#_x0000_s1116" connectloc="2"/>
        </o:r>
        <o:r id="V:Rule13" type="connector" idref="#_x0000_s1122"/>
        <o:r id="V:Rule14" type="connector" idref="#_x0000_s1123"/>
        <o:r id="V:Rule15" type="connector" idref="#_x0000_s1124"/>
        <o:r id="V:Rule16" type="connector" idref="#_x0000_s1125"/>
        <o:r id="V:Rule17" type="connector" idref="#_x0000_s1126"/>
        <o:r id="V:Rule18" type="callout" idref="#_x0000_s1109"/>
        <o:r id="V:Rule19" type="connector" idref="#_x0000_s1084">
          <o:proxy start="" idref="#_x0000_s1103" connectloc="1"/>
          <o:proxy end="" idref="#_x0000_s1103" connectloc="1"/>
        </o:r>
        <o:r id="V:Rule20" type="connector" idref="#_x0000_s1087"/>
        <o:r id="V:Rule21" type="connector" idref="#_x0000_s1095"/>
        <o:r id="V:Rule22" type="connector" idref="#_x0000_s1091"/>
        <o:r id="V:Rule23" type="connector" idref="#_x0000_s1380"/>
        <o:r id="V:Rule24" type="connector" idref="#_x0000_s1376"/>
        <o:r id="V:Rule25" type="connector" idref="#_x0000_s1332">
          <o:proxy start="" idref="#_x0000_s1329" connectloc="2"/>
        </o:r>
        <o:r id="V:Rule26" type="connector" idref="#_x0000_s1290"/>
        <o:r id="V:Rule27" type="connector" idref="#_x0000_s1299"/>
        <o:r id="V:Rule28" type="connector" idref="#_x0000_s1334"/>
        <o:r id="V:Rule29" type="connector" idref="#_x0000_s1301"/>
        <o:r id="V:Rule30" type="connector" idref="#_x0000_s1296"/>
        <o:r id="V:Rule31" type="connector" idref="#_x0000_s1389"/>
        <o:r id="V:Rule32" type="connector" idref="#_x0000_s1356"/>
        <o:r id="V:Rule33" type="connector" idref="#_x0000_s1333"/>
        <o:r id="V:Rule34" type="connector" idref="#_x0000_s1297"/>
        <o:r id="V:Rule35" type="connector" idref="#_x0000_s1370"/>
        <o:r id="V:Rule36" type="connector" idref="#_x0000_s1374"/>
        <o:r id="V:Rule37" type="connector" idref="#_x0000_s1289"/>
        <o:r id="V:Rule38" type="connector" idref="#_x0000_s1353"/>
        <o:r id="V:Rule39" type="connector" idref="#_x0000_s1387"/>
        <o:r id="V:Rule40" type="connector" idref="#_x0000_s1381"/>
        <o:r id="V:Rule41" type="connector" idref="#_x0000_s1327"/>
        <o:r id="V:Rule42" type="connector" idref="#_x0000_s1390"/>
        <o:r id="V:Rule43" type="connector" idref="#_x0000_s1371"/>
        <o:r id="V:Rule44" type="connector" idref="#_x0000_s1318"/>
        <o:r id="V:Rule45" type="connector" idref="#_x0000_s1335">
          <o:proxy start="" idref="#_x0000_s1331" connectloc="0"/>
        </o:r>
        <o:r id="V:Rule46" type="connector" idref="#_x0000_s1328"/>
        <o:r id="V:Rule47" type="connector" idref="#_x0000_s1295"/>
        <o:r id="V:Rule48" type="connector" idref="#_x0000_s1317"/>
        <o:r id="V:Rule49" type="connector" idref="#_x0000_s1291">
          <o:proxy end="" idref="#_x0000_s1285" connectloc="1"/>
        </o:r>
        <o:r id="V:Rule50" type="connector" idref="#_x0000_s1319"/>
        <o:r id="V:Rule51" type="connector" idref="#_x0000_s1362"/>
        <o:r id="V:Rule52" type="connector" idref="#_x0000_s1293"/>
        <o:r id="V:Rule53" type="connector" idref="#_x0000_s1348"/>
        <o:r id="V:Rule54" type="connector" idref="#_x0000_s1298"/>
        <o:r id="V:Rule55" type="connector" idref="#_x0000_s1377"/>
        <o:r id="V:Rule56" type="connector" idref="#_x0000_s1302"/>
        <o:r id="V:Rule57" type="connector" idref="#_x0000_s1378"/>
        <o:r id="V:Rule58" type="connector" idref="#_x0000_s1372"/>
        <o:r id="V:Rule59" type="connector" idref="#_x0000_s1321"/>
        <o:r id="V:Rule60" type="connector" idref="#_x0000_s1315"/>
        <o:r id="V:Rule61" type="connector" idref="#_x0000_s1300"/>
        <o:r id="V:Rule62" type="connector" idref="#_x0000_s1388"/>
        <o:r id="V:Rule63" type="connector" idref="#_x0000_s1379"/>
        <o:r id="V:Rule64" type="connector" idref="#_x0000_s1320"/>
        <o:r id="V:Rule65" type="connector" idref="#_x0000_s1294"/>
        <o:r id="V:Rule66" type="connector" idref="#_x0000_s1375"/>
        <o:r id="V:Rule67" type="connector" idref="#_x0000_s1314"/>
        <o:r id="V:Rule68" type="connector" idref="#_x0000_s1373"/>
        <o:r id="V:Rule69" type="connector" idref="#_x0000_s1351"/>
        <o:r id="V:Rule70" type="connector" idref="#_x0000_s1360"/>
        <o:r id="V:Rule71" type="connector" idref="#_x0000_s1391"/>
        <o:r id="V:Rule72" type="connector" idref="#_x0000_s1292"/>
        <o:r id="V:Rule73" type="connector" idref="#_x0000_s1310"/>
        <o:r id="V:Rule74" type="connector" idref="#_x0000_s1349"/>
        <o:r id="V:Rule75" type="connector" idref="#_x0000_s1361"/>
        <o:r id="V:Rule76" type="connector" idref="#_x0000_s1303"/>
        <o:r id="V:Rule77" type="connector" idref="#_x0000_s1350"/>
        <o:r id="V:Rule78" type="connector" idref="#_x0000_s1326"/>
        <o:r id="V:Rule79" type="connector" idref="#_x0000_s1325"/>
        <o:r id="V:Rule80" type="connector" idref="#_x0000_s1490"/>
        <o:r id="V:Rule81" type="connector" idref="#_x0000_s1486"/>
        <o:r id="V:Rule82" type="connector" idref="#_x0000_s1442"/>
        <o:r id="V:Rule83" type="connector" idref="#_x0000_s1400"/>
        <o:r id="V:Rule84" type="connector" idref="#_x0000_s1409"/>
        <o:r id="V:Rule85" type="connector" idref="#_x0000_s1444"/>
        <o:r id="V:Rule86" type="connector" idref="#_x0000_s1411"/>
        <o:r id="V:Rule87" type="connector" idref="#_x0000_s1406"/>
        <o:r id="V:Rule88" type="connector" idref="#_x0000_s1499"/>
        <o:r id="V:Rule89" type="connector" idref="#_x0000_s1466"/>
        <o:r id="V:Rule90" type="connector" idref="#_x0000_s1443"/>
        <o:r id="V:Rule91" type="connector" idref="#_x0000_s1407"/>
        <o:r id="V:Rule92" type="connector" idref="#_x0000_s1480"/>
        <o:r id="V:Rule93" type="connector" idref="#_x0000_s1484"/>
        <o:r id="V:Rule94" type="connector" idref="#_x0000_s1399"/>
        <o:r id="V:Rule95" type="connector" idref="#_x0000_s1463"/>
        <o:r id="V:Rule96" type="connector" idref="#_x0000_s1497"/>
        <o:r id="V:Rule97" type="connector" idref="#_x0000_s1491"/>
        <o:r id="V:Rule98" type="connector" idref="#_x0000_s1437"/>
        <o:r id="V:Rule99" type="connector" idref="#_x0000_s1500"/>
        <o:r id="V:Rule100" type="connector" idref="#_x0000_s1481"/>
        <o:r id="V:Rule101" type="connector" idref="#_x0000_s1428"/>
        <o:r id="V:Rule102" type="connector" idref="#_x0000_s1445"/>
        <o:r id="V:Rule103" type="connector" idref="#_x0000_s1438"/>
        <o:r id="V:Rule104" type="connector" idref="#_x0000_s1405"/>
        <o:r id="V:Rule105" type="connector" idref="#_x0000_s1427"/>
        <o:r id="V:Rule106" type="connector" idref="#_x0000_s1401"/>
        <o:r id="V:Rule107" type="connector" idref="#_x0000_s1429"/>
        <o:r id="V:Rule108" type="connector" idref="#_x0000_s1472"/>
        <o:r id="V:Rule109" type="connector" idref="#_x0000_s1403"/>
        <o:r id="V:Rule110" type="connector" idref="#_x0000_s1458"/>
        <o:r id="V:Rule111" type="connector" idref="#_x0000_s1408"/>
        <o:r id="V:Rule112" type="connector" idref="#_x0000_s1487"/>
        <o:r id="V:Rule113" type="connector" idref="#_x0000_s1412"/>
        <o:r id="V:Rule114" type="connector" idref="#_x0000_s1488"/>
        <o:r id="V:Rule115" type="connector" idref="#_x0000_s1482"/>
        <o:r id="V:Rule116" type="connector" idref="#_x0000_s1431"/>
        <o:r id="V:Rule117" type="connector" idref="#_x0000_s1425"/>
        <o:r id="V:Rule118" type="connector" idref="#_x0000_s1410"/>
        <o:r id="V:Rule119" type="connector" idref="#_x0000_s1498"/>
        <o:r id="V:Rule120" type="connector" idref="#_x0000_s1489"/>
        <o:r id="V:Rule121" type="connector" idref="#_x0000_s1430"/>
        <o:r id="V:Rule122" type="connector" idref="#_x0000_s1404"/>
        <o:r id="V:Rule123" type="connector" idref="#_x0000_s1485"/>
        <o:r id="V:Rule124" type="connector" idref="#_x0000_s1424"/>
        <o:r id="V:Rule125" type="connector" idref="#_x0000_s1483"/>
        <o:r id="V:Rule126" type="connector" idref="#_x0000_s1461"/>
        <o:r id="V:Rule127" type="connector" idref="#_x0000_s1470"/>
        <o:r id="V:Rule128" type="connector" idref="#_x0000_s1501"/>
        <o:r id="V:Rule129" type="connector" idref="#_x0000_s1402"/>
        <o:r id="V:Rule130" type="connector" idref="#_x0000_s1420"/>
        <o:r id="V:Rule131" type="connector" idref="#_x0000_s1459"/>
        <o:r id="V:Rule132" type="connector" idref="#_x0000_s1471"/>
        <o:r id="V:Rule133" type="connector" idref="#_x0000_s1413"/>
        <o:r id="V:Rule134" type="connector" idref="#_x0000_s1460"/>
        <o:r id="V:Rule135" type="connector" idref="#_x0000_s1436"/>
        <o:r id="V:Rule136" type="connector" idref="#_x0000_s1435"/>
        <o:r id="V:Rule137" type="connector" idref="#_x0000_s1557">
          <o:proxy start="" idref="#_x0000_s1535" connectloc="2"/>
          <o:proxy end="" idref="#_x0000_s1536" connectloc="0"/>
        </o:r>
        <o:r id="V:Rule138" type="connector" idref="#_x0000_s1558">
          <o:proxy start="" idref="#_x0000_s1519" connectloc="3"/>
          <o:proxy end="" idref="#_x0000_s1527" connectloc="1"/>
        </o:r>
        <o:r id="V:Rule139" type="connector" idref="#_x0000_s1559">
          <o:proxy start="" idref="#_x0000_s1520" connectloc="3"/>
          <o:proxy end="" idref="#_x0000_s1528" connectloc="1"/>
        </o:r>
        <o:r id="V:Rule140" type="connector" idref="#_x0000_s1560">
          <o:proxy start="" idref="#_x0000_s1520" connectloc="3"/>
          <o:proxy end="" idref="#_x0000_s1529" connectloc="1"/>
        </o:r>
        <o:r id="V:Rule141" type="connector" idref="#_x0000_s1561">
          <o:proxy start="" idref="#_x0000_s1521" connectloc="3"/>
          <o:proxy end="" idref="#_x0000_s1533" connectloc="1"/>
        </o:r>
        <o:r id="V:Rule142" type="connector" idref="#_x0000_s1562">
          <o:proxy start="" idref="#_x0000_s1537" connectloc="2"/>
        </o:r>
        <o:r id="V:Rule143" type="connector" idref="#_x0000_s1563"/>
        <o:r id="V:Rule144" type="connector" idref="#_x0000_s1564"/>
        <o:r id="V:Rule145" type="connector" idref="#_x0000_s1565">
          <o:proxy end="" idref="#_x0000_s1546" connectloc="1"/>
        </o:r>
        <o:r id="V:Rule146" type="connector" idref="#_x0000_s1609"/>
        <o:r id="V:Rule147" type="connector" idref="#_x0000_s1610"/>
        <o:r id="V:Rule148" type="connector" idref="#_x0000_s1611"/>
        <o:r id="V:Rule149" type="connector" idref="#_x0000_s1612"/>
        <o:r id="V:Rule150" type="connector" idref="#_x0000_s1613"/>
        <o:r id="V:Rule151" type="connector" idref="#_x0000_s1614"/>
        <o:r id="V:Rule152" type="connector" idref="#_x0000_s1615"/>
        <o:r id="V:Rule153" type="connector" idref="#_x0000_s1616"/>
        <o:r id="V:Rule154" type="connector" idref="#_x0000_s161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1213A-01CE-4F29-A713-A8C4EC757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2145</TotalTime>
  <Pages>1</Pages>
  <Words>75</Words>
  <Characters>429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151</cp:revision>
  <cp:lastPrinted>2009-02-06T05:36:00Z</cp:lastPrinted>
  <dcterms:created xsi:type="dcterms:W3CDTF">2021-03-09T13:27:00Z</dcterms:created>
  <dcterms:modified xsi:type="dcterms:W3CDTF">2021-03-12T12:46:00Z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