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 xml:space="preserve">Якименко Іван Іванович,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Фізико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факультет</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Харківського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Каразіна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Дослідження</w:t>
      </w:r>
    </w:p>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механізмів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взаємодії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швидких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нейтронів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речовиною</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монокристалічних</w:t>
      </w:r>
    </w:p>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композитних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оксидних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сцинтиляторів</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(105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Прикладна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фізика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477BAB" w:rsidRDefault="00477BAB" w:rsidP="00477BAB">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наноматеріали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64.051.017 </w:t>
      </w:r>
      <w:r>
        <w:rPr>
          <w:rFonts w:ascii="CIDFont+F4" w:eastAsia="CIDFont+F4" w:hAnsi="CIDFont+F3" w:cs="CIDFont+F4" w:hint="eastAsia"/>
          <w:kern w:val="0"/>
          <w:sz w:val="28"/>
          <w:szCs w:val="28"/>
          <w:lang w:eastAsia="ru-RU"/>
        </w:rPr>
        <w:t>у</w:t>
      </w:r>
    </w:p>
    <w:p w:rsidR="00F239A4" w:rsidRPr="00477BAB" w:rsidRDefault="00477BAB" w:rsidP="00477BAB">
      <w:r>
        <w:rPr>
          <w:rFonts w:ascii="CIDFont+F4" w:eastAsia="CIDFont+F4" w:hAnsi="CIDFont+F3" w:cs="CIDFont+F4" w:hint="eastAsia"/>
          <w:kern w:val="0"/>
          <w:sz w:val="28"/>
          <w:szCs w:val="28"/>
          <w:lang w:eastAsia="ru-RU"/>
        </w:rPr>
        <w:t>Харківському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Каразіна</w:t>
      </w:r>
    </w:p>
    <w:sectPr w:rsidR="00F239A4" w:rsidRPr="00477BA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477BAB" w:rsidRPr="00477BA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417A2-6236-41BA-ABA5-24CAA43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59</cp:revision>
  <cp:lastPrinted>2009-02-06T05:36:00Z</cp:lastPrinted>
  <dcterms:created xsi:type="dcterms:W3CDTF">2021-11-28T11:32:00Z</dcterms:created>
  <dcterms:modified xsi:type="dcterms:W3CDTF">2021-11-28T19:13:00Z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