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65" w:rsidRDefault="001E4A65" w:rsidP="001E4A65">
      <w:r>
        <w:rPr>
          <w:rFonts w:hint="eastAsia"/>
        </w:rPr>
        <w:t>Гуренко</w:t>
      </w:r>
      <w:r>
        <w:t></w:t>
      </w:r>
      <w:r>
        <w:rPr>
          <w:rFonts w:hint="eastAsia"/>
        </w:rPr>
        <w:t>Мар</w:t>
      </w:r>
      <w:r>
        <w:t></w:t>
      </w:r>
      <w:r>
        <w:t></w:t>
      </w:r>
      <w:r>
        <w:t></w:t>
      </w:r>
      <w:r>
        <w:t></w:t>
      </w:r>
      <w:r>
        <w:t></w:t>
      </w:r>
      <w:r>
        <w:t></w:t>
      </w:r>
      <w:r>
        <w:t></w:t>
      </w:r>
      <w:r>
        <w:rPr>
          <w:rFonts w:hint="eastAsia"/>
        </w:rPr>
        <w:t>я</w:t>
      </w:r>
      <w:r>
        <w:t></w:t>
      </w:r>
      <w:r>
        <w:rPr>
          <w:rFonts w:hint="eastAsia"/>
        </w:rPr>
        <w:t>Анатоліївна</w:t>
      </w:r>
      <w:r>
        <w:t></w:t>
      </w:r>
      <w:r>
        <w:t></w:t>
      </w:r>
      <w:r>
        <w:rPr>
          <w:rFonts w:hint="eastAsia"/>
        </w:rPr>
        <w:t>аспірант</w:t>
      </w:r>
      <w:r>
        <w:t></w:t>
      </w:r>
      <w:r>
        <w:rPr>
          <w:rFonts w:hint="eastAsia"/>
        </w:rPr>
        <w:t>юридичного</w:t>
      </w:r>
      <w:r>
        <w:t></w:t>
      </w:r>
      <w:r>
        <w:rPr>
          <w:rFonts w:hint="eastAsia"/>
        </w:rPr>
        <w:t>факультету</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w:t>
      </w:r>
      <w:r>
        <w:t></w:t>
      </w:r>
      <w:r>
        <w:t></w:t>
      </w:r>
      <w:r>
        <w:t></w:t>
      </w:r>
      <w:r>
        <w:t></w:t>
      </w:r>
      <w:r>
        <w:t></w:t>
      </w:r>
      <w:r>
        <w:rPr>
          <w:rFonts w:hint="eastAsia"/>
        </w:rPr>
        <w:t>ні</w:t>
      </w:r>
      <w:r>
        <w:t></w:t>
      </w:r>
      <w:r>
        <w:rPr>
          <w:rFonts w:hint="eastAsia"/>
        </w:rPr>
        <w:t>Тараса</w:t>
      </w:r>
      <w:r>
        <w:t></w:t>
      </w:r>
      <w:r>
        <w:rPr>
          <w:rFonts w:hint="eastAsia"/>
        </w:rPr>
        <w:t>Шевченка</w:t>
      </w:r>
      <w:r>
        <w:t></w:t>
      </w:r>
      <w:r>
        <w:t></w:t>
      </w:r>
      <w:r>
        <w:t></w:t>
      </w:r>
      <w:r>
        <w:t></w:t>
      </w:r>
      <w:r>
        <w:t></w:t>
      </w:r>
      <w:r>
        <w:t></w:t>
      </w:r>
      <w:r>
        <w:t></w:t>
      </w:r>
      <w:r>
        <w:t></w:t>
      </w:r>
      <w:r>
        <w:t></w:t>
      </w:r>
      <w:r>
        <w:rPr>
          <w:rFonts w:hint="eastAsia"/>
        </w:rPr>
        <w:t>Інвестиційні</w:t>
      </w:r>
      <w:r>
        <w:t></w:t>
      </w:r>
      <w:r>
        <w:rPr>
          <w:rFonts w:hint="eastAsia"/>
        </w:rPr>
        <w:t>договори</w:t>
      </w:r>
      <w:r>
        <w:t></w:t>
      </w:r>
      <w:r>
        <w:rPr>
          <w:rFonts w:hint="eastAsia"/>
        </w:rPr>
        <w:t>за</w:t>
      </w:r>
      <w:r>
        <w:t></w:t>
      </w:r>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r>
        <w:t></w:t>
      </w:r>
      <w:r>
        <w:rPr>
          <w:rFonts w:hint="eastAsia"/>
        </w:rPr>
        <w:t>само</w:t>
      </w:r>
      <w:r>
        <w:t></w:t>
      </w:r>
      <w:r>
        <w:t></w:t>
      </w:r>
      <w:r>
        <w:t></w:t>
      </w:r>
      <w:r>
        <w:t></w:t>
      </w:r>
      <w:r>
        <w:t></w:t>
      </w:r>
      <w:r>
        <w:rPr>
          <w:rFonts w:hint="eastAsia"/>
        </w:rPr>
        <w:t>врядування</w:t>
      </w:r>
      <w:r>
        <w:t></w:t>
      </w:r>
      <w:r>
        <w:t></w:t>
      </w:r>
      <w:r>
        <w:t></w:t>
      </w:r>
      <w:r>
        <w:t></w:t>
      </w:r>
      <w:r>
        <w:t></w:t>
      </w:r>
      <w:r>
        <w:t></w:t>
      </w:r>
      <w:r>
        <w:t></w:t>
      </w:r>
      <w:r>
        <w:t></w:t>
      </w:r>
      <w:r>
        <w:t></w:t>
      </w:r>
      <w:r>
        <w:t></w:t>
      </w:r>
      <w:r>
        <w:t></w:t>
      </w:r>
      <w:r>
        <w:t></w:t>
      </w:r>
      <w:r>
        <w:t></w:t>
      </w:r>
      <w:r>
        <w:t></w:t>
      </w:r>
      <w:r>
        <w:t></w:t>
      </w:r>
      <w:r>
        <w:t></w:t>
      </w:r>
      <w:r>
        <w:t></w:t>
      </w:r>
      <w:r>
        <w:t></w:t>
      </w:r>
      <w:r>
        <w:t></w:t>
      </w:r>
      <w:r>
        <w:t></w:t>
      </w:r>
      <w:r>
        <w:rPr>
          <w:rFonts w:hint="eastAsia"/>
        </w:rPr>
        <w:t>господарське</w:t>
      </w:r>
      <w:r>
        <w:t></w:t>
      </w:r>
      <w:r>
        <w:rPr>
          <w:rFonts w:hint="eastAsia"/>
        </w:rPr>
        <w:t>право</w:t>
      </w:r>
      <w:r>
        <w:t></w:t>
      </w:r>
      <w:r>
        <w:t></w:t>
      </w:r>
      <w:r>
        <w:rPr>
          <w:rFonts w:hint="eastAsia"/>
        </w:rPr>
        <w:t>госпо</w:t>
      </w:r>
      <w:r>
        <w:t></w:t>
      </w:r>
      <w:r>
        <w:t></w:t>
      </w:r>
      <w:r>
        <w:t></w:t>
      </w:r>
      <w:r>
        <w:t></w:t>
      </w:r>
      <w:r>
        <w:t></w:t>
      </w:r>
      <w:r>
        <w:rPr>
          <w:rFonts w:hint="eastAsia"/>
        </w:rPr>
        <w:t>дарсько</w:t>
      </w:r>
      <w:r>
        <w:t></w:t>
      </w:r>
      <w:r>
        <w:rPr>
          <w:rFonts w:hint="eastAsia"/>
        </w:rPr>
        <w:t>процесуальне</w:t>
      </w:r>
      <w:r>
        <w:t></w:t>
      </w:r>
      <w:r>
        <w:rPr>
          <w:rFonts w:hint="eastAsia"/>
        </w:rPr>
        <w:t>право</w:t>
      </w:r>
      <w:r>
        <w:t></w:t>
      </w:r>
      <w:r>
        <w:t></w:t>
      </w:r>
      <w:r>
        <w:t></w:t>
      </w:r>
      <w:r>
        <w:rPr>
          <w:rFonts w:hint="eastAsia"/>
        </w:rPr>
        <w:t>Спецрада</w:t>
      </w:r>
      <w:r>
        <w:t></w:t>
      </w:r>
      <w:r>
        <w:rPr>
          <w:rFonts w:hint="eastAsia"/>
        </w:rPr>
        <w:t>Д</w:t>
      </w:r>
      <w:r>
        <w:t></w:t>
      </w:r>
      <w:r>
        <w:t></w:t>
      </w:r>
      <w:r>
        <w:t></w:t>
      </w:r>
      <w:r>
        <w:t></w:t>
      </w:r>
      <w:r>
        <w:t></w:t>
      </w:r>
      <w:r>
        <w:t></w:t>
      </w:r>
      <w:r>
        <w:t></w:t>
      </w:r>
      <w:r>
        <w:t></w:t>
      </w:r>
      <w:r>
        <w:t></w:t>
      </w:r>
      <w:r>
        <w:t></w:t>
      </w:r>
      <w:r>
        <w:t></w:t>
      </w:r>
      <w:r>
        <w:rPr>
          <w:rFonts w:hint="eastAsia"/>
        </w:rPr>
        <w:t>у</w:t>
      </w:r>
      <w:r>
        <w:t></w:t>
      </w:r>
      <w:r>
        <w:rPr>
          <w:rFonts w:hint="eastAsia"/>
        </w:rPr>
        <w:t>Київському</w:t>
      </w:r>
      <w:r>
        <w:t></w:t>
      </w:r>
      <w:r>
        <w:rPr>
          <w:rFonts w:hint="eastAsia"/>
        </w:rPr>
        <w:t>національному</w:t>
      </w:r>
      <w:r>
        <w:t></w:t>
      </w:r>
      <w:r>
        <w:rPr>
          <w:rFonts w:hint="eastAsia"/>
        </w:rPr>
        <w:t>університеті</w:t>
      </w:r>
      <w:r>
        <w:t></w:t>
      </w:r>
      <w:r>
        <w:rPr>
          <w:rFonts w:hint="eastAsia"/>
        </w:rPr>
        <w:t>імені</w:t>
      </w:r>
      <w:r>
        <w:t></w:t>
      </w:r>
      <w:r>
        <w:rPr>
          <w:rFonts w:hint="eastAsia"/>
        </w:rPr>
        <w:t>Тараса</w:t>
      </w:r>
      <w:r>
        <w:t></w:t>
      </w:r>
      <w:r>
        <w:rPr>
          <w:rFonts w:hint="eastAsia"/>
        </w:rPr>
        <w:t>Шевченка</w:t>
      </w:r>
    </w:p>
    <w:p w:rsidR="001E4A65" w:rsidRDefault="001E4A65" w:rsidP="001E4A65"/>
    <w:p w:rsidR="001E4A65" w:rsidRDefault="001E4A65" w:rsidP="001E4A65"/>
    <w:p w:rsidR="001E4A65" w:rsidRDefault="001E4A65" w:rsidP="001E4A65"/>
    <w:p w:rsidR="001E4A65" w:rsidRDefault="001E4A65" w:rsidP="001E4A65"/>
    <w:p w:rsidR="001E4A65" w:rsidRDefault="001E4A65" w:rsidP="001E4A65">
      <w:r>
        <w:rPr>
          <w:rFonts w:hint="eastAsia"/>
        </w:rPr>
        <w:t>Київський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Тараса</w:t>
      </w:r>
      <w:r>
        <w:t></w:t>
      </w:r>
      <w:r>
        <w:rPr>
          <w:rFonts w:hint="eastAsia"/>
        </w:rPr>
        <w:t>Шевченка</w:t>
      </w:r>
    </w:p>
    <w:p w:rsidR="001E4A65" w:rsidRDefault="001E4A65" w:rsidP="001E4A65">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1E4A65" w:rsidRDefault="001E4A65" w:rsidP="001E4A65">
      <w:r>
        <w:rPr>
          <w:rFonts w:hint="eastAsia"/>
        </w:rPr>
        <w:t>Київський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Тараса</w:t>
      </w:r>
      <w:r>
        <w:t></w:t>
      </w:r>
      <w:r>
        <w:rPr>
          <w:rFonts w:hint="eastAsia"/>
        </w:rPr>
        <w:t>Шевченка</w:t>
      </w:r>
    </w:p>
    <w:p w:rsidR="001E4A65" w:rsidRDefault="001E4A65" w:rsidP="001E4A65">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1E4A65" w:rsidRDefault="001E4A65" w:rsidP="001E4A65">
      <w:r>
        <w:t></w:t>
      </w:r>
      <w:r>
        <w:rPr>
          <w:rFonts w:hint="eastAsia"/>
        </w:rPr>
        <w:t>Кваліфікаційна</w:t>
      </w:r>
      <w:r>
        <w:t></w:t>
      </w:r>
      <w:r>
        <w:rPr>
          <w:rFonts w:hint="eastAsia"/>
        </w:rPr>
        <w:t>наукова</w:t>
      </w:r>
    </w:p>
    <w:p w:rsidR="001E4A65" w:rsidRDefault="001E4A65" w:rsidP="001E4A65">
      <w:r>
        <w:rPr>
          <w:rFonts w:hint="eastAsia"/>
        </w:rPr>
        <w:t>праця</w:t>
      </w:r>
      <w:r>
        <w:t></w:t>
      </w:r>
      <w:r>
        <w:rPr>
          <w:rFonts w:hint="eastAsia"/>
        </w:rPr>
        <w:t>на</w:t>
      </w:r>
      <w:r>
        <w:t></w:t>
      </w:r>
      <w:r>
        <w:rPr>
          <w:rFonts w:hint="eastAsia"/>
        </w:rPr>
        <w:t>правах</w:t>
      </w:r>
      <w:r>
        <w:t></w:t>
      </w:r>
      <w:r>
        <w:rPr>
          <w:rFonts w:hint="eastAsia"/>
        </w:rPr>
        <w:t>рукопису</w:t>
      </w:r>
    </w:p>
    <w:p w:rsidR="001E4A65" w:rsidRDefault="001E4A65" w:rsidP="001E4A65">
      <w:r>
        <w:rPr>
          <w:rFonts w:hint="eastAsia"/>
        </w:rPr>
        <w:t>ГУРЕНКО</w:t>
      </w:r>
      <w:r>
        <w:t></w:t>
      </w:r>
      <w:r>
        <w:rPr>
          <w:rFonts w:hint="eastAsia"/>
        </w:rPr>
        <w:t>МАР’Я</w:t>
      </w:r>
      <w:r>
        <w:t></w:t>
      </w:r>
      <w:r>
        <w:rPr>
          <w:rFonts w:hint="eastAsia"/>
        </w:rPr>
        <w:t>АНАТОЛІЇВНА</w:t>
      </w:r>
    </w:p>
    <w:p w:rsidR="001E4A65" w:rsidRDefault="001E4A65" w:rsidP="001E4A65">
      <w:r>
        <w:rPr>
          <w:rFonts w:hint="eastAsia"/>
        </w:rPr>
        <w:t>УДК</w:t>
      </w:r>
      <w:r>
        <w:t></w:t>
      </w:r>
      <w:r>
        <w:t></w:t>
      </w:r>
      <w:r>
        <w:t></w:t>
      </w:r>
      <w:r>
        <w:t></w:t>
      </w:r>
      <w:r>
        <w:t></w:t>
      </w:r>
      <w:r>
        <w:t></w:t>
      </w:r>
      <w:r>
        <w:t></w:t>
      </w:r>
    </w:p>
    <w:p w:rsidR="001E4A65" w:rsidRDefault="001E4A65" w:rsidP="001E4A65">
      <w:r>
        <w:rPr>
          <w:rFonts w:hint="eastAsia"/>
        </w:rPr>
        <w:t>ДИСЕРТАЦІЯ</w:t>
      </w:r>
    </w:p>
    <w:p w:rsidR="001E4A65" w:rsidRDefault="001E4A65" w:rsidP="001E4A65">
      <w:r>
        <w:rPr>
          <w:rFonts w:hint="eastAsia"/>
        </w:rPr>
        <w:t>ІНВЕСТИЦІЙНІ</w:t>
      </w:r>
      <w:r>
        <w:t></w:t>
      </w:r>
      <w:r>
        <w:rPr>
          <w:rFonts w:hint="eastAsia"/>
        </w:rPr>
        <w:t>ДОГОВОРИ</w:t>
      </w:r>
      <w:r>
        <w:t></w:t>
      </w:r>
      <w:r>
        <w:rPr>
          <w:rFonts w:hint="eastAsia"/>
        </w:rPr>
        <w:t>ЗА</w:t>
      </w:r>
      <w:r>
        <w:t></w:t>
      </w:r>
      <w:r>
        <w:rPr>
          <w:rFonts w:hint="eastAsia"/>
        </w:rPr>
        <w:t>УЧАСТЮ</w:t>
      </w:r>
      <w:r>
        <w:t></w:t>
      </w:r>
      <w:r>
        <w:rPr>
          <w:rFonts w:hint="eastAsia"/>
        </w:rPr>
        <w:t>ОРГАНІВ</w:t>
      </w:r>
      <w:r>
        <w:t></w:t>
      </w:r>
      <w:r>
        <w:rPr>
          <w:rFonts w:hint="eastAsia"/>
        </w:rPr>
        <w:t>ДЕРЖАВНОЇ</w:t>
      </w:r>
    </w:p>
    <w:p w:rsidR="001E4A65" w:rsidRDefault="001E4A65" w:rsidP="001E4A65">
      <w:r>
        <w:rPr>
          <w:rFonts w:hint="eastAsia"/>
        </w:rPr>
        <w:t>ВЛАДИ</w:t>
      </w:r>
      <w:r>
        <w:t></w:t>
      </w:r>
      <w:r>
        <w:rPr>
          <w:rFonts w:hint="eastAsia"/>
        </w:rPr>
        <w:t>ТА</w:t>
      </w:r>
      <w:r>
        <w:t></w:t>
      </w:r>
      <w:r>
        <w:rPr>
          <w:rFonts w:hint="eastAsia"/>
        </w:rPr>
        <w:t>ОРГАНІВ</w:t>
      </w:r>
      <w:r>
        <w:t></w:t>
      </w:r>
      <w:r>
        <w:rPr>
          <w:rFonts w:hint="eastAsia"/>
        </w:rPr>
        <w:t>МІСЦЕВОГО</w:t>
      </w:r>
      <w:r>
        <w:t></w:t>
      </w:r>
      <w:r>
        <w:rPr>
          <w:rFonts w:hint="eastAsia"/>
        </w:rPr>
        <w:t>САМОВРЯДУВАННЯ</w:t>
      </w:r>
    </w:p>
    <w:p w:rsidR="001E4A65" w:rsidRDefault="001E4A65" w:rsidP="001E4A65">
      <w:r>
        <w:t></w:t>
      </w:r>
      <w:r>
        <w:t></w:t>
      </w:r>
      <w:r>
        <w:t></w:t>
      </w:r>
      <w:r>
        <w:t></w:t>
      </w:r>
      <w:r>
        <w:t></w:t>
      </w:r>
      <w:r>
        <w:t></w:t>
      </w:r>
      <w:r>
        <w:t></w:t>
      </w:r>
      <w:r>
        <w:t></w:t>
      </w:r>
      <w:r>
        <w:t></w:t>
      </w:r>
      <w:r>
        <w:rPr>
          <w:rFonts w:hint="eastAsia"/>
        </w:rPr>
        <w:t>–</w:t>
      </w:r>
      <w:r>
        <w:t></w:t>
      </w:r>
      <w:r>
        <w:rPr>
          <w:rFonts w:hint="eastAsia"/>
        </w:rPr>
        <w:t>господарське</w:t>
      </w:r>
      <w:r>
        <w:t></w:t>
      </w:r>
      <w:r>
        <w:rPr>
          <w:rFonts w:hint="eastAsia"/>
        </w:rPr>
        <w:t>право</w:t>
      </w:r>
      <w:r>
        <w:t></w:t>
      </w:r>
    </w:p>
    <w:p w:rsidR="001E4A65" w:rsidRDefault="001E4A65" w:rsidP="001E4A65">
      <w:r>
        <w:rPr>
          <w:rFonts w:hint="eastAsia"/>
        </w:rPr>
        <w:t>господарсько</w:t>
      </w:r>
      <w:r>
        <w:t></w:t>
      </w:r>
      <w:r>
        <w:rPr>
          <w:rFonts w:hint="eastAsia"/>
        </w:rPr>
        <w:t>процесуальне</w:t>
      </w:r>
      <w:r>
        <w:t></w:t>
      </w:r>
      <w:r>
        <w:rPr>
          <w:rFonts w:hint="eastAsia"/>
        </w:rPr>
        <w:t>право</w:t>
      </w:r>
    </w:p>
    <w:p w:rsidR="001E4A65" w:rsidRDefault="001E4A65" w:rsidP="001E4A65">
      <w:r>
        <w:rPr>
          <w:rFonts w:hint="eastAsia"/>
        </w:rPr>
        <w:t>Право</w:t>
      </w:r>
    </w:p>
    <w:p w:rsidR="001E4A65" w:rsidRDefault="001E4A65" w:rsidP="001E4A65">
      <w:r>
        <w:rPr>
          <w:rFonts w:hint="eastAsia"/>
        </w:rPr>
        <w:t>Подається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юридичних</w:t>
      </w:r>
      <w:r>
        <w:t></w:t>
      </w:r>
      <w:r>
        <w:rPr>
          <w:rFonts w:hint="eastAsia"/>
        </w:rPr>
        <w:t>наук</w:t>
      </w:r>
    </w:p>
    <w:p w:rsidR="001E4A65" w:rsidRDefault="001E4A65" w:rsidP="001E4A65">
      <w:r>
        <w:rPr>
          <w:rFonts w:hint="eastAsia"/>
        </w:rPr>
        <w:t>Дисертація</w:t>
      </w:r>
      <w:r>
        <w:t></w:t>
      </w:r>
      <w:r>
        <w:rPr>
          <w:rFonts w:hint="eastAsia"/>
        </w:rPr>
        <w:t>містить</w:t>
      </w:r>
      <w:r>
        <w:t></w:t>
      </w:r>
      <w:r>
        <w:rPr>
          <w:rFonts w:hint="eastAsia"/>
        </w:rPr>
        <w:t>результати</w:t>
      </w:r>
      <w:r>
        <w:t></w:t>
      </w:r>
      <w:r>
        <w:rPr>
          <w:rFonts w:hint="eastAsia"/>
        </w:rPr>
        <w:t>власних</w:t>
      </w:r>
      <w:r>
        <w:t></w:t>
      </w:r>
      <w:r>
        <w:rPr>
          <w:rFonts w:hint="eastAsia"/>
        </w:rPr>
        <w:t>досліджень</w:t>
      </w:r>
      <w:r>
        <w:t></w:t>
      </w:r>
      <w:r>
        <w:t></w:t>
      </w:r>
      <w:r>
        <w:rPr>
          <w:rFonts w:hint="eastAsia"/>
        </w:rPr>
        <w:t>Використання</w:t>
      </w:r>
      <w:r>
        <w:t></w:t>
      </w:r>
      <w:r>
        <w:rPr>
          <w:rFonts w:hint="eastAsia"/>
        </w:rPr>
        <w:t>ідей</w:t>
      </w:r>
      <w:r>
        <w:t></w:t>
      </w:r>
    </w:p>
    <w:p w:rsidR="001E4A65" w:rsidRDefault="001E4A65" w:rsidP="001E4A65">
      <w:r>
        <w:rPr>
          <w:rFonts w:hint="eastAsia"/>
        </w:rPr>
        <w:t>результатів</w:t>
      </w:r>
      <w:r>
        <w:t></w:t>
      </w:r>
      <w:r>
        <w:rPr>
          <w:rFonts w:hint="eastAsia"/>
        </w:rPr>
        <w:t>і</w:t>
      </w:r>
      <w:r>
        <w:t></w:t>
      </w:r>
      <w:r>
        <w:rPr>
          <w:rFonts w:hint="eastAsia"/>
        </w:rPr>
        <w:t>текстів</w:t>
      </w:r>
      <w:r>
        <w:t></w:t>
      </w:r>
      <w:r>
        <w:rPr>
          <w:rFonts w:hint="eastAsia"/>
        </w:rPr>
        <w:t>інших</w:t>
      </w:r>
      <w:r>
        <w:t></w:t>
      </w:r>
      <w:r>
        <w:rPr>
          <w:rFonts w:hint="eastAsia"/>
        </w:rPr>
        <w:t>авторів</w:t>
      </w:r>
      <w:r>
        <w:t></w:t>
      </w:r>
      <w:r>
        <w:rPr>
          <w:rFonts w:hint="eastAsia"/>
        </w:rPr>
        <w:t>мають</w:t>
      </w:r>
      <w:r>
        <w:t></w:t>
      </w:r>
      <w:r>
        <w:rPr>
          <w:rFonts w:hint="eastAsia"/>
        </w:rPr>
        <w:t>посилання</w:t>
      </w:r>
      <w:r>
        <w:t></w:t>
      </w:r>
      <w:r>
        <w:rPr>
          <w:rFonts w:hint="eastAsia"/>
        </w:rPr>
        <w:t>на</w:t>
      </w:r>
      <w:r>
        <w:t></w:t>
      </w:r>
      <w:r>
        <w:rPr>
          <w:rFonts w:hint="eastAsia"/>
        </w:rPr>
        <w:t>відповідне</w:t>
      </w:r>
      <w:r>
        <w:t></w:t>
      </w:r>
      <w:r>
        <w:rPr>
          <w:rFonts w:hint="eastAsia"/>
        </w:rPr>
        <w:t>джерело</w:t>
      </w:r>
    </w:p>
    <w:p w:rsidR="001E4A65" w:rsidRDefault="001E4A65" w:rsidP="001E4A65">
      <w:r>
        <w:t></w:t>
      </w:r>
      <w:r>
        <w:t></w:t>
      </w:r>
      <w:r>
        <w:t></w:t>
      </w:r>
      <w:r>
        <w:t></w:t>
      </w:r>
      <w:r>
        <w:t></w:t>
      </w:r>
      <w:r>
        <w:t></w:t>
      </w:r>
      <w:r>
        <w:t></w:t>
      </w:r>
      <w:r>
        <w:t></w:t>
      </w:r>
      <w:r>
        <w:t></w:t>
      </w:r>
      <w:r>
        <w:t></w:t>
      </w:r>
      <w:r>
        <w:t></w:t>
      </w:r>
      <w:r>
        <w:t></w:t>
      </w:r>
      <w:r>
        <w:t></w:t>
      </w:r>
      <w:r>
        <w:t></w:t>
      </w:r>
      <w:r>
        <w:t></w:t>
      </w:r>
      <w:r>
        <w:t></w:t>
      </w:r>
      <w:r>
        <w:t></w:t>
      </w:r>
      <w:r>
        <w:rPr>
          <w:rFonts w:hint="eastAsia"/>
        </w:rPr>
        <w:t>М</w:t>
      </w:r>
      <w:r>
        <w:t></w:t>
      </w:r>
      <w:r>
        <w:rPr>
          <w:rFonts w:hint="eastAsia"/>
        </w:rPr>
        <w:t>А</w:t>
      </w:r>
      <w:r>
        <w:t></w:t>
      </w:r>
      <w:r>
        <w:t></w:t>
      </w:r>
      <w:r>
        <w:rPr>
          <w:rFonts w:hint="eastAsia"/>
        </w:rPr>
        <w:t>Гуренко</w:t>
      </w:r>
    </w:p>
    <w:p w:rsidR="001E4A65" w:rsidRDefault="001E4A65" w:rsidP="001E4A65">
      <w:r>
        <w:rPr>
          <w:rFonts w:hint="eastAsia"/>
        </w:rPr>
        <w:t>Науковий</w:t>
      </w:r>
      <w:r>
        <w:t></w:t>
      </w:r>
      <w:r>
        <w:rPr>
          <w:rFonts w:hint="eastAsia"/>
        </w:rPr>
        <w:t>керівник</w:t>
      </w:r>
    </w:p>
    <w:p w:rsidR="001E4A65" w:rsidRDefault="001E4A65" w:rsidP="001E4A65">
      <w:r>
        <w:rPr>
          <w:rFonts w:hint="eastAsia"/>
        </w:rPr>
        <w:t>Поєдинок</w:t>
      </w:r>
      <w:r>
        <w:t></w:t>
      </w:r>
      <w:r>
        <w:rPr>
          <w:rFonts w:hint="eastAsia"/>
        </w:rPr>
        <w:t>Валерія</w:t>
      </w:r>
      <w:r>
        <w:t></w:t>
      </w:r>
      <w:r>
        <w:rPr>
          <w:rFonts w:hint="eastAsia"/>
        </w:rPr>
        <w:t>Вікторівна</w:t>
      </w:r>
      <w:r>
        <w:t></w:t>
      </w:r>
      <w:r>
        <w:t></w:t>
      </w:r>
      <w:r>
        <w:rPr>
          <w:rFonts w:hint="eastAsia"/>
        </w:rPr>
        <w:t>доктор</w:t>
      </w:r>
      <w:r>
        <w:t></w:t>
      </w:r>
      <w:r>
        <w:rPr>
          <w:rFonts w:hint="eastAsia"/>
        </w:rPr>
        <w:t>юридичних</w:t>
      </w:r>
      <w:r>
        <w:t></w:t>
      </w:r>
      <w:r>
        <w:rPr>
          <w:rFonts w:hint="eastAsia"/>
        </w:rPr>
        <w:t>наук</w:t>
      </w:r>
      <w:r>
        <w:t></w:t>
      </w:r>
      <w:r>
        <w:t></w:t>
      </w:r>
      <w:r>
        <w:rPr>
          <w:rFonts w:hint="eastAsia"/>
        </w:rPr>
        <w:t>доцент</w:t>
      </w:r>
    </w:p>
    <w:p w:rsidR="001E4A65" w:rsidRDefault="001E4A65" w:rsidP="001E4A65">
      <w:r>
        <w:rPr>
          <w:rFonts w:hint="eastAsia"/>
        </w:rPr>
        <w:t>Київ</w:t>
      </w:r>
      <w:r>
        <w:t></w:t>
      </w:r>
      <w:r>
        <w:rPr>
          <w:rFonts w:hint="eastAsia"/>
        </w:rPr>
        <w:t>–</w:t>
      </w:r>
      <w:r>
        <w:t></w:t>
      </w:r>
      <w:r>
        <w:t></w:t>
      </w:r>
      <w:r>
        <w:t></w:t>
      </w:r>
      <w:r>
        <w:t></w:t>
      </w:r>
      <w:r>
        <w:t></w:t>
      </w:r>
    </w:p>
    <w:p w:rsidR="001E4A65" w:rsidRDefault="001E4A65" w:rsidP="001E4A65"/>
    <w:p w:rsidR="001E4A65" w:rsidRDefault="001E4A65" w:rsidP="001E4A65"/>
    <w:p w:rsidR="001E4A65" w:rsidRDefault="001E4A65" w:rsidP="001E4A65"/>
    <w:p w:rsidR="001E4A65" w:rsidRDefault="001E4A65" w:rsidP="001E4A65">
      <w:r>
        <w:rPr>
          <w:rFonts w:hint="eastAsia"/>
        </w:rPr>
        <w:t>ЗМІСТ</w:t>
      </w:r>
    </w:p>
    <w:p w:rsidR="001E4A65" w:rsidRDefault="001E4A65" w:rsidP="001E4A65">
      <w:r>
        <w:t></w:t>
      </w:r>
      <w:r>
        <w:rPr>
          <w:rFonts w:hint="eastAsia"/>
        </w:rPr>
        <w:t>Титульний</w:t>
      </w:r>
      <w:r>
        <w:t></w:t>
      </w:r>
      <w:r>
        <w:rPr>
          <w:rFonts w:hint="eastAsia"/>
        </w:rPr>
        <w:t>аркуш……………………………………………………………………</w:t>
      </w:r>
      <w:r>
        <w:t></w:t>
      </w:r>
    </w:p>
    <w:p w:rsidR="001E4A65" w:rsidRDefault="001E4A65" w:rsidP="001E4A65">
      <w:r>
        <w:rPr>
          <w:rFonts w:hint="eastAsia"/>
        </w:rPr>
        <w:t>Анотація……………………………………………………………………………</w:t>
      </w:r>
      <w:r>
        <w:t></w:t>
      </w:r>
      <w:r>
        <w:t></w:t>
      </w:r>
      <w:r>
        <w:t></w:t>
      </w:r>
    </w:p>
    <w:p w:rsidR="001E4A65" w:rsidRDefault="001E4A65" w:rsidP="001E4A65">
      <w:r>
        <w:rPr>
          <w:rFonts w:hint="eastAsia"/>
        </w:rPr>
        <w:t>Зміст………………………………………………………………………………</w:t>
      </w:r>
      <w:r>
        <w:t></w:t>
      </w:r>
      <w:r>
        <w:t></w:t>
      </w:r>
      <w:r>
        <w:t></w:t>
      </w:r>
      <w:r>
        <w:t></w:t>
      </w:r>
      <w:r>
        <w:t></w:t>
      </w:r>
    </w:p>
    <w:p w:rsidR="001E4A65" w:rsidRDefault="001E4A65" w:rsidP="001E4A65">
      <w:r>
        <w:rPr>
          <w:rFonts w:hint="eastAsia"/>
        </w:rPr>
        <w:t>Вступ…………………………………………</w:t>
      </w:r>
      <w:r>
        <w:t></w:t>
      </w:r>
      <w:r>
        <w:t></w:t>
      </w:r>
      <w:r>
        <w:t></w:t>
      </w:r>
      <w:r>
        <w:rPr>
          <w:rFonts w:hint="eastAsia"/>
        </w:rPr>
        <w:t>………………………………</w:t>
      </w:r>
      <w:r>
        <w:t></w:t>
      </w:r>
      <w:r>
        <w:t></w:t>
      </w:r>
      <w:r>
        <w:t></w:t>
      </w:r>
    </w:p>
    <w:p w:rsidR="001E4A65" w:rsidRDefault="001E4A65" w:rsidP="001E4A65">
      <w:r>
        <w:rPr>
          <w:rFonts w:hint="eastAsia"/>
        </w:rPr>
        <w:t>Розділ</w:t>
      </w:r>
      <w:r>
        <w:t></w:t>
      </w:r>
      <w:r>
        <w:t></w:t>
      </w:r>
      <w:r>
        <w:t></w:t>
      </w:r>
      <w:r>
        <w:t></w:t>
      </w:r>
      <w:r>
        <w:rPr>
          <w:rFonts w:hint="eastAsia"/>
        </w:rPr>
        <w:t>Загальна</w:t>
      </w:r>
      <w:r>
        <w:t></w:t>
      </w:r>
      <w:r>
        <w:rPr>
          <w:rFonts w:hint="eastAsia"/>
        </w:rPr>
        <w:t>характеристика</w:t>
      </w:r>
      <w:r>
        <w:t></w:t>
      </w:r>
      <w:r>
        <w:rPr>
          <w:rFonts w:hint="eastAsia"/>
        </w:rPr>
        <w:t>інвестиційних</w:t>
      </w:r>
      <w:r>
        <w:t></w:t>
      </w:r>
      <w:r>
        <w:rPr>
          <w:rFonts w:hint="eastAsia"/>
        </w:rPr>
        <w:t>договорів</w:t>
      </w:r>
      <w:r>
        <w:t></w:t>
      </w:r>
      <w:r>
        <w:rPr>
          <w:rFonts w:hint="eastAsia"/>
        </w:rPr>
        <w:t>за</w:t>
      </w:r>
      <w:r>
        <w:t></w:t>
      </w:r>
      <w:r>
        <w:rPr>
          <w:rFonts w:hint="eastAsia"/>
        </w:rPr>
        <w:t>участю</w:t>
      </w:r>
    </w:p>
    <w:p w:rsidR="001E4A65" w:rsidRDefault="001E4A65" w:rsidP="001E4A65">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r>
        <w:t></w:t>
      </w:r>
      <w:r>
        <w:rPr>
          <w:rFonts w:hint="eastAsia"/>
        </w:rPr>
        <w:t>самоврядування</w:t>
      </w:r>
    </w:p>
    <w:p w:rsidR="001E4A65" w:rsidRDefault="001E4A65" w:rsidP="001E4A65">
      <w:r>
        <w:t></w:t>
      </w:r>
      <w:r>
        <w:t></w:t>
      </w:r>
      <w:r>
        <w:t></w:t>
      </w:r>
      <w:r>
        <w:t></w:t>
      </w:r>
      <w:r>
        <w:rPr>
          <w:rFonts w:hint="eastAsia"/>
        </w:rPr>
        <w:t>Поняття</w:t>
      </w:r>
      <w:r>
        <w:t></w:t>
      </w:r>
      <w:r>
        <w:rPr>
          <w:rFonts w:hint="eastAsia"/>
        </w:rPr>
        <w:t>та</w:t>
      </w:r>
      <w:r>
        <w:t></w:t>
      </w:r>
      <w:r>
        <w:rPr>
          <w:rFonts w:hint="eastAsia"/>
        </w:rPr>
        <w:t>особливості</w:t>
      </w:r>
      <w:r>
        <w:t></w:t>
      </w:r>
      <w:r>
        <w:rPr>
          <w:rFonts w:hint="eastAsia"/>
        </w:rPr>
        <w:t>інвестиційного</w:t>
      </w:r>
      <w:r>
        <w:t></w:t>
      </w:r>
      <w:r>
        <w:rPr>
          <w:rFonts w:hint="eastAsia"/>
        </w:rPr>
        <w:t>договору</w:t>
      </w:r>
      <w:r>
        <w:t></w:t>
      </w:r>
      <w:r>
        <w:rPr>
          <w:rFonts w:hint="eastAsia"/>
        </w:rPr>
        <w:t>за</w:t>
      </w:r>
      <w:r>
        <w:t></w:t>
      </w:r>
      <w:r>
        <w:rPr>
          <w:rFonts w:hint="eastAsia"/>
        </w:rPr>
        <w:t>участю</w:t>
      </w:r>
      <w:r>
        <w:t></w:t>
      </w:r>
      <w:r>
        <w:rPr>
          <w:rFonts w:hint="eastAsia"/>
        </w:rPr>
        <w:t>органів</w:t>
      </w:r>
    </w:p>
    <w:p w:rsidR="001E4A65" w:rsidRDefault="001E4A65" w:rsidP="001E4A65">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r>
        <w:t></w:t>
      </w:r>
      <w:r>
        <w:rPr>
          <w:rFonts w:hint="eastAsia"/>
        </w:rPr>
        <w:t>самоврядування…………</w:t>
      </w:r>
      <w:r>
        <w:t></w:t>
      </w:r>
      <w:r>
        <w:t></w:t>
      </w:r>
      <w:r>
        <w:t></w:t>
      </w:r>
      <w:r>
        <w:rPr>
          <w:rFonts w:hint="eastAsia"/>
        </w:rPr>
        <w:t>……………</w:t>
      </w:r>
      <w:r>
        <w:t></w:t>
      </w:r>
      <w:r>
        <w:t></w:t>
      </w:r>
      <w:r>
        <w:t></w:t>
      </w:r>
    </w:p>
    <w:p w:rsidR="001E4A65" w:rsidRDefault="001E4A65" w:rsidP="001E4A65">
      <w:r>
        <w:t></w:t>
      </w:r>
      <w:r>
        <w:t></w:t>
      </w:r>
      <w:r>
        <w:t></w:t>
      </w:r>
      <w:r>
        <w:t></w:t>
      </w:r>
      <w:r>
        <w:rPr>
          <w:rFonts w:hint="eastAsia"/>
        </w:rPr>
        <w:t>Співвідношення</w:t>
      </w:r>
      <w:r>
        <w:t></w:t>
      </w:r>
      <w:r>
        <w:rPr>
          <w:rFonts w:hint="eastAsia"/>
        </w:rPr>
        <w:t>інвестиційного</w:t>
      </w:r>
      <w:r>
        <w:t></w:t>
      </w:r>
      <w:r>
        <w:rPr>
          <w:rFonts w:hint="eastAsia"/>
        </w:rPr>
        <w:t>договору</w:t>
      </w:r>
      <w:r>
        <w:t></w:t>
      </w:r>
      <w:r>
        <w:rPr>
          <w:rFonts w:hint="eastAsia"/>
        </w:rPr>
        <w:t>за</w:t>
      </w:r>
      <w:r>
        <w:t></w:t>
      </w:r>
      <w:r>
        <w:rPr>
          <w:rFonts w:hint="eastAsia"/>
        </w:rPr>
        <w:t>участю</w:t>
      </w:r>
      <w:r>
        <w:t></w:t>
      </w:r>
      <w:r>
        <w:rPr>
          <w:rFonts w:hint="eastAsia"/>
        </w:rPr>
        <w:t>органів</w:t>
      </w:r>
    </w:p>
    <w:p w:rsidR="001E4A65" w:rsidRDefault="001E4A65" w:rsidP="001E4A65">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r>
        <w:t></w:t>
      </w:r>
      <w:r>
        <w:rPr>
          <w:rFonts w:hint="eastAsia"/>
        </w:rPr>
        <w:t>самоврядування</w:t>
      </w:r>
      <w:r>
        <w:t></w:t>
      </w:r>
      <w:r>
        <w:rPr>
          <w:rFonts w:hint="eastAsia"/>
        </w:rPr>
        <w:t>з</w:t>
      </w:r>
      <w:r>
        <w:t></w:t>
      </w:r>
      <w:r>
        <w:rPr>
          <w:rFonts w:hint="eastAsia"/>
        </w:rPr>
        <w:t>договорами</w:t>
      </w:r>
      <w:r>
        <w:t></w:t>
      </w:r>
      <w:r>
        <w:rPr>
          <w:rFonts w:hint="eastAsia"/>
        </w:rPr>
        <w:t>державноприватного</w:t>
      </w:r>
      <w:r>
        <w:t></w:t>
      </w:r>
      <w:r>
        <w:rPr>
          <w:rFonts w:hint="eastAsia"/>
        </w:rPr>
        <w:t>партнерства</w:t>
      </w:r>
      <w:r>
        <w:t></w:t>
      </w:r>
      <w:r>
        <w:rPr>
          <w:rFonts w:hint="eastAsia"/>
        </w:rPr>
        <w:t>та</w:t>
      </w:r>
      <w:r>
        <w:t></w:t>
      </w:r>
      <w:r>
        <w:rPr>
          <w:rFonts w:hint="eastAsia"/>
        </w:rPr>
        <w:t>публічних</w:t>
      </w:r>
      <w:r>
        <w:t></w:t>
      </w:r>
      <w:r>
        <w:rPr>
          <w:rFonts w:hint="eastAsia"/>
        </w:rPr>
        <w:t>закупівель</w:t>
      </w:r>
      <w:r>
        <w:t></w:t>
      </w:r>
      <w:r>
        <w:rPr>
          <w:rFonts w:hint="eastAsia"/>
        </w:rPr>
        <w:t>………………</w:t>
      </w:r>
      <w:r>
        <w:t></w:t>
      </w:r>
      <w:r>
        <w:rPr>
          <w:rFonts w:hint="eastAsia"/>
        </w:rPr>
        <w:t>………………</w:t>
      </w:r>
      <w:r>
        <w:t></w:t>
      </w:r>
      <w:r>
        <w:t></w:t>
      </w:r>
    </w:p>
    <w:p w:rsidR="001E4A65" w:rsidRDefault="001E4A65" w:rsidP="001E4A65">
      <w:r>
        <w:rPr>
          <w:rFonts w:hint="eastAsia"/>
        </w:rPr>
        <w:t>Висновки</w:t>
      </w:r>
      <w:r>
        <w:t></w:t>
      </w:r>
      <w:r>
        <w:rPr>
          <w:rFonts w:hint="eastAsia"/>
        </w:rPr>
        <w:t>до</w:t>
      </w:r>
      <w:r>
        <w:t></w:t>
      </w:r>
      <w:r>
        <w:rPr>
          <w:rFonts w:hint="eastAsia"/>
        </w:rPr>
        <w:t>Розділу</w:t>
      </w:r>
      <w:r>
        <w:t></w:t>
      </w:r>
      <w:r>
        <w:rPr>
          <w:rFonts w:hint="eastAsia"/>
        </w:rPr>
        <w:t>………………………………………………………</w:t>
      </w:r>
      <w:r>
        <w:t></w:t>
      </w:r>
      <w:r>
        <w:t></w:t>
      </w:r>
      <w:r>
        <w:t></w:t>
      </w:r>
      <w:r>
        <w:t></w:t>
      </w:r>
    </w:p>
    <w:p w:rsidR="001E4A65" w:rsidRDefault="001E4A65" w:rsidP="001E4A65">
      <w:r>
        <w:rPr>
          <w:rFonts w:hint="eastAsia"/>
        </w:rPr>
        <w:t>Розділ</w:t>
      </w:r>
      <w:r>
        <w:t></w:t>
      </w:r>
      <w:r>
        <w:t></w:t>
      </w:r>
      <w:r>
        <w:t></w:t>
      </w:r>
      <w:r>
        <w:t></w:t>
      </w:r>
      <w:r>
        <w:rPr>
          <w:rFonts w:hint="eastAsia"/>
        </w:rPr>
        <w:t>Правові</w:t>
      </w:r>
      <w:r>
        <w:t></w:t>
      </w:r>
      <w:r>
        <w:rPr>
          <w:rFonts w:hint="eastAsia"/>
        </w:rPr>
        <w:t>особливості</w:t>
      </w:r>
      <w:r>
        <w:t></w:t>
      </w:r>
      <w:r>
        <w:rPr>
          <w:rFonts w:hint="eastAsia"/>
        </w:rPr>
        <w:t>укладання</w:t>
      </w:r>
      <w:r>
        <w:t></w:t>
      </w:r>
      <w:r>
        <w:rPr>
          <w:rFonts w:hint="eastAsia"/>
        </w:rPr>
        <w:t>та</w:t>
      </w:r>
      <w:r>
        <w:t></w:t>
      </w:r>
      <w:r>
        <w:rPr>
          <w:rFonts w:hint="eastAsia"/>
        </w:rPr>
        <w:t>реалізації</w:t>
      </w:r>
      <w:r>
        <w:t></w:t>
      </w:r>
      <w:r>
        <w:rPr>
          <w:rFonts w:hint="eastAsia"/>
        </w:rPr>
        <w:t>інвестиційних</w:t>
      </w:r>
    </w:p>
    <w:p w:rsidR="001E4A65" w:rsidRDefault="001E4A65" w:rsidP="001E4A65">
      <w:r>
        <w:rPr>
          <w:rFonts w:hint="eastAsia"/>
        </w:rPr>
        <w:t>договорів</w:t>
      </w:r>
      <w:r>
        <w:t></w:t>
      </w:r>
      <w:r>
        <w:rPr>
          <w:rFonts w:hint="eastAsia"/>
        </w:rPr>
        <w:t>за</w:t>
      </w:r>
      <w:r>
        <w:t></w:t>
      </w:r>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p>
    <w:p w:rsidR="001E4A65" w:rsidRDefault="001E4A65" w:rsidP="001E4A65">
      <w:r>
        <w:rPr>
          <w:rFonts w:hint="eastAsia"/>
        </w:rPr>
        <w:t>самоврядування</w:t>
      </w:r>
    </w:p>
    <w:p w:rsidR="001E4A65" w:rsidRDefault="001E4A65" w:rsidP="001E4A65">
      <w:r>
        <w:t></w:t>
      </w:r>
      <w:r>
        <w:t></w:t>
      </w:r>
      <w:r>
        <w:t></w:t>
      </w:r>
      <w:r>
        <w:t></w:t>
      </w:r>
      <w:r>
        <w:rPr>
          <w:rFonts w:hint="eastAsia"/>
        </w:rPr>
        <w:t>Порядок</w:t>
      </w:r>
      <w:r>
        <w:t></w:t>
      </w:r>
      <w:r>
        <w:rPr>
          <w:rFonts w:hint="eastAsia"/>
        </w:rPr>
        <w:t>укладання</w:t>
      </w:r>
      <w:r>
        <w:t></w:t>
      </w:r>
      <w:r>
        <w:rPr>
          <w:rFonts w:hint="eastAsia"/>
        </w:rPr>
        <w:t>інвестиційних</w:t>
      </w:r>
      <w:r>
        <w:t></w:t>
      </w:r>
      <w:r>
        <w:rPr>
          <w:rFonts w:hint="eastAsia"/>
        </w:rPr>
        <w:t>договорів</w:t>
      </w:r>
      <w:r>
        <w:t></w:t>
      </w:r>
      <w:r>
        <w:rPr>
          <w:rFonts w:hint="eastAsia"/>
        </w:rPr>
        <w:t>за</w:t>
      </w:r>
      <w:r>
        <w:t></w:t>
      </w:r>
      <w:r>
        <w:rPr>
          <w:rFonts w:hint="eastAsia"/>
        </w:rPr>
        <w:t>участю</w:t>
      </w:r>
      <w:r>
        <w:t></w:t>
      </w:r>
      <w:r>
        <w:rPr>
          <w:rFonts w:hint="eastAsia"/>
        </w:rPr>
        <w:t>органів</w:t>
      </w:r>
    </w:p>
    <w:p w:rsidR="001E4A65" w:rsidRDefault="001E4A65" w:rsidP="001E4A65">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r>
        <w:t></w:t>
      </w:r>
      <w:r>
        <w:rPr>
          <w:rFonts w:hint="eastAsia"/>
        </w:rPr>
        <w:t>самоврядування…………………………</w:t>
      </w:r>
      <w:r>
        <w:t></w:t>
      </w:r>
      <w:r>
        <w:t></w:t>
      </w:r>
    </w:p>
    <w:p w:rsidR="001E4A65" w:rsidRDefault="001E4A65" w:rsidP="001E4A65">
      <w:r>
        <w:t></w:t>
      </w:r>
      <w:r>
        <w:t></w:t>
      </w:r>
      <w:r>
        <w:t></w:t>
      </w:r>
      <w:r>
        <w:t></w:t>
      </w:r>
      <w:r>
        <w:rPr>
          <w:rFonts w:hint="eastAsia"/>
        </w:rPr>
        <w:t>Зміст</w:t>
      </w:r>
      <w:r>
        <w:t></w:t>
      </w:r>
      <w:r>
        <w:rPr>
          <w:rFonts w:hint="eastAsia"/>
        </w:rPr>
        <w:t>інвестиційних</w:t>
      </w:r>
      <w:r>
        <w:t></w:t>
      </w:r>
      <w:r>
        <w:rPr>
          <w:rFonts w:hint="eastAsia"/>
        </w:rPr>
        <w:t>договорів</w:t>
      </w:r>
      <w:r>
        <w:t></w:t>
      </w:r>
      <w:r>
        <w:rPr>
          <w:rFonts w:hint="eastAsia"/>
        </w:rPr>
        <w:t>за</w:t>
      </w:r>
      <w:r>
        <w:t></w:t>
      </w:r>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p>
    <w:p w:rsidR="001E4A65" w:rsidRDefault="001E4A65" w:rsidP="001E4A65">
      <w:r>
        <w:rPr>
          <w:rFonts w:hint="eastAsia"/>
        </w:rPr>
        <w:t>органів</w:t>
      </w:r>
      <w:r>
        <w:t></w:t>
      </w:r>
      <w:r>
        <w:rPr>
          <w:rFonts w:hint="eastAsia"/>
        </w:rPr>
        <w:t>місцевого</w:t>
      </w:r>
      <w:r>
        <w:t></w:t>
      </w:r>
      <w:r>
        <w:rPr>
          <w:rFonts w:hint="eastAsia"/>
        </w:rPr>
        <w:t>самоврядування…………………</w:t>
      </w:r>
      <w:r>
        <w:t></w:t>
      </w:r>
      <w:r>
        <w:t></w:t>
      </w:r>
      <w:r>
        <w:rPr>
          <w:rFonts w:hint="eastAsia"/>
        </w:rPr>
        <w:t>……………………………</w:t>
      </w:r>
      <w:r>
        <w:t></w:t>
      </w:r>
      <w:r>
        <w:t></w:t>
      </w:r>
    </w:p>
    <w:p w:rsidR="001E4A65" w:rsidRDefault="001E4A65" w:rsidP="001E4A65">
      <w:r>
        <w:t></w:t>
      </w:r>
      <w:r>
        <w:t></w:t>
      </w:r>
      <w:r>
        <w:t></w:t>
      </w:r>
      <w:r>
        <w:t></w:t>
      </w:r>
      <w:r>
        <w:rPr>
          <w:rFonts w:hint="eastAsia"/>
        </w:rPr>
        <w:t>Виконання</w:t>
      </w:r>
      <w:r>
        <w:t></w:t>
      </w:r>
      <w:r>
        <w:rPr>
          <w:rFonts w:hint="eastAsia"/>
        </w:rPr>
        <w:t>та</w:t>
      </w:r>
      <w:r>
        <w:t></w:t>
      </w:r>
      <w:r>
        <w:rPr>
          <w:rFonts w:hint="eastAsia"/>
        </w:rPr>
        <w:t>забезпечення</w:t>
      </w:r>
      <w:r>
        <w:t></w:t>
      </w:r>
      <w:r>
        <w:rPr>
          <w:rFonts w:hint="eastAsia"/>
        </w:rPr>
        <w:t>належного</w:t>
      </w:r>
      <w:r>
        <w:t></w:t>
      </w:r>
      <w:r>
        <w:rPr>
          <w:rFonts w:hint="eastAsia"/>
        </w:rPr>
        <w:t>виконання</w:t>
      </w:r>
      <w:r>
        <w:t></w:t>
      </w:r>
      <w:r>
        <w:rPr>
          <w:rFonts w:hint="eastAsia"/>
        </w:rPr>
        <w:t>інвестиційних</w:t>
      </w:r>
    </w:p>
    <w:p w:rsidR="001E4A65" w:rsidRDefault="001E4A65" w:rsidP="001E4A65">
      <w:r>
        <w:rPr>
          <w:rFonts w:hint="eastAsia"/>
        </w:rPr>
        <w:t>договорів</w:t>
      </w:r>
      <w:r>
        <w:t></w:t>
      </w:r>
      <w:r>
        <w:rPr>
          <w:rFonts w:hint="eastAsia"/>
        </w:rPr>
        <w:t>за</w:t>
      </w:r>
      <w:r>
        <w:t></w:t>
      </w:r>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p>
    <w:p w:rsidR="001E4A65" w:rsidRDefault="001E4A65" w:rsidP="001E4A65">
      <w:r>
        <w:rPr>
          <w:rFonts w:hint="eastAsia"/>
        </w:rPr>
        <w:t>самоврядування……………………………………………</w:t>
      </w:r>
      <w:r>
        <w:t></w:t>
      </w:r>
      <w:r>
        <w:t></w:t>
      </w:r>
      <w:r>
        <w:rPr>
          <w:rFonts w:hint="eastAsia"/>
        </w:rPr>
        <w:t>……………………</w:t>
      </w:r>
      <w:r>
        <w:t></w:t>
      </w:r>
      <w:r>
        <w:t></w:t>
      </w:r>
      <w:r>
        <w:t></w:t>
      </w:r>
      <w:r>
        <w:t></w:t>
      </w:r>
      <w:r>
        <w:t></w:t>
      </w:r>
    </w:p>
    <w:p w:rsidR="001E4A65" w:rsidRDefault="001E4A65" w:rsidP="001E4A65">
      <w:r>
        <w:rPr>
          <w:rFonts w:hint="eastAsia"/>
        </w:rPr>
        <w:t>Висновки</w:t>
      </w:r>
      <w:r>
        <w:t></w:t>
      </w:r>
      <w:r>
        <w:rPr>
          <w:rFonts w:hint="eastAsia"/>
        </w:rPr>
        <w:t>до</w:t>
      </w:r>
      <w:r>
        <w:t></w:t>
      </w:r>
      <w:r>
        <w:rPr>
          <w:rFonts w:hint="eastAsia"/>
        </w:rPr>
        <w:t>Розділу</w:t>
      </w:r>
      <w:r>
        <w:t></w:t>
      </w:r>
      <w:r>
        <w:t></w:t>
      </w:r>
      <w:r>
        <w:rPr>
          <w:rFonts w:hint="eastAsia"/>
        </w:rPr>
        <w:t>…</w:t>
      </w:r>
      <w:r>
        <w:t></w:t>
      </w:r>
      <w:r>
        <w:rPr>
          <w:rFonts w:hint="eastAsia"/>
        </w:rPr>
        <w:t>…………………………………………………</w:t>
      </w:r>
      <w:r>
        <w:t></w:t>
      </w:r>
      <w:r>
        <w:t></w:t>
      </w:r>
      <w:r>
        <w:t></w:t>
      </w:r>
      <w:r>
        <w:t></w:t>
      </w:r>
    </w:p>
    <w:p w:rsidR="001E4A65" w:rsidRDefault="001E4A65" w:rsidP="001E4A65">
      <w:r>
        <w:t></w:t>
      </w:r>
      <w:r>
        <w:t></w:t>
      </w:r>
    </w:p>
    <w:p w:rsidR="001E4A65" w:rsidRDefault="001E4A65" w:rsidP="001E4A65">
      <w:r>
        <w:rPr>
          <w:rFonts w:hint="eastAsia"/>
        </w:rPr>
        <w:t>Розділ</w:t>
      </w:r>
      <w:r>
        <w:t></w:t>
      </w:r>
      <w:r>
        <w:t></w:t>
      </w:r>
      <w:r>
        <w:t></w:t>
      </w:r>
      <w:r>
        <w:t></w:t>
      </w:r>
      <w:r>
        <w:t></w:t>
      </w:r>
      <w:r>
        <w:t></w:t>
      </w:r>
      <w:r>
        <w:rPr>
          <w:rFonts w:hint="eastAsia"/>
        </w:rPr>
        <w:t>Правові</w:t>
      </w:r>
      <w:r>
        <w:t></w:t>
      </w:r>
      <w:r>
        <w:rPr>
          <w:rFonts w:hint="eastAsia"/>
        </w:rPr>
        <w:t>форми</w:t>
      </w:r>
      <w:r>
        <w:t></w:t>
      </w:r>
      <w:r>
        <w:rPr>
          <w:rFonts w:hint="eastAsia"/>
        </w:rPr>
        <w:t>впливу</w:t>
      </w:r>
      <w:r>
        <w:t></w:t>
      </w:r>
      <w:r>
        <w:rPr>
          <w:rFonts w:hint="eastAsia"/>
        </w:rPr>
        <w:t>держави</w:t>
      </w:r>
      <w:r>
        <w:t></w:t>
      </w:r>
      <w:r>
        <w:rPr>
          <w:rFonts w:hint="eastAsia"/>
        </w:rPr>
        <w:t>на</w:t>
      </w:r>
      <w:r>
        <w:t></w:t>
      </w:r>
      <w:r>
        <w:rPr>
          <w:rFonts w:hint="eastAsia"/>
        </w:rPr>
        <w:t>реалізацію</w:t>
      </w:r>
    </w:p>
    <w:p w:rsidR="001E4A65" w:rsidRDefault="001E4A65" w:rsidP="001E4A65">
      <w:r>
        <w:rPr>
          <w:rFonts w:hint="eastAsia"/>
        </w:rPr>
        <w:t>інвестиційних</w:t>
      </w:r>
      <w:r>
        <w:t></w:t>
      </w:r>
      <w:r>
        <w:rPr>
          <w:rFonts w:hint="eastAsia"/>
        </w:rPr>
        <w:t>договорів</w:t>
      </w:r>
      <w:r>
        <w:t></w:t>
      </w:r>
      <w:r>
        <w:rPr>
          <w:rFonts w:hint="eastAsia"/>
        </w:rPr>
        <w:t>за</w:t>
      </w:r>
      <w:r>
        <w:t></w:t>
      </w:r>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p>
    <w:p w:rsidR="001E4A65" w:rsidRDefault="001E4A65" w:rsidP="001E4A65">
      <w:r>
        <w:rPr>
          <w:rFonts w:hint="eastAsia"/>
        </w:rPr>
        <w:t>місцевого</w:t>
      </w:r>
      <w:r>
        <w:t></w:t>
      </w:r>
      <w:r>
        <w:rPr>
          <w:rFonts w:hint="eastAsia"/>
        </w:rPr>
        <w:t>самоврядування</w:t>
      </w:r>
    </w:p>
    <w:p w:rsidR="001E4A65" w:rsidRDefault="001E4A65" w:rsidP="001E4A65">
      <w:r>
        <w:t></w:t>
      </w:r>
      <w:r>
        <w:t></w:t>
      </w:r>
      <w:r>
        <w:t></w:t>
      </w:r>
      <w:r>
        <w:t></w:t>
      </w:r>
      <w:r>
        <w:rPr>
          <w:rFonts w:hint="eastAsia"/>
        </w:rPr>
        <w:t>Державна</w:t>
      </w:r>
      <w:r>
        <w:t></w:t>
      </w:r>
      <w:r>
        <w:rPr>
          <w:rFonts w:hint="eastAsia"/>
        </w:rPr>
        <w:t>підтримка</w:t>
      </w:r>
      <w:r>
        <w:t></w:t>
      </w:r>
      <w:r>
        <w:rPr>
          <w:rFonts w:hint="eastAsia"/>
        </w:rPr>
        <w:t>реалізації</w:t>
      </w:r>
      <w:r>
        <w:t></w:t>
      </w:r>
      <w:r>
        <w:rPr>
          <w:rFonts w:hint="eastAsia"/>
        </w:rPr>
        <w:t>інвестиційних</w:t>
      </w:r>
      <w:r>
        <w:t></w:t>
      </w:r>
      <w:r>
        <w:rPr>
          <w:rFonts w:hint="eastAsia"/>
        </w:rPr>
        <w:t>договорів</w:t>
      </w:r>
      <w:r>
        <w:t></w:t>
      </w:r>
      <w:r>
        <w:rPr>
          <w:rFonts w:hint="eastAsia"/>
        </w:rPr>
        <w:t>за</w:t>
      </w:r>
      <w:r>
        <w:t></w:t>
      </w:r>
      <w:r>
        <w:rPr>
          <w:rFonts w:hint="eastAsia"/>
        </w:rPr>
        <w:t>участю</w:t>
      </w:r>
    </w:p>
    <w:p w:rsidR="001E4A65" w:rsidRDefault="001E4A65" w:rsidP="001E4A65">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r>
        <w:t></w:t>
      </w:r>
      <w:r>
        <w:rPr>
          <w:rFonts w:hint="eastAsia"/>
        </w:rPr>
        <w:t>самоврядування………………</w:t>
      </w:r>
      <w:r>
        <w:t></w:t>
      </w:r>
      <w:r>
        <w:t></w:t>
      </w:r>
      <w:r>
        <w:t></w:t>
      </w:r>
      <w:r>
        <w:t></w:t>
      </w:r>
    </w:p>
    <w:p w:rsidR="001E4A65" w:rsidRDefault="001E4A65" w:rsidP="001E4A65">
      <w:r>
        <w:t></w:t>
      </w:r>
      <w:r>
        <w:t></w:t>
      </w:r>
      <w:r>
        <w:t></w:t>
      </w:r>
      <w:r>
        <w:t></w:t>
      </w:r>
      <w:r>
        <w:rPr>
          <w:rFonts w:hint="eastAsia"/>
        </w:rPr>
        <w:t>Гарантії</w:t>
      </w:r>
      <w:r>
        <w:t></w:t>
      </w:r>
      <w:r>
        <w:rPr>
          <w:rFonts w:hint="eastAsia"/>
        </w:rPr>
        <w:t>прав</w:t>
      </w:r>
      <w:r>
        <w:t></w:t>
      </w:r>
      <w:r>
        <w:rPr>
          <w:rFonts w:hint="eastAsia"/>
        </w:rPr>
        <w:t>та</w:t>
      </w:r>
      <w:r>
        <w:t></w:t>
      </w:r>
      <w:r>
        <w:rPr>
          <w:rFonts w:hint="eastAsia"/>
        </w:rPr>
        <w:t>законних</w:t>
      </w:r>
      <w:r>
        <w:t></w:t>
      </w:r>
      <w:r>
        <w:rPr>
          <w:rFonts w:hint="eastAsia"/>
        </w:rPr>
        <w:t>інтересів</w:t>
      </w:r>
      <w:r>
        <w:t></w:t>
      </w:r>
      <w:r>
        <w:rPr>
          <w:rFonts w:hint="eastAsia"/>
        </w:rPr>
        <w:t>сторін</w:t>
      </w:r>
      <w:r>
        <w:t></w:t>
      </w:r>
      <w:r>
        <w:rPr>
          <w:rFonts w:hint="eastAsia"/>
        </w:rPr>
        <w:t>інвестиційного</w:t>
      </w:r>
      <w:r>
        <w:t></w:t>
      </w:r>
      <w:r>
        <w:rPr>
          <w:rFonts w:hint="eastAsia"/>
        </w:rPr>
        <w:t>договору</w:t>
      </w:r>
      <w:r>
        <w:t></w:t>
      </w:r>
      <w:r>
        <w:rPr>
          <w:rFonts w:hint="eastAsia"/>
        </w:rPr>
        <w:t>за</w:t>
      </w:r>
    </w:p>
    <w:p w:rsidR="001E4A65" w:rsidRDefault="001E4A65" w:rsidP="001E4A65">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p>
    <w:p w:rsidR="001E4A65" w:rsidRDefault="001E4A65" w:rsidP="001E4A65">
      <w:r>
        <w:rPr>
          <w:rFonts w:hint="eastAsia"/>
        </w:rPr>
        <w:t>самоврядування…………………………………………………………………</w:t>
      </w:r>
      <w:r>
        <w:t></w:t>
      </w:r>
      <w:r>
        <w:t></w:t>
      </w:r>
      <w:r>
        <w:t></w:t>
      </w:r>
      <w:r>
        <w:t></w:t>
      </w:r>
      <w:r>
        <w:t></w:t>
      </w:r>
      <w:r>
        <w:t></w:t>
      </w:r>
    </w:p>
    <w:p w:rsidR="001E4A65" w:rsidRDefault="001E4A65" w:rsidP="001E4A65">
      <w:r>
        <w:t></w:t>
      </w:r>
      <w:r>
        <w:t></w:t>
      </w:r>
      <w:r>
        <w:t></w:t>
      </w:r>
      <w:r>
        <w:t></w:t>
      </w:r>
      <w:r>
        <w:rPr>
          <w:rFonts w:hint="eastAsia"/>
        </w:rPr>
        <w:t>Державний</w:t>
      </w:r>
      <w:r>
        <w:t></w:t>
      </w:r>
      <w:r>
        <w:rPr>
          <w:rFonts w:hint="eastAsia"/>
        </w:rPr>
        <w:t>контроль</w:t>
      </w:r>
      <w:r>
        <w:t></w:t>
      </w:r>
      <w:r>
        <w:rPr>
          <w:rFonts w:hint="eastAsia"/>
        </w:rPr>
        <w:t>за</w:t>
      </w:r>
      <w:r>
        <w:t></w:t>
      </w:r>
      <w:r>
        <w:rPr>
          <w:rFonts w:hint="eastAsia"/>
        </w:rPr>
        <w:t>реалізацією</w:t>
      </w:r>
      <w:r>
        <w:t></w:t>
      </w:r>
      <w:r>
        <w:rPr>
          <w:rFonts w:hint="eastAsia"/>
        </w:rPr>
        <w:t>інвестиційних</w:t>
      </w:r>
      <w:r>
        <w:t></w:t>
      </w:r>
      <w:r>
        <w:rPr>
          <w:rFonts w:hint="eastAsia"/>
        </w:rPr>
        <w:t>договорів</w:t>
      </w:r>
      <w:r>
        <w:t></w:t>
      </w:r>
      <w:r>
        <w:rPr>
          <w:rFonts w:hint="eastAsia"/>
        </w:rPr>
        <w:t>за</w:t>
      </w:r>
    </w:p>
    <w:p w:rsidR="001E4A65" w:rsidRDefault="001E4A65" w:rsidP="001E4A65">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p>
    <w:p w:rsidR="001E4A65" w:rsidRDefault="001E4A65" w:rsidP="001E4A65">
      <w:r>
        <w:rPr>
          <w:rFonts w:hint="eastAsia"/>
        </w:rPr>
        <w:t>самоврядування…………………………………………………………………</w:t>
      </w:r>
      <w:r>
        <w:t></w:t>
      </w:r>
      <w:r>
        <w:t></w:t>
      </w:r>
      <w:r>
        <w:t></w:t>
      </w:r>
      <w:r>
        <w:t></w:t>
      </w:r>
      <w:r>
        <w:t></w:t>
      </w:r>
      <w:r>
        <w:t></w:t>
      </w:r>
    </w:p>
    <w:p w:rsidR="001E4A65" w:rsidRDefault="001E4A65" w:rsidP="001E4A65">
      <w:r>
        <w:rPr>
          <w:rFonts w:hint="eastAsia"/>
        </w:rPr>
        <w:t>Висновки</w:t>
      </w:r>
      <w:r>
        <w:t></w:t>
      </w:r>
      <w:r>
        <w:rPr>
          <w:rFonts w:hint="eastAsia"/>
        </w:rPr>
        <w:t>до</w:t>
      </w:r>
      <w:r>
        <w:t></w:t>
      </w:r>
      <w:r>
        <w:rPr>
          <w:rFonts w:hint="eastAsia"/>
        </w:rPr>
        <w:t>Розділу</w:t>
      </w:r>
      <w:r>
        <w:t></w:t>
      </w:r>
      <w:r>
        <w:rPr>
          <w:rFonts w:hint="eastAsia"/>
        </w:rPr>
        <w:t>ІІ</w:t>
      </w:r>
      <w:r>
        <w:t></w:t>
      </w:r>
      <w:r>
        <w:t></w:t>
      </w:r>
      <w:r>
        <w:t></w:t>
      </w:r>
      <w:r>
        <w:rPr>
          <w:rFonts w:hint="eastAsia"/>
        </w:rPr>
        <w:t>……………………………………</w:t>
      </w:r>
      <w:r>
        <w:t></w:t>
      </w:r>
      <w:r>
        <w:rPr>
          <w:rFonts w:hint="eastAsia"/>
        </w:rPr>
        <w:t>…………</w:t>
      </w:r>
      <w:r>
        <w:t></w:t>
      </w:r>
      <w:r>
        <w:t></w:t>
      </w:r>
      <w:r>
        <w:t></w:t>
      </w:r>
      <w:r>
        <w:t></w:t>
      </w:r>
      <w:r>
        <w:t></w:t>
      </w:r>
      <w:r>
        <w:t></w:t>
      </w:r>
      <w:r>
        <w:t></w:t>
      </w:r>
      <w:r>
        <w:t></w:t>
      </w:r>
    </w:p>
    <w:p w:rsidR="001E4A65" w:rsidRDefault="001E4A65" w:rsidP="001E4A65">
      <w:r>
        <w:rPr>
          <w:rFonts w:hint="eastAsia"/>
        </w:rPr>
        <w:t>Висновки……………………………………………………</w:t>
      </w:r>
      <w:r>
        <w:t></w:t>
      </w:r>
      <w:r>
        <w:t></w:t>
      </w:r>
      <w:r>
        <w:rPr>
          <w:rFonts w:hint="eastAsia"/>
        </w:rPr>
        <w:t>…………</w:t>
      </w:r>
      <w:r>
        <w:t></w:t>
      </w:r>
      <w:r>
        <w:t></w:t>
      </w:r>
      <w:r>
        <w:t></w:t>
      </w:r>
      <w:r>
        <w:t></w:t>
      </w:r>
      <w:r>
        <w:t></w:t>
      </w:r>
      <w:r>
        <w:t></w:t>
      </w:r>
      <w:r>
        <w:t></w:t>
      </w:r>
      <w:r>
        <w:t></w:t>
      </w:r>
      <w:r>
        <w:t></w:t>
      </w:r>
      <w:r>
        <w:t></w:t>
      </w:r>
      <w:r>
        <w:t></w:t>
      </w:r>
      <w:r>
        <w:t></w:t>
      </w:r>
      <w:r>
        <w:t></w:t>
      </w:r>
      <w:r>
        <w:t></w:t>
      </w:r>
      <w:r>
        <w:t></w:t>
      </w:r>
      <w:r>
        <w:t></w:t>
      </w:r>
      <w:r>
        <w:t></w:t>
      </w:r>
      <w:r>
        <w:t></w:t>
      </w:r>
    </w:p>
    <w:p w:rsidR="001E4A65" w:rsidRDefault="001E4A65" w:rsidP="001E4A65">
      <w:r>
        <w:rPr>
          <w:rFonts w:hint="eastAsia"/>
        </w:rPr>
        <w:t>Список</w:t>
      </w:r>
      <w:r>
        <w:t></w:t>
      </w:r>
      <w:r>
        <w:rPr>
          <w:rFonts w:hint="eastAsia"/>
        </w:rPr>
        <w:t>використаних</w:t>
      </w:r>
      <w:r>
        <w:t></w:t>
      </w:r>
      <w:r>
        <w:rPr>
          <w:rFonts w:hint="eastAsia"/>
        </w:rPr>
        <w:t>джерел…………………</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p>
    <w:p w:rsidR="001E4A65" w:rsidRDefault="001E4A65" w:rsidP="001E4A65">
      <w:r>
        <w:rPr>
          <w:rFonts w:hint="eastAsia"/>
        </w:rPr>
        <w:t>Додатки……………………………………………………………………………</w:t>
      </w:r>
      <w:r>
        <w:t></w:t>
      </w:r>
      <w:r>
        <w:t></w:t>
      </w:r>
      <w:r>
        <w:t></w:t>
      </w:r>
    </w:p>
    <w:p w:rsidR="001E4A65" w:rsidRDefault="001E4A65" w:rsidP="001E4A65">
      <w:r>
        <w:t></w:t>
      </w:r>
      <w:r>
        <w:t></w:t>
      </w:r>
    </w:p>
    <w:p w:rsidR="001E4A65" w:rsidRDefault="001E4A65" w:rsidP="001E4A65">
      <w:r>
        <w:rPr>
          <w:rFonts w:hint="eastAsia"/>
        </w:rPr>
        <w:t>ВСТУП</w:t>
      </w:r>
    </w:p>
    <w:p w:rsidR="001E4A65" w:rsidRDefault="001E4A65" w:rsidP="001E4A65">
      <w:r>
        <w:rPr>
          <w:rFonts w:hint="eastAsia"/>
        </w:rPr>
        <w:t>Актуальність</w:t>
      </w:r>
      <w:r>
        <w:t></w:t>
      </w:r>
      <w:r>
        <w:rPr>
          <w:rFonts w:hint="eastAsia"/>
        </w:rPr>
        <w:t>теми</w:t>
      </w:r>
      <w:r>
        <w:t></w:t>
      </w:r>
      <w:r>
        <w:rPr>
          <w:rFonts w:hint="eastAsia"/>
        </w:rPr>
        <w:t>дослідження</w:t>
      </w:r>
      <w:r>
        <w:t></w:t>
      </w:r>
      <w:r>
        <w:t></w:t>
      </w:r>
      <w:r>
        <w:rPr>
          <w:rFonts w:hint="eastAsia"/>
        </w:rPr>
        <w:t>Сьогодні</w:t>
      </w:r>
      <w:r>
        <w:t></w:t>
      </w:r>
      <w:r>
        <w:rPr>
          <w:rFonts w:hint="eastAsia"/>
        </w:rPr>
        <w:t>в</w:t>
      </w:r>
      <w:r>
        <w:t></w:t>
      </w:r>
      <w:r>
        <w:rPr>
          <w:rFonts w:hint="eastAsia"/>
        </w:rPr>
        <w:t>Україні</w:t>
      </w:r>
      <w:r>
        <w:t></w:t>
      </w:r>
      <w:r>
        <w:rPr>
          <w:rFonts w:hint="eastAsia"/>
        </w:rPr>
        <w:t>відбуваються</w:t>
      </w:r>
    </w:p>
    <w:p w:rsidR="001E4A65" w:rsidRDefault="001E4A65" w:rsidP="001E4A65">
      <w:r>
        <w:rPr>
          <w:rFonts w:hint="eastAsia"/>
        </w:rPr>
        <w:t>зміни</w:t>
      </w:r>
      <w:r>
        <w:t></w:t>
      </w:r>
      <w:r>
        <w:t></w:t>
      </w:r>
      <w:r>
        <w:rPr>
          <w:rFonts w:hint="eastAsia"/>
        </w:rPr>
        <w:t>пов’язані</w:t>
      </w:r>
      <w:r>
        <w:t></w:t>
      </w:r>
      <w:r>
        <w:rPr>
          <w:rFonts w:hint="eastAsia"/>
        </w:rPr>
        <w:t>з</w:t>
      </w:r>
      <w:r>
        <w:t></w:t>
      </w:r>
      <w:r>
        <w:rPr>
          <w:rFonts w:hint="eastAsia"/>
        </w:rPr>
        <w:t>модернізацією</w:t>
      </w:r>
      <w:r>
        <w:t></w:t>
      </w:r>
      <w:r>
        <w:rPr>
          <w:rFonts w:hint="eastAsia"/>
        </w:rPr>
        <w:t>економічних</w:t>
      </w:r>
      <w:r>
        <w:t></w:t>
      </w:r>
      <w:r>
        <w:rPr>
          <w:rFonts w:hint="eastAsia"/>
        </w:rPr>
        <w:t>та</w:t>
      </w:r>
      <w:r>
        <w:t></w:t>
      </w:r>
      <w:r>
        <w:rPr>
          <w:rFonts w:hint="eastAsia"/>
        </w:rPr>
        <w:t>правових</w:t>
      </w:r>
      <w:r>
        <w:t></w:t>
      </w:r>
      <w:r>
        <w:rPr>
          <w:rFonts w:hint="eastAsia"/>
        </w:rPr>
        <w:t>відносин</w:t>
      </w:r>
      <w:r>
        <w:t></w:t>
      </w:r>
      <w:r>
        <w:t></w:t>
      </w:r>
      <w:r>
        <w:rPr>
          <w:rFonts w:hint="eastAsia"/>
        </w:rPr>
        <w:t>розвитком</w:t>
      </w:r>
    </w:p>
    <w:p w:rsidR="001E4A65" w:rsidRDefault="001E4A65" w:rsidP="001E4A65">
      <w:r>
        <w:rPr>
          <w:rFonts w:hint="eastAsia"/>
        </w:rPr>
        <w:t>різних</w:t>
      </w:r>
      <w:r>
        <w:t></w:t>
      </w:r>
      <w:r>
        <w:rPr>
          <w:rFonts w:hint="eastAsia"/>
        </w:rPr>
        <w:t>форм</w:t>
      </w:r>
      <w:r>
        <w:t></w:t>
      </w:r>
      <w:r>
        <w:rPr>
          <w:rFonts w:hint="eastAsia"/>
        </w:rPr>
        <w:t>господарювання</w:t>
      </w:r>
      <w:r>
        <w:t></w:t>
      </w:r>
      <w:r>
        <w:rPr>
          <w:rFonts w:hint="eastAsia"/>
        </w:rPr>
        <w:t>й</w:t>
      </w:r>
      <w:r>
        <w:t></w:t>
      </w:r>
      <w:r>
        <w:rPr>
          <w:rFonts w:hint="eastAsia"/>
        </w:rPr>
        <w:t>ведення</w:t>
      </w:r>
      <w:r>
        <w:t></w:t>
      </w:r>
      <w:r>
        <w:rPr>
          <w:rFonts w:hint="eastAsia"/>
        </w:rPr>
        <w:t>бізнесу</w:t>
      </w:r>
      <w:r>
        <w:t></w:t>
      </w:r>
      <w:r>
        <w:rPr>
          <w:rFonts w:hint="eastAsia"/>
        </w:rPr>
        <w:t>відповідно</w:t>
      </w:r>
      <w:r>
        <w:t></w:t>
      </w:r>
      <w:r>
        <w:rPr>
          <w:rFonts w:hint="eastAsia"/>
        </w:rPr>
        <w:t>до</w:t>
      </w:r>
      <w:r>
        <w:t></w:t>
      </w:r>
      <w:r>
        <w:rPr>
          <w:rFonts w:hint="eastAsia"/>
        </w:rPr>
        <w:t>світових</w:t>
      </w:r>
    </w:p>
    <w:p w:rsidR="001E4A65" w:rsidRDefault="001E4A65" w:rsidP="001E4A65">
      <w:r>
        <w:rPr>
          <w:rFonts w:hint="eastAsia"/>
        </w:rPr>
        <w:t>стандартів</w:t>
      </w:r>
      <w:r>
        <w:t></w:t>
      </w:r>
      <w:r>
        <w:rPr>
          <w:rFonts w:hint="eastAsia"/>
        </w:rPr>
        <w:t>та</w:t>
      </w:r>
      <w:r>
        <w:t></w:t>
      </w:r>
      <w:r>
        <w:t></w:t>
      </w:r>
      <w:r>
        <w:rPr>
          <w:rFonts w:hint="eastAsia"/>
        </w:rPr>
        <w:t>відповідно</w:t>
      </w:r>
      <w:r>
        <w:t></w:t>
      </w:r>
      <w:r>
        <w:t></w:t>
      </w:r>
      <w:r>
        <w:rPr>
          <w:rFonts w:hint="eastAsia"/>
        </w:rPr>
        <w:t>формування</w:t>
      </w:r>
      <w:r>
        <w:t></w:t>
      </w:r>
      <w:r>
        <w:rPr>
          <w:rFonts w:hint="eastAsia"/>
        </w:rPr>
        <w:t>на</w:t>
      </w:r>
      <w:r>
        <w:t></w:t>
      </w:r>
      <w:r>
        <w:rPr>
          <w:rFonts w:hint="eastAsia"/>
        </w:rPr>
        <w:t>їх</w:t>
      </w:r>
      <w:r>
        <w:t></w:t>
      </w:r>
      <w:r>
        <w:rPr>
          <w:rFonts w:hint="eastAsia"/>
        </w:rPr>
        <w:t>основі</w:t>
      </w:r>
      <w:r>
        <w:t></w:t>
      </w:r>
      <w:r>
        <w:rPr>
          <w:rFonts w:hint="eastAsia"/>
        </w:rPr>
        <w:t>сприятливого</w:t>
      </w:r>
      <w:r>
        <w:t></w:t>
      </w:r>
      <w:r>
        <w:rPr>
          <w:rFonts w:hint="eastAsia"/>
        </w:rPr>
        <w:t>інноваційноінвестиційного</w:t>
      </w:r>
      <w:r>
        <w:t></w:t>
      </w:r>
      <w:r>
        <w:rPr>
          <w:rFonts w:hint="eastAsia"/>
        </w:rPr>
        <w:t>середовища</w:t>
      </w:r>
      <w:r>
        <w:t></w:t>
      </w:r>
      <w:r>
        <w:t></w:t>
      </w:r>
      <w:r>
        <w:rPr>
          <w:rFonts w:hint="eastAsia"/>
        </w:rPr>
        <w:t>У</w:t>
      </w:r>
      <w:r>
        <w:t></w:t>
      </w:r>
      <w:r>
        <w:rPr>
          <w:rFonts w:hint="eastAsia"/>
        </w:rPr>
        <w:t>зв’язку</w:t>
      </w:r>
      <w:r>
        <w:t></w:t>
      </w:r>
      <w:r>
        <w:rPr>
          <w:rFonts w:hint="eastAsia"/>
        </w:rPr>
        <w:t>з</w:t>
      </w:r>
      <w:r>
        <w:t></w:t>
      </w:r>
      <w:r>
        <w:rPr>
          <w:rFonts w:hint="eastAsia"/>
        </w:rPr>
        <w:t>цим</w:t>
      </w:r>
      <w:r>
        <w:t></w:t>
      </w:r>
      <w:r>
        <w:rPr>
          <w:rFonts w:hint="eastAsia"/>
        </w:rPr>
        <w:t>держава</w:t>
      </w:r>
      <w:r>
        <w:t></w:t>
      </w:r>
      <w:r>
        <w:rPr>
          <w:rFonts w:hint="eastAsia"/>
        </w:rPr>
        <w:t>намагається</w:t>
      </w:r>
    </w:p>
    <w:p w:rsidR="001E4A65" w:rsidRDefault="001E4A65" w:rsidP="001E4A65">
      <w:r>
        <w:rPr>
          <w:rFonts w:hint="eastAsia"/>
        </w:rPr>
        <w:t>використовувати</w:t>
      </w:r>
      <w:r>
        <w:t></w:t>
      </w:r>
      <w:r>
        <w:rPr>
          <w:rFonts w:hint="eastAsia"/>
        </w:rPr>
        <w:t>різноманітні</w:t>
      </w:r>
      <w:r>
        <w:t></w:t>
      </w:r>
      <w:r>
        <w:rPr>
          <w:rFonts w:hint="eastAsia"/>
        </w:rPr>
        <w:t>форми</w:t>
      </w:r>
      <w:r>
        <w:t></w:t>
      </w:r>
      <w:r>
        <w:rPr>
          <w:rFonts w:hint="eastAsia"/>
        </w:rPr>
        <w:t>та</w:t>
      </w:r>
      <w:r>
        <w:t></w:t>
      </w:r>
      <w:r>
        <w:rPr>
          <w:rFonts w:hint="eastAsia"/>
        </w:rPr>
        <w:t>способи</w:t>
      </w:r>
      <w:r>
        <w:t></w:t>
      </w:r>
      <w:r>
        <w:rPr>
          <w:rFonts w:hint="eastAsia"/>
        </w:rPr>
        <w:t>залучення</w:t>
      </w:r>
      <w:r>
        <w:t></w:t>
      </w:r>
      <w:r>
        <w:rPr>
          <w:rFonts w:hint="eastAsia"/>
        </w:rPr>
        <w:t>інвестицій</w:t>
      </w:r>
      <w:r>
        <w:t></w:t>
      </w:r>
      <w:r>
        <w:rPr>
          <w:rFonts w:hint="eastAsia"/>
        </w:rPr>
        <w:t>у</w:t>
      </w:r>
    </w:p>
    <w:p w:rsidR="001E4A65" w:rsidRDefault="001E4A65" w:rsidP="001E4A65">
      <w:r>
        <w:rPr>
          <w:rFonts w:hint="eastAsia"/>
        </w:rPr>
        <w:t>пріоритетні</w:t>
      </w:r>
      <w:r>
        <w:t></w:t>
      </w:r>
      <w:r>
        <w:rPr>
          <w:rFonts w:hint="eastAsia"/>
        </w:rPr>
        <w:t>галузі</w:t>
      </w:r>
      <w:r>
        <w:t></w:t>
      </w:r>
      <w:r>
        <w:rPr>
          <w:rFonts w:hint="eastAsia"/>
        </w:rPr>
        <w:t>економіки</w:t>
      </w:r>
      <w:r>
        <w:t></w:t>
      </w:r>
      <w:r>
        <w:rPr>
          <w:rFonts w:hint="eastAsia"/>
        </w:rPr>
        <w:t>України</w:t>
      </w:r>
      <w:r>
        <w:t></w:t>
      </w:r>
      <w:r>
        <w:t></w:t>
      </w:r>
      <w:r>
        <w:rPr>
          <w:rFonts w:hint="eastAsia"/>
        </w:rPr>
        <w:t>у</w:t>
      </w:r>
      <w:r>
        <w:t></w:t>
      </w:r>
      <w:r>
        <w:rPr>
          <w:rFonts w:hint="eastAsia"/>
        </w:rPr>
        <w:t>тому</w:t>
      </w:r>
      <w:r>
        <w:t></w:t>
      </w:r>
      <w:r>
        <w:rPr>
          <w:rFonts w:hint="eastAsia"/>
        </w:rPr>
        <w:t>числі</w:t>
      </w:r>
      <w:r>
        <w:t></w:t>
      </w:r>
      <w:r>
        <w:rPr>
          <w:rFonts w:hint="eastAsia"/>
        </w:rPr>
        <w:t>й</w:t>
      </w:r>
      <w:r>
        <w:t></w:t>
      </w:r>
      <w:r>
        <w:rPr>
          <w:rFonts w:hint="eastAsia"/>
        </w:rPr>
        <w:t>за</w:t>
      </w:r>
      <w:r>
        <w:t></w:t>
      </w:r>
      <w:r>
        <w:rPr>
          <w:rFonts w:hint="eastAsia"/>
        </w:rPr>
        <w:t>рахунок</w:t>
      </w:r>
      <w:r>
        <w:t></w:t>
      </w:r>
      <w:r>
        <w:rPr>
          <w:rFonts w:hint="eastAsia"/>
        </w:rPr>
        <w:t>здійснення</w:t>
      </w:r>
    </w:p>
    <w:p w:rsidR="001E4A65" w:rsidRDefault="001E4A65" w:rsidP="001E4A65">
      <w:r>
        <w:rPr>
          <w:rFonts w:hint="eastAsia"/>
        </w:rPr>
        <w:t>безпосередньої</w:t>
      </w:r>
      <w:r>
        <w:t></w:t>
      </w:r>
      <w:r>
        <w:rPr>
          <w:rFonts w:hint="eastAsia"/>
        </w:rPr>
        <w:t>співпраці</w:t>
      </w:r>
      <w:r>
        <w:t></w:t>
      </w:r>
      <w:r>
        <w:rPr>
          <w:rFonts w:hint="eastAsia"/>
        </w:rPr>
        <w:t>з</w:t>
      </w:r>
      <w:r>
        <w:t></w:t>
      </w:r>
      <w:r>
        <w:rPr>
          <w:rFonts w:hint="eastAsia"/>
        </w:rPr>
        <w:t>приватними</w:t>
      </w:r>
      <w:r>
        <w:t></w:t>
      </w:r>
      <w:r>
        <w:rPr>
          <w:rFonts w:hint="eastAsia"/>
        </w:rPr>
        <w:t>інвесторами</w:t>
      </w:r>
      <w:r>
        <w:t></w:t>
      </w:r>
    </w:p>
    <w:p w:rsidR="001E4A65" w:rsidRDefault="001E4A65" w:rsidP="001E4A65">
      <w:r>
        <w:rPr>
          <w:rFonts w:hint="eastAsia"/>
        </w:rPr>
        <w:t>Згідно</w:t>
      </w:r>
      <w:r>
        <w:t></w:t>
      </w:r>
      <w:r>
        <w:rPr>
          <w:rFonts w:hint="eastAsia"/>
        </w:rPr>
        <w:t>з</w:t>
      </w:r>
      <w:r>
        <w:t></w:t>
      </w:r>
      <w:r>
        <w:rPr>
          <w:rFonts w:hint="eastAsia"/>
        </w:rPr>
        <w:t>ч</w:t>
      </w:r>
      <w:r>
        <w:t></w:t>
      </w:r>
      <w:r>
        <w:t></w:t>
      </w:r>
      <w:r>
        <w:t></w:t>
      </w:r>
      <w:r>
        <w:t></w:t>
      </w:r>
      <w:r>
        <w:rPr>
          <w:rFonts w:hint="eastAsia"/>
        </w:rPr>
        <w:t>ст</w:t>
      </w:r>
      <w:r>
        <w:t></w:t>
      </w:r>
      <w:r>
        <w:t></w:t>
      </w:r>
      <w:r>
        <w:t></w:t>
      </w:r>
      <w:r>
        <w:t></w:t>
      </w:r>
      <w:r>
        <w:rPr>
          <w:rFonts w:hint="eastAsia"/>
        </w:rPr>
        <w:t>Закону</w:t>
      </w:r>
      <w:r>
        <w:t></w:t>
      </w:r>
      <w:r>
        <w:rPr>
          <w:rFonts w:hint="eastAsia"/>
        </w:rPr>
        <w:t>України</w:t>
      </w:r>
      <w:r>
        <w:t></w:t>
      </w:r>
      <w:r>
        <w:rPr>
          <w:rFonts w:hint="eastAsia"/>
        </w:rPr>
        <w:t>“Про</w:t>
      </w:r>
      <w:r>
        <w:t></w:t>
      </w:r>
      <w:r>
        <w:rPr>
          <w:rFonts w:hint="eastAsia"/>
        </w:rPr>
        <w:t>інвестиційну</w:t>
      </w:r>
      <w:r>
        <w:t></w:t>
      </w:r>
      <w:r>
        <w:rPr>
          <w:rFonts w:hint="eastAsia"/>
        </w:rPr>
        <w:t>діяльність”</w:t>
      </w:r>
    </w:p>
    <w:p w:rsidR="001E4A65" w:rsidRDefault="001E4A65" w:rsidP="001E4A65">
      <w:r>
        <w:rPr>
          <w:rFonts w:hint="eastAsia"/>
        </w:rPr>
        <w:t>відносини</w:t>
      </w:r>
      <w:r>
        <w:t></w:t>
      </w:r>
      <w:r>
        <w:rPr>
          <w:rFonts w:hint="eastAsia"/>
        </w:rPr>
        <w:t>між</w:t>
      </w:r>
      <w:r>
        <w:t></w:t>
      </w:r>
      <w:r>
        <w:rPr>
          <w:rFonts w:hint="eastAsia"/>
        </w:rPr>
        <w:t>органами</w:t>
      </w:r>
      <w:r>
        <w:t></w:t>
      </w:r>
      <w:r>
        <w:rPr>
          <w:rFonts w:hint="eastAsia"/>
        </w:rPr>
        <w:t>державної</w:t>
      </w:r>
      <w:r>
        <w:t></w:t>
      </w:r>
      <w:r>
        <w:rPr>
          <w:rFonts w:hint="eastAsia"/>
        </w:rPr>
        <w:t>влади</w:t>
      </w:r>
      <w:r>
        <w:t></w:t>
      </w:r>
      <w:r>
        <w:rPr>
          <w:rFonts w:hint="eastAsia"/>
        </w:rPr>
        <w:t>та</w:t>
      </w:r>
      <w:r>
        <w:t></w:t>
      </w:r>
      <w:r>
        <w:rPr>
          <w:rFonts w:hint="eastAsia"/>
        </w:rPr>
        <w:t>органами</w:t>
      </w:r>
      <w:r>
        <w:t></w:t>
      </w:r>
      <w:r>
        <w:rPr>
          <w:rFonts w:hint="eastAsia"/>
        </w:rPr>
        <w:t>місцевого</w:t>
      </w:r>
    </w:p>
    <w:p w:rsidR="001E4A65" w:rsidRDefault="001E4A65" w:rsidP="001E4A65">
      <w:r>
        <w:rPr>
          <w:rFonts w:hint="eastAsia"/>
        </w:rPr>
        <w:t>самоврядування</w:t>
      </w:r>
      <w:r>
        <w:t></w:t>
      </w:r>
      <w:r>
        <w:rPr>
          <w:rFonts w:hint="eastAsia"/>
        </w:rPr>
        <w:t>з</w:t>
      </w:r>
      <w:r>
        <w:t></w:t>
      </w:r>
      <w:r>
        <w:rPr>
          <w:rFonts w:hint="eastAsia"/>
        </w:rPr>
        <w:t>однієї</w:t>
      </w:r>
      <w:r>
        <w:t></w:t>
      </w:r>
      <w:r>
        <w:rPr>
          <w:rFonts w:hint="eastAsia"/>
        </w:rPr>
        <w:t>сторони</w:t>
      </w:r>
      <w:r>
        <w:t></w:t>
      </w:r>
      <w:r>
        <w:rPr>
          <w:rFonts w:hint="eastAsia"/>
        </w:rPr>
        <w:t>та</w:t>
      </w:r>
      <w:r>
        <w:t></w:t>
      </w:r>
      <w:r>
        <w:rPr>
          <w:rFonts w:hint="eastAsia"/>
        </w:rPr>
        <w:t>приватними</w:t>
      </w:r>
      <w:r>
        <w:t></w:t>
      </w:r>
      <w:r>
        <w:rPr>
          <w:rFonts w:hint="eastAsia"/>
        </w:rPr>
        <w:t>інвесторами</w:t>
      </w:r>
      <w:r>
        <w:t></w:t>
      </w:r>
      <w:r>
        <w:rPr>
          <w:rFonts w:hint="eastAsia"/>
        </w:rPr>
        <w:t>з</w:t>
      </w:r>
      <w:r>
        <w:t></w:t>
      </w:r>
      <w:r>
        <w:rPr>
          <w:rFonts w:hint="eastAsia"/>
        </w:rPr>
        <w:t>другої</w:t>
      </w:r>
      <w:r>
        <w:t></w:t>
      </w:r>
      <w:r>
        <w:rPr>
          <w:rFonts w:hint="eastAsia"/>
        </w:rPr>
        <w:t>сторони</w:t>
      </w:r>
    </w:p>
    <w:p w:rsidR="001E4A65" w:rsidRDefault="001E4A65" w:rsidP="001E4A65">
      <w:r>
        <w:rPr>
          <w:rFonts w:hint="eastAsia"/>
        </w:rPr>
        <w:t>оформлюються</w:t>
      </w:r>
      <w:r>
        <w:t></w:t>
      </w:r>
      <w:r>
        <w:rPr>
          <w:rFonts w:hint="eastAsia"/>
        </w:rPr>
        <w:t>правовим</w:t>
      </w:r>
      <w:r>
        <w:t></w:t>
      </w:r>
      <w:r>
        <w:rPr>
          <w:rFonts w:hint="eastAsia"/>
        </w:rPr>
        <w:t>документом</w:t>
      </w:r>
      <w:r>
        <w:t></w:t>
      </w:r>
      <w:r>
        <w:rPr>
          <w:rFonts w:hint="eastAsia"/>
        </w:rPr>
        <w:t>–</w:t>
      </w:r>
      <w:r>
        <w:t></w:t>
      </w:r>
      <w:r>
        <w:rPr>
          <w:rFonts w:hint="eastAsia"/>
        </w:rPr>
        <w:t>договором</w:t>
      </w:r>
      <w:r>
        <w:t></w:t>
      </w:r>
      <w:r>
        <w:t></w:t>
      </w:r>
      <w:r>
        <w:rPr>
          <w:rFonts w:hint="eastAsia"/>
        </w:rPr>
        <w:t>угодою</w:t>
      </w:r>
      <w:r>
        <w:t></w:t>
      </w:r>
      <w:r>
        <w:t></w:t>
      </w:r>
      <w:r>
        <w:t></w:t>
      </w:r>
      <w:r>
        <w:rPr>
          <w:rFonts w:hint="eastAsia"/>
        </w:rPr>
        <w:t>Інвестиційна</w:t>
      </w:r>
    </w:p>
    <w:p w:rsidR="001E4A65" w:rsidRDefault="001E4A65" w:rsidP="001E4A65">
      <w:r>
        <w:rPr>
          <w:rFonts w:hint="eastAsia"/>
        </w:rPr>
        <w:t>діяльність</w:t>
      </w:r>
      <w:r>
        <w:t></w:t>
      </w:r>
      <w:r>
        <w:rPr>
          <w:rFonts w:hint="eastAsia"/>
        </w:rPr>
        <w:t>реалізується</w:t>
      </w:r>
      <w:r>
        <w:t></w:t>
      </w:r>
      <w:r>
        <w:rPr>
          <w:rFonts w:hint="eastAsia"/>
        </w:rPr>
        <w:t>на</w:t>
      </w:r>
      <w:r>
        <w:t></w:t>
      </w:r>
      <w:r>
        <w:rPr>
          <w:rFonts w:hint="eastAsia"/>
        </w:rPr>
        <w:t>основі</w:t>
      </w:r>
      <w:r>
        <w:t></w:t>
      </w:r>
      <w:r>
        <w:rPr>
          <w:rFonts w:hint="eastAsia"/>
        </w:rPr>
        <w:t>різноманітних</w:t>
      </w:r>
      <w:r>
        <w:t></w:t>
      </w:r>
      <w:r>
        <w:rPr>
          <w:rFonts w:hint="eastAsia"/>
        </w:rPr>
        <w:t>договорів</w:t>
      </w:r>
      <w:r>
        <w:t></w:t>
      </w:r>
      <w:r>
        <w:t></w:t>
      </w:r>
      <w:r>
        <w:rPr>
          <w:rFonts w:hint="eastAsia"/>
        </w:rPr>
        <w:t>до</w:t>
      </w:r>
      <w:r>
        <w:t></w:t>
      </w:r>
      <w:r>
        <w:rPr>
          <w:rFonts w:hint="eastAsia"/>
        </w:rPr>
        <w:t>яких</w:t>
      </w:r>
      <w:r>
        <w:t></w:t>
      </w:r>
      <w:r>
        <w:rPr>
          <w:rFonts w:hint="eastAsia"/>
        </w:rPr>
        <w:t>належать</w:t>
      </w:r>
      <w:r>
        <w:t></w:t>
      </w:r>
    </w:p>
    <w:p w:rsidR="001E4A65" w:rsidRDefault="001E4A65" w:rsidP="001E4A65">
      <w:r>
        <w:rPr>
          <w:rFonts w:hint="eastAsia"/>
        </w:rPr>
        <w:t>концесійні</w:t>
      </w:r>
      <w:r>
        <w:t></w:t>
      </w:r>
      <w:r>
        <w:rPr>
          <w:rFonts w:hint="eastAsia"/>
        </w:rPr>
        <w:t>договори</w:t>
      </w:r>
      <w:r>
        <w:t></w:t>
      </w:r>
      <w:r>
        <w:t></w:t>
      </w:r>
      <w:r>
        <w:rPr>
          <w:rFonts w:hint="eastAsia"/>
        </w:rPr>
        <w:t>угоди</w:t>
      </w:r>
      <w:r>
        <w:t></w:t>
      </w:r>
      <w:r>
        <w:rPr>
          <w:rFonts w:hint="eastAsia"/>
        </w:rPr>
        <w:t>про</w:t>
      </w:r>
      <w:r>
        <w:t></w:t>
      </w:r>
      <w:r>
        <w:rPr>
          <w:rFonts w:hint="eastAsia"/>
        </w:rPr>
        <w:t>розподіл</w:t>
      </w:r>
      <w:r>
        <w:t></w:t>
      </w:r>
      <w:r>
        <w:rPr>
          <w:rFonts w:hint="eastAsia"/>
        </w:rPr>
        <w:t>продукції</w:t>
      </w:r>
      <w:r>
        <w:t></w:t>
      </w:r>
      <w:r>
        <w:t></w:t>
      </w:r>
      <w:r>
        <w:rPr>
          <w:rFonts w:hint="eastAsia"/>
        </w:rPr>
        <w:t>договори</w:t>
      </w:r>
      <w:r>
        <w:t></w:t>
      </w:r>
      <w:r>
        <w:rPr>
          <w:rFonts w:hint="eastAsia"/>
        </w:rPr>
        <w:t>про</w:t>
      </w:r>
      <w:r>
        <w:t></w:t>
      </w:r>
      <w:r>
        <w:rPr>
          <w:rFonts w:hint="eastAsia"/>
        </w:rPr>
        <w:t>спільну</w:t>
      </w:r>
    </w:p>
    <w:p w:rsidR="001E4A65" w:rsidRDefault="001E4A65" w:rsidP="001E4A65">
      <w:r>
        <w:rPr>
          <w:rFonts w:hint="eastAsia"/>
        </w:rPr>
        <w:t>інвестиційну</w:t>
      </w:r>
      <w:r>
        <w:t></w:t>
      </w:r>
      <w:r>
        <w:rPr>
          <w:rFonts w:hint="eastAsia"/>
        </w:rPr>
        <w:t>діяльність</w:t>
      </w:r>
      <w:r>
        <w:t></w:t>
      </w:r>
      <w:r>
        <w:t></w:t>
      </w:r>
      <w:r>
        <w:rPr>
          <w:rFonts w:hint="eastAsia"/>
        </w:rPr>
        <w:t>засновницькі</w:t>
      </w:r>
      <w:r>
        <w:t></w:t>
      </w:r>
      <w:r>
        <w:rPr>
          <w:rFonts w:hint="eastAsia"/>
        </w:rPr>
        <w:t>договори</w:t>
      </w:r>
      <w:r>
        <w:t></w:t>
      </w:r>
      <w:r>
        <w:t></w:t>
      </w:r>
      <w:r>
        <w:rPr>
          <w:rFonts w:hint="eastAsia"/>
        </w:rPr>
        <w:t>договори</w:t>
      </w:r>
      <w:r>
        <w:t></w:t>
      </w:r>
      <w:r>
        <w:rPr>
          <w:rFonts w:hint="eastAsia"/>
        </w:rPr>
        <w:t>оренди</w:t>
      </w:r>
      <w:r>
        <w:t></w:t>
      </w:r>
      <w:r>
        <w:rPr>
          <w:rFonts w:hint="eastAsia"/>
        </w:rPr>
        <w:t>тощо</w:t>
      </w:r>
      <w:r>
        <w:t></w:t>
      </w:r>
    </w:p>
    <w:p w:rsidR="001E4A65" w:rsidRDefault="001E4A65" w:rsidP="001E4A65">
      <w:r>
        <w:rPr>
          <w:rFonts w:hint="eastAsia"/>
        </w:rPr>
        <w:t>Різноманіття</w:t>
      </w:r>
      <w:r>
        <w:t></w:t>
      </w:r>
      <w:r>
        <w:rPr>
          <w:rFonts w:hint="eastAsia"/>
        </w:rPr>
        <w:t>інвестиційних</w:t>
      </w:r>
      <w:r>
        <w:t></w:t>
      </w:r>
      <w:r>
        <w:rPr>
          <w:rFonts w:hint="eastAsia"/>
        </w:rPr>
        <w:t>договорів</w:t>
      </w:r>
      <w:r>
        <w:t></w:t>
      </w:r>
      <w:r>
        <w:rPr>
          <w:rFonts w:hint="eastAsia"/>
        </w:rPr>
        <w:t>підштовхує</w:t>
      </w:r>
      <w:r>
        <w:t></w:t>
      </w:r>
      <w:r>
        <w:rPr>
          <w:rFonts w:hint="eastAsia"/>
        </w:rPr>
        <w:t>досліджувати</w:t>
      </w:r>
    </w:p>
    <w:p w:rsidR="001E4A65" w:rsidRDefault="001E4A65" w:rsidP="001E4A65">
      <w:r>
        <w:rPr>
          <w:rFonts w:hint="eastAsia"/>
        </w:rPr>
        <w:t>особливості</w:t>
      </w:r>
      <w:r>
        <w:t></w:t>
      </w:r>
      <w:r>
        <w:rPr>
          <w:rFonts w:hint="eastAsia"/>
        </w:rPr>
        <w:t>окремих</w:t>
      </w:r>
      <w:r>
        <w:t></w:t>
      </w:r>
      <w:r>
        <w:rPr>
          <w:rFonts w:hint="eastAsia"/>
        </w:rPr>
        <w:t>їх</w:t>
      </w:r>
      <w:r>
        <w:t></w:t>
      </w:r>
      <w:r>
        <w:rPr>
          <w:rFonts w:hint="eastAsia"/>
        </w:rPr>
        <w:t>видів</w:t>
      </w:r>
      <w:r>
        <w:t></w:t>
      </w:r>
      <w:r>
        <w:t></w:t>
      </w:r>
      <w:r>
        <w:rPr>
          <w:rFonts w:hint="eastAsia"/>
        </w:rPr>
        <w:t>зокрема</w:t>
      </w:r>
      <w:r>
        <w:t></w:t>
      </w:r>
      <w:r>
        <w:rPr>
          <w:rFonts w:hint="eastAsia"/>
        </w:rPr>
        <w:t>й</w:t>
      </w:r>
      <w:r>
        <w:t></w:t>
      </w:r>
      <w:r>
        <w:rPr>
          <w:rFonts w:hint="eastAsia"/>
        </w:rPr>
        <w:t>тих</w:t>
      </w:r>
      <w:r>
        <w:t></w:t>
      </w:r>
      <w:r>
        <w:t></w:t>
      </w:r>
      <w:r>
        <w:rPr>
          <w:rFonts w:hint="eastAsia"/>
        </w:rPr>
        <w:t>що</w:t>
      </w:r>
      <w:r>
        <w:t></w:t>
      </w:r>
      <w:r>
        <w:rPr>
          <w:rFonts w:hint="eastAsia"/>
        </w:rPr>
        <w:t>укладаються</w:t>
      </w:r>
      <w:r>
        <w:t></w:t>
      </w:r>
      <w:r>
        <w:rPr>
          <w:rFonts w:hint="eastAsia"/>
        </w:rPr>
        <w:t>за</w:t>
      </w:r>
      <w:r>
        <w:t></w:t>
      </w:r>
      <w:r>
        <w:rPr>
          <w:rFonts w:hint="eastAsia"/>
        </w:rPr>
        <w:t>участі</w:t>
      </w:r>
      <w:r>
        <w:t></w:t>
      </w:r>
      <w:r>
        <w:rPr>
          <w:rFonts w:hint="eastAsia"/>
        </w:rPr>
        <w:t>органів</w:t>
      </w:r>
    </w:p>
    <w:p w:rsidR="001E4A65" w:rsidRDefault="001E4A65" w:rsidP="001E4A65">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r>
        <w:t></w:t>
      </w:r>
      <w:r>
        <w:rPr>
          <w:rFonts w:hint="eastAsia"/>
        </w:rPr>
        <w:t>самоврядування</w:t>
      </w:r>
      <w:r>
        <w:t></w:t>
      </w:r>
      <w:r>
        <w:t></w:t>
      </w:r>
      <w:r>
        <w:rPr>
          <w:rFonts w:hint="eastAsia"/>
        </w:rPr>
        <w:t>Зазначені</w:t>
      </w:r>
      <w:r>
        <w:t></w:t>
      </w:r>
      <w:r>
        <w:rPr>
          <w:rFonts w:hint="eastAsia"/>
        </w:rPr>
        <w:t>договори</w:t>
      </w:r>
    </w:p>
    <w:p w:rsidR="001E4A65" w:rsidRDefault="001E4A65" w:rsidP="001E4A65">
      <w:r>
        <w:rPr>
          <w:rFonts w:hint="eastAsia"/>
        </w:rPr>
        <w:t>характеризуються</w:t>
      </w:r>
      <w:r>
        <w:t></w:t>
      </w:r>
      <w:r>
        <w:rPr>
          <w:rFonts w:hint="eastAsia"/>
        </w:rPr>
        <w:t>низкою</w:t>
      </w:r>
      <w:r>
        <w:t></w:t>
      </w:r>
      <w:r>
        <w:rPr>
          <w:rFonts w:hint="eastAsia"/>
        </w:rPr>
        <w:t>ознак</w:t>
      </w:r>
      <w:r>
        <w:t></w:t>
      </w:r>
      <w:r>
        <w:t></w:t>
      </w:r>
      <w:r>
        <w:rPr>
          <w:rFonts w:hint="eastAsia"/>
        </w:rPr>
        <w:t>як</w:t>
      </w:r>
      <w:r>
        <w:t></w:t>
      </w:r>
      <w:r>
        <w:rPr>
          <w:rFonts w:hint="eastAsia"/>
        </w:rPr>
        <w:t>от</w:t>
      </w:r>
      <w:r>
        <w:t></w:t>
      </w:r>
      <w:r>
        <w:t></w:t>
      </w:r>
      <w:r>
        <w:rPr>
          <w:rFonts w:hint="eastAsia"/>
        </w:rPr>
        <w:t>переважаючий</w:t>
      </w:r>
      <w:r>
        <w:t></w:t>
      </w:r>
      <w:r>
        <w:rPr>
          <w:rFonts w:hint="eastAsia"/>
        </w:rPr>
        <w:t>публічний</w:t>
      </w:r>
      <w:r>
        <w:t></w:t>
      </w:r>
      <w:r>
        <w:rPr>
          <w:rFonts w:hint="eastAsia"/>
        </w:rPr>
        <w:t>інтерес</w:t>
      </w:r>
      <w:r>
        <w:t></w:t>
      </w:r>
    </w:p>
    <w:p w:rsidR="001E4A65" w:rsidRDefault="001E4A65" w:rsidP="001E4A65">
      <w:r>
        <w:rPr>
          <w:rFonts w:hint="eastAsia"/>
        </w:rPr>
        <w:t>значні</w:t>
      </w:r>
      <w:r>
        <w:t></w:t>
      </w:r>
      <w:r>
        <w:rPr>
          <w:rFonts w:hint="eastAsia"/>
        </w:rPr>
        <w:t>інвестиції</w:t>
      </w:r>
      <w:r>
        <w:t></w:t>
      </w:r>
      <w:r>
        <w:rPr>
          <w:rFonts w:hint="eastAsia"/>
        </w:rPr>
        <w:t>приватного</w:t>
      </w:r>
      <w:r>
        <w:t></w:t>
      </w:r>
      <w:r>
        <w:rPr>
          <w:rFonts w:hint="eastAsia"/>
        </w:rPr>
        <w:t>інвестора</w:t>
      </w:r>
      <w:r>
        <w:t></w:t>
      </w:r>
      <w:r>
        <w:t></w:t>
      </w:r>
      <w:r>
        <w:rPr>
          <w:rFonts w:hint="eastAsia"/>
        </w:rPr>
        <w:t>спрямованість</w:t>
      </w:r>
      <w:r>
        <w:t></w:t>
      </w:r>
      <w:r>
        <w:rPr>
          <w:rFonts w:hint="eastAsia"/>
        </w:rPr>
        <w:t>на</w:t>
      </w:r>
      <w:r>
        <w:t></w:t>
      </w:r>
      <w:r>
        <w:rPr>
          <w:rFonts w:hint="eastAsia"/>
        </w:rPr>
        <w:t>тривалу</w:t>
      </w:r>
      <w:r>
        <w:t></w:t>
      </w:r>
      <w:r>
        <w:rPr>
          <w:rFonts w:hint="eastAsia"/>
        </w:rPr>
        <w:t>і</w:t>
      </w:r>
      <w:r>
        <w:t></w:t>
      </w:r>
      <w:r>
        <w:rPr>
          <w:rFonts w:hint="eastAsia"/>
        </w:rPr>
        <w:t>тісну</w:t>
      </w:r>
    </w:p>
    <w:p w:rsidR="001E4A65" w:rsidRDefault="001E4A65" w:rsidP="001E4A65">
      <w:r>
        <w:rPr>
          <w:rFonts w:hint="eastAsia"/>
        </w:rPr>
        <w:t>взаємодію</w:t>
      </w:r>
      <w:r>
        <w:t></w:t>
      </w:r>
      <w:r>
        <w:rPr>
          <w:rFonts w:hint="eastAsia"/>
        </w:rPr>
        <w:t>між</w:t>
      </w:r>
      <w:r>
        <w:t></w:t>
      </w:r>
      <w:r>
        <w:rPr>
          <w:rFonts w:hint="eastAsia"/>
        </w:rPr>
        <w:t>сторонами</w:t>
      </w:r>
      <w:r>
        <w:t></w:t>
      </w:r>
      <w:r>
        <w:t></w:t>
      </w:r>
      <w:r>
        <w:rPr>
          <w:rFonts w:hint="eastAsia"/>
        </w:rPr>
        <w:t>досягнення</w:t>
      </w:r>
      <w:r>
        <w:t></w:t>
      </w:r>
      <w:r>
        <w:rPr>
          <w:rFonts w:hint="eastAsia"/>
        </w:rPr>
        <w:t>значних</w:t>
      </w:r>
      <w:r>
        <w:t></w:t>
      </w:r>
      <w:r>
        <w:rPr>
          <w:rFonts w:hint="eastAsia"/>
        </w:rPr>
        <w:t>економічних</w:t>
      </w:r>
      <w:r>
        <w:t></w:t>
      </w:r>
      <w:r>
        <w:rPr>
          <w:rFonts w:hint="eastAsia"/>
        </w:rPr>
        <w:t>чи</w:t>
      </w:r>
      <w:r>
        <w:t></w:t>
      </w:r>
      <w:r>
        <w:rPr>
          <w:rFonts w:hint="eastAsia"/>
        </w:rPr>
        <w:t>соціальних</w:t>
      </w:r>
    </w:p>
    <w:p w:rsidR="001E4A65" w:rsidRDefault="001E4A65" w:rsidP="001E4A65">
      <w:r>
        <w:rPr>
          <w:rFonts w:hint="eastAsia"/>
        </w:rPr>
        <w:t>результатів</w:t>
      </w:r>
      <w:r>
        <w:t></w:t>
      </w:r>
      <w:r>
        <w:rPr>
          <w:rFonts w:hint="eastAsia"/>
        </w:rPr>
        <w:t>для</w:t>
      </w:r>
      <w:r>
        <w:t></w:t>
      </w:r>
      <w:r>
        <w:rPr>
          <w:rFonts w:hint="eastAsia"/>
        </w:rPr>
        <w:t>країни</w:t>
      </w:r>
      <w:r>
        <w:t></w:t>
      </w:r>
      <w:r>
        <w:rPr>
          <w:rFonts w:hint="eastAsia"/>
        </w:rPr>
        <w:t>внаслідок</w:t>
      </w:r>
      <w:r>
        <w:t></w:t>
      </w:r>
      <w:r>
        <w:rPr>
          <w:rFonts w:hint="eastAsia"/>
        </w:rPr>
        <w:t>реалізації</w:t>
      </w:r>
      <w:r>
        <w:t></w:t>
      </w:r>
      <w:r>
        <w:rPr>
          <w:rFonts w:hint="eastAsia"/>
        </w:rPr>
        <w:t>цих</w:t>
      </w:r>
      <w:r>
        <w:t></w:t>
      </w:r>
      <w:r>
        <w:rPr>
          <w:rFonts w:hint="eastAsia"/>
        </w:rPr>
        <w:t>договорів</w:t>
      </w:r>
      <w:r>
        <w:t></w:t>
      </w:r>
      <w:r>
        <w:t></w:t>
      </w:r>
      <w:r>
        <w:rPr>
          <w:rFonts w:hint="eastAsia"/>
        </w:rPr>
        <w:t>Крім</w:t>
      </w:r>
      <w:r>
        <w:t></w:t>
      </w:r>
      <w:r>
        <w:rPr>
          <w:rFonts w:hint="eastAsia"/>
        </w:rPr>
        <w:t>цього</w:t>
      </w:r>
      <w:r>
        <w:t></w:t>
      </w:r>
    </w:p>
    <w:p w:rsidR="001E4A65" w:rsidRDefault="001E4A65" w:rsidP="001E4A65">
      <w:r>
        <w:rPr>
          <w:rFonts w:hint="eastAsia"/>
        </w:rPr>
        <w:t>реалізація</w:t>
      </w:r>
      <w:r>
        <w:t></w:t>
      </w:r>
      <w:r>
        <w:rPr>
          <w:rFonts w:hint="eastAsia"/>
        </w:rPr>
        <w:t>таких</w:t>
      </w:r>
      <w:r>
        <w:t></w:t>
      </w:r>
      <w:r>
        <w:rPr>
          <w:rFonts w:hint="eastAsia"/>
        </w:rPr>
        <w:t>договорів</w:t>
      </w:r>
      <w:r>
        <w:t></w:t>
      </w:r>
      <w:r>
        <w:rPr>
          <w:rFonts w:hint="eastAsia"/>
        </w:rPr>
        <w:t>пов’язана</w:t>
      </w:r>
      <w:r>
        <w:t></w:t>
      </w:r>
      <w:r>
        <w:rPr>
          <w:rFonts w:hint="eastAsia"/>
        </w:rPr>
        <w:t>з</w:t>
      </w:r>
      <w:r>
        <w:t></w:t>
      </w:r>
      <w:r>
        <w:rPr>
          <w:rFonts w:hint="eastAsia"/>
        </w:rPr>
        <w:t>істотними</w:t>
      </w:r>
      <w:r>
        <w:t></w:t>
      </w:r>
      <w:r>
        <w:rPr>
          <w:rFonts w:hint="eastAsia"/>
        </w:rPr>
        <w:t>ризиками</w:t>
      </w:r>
      <w:r>
        <w:t></w:t>
      </w:r>
      <w:r>
        <w:rPr>
          <w:rFonts w:hint="eastAsia"/>
        </w:rPr>
        <w:t>для</w:t>
      </w:r>
      <w:r>
        <w:t></w:t>
      </w:r>
      <w:r>
        <w:rPr>
          <w:rFonts w:hint="eastAsia"/>
        </w:rPr>
        <w:t>довкілля</w:t>
      </w:r>
      <w:r>
        <w:t></w:t>
      </w:r>
      <w:r>
        <w:rPr>
          <w:rFonts w:hint="eastAsia"/>
        </w:rPr>
        <w:t>та</w:t>
      </w:r>
    </w:p>
    <w:p w:rsidR="001E4A65" w:rsidRDefault="001E4A65" w:rsidP="001E4A65">
      <w:r>
        <w:rPr>
          <w:rFonts w:hint="eastAsia"/>
        </w:rPr>
        <w:t>продуктивних</w:t>
      </w:r>
      <w:r>
        <w:t></w:t>
      </w:r>
      <w:r>
        <w:rPr>
          <w:rFonts w:hint="eastAsia"/>
        </w:rPr>
        <w:t>сил</w:t>
      </w:r>
      <w:r>
        <w:t></w:t>
      </w:r>
      <w:r>
        <w:rPr>
          <w:rFonts w:hint="eastAsia"/>
        </w:rPr>
        <w:t>суспільства</w:t>
      </w:r>
      <w:r>
        <w:t></w:t>
      </w:r>
      <w:r>
        <w:t></w:t>
      </w:r>
      <w:r>
        <w:rPr>
          <w:rFonts w:hint="eastAsia"/>
        </w:rPr>
        <w:t>що</w:t>
      </w:r>
      <w:r>
        <w:t></w:t>
      </w:r>
      <w:r>
        <w:rPr>
          <w:rFonts w:hint="eastAsia"/>
        </w:rPr>
        <w:t>обумовлює</w:t>
      </w:r>
      <w:r>
        <w:t></w:t>
      </w:r>
      <w:r>
        <w:rPr>
          <w:rFonts w:hint="eastAsia"/>
        </w:rPr>
        <w:t>звернення</w:t>
      </w:r>
      <w:r>
        <w:t></w:t>
      </w:r>
      <w:r>
        <w:rPr>
          <w:rFonts w:hint="eastAsia"/>
        </w:rPr>
        <w:t>до</w:t>
      </w:r>
      <w:r>
        <w:t></w:t>
      </w:r>
      <w:r>
        <w:rPr>
          <w:rFonts w:hint="eastAsia"/>
        </w:rPr>
        <w:t>концепції</w:t>
      </w:r>
      <w:r>
        <w:t></w:t>
      </w:r>
      <w:r>
        <w:rPr>
          <w:rFonts w:hint="eastAsia"/>
        </w:rPr>
        <w:t>сталого</w:t>
      </w:r>
    </w:p>
    <w:p w:rsidR="001E4A65" w:rsidRDefault="001E4A65" w:rsidP="001E4A65">
      <w:r>
        <w:rPr>
          <w:rFonts w:hint="eastAsia"/>
        </w:rPr>
        <w:t>розвитку</w:t>
      </w:r>
      <w:r>
        <w:t></w:t>
      </w:r>
      <w:r>
        <w:rPr>
          <w:rFonts w:hint="eastAsia"/>
        </w:rPr>
        <w:t>при</w:t>
      </w:r>
      <w:r>
        <w:t></w:t>
      </w:r>
      <w:r>
        <w:rPr>
          <w:rFonts w:hint="eastAsia"/>
        </w:rPr>
        <w:t>дослідженні</w:t>
      </w:r>
      <w:r>
        <w:t></w:t>
      </w:r>
      <w:r>
        <w:rPr>
          <w:rFonts w:hint="eastAsia"/>
        </w:rPr>
        <w:t>цих</w:t>
      </w:r>
      <w:r>
        <w:t></w:t>
      </w:r>
      <w:r>
        <w:rPr>
          <w:rFonts w:hint="eastAsia"/>
        </w:rPr>
        <w:t>договорів</w:t>
      </w:r>
      <w:r>
        <w:t></w:t>
      </w:r>
    </w:p>
    <w:p w:rsidR="001E4A65" w:rsidRDefault="001E4A65" w:rsidP="001E4A65">
      <w:r>
        <w:rPr>
          <w:rFonts w:hint="eastAsia"/>
        </w:rPr>
        <w:t>Вищенаведені</w:t>
      </w:r>
      <w:r>
        <w:t></w:t>
      </w:r>
      <w:r>
        <w:rPr>
          <w:rFonts w:hint="eastAsia"/>
        </w:rPr>
        <w:t>ознаки</w:t>
      </w:r>
      <w:r>
        <w:t></w:t>
      </w:r>
      <w:r>
        <w:rPr>
          <w:rFonts w:hint="eastAsia"/>
        </w:rPr>
        <w:t>свідчать</w:t>
      </w:r>
      <w:r>
        <w:t></w:t>
      </w:r>
      <w:r>
        <w:rPr>
          <w:rFonts w:hint="eastAsia"/>
        </w:rPr>
        <w:t>про</w:t>
      </w:r>
      <w:r>
        <w:t></w:t>
      </w:r>
      <w:r>
        <w:rPr>
          <w:rFonts w:hint="eastAsia"/>
        </w:rPr>
        <w:t>існування</w:t>
      </w:r>
      <w:r>
        <w:t></w:t>
      </w:r>
      <w:r>
        <w:rPr>
          <w:rFonts w:hint="eastAsia"/>
        </w:rPr>
        <w:t>специфічного</w:t>
      </w:r>
      <w:r>
        <w:t></w:t>
      </w:r>
      <w:r>
        <w:rPr>
          <w:rFonts w:hint="eastAsia"/>
        </w:rPr>
        <w:t>комплексу</w:t>
      </w:r>
    </w:p>
    <w:p w:rsidR="001E4A65" w:rsidRDefault="001E4A65" w:rsidP="001E4A65">
      <w:r>
        <w:rPr>
          <w:rFonts w:hint="eastAsia"/>
        </w:rPr>
        <w:t>договорів</w:t>
      </w:r>
      <w:r>
        <w:t></w:t>
      </w:r>
      <w:r>
        <w:t></w:t>
      </w:r>
      <w:r>
        <w:rPr>
          <w:rFonts w:hint="eastAsia"/>
        </w:rPr>
        <w:t>які</w:t>
      </w:r>
      <w:r>
        <w:t></w:t>
      </w:r>
      <w:r>
        <w:rPr>
          <w:rFonts w:hint="eastAsia"/>
        </w:rPr>
        <w:t>викликають</w:t>
      </w:r>
      <w:r>
        <w:t></w:t>
      </w:r>
      <w:r>
        <w:rPr>
          <w:rFonts w:hint="eastAsia"/>
        </w:rPr>
        <w:t>чималу</w:t>
      </w:r>
      <w:r>
        <w:t></w:t>
      </w:r>
      <w:r>
        <w:rPr>
          <w:rFonts w:hint="eastAsia"/>
        </w:rPr>
        <w:t>кількість</w:t>
      </w:r>
      <w:r>
        <w:t></w:t>
      </w:r>
      <w:r>
        <w:rPr>
          <w:rFonts w:hint="eastAsia"/>
        </w:rPr>
        <w:t>дискусій</w:t>
      </w:r>
      <w:r>
        <w:t></w:t>
      </w:r>
      <w:r>
        <w:rPr>
          <w:rFonts w:hint="eastAsia"/>
        </w:rPr>
        <w:t>щодо</w:t>
      </w:r>
      <w:r>
        <w:t></w:t>
      </w:r>
      <w:r>
        <w:rPr>
          <w:rFonts w:hint="eastAsia"/>
        </w:rPr>
        <w:t>їх</w:t>
      </w:r>
      <w:r>
        <w:t></w:t>
      </w:r>
      <w:r>
        <w:rPr>
          <w:rFonts w:hint="eastAsia"/>
        </w:rPr>
        <w:t>правової</w:t>
      </w:r>
      <w:r>
        <w:t></w:t>
      </w:r>
      <w:r>
        <w:rPr>
          <w:rFonts w:hint="eastAsia"/>
        </w:rPr>
        <w:t>природи</w:t>
      </w:r>
    </w:p>
    <w:p w:rsidR="001E4A65" w:rsidRDefault="001E4A65" w:rsidP="001E4A65">
      <w:r>
        <w:t></w:t>
      </w:r>
      <w:r>
        <w:t></w:t>
      </w:r>
    </w:p>
    <w:p w:rsidR="001E4A65" w:rsidRDefault="001E4A65" w:rsidP="001E4A65">
      <w:r>
        <w:rPr>
          <w:rFonts w:hint="eastAsia"/>
        </w:rPr>
        <w:t>та</w:t>
      </w:r>
      <w:r>
        <w:t></w:t>
      </w:r>
      <w:r>
        <w:rPr>
          <w:rFonts w:hint="eastAsia"/>
        </w:rPr>
        <w:t>проблем</w:t>
      </w:r>
      <w:r>
        <w:t></w:t>
      </w:r>
      <w:r>
        <w:rPr>
          <w:rFonts w:hint="eastAsia"/>
        </w:rPr>
        <w:t>їх</w:t>
      </w:r>
      <w:r>
        <w:t></w:t>
      </w:r>
      <w:r>
        <w:rPr>
          <w:rFonts w:hint="eastAsia"/>
        </w:rPr>
        <w:t>реалізації</w:t>
      </w:r>
      <w:r>
        <w:t></w:t>
      </w:r>
      <w:r>
        <w:t></w:t>
      </w:r>
      <w:r>
        <w:rPr>
          <w:rFonts w:hint="eastAsia"/>
        </w:rPr>
        <w:t>Це</w:t>
      </w:r>
      <w:r>
        <w:t></w:t>
      </w:r>
      <w:r>
        <w:t></w:t>
      </w:r>
      <w:r>
        <w:rPr>
          <w:rFonts w:hint="eastAsia"/>
        </w:rPr>
        <w:t>в</w:t>
      </w:r>
      <w:r>
        <w:t></w:t>
      </w:r>
      <w:r>
        <w:rPr>
          <w:rFonts w:hint="eastAsia"/>
        </w:rPr>
        <w:t>свою</w:t>
      </w:r>
      <w:r>
        <w:t></w:t>
      </w:r>
      <w:r>
        <w:rPr>
          <w:rFonts w:hint="eastAsia"/>
        </w:rPr>
        <w:t>чергу</w:t>
      </w:r>
      <w:r>
        <w:t></w:t>
      </w:r>
      <w:r>
        <w:t></w:t>
      </w:r>
      <w:r>
        <w:rPr>
          <w:rFonts w:hint="eastAsia"/>
        </w:rPr>
        <w:t>дає</w:t>
      </w:r>
      <w:r>
        <w:t></w:t>
      </w:r>
      <w:r>
        <w:rPr>
          <w:rFonts w:hint="eastAsia"/>
        </w:rPr>
        <w:t>підстави</w:t>
      </w:r>
      <w:r>
        <w:t></w:t>
      </w:r>
      <w:r>
        <w:rPr>
          <w:rFonts w:hint="eastAsia"/>
        </w:rPr>
        <w:t>стверджувати</w:t>
      </w:r>
      <w:r>
        <w:t></w:t>
      </w:r>
      <w:r>
        <w:rPr>
          <w:rFonts w:hint="eastAsia"/>
        </w:rPr>
        <w:t>про</w:t>
      </w:r>
    </w:p>
    <w:p w:rsidR="001E4A65" w:rsidRDefault="001E4A65" w:rsidP="001E4A65">
      <w:r>
        <w:rPr>
          <w:rFonts w:hint="eastAsia"/>
        </w:rPr>
        <w:t>актуальність</w:t>
      </w:r>
      <w:r>
        <w:t></w:t>
      </w:r>
      <w:r>
        <w:rPr>
          <w:rFonts w:hint="eastAsia"/>
        </w:rPr>
        <w:t>теми</w:t>
      </w:r>
      <w:r>
        <w:t></w:t>
      </w:r>
      <w:r>
        <w:rPr>
          <w:rFonts w:hint="eastAsia"/>
        </w:rPr>
        <w:t>дослідження</w:t>
      </w:r>
      <w:r>
        <w:t></w:t>
      </w:r>
    </w:p>
    <w:p w:rsidR="001E4A65" w:rsidRDefault="001E4A65" w:rsidP="001E4A65">
      <w:r>
        <w:rPr>
          <w:rFonts w:hint="eastAsia"/>
        </w:rPr>
        <w:t>Як</w:t>
      </w:r>
      <w:r>
        <w:t></w:t>
      </w:r>
      <w:r>
        <w:rPr>
          <w:rFonts w:hint="eastAsia"/>
        </w:rPr>
        <w:t>свідчить</w:t>
      </w:r>
      <w:r>
        <w:t></w:t>
      </w:r>
      <w:r>
        <w:rPr>
          <w:rFonts w:hint="eastAsia"/>
        </w:rPr>
        <w:t>аналіз</w:t>
      </w:r>
      <w:r>
        <w:t></w:t>
      </w:r>
      <w:r>
        <w:rPr>
          <w:rFonts w:hint="eastAsia"/>
        </w:rPr>
        <w:t>джерел</w:t>
      </w:r>
      <w:r>
        <w:t></w:t>
      </w:r>
      <w:r>
        <w:rPr>
          <w:rFonts w:hint="eastAsia"/>
        </w:rPr>
        <w:t>спеціальної</w:t>
      </w:r>
      <w:r>
        <w:t></w:t>
      </w:r>
      <w:r>
        <w:rPr>
          <w:rFonts w:hint="eastAsia"/>
        </w:rPr>
        <w:t>літератури</w:t>
      </w:r>
      <w:r>
        <w:t></w:t>
      </w:r>
      <w:r>
        <w:t></w:t>
      </w:r>
      <w:r>
        <w:rPr>
          <w:rFonts w:hint="eastAsia"/>
        </w:rPr>
        <w:t>особливості</w:t>
      </w:r>
    </w:p>
    <w:p w:rsidR="001E4A65" w:rsidRDefault="001E4A65" w:rsidP="001E4A65">
      <w:r>
        <w:rPr>
          <w:rFonts w:hint="eastAsia"/>
        </w:rPr>
        <w:t>інвестиційних</w:t>
      </w:r>
      <w:r>
        <w:t></w:t>
      </w:r>
      <w:r>
        <w:rPr>
          <w:rFonts w:hint="eastAsia"/>
        </w:rPr>
        <w:t>договорів</w:t>
      </w:r>
      <w:r>
        <w:t></w:t>
      </w:r>
      <w:r>
        <w:rPr>
          <w:rFonts w:hint="eastAsia"/>
        </w:rPr>
        <w:t>за</w:t>
      </w:r>
      <w:r>
        <w:t></w:t>
      </w:r>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p>
    <w:p w:rsidR="001E4A65" w:rsidRDefault="001E4A65" w:rsidP="001E4A65">
      <w:r>
        <w:rPr>
          <w:rFonts w:hint="eastAsia"/>
        </w:rPr>
        <w:t>місцевого</w:t>
      </w:r>
      <w:r>
        <w:t></w:t>
      </w:r>
      <w:r>
        <w:rPr>
          <w:rFonts w:hint="eastAsia"/>
        </w:rPr>
        <w:t>самоврядування</w:t>
      </w:r>
      <w:r>
        <w:t></w:t>
      </w:r>
      <w:r>
        <w:rPr>
          <w:rFonts w:hint="eastAsia"/>
        </w:rPr>
        <w:t>правниками</w:t>
      </w:r>
      <w:r>
        <w:t></w:t>
      </w:r>
      <w:r>
        <w:rPr>
          <w:rFonts w:hint="eastAsia"/>
        </w:rPr>
        <w:t>досліджуються</w:t>
      </w:r>
      <w:r>
        <w:t></w:t>
      </w:r>
      <w:r>
        <w:rPr>
          <w:rFonts w:hint="eastAsia"/>
        </w:rPr>
        <w:t>фрагментарно</w:t>
      </w:r>
      <w:r>
        <w:t></w:t>
      </w:r>
      <w:r>
        <w:t></w:t>
      </w:r>
      <w:r>
        <w:rPr>
          <w:rFonts w:hint="eastAsia"/>
        </w:rPr>
        <w:t>в</w:t>
      </w:r>
    </w:p>
    <w:p w:rsidR="001E4A65" w:rsidRDefault="001E4A65" w:rsidP="001E4A65">
      <w:r>
        <w:rPr>
          <w:rFonts w:hint="eastAsia"/>
        </w:rPr>
        <w:t>контексті</w:t>
      </w:r>
      <w:r>
        <w:t></w:t>
      </w:r>
      <w:r>
        <w:rPr>
          <w:rFonts w:hint="eastAsia"/>
        </w:rPr>
        <w:t>більш</w:t>
      </w:r>
      <w:r>
        <w:t></w:t>
      </w:r>
      <w:r>
        <w:rPr>
          <w:rFonts w:hint="eastAsia"/>
        </w:rPr>
        <w:t>загальних</w:t>
      </w:r>
      <w:r>
        <w:t></w:t>
      </w:r>
      <w:r>
        <w:rPr>
          <w:rFonts w:hint="eastAsia"/>
        </w:rPr>
        <w:t>досліджень</w:t>
      </w:r>
      <w:r>
        <w:t></w:t>
      </w:r>
      <w:r>
        <w:t></w:t>
      </w:r>
      <w:r>
        <w:rPr>
          <w:rFonts w:hint="eastAsia"/>
        </w:rPr>
        <w:t>що</w:t>
      </w:r>
      <w:r>
        <w:t></w:t>
      </w:r>
      <w:r>
        <w:rPr>
          <w:rFonts w:hint="eastAsia"/>
        </w:rPr>
        <w:t>дало</w:t>
      </w:r>
      <w:r>
        <w:t></w:t>
      </w:r>
      <w:r>
        <w:rPr>
          <w:rFonts w:hint="eastAsia"/>
        </w:rPr>
        <w:t>поштовх</w:t>
      </w:r>
      <w:r>
        <w:t></w:t>
      </w:r>
      <w:r>
        <w:rPr>
          <w:rFonts w:hint="eastAsia"/>
        </w:rPr>
        <w:t>комплексно</w:t>
      </w:r>
      <w:r>
        <w:t></w:t>
      </w:r>
      <w:r>
        <w:rPr>
          <w:rFonts w:hint="eastAsia"/>
        </w:rPr>
        <w:t>дослідити</w:t>
      </w:r>
    </w:p>
    <w:p w:rsidR="001E4A65" w:rsidRDefault="001E4A65" w:rsidP="001E4A65">
      <w:r>
        <w:rPr>
          <w:rFonts w:hint="eastAsia"/>
        </w:rPr>
        <w:t>зазначені</w:t>
      </w:r>
      <w:r>
        <w:t></w:t>
      </w:r>
      <w:r>
        <w:rPr>
          <w:rFonts w:hint="eastAsia"/>
        </w:rPr>
        <w:t>інвестиційні</w:t>
      </w:r>
      <w:r>
        <w:t></w:t>
      </w:r>
      <w:r>
        <w:rPr>
          <w:rFonts w:hint="eastAsia"/>
        </w:rPr>
        <w:t>договори</w:t>
      </w:r>
      <w:r>
        <w:t></w:t>
      </w:r>
      <w:r>
        <w:t></w:t>
      </w:r>
      <w:r>
        <w:rPr>
          <w:rFonts w:hint="eastAsia"/>
        </w:rPr>
        <w:t>а</w:t>
      </w:r>
      <w:r>
        <w:t></w:t>
      </w:r>
      <w:r>
        <w:rPr>
          <w:rFonts w:hint="eastAsia"/>
        </w:rPr>
        <w:t>саме</w:t>
      </w:r>
      <w:r>
        <w:t></w:t>
      </w:r>
      <w:r>
        <w:t></w:t>
      </w:r>
      <w:r>
        <w:rPr>
          <w:rFonts w:hint="eastAsia"/>
        </w:rPr>
        <w:t>їх</w:t>
      </w:r>
      <w:r>
        <w:t></w:t>
      </w:r>
      <w:r>
        <w:rPr>
          <w:rFonts w:hint="eastAsia"/>
        </w:rPr>
        <w:t>правову</w:t>
      </w:r>
      <w:r>
        <w:t></w:t>
      </w:r>
      <w:r>
        <w:rPr>
          <w:rFonts w:hint="eastAsia"/>
        </w:rPr>
        <w:t>природу</w:t>
      </w:r>
      <w:r>
        <w:t></w:t>
      </w:r>
      <w:r>
        <w:t></w:t>
      </w:r>
      <w:r>
        <w:rPr>
          <w:rFonts w:hint="eastAsia"/>
        </w:rPr>
        <w:t>порядок</w:t>
      </w:r>
      <w:r>
        <w:t></w:t>
      </w:r>
      <w:r>
        <w:rPr>
          <w:rFonts w:hint="eastAsia"/>
        </w:rPr>
        <w:t>укладання</w:t>
      </w:r>
    </w:p>
    <w:p w:rsidR="001E4A65" w:rsidRDefault="001E4A65" w:rsidP="001E4A65">
      <w:r>
        <w:rPr>
          <w:rFonts w:hint="eastAsia"/>
        </w:rPr>
        <w:t>та</w:t>
      </w:r>
      <w:r>
        <w:t></w:t>
      </w:r>
      <w:r>
        <w:rPr>
          <w:rFonts w:hint="eastAsia"/>
        </w:rPr>
        <w:t>особливості</w:t>
      </w:r>
      <w:r>
        <w:t></w:t>
      </w:r>
      <w:r>
        <w:rPr>
          <w:rFonts w:hint="eastAsia"/>
        </w:rPr>
        <w:t>виконання</w:t>
      </w:r>
      <w:r>
        <w:t></w:t>
      </w:r>
      <w:r>
        <w:t></w:t>
      </w:r>
      <w:r>
        <w:rPr>
          <w:rFonts w:hint="eastAsia"/>
        </w:rPr>
        <w:t>засоби</w:t>
      </w:r>
      <w:r>
        <w:t></w:t>
      </w:r>
      <w:r>
        <w:rPr>
          <w:rFonts w:hint="eastAsia"/>
        </w:rPr>
        <w:t>забезпечення</w:t>
      </w:r>
      <w:r>
        <w:t></w:t>
      </w:r>
      <w:r>
        <w:rPr>
          <w:rFonts w:hint="eastAsia"/>
        </w:rPr>
        <w:t>належного</w:t>
      </w:r>
      <w:r>
        <w:t></w:t>
      </w:r>
      <w:r>
        <w:rPr>
          <w:rFonts w:hint="eastAsia"/>
        </w:rPr>
        <w:t>виконання</w:t>
      </w:r>
      <w:r>
        <w:t></w:t>
      </w:r>
      <w:r>
        <w:t></w:t>
      </w:r>
      <w:r>
        <w:rPr>
          <w:rFonts w:hint="eastAsia"/>
        </w:rPr>
        <w:t>державну</w:t>
      </w:r>
    </w:p>
    <w:p w:rsidR="001E4A65" w:rsidRDefault="001E4A65" w:rsidP="001E4A65">
      <w:r>
        <w:rPr>
          <w:rFonts w:hint="eastAsia"/>
        </w:rPr>
        <w:t>підтримку</w:t>
      </w:r>
      <w:r>
        <w:t></w:t>
      </w:r>
      <w:r>
        <w:rPr>
          <w:rFonts w:hint="eastAsia"/>
        </w:rPr>
        <w:t>реалізації</w:t>
      </w:r>
      <w:r>
        <w:t></w:t>
      </w:r>
      <w:r>
        <w:rPr>
          <w:rFonts w:hint="eastAsia"/>
        </w:rPr>
        <w:t>зазначених</w:t>
      </w:r>
      <w:r>
        <w:t></w:t>
      </w:r>
      <w:r>
        <w:rPr>
          <w:rFonts w:hint="eastAsia"/>
        </w:rPr>
        <w:t>договорів</w:t>
      </w:r>
      <w:r>
        <w:t></w:t>
      </w:r>
      <w:r>
        <w:t></w:t>
      </w:r>
      <w:r>
        <w:rPr>
          <w:rFonts w:hint="eastAsia"/>
        </w:rPr>
        <w:t>здійснення</w:t>
      </w:r>
      <w:r>
        <w:t></w:t>
      </w:r>
      <w:r>
        <w:rPr>
          <w:rFonts w:hint="eastAsia"/>
        </w:rPr>
        <w:t>державного</w:t>
      </w:r>
      <w:r>
        <w:t></w:t>
      </w:r>
      <w:r>
        <w:rPr>
          <w:rFonts w:hint="eastAsia"/>
        </w:rPr>
        <w:t>контролю</w:t>
      </w:r>
      <w:r>
        <w:t></w:t>
      </w:r>
      <w:r>
        <w:rPr>
          <w:rFonts w:hint="eastAsia"/>
        </w:rPr>
        <w:t>за</w:t>
      </w:r>
    </w:p>
    <w:p w:rsidR="001E4A65" w:rsidRDefault="001E4A65" w:rsidP="001E4A65">
      <w:r>
        <w:rPr>
          <w:rFonts w:hint="eastAsia"/>
        </w:rPr>
        <w:t>їх</w:t>
      </w:r>
      <w:r>
        <w:t></w:t>
      </w:r>
      <w:r>
        <w:rPr>
          <w:rFonts w:hint="eastAsia"/>
        </w:rPr>
        <w:t>виконанням</w:t>
      </w:r>
      <w:r>
        <w:t></w:t>
      </w:r>
    </w:p>
    <w:p w:rsidR="001E4A65" w:rsidRDefault="001E4A65" w:rsidP="001E4A65">
      <w:r>
        <w:rPr>
          <w:rFonts w:hint="eastAsia"/>
        </w:rPr>
        <w:t>Теоретичною</w:t>
      </w:r>
      <w:r>
        <w:t></w:t>
      </w:r>
      <w:r>
        <w:rPr>
          <w:rFonts w:hint="eastAsia"/>
        </w:rPr>
        <w:t>базою</w:t>
      </w:r>
      <w:r>
        <w:t></w:t>
      </w:r>
      <w:r>
        <w:rPr>
          <w:rFonts w:hint="eastAsia"/>
        </w:rPr>
        <w:t>дослідження</w:t>
      </w:r>
      <w:r>
        <w:t></w:t>
      </w:r>
      <w:r>
        <w:rPr>
          <w:rFonts w:hint="eastAsia"/>
        </w:rPr>
        <w:t>стали</w:t>
      </w:r>
      <w:r>
        <w:t></w:t>
      </w:r>
      <w:r>
        <w:rPr>
          <w:rFonts w:hint="eastAsia"/>
        </w:rPr>
        <w:t>праці</w:t>
      </w:r>
      <w:r>
        <w:t></w:t>
      </w:r>
      <w:r>
        <w:rPr>
          <w:rFonts w:hint="eastAsia"/>
        </w:rPr>
        <w:t>вітчизняних</w:t>
      </w:r>
      <w:r>
        <w:t></w:t>
      </w:r>
      <w:r>
        <w:rPr>
          <w:rFonts w:hint="eastAsia"/>
        </w:rPr>
        <w:t>та</w:t>
      </w:r>
      <w:r>
        <w:t></w:t>
      </w:r>
      <w:r>
        <w:rPr>
          <w:rFonts w:hint="eastAsia"/>
        </w:rPr>
        <w:t>зарубіжних</w:t>
      </w:r>
    </w:p>
    <w:p w:rsidR="001E4A65" w:rsidRDefault="001E4A65" w:rsidP="001E4A65">
      <w:r>
        <w:rPr>
          <w:rFonts w:hint="eastAsia"/>
        </w:rPr>
        <w:t>вчених</w:t>
      </w:r>
      <w:r>
        <w:t></w:t>
      </w:r>
      <w:r>
        <w:rPr>
          <w:rFonts w:hint="eastAsia"/>
        </w:rPr>
        <w:t>правознавців</w:t>
      </w:r>
      <w:r>
        <w:t></w:t>
      </w:r>
      <w:r>
        <w:t></w:t>
      </w:r>
      <w:r>
        <w:rPr>
          <w:rFonts w:hint="eastAsia"/>
        </w:rPr>
        <w:t>зокрема</w:t>
      </w:r>
      <w:r>
        <w:t></w:t>
      </w:r>
      <w:r>
        <w:t></w:t>
      </w:r>
      <w:r>
        <w:rPr>
          <w:rFonts w:hint="eastAsia"/>
        </w:rPr>
        <w:t>О</w:t>
      </w:r>
      <w:r>
        <w:t></w:t>
      </w:r>
      <w:r>
        <w:rPr>
          <w:rFonts w:hint="eastAsia"/>
        </w:rPr>
        <w:t>А</w:t>
      </w:r>
      <w:r>
        <w:t></w:t>
      </w:r>
      <w:r>
        <w:t></w:t>
      </w:r>
      <w:r>
        <w:rPr>
          <w:rFonts w:hint="eastAsia"/>
        </w:rPr>
        <w:t>Беляневич</w:t>
      </w:r>
      <w:r>
        <w:t></w:t>
      </w:r>
      <w:r>
        <w:t></w:t>
      </w:r>
      <w:r>
        <w:rPr>
          <w:rFonts w:hint="eastAsia"/>
        </w:rPr>
        <w:t>О</w:t>
      </w:r>
      <w:r>
        <w:t></w:t>
      </w:r>
      <w:r>
        <w:rPr>
          <w:rFonts w:hint="eastAsia"/>
        </w:rPr>
        <w:t>М</w:t>
      </w:r>
      <w:r>
        <w:t></w:t>
      </w:r>
      <w:r>
        <w:t></w:t>
      </w:r>
      <w:r>
        <w:rPr>
          <w:rFonts w:hint="eastAsia"/>
        </w:rPr>
        <w:t>Вінник</w:t>
      </w:r>
      <w:r>
        <w:t></w:t>
      </w:r>
      <w:r>
        <w:t></w:t>
      </w:r>
      <w:r>
        <w:rPr>
          <w:rFonts w:hint="eastAsia"/>
        </w:rPr>
        <w:t>В</w:t>
      </w:r>
      <w:r>
        <w:t></w:t>
      </w:r>
      <w:r>
        <w:rPr>
          <w:rFonts w:hint="eastAsia"/>
        </w:rPr>
        <w:t>Д</w:t>
      </w:r>
      <w:r>
        <w:t></w:t>
      </w:r>
      <w:r>
        <w:t></w:t>
      </w:r>
      <w:r>
        <w:rPr>
          <w:rFonts w:hint="eastAsia"/>
        </w:rPr>
        <w:t>Задихайла</w:t>
      </w:r>
      <w:r>
        <w:t></w:t>
      </w:r>
    </w:p>
    <w:p w:rsidR="001E4A65" w:rsidRDefault="001E4A65" w:rsidP="001E4A65">
      <w:r>
        <w:rPr>
          <w:rFonts w:hint="eastAsia"/>
        </w:rPr>
        <w:t>В</w:t>
      </w:r>
      <w:r>
        <w:t></w:t>
      </w:r>
      <w:r>
        <w:rPr>
          <w:rFonts w:hint="eastAsia"/>
        </w:rPr>
        <w:t>В</w:t>
      </w:r>
      <w:r>
        <w:t></w:t>
      </w:r>
      <w:r>
        <w:t></w:t>
      </w:r>
      <w:r>
        <w:rPr>
          <w:rFonts w:hint="eastAsia"/>
        </w:rPr>
        <w:t>Кафарського</w:t>
      </w:r>
      <w:r>
        <w:t></w:t>
      </w:r>
      <w:r>
        <w:t></w:t>
      </w:r>
      <w:r>
        <w:rPr>
          <w:rFonts w:hint="eastAsia"/>
        </w:rPr>
        <w:t>Н</w:t>
      </w:r>
      <w:r>
        <w:t></w:t>
      </w:r>
      <w:r>
        <w:rPr>
          <w:rFonts w:hint="eastAsia"/>
        </w:rPr>
        <w:t>С</w:t>
      </w:r>
      <w:r>
        <w:t></w:t>
      </w:r>
      <w:r>
        <w:t></w:t>
      </w:r>
      <w:r>
        <w:rPr>
          <w:rFonts w:hint="eastAsia"/>
        </w:rPr>
        <w:t>Кузнєцової</w:t>
      </w:r>
      <w:r>
        <w:t></w:t>
      </w:r>
      <w:r>
        <w:t></w:t>
      </w:r>
      <w:r>
        <w:rPr>
          <w:rFonts w:hint="eastAsia"/>
        </w:rPr>
        <w:t>О</w:t>
      </w:r>
      <w:r>
        <w:t></w:t>
      </w:r>
      <w:r>
        <w:rPr>
          <w:rFonts w:hint="eastAsia"/>
        </w:rPr>
        <w:t>А</w:t>
      </w:r>
      <w:r>
        <w:t></w:t>
      </w:r>
      <w:r>
        <w:t></w:t>
      </w:r>
      <w:r>
        <w:rPr>
          <w:rFonts w:hint="eastAsia"/>
        </w:rPr>
        <w:t>Медведєвої</w:t>
      </w:r>
      <w:r>
        <w:t></w:t>
      </w:r>
      <w:r>
        <w:t></w:t>
      </w:r>
      <w:r>
        <w:rPr>
          <w:rFonts w:hint="eastAsia"/>
        </w:rPr>
        <w:t>В</w:t>
      </w:r>
      <w:r>
        <w:t></w:t>
      </w:r>
      <w:r>
        <w:rPr>
          <w:rFonts w:hint="eastAsia"/>
        </w:rPr>
        <w:t>В</w:t>
      </w:r>
      <w:r>
        <w:t></w:t>
      </w:r>
      <w:r>
        <w:t></w:t>
      </w:r>
      <w:r>
        <w:rPr>
          <w:rFonts w:hint="eastAsia"/>
        </w:rPr>
        <w:t>Поєдинок</w:t>
      </w:r>
      <w:r>
        <w:t></w:t>
      </w:r>
    </w:p>
    <w:p w:rsidR="001E4A65" w:rsidRDefault="001E4A65" w:rsidP="001E4A65">
      <w:r>
        <w:rPr>
          <w:rFonts w:hint="eastAsia"/>
        </w:rPr>
        <w:t>В</w:t>
      </w:r>
      <w:r>
        <w:t></w:t>
      </w:r>
      <w:r>
        <w:rPr>
          <w:rFonts w:hint="eastAsia"/>
        </w:rPr>
        <w:t>Ю</w:t>
      </w:r>
      <w:r>
        <w:t></w:t>
      </w:r>
      <w:r>
        <w:t></w:t>
      </w:r>
      <w:r>
        <w:rPr>
          <w:rFonts w:hint="eastAsia"/>
        </w:rPr>
        <w:t>Полатая</w:t>
      </w:r>
      <w:r>
        <w:t></w:t>
      </w:r>
      <w:r>
        <w:t></w:t>
      </w:r>
      <w:r>
        <w:rPr>
          <w:rFonts w:hint="eastAsia"/>
        </w:rPr>
        <w:t>О</w:t>
      </w:r>
      <w:r>
        <w:t></w:t>
      </w:r>
      <w:r>
        <w:rPr>
          <w:rFonts w:hint="eastAsia"/>
        </w:rPr>
        <w:t>Е</w:t>
      </w:r>
      <w:r>
        <w:t></w:t>
      </w:r>
      <w:r>
        <w:t></w:t>
      </w:r>
      <w:r>
        <w:rPr>
          <w:rFonts w:hint="eastAsia"/>
        </w:rPr>
        <w:t>Сімсон</w:t>
      </w:r>
      <w:r>
        <w:t></w:t>
      </w:r>
      <w:r>
        <w:t></w:t>
      </w:r>
      <w:r>
        <w:rPr>
          <w:rFonts w:hint="eastAsia"/>
        </w:rPr>
        <w:t>О</w:t>
      </w:r>
      <w:r>
        <w:t></w:t>
      </w:r>
      <w:r>
        <w:rPr>
          <w:rFonts w:hint="eastAsia"/>
        </w:rPr>
        <w:t>Д</w:t>
      </w:r>
      <w:r>
        <w:t></w:t>
      </w:r>
      <w:r>
        <w:t></w:t>
      </w:r>
      <w:r>
        <w:rPr>
          <w:rFonts w:hint="eastAsia"/>
        </w:rPr>
        <w:t>Сиротюка</w:t>
      </w:r>
      <w:r>
        <w:t></w:t>
      </w:r>
      <w:r>
        <w:t></w:t>
      </w:r>
      <w:r>
        <w:rPr>
          <w:rFonts w:hint="eastAsia"/>
        </w:rPr>
        <w:t>С</w:t>
      </w:r>
      <w:r>
        <w:t></w:t>
      </w:r>
      <w:r>
        <w:rPr>
          <w:rFonts w:hint="eastAsia"/>
        </w:rPr>
        <w:t>В</w:t>
      </w:r>
      <w:r>
        <w:t></w:t>
      </w:r>
      <w:r>
        <w:t></w:t>
      </w:r>
      <w:r>
        <w:rPr>
          <w:rFonts w:hint="eastAsia"/>
        </w:rPr>
        <w:t>Терещенка</w:t>
      </w:r>
      <w:r>
        <w:t></w:t>
      </w:r>
      <w:r>
        <w:t></w:t>
      </w:r>
      <w:r>
        <w:rPr>
          <w:rFonts w:hint="eastAsia"/>
        </w:rPr>
        <w:t>О</w:t>
      </w:r>
      <w:r>
        <w:t></w:t>
      </w:r>
      <w:r>
        <w:rPr>
          <w:rFonts w:hint="eastAsia"/>
        </w:rPr>
        <w:t>М</w:t>
      </w:r>
      <w:r>
        <w:t></w:t>
      </w:r>
      <w:r>
        <w:t></w:t>
      </w:r>
      <w:r>
        <w:rPr>
          <w:rFonts w:hint="eastAsia"/>
        </w:rPr>
        <w:t>Чабан</w:t>
      </w:r>
      <w:r>
        <w:t></w:t>
      </w:r>
    </w:p>
    <w:p w:rsidR="001E4A65" w:rsidRDefault="001E4A65" w:rsidP="001E4A65">
      <w:r>
        <w:rPr>
          <w:rFonts w:hint="eastAsia"/>
        </w:rPr>
        <w:t>В</w:t>
      </w:r>
      <w:r>
        <w:t></w:t>
      </w:r>
      <w:r>
        <w:rPr>
          <w:rFonts w:hint="eastAsia"/>
        </w:rPr>
        <w:t>С</w:t>
      </w:r>
      <w:r>
        <w:t></w:t>
      </w:r>
      <w:r>
        <w:t></w:t>
      </w:r>
      <w:r>
        <w:rPr>
          <w:rFonts w:hint="eastAsia"/>
        </w:rPr>
        <w:t>Щербини</w:t>
      </w:r>
      <w:r>
        <w:t></w:t>
      </w:r>
      <w:r>
        <w:rPr>
          <w:rFonts w:hint="eastAsia"/>
        </w:rPr>
        <w:t>та</w:t>
      </w:r>
      <w:r>
        <w:t></w:t>
      </w:r>
      <w:r>
        <w:rPr>
          <w:rFonts w:hint="eastAsia"/>
        </w:rPr>
        <w:t>ін</w:t>
      </w:r>
      <w:r>
        <w:t></w:t>
      </w:r>
    </w:p>
    <w:p w:rsidR="001E4A65" w:rsidRDefault="001E4A65" w:rsidP="001E4A65">
      <w:r>
        <w:rPr>
          <w:rFonts w:hint="eastAsia"/>
        </w:rPr>
        <w:t>Нормативну</w:t>
      </w:r>
      <w:r>
        <w:t></w:t>
      </w:r>
      <w:r>
        <w:rPr>
          <w:rFonts w:hint="eastAsia"/>
        </w:rPr>
        <w:t>базу</w:t>
      </w:r>
      <w:r>
        <w:t></w:t>
      </w:r>
      <w:r>
        <w:rPr>
          <w:rFonts w:hint="eastAsia"/>
        </w:rPr>
        <w:t>дослідження</w:t>
      </w:r>
      <w:r>
        <w:t></w:t>
      </w:r>
      <w:r>
        <w:rPr>
          <w:rFonts w:hint="eastAsia"/>
        </w:rPr>
        <w:t>склали</w:t>
      </w:r>
      <w:r>
        <w:t></w:t>
      </w:r>
      <w:r>
        <w:rPr>
          <w:rFonts w:hint="eastAsia"/>
        </w:rPr>
        <w:t>положення</w:t>
      </w:r>
      <w:r>
        <w:t></w:t>
      </w:r>
      <w:r>
        <w:rPr>
          <w:rFonts w:hint="eastAsia"/>
        </w:rPr>
        <w:t>Законів</w:t>
      </w:r>
      <w:r>
        <w:t></w:t>
      </w:r>
      <w:r>
        <w:rPr>
          <w:rFonts w:hint="eastAsia"/>
        </w:rPr>
        <w:t>України</w:t>
      </w:r>
      <w:r>
        <w:t></w:t>
      </w:r>
      <w:r>
        <w:rPr>
          <w:rFonts w:hint="eastAsia"/>
        </w:rPr>
        <w:t>“Про</w:t>
      </w:r>
    </w:p>
    <w:p w:rsidR="001E4A65" w:rsidRDefault="001E4A65" w:rsidP="001E4A65">
      <w:r>
        <w:rPr>
          <w:rFonts w:hint="eastAsia"/>
        </w:rPr>
        <w:t>інвестиційну</w:t>
      </w:r>
      <w:r>
        <w:t></w:t>
      </w:r>
      <w:r>
        <w:rPr>
          <w:rFonts w:hint="eastAsia"/>
        </w:rPr>
        <w:t>діяльність”</w:t>
      </w:r>
      <w:r>
        <w:t></w:t>
      </w:r>
      <w:r>
        <w:t></w:t>
      </w:r>
      <w:r>
        <w:rPr>
          <w:rFonts w:hint="eastAsia"/>
        </w:rPr>
        <w:t>“Про</w:t>
      </w:r>
      <w:r>
        <w:t></w:t>
      </w:r>
      <w:r>
        <w:rPr>
          <w:rFonts w:hint="eastAsia"/>
        </w:rPr>
        <w:t>державно</w:t>
      </w:r>
      <w:r>
        <w:t></w:t>
      </w:r>
      <w:r>
        <w:rPr>
          <w:rFonts w:hint="eastAsia"/>
        </w:rPr>
        <w:t>приватне</w:t>
      </w:r>
      <w:r>
        <w:t></w:t>
      </w:r>
      <w:r>
        <w:rPr>
          <w:rFonts w:hint="eastAsia"/>
        </w:rPr>
        <w:t>партнерство”</w:t>
      </w:r>
      <w:r>
        <w:t></w:t>
      </w:r>
      <w:r>
        <w:t></w:t>
      </w:r>
      <w:r>
        <w:rPr>
          <w:rFonts w:hint="eastAsia"/>
        </w:rPr>
        <w:t>“Про</w:t>
      </w:r>
    </w:p>
    <w:p w:rsidR="001E4A65" w:rsidRDefault="001E4A65" w:rsidP="001E4A65">
      <w:r>
        <w:rPr>
          <w:rFonts w:hint="eastAsia"/>
        </w:rPr>
        <w:t>концесії”</w:t>
      </w:r>
      <w:r>
        <w:t></w:t>
      </w:r>
      <w:r>
        <w:t></w:t>
      </w:r>
      <w:r>
        <w:rPr>
          <w:rFonts w:hint="eastAsia"/>
        </w:rPr>
        <w:t>“Про</w:t>
      </w:r>
      <w:r>
        <w:t></w:t>
      </w:r>
      <w:r>
        <w:rPr>
          <w:rFonts w:hint="eastAsia"/>
        </w:rPr>
        <w:t>оренду</w:t>
      </w:r>
      <w:r>
        <w:t></w:t>
      </w:r>
      <w:r>
        <w:rPr>
          <w:rFonts w:hint="eastAsia"/>
        </w:rPr>
        <w:t>державного</w:t>
      </w:r>
      <w:r>
        <w:t></w:t>
      </w:r>
      <w:r>
        <w:rPr>
          <w:rFonts w:hint="eastAsia"/>
        </w:rPr>
        <w:t>та</w:t>
      </w:r>
      <w:r>
        <w:t></w:t>
      </w:r>
      <w:r>
        <w:rPr>
          <w:rFonts w:hint="eastAsia"/>
        </w:rPr>
        <w:t>комунального</w:t>
      </w:r>
      <w:r>
        <w:t></w:t>
      </w:r>
      <w:r>
        <w:rPr>
          <w:rFonts w:hint="eastAsia"/>
        </w:rPr>
        <w:t>майна”</w:t>
      </w:r>
      <w:r>
        <w:t></w:t>
      </w:r>
      <w:r>
        <w:t></w:t>
      </w:r>
      <w:r>
        <w:rPr>
          <w:rFonts w:hint="eastAsia"/>
        </w:rPr>
        <w:t>“Про</w:t>
      </w:r>
      <w:r>
        <w:t></w:t>
      </w:r>
      <w:r>
        <w:rPr>
          <w:rFonts w:hint="eastAsia"/>
        </w:rPr>
        <w:t>угоди</w:t>
      </w:r>
      <w:r>
        <w:t></w:t>
      </w:r>
      <w:r>
        <w:rPr>
          <w:rFonts w:hint="eastAsia"/>
        </w:rPr>
        <w:t>про</w:t>
      </w:r>
    </w:p>
    <w:p w:rsidR="001E4A65" w:rsidRDefault="001E4A65" w:rsidP="001E4A65">
      <w:r>
        <w:rPr>
          <w:rFonts w:hint="eastAsia"/>
        </w:rPr>
        <w:t>розподіл</w:t>
      </w:r>
      <w:r>
        <w:t></w:t>
      </w:r>
      <w:r>
        <w:rPr>
          <w:rFonts w:hint="eastAsia"/>
        </w:rPr>
        <w:t>продукції”</w:t>
      </w:r>
      <w:r>
        <w:t></w:t>
      </w:r>
      <w:r>
        <w:t></w:t>
      </w:r>
      <w:r>
        <w:rPr>
          <w:rFonts w:hint="eastAsia"/>
        </w:rPr>
        <w:t>“Про</w:t>
      </w:r>
      <w:r>
        <w:t></w:t>
      </w:r>
      <w:r>
        <w:rPr>
          <w:rFonts w:hint="eastAsia"/>
        </w:rPr>
        <w:t>управління</w:t>
      </w:r>
      <w:r>
        <w:t></w:t>
      </w:r>
      <w:r>
        <w:rPr>
          <w:rFonts w:hint="eastAsia"/>
        </w:rPr>
        <w:t>об’єктами</w:t>
      </w:r>
      <w:r>
        <w:t></w:t>
      </w:r>
      <w:r>
        <w:rPr>
          <w:rFonts w:hint="eastAsia"/>
        </w:rPr>
        <w:t>державної</w:t>
      </w:r>
    </w:p>
    <w:p w:rsidR="001E4A65" w:rsidRDefault="001E4A65" w:rsidP="001E4A65">
      <w:r>
        <w:rPr>
          <w:rFonts w:hint="eastAsia"/>
        </w:rPr>
        <w:t>власності”</w:t>
      </w:r>
      <w:r>
        <w:t></w:t>
      </w:r>
      <w:r>
        <w:rPr>
          <w:rFonts w:hint="eastAsia"/>
        </w:rPr>
        <w:t>Цивільного</w:t>
      </w:r>
      <w:r>
        <w:t></w:t>
      </w:r>
      <w:r>
        <w:rPr>
          <w:rFonts w:hint="eastAsia"/>
        </w:rPr>
        <w:t>та</w:t>
      </w:r>
      <w:r>
        <w:t></w:t>
      </w:r>
      <w:r>
        <w:rPr>
          <w:rFonts w:hint="eastAsia"/>
        </w:rPr>
        <w:t>Господарського</w:t>
      </w:r>
      <w:r>
        <w:t></w:t>
      </w:r>
      <w:r>
        <w:rPr>
          <w:rFonts w:hint="eastAsia"/>
        </w:rPr>
        <w:t>кодексів</w:t>
      </w:r>
      <w:r>
        <w:t></w:t>
      </w:r>
      <w:r>
        <w:rPr>
          <w:rFonts w:hint="eastAsia"/>
        </w:rPr>
        <w:t>України</w:t>
      </w:r>
      <w:r>
        <w:t></w:t>
      </w:r>
      <w:r>
        <w:rPr>
          <w:rFonts w:hint="eastAsia"/>
        </w:rPr>
        <w:t>та</w:t>
      </w:r>
      <w:r>
        <w:t></w:t>
      </w:r>
      <w:r>
        <w:rPr>
          <w:rFonts w:hint="eastAsia"/>
        </w:rPr>
        <w:t>низки</w:t>
      </w:r>
      <w:r>
        <w:t></w:t>
      </w:r>
      <w:r>
        <w:rPr>
          <w:rFonts w:hint="eastAsia"/>
        </w:rPr>
        <w:t>інших</w:t>
      </w:r>
    </w:p>
    <w:p w:rsidR="001E4A65" w:rsidRDefault="001E4A65" w:rsidP="001E4A65">
      <w:r>
        <w:rPr>
          <w:rFonts w:hint="eastAsia"/>
        </w:rPr>
        <w:t>нормативних</w:t>
      </w:r>
      <w:r>
        <w:t></w:t>
      </w:r>
      <w:r>
        <w:rPr>
          <w:rFonts w:hint="eastAsia"/>
        </w:rPr>
        <w:t>актів</w:t>
      </w:r>
      <w:r>
        <w:t></w:t>
      </w:r>
      <w:r>
        <w:rPr>
          <w:rFonts w:hint="eastAsia"/>
        </w:rPr>
        <w:t>України</w:t>
      </w:r>
      <w:r>
        <w:t></w:t>
      </w:r>
      <w:r>
        <w:t></w:t>
      </w:r>
      <w:r>
        <w:rPr>
          <w:rFonts w:hint="eastAsia"/>
        </w:rPr>
        <w:t>а</w:t>
      </w:r>
      <w:r>
        <w:t></w:t>
      </w:r>
      <w:r>
        <w:rPr>
          <w:rFonts w:hint="eastAsia"/>
        </w:rPr>
        <w:t>також</w:t>
      </w:r>
      <w:r>
        <w:t></w:t>
      </w:r>
      <w:r>
        <w:rPr>
          <w:rFonts w:hint="eastAsia"/>
        </w:rPr>
        <w:t>законодавство</w:t>
      </w:r>
      <w:r>
        <w:t></w:t>
      </w:r>
      <w:r>
        <w:rPr>
          <w:rFonts w:hint="eastAsia"/>
        </w:rPr>
        <w:t>ЄС</w:t>
      </w:r>
      <w:r>
        <w:t></w:t>
      </w:r>
      <w:r>
        <w:rPr>
          <w:rFonts w:hint="eastAsia"/>
        </w:rPr>
        <w:t>та</w:t>
      </w:r>
      <w:r>
        <w:t></w:t>
      </w:r>
      <w:r>
        <w:rPr>
          <w:rFonts w:hint="eastAsia"/>
        </w:rPr>
        <w:t>Німеччини</w:t>
      </w:r>
      <w:r>
        <w:t></w:t>
      </w:r>
    </w:p>
    <w:p w:rsidR="001E4A65" w:rsidRDefault="001E4A65" w:rsidP="001E4A65">
      <w:r>
        <w:rPr>
          <w:rFonts w:hint="eastAsia"/>
        </w:rPr>
        <w:t>Емпіричну</w:t>
      </w:r>
      <w:r>
        <w:t></w:t>
      </w:r>
      <w:r>
        <w:rPr>
          <w:rFonts w:hint="eastAsia"/>
        </w:rPr>
        <w:t>базу</w:t>
      </w:r>
      <w:r>
        <w:t></w:t>
      </w:r>
      <w:r>
        <w:rPr>
          <w:rFonts w:hint="eastAsia"/>
        </w:rPr>
        <w:t>дослідження</w:t>
      </w:r>
      <w:r>
        <w:t></w:t>
      </w:r>
      <w:r>
        <w:rPr>
          <w:rFonts w:hint="eastAsia"/>
        </w:rPr>
        <w:t>склали</w:t>
      </w:r>
      <w:r>
        <w:t></w:t>
      </w:r>
      <w:r>
        <w:rPr>
          <w:rFonts w:hint="eastAsia"/>
        </w:rPr>
        <w:t>матеріали</w:t>
      </w:r>
      <w:r>
        <w:t></w:t>
      </w:r>
      <w:r>
        <w:rPr>
          <w:rFonts w:hint="eastAsia"/>
        </w:rPr>
        <w:t>судової</w:t>
      </w:r>
      <w:r>
        <w:t></w:t>
      </w:r>
      <w:r>
        <w:rPr>
          <w:rFonts w:hint="eastAsia"/>
        </w:rPr>
        <w:t>практики</w:t>
      </w:r>
      <w:r>
        <w:t></w:t>
      </w:r>
      <w:r>
        <w:rPr>
          <w:rFonts w:hint="eastAsia"/>
        </w:rPr>
        <w:t>щодо</w:t>
      </w:r>
    </w:p>
    <w:p w:rsidR="001E4A65" w:rsidRDefault="001E4A65" w:rsidP="001E4A65">
      <w:r>
        <w:rPr>
          <w:rFonts w:hint="eastAsia"/>
        </w:rPr>
        <w:t>вирішення</w:t>
      </w:r>
      <w:r>
        <w:t></w:t>
      </w:r>
      <w:r>
        <w:rPr>
          <w:rFonts w:hint="eastAsia"/>
        </w:rPr>
        <w:t>спорів</w:t>
      </w:r>
      <w:r>
        <w:t></w:t>
      </w:r>
      <w:r>
        <w:t></w:t>
      </w:r>
      <w:r>
        <w:rPr>
          <w:rFonts w:hint="eastAsia"/>
        </w:rPr>
        <w:t>пов’язаних</w:t>
      </w:r>
      <w:r>
        <w:t></w:t>
      </w:r>
      <w:r>
        <w:rPr>
          <w:rFonts w:hint="eastAsia"/>
        </w:rPr>
        <w:t>з</w:t>
      </w:r>
      <w:r>
        <w:t></w:t>
      </w:r>
      <w:r>
        <w:rPr>
          <w:rFonts w:hint="eastAsia"/>
        </w:rPr>
        <w:t>укладенням</w:t>
      </w:r>
      <w:r>
        <w:t></w:t>
      </w:r>
      <w:r>
        <w:rPr>
          <w:rFonts w:hint="eastAsia"/>
        </w:rPr>
        <w:t>та</w:t>
      </w:r>
      <w:r>
        <w:t></w:t>
      </w:r>
      <w:r>
        <w:rPr>
          <w:rFonts w:hint="eastAsia"/>
        </w:rPr>
        <w:t>виконанням</w:t>
      </w:r>
      <w:r>
        <w:t></w:t>
      </w:r>
      <w:r>
        <w:rPr>
          <w:rFonts w:hint="eastAsia"/>
        </w:rPr>
        <w:t>інвестиційних</w:t>
      </w:r>
    </w:p>
    <w:p w:rsidR="001E4A65" w:rsidRDefault="001E4A65" w:rsidP="001E4A65">
      <w:r>
        <w:rPr>
          <w:rFonts w:hint="eastAsia"/>
        </w:rPr>
        <w:t>договорів</w:t>
      </w:r>
      <w:r>
        <w:t></w:t>
      </w:r>
      <w:r>
        <w:rPr>
          <w:rFonts w:hint="eastAsia"/>
        </w:rPr>
        <w:t>за</w:t>
      </w:r>
      <w:r>
        <w:t></w:t>
      </w:r>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p>
    <w:p w:rsidR="001E4A65" w:rsidRDefault="001E4A65" w:rsidP="001E4A65">
      <w:r>
        <w:rPr>
          <w:rFonts w:hint="eastAsia"/>
        </w:rPr>
        <w:t>самоврядування</w:t>
      </w:r>
      <w:r>
        <w:t></w:t>
      </w:r>
    </w:p>
    <w:p w:rsidR="001E4A65" w:rsidRDefault="001E4A65" w:rsidP="001E4A65">
      <w:r>
        <w:rPr>
          <w:rFonts w:hint="eastAsia"/>
        </w:rPr>
        <w:t>Зв’язок</w:t>
      </w:r>
      <w:r>
        <w:t></w:t>
      </w:r>
      <w:r>
        <w:rPr>
          <w:rFonts w:hint="eastAsia"/>
        </w:rPr>
        <w:t>роботи</w:t>
      </w:r>
      <w:r>
        <w:t></w:t>
      </w:r>
      <w:r>
        <w:rPr>
          <w:rFonts w:hint="eastAsia"/>
        </w:rPr>
        <w:t>з</w:t>
      </w:r>
      <w:r>
        <w:t></w:t>
      </w:r>
      <w:r>
        <w:rPr>
          <w:rFonts w:hint="eastAsia"/>
        </w:rPr>
        <w:t>науковими</w:t>
      </w:r>
      <w:r>
        <w:t></w:t>
      </w:r>
      <w:r>
        <w:rPr>
          <w:rFonts w:hint="eastAsia"/>
        </w:rPr>
        <w:t>програмами</w:t>
      </w:r>
      <w:r>
        <w:t></w:t>
      </w:r>
      <w:r>
        <w:t></w:t>
      </w:r>
      <w:r>
        <w:rPr>
          <w:rFonts w:hint="eastAsia"/>
        </w:rPr>
        <w:t>планами</w:t>
      </w:r>
      <w:r>
        <w:t></w:t>
      </w:r>
      <w:r>
        <w:t></w:t>
      </w:r>
      <w:r>
        <w:rPr>
          <w:rFonts w:hint="eastAsia"/>
        </w:rPr>
        <w:t>темами</w:t>
      </w:r>
      <w:r>
        <w:t></w:t>
      </w:r>
    </w:p>
    <w:p w:rsidR="001E4A65" w:rsidRDefault="001E4A65" w:rsidP="001E4A65">
      <w:r>
        <w:rPr>
          <w:rFonts w:hint="eastAsia"/>
        </w:rPr>
        <w:t>Дисертацію</w:t>
      </w:r>
      <w:r>
        <w:t></w:t>
      </w:r>
      <w:r>
        <w:rPr>
          <w:rFonts w:hint="eastAsia"/>
        </w:rPr>
        <w:t>виконано</w:t>
      </w:r>
      <w:r>
        <w:t></w:t>
      </w:r>
      <w:r>
        <w:rPr>
          <w:rFonts w:hint="eastAsia"/>
        </w:rPr>
        <w:t>на</w:t>
      </w:r>
      <w:r>
        <w:t></w:t>
      </w:r>
      <w:r>
        <w:rPr>
          <w:rFonts w:hint="eastAsia"/>
        </w:rPr>
        <w:t>юридичному</w:t>
      </w:r>
      <w:r>
        <w:t></w:t>
      </w:r>
      <w:r>
        <w:rPr>
          <w:rFonts w:hint="eastAsia"/>
        </w:rPr>
        <w:t>факультеті</w:t>
      </w:r>
      <w:r>
        <w:t></w:t>
      </w:r>
      <w:r>
        <w:rPr>
          <w:rFonts w:hint="eastAsia"/>
        </w:rPr>
        <w:t>Київського</w:t>
      </w:r>
      <w:r>
        <w:t></w:t>
      </w:r>
      <w:r>
        <w:rPr>
          <w:rFonts w:hint="eastAsia"/>
        </w:rPr>
        <w:t>національного</w:t>
      </w:r>
    </w:p>
    <w:p w:rsidR="001E4A65" w:rsidRDefault="001E4A65" w:rsidP="001E4A65">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r>
        <w:rPr>
          <w:rFonts w:hint="eastAsia"/>
        </w:rPr>
        <w:t>в</w:t>
      </w:r>
      <w:r>
        <w:t></w:t>
      </w:r>
      <w:r>
        <w:rPr>
          <w:rFonts w:hint="eastAsia"/>
        </w:rPr>
        <w:t>рамках</w:t>
      </w:r>
      <w:r>
        <w:t></w:t>
      </w:r>
      <w:r>
        <w:rPr>
          <w:rFonts w:hint="eastAsia"/>
        </w:rPr>
        <w:t>державних</w:t>
      </w:r>
      <w:r>
        <w:t></w:t>
      </w:r>
      <w:r>
        <w:rPr>
          <w:rFonts w:hint="eastAsia"/>
        </w:rPr>
        <w:t>бюджетних</w:t>
      </w:r>
      <w:r>
        <w:t></w:t>
      </w:r>
      <w:r>
        <w:rPr>
          <w:rFonts w:hint="eastAsia"/>
        </w:rPr>
        <w:t>науководослідних</w:t>
      </w:r>
      <w:r>
        <w:t></w:t>
      </w:r>
      <w:r>
        <w:rPr>
          <w:rFonts w:hint="eastAsia"/>
        </w:rPr>
        <w:t>тем</w:t>
      </w:r>
      <w:r>
        <w:t></w:t>
      </w:r>
      <w:r>
        <w:rPr>
          <w:rFonts w:hint="eastAsia"/>
        </w:rPr>
        <w:t>“Доктрина</w:t>
      </w:r>
      <w:r>
        <w:t></w:t>
      </w:r>
      <w:r>
        <w:rPr>
          <w:rFonts w:hint="eastAsia"/>
        </w:rPr>
        <w:t>права</w:t>
      </w:r>
      <w:r>
        <w:t></w:t>
      </w:r>
      <w:r>
        <w:rPr>
          <w:rFonts w:hint="eastAsia"/>
        </w:rPr>
        <w:t>в</w:t>
      </w:r>
      <w:r>
        <w:t></w:t>
      </w:r>
      <w:r>
        <w:rPr>
          <w:rFonts w:hint="eastAsia"/>
        </w:rPr>
        <w:t>правовій</w:t>
      </w:r>
      <w:r>
        <w:t></w:t>
      </w:r>
      <w:r>
        <w:rPr>
          <w:rFonts w:hint="eastAsia"/>
        </w:rPr>
        <w:t>системі</w:t>
      </w:r>
      <w:r>
        <w:t></w:t>
      </w:r>
      <w:r>
        <w:rPr>
          <w:rFonts w:hint="eastAsia"/>
        </w:rPr>
        <w:t>України</w:t>
      </w:r>
      <w:r>
        <w:t></w:t>
      </w:r>
      <w:r>
        <w:t></w:t>
      </w:r>
      <w:r>
        <w:rPr>
          <w:rFonts w:hint="eastAsia"/>
        </w:rPr>
        <w:t>теоретичний</w:t>
      </w:r>
      <w:r>
        <w:t></w:t>
      </w:r>
      <w:r>
        <w:rPr>
          <w:rFonts w:hint="eastAsia"/>
        </w:rPr>
        <w:t>і</w:t>
      </w:r>
    </w:p>
    <w:p w:rsidR="001E4A65" w:rsidRDefault="001E4A65" w:rsidP="001E4A65">
      <w:r>
        <w:t></w:t>
      </w:r>
      <w:r>
        <w:t></w:t>
      </w:r>
    </w:p>
    <w:p w:rsidR="001E4A65" w:rsidRDefault="001E4A65" w:rsidP="001E4A65">
      <w:r>
        <w:rPr>
          <w:rFonts w:hint="eastAsia"/>
        </w:rPr>
        <w:t>практичний</w:t>
      </w:r>
      <w:r>
        <w:t></w:t>
      </w:r>
      <w:r>
        <w:rPr>
          <w:rFonts w:hint="eastAsia"/>
        </w:rPr>
        <w:t>аспекти”</w:t>
      </w:r>
      <w:r>
        <w:t></w:t>
      </w:r>
      <w:r>
        <w:t></w:t>
      </w:r>
      <w:r>
        <w:rPr>
          <w:rFonts w:hint="eastAsia"/>
        </w:rPr>
        <w:t>номер</w:t>
      </w:r>
      <w:r>
        <w:t></w:t>
      </w:r>
      <w:r>
        <w:rPr>
          <w:rFonts w:hint="eastAsia"/>
        </w:rPr>
        <w:t>теми</w:t>
      </w:r>
      <w:r>
        <w:t></w:t>
      </w:r>
      <w:r>
        <w:t></w:t>
      </w:r>
      <w:r>
        <w:t></w:t>
      </w:r>
      <w:r>
        <w:t></w:t>
      </w:r>
      <w:r>
        <w:rPr>
          <w:rFonts w:hint="eastAsia"/>
        </w:rPr>
        <w:t>БФ</w:t>
      </w:r>
      <w:r>
        <w:t></w:t>
      </w:r>
      <w:r>
        <w:t></w:t>
      </w:r>
      <w:r>
        <w:t></w:t>
      </w:r>
      <w:r>
        <w:t></w:t>
      </w:r>
      <w:r>
        <w:t></w:t>
      </w:r>
      <w:r>
        <w:t></w:t>
      </w:r>
      <w:r>
        <w:t></w:t>
      </w:r>
      <w:r>
        <w:rPr>
          <w:rFonts w:hint="eastAsia"/>
        </w:rPr>
        <w:t>”</w:t>
      </w:r>
      <w:r>
        <w:t></w:t>
      </w:r>
      <w:r>
        <w:rPr>
          <w:rFonts w:hint="eastAsia"/>
        </w:rPr>
        <w:t>та</w:t>
      </w:r>
      <w:r>
        <w:t></w:t>
      </w:r>
      <w:r>
        <w:rPr>
          <w:rFonts w:hint="eastAsia"/>
        </w:rPr>
        <w:t>“Теорія</w:t>
      </w:r>
      <w:r>
        <w:t></w:t>
      </w:r>
      <w:r>
        <w:rPr>
          <w:rFonts w:hint="eastAsia"/>
        </w:rPr>
        <w:t>та</w:t>
      </w:r>
      <w:r>
        <w:t></w:t>
      </w:r>
      <w:r>
        <w:rPr>
          <w:rFonts w:hint="eastAsia"/>
        </w:rPr>
        <w:t>практика</w:t>
      </w:r>
    </w:p>
    <w:p w:rsidR="001E4A65" w:rsidRDefault="001E4A65" w:rsidP="001E4A65">
      <w:r>
        <w:rPr>
          <w:rFonts w:hint="eastAsia"/>
        </w:rPr>
        <w:t>адаптації</w:t>
      </w:r>
      <w:r>
        <w:t></w:t>
      </w:r>
      <w:r>
        <w:rPr>
          <w:rFonts w:hint="eastAsia"/>
        </w:rPr>
        <w:t>законодавства</w:t>
      </w:r>
      <w:r>
        <w:t></w:t>
      </w:r>
      <w:r>
        <w:rPr>
          <w:rFonts w:hint="eastAsia"/>
        </w:rPr>
        <w:t>України</w:t>
      </w:r>
      <w:r>
        <w:t></w:t>
      </w:r>
      <w:r>
        <w:rPr>
          <w:rFonts w:hint="eastAsia"/>
        </w:rPr>
        <w:t>до</w:t>
      </w:r>
      <w:r>
        <w:t></w:t>
      </w:r>
      <w:r>
        <w:rPr>
          <w:rFonts w:hint="eastAsia"/>
        </w:rPr>
        <w:t>законодавства</w:t>
      </w:r>
      <w:r>
        <w:t></w:t>
      </w:r>
      <w:r>
        <w:rPr>
          <w:rFonts w:hint="eastAsia"/>
        </w:rPr>
        <w:t>ЄС”</w:t>
      </w:r>
      <w:r>
        <w:t></w:t>
      </w:r>
      <w:r>
        <w:t></w:t>
      </w:r>
      <w:r>
        <w:rPr>
          <w:rFonts w:hint="eastAsia"/>
        </w:rPr>
        <w:t>номер</w:t>
      </w:r>
      <w:r>
        <w:t></w:t>
      </w:r>
      <w:r>
        <w:rPr>
          <w:rFonts w:hint="eastAsia"/>
        </w:rPr>
        <w:t>теми</w:t>
      </w:r>
      <w:r>
        <w:t></w:t>
      </w:r>
      <w:r>
        <w:t></w:t>
      </w:r>
      <w:r>
        <w:t></w:t>
      </w:r>
      <w:r>
        <w:t></w:t>
      </w:r>
      <w:r>
        <w:rPr>
          <w:rFonts w:hint="eastAsia"/>
        </w:rPr>
        <w:t>БФ</w:t>
      </w:r>
      <w:r>
        <w:t></w:t>
      </w:r>
      <w:r>
        <w:t></w:t>
      </w:r>
      <w:r>
        <w:t></w:t>
      </w:r>
      <w:r>
        <w:t></w:t>
      </w:r>
    </w:p>
    <w:p w:rsidR="001E4A65" w:rsidRDefault="001E4A65" w:rsidP="001E4A65">
      <w:r>
        <w:t></w:t>
      </w:r>
      <w:r>
        <w:t></w:t>
      </w:r>
      <w:r>
        <w:t></w:t>
      </w:r>
      <w:r>
        <w:rPr>
          <w:rFonts w:hint="eastAsia"/>
        </w:rPr>
        <w:t>”</w:t>
      </w:r>
      <w:r>
        <w:t></w:t>
      </w:r>
    </w:p>
    <w:p w:rsidR="001E4A65" w:rsidRDefault="001E4A65" w:rsidP="001E4A65">
      <w:r>
        <w:rPr>
          <w:rFonts w:hint="eastAsia"/>
        </w:rPr>
        <w:t>Мета</w:t>
      </w:r>
      <w:r>
        <w:t></w:t>
      </w:r>
      <w:r>
        <w:rPr>
          <w:rFonts w:hint="eastAsia"/>
        </w:rPr>
        <w:t>і</w:t>
      </w:r>
      <w:r>
        <w:t></w:t>
      </w:r>
      <w:r>
        <w:rPr>
          <w:rFonts w:hint="eastAsia"/>
        </w:rPr>
        <w:t>завдання</w:t>
      </w:r>
      <w:r>
        <w:t></w:t>
      </w:r>
      <w:r>
        <w:rPr>
          <w:rFonts w:hint="eastAsia"/>
        </w:rPr>
        <w:t>дослідження</w:t>
      </w:r>
      <w:r>
        <w:t></w:t>
      </w:r>
      <w:r>
        <w:t></w:t>
      </w:r>
      <w:r>
        <w:rPr>
          <w:rFonts w:hint="eastAsia"/>
        </w:rPr>
        <w:t>Метою</w:t>
      </w:r>
      <w:r>
        <w:t></w:t>
      </w:r>
      <w:r>
        <w:rPr>
          <w:rFonts w:hint="eastAsia"/>
        </w:rPr>
        <w:t>дослідження</w:t>
      </w:r>
      <w:r>
        <w:t></w:t>
      </w:r>
      <w:r>
        <w:rPr>
          <w:rFonts w:hint="eastAsia"/>
        </w:rPr>
        <w:t>є</w:t>
      </w:r>
      <w:r>
        <w:t></w:t>
      </w:r>
      <w:r>
        <w:rPr>
          <w:rFonts w:hint="eastAsia"/>
        </w:rPr>
        <w:t>обґрунтування</w:t>
      </w:r>
    </w:p>
    <w:p w:rsidR="001E4A65" w:rsidRDefault="001E4A65" w:rsidP="001E4A65">
      <w:r>
        <w:rPr>
          <w:rFonts w:hint="eastAsia"/>
        </w:rPr>
        <w:t>нових</w:t>
      </w:r>
      <w:r>
        <w:t></w:t>
      </w:r>
      <w:r>
        <w:rPr>
          <w:rFonts w:hint="eastAsia"/>
        </w:rPr>
        <w:t>теоретичних</w:t>
      </w:r>
      <w:r>
        <w:t></w:t>
      </w:r>
      <w:r>
        <w:rPr>
          <w:rFonts w:hint="eastAsia"/>
        </w:rPr>
        <w:t>положень</w:t>
      </w:r>
      <w:r>
        <w:t></w:t>
      </w:r>
      <w:r>
        <w:rPr>
          <w:rFonts w:hint="eastAsia"/>
        </w:rPr>
        <w:t>щодо</w:t>
      </w:r>
      <w:r>
        <w:t></w:t>
      </w:r>
      <w:r>
        <w:rPr>
          <w:rFonts w:hint="eastAsia"/>
        </w:rPr>
        <w:t>інвестиційних</w:t>
      </w:r>
      <w:r>
        <w:t></w:t>
      </w:r>
      <w:r>
        <w:rPr>
          <w:rFonts w:hint="eastAsia"/>
        </w:rPr>
        <w:t>договорів</w:t>
      </w:r>
      <w:r>
        <w:t></w:t>
      </w:r>
      <w:r>
        <w:rPr>
          <w:rFonts w:hint="eastAsia"/>
        </w:rPr>
        <w:t>за</w:t>
      </w:r>
      <w:r>
        <w:t></w:t>
      </w:r>
      <w:r>
        <w:rPr>
          <w:rFonts w:hint="eastAsia"/>
        </w:rPr>
        <w:t>участю</w:t>
      </w:r>
      <w:r>
        <w:t></w:t>
      </w:r>
      <w:r>
        <w:rPr>
          <w:rFonts w:hint="eastAsia"/>
        </w:rPr>
        <w:t>органів</w:t>
      </w:r>
    </w:p>
    <w:p w:rsidR="001E4A65" w:rsidRDefault="001E4A65" w:rsidP="001E4A65">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r>
        <w:t></w:t>
      </w:r>
      <w:r>
        <w:rPr>
          <w:rFonts w:hint="eastAsia"/>
        </w:rPr>
        <w:t>самоврядування</w:t>
      </w:r>
      <w:r>
        <w:t></w:t>
      </w:r>
      <w:r>
        <w:rPr>
          <w:rFonts w:hint="eastAsia"/>
        </w:rPr>
        <w:t>і</w:t>
      </w:r>
      <w:r>
        <w:t></w:t>
      </w:r>
      <w:r>
        <w:rPr>
          <w:rFonts w:hint="eastAsia"/>
        </w:rPr>
        <w:t>розробка</w:t>
      </w:r>
      <w:r>
        <w:t></w:t>
      </w:r>
      <w:r>
        <w:rPr>
          <w:rFonts w:hint="eastAsia"/>
        </w:rPr>
        <w:t>конкретних</w:t>
      </w:r>
    </w:p>
    <w:p w:rsidR="001E4A65" w:rsidRDefault="001E4A65" w:rsidP="001E4A65">
      <w:r>
        <w:rPr>
          <w:rFonts w:hint="eastAsia"/>
        </w:rPr>
        <w:t>рекомендацій</w:t>
      </w:r>
      <w:r>
        <w:t></w:t>
      </w:r>
      <w:r>
        <w:rPr>
          <w:rFonts w:hint="eastAsia"/>
        </w:rPr>
        <w:t>з</w:t>
      </w:r>
      <w:r>
        <w:t></w:t>
      </w:r>
      <w:r>
        <w:rPr>
          <w:rFonts w:hint="eastAsia"/>
        </w:rPr>
        <w:t>удосконалення</w:t>
      </w:r>
      <w:r>
        <w:t></w:t>
      </w:r>
      <w:r>
        <w:rPr>
          <w:rFonts w:hint="eastAsia"/>
        </w:rPr>
        <w:t>правового</w:t>
      </w:r>
      <w:r>
        <w:t></w:t>
      </w:r>
      <w:r>
        <w:rPr>
          <w:rFonts w:hint="eastAsia"/>
        </w:rPr>
        <w:t>регулювання</w:t>
      </w:r>
      <w:r>
        <w:t></w:t>
      </w:r>
      <w:r>
        <w:rPr>
          <w:rFonts w:hint="eastAsia"/>
        </w:rPr>
        <w:t>відносин</w:t>
      </w:r>
      <w:r>
        <w:t></w:t>
      </w:r>
      <w:r>
        <w:rPr>
          <w:rFonts w:hint="eastAsia"/>
        </w:rPr>
        <w:t>щодо</w:t>
      </w:r>
    </w:p>
    <w:p w:rsidR="001E4A65" w:rsidRDefault="001E4A65" w:rsidP="001E4A65">
      <w:r>
        <w:rPr>
          <w:rFonts w:hint="eastAsia"/>
        </w:rPr>
        <w:t>укладання</w:t>
      </w:r>
      <w:r>
        <w:t></w:t>
      </w:r>
      <w:r>
        <w:t></w:t>
      </w:r>
      <w:r>
        <w:rPr>
          <w:rFonts w:hint="eastAsia"/>
        </w:rPr>
        <w:t>реалізації</w:t>
      </w:r>
      <w:r>
        <w:t></w:t>
      </w:r>
      <w:r>
        <w:rPr>
          <w:rFonts w:hint="eastAsia"/>
        </w:rPr>
        <w:t>та</w:t>
      </w:r>
      <w:r>
        <w:t></w:t>
      </w:r>
      <w:r>
        <w:rPr>
          <w:rFonts w:hint="eastAsia"/>
        </w:rPr>
        <w:t>припинення</w:t>
      </w:r>
      <w:r>
        <w:t></w:t>
      </w:r>
      <w:r>
        <w:rPr>
          <w:rFonts w:hint="eastAsia"/>
        </w:rPr>
        <w:t>таких</w:t>
      </w:r>
      <w:r>
        <w:t></w:t>
      </w:r>
      <w:r>
        <w:rPr>
          <w:rFonts w:hint="eastAsia"/>
        </w:rPr>
        <w:t>договорів</w:t>
      </w:r>
      <w:r>
        <w:t></w:t>
      </w:r>
    </w:p>
    <w:p w:rsidR="001E4A65" w:rsidRDefault="001E4A65" w:rsidP="001E4A65">
      <w:r>
        <w:rPr>
          <w:rFonts w:hint="eastAsia"/>
        </w:rPr>
        <w:t>Відповідно</w:t>
      </w:r>
      <w:r>
        <w:t></w:t>
      </w:r>
      <w:r>
        <w:rPr>
          <w:rFonts w:hint="eastAsia"/>
        </w:rPr>
        <w:t>до</w:t>
      </w:r>
      <w:r>
        <w:t></w:t>
      </w:r>
      <w:r>
        <w:rPr>
          <w:rFonts w:hint="eastAsia"/>
        </w:rPr>
        <w:t>зазначеної</w:t>
      </w:r>
      <w:r>
        <w:t></w:t>
      </w:r>
      <w:r>
        <w:rPr>
          <w:rFonts w:hint="eastAsia"/>
        </w:rPr>
        <w:t>мети</w:t>
      </w:r>
      <w:r>
        <w:t></w:t>
      </w:r>
      <w:r>
        <w:rPr>
          <w:rFonts w:hint="eastAsia"/>
        </w:rPr>
        <w:t>було</w:t>
      </w:r>
      <w:r>
        <w:t></w:t>
      </w:r>
      <w:r>
        <w:rPr>
          <w:rFonts w:hint="eastAsia"/>
        </w:rPr>
        <w:t>вирішено</w:t>
      </w:r>
      <w:r>
        <w:t></w:t>
      </w:r>
      <w:r>
        <w:rPr>
          <w:rFonts w:hint="eastAsia"/>
        </w:rPr>
        <w:t>наступні</w:t>
      </w:r>
      <w:r>
        <w:t></w:t>
      </w:r>
      <w:r>
        <w:rPr>
          <w:rFonts w:hint="eastAsia"/>
        </w:rPr>
        <w:t>завдання</w:t>
      </w:r>
      <w:r>
        <w:t></w:t>
      </w:r>
    </w:p>
    <w:p w:rsidR="001E4A65" w:rsidRDefault="001E4A65" w:rsidP="001E4A65">
      <w:r>
        <w:rPr>
          <w:rFonts w:hint="eastAsia"/>
        </w:rPr>
        <w:t>•</w:t>
      </w:r>
      <w:r>
        <w:t></w:t>
      </w:r>
      <w:r>
        <w:rPr>
          <w:rFonts w:hint="eastAsia"/>
        </w:rPr>
        <w:t>визначити</w:t>
      </w:r>
      <w:r>
        <w:t></w:t>
      </w:r>
      <w:r>
        <w:rPr>
          <w:rFonts w:hint="eastAsia"/>
        </w:rPr>
        <w:t>поняття</w:t>
      </w:r>
      <w:r>
        <w:t></w:t>
      </w:r>
      <w:r>
        <w:rPr>
          <w:rFonts w:hint="eastAsia"/>
        </w:rPr>
        <w:t>та</w:t>
      </w:r>
      <w:r>
        <w:t></w:t>
      </w:r>
      <w:r>
        <w:rPr>
          <w:rFonts w:hint="eastAsia"/>
        </w:rPr>
        <w:t>особливості</w:t>
      </w:r>
      <w:r>
        <w:t></w:t>
      </w:r>
      <w:r>
        <w:rPr>
          <w:rFonts w:hint="eastAsia"/>
        </w:rPr>
        <w:t>інвестиційного</w:t>
      </w:r>
      <w:r>
        <w:t></w:t>
      </w:r>
      <w:r>
        <w:rPr>
          <w:rFonts w:hint="eastAsia"/>
        </w:rPr>
        <w:t>договору</w:t>
      </w:r>
      <w:r>
        <w:t></w:t>
      </w:r>
      <w:r>
        <w:rPr>
          <w:rFonts w:hint="eastAsia"/>
        </w:rPr>
        <w:t>за</w:t>
      </w:r>
    </w:p>
    <w:p w:rsidR="001E4A65" w:rsidRDefault="001E4A65" w:rsidP="001E4A65">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r>
        <w:t></w:t>
      </w:r>
      <w:r>
        <w:rPr>
          <w:rFonts w:hint="eastAsia"/>
        </w:rPr>
        <w:t>самоврядування</w:t>
      </w:r>
      <w:r>
        <w:t></w:t>
      </w:r>
    </w:p>
    <w:p w:rsidR="001E4A65" w:rsidRDefault="001E4A65" w:rsidP="001E4A65">
      <w:r>
        <w:rPr>
          <w:rFonts w:hint="eastAsia"/>
        </w:rPr>
        <w:t>•</w:t>
      </w:r>
      <w:r>
        <w:t></w:t>
      </w:r>
      <w:r>
        <w:rPr>
          <w:rFonts w:hint="eastAsia"/>
        </w:rPr>
        <w:t>встановити</w:t>
      </w:r>
      <w:r>
        <w:t></w:t>
      </w:r>
      <w:r>
        <w:rPr>
          <w:rFonts w:hint="eastAsia"/>
        </w:rPr>
        <w:t>співвідношення</w:t>
      </w:r>
      <w:r>
        <w:t></w:t>
      </w:r>
      <w:r>
        <w:rPr>
          <w:rFonts w:hint="eastAsia"/>
        </w:rPr>
        <w:t>інвестиційного</w:t>
      </w:r>
      <w:r>
        <w:t></w:t>
      </w:r>
      <w:r>
        <w:rPr>
          <w:rFonts w:hint="eastAsia"/>
        </w:rPr>
        <w:t>договору</w:t>
      </w:r>
      <w:r>
        <w:t></w:t>
      </w:r>
      <w:r>
        <w:rPr>
          <w:rFonts w:hint="eastAsia"/>
        </w:rPr>
        <w:t>за</w:t>
      </w:r>
      <w:r>
        <w:t></w:t>
      </w:r>
      <w:r>
        <w:rPr>
          <w:rFonts w:hint="eastAsia"/>
        </w:rPr>
        <w:t>участю</w:t>
      </w:r>
    </w:p>
    <w:p w:rsidR="001E4A65" w:rsidRDefault="001E4A65" w:rsidP="001E4A65">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r>
        <w:t></w:t>
      </w:r>
      <w:r>
        <w:rPr>
          <w:rFonts w:hint="eastAsia"/>
        </w:rPr>
        <w:t>самоврядування</w:t>
      </w:r>
      <w:r>
        <w:t></w:t>
      </w:r>
      <w:r>
        <w:rPr>
          <w:rFonts w:hint="eastAsia"/>
        </w:rPr>
        <w:t>з</w:t>
      </w:r>
      <w:r>
        <w:t></w:t>
      </w:r>
      <w:r>
        <w:rPr>
          <w:rFonts w:hint="eastAsia"/>
        </w:rPr>
        <w:t>договорами</w:t>
      </w:r>
    </w:p>
    <w:p w:rsidR="001E4A65" w:rsidRDefault="001E4A65" w:rsidP="001E4A65">
      <w:r>
        <w:rPr>
          <w:rFonts w:hint="eastAsia"/>
        </w:rPr>
        <w:t>державно</w:t>
      </w:r>
      <w:r>
        <w:t></w:t>
      </w:r>
      <w:r>
        <w:rPr>
          <w:rFonts w:hint="eastAsia"/>
        </w:rPr>
        <w:t>приватного</w:t>
      </w:r>
      <w:r>
        <w:t></w:t>
      </w:r>
      <w:r>
        <w:rPr>
          <w:rFonts w:hint="eastAsia"/>
        </w:rPr>
        <w:t>партнерства</w:t>
      </w:r>
      <w:r>
        <w:t></w:t>
      </w:r>
      <w:r>
        <w:rPr>
          <w:rFonts w:hint="eastAsia"/>
        </w:rPr>
        <w:t>та</w:t>
      </w:r>
      <w:r>
        <w:t></w:t>
      </w:r>
      <w:r>
        <w:rPr>
          <w:rFonts w:hint="eastAsia"/>
        </w:rPr>
        <w:t>публічних</w:t>
      </w:r>
      <w:r>
        <w:t></w:t>
      </w:r>
      <w:r>
        <w:rPr>
          <w:rFonts w:hint="eastAsia"/>
        </w:rPr>
        <w:t>закупівель</w:t>
      </w:r>
      <w:r>
        <w:t></w:t>
      </w:r>
    </w:p>
    <w:p w:rsidR="001E4A65" w:rsidRDefault="001E4A65" w:rsidP="001E4A65">
      <w:r>
        <w:rPr>
          <w:rFonts w:hint="eastAsia"/>
        </w:rPr>
        <w:t>•</w:t>
      </w:r>
      <w:r>
        <w:t></w:t>
      </w:r>
      <w:r>
        <w:rPr>
          <w:rFonts w:hint="eastAsia"/>
        </w:rPr>
        <w:t>охарактеризувати</w:t>
      </w:r>
      <w:r>
        <w:t></w:t>
      </w:r>
      <w:r>
        <w:rPr>
          <w:rFonts w:hint="eastAsia"/>
        </w:rPr>
        <w:t>порядок</w:t>
      </w:r>
      <w:r>
        <w:t></w:t>
      </w:r>
      <w:r>
        <w:rPr>
          <w:rFonts w:hint="eastAsia"/>
        </w:rPr>
        <w:t>укладання</w:t>
      </w:r>
      <w:r>
        <w:t></w:t>
      </w:r>
      <w:r>
        <w:rPr>
          <w:rFonts w:hint="eastAsia"/>
        </w:rPr>
        <w:t>інвестиційних</w:t>
      </w:r>
      <w:r>
        <w:t></w:t>
      </w:r>
      <w:r>
        <w:rPr>
          <w:rFonts w:hint="eastAsia"/>
        </w:rPr>
        <w:t>договорів</w:t>
      </w:r>
      <w:r>
        <w:t></w:t>
      </w:r>
      <w:r>
        <w:rPr>
          <w:rFonts w:hint="eastAsia"/>
        </w:rPr>
        <w:t>за</w:t>
      </w:r>
    </w:p>
    <w:p w:rsidR="001E4A65" w:rsidRDefault="001E4A65" w:rsidP="001E4A65">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r>
        <w:t></w:t>
      </w:r>
      <w:r>
        <w:rPr>
          <w:rFonts w:hint="eastAsia"/>
        </w:rPr>
        <w:t>самоврядування</w:t>
      </w:r>
      <w:r>
        <w:t></w:t>
      </w:r>
    </w:p>
    <w:p w:rsidR="001E4A65" w:rsidRDefault="001E4A65" w:rsidP="001E4A65">
      <w:r>
        <w:rPr>
          <w:rFonts w:hint="eastAsia"/>
        </w:rPr>
        <w:t>•</w:t>
      </w:r>
      <w:r>
        <w:t></w:t>
      </w:r>
      <w:r>
        <w:rPr>
          <w:rFonts w:hint="eastAsia"/>
        </w:rPr>
        <w:t>виявити</w:t>
      </w:r>
      <w:r>
        <w:t></w:t>
      </w:r>
      <w:r>
        <w:rPr>
          <w:rFonts w:hint="eastAsia"/>
        </w:rPr>
        <w:t>особливості</w:t>
      </w:r>
      <w:r>
        <w:t></w:t>
      </w:r>
      <w:r>
        <w:rPr>
          <w:rFonts w:hint="eastAsia"/>
        </w:rPr>
        <w:t>змісту</w:t>
      </w:r>
      <w:r>
        <w:t></w:t>
      </w:r>
      <w:r>
        <w:rPr>
          <w:rFonts w:hint="eastAsia"/>
        </w:rPr>
        <w:t>інвестиційних</w:t>
      </w:r>
      <w:r>
        <w:t></w:t>
      </w:r>
      <w:r>
        <w:rPr>
          <w:rFonts w:hint="eastAsia"/>
        </w:rPr>
        <w:t>договорів</w:t>
      </w:r>
      <w:r>
        <w:t></w:t>
      </w:r>
      <w:r>
        <w:rPr>
          <w:rFonts w:hint="eastAsia"/>
        </w:rPr>
        <w:t>за</w:t>
      </w:r>
      <w:r>
        <w:t></w:t>
      </w:r>
      <w:r>
        <w:rPr>
          <w:rFonts w:hint="eastAsia"/>
        </w:rPr>
        <w:t>участю</w:t>
      </w:r>
    </w:p>
    <w:p w:rsidR="001E4A65" w:rsidRDefault="001E4A65" w:rsidP="001E4A65">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r>
        <w:t></w:t>
      </w:r>
      <w:r>
        <w:rPr>
          <w:rFonts w:hint="eastAsia"/>
        </w:rPr>
        <w:t>самоврядування</w:t>
      </w:r>
      <w:r>
        <w:t></w:t>
      </w:r>
    </w:p>
    <w:p w:rsidR="001E4A65" w:rsidRDefault="001E4A65" w:rsidP="001E4A65">
      <w:r>
        <w:rPr>
          <w:rFonts w:hint="eastAsia"/>
        </w:rPr>
        <w:t>•</w:t>
      </w:r>
      <w:r>
        <w:t></w:t>
      </w:r>
      <w:r>
        <w:rPr>
          <w:rFonts w:hint="eastAsia"/>
        </w:rPr>
        <w:t>охарактеризувати</w:t>
      </w:r>
      <w:r>
        <w:t></w:t>
      </w:r>
      <w:r>
        <w:rPr>
          <w:rFonts w:hint="eastAsia"/>
        </w:rPr>
        <w:t>особливості</w:t>
      </w:r>
      <w:r>
        <w:t></w:t>
      </w:r>
      <w:r>
        <w:rPr>
          <w:rFonts w:hint="eastAsia"/>
        </w:rPr>
        <w:t>виконання</w:t>
      </w:r>
      <w:r>
        <w:t></w:t>
      </w:r>
      <w:r>
        <w:rPr>
          <w:rFonts w:hint="eastAsia"/>
        </w:rPr>
        <w:t>та</w:t>
      </w:r>
      <w:r>
        <w:t></w:t>
      </w:r>
      <w:r>
        <w:rPr>
          <w:rFonts w:hint="eastAsia"/>
        </w:rPr>
        <w:t>забезпечення</w:t>
      </w:r>
    </w:p>
    <w:p w:rsidR="001E4A65" w:rsidRDefault="001E4A65" w:rsidP="001E4A65">
      <w:r>
        <w:rPr>
          <w:rFonts w:hint="eastAsia"/>
        </w:rPr>
        <w:t>належного</w:t>
      </w:r>
      <w:r>
        <w:t></w:t>
      </w:r>
      <w:r>
        <w:rPr>
          <w:rFonts w:hint="eastAsia"/>
        </w:rPr>
        <w:t>виконання</w:t>
      </w:r>
      <w:r>
        <w:t></w:t>
      </w:r>
      <w:r>
        <w:rPr>
          <w:rFonts w:hint="eastAsia"/>
        </w:rPr>
        <w:t>інвестиційних</w:t>
      </w:r>
      <w:r>
        <w:t></w:t>
      </w:r>
      <w:r>
        <w:rPr>
          <w:rFonts w:hint="eastAsia"/>
        </w:rPr>
        <w:t>договорів</w:t>
      </w:r>
      <w:r>
        <w:t></w:t>
      </w:r>
      <w:r>
        <w:rPr>
          <w:rFonts w:hint="eastAsia"/>
        </w:rPr>
        <w:t>за</w:t>
      </w:r>
      <w:r>
        <w:t></w:t>
      </w:r>
      <w:r>
        <w:rPr>
          <w:rFonts w:hint="eastAsia"/>
        </w:rPr>
        <w:t>участю</w:t>
      </w:r>
      <w:r>
        <w:t></w:t>
      </w:r>
      <w:r>
        <w:rPr>
          <w:rFonts w:hint="eastAsia"/>
        </w:rPr>
        <w:t>органів</w:t>
      </w:r>
      <w:r>
        <w:t></w:t>
      </w:r>
      <w:r>
        <w:rPr>
          <w:rFonts w:hint="eastAsia"/>
        </w:rPr>
        <w:t>державної</w:t>
      </w:r>
    </w:p>
    <w:p w:rsidR="001E4A65" w:rsidRDefault="001E4A65" w:rsidP="001E4A65">
      <w:r>
        <w:rPr>
          <w:rFonts w:hint="eastAsia"/>
        </w:rPr>
        <w:t>влади</w:t>
      </w:r>
      <w:r>
        <w:t></w:t>
      </w:r>
      <w:r>
        <w:rPr>
          <w:rFonts w:hint="eastAsia"/>
        </w:rPr>
        <w:t>та</w:t>
      </w:r>
      <w:r>
        <w:t></w:t>
      </w:r>
      <w:r>
        <w:rPr>
          <w:rFonts w:hint="eastAsia"/>
        </w:rPr>
        <w:t>органів</w:t>
      </w:r>
      <w:r>
        <w:t></w:t>
      </w:r>
      <w:r>
        <w:rPr>
          <w:rFonts w:hint="eastAsia"/>
        </w:rPr>
        <w:t>місцевого</w:t>
      </w:r>
      <w:r>
        <w:t></w:t>
      </w:r>
      <w:r>
        <w:rPr>
          <w:rFonts w:hint="eastAsia"/>
        </w:rPr>
        <w:t>самоврядування</w:t>
      </w:r>
      <w:r>
        <w:t></w:t>
      </w:r>
    </w:p>
    <w:p w:rsidR="001E4A65" w:rsidRDefault="001E4A65" w:rsidP="001E4A65">
      <w:r>
        <w:rPr>
          <w:rFonts w:hint="eastAsia"/>
        </w:rPr>
        <w:t>•</w:t>
      </w:r>
      <w:r>
        <w:t></w:t>
      </w:r>
      <w:r>
        <w:rPr>
          <w:rFonts w:hint="eastAsia"/>
        </w:rPr>
        <w:t>з’ясувати</w:t>
      </w:r>
      <w:r>
        <w:t></w:t>
      </w:r>
      <w:r>
        <w:rPr>
          <w:rFonts w:hint="eastAsia"/>
        </w:rPr>
        <w:t>особливості</w:t>
      </w:r>
      <w:r>
        <w:t></w:t>
      </w:r>
      <w:r>
        <w:rPr>
          <w:rFonts w:hint="eastAsia"/>
        </w:rPr>
        <w:t>державної</w:t>
      </w:r>
      <w:r>
        <w:t></w:t>
      </w:r>
      <w:r>
        <w:rPr>
          <w:rFonts w:hint="eastAsia"/>
        </w:rPr>
        <w:t>підтримки</w:t>
      </w:r>
      <w:r>
        <w:t></w:t>
      </w:r>
      <w:r>
        <w:rPr>
          <w:rFonts w:hint="eastAsia"/>
        </w:rPr>
        <w:t>реалізації</w:t>
      </w:r>
    </w:p>
    <w:p w:rsidR="001E4A65" w:rsidRDefault="001E4A65" w:rsidP="001E4A65">
      <w:r>
        <w:rPr>
          <w:rFonts w:hint="eastAsia"/>
        </w:rPr>
        <w:t>інвестиційних</w:t>
      </w:r>
      <w:r>
        <w:t></w:t>
      </w:r>
      <w:r>
        <w:rPr>
          <w:rFonts w:hint="eastAsia"/>
        </w:rPr>
        <w:t>договорів</w:t>
      </w:r>
      <w:r>
        <w:t></w:t>
      </w:r>
      <w:r>
        <w:rPr>
          <w:rFonts w:hint="eastAsia"/>
        </w:rPr>
        <w:t>за</w:t>
      </w:r>
      <w:r>
        <w:t></w:t>
      </w:r>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p>
    <w:p w:rsidR="001E4A65" w:rsidRDefault="001E4A65" w:rsidP="001E4A65">
      <w:r>
        <w:rPr>
          <w:rFonts w:hint="eastAsia"/>
        </w:rPr>
        <w:t>місцевого</w:t>
      </w:r>
      <w:r>
        <w:t></w:t>
      </w:r>
      <w:r>
        <w:rPr>
          <w:rFonts w:hint="eastAsia"/>
        </w:rPr>
        <w:t>самоврядування</w:t>
      </w:r>
      <w:r>
        <w:t></w:t>
      </w:r>
    </w:p>
    <w:p w:rsidR="001E4A65" w:rsidRDefault="001E4A65" w:rsidP="001E4A65">
      <w:r>
        <w:rPr>
          <w:rFonts w:hint="eastAsia"/>
        </w:rPr>
        <w:t>•</w:t>
      </w:r>
      <w:r>
        <w:t></w:t>
      </w:r>
      <w:r>
        <w:rPr>
          <w:rFonts w:hint="eastAsia"/>
        </w:rPr>
        <w:t>охарактеризувати</w:t>
      </w:r>
      <w:r>
        <w:t></w:t>
      </w:r>
      <w:r>
        <w:rPr>
          <w:rFonts w:hint="eastAsia"/>
        </w:rPr>
        <w:t>гарантії</w:t>
      </w:r>
      <w:r>
        <w:t></w:t>
      </w:r>
      <w:r>
        <w:rPr>
          <w:rFonts w:hint="eastAsia"/>
        </w:rPr>
        <w:t>прав</w:t>
      </w:r>
      <w:r>
        <w:t></w:t>
      </w:r>
      <w:r>
        <w:rPr>
          <w:rFonts w:hint="eastAsia"/>
        </w:rPr>
        <w:t>та</w:t>
      </w:r>
      <w:r>
        <w:t></w:t>
      </w:r>
      <w:r>
        <w:rPr>
          <w:rFonts w:hint="eastAsia"/>
        </w:rPr>
        <w:t>законних</w:t>
      </w:r>
      <w:r>
        <w:t></w:t>
      </w:r>
      <w:r>
        <w:rPr>
          <w:rFonts w:hint="eastAsia"/>
        </w:rPr>
        <w:t>інтересів</w:t>
      </w:r>
      <w:r>
        <w:t></w:t>
      </w:r>
      <w:r>
        <w:rPr>
          <w:rFonts w:hint="eastAsia"/>
        </w:rPr>
        <w:t>сторін</w:t>
      </w:r>
    </w:p>
    <w:p w:rsidR="001E4A65" w:rsidRDefault="001E4A65" w:rsidP="001E4A65">
      <w:r>
        <w:rPr>
          <w:rFonts w:hint="eastAsia"/>
        </w:rPr>
        <w:t>інвестиційного</w:t>
      </w:r>
      <w:r>
        <w:t></w:t>
      </w:r>
      <w:r>
        <w:rPr>
          <w:rFonts w:hint="eastAsia"/>
        </w:rPr>
        <w:t>договору</w:t>
      </w:r>
      <w:r>
        <w:t></w:t>
      </w:r>
      <w:r>
        <w:rPr>
          <w:rFonts w:hint="eastAsia"/>
        </w:rPr>
        <w:t>за</w:t>
      </w:r>
      <w:r>
        <w:t></w:t>
      </w:r>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p>
    <w:p w:rsidR="001E4A65" w:rsidRDefault="001E4A65" w:rsidP="001E4A65">
      <w:r>
        <w:rPr>
          <w:rFonts w:hint="eastAsia"/>
        </w:rPr>
        <w:t>місцевого</w:t>
      </w:r>
      <w:r>
        <w:t></w:t>
      </w:r>
      <w:r>
        <w:rPr>
          <w:rFonts w:hint="eastAsia"/>
        </w:rPr>
        <w:t>самоврядування</w:t>
      </w:r>
      <w:r>
        <w:t></w:t>
      </w:r>
    </w:p>
    <w:p w:rsidR="001E4A65" w:rsidRDefault="001E4A65" w:rsidP="001E4A65">
      <w:r>
        <w:t></w:t>
      </w:r>
      <w:r>
        <w:t></w:t>
      </w:r>
    </w:p>
    <w:p w:rsidR="001E4A65" w:rsidRDefault="001E4A65" w:rsidP="001E4A65">
      <w:r>
        <w:rPr>
          <w:rFonts w:hint="eastAsia"/>
        </w:rPr>
        <w:t>•</w:t>
      </w:r>
      <w:r>
        <w:t></w:t>
      </w:r>
      <w:r>
        <w:rPr>
          <w:rFonts w:hint="eastAsia"/>
        </w:rPr>
        <w:t>виявити</w:t>
      </w:r>
      <w:r>
        <w:t></w:t>
      </w:r>
      <w:r>
        <w:rPr>
          <w:rFonts w:hint="eastAsia"/>
        </w:rPr>
        <w:t>особливості</w:t>
      </w:r>
      <w:r>
        <w:t></w:t>
      </w:r>
      <w:r>
        <w:rPr>
          <w:rFonts w:hint="eastAsia"/>
        </w:rPr>
        <w:t>державного</w:t>
      </w:r>
      <w:r>
        <w:t></w:t>
      </w:r>
      <w:r>
        <w:rPr>
          <w:rFonts w:hint="eastAsia"/>
        </w:rPr>
        <w:t>контролю</w:t>
      </w:r>
      <w:r>
        <w:t></w:t>
      </w:r>
      <w:r>
        <w:rPr>
          <w:rFonts w:hint="eastAsia"/>
        </w:rPr>
        <w:t>за</w:t>
      </w:r>
      <w:r>
        <w:t></w:t>
      </w:r>
      <w:r>
        <w:rPr>
          <w:rFonts w:hint="eastAsia"/>
        </w:rPr>
        <w:t>реалізацією</w:t>
      </w:r>
    </w:p>
    <w:p w:rsidR="001E4A65" w:rsidRDefault="001E4A65" w:rsidP="001E4A65">
      <w:r>
        <w:rPr>
          <w:rFonts w:hint="eastAsia"/>
        </w:rPr>
        <w:t>інвестиційних</w:t>
      </w:r>
      <w:r>
        <w:t></w:t>
      </w:r>
      <w:r>
        <w:rPr>
          <w:rFonts w:hint="eastAsia"/>
        </w:rPr>
        <w:t>договорів</w:t>
      </w:r>
      <w:r>
        <w:t></w:t>
      </w:r>
      <w:r>
        <w:rPr>
          <w:rFonts w:hint="eastAsia"/>
        </w:rPr>
        <w:t>за</w:t>
      </w:r>
      <w:r>
        <w:t></w:t>
      </w:r>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p>
    <w:p w:rsidR="001E4A65" w:rsidRDefault="001E4A65" w:rsidP="001E4A65">
      <w:r>
        <w:rPr>
          <w:rFonts w:hint="eastAsia"/>
        </w:rPr>
        <w:t>місцевого</w:t>
      </w:r>
      <w:r>
        <w:t></w:t>
      </w:r>
      <w:r>
        <w:rPr>
          <w:rFonts w:hint="eastAsia"/>
        </w:rPr>
        <w:t>самоврядування</w:t>
      </w:r>
      <w:r>
        <w:t></w:t>
      </w:r>
    </w:p>
    <w:p w:rsidR="001E4A65" w:rsidRDefault="001E4A65" w:rsidP="001E4A65">
      <w:r>
        <w:rPr>
          <w:rFonts w:hint="eastAsia"/>
        </w:rPr>
        <w:t>•</w:t>
      </w:r>
      <w:r>
        <w:t></w:t>
      </w:r>
      <w:r>
        <w:rPr>
          <w:rFonts w:hint="eastAsia"/>
        </w:rPr>
        <w:t>розробити</w:t>
      </w:r>
      <w:r>
        <w:t></w:t>
      </w:r>
      <w:r>
        <w:rPr>
          <w:rFonts w:hint="eastAsia"/>
        </w:rPr>
        <w:t>пропозиції</w:t>
      </w:r>
      <w:r>
        <w:t></w:t>
      </w:r>
      <w:r>
        <w:rPr>
          <w:rFonts w:hint="eastAsia"/>
        </w:rPr>
        <w:t>щодо</w:t>
      </w:r>
      <w:r>
        <w:t></w:t>
      </w:r>
      <w:r>
        <w:rPr>
          <w:rFonts w:hint="eastAsia"/>
        </w:rPr>
        <w:t>вдосконалення</w:t>
      </w:r>
      <w:r>
        <w:t></w:t>
      </w:r>
      <w:r>
        <w:rPr>
          <w:rFonts w:hint="eastAsia"/>
        </w:rPr>
        <w:t>правового</w:t>
      </w:r>
      <w:r>
        <w:t></w:t>
      </w:r>
      <w:r>
        <w:rPr>
          <w:rFonts w:hint="eastAsia"/>
        </w:rPr>
        <w:t>регулювання</w:t>
      </w:r>
    </w:p>
    <w:p w:rsidR="001E4A65" w:rsidRDefault="001E4A65" w:rsidP="001E4A65">
      <w:r>
        <w:rPr>
          <w:rFonts w:hint="eastAsia"/>
        </w:rPr>
        <w:t>інвестиційних</w:t>
      </w:r>
      <w:r>
        <w:t></w:t>
      </w:r>
      <w:r>
        <w:rPr>
          <w:rFonts w:hint="eastAsia"/>
        </w:rPr>
        <w:t>договорів</w:t>
      </w:r>
      <w:r>
        <w:t></w:t>
      </w:r>
      <w:r>
        <w:rPr>
          <w:rFonts w:hint="eastAsia"/>
        </w:rPr>
        <w:t>за</w:t>
      </w:r>
      <w:r>
        <w:t></w:t>
      </w:r>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p>
    <w:p w:rsidR="001E4A65" w:rsidRDefault="001E4A65" w:rsidP="001E4A65">
      <w:r>
        <w:rPr>
          <w:rFonts w:hint="eastAsia"/>
        </w:rPr>
        <w:t>місцевого</w:t>
      </w:r>
      <w:r>
        <w:t></w:t>
      </w:r>
      <w:r>
        <w:rPr>
          <w:rFonts w:hint="eastAsia"/>
        </w:rPr>
        <w:t>самоврядування</w:t>
      </w:r>
      <w:r>
        <w:t></w:t>
      </w:r>
      <w:r>
        <w:rPr>
          <w:rFonts w:hint="eastAsia"/>
        </w:rPr>
        <w:t>в</w:t>
      </w:r>
      <w:r>
        <w:t></w:t>
      </w:r>
      <w:r>
        <w:rPr>
          <w:rFonts w:hint="eastAsia"/>
        </w:rPr>
        <w:t>Україні</w:t>
      </w:r>
      <w:r>
        <w:t></w:t>
      </w:r>
    </w:p>
    <w:p w:rsidR="001E4A65" w:rsidRDefault="001E4A65" w:rsidP="001E4A65">
      <w:r>
        <w:rPr>
          <w:rFonts w:hint="eastAsia"/>
        </w:rPr>
        <w:t>Об’єктом</w:t>
      </w:r>
      <w:r>
        <w:t></w:t>
      </w:r>
      <w:r>
        <w:rPr>
          <w:rFonts w:hint="eastAsia"/>
        </w:rPr>
        <w:t>дослідження</w:t>
      </w:r>
      <w:r>
        <w:t></w:t>
      </w:r>
      <w:r>
        <w:rPr>
          <w:rFonts w:hint="eastAsia"/>
        </w:rPr>
        <w:t>є</w:t>
      </w:r>
      <w:r>
        <w:t></w:t>
      </w:r>
      <w:r>
        <w:rPr>
          <w:rFonts w:hint="eastAsia"/>
        </w:rPr>
        <w:t>сукупність</w:t>
      </w:r>
      <w:r>
        <w:t></w:t>
      </w:r>
      <w:r>
        <w:rPr>
          <w:rFonts w:hint="eastAsia"/>
        </w:rPr>
        <w:t>суспільних</w:t>
      </w:r>
      <w:r>
        <w:t></w:t>
      </w:r>
      <w:r>
        <w:rPr>
          <w:rFonts w:hint="eastAsia"/>
        </w:rPr>
        <w:t>відносин</w:t>
      </w:r>
      <w:r>
        <w:t></w:t>
      </w:r>
      <w:r>
        <w:t></w:t>
      </w:r>
      <w:r>
        <w:rPr>
          <w:rFonts w:hint="eastAsia"/>
        </w:rPr>
        <w:t>які</w:t>
      </w:r>
      <w:r>
        <w:t></w:t>
      </w:r>
      <w:r>
        <w:rPr>
          <w:rFonts w:hint="eastAsia"/>
        </w:rPr>
        <w:t>виникають</w:t>
      </w:r>
    </w:p>
    <w:p w:rsidR="001E4A65" w:rsidRDefault="001E4A65" w:rsidP="001E4A65">
      <w:r>
        <w:rPr>
          <w:rFonts w:hint="eastAsia"/>
        </w:rPr>
        <w:t>щодо</w:t>
      </w:r>
      <w:r>
        <w:t></w:t>
      </w:r>
      <w:r>
        <w:rPr>
          <w:rFonts w:hint="eastAsia"/>
        </w:rPr>
        <w:t>укладання</w:t>
      </w:r>
      <w:r>
        <w:t></w:t>
      </w:r>
      <w:r>
        <w:t></w:t>
      </w:r>
      <w:r>
        <w:rPr>
          <w:rFonts w:hint="eastAsia"/>
        </w:rPr>
        <w:t>реалізації</w:t>
      </w:r>
      <w:r>
        <w:t></w:t>
      </w:r>
      <w:r>
        <w:rPr>
          <w:rFonts w:hint="eastAsia"/>
        </w:rPr>
        <w:t>та</w:t>
      </w:r>
      <w:r>
        <w:t></w:t>
      </w:r>
      <w:r>
        <w:rPr>
          <w:rFonts w:hint="eastAsia"/>
        </w:rPr>
        <w:t>припинення</w:t>
      </w:r>
      <w:r>
        <w:t></w:t>
      </w:r>
      <w:r>
        <w:rPr>
          <w:rFonts w:hint="eastAsia"/>
        </w:rPr>
        <w:t>інвестиційних</w:t>
      </w:r>
      <w:r>
        <w:t></w:t>
      </w:r>
      <w:r>
        <w:rPr>
          <w:rFonts w:hint="eastAsia"/>
        </w:rPr>
        <w:t>договорів</w:t>
      </w:r>
      <w:r>
        <w:t></w:t>
      </w:r>
      <w:r>
        <w:rPr>
          <w:rFonts w:hint="eastAsia"/>
        </w:rPr>
        <w:t>за</w:t>
      </w:r>
      <w:r>
        <w:t></w:t>
      </w:r>
      <w:r>
        <w:rPr>
          <w:rFonts w:hint="eastAsia"/>
        </w:rPr>
        <w:t>участю</w:t>
      </w:r>
    </w:p>
    <w:p w:rsidR="001E4A65" w:rsidRDefault="001E4A65" w:rsidP="001E4A65">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r>
        <w:t></w:t>
      </w:r>
      <w:r>
        <w:rPr>
          <w:rFonts w:hint="eastAsia"/>
        </w:rPr>
        <w:t>самоврядування</w:t>
      </w:r>
      <w:r>
        <w:t></w:t>
      </w:r>
    </w:p>
    <w:p w:rsidR="001E4A65" w:rsidRDefault="001E4A65" w:rsidP="001E4A65">
      <w:r>
        <w:rPr>
          <w:rFonts w:hint="eastAsia"/>
        </w:rPr>
        <w:t>Предметом</w:t>
      </w:r>
      <w:r>
        <w:t></w:t>
      </w:r>
      <w:r>
        <w:rPr>
          <w:rFonts w:hint="eastAsia"/>
        </w:rPr>
        <w:t>дослідження</w:t>
      </w:r>
      <w:r>
        <w:t></w:t>
      </w:r>
      <w:r>
        <w:rPr>
          <w:rFonts w:hint="eastAsia"/>
        </w:rPr>
        <w:t>є</w:t>
      </w:r>
      <w:r>
        <w:t></w:t>
      </w:r>
      <w:r>
        <w:rPr>
          <w:rFonts w:hint="eastAsia"/>
        </w:rPr>
        <w:t>господарсько</w:t>
      </w:r>
      <w:r>
        <w:t></w:t>
      </w:r>
      <w:r>
        <w:rPr>
          <w:rFonts w:hint="eastAsia"/>
        </w:rPr>
        <w:t>правові</w:t>
      </w:r>
      <w:r>
        <w:t></w:t>
      </w:r>
      <w:r>
        <w:rPr>
          <w:rFonts w:hint="eastAsia"/>
        </w:rPr>
        <w:t>особливості</w:t>
      </w:r>
    </w:p>
    <w:p w:rsidR="001E4A65" w:rsidRDefault="001E4A65" w:rsidP="001E4A65">
      <w:r>
        <w:rPr>
          <w:rFonts w:hint="eastAsia"/>
        </w:rPr>
        <w:t>інвестиційних</w:t>
      </w:r>
      <w:r>
        <w:t></w:t>
      </w:r>
      <w:r>
        <w:rPr>
          <w:rFonts w:hint="eastAsia"/>
        </w:rPr>
        <w:t>договорів</w:t>
      </w:r>
      <w:r>
        <w:t></w:t>
      </w:r>
      <w:r>
        <w:rPr>
          <w:rFonts w:hint="eastAsia"/>
        </w:rPr>
        <w:t>за</w:t>
      </w:r>
      <w:r>
        <w:t></w:t>
      </w:r>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p>
    <w:p w:rsidR="001E4A65" w:rsidRDefault="001E4A65" w:rsidP="001E4A65">
      <w:r>
        <w:rPr>
          <w:rFonts w:hint="eastAsia"/>
        </w:rPr>
        <w:t>місцевого</w:t>
      </w:r>
      <w:r>
        <w:t></w:t>
      </w:r>
      <w:r>
        <w:rPr>
          <w:rFonts w:hint="eastAsia"/>
        </w:rPr>
        <w:t>самоврядування</w:t>
      </w:r>
      <w:r>
        <w:t></w:t>
      </w:r>
    </w:p>
    <w:p w:rsidR="001E4A65" w:rsidRDefault="001E4A65" w:rsidP="001E4A65">
      <w:r>
        <w:rPr>
          <w:rFonts w:hint="eastAsia"/>
        </w:rPr>
        <w:t>Методи</w:t>
      </w:r>
      <w:r>
        <w:t></w:t>
      </w:r>
      <w:r>
        <w:rPr>
          <w:rFonts w:hint="eastAsia"/>
        </w:rPr>
        <w:t>дослідження</w:t>
      </w:r>
      <w:r>
        <w:t></w:t>
      </w:r>
      <w:r>
        <w:t></w:t>
      </w:r>
      <w:r>
        <w:rPr>
          <w:rFonts w:hint="eastAsia"/>
        </w:rPr>
        <w:t>Методологічну</w:t>
      </w:r>
      <w:r>
        <w:t></w:t>
      </w:r>
      <w:r>
        <w:rPr>
          <w:rFonts w:hint="eastAsia"/>
        </w:rPr>
        <w:t>основу</w:t>
      </w:r>
      <w:r>
        <w:t></w:t>
      </w:r>
      <w:r>
        <w:rPr>
          <w:rFonts w:hint="eastAsia"/>
        </w:rPr>
        <w:t>дослідження</w:t>
      </w:r>
      <w:r>
        <w:t></w:t>
      </w:r>
      <w:r>
        <w:rPr>
          <w:rFonts w:hint="eastAsia"/>
        </w:rPr>
        <w:t>складає</w:t>
      </w:r>
    </w:p>
    <w:p w:rsidR="001E4A65" w:rsidRDefault="001E4A65" w:rsidP="001E4A65">
      <w:r>
        <w:rPr>
          <w:rFonts w:hint="eastAsia"/>
        </w:rPr>
        <w:t>комплекс</w:t>
      </w:r>
      <w:r>
        <w:t></w:t>
      </w:r>
      <w:r>
        <w:rPr>
          <w:rFonts w:hint="eastAsia"/>
        </w:rPr>
        <w:t>загальнонаукових</w:t>
      </w:r>
      <w:r>
        <w:t></w:t>
      </w:r>
      <w:r>
        <w:rPr>
          <w:rFonts w:hint="eastAsia"/>
        </w:rPr>
        <w:t>та</w:t>
      </w:r>
      <w:r>
        <w:t></w:t>
      </w:r>
      <w:r>
        <w:rPr>
          <w:rFonts w:hint="eastAsia"/>
        </w:rPr>
        <w:t>спеціальних</w:t>
      </w:r>
      <w:r>
        <w:t></w:t>
      </w:r>
      <w:r>
        <w:rPr>
          <w:rFonts w:hint="eastAsia"/>
        </w:rPr>
        <w:t>методів</w:t>
      </w:r>
      <w:r>
        <w:t></w:t>
      </w:r>
      <w:r>
        <w:rPr>
          <w:rFonts w:hint="eastAsia"/>
        </w:rPr>
        <w:t>наукового</w:t>
      </w:r>
      <w:r>
        <w:t></w:t>
      </w:r>
      <w:r>
        <w:rPr>
          <w:rFonts w:hint="eastAsia"/>
        </w:rPr>
        <w:t>пізнання</w:t>
      </w:r>
      <w:r>
        <w:t></w:t>
      </w:r>
    </w:p>
    <w:p w:rsidR="001E4A65" w:rsidRDefault="001E4A65" w:rsidP="001E4A65">
      <w:r>
        <w:rPr>
          <w:rFonts w:hint="eastAsia"/>
        </w:rPr>
        <w:t>Зокрема</w:t>
      </w:r>
      <w:r>
        <w:t></w:t>
      </w:r>
      <w:r>
        <w:t></w:t>
      </w:r>
      <w:r>
        <w:rPr>
          <w:rFonts w:hint="eastAsia"/>
        </w:rPr>
        <w:t>були</w:t>
      </w:r>
      <w:r>
        <w:t></w:t>
      </w:r>
      <w:r>
        <w:rPr>
          <w:rFonts w:hint="eastAsia"/>
        </w:rPr>
        <w:t>використані</w:t>
      </w:r>
      <w:r>
        <w:t></w:t>
      </w:r>
      <w:r>
        <w:rPr>
          <w:rFonts w:hint="eastAsia"/>
        </w:rPr>
        <w:t>такі</w:t>
      </w:r>
      <w:r>
        <w:t></w:t>
      </w:r>
      <w:r>
        <w:rPr>
          <w:rFonts w:hint="eastAsia"/>
        </w:rPr>
        <w:t>методи</w:t>
      </w:r>
      <w:r>
        <w:t></w:t>
      </w:r>
      <w:r>
        <w:t></w:t>
      </w:r>
      <w:r>
        <w:rPr>
          <w:rFonts w:hint="eastAsia"/>
        </w:rPr>
        <w:t>діалектичний</w:t>
      </w:r>
      <w:r>
        <w:t></w:t>
      </w:r>
      <w:r>
        <w:rPr>
          <w:rFonts w:hint="eastAsia"/>
        </w:rPr>
        <w:t>–</w:t>
      </w:r>
      <w:r>
        <w:t></w:t>
      </w:r>
      <w:r>
        <w:rPr>
          <w:rFonts w:hint="eastAsia"/>
        </w:rPr>
        <w:t>надав</w:t>
      </w:r>
      <w:r>
        <w:t></w:t>
      </w:r>
      <w:r>
        <w:rPr>
          <w:rFonts w:hint="eastAsia"/>
        </w:rPr>
        <w:t>можливість</w:t>
      </w:r>
    </w:p>
    <w:p w:rsidR="001E4A65" w:rsidRDefault="001E4A65" w:rsidP="001E4A65">
      <w:r>
        <w:rPr>
          <w:rFonts w:hint="eastAsia"/>
        </w:rPr>
        <w:t>визначити</w:t>
      </w:r>
      <w:r>
        <w:t></w:t>
      </w:r>
      <w:r>
        <w:rPr>
          <w:rFonts w:hint="eastAsia"/>
        </w:rPr>
        <w:t>тенденції</w:t>
      </w:r>
      <w:r>
        <w:t></w:t>
      </w:r>
      <w:r>
        <w:rPr>
          <w:rFonts w:hint="eastAsia"/>
        </w:rPr>
        <w:t>розвитку</w:t>
      </w:r>
      <w:r>
        <w:t></w:t>
      </w:r>
      <w:r>
        <w:rPr>
          <w:rFonts w:hint="eastAsia"/>
        </w:rPr>
        <w:t>використання</w:t>
      </w:r>
      <w:r>
        <w:t></w:t>
      </w:r>
      <w:r>
        <w:rPr>
          <w:rFonts w:hint="eastAsia"/>
        </w:rPr>
        <w:t>інвестиційних</w:t>
      </w:r>
      <w:r>
        <w:t></w:t>
      </w:r>
      <w:r>
        <w:rPr>
          <w:rFonts w:hint="eastAsia"/>
        </w:rPr>
        <w:t>договорів</w:t>
      </w:r>
      <w:r>
        <w:t></w:t>
      </w:r>
      <w:r>
        <w:rPr>
          <w:rFonts w:hint="eastAsia"/>
        </w:rPr>
        <w:t>за</w:t>
      </w:r>
      <w:r>
        <w:t></w:t>
      </w:r>
      <w:r>
        <w:rPr>
          <w:rFonts w:hint="eastAsia"/>
        </w:rPr>
        <w:t>участю</w:t>
      </w:r>
    </w:p>
    <w:p w:rsidR="001E4A65" w:rsidRDefault="001E4A65" w:rsidP="001E4A65">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r>
        <w:t></w:t>
      </w:r>
      <w:r>
        <w:rPr>
          <w:rFonts w:hint="eastAsia"/>
        </w:rPr>
        <w:t>самоврядування</w:t>
      </w:r>
      <w:r>
        <w:t></w:t>
      </w:r>
      <w:r>
        <w:rPr>
          <w:rFonts w:hint="eastAsia"/>
        </w:rPr>
        <w:t>для</w:t>
      </w:r>
      <w:r>
        <w:t></w:t>
      </w:r>
      <w:r>
        <w:rPr>
          <w:rFonts w:hint="eastAsia"/>
        </w:rPr>
        <w:t>регулювання</w:t>
      </w:r>
    </w:p>
    <w:p w:rsidR="001E4A65" w:rsidRDefault="001E4A65" w:rsidP="001E4A65">
      <w:r>
        <w:rPr>
          <w:rFonts w:hint="eastAsia"/>
        </w:rPr>
        <w:t>суспільних</w:t>
      </w:r>
      <w:r>
        <w:t></w:t>
      </w:r>
      <w:r>
        <w:rPr>
          <w:rFonts w:hint="eastAsia"/>
        </w:rPr>
        <w:t>відносин</w:t>
      </w:r>
      <w:r>
        <w:t></w:t>
      </w:r>
      <w:r>
        <w:t></w:t>
      </w:r>
      <w:r>
        <w:rPr>
          <w:rFonts w:hint="eastAsia"/>
        </w:rPr>
        <w:t>підрозділ</w:t>
      </w:r>
      <w:r>
        <w:t></w:t>
      </w:r>
      <w:r>
        <w:t></w:t>
      </w:r>
      <w:r>
        <w:t></w:t>
      </w:r>
      <w:r>
        <w:t></w:t>
      </w:r>
      <w:r>
        <w:t></w:t>
      </w:r>
      <w:r>
        <w:t></w:t>
      </w:r>
      <w:r>
        <w:t></w:t>
      </w:r>
      <w:r>
        <w:t></w:t>
      </w:r>
      <w:r>
        <w:t></w:t>
      </w:r>
      <w:r>
        <w:t></w:t>
      </w:r>
      <w:r>
        <w:t></w:t>
      </w:r>
      <w:r>
        <w:t></w:t>
      </w:r>
      <w:r>
        <w:rPr>
          <w:rFonts w:hint="eastAsia"/>
        </w:rPr>
        <w:t>формально</w:t>
      </w:r>
      <w:r>
        <w:t></w:t>
      </w:r>
      <w:r>
        <w:rPr>
          <w:rFonts w:hint="eastAsia"/>
        </w:rPr>
        <w:t>логічний</w:t>
      </w:r>
      <w:r>
        <w:t></w:t>
      </w:r>
      <w:r>
        <w:rPr>
          <w:rFonts w:hint="eastAsia"/>
        </w:rPr>
        <w:t>–</w:t>
      </w:r>
      <w:r>
        <w:t></w:t>
      </w:r>
      <w:r>
        <w:rPr>
          <w:rFonts w:hint="eastAsia"/>
        </w:rPr>
        <w:t>надав</w:t>
      </w:r>
    </w:p>
    <w:p w:rsidR="001E4A65" w:rsidRDefault="001E4A65" w:rsidP="001E4A65">
      <w:r>
        <w:rPr>
          <w:rFonts w:hint="eastAsia"/>
        </w:rPr>
        <w:t>можливість</w:t>
      </w:r>
      <w:r>
        <w:t></w:t>
      </w:r>
      <w:r>
        <w:rPr>
          <w:rFonts w:hint="eastAsia"/>
        </w:rPr>
        <w:t>класифікувати</w:t>
      </w:r>
      <w:r>
        <w:t></w:t>
      </w:r>
      <w:r>
        <w:rPr>
          <w:rFonts w:hint="eastAsia"/>
        </w:rPr>
        <w:t>інвестиційні</w:t>
      </w:r>
      <w:r>
        <w:t></w:t>
      </w:r>
      <w:r>
        <w:rPr>
          <w:rFonts w:hint="eastAsia"/>
        </w:rPr>
        <w:t>договори</w:t>
      </w:r>
      <w:r>
        <w:t></w:t>
      </w:r>
      <w:r>
        <w:rPr>
          <w:rFonts w:hint="eastAsia"/>
        </w:rPr>
        <w:t>за</w:t>
      </w:r>
      <w:r>
        <w:t></w:t>
      </w:r>
      <w:r>
        <w:rPr>
          <w:rFonts w:hint="eastAsia"/>
        </w:rPr>
        <w:t>новим</w:t>
      </w:r>
      <w:r>
        <w:t></w:t>
      </w:r>
      <w:r>
        <w:rPr>
          <w:rFonts w:hint="eastAsia"/>
        </w:rPr>
        <w:t>критерієм</w:t>
      </w:r>
      <w:r>
        <w:t></w:t>
      </w:r>
    </w:p>
    <w:p w:rsidR="001E4A65" w:rsidRDefault="001E4A65" w:rsidP="001E4A65">
      <w:r>
        <w:rPr>
          <w:rFonts w:hint="eastAsia"/>
        </w:rPr>
        <w:t>визначити</w:t>
      </w:r>
      <w:r>
        <w:t></w:t>
      </w:r>
      <w:r>
        <w:rPr>
          <w:rFonts w:hint="eastAsia"/>
        </w:rPr>
        <w:t>поняття</w:t>
      </w:r>
      <w:r>
        <w:t></w:t>
      </w:r>
      <w:r>
        <w:rPr>
          <w:rFonts w:hint="eastAsia"/>
        </w:rPr>
        <w:t>інвестиційного</w:t>
      </w:r>
      <w:r>
        <w:t></w:t>
      </w:r>
      <w:r>
        <w:rPr>
          <w:rFonts w:hint="eastAsia"/>
        </w:rPr>
        <w:t>договору</w:t>
      </w:r>
      <w:r>
        <w:t></w:t>
      </w:r>
      <w:r>
        <w:rPr>
          <w:rFonts w:hint="eastAsia"/>
        </w:rPr>
        <w:t>за</w:t>
      </w:r>
      <w:r>
        <w:t></w:t>
      </w:r>
      <w:r>
        <w:rPr>
          <w:rFonts w:hint="eastAsia"/>
        </w:rPr>
        <w:t>участю</w:t>
      </w:r>
      <w:r>
        <w:t></w:t>
      </w:r>
      <w:r>
        <w:rPr>
          <w:rFonts w:hint="eastAsia"/>
        </w:rPr>
        <w:t>органів</w:t>
      </w:r>
      <w:r>
        <w:t></w:t>
      </w:r>
      <w:r>
        <w:rPr>
          <w:rFonts w:hint="eastAsia"/>
        </w:rPr>
        <w:t>державної</w:t>
      </w:r>
      <w:r>
        <w:t></w:t>
      </w:r>
      <w:r>
        <w:rPr>
          <w:rFonts w:hint="eastAsia"/>
        </w:rPr>
        <w:t>влади</w:t>
      </w:r>
    </w:p>
    <w:p w:rsidR="001E4A65" w:rsidRDefault="001E4A65" w:rsidP="001E4A65">
      <w:r>
        <w:rPr>
          <w:rFonts w:hint="eastAsia"/>
        </w:rPr>
        <w:t>та</w:t>
      </w:r>
      <w:r>
        <w:t></w:t>
      </w:r>
      <w:r>
        <w:rPr>
          <w:rFonts w:hint="eastAsia"/>
        </w:rPr>
        <w:t>органів</w:t>
      </w:r>
      <w:r>
        <w:t></w:t>
      </w:r>
      <w:r>
        <w:rPr>
          <w:rFonts w:hint="eastAsia"/>
        </w:rPr>
        <w:t>місцевого</w:t>
      </w:r>
      <w:r>
        <w:t></w:t>
      </w:r>
      <w:r>
        <w:rPr>
          <w:rFonts w:hint="eastAsia"/>
        </w:rPr>
        <w:t>самоврядування</w:t>
      </w:r>
      <w:r>
        <w:t></w:t>
      </w:r>
      <w:r>
        <w:rPr>
          <w:rFonts w:hint="eastAsia"/>
        </w:rPr>
        <w:t>та</w:t>
      </w:r>
      <w:r>
        <w:t></w:t>
      </w:r>
      <w:r>
        <w:rPr>
          <w:rFonts w:hint="eastAsia"/>
        </w:rPr>
        <w:t>ряд</w:t>
      </w:r>
      <w:r>
        <w:t></w:t>
      </w:r>
      <w:r>
        <w:rPr>
          <w:rFonts w:hint="eastAsia"/>
        </w:rPr>
        <w:t>інших</w:t>
      </w:r>
      <w:r>
        <w:t></w:t>
      </w:r>
      <w:r>
        <w:rPr>
          <w:rFonts w:hint="eastAsia"/>
        </w:rPr>
        <w:t>правових</w:t>
      </w:r>
      <w:r>
        <w:t></w:t>
      </w:r>
      <w:r>
        <w:rPr>
          <w:rFonts w:hint="eastAsia"/>
        </w:rPr>
        <w:t>понять</w:t>
      </w:r>
      <w:r>
        <w:t></w:t>
      </w:r>
      <w:r>
        <w:t></w:t>
      </w:r>
      <w:r>
        <w:rPr>
          <w:rFonts w:hint="eastAsia"/>
        </w:rPr>
        <w:t>підрозділи</w:t>
      </w:r>
    </w:p>
    <w:p w:rsidR="001E4A65" w:rsidRDefault="001E4A65" w:rsidP="001E4A65">
      <w:r>
        <w:t></w:t>
      </w:r>
      <w:r>
        <w:t></w:t>
      </w:r>
      <w:r>
        <w:t></w:t>
      </w:r>
      <w:r>
        <w:t></w:t>
      </w:r>
      <w:r>
        <w:t></w:t>
      </w:r>
      <w:r>
        <w:t></w:t>
      </w:r>
      <w:r>
        <w:t></w:t>
      </w:r>
      <w:r>
        <w:t></w:t>
      </w:r>
      <w:r>
        <w:t></w:t>
      </w:r>
      <w:r>
        <w:t></w:t>
      </w:r>
      <w:r>
        <w:t></w:t>
      </w:r>
      <w:r>
        <w:rPr>
          <w:rFonts w:hint="eastAsia"/>
        </w:rPr>
        <w:t>порівняльно</w:t>
      </w:r>
      <w:r>
        <w:t></w:t>
      </w:r>
      <w:r>
        <w:rPr>
          <w:rFonts w:hint="eastAsia"/>
        </w:rPr>
        <w:t>правовий</w:t>
      </w:r>
      <w:r>
        <w:t></w:t>
      </w:r>
      <w:r>
        <w:rPr>
          <w:rFonts w:hint="eastAsia"/>
        </w:rPr>
        <w:t>–</w:t>
      </w:r>
      <w:r>
        <w:t></w:t>
      </w:r>
      <w:r>
        <w:rPr>
          <w:rFonts w:hint="eastAsia"/>
        </w:rPr>
        <w:t>використовувався</w:t>
      </w:r>
      <w:r>
        <w:t></w:t>
      </w:r>
      <w:r>
        <w:rPr>
          <w:rFonts w:hint="eastAsia"/>
        </w:rPr>
        <w:t>для</w:t>
      </w:r>
      <w:r>
        <w:t></w:t>
      </w:r>
      <w:r>
        <w:rPr>
          <w:rFonts w:hint="eastAsia"/>
        </w:rPr>
        <w:t>порівняння</w:t>
      </w:r>
      <w:r>
        <w:t></w:t>
      </w:r>
      <w:r>
        <w:rPr>
          <w:rFonts w:hint="eastAsia"/>
        </w:rPr>
        <w:t>елементів</w:t>
      </w:r>
    </w:p>
    <w:p w:rsidR="001E4A65" w:rsidRDefault="001E4A65" w:rsidP="001E4A65">
      <w:r>
        <w:rPr>
          <w:rFonts w:hint="eastAsia"/>
        </w:rPr>
        <w:t>різних</w:t>
      </w:r>
      <w:r>
        <w:t></w:t>
      </w:r>
      <w:r>
        <w:rPr>
          <w:rFonts w:hint="eastAsia"/>
        </w:rPr>
        <w:t>правових</w:t>
      </w:r>
      <w:r>
        <w:t></w:t>
      </w:r>
      <w:r>
        <w:rPr>
          <w:rFonts w:hint="eastAsia"/>
        </w:rPr>
        <w:t>інститутів</w:t>
      </w:r>
      <w:r>
        <w:t></w:t>
      </w:r>
      <w:r>
        <w:t></w:t>
      </w:r>
      <w:r>
        <w:rPr>
          <w:rFonts w:hint="eastAsia"/>
        </w:rPr>
        <w:t>а</w:t>
      </w:r>
      <w:r>
        <w:t></w:t>
      </w:r>
      <w:r>
        <w:rPr>
          <w:rFonts w:hint="eastAsia"/>
        </w:rPr>
        <w:t>також</w:t>
      </w:r>
      <w:r>
        <w:t></w:t>
      </w:r>
      <w:r>
        <w:rPr>
          <w:rFonts w:hint="eastAsia"/>
        </w:rPr>
        <w:t>для</w:t>
      </w:r>
      <w:r>
        <w:t></w:t>
      </w:r>
      <w:r>
        <w:rPr>
          <w:rFonts w:hint="eastAsia"/>
        </w:rPr>
        <w:t>порівняння</w:t>
      </w:r>
      <w:r>
        <w:t></w:t>
      </w:r>
      <w:r>
        <w:rPr>
          <w:rFonts w:hint="eastAsia"/>
        </w:rPr>
        <w:t>особливостей</w:t>
      </w:r>
      <w:r>
        <w:t></w:t>
      </w:r>
      <w:r>
        <w:rPr>
          <w:rFonts w:hint="eastAsia"/>
        </w:rPr>
        <w:t>вітчизняного</w:t>
      </w:r>
    </w:p>
    <w:p w:rsidR="001E4A65" w:rsidRDefault="001E4A65" w:rsidP="001E4A65">
      <w:r>
        <w:rPr>
          <w:rFonts w:hint="eastAsia"/>
        </w:rPr>
        <w:t>та</w:t>
      </w:r>
      <w:r>
        <w:t></w:t>
      </w:r>
      <w:r>
        <w:rPr>
          <w:rFonts w:hint="eastAsia"/>
        </w:rPr>
        <w:t>зарубіжного</w:t>
      </w:r>
      <w:r>
        <w:t></w:t>
      </w:r>
      <w:r>
        <w:rPr>
          <w:rFonts w:hint="eastAsia"/>
        </w:rPr>
        <w:t>правового</w:t>
      </w:r>
      <w:r>
        <w:t></w:t>
      </w:r>
      <w:r>
        <w:rPr>
          <w:rFonts w:hint="eastAsia"/>
        </w:rPr>
        <w:t>регулювання</w:t>
      </w:r>
      <w:r>
        <w:t></w:t>
      </w:r>
      <w:r>
        <w:rPr>
          <w:rFonts w:hint="eastAsia"/>
        </w:rPr>
        <w:t>інвестиційних</w:t>
      </w:r>
      <w:r>
        <w:t></w:t>
      </w:r>
      <w:r>
        <w:rPr>
          <w:rFonts w:hint="eastAsia"/>
        </w:rPr>
        <w:t>договорів</w:t>
      </w:r>
      <w:r>
        <w:t></w:t>
      </w:r>
      <w:r>
        <w:rPr>
          <w:rFonts w:hint="eastAsia"/>
        </w:rPr>
        <w:t>за</w:t>
      </w:r>
      <w:r>
        <w:t></w:t>
      </w:r>
      <w:r>
        <w:rPr>
          <w:rFonts w:hint="eastAsia"/>
        </w:rPr>
        <w:t>участю</w:t>
      </w:r>
    </w:p>
    <w:p w:rsidR="001E4A65" w:rsidRDefault="001E4A65" w:rsidP="001E4A65">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r>
        <w:t></w:t>
      </w:r>
      <w:r>
        <w:rPr>
          <w:rFonts w:hint="eastAsia"/>
        </w:rPr>
        <w:t>самоврядування</w:t>
      </w:r>
      <w:r>
        <w:t></w:t>
      </w:r>
      <w:r>
        <w:t></w:t>
      </w:r>
      <w:r>
        <w:rPr>
          <w:rFonts w:hint="eastAsia"/>
        </w:rPr>
        <w:t>підрозділи</w:t>
      </w:r>
      <w:r>
        <w:t></w:t>
      </w:r>
      <w:r>
        <w:t></w:t>
      </w:r>
      <w:r>
        <w:t></w:t>
      </w:r>
      <w:r>
        <w:t></w:t>
      </w:r>
      <w:r>
        <w:t></w:t>
      </w:r>
    </w:p>
    <w:p w:rsidR="001E4A65" w:rsidRDefault="001E4A65" w:rsidP="001E4A65">
      <w:r>
        <w:t></w:t>
      </w:r>
      <w:r>
        <w:t></w:t>
      </w:r>
      <w:r>
        <w:t></w:t>
      </w:r>
      <w:r>
        <w:t></w:t>
      </w:r>
      <w:r>
        <w:t></w:t>
      </w:r>
      <w:r>
        <w:t></w:t>
      </w:r>
      <w:r>
        <w:t></w:t>
      </w:r>
      <w:r>
        <w:t></w:t>
      </w:r>
      <w:r>
        <w:t></w:t>
      </w:r>
      <w:r>
        <w:t></w:t>
      </w:r>
      <w:r>
        <w:t></w:t>
      </w:r>
      <w:r>
        <w:t></w:t>
      </w:r>
      <w:r>
        <w:t></w:t>
      </w:r>
      <w:r>
        <w:t></w:t>
      </w:r>
      <w:r>
        <w:t></w:t>
      </w:r>
      <w:r>
        <w:t></w:t>
      </w:r>
      <w:r>
        <w:rPr>
          <w:rFonts w:hint="eastAsia"/>
        </w:rPr>
        <w:t>структурно</w:t>
      </w:r>
      <w:r>
        <w:t></w:t>
      </w:r>
      <w:r>
        <w:rPr>
          <w:rFonts w:hint="eastAsia"/>
        </w:rPr>
        <w:t>функціональний</w:t>
      </w:r>
      <w:r>
        <w:t></w:t>
      </w:r>
      <w:r>
        <w:rPr>
          <w:rFonts w:hint="eastAsia"/>
        </w:rPr>
        <w:t>–</w:t>
      </w:r>
      <w:r>
        <w:t></w:t>
      </w:r>
      <w:r>
        <w:rPr>
          <w:rFonts w:hint="eastAsia"/>
        </w:rPr>
        <w:t>дозволив</w:t>
      </w:r>
      <w:r>
        <w:t></w:t>
      </w:r>
      <w:r>
        <w:rPr>
          <w:rFonts w:hint="eastAsia"/>
        </w:rPr>
        <w:t>з’ясувати</w:t>
      </w:r>
      <w:r>
        <w:t></w:t>
      </w:r>
      <w:r>
        <w:rPr>
          <w:rFonts w:hint="eastAsia"/>
        </w:rPr>
        <w:t>елементи</w:t>
      </w:r>
    </w:p>
    <w:p w:rsidR="001E4A65" w:rsidRDefault="001E4A65" w:rsidP="001E4A65">
      <w:r>
        <w:rPr>
          <w:rFonts w:hint="eastAsia"/>
        </w:rPr>
        <w:t>договірних</w:t>
      </w:r>
      <w:r>
        <w:t></w:t>
      </w:r>
      <w:r>
        <w:rPr>
          <w:rFonts w:hint="eastAsia"/>
        </w:rPr>
        <w:t>інвестиційних</w:t>
      </w:r>
      <w:r>
        <w:t></w:t>
      </w:r>
      <w:r>
        <w:rPr>
          <w:rFonts w:hint="eastAsia"/>
        </w:rPr>
        <w:t>правовідносин</w:t>
      </w:r>
      <w:r>
        <w:t></w:t>
      </w:r>
      <w:r>
        <w:rPr>
          <w:rFonts w:hint="eastAsia"/>
        </w:rPr>
        <w:t>за</w:t>
      </w:r>
      <w:r>
        <w:t></w:t>
      </w:r>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p>
    <w:p w:rsidR="001E4A65" w:rsidRDefault="001E4A65" w:rsidP="001E4A65">
      <w:r>
        <w:rPr>
          <w:rFonts w:hint="eastAsia"/>
        </w:rPr>
        <w:t>органів</w:t>
      </w:r>
      <w:r>
        <w:t></w:t>
      </w:r>
      <w:r>
        <w:rPr>
          <w:rFonts w:hint="eastAsia"/>
        </w:rPr>
        <w:t>місцевого</w:t>
      </w:r>
      <w:r>
        <w:t></w:t>
      </w:r>
      <w:r>
        <w:rPr>
          <w:rFonts w:hint="eastAsia"/>
        </w:rPr>
        <w:t>самоврядування</w:t>
      </w:r>
      <w:r>
        <w:t></w:t>
      </w:r>
      <w:r>
        <w:t></w:t>
      </w:r>
      <w:r>
        <w:rPr>
          <w:rFonts w:hint="eastAsia"/>
        </w:rPr>
        <w:t>підрозділи</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комплексний</w:t>
      </w:r>
    </w:p>
    <w:p w:rsidR="001E4A65" w:rsidRDefault="001E4A65" w:rsidP="001E4A65">
      <w:r>
        <w:rPr>
          <w:rFonts w:hint="eastAsia"/>
        </w:rPr>
        <w:t>метод</w:t>
      </w:r>
      <w:r>
        <w:t></w:t>
      </w:r>
      <w:r>
        <w:rPr>
          <w:rFonts w:hint="eastAsia"/>
        </w:rPr>
        <w:t>–</w:t>
      </w:r>
      <w:r>
        <w:t></w:t>
      </w:r>
      <w:r>
        <w:rPr>
          <w:rFonts w:hint="eastAsia"/>
        </w:rPr>
        <w:t>дозволив</w:t>
      </w:r>
      <w:r>
        <w:t></w:t>
      </w:r>
      <w:r>
        <w:rPr>
          <w:rFonts w:hint="eastAsia"/>
        </w:rPr>
        <w:t>виявити</w:t>
      </w:r>
      <w:r>
        <w:t></w:t>
      </w:r>
      <w:r>
        <w:rPr>
          <w:rFonts w:hint="eastAsia"/>
        </w:rPr>
        <w:t>проблеми</w:t>
      </w:r>
      <w:r>
        <w:t></w:t>
      </w:r>
      <w:r>
        <w:t></w:t>
      </w:r>
      <w:r>
        <w:rPr>
          <w:rFonts w:hint="eastAsia"/>
        </w:rPr>
        <w:t>що</w:t>
      </w:r>
      <w:r>
        <w:t></w:t>
      </w:r>
      <w:r>
        <w:rPr>
          <w:rFonts w:hint="eastAsia"/>
        </w:rPr>
        <w:t>стосуються</w:t>
      </w:r>
      <w:r>
        <w:t></w:t>
      </w:r>
      <w:r>
        <w:rPr>
          <w:rFonts w:hint="eastAsia"/>
        </w:rPr>
        <w:t>сфери</w:t>
      </w:r>
      <w:r>
        <w:t></w:t>
      </w:r>
      <w:r>
        <w:rPr>
          <w:rFonts w:hint="eastAsia"/>
        </w:rPr>
        <w:t>реалізації</w:t>
      </w:r>
    </w:p>
    <w:p w:rsidR="001E4A65" w:rsidRDefault="001E4A65" w:rsidP="001E4A65">
      <w:r>
        <w:t></w:t>
      </w:r>
      <w:r>
        <w:t></w:t>
      </w:r>
    </w:p>
    <w:p w:rsidR="001E4A65" w:rsidRDefault="001E4A65" w:rsidP="001E4A65">
      <w:r>
        <w:rPr>
          <w:rFonts w:hint="eastAsia"/>
        </w:rPr>
        <w:t>інвестиційних</w:t>
      </w:r>
      <w:r>
        <w:t></w:t>
      </w:r>
      <w:r>
        <w:rPr>
          <w:rFonts w:hint="eastAsia"/>
        </w:rPr>
        <w:t>договорів</w:t>
      </w:r>
      <w:r>
        <w:t></w:t>
      </w:r>
      <w:r>
        <w:rPr>
          <w:rFonts w:hint="eastAsia"/>
        </w:rPr>
        <w:t>за</w:t>
      </w:r>
      <w:r>
        <w:t></w:t>
      </w:r>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p>
    <w:p w:rsidR="001E4A65" w:rsidRDefault="001E4A65" w:rsidP="001E4A65">
      <w:r>
        <w:rPr>
          <w:rFonts w:hint="eastAsia"/>
        </w:rPr>
        <w:t>місцевого</w:t>
      </w:r>
      <w:r>
        <w:t></w:t>
      </w:r>
      <w:r>
        <w:rPr>
          <w:rFonts w:hint="eastAsia"/>
        </w:rPr>
        <w:t>самоврядування</w:t>
      </w:r>
      <w:r>
        <w:t></w:t>
      </w:r>
      <w:r>
        <w:t></w:t>
      </w:r>
      <w:r>
        <w:rPr>
          <w:rFonts w:hint="eastAsia"/>
        </w:rPr>
        <w:t>а</w:t>
      </w:r>
      <w:r>
        <w:t></w:t>
      </w:r>
      <w:r>
        <w:rPr>
          <w:rFonts w:hint="eastAsia"/>
        </w:rPr>
        <w:t>також</w:t>
      </w:r>
      <w:r>
        <w:t></w:t>
      </w:r>
      <w:r>
        <w:rPr>
          <w:rFonts w:hint="eastAsia"/>
        </w:rPr>
        <w:t>обґрунтувати</w:t>
      </w:r>
      <w:r>
        <w:t></w:t>
      </w:r>
      <w:r>
        <w:rPr>
          <w:rFonts w:hint="eastAsia"/>
        </w:rPr>
        <w:t>висновки</w:t>
      </w:r>
      <w:r>
        <w:t></w:t>
      </w:r>
      <w:r>
        <w:rPr>
          <w:rFonts w:hint="eastAsia"/>
        </w:rPr>
        <w:t>та</w:t>
      </w:r>
      <w:r>
        <w:t></w:t>
      </w:r>
      <w:r>
        <w:rPr>
          <w:rFonts w:hint="eastAsia"/>
        </w:rPr>
        <w:t>пропозиції</w:t>
      </w:r>
      <w:r>
        <w:t></w:t>
      </w:r>
      <w:r>
        <w:rPr>
          <w:rFonts w:hint="eastAsia"/>
        </w:rPr>
        <w:t>щодо</w:t>
      </w:r>
    </w:p>
    <w:p w:rsidR="001E4A65" w:rsidRDefault="001E4A65" w:rsidP="001E4A65">
      <w:r>
        <w:rPr>
          <w:rFonts w:hint="eastAsia"/>
        </w:rPr>
        <w:t>вдосконалення</w:t>
      </w:r>
      <w:r>
        <w:t></w:t>
      </w:r>
      <w:r>
        <w:rPr>
          <w:rFonts w:hint="eastAsia"/>
        </w:rPr>
        <w:t>правового</w:t>
      </w:r>
      <w:r>
        <w:t></w:t>
      </w:r>
      <w:r>
        <w:rPr>
          <w:rFonts w:hint="eastAsia"/>
        </w:rPr>
        <w:t>регулювання</w:t>
      </w:r>
      <w:r>
        <w:t></w:t>
      </w:r>
      <w:r>
        <w:rPr>
          <w:rFonts w:hint="eastAsia"/>
        </w:rPr>
        <w:t>цієї</w:t>
      </w:r>
      <w:r>
        <w:t></w:t>
      </w:r>
      <w:r>
        <w:rPr>
          <w:rFonts w:hint="eastAsia"/>
        </w:rPr>
        <w:t>категорії</w:t>
      </w:r>
      <w:r>
        <w:t></w:t>
      </w:r>
      <w:r>
        <w:rPr>
          <w:rFonts w:hint="eastAsia"/>
        </w:rPr>
        <w:t>договорів</w:t>
      </w:r>
      <w:r>
        <w:t></w:t>
      </w:r>
      <w:r>
        <w:t></w:t>
      </w:r>
      <w:r>
        <w:rPr>
          <w:rFonts w:hint="eastAsia"/>
        </w:rPr>
        <w:t>підрозділи</w:t>
      </w:r>
      <w:r>
        <w:t></w:t>
      </w:r>
      <w:r>
        <w:t></w:t>
      </w:r>
      <w:r>
        <w:t></w:t>
      </w:r>
      <w:r>
        <w:t></w:t>
      </w:r>
      <w:r>
        <w:t></w:t>
      </w:r>
    </w:p>
    <w:p w:rsidR="001E4A65" w:rsidRDefault="001E4A65" w:rsidP="001E4A65">
      <w:r>
        <w:t></w:t>
      </w:r>
      <w:r>
        <w:t></w:t>
      </w:r>
      <w:r>
        <w:t></w:t>
      </w:r>
      <w:r>
        <w:t></w:t>
      </w:r>
      <w:r>
        <w:t></w:t>
      </w:r>
      <w:r>
        <w:t></w:t>
      </w:r>
      <w:r>
        <w:t></w:t>
      </w:r>
      <w:r>
        <w:t></w:t>
      </w:r>
      <w:r>
        <w:t></w:t>
      </w:r>
      <w:r>
        <w:t></w:t>
      </w:r>
      <w:r>
        <w:t></w:t>
      </w:r>
      <w:r>
        <w:t></w:t>
      </w:r>
      <w:r>
        <w:t></w:t>
      </w:r>
      <w:r>
        <w:t></w:t>
      </w:r>
      <w:r>
        <w:t></w:t>
      </w:r>
      <w:r>
        <w:t></w:t>
      </w:r>
      <w:r>
        <w:t></w:t>
      </w:r>
      <w:r>
        <w:t></w:t>
      </w:r>
      <w:r>
        <w:t></w:t>
      </w:r>
      <w:r>
        <w:t></w:t>
      </w:r>
    </w:p>
    <w:p w:rsidR="001E4A65" w:rsidRDefault="001E4A65" w:rsidP="001E4A65">
      <w:r>
        <w:rPr>
          <w:rFonts w:hint="eastAsia"/>
        </w:rPr>
        <w:t>Наукова</w:t>
      </w:r>
      <w:r>
        <w:t></w:t>
      </w:r>
      <w:r>
        <w:rPr>
          <w:rFonts w:hint="eastAsia"/>
        </w:rPr>
        <w:t>новизна</w:t>
      </w:r>
      <w:r>
        <w:t></w:t>
      </w:r>
      <w:r>
        <w:rPr>
          <w:rFonts w:hint="eastAsia"/>
        </w:rPr>
        <w:t>одержаних</w:t>
      </w:r>
      <w:r>
        <w:t></w:t>
      </w:r>
      <w:r>
        <w:rPr>
          <w:rFonts w:hint="eastAsia"/>
        </w:rPr>
        <w:t>результатів</w:t>
      </w:r>
      <w:r>
        <w:t></w:t>
      </w:r>
      <w:r>
        <w:rPr>
          <w:rFonts w:hint="eastAsia"/>
        </w:rPr>
        <w:t>полягає</w:t>
      </w:r>
      <w:r>
        <w:t></w:t>
      </w:r>
      <w:r>
        <w:rPr>
          <w:rFonts w:hint="eastAsia"/>
        </w:rPr>
        <w:t>в</w:t>
      </w:r>
      <w:r>
        <w:t></w:t>
      </w:r>
      <w:r>
        <w:rPr>
          <w:rFonts w:hint="eastAsia"/>
        </w:rPr>
        <w:t>тому</w:t>
      </w:r>
      <w:r>
        <w:t></w:t>
      </w:r>
      <w:r>
        <w:t></w:t>
      </w:r>
      <w:r>
        <w:rPr>
          <w:rFonts w:hint="eastAsia"/>
        </w:rPr>
        <w:t>що</w:t>
      </w:r>
      <w:r>
        <w:t></w:t>
      </w:r>
      <w:r>
        <w:rPr>
          <w:rFonts w:hint="eastAsia"/>
        </w:rPr>
        <w:t>вперше</w:t>
      </w:r>
      <w:r>
        <w:t></w:t>
      </w:r>
      <w:r>
        <w:rPr>
          <w:rFonts w:hint="eastAsia"/>
        </w:rPr>
        <w:t>в</w:t>
      </w:r>
    </w:p>
    <w:p w:rsidR="001E4A65" w:rsidRDefault="001E4A65" w:rsidP="001E4A65">
      <w:r>
        <w:rPr>
          <w:rFonts w:hint="eastAsia"/>
        </w:rPr>
        <w:t>юридичній</w:t>
      </w:r>
      <w:r>
        <w:t></w:t>
      </w:r>
      <w:r>
        <w:rPr>
          <w:rFonts w:hint="eastAsia"/>
        </w:rPr>
        <w:t>науці</w:t>
      </w:r>
      <w:r>
        <w:t></w:t>
      </w:r>
      <w:r>
        <w:rPr>
          <w:rFonts w:hint="eastAsia"/>
        </w:rPr>
        <w:t>України</w:t>
      </w:r>
      <w:r>
        <w:t></w:t>
      </w:r>
      <w:r>
        <w:rPr>
          <w:rFonts w:hint="eastAsia"/>
        </w:rPr>
        <w:t>було</w:t>
      </w:r>
      <w:r>
        <w:t></w:t>
      </w:r>
      <w:r>
        <w:rPr>
          <w:rFonts w:hint="eastAsia"/>
        </w:rPr>
        <w:t>здійснено</w:t>
      </w:r>
      <w:r>
        <w:t></w:t>
      </w:r>
      <w:r>
        <w:rPr>
          <w:rFonts w:hint="eastAsia"/>
        </w:rPr>
        <w:t>комплексне</w:t>
      </w:r>
      <w:r>
        <w:t></w:t>
      </w:r>
      <w:r>
        <w:rPr>
          <w:rFonts w:hint="eastAsia"/>
        </w:rPr>
        <w:t>господарсько</w:t>
      </w:r>
      <w:r>
        <w:t></w:t>
      </w:r>
      <w:r>
        <w:rPr>
          <w:rFonts w:hint="eastAsia"/>
        </w:rPr>
        <w:t>правове</w:t>
      </w:r>
    </w:p>
    <w:p w:rsidR="001E4A65" w:rsidRDefault="001E4A65" w:rsidP="001E4A65">
      <w:r>
        <w:rPr>
          <w:rFonts w:hint="eastAsia"/>
        </w:rPr>
        <w:t>дослідження</w:t>
      </w:r>
      <w:r>
        <w:t></w:t>
      </w:r>
      <w:r>
        <w:rPr>
          <w:rFonts w:hint="eastAsia"/>
        </w:rPr>
        <w:t>інвестиційних</w:t>
      </w:r>
      <w:r>
        <w:t></w:t>
      </w:r>
      <w:r>
        <w:rPr>
          <w:rFonts w:hint="eastAsia"/>
        </w:rPr>
        <w:t>договорів</w:t>
      </w:r>
      <w:r>
        <w:t></w:t>
      </w:r>
      <w:r>
        <w:rPr>
          <w:rFonts w:hint="eastAsia"/>
        </w:rPr>
        <w:t>за</w:t>
      </w:r>
      <w:r>
        <w:t></w:t>
      </w:r>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p>
    <w:p w:rsidR="001E4A65" w:rsidRDefault="001E4A65" w:rsidP="001E4A65">
      <w:r>
        <w:rPr>
          <w:rFonts w:hint="eastAsia"/>
        </w:rPr>
        <w:t>органів</w:t>
      </w:r>
      <w:r>
        <w:t></w:t>
      </w:r>
      <w:r>
        <w:rPr>
          <w:rFonts w:hint="eastAsia"/>
        </w:rPr>
        <w:t>місцевого</w:t>
      </w:r>
      <w:r>
        <w:t></w:t>
      </w:r>
      <w:r>
        <w:rPr>
          <w:rFonts w:hint="eastAsia"/>
        </w:rPr>
        <w:t>самоврядування</w:t>
      </w:r>
      <w:r>
        <w:t></w:t>
      </w:r>
      <w:r>
        <w:t></w:t>
      </w:r>
      <w:r>
        <w:rPr>
          <w:rFonts w:hint="eastAsia"/>
        </w:rPr>
        <w:t>на</w:t>
      </w:r>
      <w:r>
        <w:t></w:t>
      </w:r>
      <w:r>
        <w:rPr>
          <w:rFonts w:hint="eastAsia"/>
        </w:rPr>
        <w:t>підставі</w:t>
      </w:r>
      <w:r>
        <w:t></w:t>
      </w:r>
      <w:r>
        <w:rPr>
          <w:rFonts w:hint="eastAsia"/>
        </w:rPr>
        <w:t>якого</w:t>
      </w:r>
      <w:r>
        <w:t></w:t>
      </w:r>
      <w:r>
        <w:rPr>
          <w:rFonts w:hint="eastAsia"/>
        </w:rPr>
        <w:t>отримано</w:t>
      </w:r>
      <w:r>
        <w:t></w:t>
      </w:r>
      <w:r>
        <w:rPr>
          <w:rFonts w:hint="eastAsia"/>
        </w:rPr>
        <w:t>такі</w:t>
      </w:r>
      <w:r>
        <w:t></w:t>
      </w:r>
      <w:r>
        <w:rPr>
          <w:rFonts w:hint="eastAsia"/>
        </w:rPr>
        <w:t>результати</w:t>
      </w:r>
      <w:r>
        <w:t></w:t>
      </w:r>
    </w:p>
    <w:p w:rsidR="001E4A65" w:rsidRDefault="001E4A65" w:rsidP="001E4A65">
      <w:r>
        <w:rPr>
          <w:rFonts w:hint="eastAsia"/>
        </w:rPr>
        <w:t>вперше</w:t>
      </w:r>
      <w:r>
        <w:t></w:t>
      </w:r>
    </w:p>
    <w:p w:rsidR="001E4A65" w:rsidRDefault="001E4A65" w:rsidP="001E4A65">
      <w:r>
        <w:rPr>
          <w:rFonts w:hint="eastAsia"/>
        </w:rPr>
        <w:t>•</w:t>
      </w:r>
      <w:r>
        <w:t></w:t>
      </w:r>
      <w:r>
        <w:rPr>
          <w:rFonts w:hint="eastAsia"/>
        </w:rPr>
        <w:t>запропоновано</w:t>
      </w:r>
      <w:r>
        <w:t></w:t>
      </w:r>
      <w:r>
        <w:rPr>
          <w:rFonts w:hint="eastAsia"/>
        </w:rPr>
        <w:t>поділ</w:t>
      </w:r>
      <w:r>
        <w:t></w:t>
      </w:r>
      <w:r>
        <w:rPr>
          <w:rFonts w:hint="eastAsia"/>
        </w:rPr>
        <w:t>інвестиційних</w:t>
      </w:r>
      <w:r>
        <w:t></w:t>
      </w:r>
      <w:r>
        <w:rPr>
          <w:rFonts w:hint="eastAsia"/>
        </w:rPr>
        <w:t>договорів</w:t>
      </w:r>
      <w:r>
        <w:t></w:t>
      </w:r>
      <w:r>
        <w:rPr>
          <w:rFonts w:hint="eastAsia"/>
        </w:rPr>
        <w:t>за</w:t>
      </w:r>
      <w:r>
        <w:t></w:t>
      </w:r>
      <w:r>
        <w:rPr>
          <w:rFonts w:hint="eastAsia"/>
        </w:rPr>
        <w:t>критерієм</w:t>
      </w:r>
    </w:p>
    <w:p w:rsidR="001E4A65" w:rsidRDefault="001E4A65" w:rsidP="001E4A65">
      <w:r>
        <w:rPr>
          <w:rFonts w:hint="eastAsia"/>
        </w:rPr>
        <w:t>наявності</w:t>
      </w:r>
      <w:r>
        <w:t></w:t>
      </w:r>
      <w:r>
        <w:rPr>
          <w:rFonts w:hint="eastAsia"/>
        </w:rPr>
        <w:t>переважаючого</w:t>
      </w:r>
      <w:r>
        <w:t></w:t>
      </w:r>
      <w:r>
        <w:rPr>
          <w:rFonts w:hint="eastAsia"/>
        </w:rPr>
        <w:t>публічного</w:t>
      </w:r>
      <w:r>
        <w:t></w:t>
      </w:r>
      <w:r>
        <w:rPr>
          <w:rFonts w:hint="eastAsia"/>
        </w:rPr>
        <w:t>інтересу</w:t>
      </w:r>
      <w:r>
        <w:t></w:t>
      </w:r>
      <w:r>
        <w:rPr>
          <w:rFonts w:hint="eastAsia"/>
        </w:rPr>
        <w:t>на</w:t>
      </w:r>
      <w:r>
        <w:t></w:t>
      </w:r>
      <w:r>
        <w:rPr>
          <w:rFonts w:hint="eastAsia"/>
        </w:rPr>
        <w:t>інвестиційні</w:t>
      </w:r>
      <w:r>
        <w:t></w:t>
      </w:r>
      <w:r>
        <w:rPr>
          <w:rFonts w:hint="eastAsia"/>
        </w:rPr>
        <w:t>договори</w:t>
      </w:r>
    </w:p>
    <w:p w:rsidR="001E4A65" w:rsidRDefault="001E4A65" w:rsidP="001E4A65">
      <w:r>
        <w:rPr>
          <w:rFonts w:hint="eastAsia"/>
        </w:rPr>
        <w:t>публічного</w:t>
      </w:r>
      <w:r>
        <w:t></w:t>
      </w:r>
      <w:r>
        <w:rPr>
          <w:rFonts w:hint="eastAsia"/>
        </w:rPr>
        <w:t>характеру</w:t>
      </w:r>
      <w:r>
        <w:t></w:t>
      </w:r>
      <w:r>
        <w:rPr>
          <w:rFonts w:hint="eastAsia"/>
        </w:rPr>
        <w:t>й</w:t>
      </w:r>
      <w:r>
        <w:t></w:t>
      </w:r>
      <w:r>
        <w:rPr>
          <w:rFonts w:hint="eastAsia"/>
        </w:rPr>
        <w:t>інвестиційні</w:t>
      </w:r>
      <w:r>
        <w:t></w:t>
      </w:r>
      <w:r>
        <w:rPr>
          <w:rFonts w:hint="eastAsia"/>
        </w:rPr>
        <w:t>договори</w:t>
      </w:r>
      <w:r>
        <w:t></w:t>
      </w:r>
      <w:r>
        <w:rPr>
          <w:rFonts w:hint="eastAsia"/>
        </w:rPr>
        <w:t>приватного</w:t>
      </w:r>
      <w:r>
        <w:t></w:t>
      </w:r>
      <w:r>
        <w:rPr>
          <w:rFonts w:hint="eastAsia"/>
        </w:rPr>
        <w:t>характеру</w:t>
      </w:r>
      <w:r>
        <w:t></w:t>
      </w:r>
      <w:r>
        <w:rPr>
          <w:rFonts w:hint="eastAsia"/>
        </w:rPr>
        <w:t>та</w:t>
      </w:r>
    </w:p>
    <w:p w:rsidR="001E4A65" w:rsidRDefault="001E4A65" w:rsidP="001E4A65">
      <w:r>
        <w:rPr>
          <w:rFonts w:hint="eastAsia"/>
        </w:rPr>
        <w:t>обґрунтовано</w:t>
      </w:r>
      <w:r>
        <w:t></w:t>
      </w:r>
      <w:r>
        <w:t></w:t>
      </w:r>
      <w:r>
        <w:rPr>
          <w:rFonts w:hint="eastAsia"/>
        </w:rPr>
        <w:t>що</w:t>
      </w:r>
      <w:r>
        <w:t></w:t>
      </w:r>
      <w:r>
        <w:rPr>
          <w:rFonts w:hint="eastAsia"/>
        </w:rPr>
        <w:t>в</w:t>
      </w:r>
      <w:r>
        <w:t></w:t>
      </w:r>
      <w:r>
        <w:rPr>
          <w:rFonts w:hint="eastAsia"/>
        </w:rPr>
        <w:t>інвестиційних</w:t>
      </w:r>
      <w:r>
        <w:t></w:t>
      </w:r>
      <w:r>
        <w:rPr>
          <w:rFonts w:hint="eastAsia"/>
        </w:rPr>
        <w:t>договорах</w:t>
      </w:r>
      <w:r>
        <w:t></w:t>
      </w:r>
      <w:r>
        <w:rPr>
          <w:rFonts w:hint="eastAsia"/>
        </w:rPr>
        <w:t>за</w:t>
      </w:r>
      <w:r>
        <w:t></w:t>
      </w:r>
      <w:r>
        <w:rPr>
          <w:rFonts w:hint="eastAsia"/>
        </w:rPr>
        <w:t>участю</w:t>
      </w:r>
      <w:r>
        <w:t></w:t>
      </w:r>
      <w:r>
        <w:rPr>
          <w:rFonts w:hint="eastAsia"/>
        </w:rPr>
        <w:t>органів</w:t>
      </w:r>
      <w:r>
        <w:t></w:t>
      </w:r>
      <w:r>
        <w:rPr>
          <w:rFonts w:hint="eastAsia"/>
        </w:rPr>
        <w:t>державної</w:t>
      </w:r>
      <w:r>
        <w:t></w:t>
      </w:r>
      <w:r>
        <w:rPr>
          <w:rFonts w:hint="eastAsia"/>
        </w:rPr>
        <w:t>влади</w:t>
      </w:r>
    </w:p>
    <w:p w:rsidR="001E4A65" w:rsidRDefault="001E4A65" w:rsidP="001E4A65">
      <w:r>
        <w:rPr>
          <w:rFonts w:hint="eastAsia"/>
        </w:rPr>
        <w:t>та</w:t>
      </w:r>
      <w:r>
        <w:t></w:t>
      </w:r>
      <w:r>
        <w:rPr>
          <w:rFonts w:hint="eastAsia"/>
        </w:rPr>
        <w:t>органів</w:t>
      </w:r>
      <w:r>
        <w:t></w:t>
      </w:r>
      <w:r>
        <w:rPr>
          <w:rFonts w:hint="eastAsia"/>
        </w:rPr>
        <w:t>місцевого</w:t>
      </w:r>
      <w:r>
        <w:t></w:t>
      </w:r>
      <w:r>
        <w:rPr>
          <w:rFonts w:hint="eastAsia"/>
        </w:rPr>
        <w:t>самоврядування</w:t>
      </w:r>
      <w:r>
        <w:t></w:t>
      </w:r>
      <w:r>
        <w:rPr>
          <w:rFonts w:hint="eastAsia"/>
        </w:rPr>
        <w:t>завжди</w:t>
      </w:r>
      <w:r>
        <w:t></w:t>
      </w:r>
      <w:r>
        <w:rPr>
          <w:rFonts w:hint="eastAsia"/>
        </w:rPr>
        <w:t>наявний</w:t>
      </w:r>
      <w:r>
        <w:t></w:t>
      </w:r>
      <w:r>
        <w:rPr>
          <w:rFonts w:hint="eastAsia"/>
        </w:rPr>
        <w:t>переважаючий</w:t>
      </w:r>
      <w:r>
        <w:t></w:t>
      </w:r>
      <w:r>
        <w:rPr>
          <w:rFonts w:hint="eastAsia"/>
        </w:rPr>
        <w:t>публічний</w:t>
      </w:r>
    </w:p>
    <w:p w:rsidR="001E4A65" w:rsidRDefault="001E4A65" w:rsidP="001E4A65">
      <w:r>
        <w:rPr>
          <w:rFonts w:hint="eastAsia"/>
        </w:rPr>
        <w:t>інтерес</w:t>
      </w:r>
      <w:r>
        <w:t></w:t>
      </w:r>
    </w:p>
    <w:p w:rsidR="001E4A65" w:rsidRDefault="001E4A65" w:rsidP="001E4A65">
      <w:r>
        <w:rPr>
          <w:rFonts w:hint="eastAsia"/>
        </w:rPr>
        <w:t>•</w:t>
      </w:r>
      <w:r>
        <w:t></w:t>
      </w:r>
      <w:r>
        <w:rPr>
          <w:rFonts w:hint="eastAsia"/>
        </w:rPr>
        <w:t>визначено</w:t>
      </w:r>
      <w:r>
        <w:t></w:t>
      </w:r>
      <w:r>
        <w:rPr>
          <w:rFonts w:hint="eastAsia"/>
        </w:rPr>
        <w:t>систему</w:t>
      </w:r>
      <w:r>
        <w:t></w:t>
      </w:r>
      <w:r>
        <w:rPr>
          <w:rFonts w:hint="eastAsia"/>
        </w:rPr>
        <w:t>ознак</w:t>
      </w:r>
      <w:r>
        <w:t></w:t>
      </w:r>
      <w:r>
        <w:rPr>
          <w:rFonts w:hint="eastAsia"/>
        </w:rPr>
        <w:t>інвестиційного</w:t>
      </w:r>
      <w:r>
        <w:t></w:t>
      </w:r>
      <w:r>
        <w:rPr>
          <w:rFonts w:hint="eastAsia"/>
        </w:rPr>
        <w:t>договору</w:t>
      </w:r>
      <w:r>
        <w:t></w:t>
      </w:r>
      <w:r>
        <w:rPr>
          <w:rFonts w:hint="eastAsia"/>
        </w:rPr>
        <w:t>публічного</w:t>
      </w:r>
    </w:p>
    <w:p w:rsidR="001E4A65" w:rsidRDefault="001E4A65" w:rsidP="001E4A65">
      <w:r>
        <w:rPr>
          <w:rFonts w:hint="eastAsia"/>
        </w:rPr>
        <w:t>характеру</w:t>
      </w:r>
      <w:r>
        <w:t></w:t>
      </w:r>
      <w:r>
        <w:t></w:t>
      </w:r>
      <w:r>
        <w:rPr>
          <w:rFonts w:hint="eastAsia"/>
        </w:rPr>
        <w:t>до</w:t>
      </w:r>
      <w:r>
        <w:t></w:t>
      </w:r>
      <w:r>
        <w:rPr>
          <w:rFonts w:hint="eastAsia"/>
        </w:rPr>
        <w:t>яких</w:t>
      </w:r>
      <w:r>
        <w:t></w:t>
      </w:r>
      <w:r>
        <w:rPr>
          <w:rFonts w:hint="eastAsia"/>
        </w:rPr>
        <w:t>належать</w:t>
      </w:r>
      <w:r>
        <w:t></w:t>
      </w:r>
      <w:r>
        <w:t></w:t>
      </w:r>
      <w:r>
        <w:t></w:t>
      </w:r>
      <w:r>
        <w:t></w:t>
      </w:r>
      <w:r>
        <w:t></w:t>
      </w:r>
      <w:r>
        <w:rPr>
          <w:rFonts w:hint="eastAsia"/>
        </w:rPr>
        <w:t>суб’єктний</w:t>
      </w:r>
      <w:r>
        <w:t></w:t>
      </w:r>
      <w:r>
        <w:rPr>
          <w:rFonts w:hint="eastAsia"/>
        </w:rPr>
        <w:t>склад</w:t>
      </w:r>
      <w:r>
        <w:t></w:t>
      </w:r>
      <w:r>
        <w:rPr>
          <w:rFonts w:hint="eastAsia"/>
        </w:rPr>
        <w:t>–</w:t>
      </w:r>
      <w:r>
        <w:t></w:t>
      </w:r>
      <w:r>
        <w:rPr>
          <w:rFonts w:hint="eastAsia"/>
        </w:rPr>
        <w:t>однією</w:t>
      </w:r>
      <w:r>
        <w:t></w:t>
      </w:r>
      <w:r>
        <w:rPr>
          <w:rFonts w:hint="eastAsia"/>
        </w:rPr>
        <w:t>з</w:t>
      </w:r>
      <w:r>
        <w:t></w:t>
      </w:r>
      <w:r>
        <w:rPr>
          <w:rFonts w:hint="eastAsia"/>
        </w:rPr>
        <w:t>сторін</w:t>
      </w:r>
      <w:r>
        <w:t></w:t>
      </w:r>
      <w:r>
        <w:rPr>
          <w:rFonts w:hint="eastAsia"/>
        </w:rPr>
        <w:t>договору</w:t>
      </w:r>
      <w:r>
        <w:t></w:t>
      </w:r>
      <w:r>
        <w:rPr>
          <w:rFonts w:hint="eastAsia"/>
        </w:rPr>
        <w:t>є</w:t>
      </w:r>
    </w:p>
    <w:p w:rsidR="001E4A65" w:rsidRDefault="001E4A65" w:rsidP="001E4A65">
      <w:r>
        <w:rPr>
          <w:rFonts w:hint="eastAsia"/>
        </w:rPr>
        <w:t>орган</w:t>
      </w:r>
      <w:r>
        <w:t></w:t>
      </w:r>
      <w:r>
        <w:rPr>
          <w:rFonts w:hint="eastAsia"/>
        </w:rPr>
        <w:t>державної</w:t>
      </w:r>
      <w:r>
        <w:t></w:t>
      </w:r>
      <w:r>
        <w:rPr>
          <w:rFonts w:hint="eastAsia"/>
        </w:rPr>
        <w:t>влади</w:t>
      </w:r>
      <w:r>
        <w:t></w:t>
      </w:r>
      <w:r>
        <w:rPr>
          <w:rFonts w:hint="eastAsia"/>
        </w:rPr>
        <w:t>чи</w:t>
      </w:r>
      <w:r>
        <w:t></w:t>
      </w:r>
      <w:r>
        <w:rPr>
          <w:rFonts w:hint="eastAsia"/>
        </w:rPr>
        <w:t>орган</w:t>
      </w:r>
      <w:r>
        <w:t></w:t>
      </w:r>
      <w:r>
        <w:rPr>
          <w:rFonts w:hint="eastAsia"/>
        </w:rPr>
        <w:t>місцевого</w:t>
      </w:r>
      <w:r>
        <w:t></w:t>
      </w:r>
      <w:r>
        <w:rPr>
          <w:rFonts w:hint="eastAsia"/>
        </w:rPr>
        <w:t>самоврядування</w:t>
      </w:r>
      <w:r>
        <w:t></w:t>
      </w:r>
      <w:r>
        <w:t></w:t>
      </w:r>
      <w:r>
        <w:rPr>
          <w:rFonts w:hint="eastAsia"/>
        </w:rPr>
        <w:t>іншою</w:t>
      </w:r>
      <w:r>
        <w:t></w:t>
      </w:r>
      <w:r>
        <w:rPr>
          <w:rFonts w:hint="eastAsia"/>
        </w:rPr>
        <w:t>стороною–</w:t>
      </w:r>
    </w:p>
    <w:p w:rsidR="001E4A65" w:rsidRDefault="001E4A65" w:rsidP="001E4A65">
      <w:r>
        <w:rPr>
          <w:rFonts w:hint="eastAsia"/>
        </w:rPr>
        <w:t>приватний</w:t>
      </w:r>
      <w:r>
        <w:t></w:t>
      </w:r>
      <w:r>
        <w:rPr>
          <w:rFonts w:hint="eastAsia"/>
        </w:rPr>
        <w:t>інвестор</w:t>
      </w:r>
      <w:r>
        <w:t></w:t>
      </w:r>
      <w:r>
        <w:t></w:t>
      </w:r>
      <w:r>
        <w:t></w:t>
      </w:r>
      <w:r>
        <w:t></w:t>
      </w:r>
      <w:r>
        <w:t></w:t>
      </w:r>
      <w:r>
        <w:rPr>
          <w:rFonts w:hint="eastAsia"/>
        </w:rPr>
        <w:t>спрямованість</w:t>
      </w:r>
      <w:r>
        <w:t></w:t>
      </w:r>
      <w:r>
        <w:rPr>
          <w:rFonts w:hint="eastAsia"/>
        </w:rPr>
        <w:t>договору</w:t>
      </w:r>
      <w:r>
        <w:t></w:t>
      </w:r>
      <w:r>
        <w:rPr>
          <w:rFonts w:hint="eastAsia"/>
        </w:rPr>
        <w:t>на</w:t>
      </w:r>
      <w:r>
        <w:t></w:t>
      </w:r>
      <w:r>
        <w:rPr>
          <w:rFonts w:hint="eastAsia"/>
        </w:rPr>
        <w:t>реалізацію</w:t>
      </w:r>
      <w:r>
        <w:t></w:t>
      </w:r>
      <w:r>
        <w:rPr>
          <w:rFonts w:hint="eastAsia"/>
        </w:rPr>
        <w:t>цілей</w:t>
      </w:r>
      <w:r>
        <w:t></w:t>
      </w:r>
      <w:r>
        <w:rPr>
          <w:rFonts w:hint="eastAsia"/>
        </w:rPr>
        <w:t>державної</w:t>
      </w:r>
    </w:p>
    <w:p w:rsidR="001E4A65" w:rsidRDefault="001E4A65" w:rsidP="001E4A65">
      <w:r>
        <w:rPr>
          <w:rFonts w:hint="eastAsia"/>
        </w:rPr>
        <w:t>економічної</w:t>
      </w:r>
      <w:r>
        <w:t></w:t>
      </w:r>
      <w:r>
        <w:rPr>
          <w:rFonts w:hint="eastAsia"/>
        </w:rPr>
        <w:t>політики</w:t>
      </w:r>
      <w:r>
        <w:t></w:t>
      </w:r>
      <w:r>
        <w:t></w:t>
      </w:r>
      <w:r>
        <w:rPr>
          <w:rFonts w:hint="eastAsia"/>
        </w:rPr>
        <w:t>роздержавлення</w:t>
      </w:r>
      <w:r>
        <w:t></w:t>
      </w:r>
      <w:r>
        <w:rPr>
          <w:rFonts w:hint="eastAsia"/>
        </w:rPr>
        <w:t>або</w:t>
      </w:r>
      <w:r>
        <w:t></w:t>
      </w:r>
      <w:r>
        <w:rPr>
          <w:rFonts w:hint="eastAsia"/>
        </w:rPr>
        <w:t>ефективне</w:t>
      </w:r>
      <w:r>
        <w:t></w:t>
      </w:r>
      <w:r>
        <w:rPr>
          <w:rFonts w:hint="eastAsia"/>
        </w:rPr>
        <w:t>управління</w:t>
      </w:r>
      <w:r>
        <w:t></w:t>
      </w:r>
      <w:r>
        <w:rPr>
          <w:rFonts w:hint="eastAsia"/>
        </w:rPr>
        <w:t>об’єктами</w:t>
      </w:r>
    </w:p>
    <w:p w:rsidR="001E4A65" w:rsidRDefault="001E4A65" w:rsidP="001E4A65">
      <w:r>
        <w:rPr>
          <w:rFonts w:hint="eastAsia"/>
        </w:rPr>
        <w:t>державної</w:t>
      </w:r>
      <w:r>
        <w:t></w:t>
      </w:r>
      <w:r>
        <w:rPr>
          <w:rFonts w:hint="eastAsia"/>
        </w:rPr>
        <w:t>чи</w:t>
      </w:r>
      <w:r>
        <w:t></w:t>
      </w:r>
      <w:r>
        <w:rPr>
          <w:rFonts w:hint="eastAsia"/>
        </w:rPr>
        <w:t>комунальної</w:t>
      </w:r>
      <w:r>
        <w:t></w:t>
      </w:r>
      <w:r>
        <w:rPr>
          <w:rFonts w:hint="eastAsia"/>
        </w:rPr>
        <w:t>власності</w:t>
      </w:r>
      <w:r>
        <w:t></w:t>
      </w:r>
      <w:r>
        <w:rPr>
          <w:rFonts w:hint="eastAsia"/>
        </w:rPr>
        <w:t>чи</w:t>
      </w:r>
      <w:r>
        <w:t></w:t>
      </w:r>
      <w:r>
        <w:rPr>
          <w:rFonts w:hint="eastAsia"/>
        </w:rPr>
        <w:t>власності</w:t>
      </w:r>
      <w:r>
        <w:t></w:t>
      </w:r>
      <w:r>
        <w:rPr>
          <w:rFonts w:hint="eastAsia"/>
        </w:rPr>
        <w:t>народу</w:t>
      </w:r>
      <w:r>
        <w:t></w:t>
      </w:r>
      <w:r>
        <w:rPr>
          <w:rFonts w:hint="eastAsia"/>
        </w:rPr>
        <w:t>України</w:t>
      </w:r>
      <w:r>
        <w:t></w:t>
      </w:r>
      <w:r>
        <w:t></w:t>
      </w:r>
      <w:r>
        <w:t></w:t>
      </w:r>
      <w:r>
        <w:t></w:t>
      </w:r>
      <w:r>
        <w:t></w:t>
      </w:r>
      <w:r>
        <w:rPr>
          <w:rFonts w:hint="eastAsia"/>
        </w:rPr>
        <w:t>передача</w:t>
      </w:r>
    </w:p>
    <w:p w:rsidR="001E4A65" w:rsidRDefault="001E4A65" w:rsidP="001E4A65">
      <w:r>
        <w:rPr>
          <w:rFonts w:hint="eastAsia"/>
        </w:rPr>
        <w:t>приватному</w:t>
      </w:r>
      <w:r>
        <w:t></w:t>
      </w:r>
      <w:r>
        <w:rPr>
          <w:rFonts w:hint="eastAsia"/>
        </w:rPr>
        <w:t>інвестору</w:t>
      </w:r>
      <w:r>
        <w:t></w:t>
      </w:r>
      <w:r>
        <w:rPr>
          <w:rFonts w:hint="eastAsia"/>
        </w:rPr>
        <w:t>функцій</w:t>
      </w:r>
      <w:r>
        <w:t></w:t>
      </w:r>
      <w:r>
        <w:t></w:t>
      </w:r>
      <w:r>
        <w:rPr>
          <w:rFonts w:hint="eastAsia"/>
        </w:rPr>
        <w:t>які</w:t>
      </w:r>
      <w:r>
        <w:t></w:t>
      </w:r>
      <w:r>
        <w:rPr>
          <w:rFonts w:hint="eastAsia"/>
        </w:rPr>
        <w:t>традиційно</w:t>
      </w:r>
      <w:r>
        <w:t></w:t>
      </w:r>
      <w:r>
        <w:rPr>
          <w:rFonts w:hint="eastAsia"/>
        </w:rPr>
        <w:t>виконуються</w:t>
      </w:r>
      <w:r>
        <w:t></w:t>
      </w:r>
      <w:r>
        <w:rPr>
          <w:rFonts w:hint="eastAsia"/>
        </w:rPr>
        <w:t>державою</w:t>
      </w:r>
      <w:r>
        <w:t></w:t>
      </w:r>
      <w:r>
        <w:rPr>
          <w:rFonts w:hint="eastAsia"/>
        </w:rPr>
        <w:t>в</w:t>
      </w:r>
      <w:r>
        <w:t></w:t>
      </w:r>
      <w:r>
        <w:rPr>
          <w:rFonts w:hint="eastAsia"/>
        </w:rPr>
        <w:t>особі</w:t>
      </w:r>
    </w:p>
    <w:p w:rsidR="001E4A65" w:rsidRDefault="001E4A65" w:rsidP="001E4A65">
      <w:r>
        <w:rPr>
          <w:rFonts w:hint="eastAsia"/>
        </w:rPr>
        <w:t>уповноважених</w:t>
      </w:r>
      <w:r>
        <w:t></w:t>
      </w:r>
      <w:r>
        <w:rPr>
          <w:rFonts w:hint="eastAsia"/>
        </w:rPr>
        <w:t>органів</w:t>
      </w:r>
      <w:r>
        <w:t></w:t>
      </w:r>
      <w:r>
        <w:rPr>
          <w:rFonts w:hint="eastAsia"/>
        </w:rPr>
        <w:t>або</w:t>
      </w:r>
      <w:r>
        <w:t></w:t>
      </w:r>
      <w:r>
        <w:rPr>
          <w:rFonts w:hint="eastAsia"/>
        </w:rPr>
        <w:t>органами</w:t>
      </w:r>
      <w:r>
        <w:t></w:t>
      </w:r>
      <w:r>
        <w:rPr>
          <w:rFonts w:hint="eastAsia"/>
        </w:rPr>
        <w:t>місцевого</w:t>
      </w:r>
      <w:r>
        <w:t></w:t>
      </w:r>
      <w:r>
        <w:rPr>
          <w:rFonts w:hint="eastAsia"/>
        </w:rPr>
        <w:t>самоврядування</w:t>
      </w:r>
      <w:r>
        <w:t></w:t>
      </w:r>
      <w:r>
        <w:t></w:t>
      </w:r>
      <w:r>
        <w:t></w:t>
      </w:r>
      <w:r>
        <w:t></w:t>
      </w:r>
      <w:r>
        <w:t></w:t>
      </w:r>
      <w:r>
        <w:rPr>
          <w:rFonts w:hint="eastAsia"/>
        </w:rPr>
        <w:t>спеціальне</w:t>
      </w:r>
    </w:p>
    <w:p w:rsidR="001E4A65" w:rsidRDefault="001E4A65" w:rsidP="001E4A65">
      <w:r>
        <w:rPr>
          <w:rFonts w:hint="eastAsia"/>
        </w:rPr>
        <w:t>нормативно</w:t>
      </w:r>
      <w:r>
        <w:t></w:t>
      </w:r>
      <w:r>
        <w:rPr>
          <w:rFonts w:hint="eastAsia"/>
        </w:rPr>
        <w:t>правове</w:t>
      </w:r>
      <w:r>
        <w:t></w:t>
      </w:r>
      <w:r>
        <w:rPr>
          <w:rFonts w:hint="eastAsia"/>
        </w:rPr>
        <w:t>регулювання</w:t>
      </w:r>
      <w:r>
        <w:t></w:t>
      </w:r>
      <w:r>
        <w:rPr>
          <w:rFonts w:hint="eastAsia"/>
        </w:rPr>
        <w:t>порядку</w:t>
      </w:r>
      <w:r>
        <w:t></w:t>
      </w:r>
      <w:r>
        <w:rPr>
          <w:rFonts w:hint="eastAsia"/>
        </w:rPr>
        <w:t>укладання</w:t>
      </w:r>
      <w:r>
        <w:t></w:t>
      </w:r>
      <w:r>
        <w:rPr>
          <w:rFonts w:hint="eastAsia"/>
        </w:rPr>
        <w:t>та</w:t>
      </w:r>
      <w:r>
        <w:t></w:t>
      </w:r>
      <w:r>
        <w:rPr>
          <w:rFonts w:hint="eastAsia"/>
        </w:rPr>
        <w:t>виконання</w:t>
      </w:r>
      <w:r>
        <w:t></w:t>
      </w:r>
      <w:r>
        <w:rPr>
          <w:rFonts w:hint="eastAsia"/>
        </w:rPr>
        <w:t>договору</w:t>
      </w:r>
      <w:r>
        <w:t></w:t>
      </w:r>
      <w:r>
        <w:t></w:t>
      </w:r>
      <w:r>
        <w:rPr>
          <w:rFonts w:hint="eastAsia"/>
        </w:rPr>
        <w:t>з</w:t>
      </w:r>
    </w:p>
    <w:p w:rsidR="001E4A65" w:rsidRDefault="001E4A65" w:rsidP="001E4A65">
      <w:r>
        <w:rPr>
          <w:rFonts w:hint="eastAsia"/>
        </w:rPr>
        <w:t>домінуванням</w:t>
      </w:r>
      <w:r>
        <w:t></w:t>
      </w:r>
      <w:r>
        <w:rPr>
          <w:rFonts w:hint="eastAsia"/>
        </w:rPr>
        <w:t>публічно</w:t>
      </w:r>
      <w:r>
        <w:t></w:t>
      </w:r>
      <w:r>
        <w:rPr>
          <w:rFonts w:hint="eastAsia"/>
        </w:rPr>
        <w:t>правових</w:t>
      </w:r>
      <w:r>
        <w:t></w:t>
      </w:r>
      <w:r>
        <w:rPr>
          <w:rFonts w:hint="eastAsia"/>
        </w:rPr>
        <w:t>елементів</w:t>
      </w:r>
      <w:r>
        <w:t></w:t>
      </w:r>
      <w:r>
        <w:rPr>
          <w:rFonts w:hint="eastAsia"/>
        </w:rPr>
        <w:t>у</w:t>
      </w:r>
      <w:r>
        <w:t></w:t>
      </w:r>
      <w:r>
        <w:rPr>
          <w:rFonts w:hint="eastAsia"/>
        </w:rPr>
        <w:t>такому</w:t>
      </w:r>
      <w:r>
        <w:t></w:t>
      </w:r>
      <w:r>
        <w:rPr>
          <w:rFonts w:hint="eastAsia"/>
        </w:rPr>
        <w:t>регулюванні</w:t>
      </w:r>
      <w:r>
        <w:t></w:t>
      </w:r>
      <w:r>
        <w:t></w:t>
      </w:r>
      <w:r>
        <w:t></w:t>
      </w:r>
      <w:r>
        <w:t></w:t>
      </w:r>
    </w:p>
    <w:p w:rsidR="001E4A65" w:rsidRDefault="001E4A65" w:rsidP="001E4A65">
      <w:r>
        <w:rPr>
          <w:rFonts w:hint="eastAsia"/>
        </w:rPr>
        <w:t>переважаючий</w:t>
      </w:r>
      <w:r>
        <w:t></w:t>
      </w:r>
      <w:r>
        <w:rPr>
          <w:rFonts w:hint="eastAsia"/>
        </w:rPr>
        <w:t>вплив</w:t>
      </w:r>
      <w:r>
        <w:t></w:t>
      </w:r>
      <w:r>
        <w:rPr>
          <w:rFonts w:hint="eastAsia"/>
        </w:rPr>
        <w:t>органу</w:t>
      </w:r>
      <w:r>
        <w:t></w:t>
      </w:r>
      <w:r>
        <w:rPr>
          <w:rFonts w:hint="eastAsia"/>
        </w:rPr>
        <w:t>державної</w:t>
      </w:r>
      <w:r>
        <w:t></w:t>
      </w:r>
      <w:r>
        <w:rPr>
          <w:rFonts w:hint="eastAsia"/>
        </w:rPr>
        <w:t>влади</w:t>
      </w:r>
      <w:r>
        <w:t></w:t>
      </w:r>
      <w:r>
        <w:rPr>
          <w:rFonts w:hint="eastAsia"/>
        </w:rPr>
        <w:t>чи</w:t>
      </w:r>
      <w:r>
        <w:t></w:t>
      </w:r>
      <w:r>
        <w:rPr>
          <w:rFonts w:hint="eastAsia"/>
        </w:rPr>
        <w:t>органу</w:t>
      </w:r>
      <w:r>
        <w:t></w:t>
      </w:r>
      <w:r>
        <w:rPr>
          <w:rFonts w:hint="eastAsia"/>
        </w:rPr>
        <w:t>місцевого</w:t>
      </w:r>
    </w:p>
    <w:p w:rsidR="001E4A65" w:rsidRDefault="001E4A65" w:rsidP="001E4A65">
      <w:r>
        <w:rPr>
          <w:rFonts w:hint="eastAsia"/>
        </w:rPr>
        <w:t>самоврядування</w:t>
      </w:r>
      <w:r>
        <w:t></w:t>
      </w:r>
      <w:r>
        <w:rPr>
          <w:rFonts w:hint="eastAsia"/>
        </w:rPr>
        <w:t>у</w:t>
      </w:r>
      <w:r>
        <w:t></w:t>
      </w:r>
      <w:r>
        <w:rPr>
          <w:rFonts w:hint="eastAsia"/>
        </w:rPr>
        <w:t>питаннях</w:t>
      </w:r>
      <w:r>
        <w:t></w:t>
      </w:r>
      <w:r>
        <w:rPr>
          <w:rFonts w:hint="eastAsia"/>
        </w:rPr>
        <w:t>укладання</w:t>
      </w:r>
      <w:r>
        <w:t></w:t>
      </w:r>
      <w:r>
        <w:rPr>
          <w:rFonts w:hint="eastAsia"/>
        </w:rPr>
        <w:t>та</w:t>
      </w:r>
      <w:r>
        <w:t></w:t>
      </w:r>
      <w:r>
        <w:rPr>
          <w:rFonts w:hint="eastAsia"/>
        </w:rPr>
        <w:t>виконання</w:t>
      </w:r>
      <w:r>
        <w:t></w:t>
      </w:r>
      <w:r>
        <w:rPr>
          <w:rFonts w:hint="eastAsia"/>
        </w:rPr>
        <w:t>договору</w:t>
      </w:r>
      <w:r>
        <w:t></w:t>
      </w:r>
      <w:r>
        <w:t></w:t>
      </w:r>
      <w:r>
        <w:t></w:t>
      </w:r>
      <w:r>
        <w:t></w:t>
      </w:r>
      <w:r>
        <w:t></w:t>
      </w:r>
      <w:r>
        <w:rPr>
          <w:rFonts w:hint="eastAsia"/>
        </w:rPr>
        <w:t>міжнародноправові</w:t>
      </w:r>
      <w:r>
        <w:t></w:t>
      </w:r>
      <w:r>
        <w:rPr>
          <w:rFonts w:hint="eastAsia"/>
        </w:rPr>
        <w:t>гарантії</w:t>
      </w:r>
      <w:r>
        <w:t></w:t>
      </w:r>
      <w:r>
        <w:rPr>
          <w:rFonts w:hint="eastAsia"/>
        </w:rPr>
        <w:t>захисту</w:t>
      </w:r>
      <w:r>
        <w:t></w:t>
      </w:r>
      <w:r>
        <w:rPr>
          <w:rFonts w:hint="eastAsia"/>
        </w:rPr>
        <w:t>прав</w:t>
      </w:r>
      <w:r>
        <w:t></w:t>
      </w:r>
      <w:r>
        <w:rPr>
          <w:rFonts w:hint="eastAsia"/>
        </w:rPr>
        <w:t>іноземних</w:t>
      </w:r>
      <w:r>
        <w:t></w:t>
      </w:r>
      <w:r>
        <w:rPr>
          <w:rFonts w:hint="eastAsia"/>
        </w:rPr>
        <w:t>інвесторів</w:t>
      </w:r>
      <w:r>
        <w:t></w:t>
      </w:r>
      <w:r>
        <w:rPr>
          <w:rFonts w:hint="eastAsia"/>
        </w:rPr>
        <w:t>за</w:t>
      </w:r>
      <w:r>
        <w:t></w:t>
      </w:r>
      <w:r>
        <w:rPr>
          <w:rFonts w:hint="eastAsia"/>
        </w:rPr>
        <w:t>договором</w:t>
      </w:r>
      <w:r>
        <w:t></w:t>
      </w:r>
      <w:r>
        <w:t></w:t>
      </w:r>
      <w:r>
        <w:rPr>
          <w:rFonts w:hint="eastAsia"/>
        </w:rPr>
        <w:t>у</w:t>
      </w:r>
      <w:r>
        <w:t></w:t>
      </w:r>
      <w:r>
        <w:rPr>
          <w:rFonts w:hint="eastAsia"/>
        </w:rPr>
        <w:t>тому</w:t>
      </w:r>
      <w:r>
        <w:t></w:t>
      </w:r>
      <w:r>
        <w:rPr>
          <w:rFonts w:hint="eastAsia"/>
        </w:rPr>
        <w:t>числі</w:t>
      </w:r>
    </w:p>
    <w:p w:rsidR="001E4A65" w:rsidRDefault="001E4A65" w:rsidP="001E4A65">
      <w:r>
        <w:rPr>
          <w:rFonts w:hint="eastAsia"/>
        </w:rPr>
        <w:t>можливість</w:t>
      </w:r>
      <w:r>
        <w:t></w:t>
      </w:r>
      <w:r>
        <w:rPr>
          <w:rFonts w:hint="eastAsia"/>
        </w:rPr>
        <w:t>вирішення</w:t>
      </w:r>
      <w:r>
        <w:t></w:t>
      </w:r>
      <w:r>
        <w:rPr>
          <w:rFonts w:hint="eastAsia"/>
        </w:rPr>
        <w:t>спору</w:t>
      </w:r>
      <w:r>
        <w:t></w:t>
      </w:r>
      <w:r>
        <w:rPr>
          <w:rFonts w:hint="eastAsia"/>
        </w:rPr>
        <w:t>з</w:t>
      </w:r>
      <w:r>
        <w:t></w:t>
      </w:r>
      <w:r>
        <w:rPr>
          <w:rFonts w:hint="eastAsia"/>
        </w:rPr>
        <w:t>договору</w:t>
      </w:r>
      <w:r>
        <w:t></w:t>
      </w:r>
      <w:r>
        <w:rPr>
          <w:rFonts w:hint="eastAsia"/>
        </w:rPr>
        <w:t>міжнародним</w:t>
      </w:r>
      <w:r>
        <w:t></w:t>
      </w:r>
      <w:r>
        <w:rPr>
          <w:rFonts w:hint="eastAsia"/>
        </w:rPr>
        <w:t>інвестиційним</w:t>
      </w:r>
    </w:p>
    <w:p w:rsidR="001E4A65" w:rsidRDefault="001E4A65" w:rsidP="001E4A65">
      <w:r>
        <w:t></w:t>
      </w:r>
      <w:r>
        <w:t></w:t>
      </w:r>
    </w:p>
    <w:p w:rsidR="001E4A65" w:rsidRDefault="001E4A65" w:rsidP="001E4A65">
      <w:r>
        <w:rPr>
          <w:rFonts w:hint="eastAsia"/>
        </w:rPr>
        <w:t>арбітражем</w:t>
      </w:r>
      <w:r>
        <w:t></w:t>
      </w:r>
      <w:r>
        <w:t></w:t>
      </w:r>
      <w:r>
        <w:t></w:t>
      </w:r>
      <w:r>
        <w:t></w:t>
      </w:r>
      <w:r>
        <w:t></w:t>
      </w:r>
      <w:r>
        <w:rPr>
          <w:rFonts w:hint="eastAsia"/>
        </w:rPr>
        <w:t>довгостроковий</w:t>
      </w:r>
      <w:r>
        <w:t></w:t>
      </w:r>
      <w:r>
        <w:rPr>
          <w:rFonts w:hint="eastAsia"/>
        </w:rPr>
        <w:t>характер</w:t>
      </w:r>
      <w:r>
        <w:t></w:t>
      </w:r>
      <w:r>
        <w:rPr>
          <w:rFonts w:hint="eastAsia"/>
        </w:rPr>
        <w:t>договору</w:t>
      </w:r>
      <w:r>
        <w:t></w:t>
      </w:r>
      <w:r>
        <w:t></w:t>
      </w:r>
      <w:r>
        <w:rPr>
          <w:rFonts w:hint="eastAsia"/>
        </w:rPr>
        <w:t>складність</w:t>
      </w:r>
      <w:r>
        <w:t></w:t>
      </w:r>
      <w:r>
        <w:rPr>
          <w:rFonts w:hint="eastAsia"/>
        </w:rPr>
        <w:t>договірного</w:t>
      </w:r>
    </w:p>
    <w:p w:rsidR="001E4A65" w:rsidRDefault="001E4A65" w:rsidP="001E4A65">
      <w:r>
        <w:rPr>
          <w:rFonts w:hint="eastAsia"/>
        </w:rPr>
        <w:t>зв’язку</w:t>
      </w:r>
      <w:r>
        <w:t></w:t>
      </w:r>
      <w:r>
        <w:t></w:t>
      </w:r>
      <w:r>
        <w:rPr>
          <w:rFonts w:hint="eastAsia"/>
        </w:rPr>
        <w:t>взаємна</w:t>
      </w:r>
      <w:r>
        <w:t></w:t>
      </w:r>
      <w:r>
        <w:rPr>
          <w:rFonts w:hint="eastAsia"/>
        </w:rPr>
        <w:t>залежність</w:t>
      </w:r>
      <w:r>
        <w:t></w:t>
      </w:r>
      <w:r>
        <w:rPr>
          <w:rFonts w:hint="eastAsia"/>
        </w:rPr>
        <w:t>сторін</w:t>
      </w:r>
      <w:r>
        <w:t></w:t>
      </w:r>
      <w:r>
        <w:t></w:t>
      </w:r>
      <w:r>
        <w:t></w:t>
      </w:r>
      <w:r>
        <w:t></w:t>
      </w:r>
      <w:r>
        <w:t></w:t>
      </w:r>
      <w:r>
        <w:rPr>
          <w:rFonts w:hint="eastAsia"/>
        </w:rPr>
        <w:t>суттєвий</w:t>
      </w:r>
      <w:r>
        <w:t></w:t>
      </w:r>
      <w:r>
        <w:rPr>
          <w:rFonts w:hint="eastAsia"/>
        </w:rPr>
        <w:t>зв’язок</w:t>
      </w:r>
      <w:r>
        <w:t></w:t>
      </w:r>
      <w:r>
        <w:rPr>
          <w:rFonts w:hint="eastAsia"/>
        </w:rPr>
        <w:t>договору</w:t>
      </w:r>
      <w:r>
        <w:t></w:t>
      </w:r>
      <w:r>
        <w:rPr>
          <w:rFonts w:hint="eastAsia"/>
        </w:rPr>
        <w:t>з</w:t>
      </w:r>
      <w:r>
        <w:t></w:t>
      </w:r>
      <w:r>
        <w:rPr>
          <w:rFonts w:hint="eastAsia"/>
        </w:rPr>
        <w:t>цілями</w:t>
      </w:r>
    </w:p>
    <w:p w:rsidR="001E4A65" w:rsidRDefault="001E4A65" w:rsidP="001E4A65">
      <w:r>
        <w:rPr>
          <w:rFonts w:hint="eastAsia"/>
        </w:rPr>
        <w:t>екологічної</w:t>
      </w:r>
      <w:r>
        <w:t></w:t>
      </w:r>
      <w:r>
        <w:rPr>
          <w:rFonts w:hint="eastAsia"/>
        </w:rPr>
        <w:t>та</w:t>
      </w:r>
      <w:r>
        <w:t></w:t>
      </w:r>
      <w:r>
        <w:rPr>
          <w:rFonts w:hint="eastAsia"/>
        </w:rPr>
        <w:t>соціальної</w:t>
      </w:r>
      <w:r>
        <w:t></w:t>
      </w:r>
      <w:r>
        <w:rPr>
          <w:rFonts w:hint="eastAsia"/>
        </w:rPr>
        <w:t>політики</w:t>
      </w:r>
      <w:r>
        <w:t></w:t>
      </w:r>
      <w:r>
        <w:t></w:t>
      </w:r>
      <w:r>
        <w:rPr>
          <w:rFonts w:hint="eastAsia"/>
        </w:rPr>
        <w:t>необхідність</w:t>
      </w:r>
      <w:r>
        <w:t></w:t>
      </w:r>
      <w:r>
        <w:rPr>
          <w:rFonts w:hint="eastAsia"/>
        </w:rPr>
        <w:t>врахування</w:t>
      </w:r>
      <w:r>
        <w:t></w:t>
      </w:r>
      <w:r>
        <w:rPr>
          <w:rFonts w:hint="eastAsia"/>
        </w:rPr>
        <w:t>вимог</w:t>
      </w:r>
      <w:r>
        <w:t></w:t>
      </w:r>
      <w:r>
        <w:rPr>
          <w:rFonts w:hint="eastAsia"/>
        </w:rPr>
        <w:t>сталого</w:t>
      </w:r>
    </w:p>
    <w:p w:rsidR="001E4A65" w:rsidRDefault="001E4A65" w:rsidP="001E4A65">
      <w:r>
        <w:rPr>
          <w:rFonts w:hint="eastAsia"/>
        </w:rPr>
        <w:t>розвитку</w:t>
      </w:r>
      <w:r>
        <w:t></w:t>
      </w:r>
      <w:r>
        <w:t></w:t>
      </w:r>
      <w:r>
        <w:t></w:t>
      </w:r>
      <w:r>
        <w:t></w:t>
      </w:r>
      <w:r>
        <w:t></w:t>
      </w:r>
      <w:r>
        <w:rPr>
          <w:rFonts w:hint="eastAsia"/>
        </w:rPr>
        <w:t>можливість</w:t>
      </w:r>
      <w:r>
        <w:t></w:t>
      </w:r>
      <w:r>
        <w:rPr>
          <w:rFonts w:hint="eastAsia"/>
        </w:rPr>
        <w:t>надання</w:t>
      </w:r>
      <w:r>
        <w:t></w:t>
      </w:r>
      <w:r>
        <w:rPr>
          <w:rFonts w:hint="eastAsia"/>
        </w:rPr>
        <w:t>державної</w:t>
      </w:r>
      <w:r>
        <w:t></w:t>
      </w:r>
      <w:r>
        <w:rPr>
          <w:rFonts w:hint="eastAsia"/>
        </w:rPr>
        <w:t>підтримки</w:t>
      </w:r>
      <w:r>
        <w:t></w:t>
      </w:r>
      <w:r>
        <w:rPr>
          <w:rFonts w:hint="eastAsia"/>
        </w:rPr>
        <w:t>реалізації</w:t>
      </w:r>
      <w:r>
        <w:t></w:t>
      </w:r>
      <w:r>
        <w:rPr>
          <w:rFonts w:hint="eastAsia"/>
        </w:rPr>
        <w:t>договору</w:t>
      </w:r>
      <w:r>
        <w:t></w:t>
      </w:r>
      <w:r>
        <w:t></w:t>
      </w:r>
      <w:r>
        <w:t></w:t>
      </w:r>
      <w:r>
        <w:t></w:t>
      </w:r>
      <w:r>
        <w:t></w:t>
      </w:r>
    </w:p>
    <w:p w:rsidR="001E4A65" w:rsidRDefault="001E4A65" w:rsidP="001E4A65">
      <w:r>
        <w:rPr>
          <w:rFonts w:hint="eastAsia"/>
        </w:rPr>
        <w:t>виконання</w:t>
      </w:r>
      <w:r>
        <w:t></w:t>
      </w:r>
      <w:r>
        <w:rPr>
          <w:rFonts w:hint="eastAsia"/>
        </w:rPr>
        <w:t>органом</w:t>
      </w:r>
      <w:r>
        <w:t></w:t>
      </w:r>
      <w:r>
        <w:rPr>
          <w:rFonts w:hint="eastAsia"/>
        </w:rPr>
        <w:t>державної</w:t>
      </w:r>
      <w:r>
        <w:t></w:t>
      </w:r>
      <w:r>
        <w:rPr>
          <w:rFonts w:hint="eastAsia"/>
        </w:rPr>
        <w:t>влади</w:t>
      </w:r>
      <w:r>
        <w:t></w:t>
      </w:r>
      <w:r>
        <w:rPr>
          <w:rFonts w:hint="eastAsia"/>
        </w:rPr>
        <w:t>чи</w:t>
      </w:r>
      <w:r>
        <w:t></w:t>
      </w:r>
      <w:r>
        <w:rPr>
          <w:rFonts w:hint="eastAsia"/>
        </w:rPr>
        <w:t>органом</w:t>
      </w:r>
      <w:r>
        <w:t></w:t>
      </w:r>
      <w:r>
        <w:rPr>
          <w:rFonts w:hint="eastAsia"/>
        </w:rPr>
        <w:t>місцевого</w:t>
      </w:r>
      <w:r>
        <w:t></w:t>
      </w:r>
      <w:r>
        <w:rPr>
          <w:rFonts w:hint="eastAsia"/>
        </w:rPr>
        <w:t>самоврядування</w:t>
      </w:r>
    </w:p>
    <w:p w:rsidR="001E4A65" w:rsidRDefault="001E4A65" w:rsidP="001E4A65">
      <w:r>
        <w:rPr>
          <w:rFonts w:hint="eastAsia"/>
        </w:rPr>
        <w:t>функцій</w:t>
      </w:r>
      <w:r>
        <w:t></w:t>
      </w:r>
      <w:r>
        <w:rPr>
          <w:rFonts w:hint="eastAsia"/>
        </w:rPr>
        <w:t>контролю</w:t>
      </w:r>
      <w:r>
        <w:t></w:t>
      </w:r>
      <w:r>
        <w:rPr>
          <w:rFonts w:hint="eastAsia"/>
        </w:rPr>
        <w:t>за</w:t>
      </w:r>
      <w:r>
        <w:t></w:t>
      </w:r>
      <w:r>
        <w:rPr>
          <w:rFonts w:hint="eastAsia"/>
        </w:rPr>
        <w:t>виконанням</w:t>
      </w:r>
      <w:r>
        <w:t></w:t>
      </w:r>
      <w:r>
        <w:rPr>
          <w:rFonts w:hint="eastAsia"/>
        </w:rPr>
        <w:t>договору</w:t>
      </w:r>
      <w:r>
        <w:t></w:t>
      </w:r>
    </w:p>
    <w:p w:rsidR="001E4A65" w:rsidRDefault="001E4A65" w:rsidP="001E4A65">
      <w:r>
        <w:rPr>
          <w:rFonts w:hint="eastAsia"/>
        </w:rPr>
        <w:t>•</w:t>
      </w:r>
      <w:r>
        <w:t></w:t>
      </w:r>
      <w:r>
        <w:rPr>
          <w:rFonts w:hint="eastAsia"/>
        </w:rPr>
        <w:t>сформульовано</w:t>
      </w:r>
      <w:r>
        <w:t></w:t>
      </w:r>
      <w:r>
        <w:rPr>
          <w:rFonts w:hint="eastAsia"/>
        </w:rPr>
        <w:t>визначення</w:t>
      </w:r>
      <w:r>
        <w:t></w:t>
      </w:r>
      <w:r>
        <w:rPr>
          <w:rFonts w:hint="eastAsia"/>
        </w:rPr>
        <w:t>поняття</w:t>
      </w:r>
      <w:r>
        <w:t></w:t>
      </w:r>
      <w:r>
        <w:rPr>
          <w:rFonts w:hint="eastAsia"/>
        </w:rPr>
        <w:t>інвестиційного</w:t>
      </w:r>
      <w:r>
        <w:t></w:t>
      </w:r>
      <w:r>
        <w:rPr>
          <w:rFonts w:hint="eastAsia"/>
        </w:rPr>
        <w:t>договору</w:t>
      </w:r>
    </w:p>
    <w:p w:rsidR="001E4A65" w:rsidRDefault="001E4A65" w:rsidP="001E4A65">
      <w:r>
        <w:rPr>
          <w:rFonts w:hint="eastAsia"/>
        </w:rPr>
        <w:t>публічного</w:t>
      </w:r>
      <w:r>
        <w:t></w:t>
      </w:r>
      <w:r>
        <w:rPr>
          <w:rFonts w:hint="eastAsia"/>
        </w:rPr>
        <w:t>характеру</w:t>
      </w:r>
      <w:r>
        <w:t></w:t>
      </w:r>
      <w:r>
        <w:rPr>
          <w:rFonts w:hint="eastAsia"/>
        </w:rPr>
        <w:t>як</w:t>
      </w:r>
      <w:r>
        <w:t></w:t>
      </w:r>
      <w:r>
        <w:rPr>
          <w:rFonts w:hint="eastAsia"/>
        </w:rPr>
        <w:t>господарського</w:t>
      </w:r>
      <w:r>
        <w:t></w:t>
      </w:r>
      <w:r>
        <w:rPr>
          <w:rFonts w:hint="eastAsia"/>
        </w:rPr>
        <w:t>договору</w:t>
      </w:r>
      <w:r>
        <w:t></w:t>
      </w:r>
      <w:r>
        <w:t></w:t>
      </w:r>
      <w:r>
        <w:rPr>
          <w:rFonts w:hint="eastAsia"/>
        </w:rPr>
        <w:t>який</w:t>
      </w:r>
      <w:r>
        <w:t></w:t>
      </w:r>
      <w:r>
        <w:rPr>
          <w:rFonts w:hint="eastAsia"/>
        </w:rPr>
        <w:t>укладається</w:t>
      </w:r>
      <w:r>
        <w:t></w:t>
      </w:r>
      <w:r>
        <w:rPr>
          <w:rFonts w:hint="eastAsia"/>
        </w:rPr>
        <w:t>між</w:t>
      </w:r>
    </w:p>
    <w:p w:rsidR="001E4A65" w:rsidRDefault="001E4A65" w:rsidP="001E4A65">
      <w:r>
        <w:rPr>
          <w:rFonts w:hint="eastAsia"/>
        </w:rPr>
        <w:t>органом</w:t>
      </w:r>
      <w:r>
        <w:t></w:t>
      </w:r>
      <w:r>
        <w:rPr>
          <w:rFonts w:hint="eastAsia"/>
        </w:rPr>
        <w:t>державної</w:t>
      </w:r>
      <w:r>
        <w:t></w:t>
      </w:r>
      <w:r>
        <w:rPr>
          <w:rFonts w:hint="eastAsia"/>
        </w:rPr>
        <w:t>влади</w:t>
      </w:r>
      <w:r>
        <w:t></w:t>
      </w:r>
      <w:r>
        <w:rPr>
          <w:rFonts w:hint="eastAsia"/>
        </w:rPr>
        <w:t>або</w:t>
      </w:r>
      <w:r>
        <w:t></w:t>
      </w:r>
      <w:r>
        <w:rPr>
          <w:rFonts w:hint="eastAsia"/>
        </w:rPr>
        <w:t>органом</w:t>
      </w:r>
      <w:r>
        <w:t></w:t>
      </w:r>
      <w:r>
        <w:rPr>
          <w:rFonts w:hint="eastAsia"/>
        </w:rPr>
        <w:t>місцевого</w:t>
      </w:r>
      <w:r>
        <w:t></w:t>
      </w:r>
      <w:r>
        <w:rPr>
          <w:rFonts w:hint="eastAsia"/>
        </w:rPr>
        <w:t>самоврядування</w:t>
      </w:r>
      <w:r>
        <w:t></w:t>
      </w:r>
      <w:r>
        <w:t></w:t>
      </w:r>
      <w:r>
        <w:rPr>
          <w:rFonts w:hint="eastAsia"/>
        </w:rPr>
        <w:t>з</w:t>
      </w:r>
      <w:r>
        <w:t></w:t>
      </w:r>
      <w:r>
        <w:rPr>
          <w:rFonts w:hint="eastAsia"/>
        </w:rPr>
        <w:t>однієї</w:t>
      </w:r>
    </w:p>
    <w:p w:rsidR="001E4A65" w:rsidRDefault="001E4A65" w:rsidP="001E4A65">
      <w:r>
        <w:rPr>
          <w:rFonts w:hint="eastAsia"/>
        </w:rPr>
        <w:t>сторони</w:t>
      </w:r>
      <w:r>
        <w:t></w:t>
      </w:r>
      <w:r>
        <w:t></w:t>
      </w:r>
      <w:r>
        <w:rPr>
          <w:rFonts w:hint="eastAsia"/>
        </w:rPr>
        <w:t>та</w:t>
      </w:r>
      <w:r>
        <w:t></w:t>
      </w:r>
      <w:r>
        <w:rPr>
          <w:rFonts w:hint="eastAsia"/>
        </w:rPr>
        <w:t>приватним</w:t>
      </w:r>
      <w:r>
        <w:t></w:t>
      </w:r>
      <w:r>
        <w:rPr>
          <w:rFonts w:hint="eastAsia"/>
        </w:rPr>
        <w:t>інвестором</w:t>
      </w:r>
      <w:r>
        <w:t></w:t>
      </w:r>
      <w:r>
        <w:rPr>
          <w:rFonts w:hint="eastAsia"/>
        </w:rPr>
        <w:t>–</w:t>
      </w:r>
      <w:r>
        <w:t></w:t>
      </w:r>
      <w:r>
        <w:rPr>
          <w:rFonts w:hint="eastAsia"/>
        </w:rPr>
        <w:t>суб’єктом</w:t>
      </w:r>
      <w:r>
        <w:t></w:t>
      </w:r>
      <w:r>
        <w:rPr>
          <w:rFonts w:hint="eastAsia"/>
        </w:rPr>
        <w:t>господарювання</w:t>
      </w:r>
      <w:r>
        <w:t></w:t>
      </w:r>
      <w:r>
        <w:rPr>
          <w:rFonts w:hint="eastAsia"/>
        </w:rPr>
        <w:t>з</w:t>
      </w:r>
      <w:r>
        <w:t></w:t>
      </w:r>
      <w:r>
        <w:rPr>
          <w:rFonts w:hint="eastAsia"/>
        </w:rPr>
        <w:t>іншої</w:t>
      </w:r>
    </w:p>
    <w:p w:rsidR="001E4A65" w:rsidRDefault="001E4A65" w:rsidP="001E4A65">
      <w:r>
        <w:rPr>
          <w:rFonts w:hint="eastAsia"/>
        </w:rPr>
        <w:t>сторони</w:t>
      </w:r>
      <w:r>
        <w:t></w:t>
      </w:r>
      <w:r>
        <w:t></w:t>
      </w:r>
      <w:r>
        <w:rPr>
          <w:rFonts w:hint="eastAsia"/>
        </w:rPr>
        <w:t>змістом</w:t>
      </w:r>
      <w:r>
        <w:t></w:t>
      </w:r>
      <w:r>
        <w:rPr>
          <w:rFonts w:hint="eastAsia"/>
        </w:rPr>
        <w:t>якого</w:t>
      </w:r>
      <w:r>
        <w:t></w:t>
      </w:r>
      <w:r>
        <w:rPr>
          <w:rFonts w:hint="eastAsia"/>
        </w:rPr>
        <w:t>є</w:t>
      </w:r>
      <w:r>
        <w:t></w:t>
      </w:r>
      <w:r>
        <w:rPr>
          <w:rFonts w:hint="eastAsia"/>
        </w:rPr>
        <w:t>взаємні</w:t>
      </w:r>
      <w:r>
        <w:t></w:t>
      </w:r>
      <w:r>
        <w:rPr>
          <w:rFonts w:hint="eastAsia"/>
        </w:rPr>
        <w:t>права</w:t>
      </w:r>
      <w:r>
        <w:t></w:t>
      </w:r>
      <w:r>
        <w:rPr>
          <w:rFonts w:hint="eastAsia"/>
        </w:rPr>
        <w:t>та</w:t>
      </w:r>
      <w:r>
        <w:t></w:t>
      </w:r>
      <w:r>
        <w:rPr>
          <w:rFonts w:hint="eastAsia"/>
        </w:rPr>
        <w:t>обов’язки</w:t>
      </w:r>
      <w:r>
        <w:t></w:t>
      </w:r>
      <w:r>
        <w:rPr>
          <w:rFonts w:hint="eastAsia"/>
        </w:rPr>
        <w:t>сторін</w:t>
      </w:r>
      <w:r>
        <w:t></w:t>
      </w:r>
      <w:r>
        <w:t></w:t>
      </w:r>
      <w:r>
        <w:rPr>
          <w:rFonts w:hint="eastAsia"/>
        </w:rPr>
        <w:t>спрямовані</w:t>
      </w:r>
      <w:r>
        <w:t></w:t>
      </w:r>
      <w:r>
        <w:rPr>
          <w:rFonts w:hint="eastAsia"/>
        </w:rPr>
        <w:t>на</w:t>
      </w:r>
      <w:r>
        <w:t></w:t>
      </w:r>
      <w:r>
        <w:rPr>
          <w:rFonts w:hint="eastAsia"/>
        </w:rPr>
        <w:t>їхню</w:t>
      </w:r>
    </w:p>
    <w:p w:rsidR="001E4A65" w:rsidRDefault="001E4A65" w:rsidP="001E4A65">
      <w:r>
        <w:rPr>
          <w:rFonts w:hint="eastAsia"/>
        </w:rPr>
        <w:t>співпрацю</w:t>
      </w:r>
      <w:r>
        <w:t></w:t>
      </w:r>
      <w:r>
        <w:rPr>
          <w:rFonts w:hint="eastAsia"/>
        </w:rPr>
        <w:t>щодо</w:t>
      </w:r>
      <w:r>
        <w:t></w:t>
      </w:r>
      <w:r>
        <w:rPr>
          <w:rFonts w:hint="eastAsia"/>
        </w:rPr>
        <w:t>використання</w:t>
      </w:r>
      <w:r>
        <w:t></w:t>
      </w:r>
      <w:r>
        <w:rPr>
          <w:rFonts w:hint="eastAsia"/>
        </w:rPr>
        <w:t>певного</w:t>
      </w:r>
      <w:r>
        <w:t></w:t>
      </w:r>
      <w:r>
        <w:rPr>
          <w:rFonts w:hint="eastAsia"/>
        </w:rPr>
        <w:t>об’єкта</w:t>
      </w:r>
      <w:r>
        <w:t></w:t>
      </w:r>
      <w:r>
        <w:rPr>
          <w:rFonts w:hint="eastAsia"/>
        </w:rPr>
        <w:t>державної</w:t>
      </w:r>
      <w:r>
        <w:t></w:t>
      </w:r>
      <w:r>
        <w:rPr>
          <w:rFonts w:hint="eastAsia"/>
        </w:rPr>
        <w:t>чи</w:t>
      </w:r>
      <w:r>
        <w:t></w:t>
      </w:r>
      <w:r>
        <w:rPr>
          <w:rFonts w:hint="eastAsia"/>
        </w:rPr>
        <w:t>комунальної</w:t>
      </w:r>
    </w:p>
    <w:p w:rsidR="001E4A65" w:rsidRDefault="001E4A65" w:rsidP="001E4A65">
      <w:r>
        <w:rPr>
          <w:rFonts w:hint="eastAsia"/>
        </w:rPr>
        <w:t>власності</w:t>
      </w:r>
      <w:r>
        <w:t></w:t>
      </w:r>
      <w:r>
        <w:rPr>
          <w:rFonts w:hint="eastAsia"/>
        </w:rPr>
        <w:t>або</w:t>
      </w:r>
      <w:r>
        <w:t></w:t>
      </w:r>
      <w:r>
        <w:rPr>
          <w:rFonts w:hint="eastAsia"/>
        </w:rPr>
        <w:t>власності</w:t>
      </w:r>
      <w:r>
        <w:t></w:t>
      </w:r>
      <w:r>
        <w:rPr>
          <w:rFonts w:hint="eastAsia"/>
        </w:rPr>
        <w:t>Українського</w:t>
      </w:r>
      <w:r>
        <w:t></w:t>
      </w:r>
      <w:r>
        <w:rPr>
          <w:rFonts w:hint="eastAsia"/>
        </w:rPr>
        <w:t>народу</w:t>
      </w:r>
      <w:r>
        <w:t></w:t>
      </w:r>
      <w:r>
        <w:t></w:t>
      </w:r>
      <w:r>
        <w:rPr>
          <w:rFonts w:hint="eastAsia"/>
        </w:rPr>
        <w:t>в</w:t>
      </w:r>
      <w:r>
        <w:t></w:t>
      </w:r>
      <w:r>
        <w:rPr>
          <w:rFonts w:hint="eastAsia"/>
        </w:rPr>
        <w:t>який</w:t>
      </w:r>
      <w:r>
        <w:t></w:t>
      </w:r>
      <w:r>
        <w:rPr>
          <w:rFonts w:hint="eastAsia"/>
        </w:rPr>
        <w:t>здійснюється</w:t>
      </w:r>
      <w:r>
        <w:t></w:t>
      </w:r>
      <w:r>
        <w:rPr>
          <w:rFonts w:hint="eastAsia"/>
        </w:rPr>
        <w:t>вкладення</w:t>
      </w:r>
    </w:p>
    <w:p w:rsidR="001E4A65" w:rsidRDefault="001E4A65" w:rsidP="001E4A65">
      <w:r>
        <w:rPr>
          <w:rFonts w:hint="eastAsia"/>
        </w:rPr>
        <w:t>інвестицій</w:t>
      </w:r>
      <w:r>
        <w:t></w:t>
      </w:r>
      <w:r>
        <w:t></w:t>
      </w:r>
      <w:r>
        <w:rPr>
          <w:rFonts w:hint="eastAsia"/>
        </w:rPr>
        <w:t>за</w:t>
      </w:r>
      <w:r>
        <w:t></w:t>
      </w:r>
      <w:r>
        <w:rPr>
          <w:rFonts w:hint="eastAsia"/>
        </w:rPr>
        <w:t>наявності</w:t>
      </w:r>
      <w:r>
        <w:t></w:t>
      </w:r>
      <w:r>
        <w:rPr>
          <w:rFonts w:hint="eastAsia"/>
        </w:rPr>
        <w:t>переважаючого</w:t>
      </w:r>
      <w:r>
        <w:t></w:t>
      </w:r>
      <w:r>
        <w:rPr>
          <w:rFonts w:hint="eastAsia"/>
        </w:rPr>
        <w:t>публічного</w:t>
      </w:r>
      <w:r>
        <w:t></w:t>
      </w:r>
      <w:r>
        <w:rPr>
          <w:rFonts w:hint="eastAsia"/>
        </w:rPr>
        <w:t>інтересу</w:t>
      </w:r>
      <w:r>
        <w:t></w:t>
      </w:r>
      <w:r>
        <w:rPr>
          <w:rFonts w:hint="eastAsia"/>
        </w:rPr>
        <w:t>щодо</w:t>
      </w:r>
      <w:r>
        <w:t></w:t>
      </w:r>
      <w:r>
        <w:rPr>
          <w:rFonts w:hint="eastAsia"/>
        </w:rPr>
        <w:t>результатів</w:t>
      </w:r>
    </w:p>
    <w:p w:rsidR="001E4A65" w:rsidRDefault="001E4A65" w:rsidP="001E4A65">
      <w:r>
        <w:rPr>
          <w:rFonts w:hint="eastAsia"/>
        </w:rPr>
        <w:t>реалізації</w:t>
      </w:r>
      <w:r>
        <w:t></w:t>
      </w:r>
      <w:r>
        <w:rPr>
          <w:rFonts w:hint="eastAsia"/>
        </w:rPr>
        <w:t>такого</w:t>
      </w:r>
      <w:r>
        <w:t></w:t>
      </w:r>
      <w:r>
        <w:rPr>
          <w:rFonts w:hint="eastAsia"/>
        </w:rPr>
        <w:t>договору</w:t>
      </w:r>
      <w:r>
        <w:t></w:t>
      </w:r>
    </w:p>
    <w:p w:rsidR="001E4A65" w:rsidRDefault="001E4A65" w:rsidP="001E4A65">
      <w:r>
        <w:rPr>
          <w:rFonts w:hint="eastAsia"/>
        </w:rPr>
        <w:t>•</w:t>
      </w:r>
      <w:r>
        <w:t></w:t>
      </w:r>
      <w:r>
        <w:rPr>
          <w:rFonts w:hint="eastAsia"/>
        </w:rPr>
        <w:t>встановлено</w:t>
      </w:r>
      <w:r>
        <w:t></w:t>
      </w:r>
      <w:r>
        <w:rPr>
          <w:rFonts w:hint="eastAsia"/>
        </w:rPr>
        <w:t>співвідношення</w:t>
      </w:r>
      <w:r>
        <w:t></w:t>
      </w:r>
      <w:r>
        <w:rPr>
          <w:rFonts w:hint="eastAsia"/>
        </w:rPr>
        <w:t>інвестиційних</w:t>
      </w:r>
      <w:r>
        <w:t></w:t>
      </w:r>
      <w:r>
        <w:rPr>
          <w:rFonts w:hint="eastAsia"/>
        </w:rPr>
        <w:t>договорів</w:t>
      </w:r>
      <w:r>
        <w:t></w:t>
      </w:r>
      <w:r>
        <w:rPr>
          <w:rFonts w:hint="eastAsia"/>
        </w:rPr>
        <w:t>публічного</w:t>
      </w:r>
    </w:p>
    <w:p w:rsidR="001E4A65" w:rsidRDefault="001E4A65" w:rsidP="001E4A65">
      <w:r>
        <w:rPr>
          <w:rFonts w:hint="eastAsia"/>
        </w:rPr>
        <w:t>характеру</w:t>
      </w:r>
      <w:r>
        <w:t></w:t>
      </w:r>
      <w:r>
        <w:rPr>
          <w:rFonts w:hint="eastAsia"/>
        </w:rPr>
        <w:t>та</w:t>
      </w:r>
      <w:r>
        <w:t></w:t>
      </w:r>
      <w:r>
        <w:rPr>
          <w:rFonts w:hint="eastAsia"/>
        </w:rPr>
        <w:t>договорів</w:t>
      </w:r>
      <w:r>
        <w:t></w:t>
      </w:r>
      <w:r>
        <w:t></w:t>
      </w:r>
      <w:r>
        <w:rPr>
          <w:rFonts w:hint="eastAsia"/>
        </w:rPr>
        <w:t>які</w:t>
      </w:r>
      <w:r>
        <w:t></w:t>
      </w:r>
      <w:r>
        <w:rPr>
          <w:rFonts w:hint="eastAsia"/>
        </w:rPr>
        <w:t>укладаються</w:t>
      </w:r>
      <w:r>
        <w:t></w:t>
      </w:r>
      <w:r>
        <w:rPr>
          <w:rFonts w:hint="eastAsia"/>
        </w:rPr>
        <w:t>у</w:t>
      </w:r>
      <w:r>
        <w:t></w:t>
      </w:r>
      <w:r>
        <w:rPr>
          <w:rFonts w:hint="eastAsia"/>
        </w:rPr>
        <w:t>рамках</w:t>
      </w:r>
      <w:r>
        <w:t></w:t>
      </w:r>
      <w:r>
        <w:rPr>
          <w:rFonts w:hint="eastAsia"/>
        </w:rPr>
        <w:t>здійснення</w:t>
      </w:r>
      <w:r>
        <w:t></w:t>
      </w:r>
      <w:r>
        <w:rPr>
          <w:rFonts w:hint="eastAsia"/>
        </w:rPr>
        <w:t>державноприватного</w:t>
      </w:r>
      <w:r>
        <w:t></w:t>
      </w:r>
      <w:r>
        <w:rPr>
          <w:rFonts w:hint="eastAsia"/>
        </w:rPr>
        <w:t>партнерства</w:t>
      </w:r>
      <w:r>
        <w:t></w:t>
      </w:r>
      <w:r>
        <w:rPr>
          <w:rFonts w:hint="eastAsia"/>
        </w:rPr>
        <w:t>як</w:t>
      </w:r>
      <w:r>
        <w:t></w:t>
      </w:r>
      <w:r>
        <w:rPr>
          <w:rFonts w:hint="eastAsia"/>
        </w:rPr>
        <w:t>цілого</w:t>
      </w:r>
      <w:r>
        <w:t></w:t>
      </w:r>
      <w:r>
        <w:rPr>
          <w:rFonts w:hint="eastAsia"/>
        </w:rPr>
        <w:t>і</w:t>
      </w:r>
      <w:r>
        <w:t></w:t>
      </w:r>
      <w:r>
        <w:rPr>
          <w:rFonts w:hint="eastAsia"/>
        </w:rPr>
        <w:t>частини</w:t>
      </w:r>
      <w:r>
        <w:t></w:t>
      </w:r>
      <w:r>
        <w:t></w:t>
      </w:r>
      <w:r>
        <w:rPr>
          <w:rFonts w:hint="eastAsia"/>
        </w:rPr>
        <w:t>а</w:t>
      </w:r>
      <w:r>
        <w:t></w:t>
      </w:r>
      <w:r>
        <w:rPr>
          <w:rFonts w:hint="eastAsia"/>
        </w:rPr>
        <w:t>також</w:t>
      </w:r>
      <w:r>
        <w:t></w:t>
      </w:r>
      <w:r>
        <w:rPr>
          <w:rFonts w:hint="eastAsia"/>
        </w:rPr>
        <w:t>відмежовано</w:t>
      </w:r>
      <w:r>
        <w:t></w:t>
      </w:r>
      <w:r>
        <w:rPr>
          <w:rFonts w:hint="eastAsia"/>
        </w:rPr>
        <w:t>інвестиційні</w:t>
      </w:r>
    </w:p>
    <w:p w:rsidR="001E4A65" w:rsidRDefault="001E4A65" w:rsidP="001E4A65">
      <w:r>
        <w:rPr>
          <w:rFonts w:hint="eastAsia"/>
        </w:rPr>
        <w:t>договори</w:t>
      </w:r>
      <w:r>
        <w:t></w:t>
      </w:r>
      <w:r>
        <w:rPr>
          <w:rFonts w:hint="eastAsia"/>
        </w:rPr>
        <w:t>публічного</w:t>
      </w:r>
      <w:r>
        <w:t></w:t>
      </w:r>
      <w:r>
        <w:rPr>
          <w:rFonts w:hint="eastAsia"/>
        </w:rPr>
        <w:t>характеру</w:t>
      </w:r>
      <w:r>
        <w:t></w:t>
      </w:r>
      <w:r>
        <w:rPr>
          <w:rFonts w:hint="eastAsia"/>
        </w:rPr>
        <w:t>від</w:t>
      </w:r>
      <w:r>
        <w:t></w:t>
      </w:r>
      <w:r>
        <w:rPr>
          <w:rFonts w:hint="eastAsia"/>
        </w:rPr>
        <w:t>договорів</w:t>
      </w:r>
      <w:r>
        <w:t></w:t>
      </w:r>
      <w:r>
        <w:rPr>
          <w:rFonts w:hint="eastAsia"/>
        </w:rPr>
        <w:t>публічної</w:t>
      </w:r>
      <w:r>
        <w:t></w:t>
      </w:r>
      <w:r>
        <w:rPr>
          <w:rFonts w:hint="eastAsia"/>
        </w:rPr>
        <w:t>закупівлі</w:t>
      </w:r>
      <w:r>
        <w:t></w:t>
      </w:r>
      <w:r>
        <w:rPr>
          <w:rFonts w:hint="eastAsia"/>
        </w:rPr>
        <w:t>з</w:t>
      </w:r>
      <w:r>
        <w:t></w:t>
      </w:r>
      <w:r>
        <w:rPr>
          <w:rFonts w:hint="eastAsia"/>
        </w:rPr>
        <w:t>огляду</w:t>
      </w:r>
      <w:r>
        <w:t></w:t>
      </w:r>
      <w:r>
        <w:rPr>
          <w:rFonts w:hint="eastAsia"/>
        </w:rPr>
        <w:t>на</w:t>
      </w:r>
    </w:p>
    <w:p w:rsidR="001E4A65" w:rsidRDefault="001E4A65" w:rsidP="001E4A65">
      <w:r>
        <w:rPr>
          <w:rFonts w:hint="eastAsia"/>
        </w:rPr>
        <w:t>відсутність</w:t>
      </w:r>
      <w:r>
        <w:t></w:t>
      </w:r>
      <w:r>
        <w:rPr>
          <w:rFonts w:hint="eastAsia"/>
        </w:rPr>
        <w:t>у</w:t>
      </w:r>
      <w:r>
        <w:t></w:t>
      </w:r>
      <w:r>
        <w:rPr>
          <w:rFonts w:hint="eastAsia"/>
        </w:rPr>
        <w:t>останніх</w:t>
      </w:r>
      <w:r>
        <w:t></w:t>
      </w:r>
      <w:r>
        <w:rPr>
          <w:rFonts w:hint="eastAsia"/>
        </w:rPr>
        <w:t>інвестиційної</w:t>
      </w:r>
      <w:r>
        <w:t></w:t>
      </w:r>
      <w:r>
        <w:rPr>
          <w:rFonts w:hint="eastAsia"/>
        </w:rPr>
        <w:t>складової</w:t>
      </w:r>
      <w:r>
        <w:t></w:t>
      </w:r>
    </w:p>
    <w:p w:rsidR="001E4A65" w:rsidRDefault="001E4A65" w:rsidP="001E4A65">
      <w:r>
        <w:rPr>
          <w:rFonts w:hint="eastAsia"/>
        </w:rPr>
        <w:t>•</w:t>
      </w:r>
      <w:r>
        <w:t></w:t>
      </w:r>
      <w:r>
        <w:rPr>
          <w:rFonts w:hint="eastAsia"/>
        </w:rPr>
        <w:t>аргументовано</w:t>
      </w:r>
      <w:r>
        <w:t></w:t>
      </w:r>
      <w:r>
        <w:rPr>
          <w:rFonts w:hint="eastAsia"/>
        </w:rPr>
        <w:t>необхідність</w:t>
      </w:r>
      <w:r>
        <w:t></w:t>
      </w:r>
      <w:r>
        <w:rPr>
          <w:rFonts w:hint="eastAsia"/>
        </w:rPr>
        <w:t>створення</w:t>
      </w:r>
      <w:r>
        <w:t></w:t>
      </w:r>
      <w:r>
        <w:rPr>
          <w:rFonts w:hint="eastAsia"/>
        </w:rPr>
        <w:t>єдиної</w:t>
      </w:r>
      <w:r>
        <w:t></w:t>
      </w:r>
      <w:r>
        <w:rPr>
          <w:rFonts w:hint="eastAsia"/>
        </w:rPr>
        <w:t>електронної</w:t>
      </w:r>
      <w:r>
        <w:t></w:t>
      </w:r>
      <w:r>
        <w:rPr>
          <w:rFonts w:hint="eastAsia"/>
        </w:rPr>
        <w:t>бази</w:t>
      </w:r>
    </w:p>
    <w:p w:rsidR="001E4A65" w:rsidRDefault="001E4A65" w:rsidP="001E4A65">
      <w:r>
        <w:rPr>
          <w:rFonts w:hint="eastAsia"/>
        </w:rPr>
        <w:t>інвестиційних</w:t>
      </w:r>
      <w:r>
        <w:t></w:t>
      </w:r>
      <w:r>
        <w:rPr>
          <w:rFonts w:hint="eastAsia"/>
        </w:rPr>
        <w:t>проектів</w:t>
      </w:r>
      <w:r>
        <w:t></w:t>
      </w:r>
      <w:r>
        <w:rPr>
          <w:rFonts w:hint="eastAsia"/>
        </w:rPr>
        <w:t>за</w:t>
      </w:r>
      <w:r>
        <w:t></w:t>
      </w:r>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p>
    <w:p w:rsidR="001E4A65" w:rsidRDefault="001E4A65" w:rsidP="001E4A65">
      <w:r>
        <w:rPr>
          <w:rFonts w:hint="eastAsia"/>
        </w:rPr>
        <w:t>самоврядування</w:t>
      </w:r>
      <w:r>
        <w:t></w:t>
      </w:r>
      <w:r>
        <w:rPr>
          <w:rFonts w:hint="eastAsia"/>
        </w:rPr>
        <w:t>з</w:t>
      </w:r>
      <w:r>
        <w:t></w:t>
      </w:r>
      <w:r>
        <w:rPr>
          <w:rFonts w:hint="eastAsia"/>
        </w:rPr>
        <w:t>метою</w:t>
      </w:r>
      <w:r>
        <w:t></w:t>
      </w:r>
      <w:r>
        <w:rPr>
          <w:rFonts w:hint="eastAsia"/>
        </w:rPr>
        <w:t>інформування</w:t>
      </w:r>
      <w:r>
        <w:t></w:t>
      </w:r>
      <w:r>
        <w:rPr>
          <w:rFonts w:hint="eastAsia"/>
        </w:rPr>
        <w:t>усіх</w:t>
      </w:r>
      <w:r>
        <w:t></w:t>
      </w:r>
      <w:r>
        <w:rPr>
          <w:rFonts w:hint="eastAsia"/>
        </w:rPr>
        <w:t>заінтересованих</w:t>
      </w:r>
      <w:r>
        <w:t></w:t>
      </w:r>
      <w:r>
        <w:rPr>
          <w:rFonts w:hint="eastAsia"/>
        </w:rPr>
        <w:t>осіб</w:t>
      </w:r>
      <w:r>
        <w:t></w:t>
      </w:r>
      <w:r>
        <w:rPr>
          <w:rFonts w:hint="eastAsia"/>
        </w:rPr>
        <w:t>про</w:t>
      </w:r>
    </w:p>
    <w:p w:rsidR="001E4A65" w:rsidRDefault="001E4A65" w:rsidP="001E4A65">
      <w:r>
        <w:rPr>
          <w:rFonts w:hint="eastAsia"/>
        </w:rPr>
        <w:t>оголошену</w:t>
      </w:r>
      <w:r>
        <w:t></w:t>
      </w:r>
      <w:r>
        <w:rPr>
          <w:rFonts w:hint="eastAsia"/>
        </w:rPr>
        <w:t>конкурентну</w:t>
      </w:r>
      <w:r>
        <w:t></w:t>
      </w:r>
      <w:r>
        <w:rPr>
          <w:rFonts w:hint="eastAsia"/>
        </w:rPr>
        <w:t>процедуру</w:t>
      </w:r>
      <w:r>
        <w:t></w:t>
      </w:r>
      <w:r>
        <w:rPr>
          <w:rFonts w:hint="eastAsia"/>
        </w:rPr>
        <w:t>визначення</w:t>
      </w:r>
      <w:r>
        <w:t></w:t>
      </w:r>
      <w:r>
        <w:rPr>
          <w:rFonts w:hint="eastAsia"/>
        </w:rPr>
        <w:t>приватного</w:t>
      </w:r>
      <w:r>
        <w:t></w:t>
      </w:r>
      <w:r>
        <w:rPr>
          <w:rFonts w:hint="eastAsia"/>
        </w:rPr>
        <w:t>інвестора</w:t>
      </w:r>
      <w:r>
        <w:t></w:t>
      </w:r>
    </w:p>
    <w:p w:rsidR="001E4A65" w:rsidRDefault="001E4A65" w:rsidP="001E4A65">
      <w:r>
        <w:rPr>
          <w:rFonts w:hint="eastAsia"/>
        </w:rPr>
        <w:t>•</w:t>
      </w:r>
      <w:r>
        <w:t></w:t>
      </w:r>
      <w:r>
        <w:rPr>
          <w:rFonts w:hint="eastAsia"/>
        </w:rPr>
        <w:t>обґрунтовано</w:t>
      </w:r>
      <w:r>
        <w:t></w:t>
      </w:r>
      <w:r>
        <w:rPr>
          <w:rFonts w:hint="eastAsia"/>
        </w:rPr>
        <w:t>необхідність</w:t>
      </w:r>
      <w:r>
        <w:t></w:t>
      </w:r>
      <w:r>
        <w:rPr>
          <w:rFonts w:hint="eastAsia"/>
        </w:rPr>
        <w:t>запровадження</w:t>
      </w:r>
      <w:r>
        <w:t></w:t>
      </w:r>
      <w:r>
        <w:rPr>
          <w:rFonts w:hint="eastAsia"/>
        </w:rPr>
        <w:t>громадського</w:t>
      </w:r>
    </w:p>
    <w:p w:rsidR="001E4A65" w:rsidRDefault="001E4A65" w:rsidP="001E4A65">
      <w:r>
        <w:rPr>
          <w:rFonts w:hint="eastAsia"/>
        </w:rPr>
        <w:t>моніторингу</w:t>
      </w:r>
      <w:r>
        <w:t></w:t>
      </w:r>
      <w:r>
        <w:rPr>
          <w:rFonts w:hint="eastAsia"/>
        </w:rPr>
        <w:t>в</w:t>
      </w:r>
      <w:r>
        <w:t></w:t>
      </w:r>
      <w:r>
        <w:rPr>
          <w:rFonts w:hint="eastAsia"/>
        </w:rPr>
        <w:t>сфері</w:t>
      </w:r>
      <w:r>
        <w:t></w:t>
      </w:r>
      <w:r>
        <w:rPr>
          <w:rFonts w:hint="eastAsia"/>
        </w:rPr>
        <w:t>державно</w:t>
      </w:r>
      <w:r>
        <w:t></w:t>
      </w:r>
      <w:r>
        <w:rPr>
          <w:rFonts w:hint="eastAsia"/>
        </w:rPr>
        <w:t>приватного</w:t>
      </w:r>
      <w:r>
        <w:t></w:t>
      </w:r>
      <w:r>
        <w:rPr>
          <w:rFonts w:hint="eastAsia"/>
        </w:rPr>
        <w:t>партнерства</w:t>
      </w:r>
      <w:r>
        <w:t></w:t>
      </w:r>
      <w:r>
        <w:t></w:t>
      </w:r>
      <w:r>
        <w:rPr>
          <w:rFonts w:hint="eastAsia"/>
        </w:rPr>
        <w:t>при</w:t>
      </w:r>
      <w:r>
        <w:t></w:t>
      </w:r>
      <w:r>
        <w:rPr>
          <w:rFonts w:hint="eastAsia"/>
        </w:rPr>
        <w:t>цьому</w:t>
      </w:r>
      <w:r>
        <w:t></w:t>
      </w:r>
      <w:r>
        <w:rPr>
          <w:rFonts w:hint="eastAsia"/>
        </w:rPr>
        <w:t>визначено</w:t>
      </w:r>
    </w:p>
    <w:p w:rsidR="001E4A65" w:rsidRDefault="001E4A65" w:rsidP="001E4A65">
      <w:r>
        <w:rPr>
          <w:rFonts w:hint="eastAsia"/>
        </w:rPr>
        <w:t>громадський</w:t>
      </w:r>
      <w:r>
        <w:t></w:t>
      </w:r>
      <w:r>
        <w:rPr>
          <w:rFonts w:hint="eastAsia"/>
        </w:rPr>
        <w:t>моніторинг</w:t>
      </w:r>
      <w:r>
        <w:t></w:t>
      </w:r>
      <w:r>
        <w:rPr>
          <w:rFonts w:hint="eastAsia"/>
        </w:rPr>
        <w:t>в</w:t>
      </w:r>
      <w:r>
        <w:t></w:t>
      </w:r>
      <w:r>
        <w:rPr>
          <w:rFonts w:hint="eastAsia"/>
        </w:rPr>
        <w:t>сфері</w:t>
      </w:r>
      <w:r>
        <w:t></w:t>
      </w:r>
      <w:r>
        <w:rPr>
          <w:rFonts w:hint="eastAsia"/>
        </w:rPr>
        <w:t>державно</w:t>
      </w:r>
      <w:r>
        <w:t></w:t>
      </w:r>
      <w:r>
        <w:rPr>
          <w:rFonts w:hint="eastAsia"/>
        </w:rPr>
        <w:t>приватного</w:t>
      </w:r>
      <w:r>
        <w:t></w:t>
      </w:r>
      <w:r>
        <w:rPr>
          <w:rFonts w:hint="eastAsia"/>
        </w:rPr>
        <w:t>партнерства</w:t>
      </w:r>
      <w:r>
        <w:t></w:t>
      </w:r>
      <w:r>
        <w:rPr>
          <w:rFonts w:hint="eastAsia"/>
        </w:rPr>
        <w:t>як</w:t>
      </w:r>
    </w:p>
    <w:p w:rsidR="001E4A65" w:rsidRDefault="001E4A65" w:rsidP="001E4A65">
      <w:r>
        <w:rPr>
          <w:rFonts w:hint="eastAsia"/>
        </w:rPr>
        <w:t>сукупність</w:t>
      </w:r>
      <w:r>
        <w:t></w:t>
      </w:r>
      <w:r>
        <w:rPr>
          <w:rFonts w:hint="eastAsia"/>
        </w:rPr>
        <w:t>законних</w:t>
      </w:r>
      <w:r>
        <w:t></w:t>
      </w:r>
      <w:r>
        <w:rPr>
          <w:rFonts w:hint="eastAsia"/>
        </w:rPr>
        <w:t>дій</w:t>
      </w:r>
      <w:r>
        <w:t></w:t>
      </w:r>
      <w:r>
        <w:rPr>
          <w:rFonts w:hint="eastAsia"/>
        </w:rPr>
        <w:t>громадян</w:t>
      </w:r>
      <w:r>
        <w:t></w:t>
      </w:r>
      <w:r>
        <w:rPr>
          <w:rFonts w:hint="eastAsia"/>
        </w:rPr>
        <w:t>та</w:t>
      </w:r>
      <w:r>
        <w:t></w:t>
      </w:r>
      <w:r>
        <w:rPr>
          <w:rFonts w:hint="eastAsia"/>
        </w:rPr>
        <w:t>їх</w:t>
      </w:r>
      <w:r>
        <w:t></w:t>
      </w:r>
      <w:r>
        <w:rPr>
          <w:rFonts w:hint="eastAsia"/>
        </w:rPr>
        <w:t>об’єднань</w:t>
      </w:r>
      <w:r>
        <w:t></w:t>
      </w:r>
      <w:r>
        <w:t></w:t>
      </w:r>
      <w:r>
        <w:rPr>
          <w:rFonts w:hint="eastAsia"/>
        </w:rPr>
        <w:t>які</w:t>
      </w:r>
      <w:r>
        <w:t></w:t>
      </w:r>
      <w:r>
        <w:rPr>
          <w:rFonts w:hint="eastAsia"/>
        </w:rPr>
        <w:t>спрямовані</w:t>
      </w:r>
      <w:r>
        <w:t></w:t>
      </w:r>
      <w:r>
        <w:rPr>
          <w:rFonts w:hint="eastAsia"/>
        </w:rPr>
        <w:t>на</w:t>
      </w:r>
      <w:r>
        <w:t></w:t>
      </w:r>
      <w:r>
        <w:rPr>
          <w:rFonts w:hint="eastAsia"/>
        </w:rPr>
        <w:t>отримання</w:t>
      </w:r>
    </w:p>
    <w:p w:rsidR="001E4A65" w:rsidRDefault="001E4A65" w:rsidP="001E4A65">
      <w:r>
        <w:rPr>
          <w:rFonts w:hint="eastAsia"/>
        </w:rPr>
        <w:t>інформації</w:t>
      </w:r>
      <w:r>
        <w:t></w:t>
      </w:r>
      <w:r>
        <w:t></w:t>
      </w:r>
      <w:r>
        <w:rPr>
          <w:rFonts w:hint="eastAsia"/>
        </w:rPr>
        <w:t>що</w:t>
      </w:r>
      <w:r>
        <w:t></w:t>
      </w:r>
      <w:r>
        <w:rPr>
          <w:rFonts w:hint="eastAsia"/>
        </w:rPr>
        <w:t>стосується</w:t>
      </w:r>
      <w:r>
        <w:t></w:t>
      </w:r>
      <w:r>
        <w:rPr>
          <w:rFonts w:hint="eastAsia"/>
        </w:rPr>
        <w:t>реалізації</w:t>
      </w:r>
      <w:r>
        <w:t></w:t>
      </w:r>
      <w:r>
        <w:rPr>
          <w:rFonts w:hint="eastAsia"/>
        </w:rPr>
        <w:t>певної</w:t>
      </w:r>
      <w:r>
        <w:t></w:t>
      </w:r>
      <w:r>
        <w:rPr>
          <w:rFonts w:hint="eastAsia"/>
        </w:rPr>
        <w:t>форми</w:t>
      </w:r>
      <w:r>
        <w:t></w:t>
      </w:r>
      <w:r>
        <w:rPr>
          <w:rFonts w:hint="eastAsia"/>
        </w:rPr>
        <w:t>державно</w:t>
      </w:r>
      <w:r>
        <w:t></w:t>
      </w:r>
      <w:r>
        <w:rPr>
          <w:rFonts w:hint="eastAsia"/>
        </w:rPr>
        <w:t>приватного</w:t>
      </w:r>
    </w:p>
    <w:p w:rsidR="001E4A65" w:rsidRDefault="001E4A65" w:rsidP="001E4A65">
      <w:r>
        <w:t></w:t>
      </w:r>
      <w:r>
        <w:t></w:t>
      </w:r>
    </w:p>
    <w:p w:rsidR="001E4A65" w:rsidRDefault="001E4A65" w:rsidP="001E4A65">
      <w:r>
        <w:rPr>
          <w:rFonts w:hint="eastAsia"/>
        </w:rPr>
        <w:t>партнерства</w:t>
      </w:r>
      <w:r>
        <w:t></w:t>
      </w:r>
      <w:r>
        <w:t></w:t>
      </w:r>
      <w:r>
        <w:rPr>
          <w:rFonts w:hint="eastAsia"/>
        </w:rPr>
        <w:t>і</w:t>
      </w:r>
      <w:r>
        <w:t></w:t>
      </w:r>
      <w:r>
        <w:rPr>
          <w:rFonts w:hint="eastAsia"/>
        </w:rPr>
        <w:t>полягають</w:t>
      </w:r>
      <w:r>
        <w:t></w:t>
      </w:r>
      <w:r>
        <w:t></w:t>
      </w:r>
      <w:r>
        <w:rPr>
          <w:rFonts w:hint="eastAsia"/>
        </w:rPr>
        <w:t>зокрема</w:t>
      </w:r>
      <w:r>
        <w:t></w:t>
      </w:r>
      <w:r>
        <w:t></w:t>
      </w:r>
      <w:r>
        <w:rPr>
          <w:rFonts w:hint="eastAsia"/>
        </w:rPr>
        <w:t>в</w:t>
      </w:r>
      <w:r>
        <w:t></w:t>
      </w:r>
      <w:r>
        <w:rPr>
          <w:rFonts w:hint="eastAsia"/>
        </w:rPr>
        <w:t>ознайомленні</w:t>
      </w:r>
      <w:r>
        <w:t></w:t>
      </w:r>
      <w:r>
        <w:rPr>
          <w:rFonts w:hint="eastAsia"/>
        </w:rPr>
        <w:t>з</w:t>
      </w:r>
      <w:r>
        <w:t></w:t>
      </w:r>
      <w:r>
        <w:rPr>
          <w:rFonts w:hint="eastAsia"/>
        </w:rPr>
        <w:t>висновками</w:t>
      </w:r>
      <w:r>
        <w:t></w:t>
      </w:r>
      <w:r>
        <w:rPr>
          <w:rFonts w:hint="eastAsia"/>
        </w:rPr>
        <w:t>за</w:t>
      </w:r>
    </w:p>
    <w:p w:rsidR="001E4A65" w:rsidRDefault="001E4A65" w:rsidP="001E4A65">
      <w:r>
        <w:rPr>
          <w:rFonts w:hint="eastAsia"/>
        </w:rPr>
        <w:t>результатами</w:t>
      </w:r>
      <w:r>
        <w:t></w:t>
      </w:r>
      <w:r>
        <w:rPr>
          <w:rFonts w:hint="eastAsia"/>
        </w:rPr>
        <w:t>аналізу</w:t>
      </w:r>
      <w:r>
        <w:t></w:t>
      </w:r>
      <w:r>
        <w:rPr>
          <w:rFonts w:hint="eastAsia"/>
        </w:rPr>
        <w:t>ефективності</w:t>
      </w:r>
      <w:r>
        <w:t></w:t>
      </w:r>
      <w:r>
        <w:rPr>
          <w:rFonts w:hint="eastAsia"/>
        </w:rPr>
        <w:t>здійснення</w:t>
      </w:r>
      <w:r>
        <w:t></w:t>
      </w:r>
      <w:r>
        <w:rPr>
          <w:rFonts w:hint="eastAsia"/>
        </w:rPr>
        <w:t>державно</w:t>
      </w:r>
      <w:r>
        <w:t></w:t>
      </w:r>
      <w:r>
        <w:rPr>
          <w:rFonts w:hint="eastAsia"/>
        </w:rPr>
        <w:t>приватного</w:t>
      </w:r>
    </w:p>
    <w:p w:rsidR="001E4A65" w:rsidRDefault="001E4A65" w:rsidP="001E4A65">
      <w:r>
        <w:rPr>
          <w:rFonts w:hint="eastAsia"/>
        </w:rPr>
        <w:t>партнерства</w:t>
      </w:r>
      <w:r>
        <w:t></w:t>
      </w:r>
      <w:r>
        <w:t></w:t>
      </w:r>
      <w:r>
        <w:rPr>
          <w:rFonts w:hint="eastAsia"/>
        </w:rPr>
        <w:t>з</w:t>
      </w:r>
      <w:r>
        <w:t></w:t>
      </w:r>
      <w:r>
        <w:rPr>
          <w:rFonts w:hint="eastAsia"/>
        </w:rPr>
        <w:t>умовами</w:t>
      </w:r>
      <w:r>
        <w:t></w:t>
      </w:r>
      <w:r>
        <w:rPr>
          <w:rFonts w:hint="eastAsia"/>
        </w:rPr>
        <w:t>конкурсу</w:t>
      </w:r>
      <w:r>
        <w:t></w:t>
      </w:r>
      <w:r>
        <w:t></w:t>
      </w:r>
      <w:r>
        <w:rPr>
          <w:rFonts w:hint="eastAsia"/>
        </w:rPr>
        <w:t>з</w:t>
      </w:r>
      <w:r>
        <w:t></w:t>
      </w:r>
      <w:r>
        <w:rPr>
          <w:rFonts w:hint="eastAsia"/>
        </w:rPr>
        <w:t>проектом</w:t>
      </w:r>
      <w:r>
        <w:t></w:t>
      </w:r>
      <w:r>
        <w:rPr>
          <w:rFonts w:hint="eastAsia"/>
        </w:rPr>
        <w:t>договору</w:t>
      </w:r>
      <w:r>
        <w:t></w:t>
      </w:r>
      <w:r>
        <w:t></w:t>
      </w:r>
      <w:r>
        <w:rPr>
          <w:rFonts w:hint="eastAsia"/>
        </w:rPr>
        <w:t>який</w:t>
      </w:r>
      <w:r>
        <w:t></w:t>
      </w:r>
      <w:r>
        <w:rPr>
          <w:rFonts w:hint="eastAsia"/>
        </w:rPr>
        <w:t>укладається</w:t>
      </w:r>
      <w:r>
        <w:t></w:t>
      </w:r>
      <w:r>
        <w:rPr>
          <w:rFonts w:hint="eastAsia"/>
        </w:rPr>
        <w:t>у</w:t>
      </w:r>
    </w:p>
    <w:p w:rsidR="001E4A65" w:rsidRDefault="001E4A65" w:rsidP="001E4A65">
      <w:r>
        <w:rPr>
          <w:rFonts w:hint="eastAsia"/>
        </w:rPr>
        <w:t>рамках</w:t>
      </w:r>
      <w:r>
        <w:t></w:t>
      </w:r>
      <w:r>
        <w:rPr>
          <w:rFonts w:hint="eastAsia"/>
        </w:rPr>
        <w:t>державно</w:t>
      </w:r>
      <w:r>
        <w:t></w:t>
      </w:r>
      <w:r>
        <w:rPr>
          <w:rFonts w:hint="eastAsia"/>
        </w:rPr>
        <w:t>приватного</w:t>
      </w:r>
      <w:r>
        <w:t></w:t>
      </w:r>
      <w:r>
        <w:rPr>
          <w:rFonts w:hint="eastAsia"/>
        </w:rPr>
        <w:t>партнерства</w:t>
      </w:r>
      <w:r>
        <w:t></w:t>
      </w:r>
      <w:r>
        <w:t></w:t>
      </w:r>
      <w:r>
        <w:rPr>
          <w:rFonts w:hint="eastAsia"/>
        </w:rPr>
        <w:t>з</w:t>
      </w:r>
      <w:r>
        <w:t></w:t>
      </w:r>
      <w:r>
        <w:rPr>
          <w:rFonts w:hint="eastAsia"/>
        </w:rPr>
        <w:t>результатами</w:t>
      </w:r>
      <w:r>
        <w:t></w:t>
      </w:r>
      <w:r>
        <w:rPr>
          <w:rFonts w:hint="eastAsia"/>
        </w:rPr>
        <w:t>оцінки</w:t>
      </w:r>
      <w:r>
        <w:t></w:t>
      </w:r>
      <w:r>
        <w:rPr>
          <w:rFonts w:hint="eastAsia"/>
        </w:rPr>
        <w:t>конкурсних</w:t>
      </w:r>
    </w:p>
    <w:p w:rsidR="001E4A65" w:rsidRDefault="001E4A65" w:rsidP="001E4A65">
      <w:r>
        <w:rPr>
          <w:rFonts w:hint="eastAsia"/>
        </w:rPr>
        <w:t>пропозицій</w:t>
      </w:r>
      <w:r>
        <w:t></w:t>
      </w:r>
      <w:r>
        <w:t></w:t>
      </w:r>
      <w:r>
        <w:rPr>
          <w:rFonts w:hint="eastAsia"/>
        </w:rPr>
        <w:t>зі</w:t>
      </w:r>
      <w:r>
        <w:t></w:t>
      </w:r>
      <w:r>
        <w:rPr>
          <w:rFonts w:hint="eastAsia"/>
        </w:rPr>
        <w:t>звітом</w:t>
      </w:r>
      <w:r>
        <w:t></w:t>
      </w:r>
      <w:r>
        <w:rPr>
          <w:rFonts w:hint="eastAsia"/>
        </w:rPr>
        <w:t>про</w:t>
      </w:r>
      <w:r>
        <w:t></w:t>
      </w:r>
      <w:r>
        <w:rPr>
          <w:rFonts w:hint="eastAsia"/>
        </w:rPr>
        <w:t>виконання</w:t>
      </w:r>
      <w:r>
        <w:t></w:t>
      </w:r>
      <w:r>
        <w:rPr>
          <w:rFonts w:hint="eastAsia"/>
        </w:rPr>
        <w:t>договору</w:t>
      </w:r>
      <w:r>
        <w:t></w:t>
      </w:r>
      <w:r>
        <w:t></w:t>
      </w:r>
      <w:r>
        <w:rPr>
          <w:rFonts w:hint="eastAsia"/>
        </w:rPr>
        <w:t>укладеного</w:t>
      </w:r>
      <w:r>
        <w:t></w:t>
      </w:r>
      <w:r>
        <w:rPr>
          <w:rFonts w:hint="eastAsia"/>
        </w:rPr>
        <w:t>у</w:t>
      </w:r>
      <w:r>
        <w:t></w:t>
      </w:r>
      <w:r>
        <w:rPr>
          <w:rFonts w:hint="eastAsia"/>
        </w:rPr>
        <w:t>рамках</w:t>
      </w:r>
      <w:r>
        <w:t></w:t>
      </w:r>
      <w:r>
        <w:rPr>
          <w:rFonts w:hint="eastAsia"/>
        </w:rPr>
        <w:t>державноприватного</w:t>
      </w:r>
      <w:r>
        <w:t></w:t>
      </w:r>
      <w:r>
        <w:rPr>
          <w:rFonts w:hint="eastAsia"/>
        </w:rPr>
        <w:t>партнерства</w:t>
      </w:r>
      <w:r>
        <w:t></w:t>
      </w:r>
      <w:r>
        <w:rPr>
          <w:rFonts w:hint="eastAsia"/>
        </w:rPr>
        <w:t>тощо</w:t>
      </w:r>
      <w:r>
        <w:t></w:t>
      </w:r>
      <w:r>
        <w:t></w:t>
      </w:r>
      <w:r>
        <w:rPr>
          <w:rFonts w:hint="eastAsia"/>
        </w:rPr>
        <w:t>аналогічні</w:t>
      </w:r>
      <w:r>
        <w:t></w:t>
      </w:r>
      <w:r>
        <w:rPr>
          <w:rFonts w:hint="eastAsia"/>
        </w:rPr>
        <w:t>механізми</w:t>
      </w:r>
      <w:r>
        <w:t></w:t>
      </w:r>
      <w:r>
        <w:rPr>
          <w:rFonts w:hint="eastAsia"/>
        </w:rPr>
        <w:t>запропоновано</w:t>
      </w:r>
    </w:p>
    <w:p w:rsidR="001E4A65" w:rsidRDefault="001E4A65" w:rsidP="001E4A65">
      <w:r>
        <w:rPr>
          <w:rFonts w:hint="eastAsia"/>
        </w:rPr>
        <w:t>запровадити</w:t>
      </w:r>
      <w:r>
        <w:t></w:t>
      </w:r>
      <w:r>
        <w:rPr>
          <w:rFonts w:hint="eastAsia"/>
        </w:rPr>
        <w:t>щодо</w:t>
      </w:r>
      <w:r>
        <w:t></w:t>
      </w:r>
      <w:r>
        <w:rPr>
          <w:rFonts w:hint="eastAsia"/>
        </w:rPr>
        <w:t>угод</w:t>
      </w:r>
      <w:r>
        <w:t></w:t>
      </w:r>
      <w:r>
        <w:rPr>
          <w:rFonts w:hint="eastAsia"/>
        </w:rPr>
        <w:t>про</w:t>
      </w:r>
      <w:r>
        <w:t></w:t>
      </w:r>
      <w:r>
        <w:rPr>
          <w:rFonts w:hint="eastAsia"/>
        </w:rPr>
        <w:t>розподіл</w:t>
      </w:r>
      <w:r>
        <w:t></w:t>
      </w:r>
      <w:r>
        <w:rPr>
          <w:rFonts w:hint="eastAsia"/>
        </w:rPr>
        <w:t>продукції</w:t>
      </w:r>
      <w:r>
        <w:t></w:t>
      </w:r>
    </w:p>
    <w:p w:rsidR="001E4A65" w:rsidRDefault="001E4A65" w:rsidP="001E4A65">
      <w:r>
        <w:rPr>
          <w:rFonts w:hint="eastAsia"/>
        </w:rPr>
        <w:t>удосконалено</w:t>
      </w:r>
      <w:r>
        <w:t></w:t>
      </w:r>
    </w:p>
    <w:p w:rsidR="001E4A65" w:rsidRDefault="001E4A65" w:rsidP="001E4A65">
      <w:r>
        <w:rPr>
          <w:rFonts w:hint="eastAsia"/>
        </w:rPr>
        <w:t>•</w:t>
      </w:r>
      <w:r>
        <w:t></w:t>
      </w:r>
      <w:r>
        <w:rPr>
          <w:rFonts w:hint="eastAsia"/>
        </w:rPr>
        <w:t>обґрунтування</w:t>
      </w:r>
      <w:r>
        <w:t></w:t>
      </w:r>
      <w:r>
        <w:rPr>
          <w:rFonts w:hint="eastAsia"/>
        </w:rPr>
        <w:t>господарсько</w:t>
      </w:r>
      <w:r>
        <w:t></w:t>
      </w:r>
      <w:r>
        <w:rPr>
          <w:rFonts w:hint="eastAsia"/>
        </w:rPr>
        <w:t>правової</w:t>
      </w:r>
      <w:r>
        <w:t></w:t>
      </w:r>
      <w:r>
        <w:rPr>
          <w:rFonts w:hint="eastAsia"/>
        </w:rPr>
        <w:t>природи</w:t>
      </w:r>
      <w:r>
        <w:t></w:t>
      </w:r>
      <w:r>
        <w:rPr>
          <w:rFonts w:hint="eastAsia"/>
        </w:rPr>
        <w:t>інвестиційних</w:t>
      </w:r>
    </w:p>
    <w:p w:rsidR="001E4A65" w:rsidRDefault="001E4A65" w:rsidP="001E4A65">
      <w:r>
        <w:rPr>
          <w:rFonts w:hint="eastAsia"/>
        </w:rPr>
        <w:t>договорів</w:t>
      </w:r>
      <w:r>
        <w:t></w:t>
      </w:r>
      <w:r>
        <w:rPr>
          <w:rFonts w:hint="eastAsia"/>
        </w:rPr>
        <w:t>за</w:t>
      </w:r>
      <w:r>
        <w:t></w:t>
      </w:r>
      <w:r>
        <w:rPr>
          <w:rFonts w:hint="eastAsia"/>
        </w:rPr>
        <w:t>участю</w:t>
      </w:r>
      <w:r>
        <w:t></w:t>
      </w:r>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p>
    <w:p w:rsidR="001E4A65" w:rsidRDefault="001E4A65" w:rsidP="001E4A65">
      <w:r>
        <w:rPr>
          <w:rFonts w:hint="eastAsia"/>
        </w:rPr>
        <w:t>самоврядування</w:t>
      </w:r>
      <w:r>
        <w:t></w:t>
      </w:r>
      <w:r>
        <w:rPr>
          <w:rFonts w:hint="eastAsia"/>
        </w:rPr>
        <w:t>в</w:t>
      </w:r>
      <w:r>
        <w:t></w:t>
      </w:r>
      <w:r>
        <w:rPr>
          <w:rFonts w:hint="eastAsia"/>
        </w:rPr>
        <w:t>частині</w:t>
      </w:r>
      <w:r>
        <w:t></w:t>
      </w:r>
      <w:r>
        <w:rPr>
          <w:rFonts w:hint="eastAsia"/>
        </w:rPr>
        <w:t>виділення</w:t>
      </w:r>
      <w:r>
        <w:t></w:t>
      </w:r>
      <w:r>
        <w:rPr>
          <w:rFonts w:hint="eastAsia"/>
        </w:rPr>
        <w:t>таких</w:t>
      </w:r>
      <w:r>
        <w:t></w:t>
      </w:r>
      <w:r>
        <w:rPr>
          <w:rFonts w:hint="eastAsia"/>
        </w:rPr>
        <w:t>характерних</w:t>
      </w:r>
      <w:r>
        <w:t></w:t>
      </w:r>
      <w:r>
        <w:rPr>
          <w:rFonts w:hint="eastAsia"/>
        </w:rPr>
        <w:t>рис</w:t>
      </w:r>
      <w:r>
        <w:t></w:t>
      </w:r>
      <w:r>
        <w:rPr>
          <w:rFonts w:hint="eastAsia"/>
        </w:rPr>
        <w:t>зазначених</w:t>
      </w:r>
    </w:p>
    <w:p w:rsidR="001E4A65" w:rsidRDefault="001E4A65" w:rsidP="001E4A65">
      <w:r>
        <w:rPr>
          <w:rFonts w:hint="eastAsia"/>
        </w:rPr>
        <w:t>договорів</w:t>
      </w:r>
      <w:r>
        <w:t></w:t>
      </w:r>
      <w:r>
        <w:t></w:t>
      </w:r>
      <w:r>
        <w:t></w:t>
      </w:r>
      <w:r>
        <w:t></w:t>
      </w:r>
      <w:r>
        <w:rPr>
          <w:rFonts w:hint="eastAsia"/>
        </w:rPr>
        <w:t>суб’єктний</w:t>
      </w:r>
      <w:r>
        <w:t></w:t>
      </w:r>
      <w:r>
        <w:rPr>
          <w:rFonts w:hint="eastAsia"/>
        </w:rPr>
        <w:t>склад</w:t>
      </w:r>
      <w:r>
        <w:t></w:t>
      </w:r>
      <w:r>
        <w:rPr>
          <w:rFonts w:hint="eastAsia"/>
        </w:rPr>
        <w:t>–</w:t>
      </w:r>
      <w:r>
        <w:t></w:t>
      </w:r>
      <w:r>
        <w:rPr>
          <w:rFonts w:hint="eastAsia"/>
        </w:rPr>
        <w:t>сторонами</w:t>
      </w:r>
      <w:r>
        <w:t></w:t>
      </w:r>
      <w:r>
        <w:rPr>
          <w:rFonts w:hint="eastAsia"/>
        </w:rPr>
        <w:t>договору</w:t>
      </w:r>
      <w:r>
        <w:t></w:t>
      </w:r>
      <w:r>
        <w:rPr>
          <w:rFonts w:hint="eastAsia"/>
        </w:rPr>
        <w:t>є</w:t>
      </w:r>
      <w:r>
        <w:t></w:t>
      </w:r>
      <w:r>
        <w:rPr>
          <w:rFonts w:hint="eastAsia"/>
        </w:rPr>
        <w:t>учасники</w:t>
      </w:r>
      <w:r>
        <w:t></w:t>
      </w:r>
      <w:r>
        <w:rPr>
          <w:rFonts w:hint="eastAsia"/>
        </w:rPr>
        <w:t>господарських</w:t>
      </w:r>
    </w:p>
    <w:p w:rsidR="001E4A65" w:rsidRDefault="001E4A65" w:rsidP="001E4A65">
      <w:r>
        <w:rPr>
          <w:rFonts w:hint="eastAsia"/>
        </w:rPr>
        <w:t>правовідносин</w:t>
      </w:r>
      <w:r>
        <w:t></w:t>
      </w:r>
      <w:r>
        <w:t></w:t>
      </w:r>
      <w:r>
        <w:rPr>
          <w:rFonts w:hint="eastAsia"/>
        </w:rPr>
        <w:t>передбачені</w:t>
      </w:r>
      <w:r>
        <w:t></w:t>
      </w:r>
      <w:r>
        <w:rPr>
          <w:rFonts w:hint="eastAsia"/>
        </w:rPr>
        <w:t>ст</w:t>
      </w:r>
      <w:r>
        <w:t></w:t>
      </w:r>
      <w:r>
        <w:t></w:t>
      </w:r>
      <w:r>
        <w:t></w:t>
      </w:r>
      <w:r>
        <w:t></w:t>
      </w:r>
      <w:r>
        <w:rPr>
          <w:rFonts w:hint="eastAsia"/>
        </w:rPr>
        <w:t>Господарського</w:t>
      </w:r>
      <w:r>
        <w:t></w:t>
      </w:r>
      <w:r>
        <w:rPr>
          <w:rFonts w:hint="eastAsia"/>
        </w:rPr>
        <w:t>Кодексу</w:t>
      </w:r>
      <w:r>
        <w:t></w:t>
      </w:r>
      <w:r>
        <w:rPr>
          <w:rFonts w:hint="eastAsia"/>
        </w:rPr>
        <w:t>України</w:t>
      </w:r>
      <w:r>
        <w:t></w:t>
      </w:r>
      <w:r>
        <w:t></w:t>
      </w:r>
      <w:r>
        <w:rPr>
          <w:rFonts w:hint="eastAsia"/>
        </w:rPr>
        <w:t>суб’єкти</w:t>
      </w:r>
    </w:p>
    <w:p w:rsidR="001E4A65" w:rsidRDefault="001E4A65" w:rsidP="001E4A65">
      <w:r>
        <w:rPr>
          <w:rFonts w:hint="eastAsia"/>
        </w:rPr>
        <w:t>господарювання</w:t>
      </w:r>
      <w:r>
        <w:t></w:t>
      </w:r>
      <w:r>
        <w:rPr>
          <w:rFonts w:hint="eastAsia"/>
        </w:rPr>
        <w:t>та</w:t>
      </w:r>
      <w:r>
        <w:t></w:t>
      </w:r>
      <w:r>
        <w:rPr>
          <w:rFonts w:hint="eastAsia"/>
        </w:rPr>
        <w:t>органи</w:t>
      </w:r>
      <w:r>
        <w:t></w:t>
      </w:r>
      <w:r>
        <w:rPr>
          <w:rFonts w:hint="eastAsia"/>
        </w:rPr>
        <w:t>державної</w:t>
      </w:r>
      <w:r>
        <w:t></w:t>
      </w:r>
      <w:r>
        <w:rPr>
          <w:rFonts w:hint="eastAsia"/>
        </w:rPr>
        <w:t>влади</w:t>
      </w:r>
      <w:r>
        <w:t></w:t>
      </w:r>
      <w:r>
        <w:rPr>
          <w:rFonts w:hint="eastAsia"/>
        </w:rPr>
        <w:t>чи</w:t>
      </w:r>
      <w:r>
        <w:t></w:t>
      </w:r>
      <w:r>
        <w:rPr>
          <w:rFonts w:hint="eastAsia"/>
        </w:rPr>
        <w:t>органи</w:t>
      </w:r>
      <w:r>
        <w:t></w:t>
      </w:r>
      <w:r>
        <w:rPr>
          <w:rFonts w:hint="eastAsia"/>
        </w:rPr>
        <w:t>місцевого</w:t>
      </w:r>
    </w:p>
    <w:p w:rsidR="001E4A65" w:rsidRDefault="001E4A65" w:rsidP="001E4A65">
      <w:r>
        <w:rPr>
          <w:rFonts w:hint="eastAsia"/>
        </w:rPr>
        <w:t>самоврядування</w:t>
      </w:r>
      <w:r>
        <w:t></w:t>
      </w:r>
      <w:r>
        <w:t></w:t>
      </w:r>
      <w:r>
        <w:rPr>
          <w:rFonts w:hint="eastAsia"/>
        </w:rPr>
        <w:t>наділені</w:t>
      </w:r>
      <w:r>
        <w:t></w:t>
      </w:r>
      <w:r>
        <w:rPr>
          <w:rFonts w:hint="eastAsia"/>
        </w:rPr>
        <w:t>господарською</w:t>
      </w:r>
      <w:r>
        <w:t></w:t>
      </w:r>
      <w:r>
        <w:rPr>
          <w:rFonts w:hint="eastAsia"/>
        </w:rPr>
        <w:t>компетенцією</w:t>
      </w:r>
      <w:r>
        <w:t></w:t>
      </w:r>
      <w:r>
        <w:t></w:t>
      </w:r>
      <w:r>
        <w:t></w:t>
      </w:r>
      <w:r>
        <w:t></w:t>
      </w:r>
      <w:r>
        <w:t></w:t>
      </w:r>
      <w:r>
        <w:t></w:t>
      </w:r>
      <w:r>
        <w:rPr>
          <w:rFonts w:hint="eastAsia"/>
        </w:rPr>
        <w:t>поєднання</w:t>
      </w:r>
      <w:r>
        <w:t></w:t>
      </w:r>
      <w:r>
        <w:rPr>
          <w:rFonts w:hint="eastAsia"/>
        </w:rPr>
        <w:t>в</w:t>
      </w:r>
    </w:p>
    <w:p w:rsidR="001E4A65" w:rsidRDefault="001E4A65" w:rsidP="001E4A65">
      <w:r>
        <w:rPr>
          <w:rFonts w:hint="eastAsia"/>
        </w:rPr>
        <w:t>договорі</w:t>
      </w:r>
      <w:r>
        <w:t></w:t>
      </w:r>
      <w:r>
        <w:rPr>
          <w:rFonts w:hint="eastAsia"/>
        </w:rPr>
        <w:t>майнових</w:t>
      </w:r>
      <w:r>
        <w:t></w:t>
      </w:r>
      <w:r>
        <w:rPr>
          <w:rFonts w:hint="eastAsia"/>
        </w:rPr>
        <w:t>та</w:t>
      </w:r>
      <w:r>
        <w:t></w:t>
      </w:r>
      <w:r>
        <w:rPr>
          <w:rFonts w:hint="eastAsia"/>
        </w:rPr>
        <w:t>організаційних</w:t>
      </w:r>
      <w:r>
        <w:t></w:t>
      </w:r>
      <w:r>
        <w:rPr>
          <w:rFonts w:hint="eastAsia"/>
        </w:rPr>
        <w:t>елементів</w:t>
      </w:r>
      <w:r>
        <w:t></w:t>
      </w:r>
      <w:r>
        <w:t></w:t>
      </w:r>
      <w:r>
        <w:t></w:t>
      </w:r>
      <w:r>
        <w:t></w:t>
      </w:r>
      <w:r>
        <w:t></w:t>
      </w:r>
      <w:r>
        <w:rPr>
          <w:rFonts w:hint="eastAsia"/>
        </w:rPr>
        <w:t>переважно</w:t>
      </w:r>
      <w:r>
        <w:t></w:t>
      </w:r>
      <w:r>
        <w:rPr>
          <w:rFonts w:hint="eastAsia"/>
        </w:rPr>
        <w:t>конкурентний</w:t>
      </w:r>
    </w:p>
    <w:p w:rsidR="001E4A65" w:rsidRDefault="001E4A65" w:rsidP="001E4A65">
      <w:r>
        <w:rPr>
          <w:rFonts w:hint="eastAsia"/>
        </w:rPr>
        <w:t>спосіб</w:t>
      </w:r>
      <w:r>
        <w:t></w:t>
      </w:r>
      <w:r>
        <w:rPr>
          <w:rFonts w:hint="eastAsia"/>
        </w:rPr>
        <w:t>укладання</w:t>
      </w:r>
      <w:r>
        <w:t></w:t>
      </w:r>
      <w:r>
        <w:rPr>
          <w:rFonts w:hint="eastAsia"/>
        </w:rPr>
        <w:t>договорів</w:t>
      </w:r>
      <w:r>
        <w:t></w:t>
      </w:r>
      <w:r>
        <w:t></w:t>
      </w:r>
      <w:r>
        <w:rPr>
          <w:rFonts w:hint="eastAsia"/>
        </w:rPr>
        <w:t>наявність</w:t>
      </w:r>
      <w:r>
        <w:t></w:t>
      </w:r>
      <w:r>
        <w:rPr>
          <w:rFonts w:hint="eastAsia"/>
        </w:rPr>
        <w:t>типових</w:t>
      </w:r>
      <w:r>
        <w:t></w:t>
      </w:r>
      <w:r>
        <w:rPr>
          <w:rFonts w:hint="eastAsia"/>
        </w:rPr>
        <w:t>договорів</w:t>
      </w:r>
      <w:r>
        <w:t></w:t>
      </w:r>
      <w:r>
        <w:t></w:t>
      </w:r>
      <w:r>
        <w:t></w:t>
      </w:r>
      <w:r>
        <w:t></w:t>
      </w:r>
      <w:r>
        <w:t></w:t>
      </w:r>
      <w:r>
        <w:rPr>
          <w:rFonts w:hint="eastAsia"/>
        </w:rPr>
        <w:t>обмеження</w:t>
      </w:r>
    </w:p>
    <w:p w:rsidR="001E4A65" w:rsidRDefault="001E4A65" w:rsidP="001E4A65">
      <w:r>
        <w:rPr>
          <w:rFonts w:hint="eastAsia"/>
        </w:rPr>
        <w:t>договірної</w:t>
      </w:r>
      <w:r>
        <w:t></w:t>
      </w:r>
      <w:r>
        <w:rPr>
          <w:rFonts w:hint="eastAsia"/>
        </w:rPr>
        <w:t>свободи</w:t>
      </w:r>
      <w:r>
        <w:t></w:t>
      </w:r>
      <w:r>
        <w:rPr>
          <w:rFonts w:hint="eastAsia"/>
        </w:rPr>
        <w:t>з</w:t>
      </w:r>
      <w:r>
        <w:t></w:t>
      </w:r>
      <w:r>
        <w:rPr>
          <w:rFonts w:hint="eastAsia"/>
        </w:rPr>
        <w:t>метою</w:t>
      </w:r>
      <w:r>
        <w:t></w:t>
      </w:r>
      <w:r>
        <w:rPr>
          <w:rFonts w:hint="eastAsia"/>
        </w:rPr>
        <w:t>захисту</w:t>
      </w:r>
      <w:r>
        <w:t></w:t>
      </w:r>
      <w:r>
        <w:rPr>
          <w:rFonts w:hint="eastAsia"/>
        </w:rPr>
        <w:t>інтересів</w:t>
      </w:r>
      <w:r>
        <w:t></w:t>
      </w:r>
      <w:r>
        <w:rPr>
          <w:rFonts w:hint="eastAsia"/>
        </w:rPr>
        <w:t>споживачів</w:t>
      </w:r>
      <w:r>
        <w:t></w:t>
      </w:r>
      <w:r>
        <w:t></w:t>
      </w:r>
      <w:r>
        <w:rPr>
          <w:rFonts w:hint="eastAsia"/>
        </w:rPr>
        <w:t>вимоги</w:t>
      </w:r>
      <w:r>
        <w:t></w:t>
      </w:r>
      <w:r>
        <w:rPr>
          <w:rFonts w:hint="eastAsia"/>
        </w:rPr>
        <w:t>щодо</w:t>
      </w:r>
      <w:r>
        <w:t></w:t>
      </w:r>
      <w:r>
        <w:rPr>
          <w:rFonts w:hint="eastAsia"/>
        </w:rPr>
        <w:t>якості</w:t>
      </w:r>
    </w:p>
    <w:p w:rsidR="001E4A65" w:rsidRDefault="001E4A65" w:rsidP="001E4A65">
      <w:r>
        <w:rPr>
          <w:rFonts w:hint="eastAsia"/>
        </w:rPr>
        <w:t>та</w:t>
      </w:r>
      <w:r>
        <w:t></w:t>
      </w:r>
      <w:r>
        <w:rPr>
          <w:rFonts w:hint="eastAsia"/>
        </w:rPr>
        <w:t>безпеки</w:t>
      </w:r>
      <w:r>
        <w:t></w:t>
      </w:r>
      <w:r>
        <w:rPr>
          <w:rFonts w:hint="eastAsia"/>
        </w:rPr>
        <w:t>товарів</w:t>
      </w:r>
      <w:r>
        <w:t></w:t>
      </w:r>
      <w:r>
        <w:t></w:t>
      </w:r>
      <w:r>
        <w:rPr>
          <w:rFonts w:hint="eastAsia"/>
        </w:rPr>
        <w:t>робіт</w:t>
      </w:r>
      <w:r>
        <w:t></w:t>
      </w:r>
      <w:r>
        <w:t></w:t>
      </w:r>
      <w:r>
        <w:rPr>
          <w:rFonts w:hint="eastAsia"/>
        </w:rPr>
        <w:t>послуг</w:t>
      </w:r>
      <w:r>
        <w:t></w:t>
      </w:r>
      <w:r>
        <w:t></w:t>
      </w:r>
      <w:r>
        <w:rPr>
          <w:rFonts w:hint="eastAsia"/>
        </w:rPr>
        <w:t>та</w:t>
      </w:r>
      <w:r>
        <w:t></w:t>
      </w:r>
      <w:r>
        <w:rPr>
          <w:rFonts w:hint="eastAsia"/>
        </w:rPr>
        <w:t>загально</w:t>
      </w:r>
      <w:r>
        <w:t></w:t>
      </w:r>
      <w:r>
        <w:rPr>
          <w:rFonts w:hint="eastAsia"/>
        </w:rPr>
        <w:t>господарських</w:t>
      </w:r>
      <w:r>
        <w:t></w:t>
      </w:r>
      <w:r>
        <w:rPr>
          <w:rFonts w:hint="eastAsia"/>
        </w:rPr>
        <w:t>інтересів</w:t>
      </w:r>
      <w:r>
        <w:t></w:t>
      </w:r>
      <w:r>
        <w:t></w:t>
      </w:r>
      <w:r>
        <w:rPr>
          <w:rFonts w:hint="eastAsia"/>
        </w:rPr>
        <w:t>зокрема</w:t>
      </w:r>
      <w:r>
        <w:t></w:t>
      </w:r>
    </w:p>
    <w:p w:rsidR="001E4A65" w:rsidRDefault="001E4A65" w:rsidP="001E4A65">
      <w:r>
        <w:rPr>
          <w:rFonts w:hint="eastAsia"/>
        </w:rPr>
        <w:t>щодо</w:t>
      </w:r>
      <w:r>
        <w:t></w:t>
      </w:r>
      <w:r>
        <w:rPr>
          <w:rFonts w:hint="eastAsia"/>
        </w:rPr>
        <w:t>захисту</w:t>
      </w:r>
      <w:r>
        <w:t></w:t>
      </w:r>
      <w:r>
        <w:rPr>
          <w:rFonts w:hint="eastAsia"/>
        </w:rPr>
        <w:t>економічної</w:t>
      </w:r>
      <w:r>
        <w:t></w:t>
      </w:r>
      <w:r>
        <w:rPr>
          <w:rFonts w:hint="eastAsia"/>
        </w:rPr>
        <w:t>конкуренції</w:t>
      </w:r>
      <w:r>
        <w:t></w:t>
      </w:r>
      <w:r>
        <w:t></w:t>
      </w:r>
      <w:r>
        <w:rPr>
          <w:rFonts w:hint="eastAsia"/>
        </w:rPr>
        <w:t>національного</w:t>
      </w:r>
      <w:r>
        <w:t></w:t>
      </w:r>
      <w:r>
        <w:rPr>
          <w:rFonts w:hint="eastAsia"/>
        </w:rPr>
        <w:t>товаровиробника</w:t>
      </w:r>
      <w:r>
        <w:t></w:t>
      </w:r>
      <w:r>
        <w:rPr>
          <w:rFonts w:hint="eastAsia"/>
        </w:rPr>
        <w:t>тощо</w:t>
      </w:r>
      <w:r>
        <w:t></w:t>
      </w:r>
    </w:p>
    <w:p w:rsidR="001E4A65" w:rsidRDefault="001E4A65" w:rsidP="001E4A65">
      <w:r>
        <w:t></w:t>
      </w:r>
      <w:r>
        <w:t></w:t>
      </w:r>
      <w:r>
        <w:t></w:t>
      </w:r>
      <w:r>
        <w:rPr>
          <w:rFonts w:hint="eastAsia"/>
        </w:rPr>
        <w:t>потенційний</w:t>
      </w:r>
      <w:r>
        <w:t></w:t>
      </w:r>
      <w:r>
        <w:rPr>
          <w:rFonts w:hint="eastAsia"/>
        </w:rPr>
        <w:t>конфлікт</w:t>
      </w:r>
      <w:r>
        <w:t></w:t>
      </w:r>
      <w:r>
        <w:rPr>
          <w:rFonts w:hint="eastAsia"/>
        </w:rPr>
        <w:t>публічного</w:t>
      </w:r>
      <w:r>
        <w:t></w:t>
      </w:r>
      <w:r>
        <w:rPr>
          <w:rFonts w:hint="eastAsia"/>
        </w:rPr>
        <w:t>інтересу</w:t>
      </w:r>
      <w:r>
        <w:t></w:t>
      </w:r>
      <w:r>
        <w:t></w:t>
      </w:r>
      <w:r>
        <w:rPr>
          <w:rFonts w:hint="eastAsia"/>
        </w:rPr>
        <w:t>уособлюваного</w:t>
      </w:r>
      <w:r>
        <w:t></w:t>
      </w:r>
      <w:r>
        <w:rPr>
          <w:rFonts w:hint="eastAsia"/>
        </w:rPr>
        <w:t>органом</w:t>
      </w:r>
    </w:p>
    <w:p w:rsidR="001E4A65" w:rsidRDefault="001E4A65" w:rsidP="001E4A65">
      <w:r>
        <w:rPr>
          <w:rFonts w:hint="eastAsia"/>
        </w:rPr>
        <w:t>державної</w:t>
      </w:r>
      <w:r>
        <w:t></w:t>
      </w:r>
      <w:r>
        <w:rPr>
          <w:rFonts w:hint="eastAsia"/>
        </w:rPr>
        <w:t>влади</w:t>
      </w:r>
      <w:r>
        <w:t></w:t>
      </w:r>
      <w:r>
        <w:rPr>
          <w:rFonts w:hint="eastAsia"/>
        </w:rPr>
        <w:t>або</w:t>
      </w:r>
      <w:r>
        <w:t></w:t>
      </w:r>
      <w:r>
        <w:rPr>
          <w:rFonts w:hint="eastAsia"/>
        </w:rPr>
        <w:t>органом</w:t>
      </w:r>
      <w:r>
        <w:t></w:t>
      </w:r>
      <w:r>
        <w:rPr>
          <w:rFonts w:hint="eastAsia"/>
        </w:rPr>
        <w:t>місцевого</w:t>
      </w:r>
      <w:r>
        <w:t></w:t>
      </w:r>
      <w:r>
        <w:rPr>
          <w:rFonts w:hint="eastAsia"/>
        </w:rPr>
        <w:t>самоврядування</w:t>
      </w:r>
      <w:r>
        <w:t></w:t>
      </w:r>
      <w:r>
        <w:t></w:t>
      </w:r>
      <w:r>
        <w:rPr>
          <w:rFonts w:hint="eastAsia"/>
        </w:rPr>
        <w:t>та</w:t>
      </w:r>
      <w:r>
        <w:t></w:t>
      </w:r>
      <w:r>
        <w:rPr>
          <w:rFonts w:hint="eastAsia"/>
        </w:rPr>
        <w:t>приватного</w:t>
      </w:r>
    </w:p>
    <w:p w:rsidR="001E4A65" w:rsidRDefault="001E4A65" w:rsidP="001E4A65">
      <w:r>
        <w:rPr>
          <w:rFonts w:hint="eastAsia"/>
        </w:rPr>
        <w:t>інтересу</w:t>
      </w:r>
      <w:r>
        <w:t></w:t>
      </w:r>
      <w:r>
        <w:rPr>
          <w:rFonts w:hint="eastAsia"/>
        </w:rPr>
        <w:t>іншої</w:t>
      </w:r>
      <w:r>
        <w:t></w:t>
      </w:r>
      <w:r>
        <w:rPr>
          <w:rFonts w:hint="eastAsia"/>
        </w:rPr>
        <w:t>сторони</w:t>
      </w:r>
      <w:r>
        <w:t></w:t>
      </w:r>
    </w:p>
    <w:p w:rsidR="001E4A65" w:rsidRDefault="001E4A65" w:rsidP="001E4A65">
      <w:r>
        <w:rPr>
          <w:rFonts w:hint="eastAsia"/>
        </w:rPr>
        <w:t>•</w:t>
      </w:r>
      <w:r>
        <w:t></w:t>
      </w:r>
      <w:r>
        <w:rPr>
          <w:rFonts w:hint="eastAsia"/>
        </w:rPr>
        <w:t>визначення</w:t>
      </w:r>
      <w:r>
        <w:t></w:t>
      </w:r>
      <w:r>
        <w:rPr>
          <w:rFonts w:hint="eastAsia"/>
        </w:rPr>
        <w:t>суб’єктного</w:t>
      </w:r>
      <w:r>
        <w:t></w:t>
      </w:r>
      <w:r>
        <w:rPr>
          <w:rFonts w:hint="eastAsia"/>
        </w:rPr>
        <w:t>складу</w:t>
      </w:r>
      <w:r>
        <w:t></w:t>
      </w:r>
      <w:r>
        <w:rPr>
          <w:rFonts w:hint="eastAsia"/>
        </w:rPr>
        <w:t>договірних</w:t>
      </w:r>
      <w:r>
        <w:t></w:t>
      </w:r>
      <w:r>
        <w:rPr>
          <w:rFonts w:hint="eastAsia"/>
        </w:rPr>
        <w:t>відносин</w:t>
      </w:r>
      <w:r>
        <w:t></w:t>
      </w:r>
      <w:r>
        <w:rPr>
          <w:rFonts w:hint="eastAsia"/>
        </w:rPr>
        <w:t>державноприватного</w:t>
      </w:r>
      <w:r>
        <w:t></w:t>
      </w:r>
      <w:r>
        <w:rPr>
          <w:rFonts w:hint="eastAsia"/>
        </w:rPr>
        <w:t>партнерства</w:t>
      </w:r>
      <w:r>
        <w:t></w:t>
      </w:r>
      <w:r>
        <w:rPr>
          <w:rFonts w:hint="eastAsia"/>
        </w:rPr>
        <w:t>в</w:t>
      </w:r>
      <w:r>
        <w:t></w:t>
      </w:r>
      <w:r>
        <w:rPr>
          <w:rFonts w:hint="eastAsia"/>
        </w:rPr>
        <w:t>частині</w:t>
      </w:r>
      <w:r>
        <w:t></w:t>
      </w:r>
      <w:r>
        <w:rPr>
          <w:rFonts w:hint="eastAsia"/>
        </w:rPr>
        <w:t>обґрунтування</w:t>
      </w:r>
      <w:r>
        <w:t></w:t>
      </w:r>
      <w:r>
        <w:rPr>
          <w:rFonts w:hint="eastAsia"/>
        </w:rPr>
        <w:t>неможливості</w:t>
      </w:r>
      <w:r>
        <w:t></w:t>
      </w:r>
      <w:r>
        <w:rPr>
          <w:rFonts w:hint="eastAsia"/>
        </w:rPr>
        <w:t>державних</w:t>
      </w:r>
      <w:r>
        <w:t></w:t>
      </w:r>
      <w:r>
        <w:rPr>
          <w:rFonts w:hint="eastAsia"/>
        </w:rPr>
        <w:t>та</w:t>
      </w:r>
    </w:p>
    <w:p w:rsidR="001E4A65" w:rsidRDefault="001E4A65" w:rsidP="001E4A65">
      <w:r>
        <w:rPr>
          <w:rFonts w:hint="eastAsia"/>
        </w:rPr>
        <w:t>комунальних</w:t>
      </w:r>
      <w:r>
        <w:t></w:t>
      </w:r>
      <w:r>
        <w:rPr>
          <w:rFonts w:hint="eastAsia"/>
        </w:rPr>
        <w:t>підприємств</w:t>
      </w:r>
      <w:r>
        <w:t></w:t>
      </w:r>
      <w:r>
        <w:rPr>
          <w:rFonts w:hint="eastAsia"/>
        </w:rPr>
        <w:t>бути</w:t>
      </w:r>
      <w:r>
        <w:t></w:t>
      </w:r>
      <w:r>
        <w:rPr>
          <w:rFonts w:hint="eastAsia"/>
        </w:rPr>
        <w:t>учасниками</w:t>
      </w:r>
      <w:r>
        <w:t></w:t>
      </w:r>
      <w:r>
        <w:rPr>
          <w:rFonts w:hint="eastAsia"/>
        </w:rPr>
        <w:t>зазначених</w:t>
      </w:r>
      <w:r>
        <w:t></w:t>
      </w:r>
      <w:r>
        <w:rPr>
          <w:rFonts w:hint="eastAsia"/>
        </w:rPr>
        <w:t>відносин</w:t>
      </w:r>
      <w:r>
        <w:t></w:t>
      </w:r>
      <w:r>
        <w:rPr>
          <w:rFonts w:hint="eastAsia"/>
        </w:rPr>
        <w:t>на</w:t>
      </w:r>
      <w:r>
        <w:t></w:t>
      </w:r>
      <w:r>
        <w:rPr>
          <w:rFonts w:hint="eastAsia"/>
        </w:rPr>
        <w:t>стороні</w:t>
      </w:r>
    </w:p>
    <w:p w:rsidR="001E4A65" w:rsidRDefault="001E4A65" w:rsidP="001E4A65">
      <w:r>
        <w:rPr>
          <w:rFonts w:hint="eastAsia"/>
        </w:rPr>
        <w:t>державного</w:t>
      </w:r>
      <w:r>
        <w:t></w:t>
      </w:r>
      <w:r>
        <w:rPr>
          <w:rFonts w:hint="eastAsia"/>
        </w:rPr>
        <w:t>партнера</w:t>
      </w:r>
      <w:r>
        <w:t></w:t>
      </w:r>
    </w:p>
    <w:p w:rsidR="001E4A65" w:rsidRDefault="001E4A65" w:rsidP="001E4A65">
      <w:r>
        <w:rPr>
          <w:rFonts w:hint="eastAsia"/>
        </w:rPr>
        <w:t>•</w:t>
      </w:r>
      <w:r>
        <w:t></w:t>
      </w:r>
      <w:r>
        <w:rPr>
          <w:rFonts w:hint="eastAsia"/>
        </w:rPr>
        <w:t>положення</w:t>
      </w:r>
      <w:r>
        <w:t></w:t>
      </w:r>
      <w:r>
        <w:rPr>
          <w:rFonts w:hint="eastAsia"/>
        </w:rPr>
        <w:t>щодо</w:t>
      </w:r>
      <w:r>
        <w:t></w:t>
      </w:r>
      <w:r>
        <w:rPr>
          <w:rFonts w:hint="eastAsia"/>
        </w:rPr>
        <w:t>порядку</w:t>
      </w:r>
      <w:r>
        <w:t></w:t>
      </w:r>
      <w:r>
        <w:rPr>
          <w:rFonts w:hint="eastAsia"/>
        </w:rPr>
        <w:t>укладання</w:t>
      </w:r>
      <w:r>
        <w:t></w:t>
      </w:r>
      <w:r>
        <w:rPr>
          <w:rFonts w:hint="eastAsia"/>
        </w:rPr>
        <w:t>інвестиційних</w:t>
      </w:r>
      <w:r>
        <w:t></w:t>
      </w:r>
      <w:r>
        <w:rPr>
          <w:rFonts w:hint="eastAsia"/>
        </w:rPr>
        <w:t>договорів</w:t>
      </w:r>
    </w:p>
    <w:p w:rsidR="001E4A65" w:rsidRDefault="001E4A65" w:rsidP="001E4A65">
      <w:r>
        <w:rPr>
          <w:rFonts w:hint="eastAsia"/>
        </w:rPr>
        <w:t>публічного</w:t>
      </w:r>
      <w:r>
        <w:t></w:t>
      </w:r>
      <w:r>
        <w:rPr>
          <w:rFonts w:hint="eastAsia"/>
        </w:rPr>
        <w:t>характеру</w:t>
      </w:r>
      <w:r>
        <w:t></w:t>
      </w:r>
      <w:r>
        <w:rPr>
          <w:rFonts w:hint="eastAsia"/>
        </w:rPr>
        <w:t>в</w:t>
      </w:r>
      <w:r>
        <w:t></w:t>
      </w:r>
      <w:r>
        <w:rPr>
          <w:rFonts w:hint="eastAsia"/>
        </w:rPr>
        <w:t>частині</w:t>
      </w:r>
      <w:r>
        <w:t></w:t>
      </w:r>
      <w:r>
        <w:rPr>
          <w:rFonts w:hint="eastAsia"/>
        </w:rPr>
        <w:t>обґрунтування</w:t>
      </w:r>
      <w:r>
        <w:t></w:t>
      </w:r>
      <w:r>
        <w:rPr>
          <w:rFonts w:hint="eastAsia"/>
        </w:rPr>
        <w:t>запровадження</w:t>
      </w:r>
      <w:r>
        <w:t></w:t>
      </w:r>
      <w:r>
        <w:rPr>
          <w:rFonts w:hint="eastAsia"/>
        </w:rPr>
        <w:t>нової</w:t>
      </w:r>
      <w:r>
        <w:t></w:t>
      </w:r>
      <w:r>
        <w:rPr>
          <w:rFonts w:hint="eastAsia"/>
        </w:rPr>
        <w:t>процедури</w:t>
      </w:r>
    </w:p>
    <w:p w:rsidR="001E4A65" w:rsidRDefault="001E4A65" w:rsidP="001E4A65">
      <w:r>
        <w:t></w:t>
      </w:r>
      <w:r>
        <w:t></w:t>
      </w:r>
    </w:p>
    <w:p w:rsidR="001E4A65" w:rsidRDefault="001E4A65" w:rsidP="001E4A65">
      <w:r>
        <w:rPr>
          <w:rFonts w:hint="eastAsia"/>
        </w:rPr>
        <w:t>укладання</w:t>
      </w:r>
      <w:r>
        <w:t></w:t>
      </w:r>
      <w:r>
        <w:rPr>
          <w:rFonts w:hint="eastAsia"/>
        </w:rPr>
        <w:t>таких</w:t>
      </w:r>
      <w:r>
        <w:t></w:t>
      </w:r>
      <w:r>
        <w:rPr>
          <w:rFonts w:hint="eastAsia"/>
        </w:rPr>
        <w:t>договорів</w:t>
      </w:r>
      <w:r>
        <w:t></w:t>
      </w:r>
      <w:r>
        <w:rPr>
          <w:rFonts w:hint="eastAsia"/>
        </w:rPr>
        <w:t>–</w:t>
      </w:r>
      <w:r>
        <w:t></w:t>
      </w:r>
      <w:r>
        <w:rPr>
          <w:rFonts w:hint="eastAsia"/>
        </w:rPr>
        <w:t>конкурентного</w:t>
      </w:r>
      <w:r>
        <w:t></w:t>
      </w:r>
      <w:r>
        <w:rPr>
          <w:rFonts w:hint="eastAsia"/>
        </w:rPr>
        <w:t>діалогу</w:t>
      </w:r>
      <w:r>
        <w:t></w:t>
      </w:r>
      <w:r>
        <w:rPr>
          <w:rFonts w:hint="eastAsia"/>
        </w:rPr>
        <w:t>в</w:t>
      </w:r>
      <w:r>
        <w:t></w:t>
      </w:r>
      <w:r>
        <w:rPr>
          <w:rFonts w:hint="eastAsia"/>
        </w:rPr>
        <w:t>разі</w:t>
      </w:r>
      <w:r>
        <w:t></w:t>
      </w:r>
      <w:r>
        <w:rPr>
          <w:rFonts w:hint="eastAsia"/>
        </w:rPr>
        <w:t>реалізації</w:t>
      </w:r>
      <w:r>
        <w:t></w:t>
      </w:r>
      <w:r>
        <w:rPr>
          <w:rFonts w:hint="eastAsia"/>
        </w:rPr>
        <w:t>особливо</w:t>
      </w:r>
    </w:p>
    <w:p w:rsidR="001E4A65" w:rsidRDefault="001E4A65" w:rsidP="001E4A65">
      <w:r>
        <w:rPr>
          <w:rFonts w:hint="eastAsia"/>
        </w:rPr>
        <w:t>складних</w:t>
      </w:r>
      <w:r>
        <w:t></w:t>
      </w:r>
      <w:r>
        <w:rPr>
          <w:rFonts w:hint="eastAsia"/>
        </w:rPr>
        <w:t>інвестиційних</w:t>
      </w:r>
      <w:r>
        <w:t></w:t>
      </w:r>
      <w:r>
        <w:rPr>
          <w:rFonts w:hint="eastAsia"/>
        </w:rPr>
        <w:t>проектів</w:t>
      </w:r>
      <w:r>
        <w:t></w:t>
      </w:r>
    </w:p>
    <w:p w:rsidR="001E4A65" w:rsidRDefault="001E4A65" w:rsidP="001E4A65">
      <w:r>
        <w:rPr>
          <w:rFonts w:hint="eastAsia"/>
        </w:rPr>
        <w:t>•</w:t>
      </w:r>
      <w:r>
        <w:t></w:t>
      </w:r>
      <w:r>
        <w:rPr>
          <w:rFonts w:hint="eastAsia"/>
        </w:rPr>
        <w:t>правові</w:t>
      </w:r>
      <w:r>
        <w:t></w:t>
      </w:r>
      <w:r>
        <w:rPr>
          <w:rFonts w:hint="eastAsia"/>
        </w:rPr>
        <w:t>способи</w:t>
      </w:r>
      <w:r>
        <w:t></w:t>
      </w:r>
      <w:r>
        <w:rPr>
          <w:rFonts w:hint="eastAsia"/>
        </w:rPr>
        <w:t>врахування</w:t>
      </w:r>
      <w:r>
        <w:t></w:t>
      </w:r>
      <w:r>
        <w:rPr>
          <w:rFonts w:hint="eastAsia"/>
        </w:rPr>
        <w:t>вимог</w:t>
      </w:r>
      <w:r>
        <w:t></w:t>
      </w:r>
      <w:r>
        <w:rPr>
          <w:rFonts w:hint="eastAsia"/>
        </w:rPr>
        <w:t>сталого</w:t>
      </w:r>
      <w:r>
        <w:t></w:t>
      </w:r>
      <w:r>
        <w:rPr>
          <w:rFonts w:hint="eastAsia"/>
        </w:rPr>
        <w:t>розвитку</w:t>
      </w:r>
      <w:r>
        <w:t></w:t>
      </w:r>
      <w:r>
        <w:rPr>
          <w:rFonts w:hint="eastAsia"/>
        </w:rPr>
        <w:t>при</w:t>
      </w:r>
      <w:r>
        <w:t></w:t>
      </w:r>
      <w:r>
        <w:rPr>
          <w:rFonts w:hint="eastAsia"/>
        </w:rPr>
        <w:t>реалізації</w:t>
      </w:r>
    </w:p>
    <w:p w:rsidR="001E4A65" w:rsidRDefault="001E4A65" w:rsidP="001E4A65">
      <w:r>
        <w:rPr>
          <w:rFonts w:hint="eastAsia"/>
        </w:rPr>
        <w:t>інвестиційних</w:t>
      </w:r>
      <w:r>
        <w:t></w:t>
      </w:r>
      <w:r>
        <w:rPr>
          <w:rFonts w:hint="eastAsia"/>
        </w:rPr>
        <w:t>договорів</w:t>
      </w:r>
      <w:r>
        <w:t></w:t>
      </w:r>
      <w:r>
        <w:rPr>
          <w:rFonts w:hint="eastAsia"/>
        </w:rPr>
        <w:t>публічного</w:t>
      </w:r>
      <w:r>
        <w:t></w:t>
      </w:r>
      <w:r>
        <w:rPr>
          <w:rFonts w:hint="eastAsia"/>
        </w:rPr>
        <w:t>характеру</w:t>
      </w:r>
      <w:r>
        <w:t></w:t>
      </w:r>
      <w:r>
        <w:rPr>
          <w:rFonts w:hint="eastAsia"/>
        </w:rPr>
        <w:t>в</w:t>
      </w:r>
      <w:r>
        <w:t></w:t>
      </w:r>
      <w:r>
        <w:rPr>
          <w:rFonts w:hint="eastAsia"/>
        </w:rPr>
        <w:t>частині</w:t>
      </w:r>
      <w:r>
        <w:t></w:t>
      </w:r>
      <w:r>
        <w:rPr>
          <w:rFonts w:hint="eastAsia"/>
        </w:rPr>
        <w:t>обґрунтування</w:t>
      </w:r>
    </w:p>
    <w:p w:rsidR="001E4A65" w:rsidRDefault="001E4A65" w:rsidP="001E4A65">
      <w:r>
        <w:rPr>
          <w:rFonts w:hint="eastAsia"/>
        </w:rPr>
        <w:t>укладання</w:t>
      </w:r>
      <w:r>
        <w:t></w:t>
      </w:r>
      <w:r>
        <w:rPr>
          <w:rFonts w:hint="eastAsia"/>
        </w:rPr>
        <w:t>поряд</w:t>
      </w:r>
      <w:r>
        <w:t></w:t>
      </w:r>
      <w:r>
        <w:rPr>
          <w:rFonts w:hint="eastAsia"/>
        </w:rPr>
        <w:t>з</w:t>
      </w:r>
      <w:r>
        <w:t></w:t>
      </w:r>
      <w:r>
        <w:rPr>
          <w:rFonts w:hint="eastAsia"/>
        </w:rPr>
        <w:t>такими</w:t>
      </w:r>
      <w:r>
        <w:t></w:t>
      </w:r>
      <w:r>
        <w:rPr>
          <w:rFonts w:hint="eastAsia"/>
        </w:rPr>
        <w:t>договорами</w:t>
      </w:r>
      <w:r>
        <w:t></w:t>
      </w:r>
      <w:r>
        <w:rPr>
          <w:rFonts w:hint="eastAsia"/>
        </w:rPr>
        <w:t>додатково</w:t>
      </w:r>
      <w:r>
        <w:t></w:t>
      </w:r>
      <w:r>
        <w:rPr>
          <w:rFonts w:hint="eastAsia"/>
        </w:rPr>
        <w:t>з</w:t>
      </w:r>
      <w:r>
        <w:t></w:t>
      </w:r>
      <w:r>
        <w:rPr>
          <w:rFonts w:hint="eastAsia"/>
        </w:rPr>
        <w:t>приватними</w:t>
      </w:r>
      <w:r>
        <w:t></w:t>
      </w:r>
      <w:r>
        <w:rPr>
          <w:rFonts w:hint="eastAsia"/>
        </w:rPr>
        <w:t>інвесторами</w:t>
      </w:r>
    </w:p>
    <w:p w:rsidR="001E4A65" w:rsidRDefault="001E4A65" w:rsidP="001E4A65">
      <w:r>
        <w:rPr>
          <w:rFonts w:hint="eastAsia"/>
        </w:rPr>
        <w:t>договорів</w:t>
      </w:r>
      <w:r>
        <w:t></w:t>
      </w:r>
      <w:r>
        <w:t></w:t>
      </w:r>
      <w:r>
        <w:rPr>
          <w:rFonts w:hint="eastAsia"/>
        </w:rPr>
        <w:t>що</w:t>
      </w:r>
      <w:r>
        <w:t></w:t>
      </w:r>
      <w:r>
        <w:rPr>
          <w:rFonts w:hint="eastAsia"/>
        </w:rPr>
        <w:t>передбачають</w:t>
      </w:r>
      <w:r>
        <w:t></w:t>
      </w:r>
      <w:r>
        <w:rPr>
          <w:rFonts w:hint="eastAsia"/>
        </w:rPr>
        <w:t>зобов’язання</w:t>
      </w:r>
      <w:r>
        <w:t></w:t>
      </w:r>
      <w:r>
        <w:rPr>
          <w:rFonts w:hint="eastAsia"/>
        </w:rPr>
        <w:t>щодо</w:t>
      </w:r>
      <w:r>
        <w:t></w:t>
      </w:r>
      <w:r>
        <w:rPr>
          <w:rFonts w:hint="eastAsia"/>
        </w:rPr>
        <w:t>захисту</w:t>
      </w:r>
      <w:r>
        <w:t></w:t>
      </w:r>
      <w:r>
        <w:rPr>
          <w:rFonts w:hint="eastAsia"/>
        </w:rPr>
        <w:t>навколишнього</w:t>
      </w:r>
    </w:p>
    <w:p w:rsidR="001E4A65" w:rsidRDefault="001E4A65" w:rsidP="001E4A65">
      <w:r>
        <w:rPr>
          <w:rFonts w:hint="eastAsia"/>
        </w:rPr>
        <w:t>середовища</w:t>
      </w:r>
      <w:r>
        <w:t></w:t>
      </w:r>
      <w:r>
        <w:rPr>
          <w:rFonts w:hint="eastAsia"/>
        </w:rPr>
        <w:t>або</w:t>
      </w:r>
      <w:r>
        <w:t></w:t>
      </w:r>
      <w:r>
        <w:rPr>
          <w:rFonts w:hint="eastAsia"/>
        </w:rPr>
        <w:t>включення</w:t>
      </w:r>
      <w:r>
        <w:t></w:t>
      </w:r>
      <w:r>
        <w:rPr>
          <w:rFonts w:hint="eastAsia"/>
        </w:rPr>
        <w:t>таких</w:t>
      </w:r>
      <w:r>
        <w:t></w:t>
      </w:r>
      <w:r>
        <w:rPr>
          <w:rFonts w:hint="eastAsia"/>
        </w:rPr>
        <w:t>зобов’язань</w:t>
      </w:r>
      <w:r>
        <w:t></w:t>
      </w:r>
      <w:r>
        <w:rPr>
          <w:rFonts w:hint="eastAsia"/>
        </w:rPr>
        <w:t>безпосередньо</w:t>
      </w:r>
      <w:r>
        <w:t></w:t>
      </w:r>
      <w:r>
        <w:rPr>
          <w:rFonts w:hint="eastAsia"/>
        </w:rPr>
        <w:t>до</w:t>
      </w:r>
      <w:r>
        <w:t></w:t>
      </w:r>
      <w:r>
        <w:rPr>
          <w:rFonts w:hint="eastAsia"/>
        </w:rPr>
        <w:t>інвестиційних</w:t>
      </w:r>
    </w:p>
    <w:p w:rsidR="001E4A65" w:rsidRDefault="001E4A65" w:rsidP="001E4A65">
      <w:r>
        <w:rPr>
          <w:rFonts w:hint="eastAsia"/>
        </w:rPr>
        <w:t>договорів</w:t>
      </w:r>
      <w:r>
        <w:t></w:t>
      </w:r>
      <w:r>
        <w:t></w:t>
      </w:r>
      <w:r>
        <w:rPr>
          <w:rFonts w:hint="eastAsia"/>
        </w:rPr>
        <w:t>натомість</w:t>
      </w:r>
      <w:r>
        <w:t></w:t>
      </w:r>
      <w:r>
        <w:rPr>
          <w:rFonts w:hint="eastAsia"/>
        </w:rPr>
        <w:t>приватному</w:t>
      </w:r>
      <w:r>
        <w:t></w:t>
      </w:r>
      <w:r>
        <w:rPr>
          <w:rFonts w:hint="eastAsia"/>
        </w:rPr>
        <w:t>інвестору</w:t>
      </w:r>
      <w:r>
        <w:t></w:t>
      </w:r>
      <w:r>
        <w:rPr>
          <w:rFonts w:hint="eastAsia"/>
        </w:rPr>
        <w:t>гарантуватимуться</w:t>
      </w:r>
      <w:r>
        <w:t></w:t>
      </w:r>
      <w:r>
        <w:rPr>
          <w:rFonts w:hint="eastAsia"/>
        </w:rPr>
        <w:t>певні</w:t>
      </w:r>
      <w:r>
        <w:t></w:t>
      </w:r>
      <w:r>
        <w:rPr>
          <w:rFonts w:hint="eastAsia"/>
        </w:rPr>
        <w:t>пільги</w:t>
      </w:r>
      <w:r>
        <w:t></w:t>
      </w:r>
      <w:r>
        <w:rPr>
          <w:rFonts w:hint="eastAsia"/>
        </w:rPr>
        <w:t>та</w:t>
      </w:r>
    </w:p>
    <w:p w:rsidR="001E4A65" w:rsidRDefault="001E4A65" w:rsidP="001E4A65">
      <w:r>
        <w:rPr>
          <w:rFonts w:hint="eastAsia"/>
        </w:rPr>
        <w:t>допомога</w:t>
      </w:r>
      <w:r>
        <w:t></w:t>
      </w:r>
      <w:r>
        <w:rPr>
          <w:rFonts w:hint="eastAsia"/>
        </w:rPr>
        <w:t>з</w:t>
      </w:r>
      <w:r>
        <w:t></w:t>
      </w:r>
      <w:r>
        <w:rPr>
          <w:rFonts w:hint="eastAsia"/>
        </w:rPr>
        <w:t>боку</w:t>
      </w:r>
      <w:r>
        <w:t></w:t>
      </w:r>
      <w:r>
        <w:rPr>
          <w:rFonts w:hint="eastAsia"/>
        </w:rPr>
        <w:t>держави</w:t>
      </w:r>
      <w:r>
        <w:t></w:t>
      </w:r>
      <w:r>
        <w:t></w:t>
      </w:r>
      <w:r>
        <w:rPr>
          <w:rFonts w:hint="eastAsia"/>
        </w:rPr>
        <w:t>як</w:t>
      </w:r>
      <w:r>
        <w:t></w:t>
      </w:r>
      <w:r>
        <w:rPr>
          <w:rFonts w:hint="eastAsia"/>
        </w:rPr>
        <w:t>от</w:t>
      </w:r>
      <w:r>
        <w:t></w:t>
      </w:r>
      <w:r>
        <w:t></w:t>
      </w:r>
      <w:r>
        <w:rPr>
          <w:rFonts w:hint="eastAsia"/>
        </w:rPr>
        <w:t>пільги</w:t>
      </w:r>
      <w:r>
        <w:t></w:t>
      </w:r>
      <w:r>
        <w:rPr>
          <w:rFonts w:hint="eastAsia"/>
        </w:rPr>
        <w:t>по</w:t>
      </w:r>
      <w:r>
        <w:t></w:t>
      </w:r>
      <w:r>
        <w:rPr>
          <w:rFonts w:hint="eastAsia"/>
        </w:rPr>
        <w:t>сплаті</w:t>
      </w:r>
      <w:r>
        <w:t></w:t>
      </w:r>
      <w:r>
        <w:rPr>
          <w:rFonts w:hint="eastAsia"/>
        </w:rPr>
        <w:t>платежів</w:t>
      </w:r>
      <w:r>
        <w:t></w:t>
      </w:r>
      <w:r>
        <w:rPr>
          <w:rFonts w:hint="eastAsia"/>
        </w:rPr>
        <w:t>за</w:t>
      </w:r>
      <w:r>
        <w:t></w:t>
      </w:r>
      <w:r>
        <w:rPr>
          <w:rFonts w:hint="eastAsia"/>
        </w:rPr>
        <w:t>договором</w:t>
      </w:r>
      <w:r>
        <w:t></w:t>
      </w:r>
    </w:p>
    <w:p w:rsidR="001E4A65" w:rsidRDefault="001E4A65" w:rsidP="001E4A65">
      <w:r>
        <w:rPr>
          <w:rFonts w:hint="eastAsia"/>
        </w:rPr>
        <w:t>додаткова</w:t>
      </w:r>
      <w:r>
        <w:t></w:t>
      </w:r>
      <w:r>
        <w:rPr>
          <w:rFonts w:hint="eastAsia"/>
        </w:rPr>
        <w:t>фінансова</w:t>
      </w:r>
      <w:r>
        <w:t></w:t>
      </w:r>
      <w:r>
        <w:rPr>
          <w:rFonts w:hint="eastAsia"/>
        </w:rPr>
        <w:t>підтримка</w:t>
      </w:r>
      <w:r>
        <w:t></w:t>
      </w:r>
      <w:r>
        <w:rPr>
          <w:rFonts w:hint="eastAsia"/>
        </w:rPr>
        <w:t>для</w:t>
      </w:r>
      <w:r>
        <w:t></w:t>
      </w:r>
      <w:r>
        <w:rPr>
          <w:rFonts w:hint="eastAsia"/>
        </w:rPr>
        <w:t>розширення</w:t>
      </w:r>
      <w:r>
        <w:t></w:t>
      </w:r>
      <w:r>
        <w:rPr>
          <w:rFonts w:hint="eastAsia"/>
        </w:rPr>
        <w:t>виробництва</w:t>
      </w:r>
      <w:r>
        <w:t></w:t>
      </w:r>
      <w:r>
        <w:t></w:t>
      </w:r>
      <w:r>
        <w:rPr>
          <w:rFonts w:hint="eastAsia"/>
        </w:rPr>
        <w:t>звільнення</w:t>
      </w:r>
      <w:r>
        <w:t></w:t>
      </w:r>
      <w:r>
        <w:rPr>
          <w:rFonts w:hint="eastAsia"/>
        </w:rPr>
        <w:t>від</w:t>
      </w:r>
    </w:p>
    <w:p w:rsidR="001E4A65" w:rsidRDefault="001E4A65" w:rsidP="001E4A65">
      <w:r>
        <w:rPr>
          <w:rFonts w:hint="eastAsia"/>
        </w:rPr>
        <w:t>сплати</w:t>
      </w:r>
      <w:r>
        <w:t></w:t>
      </w:r>
      <w:r>
        <w:rPr>
          <w:rFonts w:hint="eastAsia"/>
        </w:rPr>
        <w:t>земельного</w:t>
      </w:r>
      <w:r>
        <w:t></w:t>
      </w:r>
      <w:r>
        <w:rPr>
          <w:rFonts w:hint="eastAsia"/>
        </w:rPr>
        <w:t>податку</w:t>
      </w:r>
      <w:r>
        <w:t></w:t>
      </w:r>
      <w:r>
        <w:rPr>
          <w:rFonts w:hint="eastAsia"/>
        </w:rPr>
        <w:t>тощо</w:t>
      </w:r>
      <w:r>
        <w:t></w:t>
      </w:r>
    </w:p>
    <w:p w:rsidR="001E4A65" w:rsidRDefault="001E4A65" w:rsidP="001E4A65">
      <w:r>
        <w:rPr>
          <w:rFonts w:hint="eastAsia"/>
        </w:rPr>
        <w:t>•</w:t>
      </w:r>
      <w:r>
        <w:t></w:t>
      </w:r>
      <w:r>
        <w:rPr>
          <w:rFonts w:hint="eastAsia"/>
        </w:rPr>
        <w:t>визначення</w:t>
      </w:r>
      <w:r>
        <w:t></w:t>
      </w:r>
      <w:r>
        <w:rPr>
          <w:rFonts w:hint="eastAsia"/>
        </w:rPr>
        <w:t>моменту</w:t>
      </w:r>
      <w:r>
        <w:t></w:t>
      </w:r>
      <w:r>
        <w:rPr>
          <w:rFonts w:hint="eastAsia"/>
        </w:rPr>
        <w:t>набрання</w:t>
      </w:r>
      <w:r>
        <w:t></w:t>
      </w:r>
      <w:r>
        <w:rPr>
          <w:rFonts w:hint="eastAsia"/>
        </w:rPr>
        <w:t>чинності</w:t>
      </w:r>
      <w:r>
        <w:t></w:t>
      </w:r>
      <w:r>
        <w:rPr>
          <w:rFonts w:hint="eastAsia"/>
        </w:rPr>
        <w:t>концесійним</w:t>
      </w:r>
      <w:r>
        <w:t></w:t>
      </w:r>
      <w:r>
        <w:rPr>
          <w:rFonts w:hint="eastAsia"/>
        </w:rPr>
        <w:t>договором</w:t>
      </w:r>
      <w:r>
        <w:t></w:t>
      </w:r>
      <w:r>
        <w:rPr>
          <w:rFonts w:hint="eastAsia"/>
        </w:rPr>
        <w:t>в</w:t>
      </w:r>
    </w:p>
    <w:p w:rsidR="001E4A65" w:rsidRDefault="001E4A65" w:rsidP="001E4A65">
      <w:r>
        <w:rPr>
          <w:rFonts w:hint="eastAsia"/>
        </w:rPr>
        <w:t>частині</w:t>
      </w:r>
      <w:r>
        <w:t></w:t>
      </w:r>
      <w:r>
        <w:rPr>
          <w:rFonts w:hint="eastAsia"/>
        </w:rPr>
        <w:t>уточнення</w:t>
      </w:r>
      <w:r>
        <w:t></w:t>
      </w:r>
      <w:r>
        <w:t></w:t>
      </w:r>
      <w:r>
        <w:rPr>
          <w:rFonts w:hint="eastAsia"/>
        </w:rPr>
        <w:t>концесійний</w:t>
      </w:r>
      <w:r>
        <w:t></w:t>
      </w:r>
      <w:r>
        <w:rPr>
          <w:rFonts w:hint="eastAsia"/>
        </w:rPr>
        <w:t>договір</w:t>
      </w:r>
      <w:r>
        <w:t></w:t>
      </w:r>
      <w:r>
        <w:rPr>
          <w:rFonts w:hint="eastAsia"/>
        </w:rPr>
        <w:t>вважається</w:t>
      </w:r>
      <w:r>
        <w:t></w:t>
      </w:r>
      <w:r>
        <w:rPr>
          <w:rFonts w:hint="eastAsia"/>
        </w:rPr>
        <w:t>укладеним</w:t>
      </w:r>
      <w:r>
        <w:t></w:t>
      </w:r>
      <w:r>
        <w:rPr>
          <w:rFonts w:hint="eastAsia"/>
        </w:rPr>
        <w:t>з</w:t>
      </w:r>
      <w:r>
        <w:t></w:t>
      </w:r>
      <w:r>
        <w:rPr>
          <w:rFonts w:hint="eastAsia"/>
        </w:rPr>
        <w:t>моменту</w:t>
      </w:r>
      <w:r>
        <w:t></w:t>
      </w:r>
      <w:r>
        <w:rPr>
          <w:rFonts w:hint="eastAsia"/>
        </w:rPr>
        <w:t>його</w:t>
      </w:r>
    </w:p>
    <w:p w:rsidR="001E4A65" w:rsidRDefault="001E4A65" w:rsidP="001E4A65">
      <w:r>
        <w:rPr>
          <w:rFonts w:hint="eastAsia"/>
        </w:rPr>
        <w:t>підписання</w:t>
      </w:r>
      <w:r>
        <w:t></w:t>
      </w:r>
      <w:r>
        <w:rPr>
          <w:rFonts w:hint="eastAsia"/>
        </w:rPr>
        <w:t>сторонами</w:t>
      </w:r>
      <w:r>
        <w:t></w:t>
      </w:r>
      <w:r>
        <w:t></w:t>
      </w:r>
      <w:r>
        <w:rPr>
          <w:rFonts w:hint="eastAsia"/>
        </w:rPr>
        <w:t>однак</w:t>
      </w:r>
      <w:r>
        <w:t></w:t>
      </w:r>
      <w:r>
        <w:rPr>
          <w:rFonts w:hint="eastAsia"/>
        </w:rPr>
        <w:t>деякі</w:t>
      </w:r>
      <w:r>
        <w:t></w:t>
      </w:r>
      <w:r>
        <w:rPr>
          <w:rFonts w:hint="eastAsia"/>
        </w:rPr>
        <w:t>умови</w:t>
      </w:r>
      <w:r>
        <w:t></w:t>
      </w:r>
      <w:r>
        <w:rPr>
          <w:rFonts w:hint="eastAsia"/>
        </w:rPr>
        <w:t>договору</w:t>
      </w:r>
      <w:r>
        <w:t></w:t>
      </w:r>
      <w:r>
        <w:rPr>
          <w:rFonts w:hint="eastAsia"/>
        </w:rPr>
        <w:t>діятимуть</w:t>
      </w:r>
      <w:r>
        <w:t></w:t>
      </w:r>
      <w:r>
        <w:rPr>
          <w:rFonts w:hint="eastAsia"/>
        </w:rPr>
        <w:t>лише</w:t>
      </w:r>
      <w:r>
        <w:t></w:t>
      </w:r>
      <w:r>
        <w:rPr>
          <w:rFonts w:hint="eastAsia"/>
        </w:rPr>
        <w:t>з</w:t>
      </w:r>
      <w:r>
        <w:t></w:t>
      </w:r>
      <w:r>
        <w:rPr>
          <w:rFonts w:hint="eastAsia"/>
        </w:rPr>
        <w:t>моменту</w:t>
      </w:r>
    </w:p>
    <w:p w:rsidR="001E4A65" w:rsidRDefault="001E4A65" w:rsidP="001E4A65">
      <w:r>
        <w:rPr>
          <w:rFonts w:hint="eastAsia"/>
        </w:rPr>
        <w:t>його</w:t>
      </w:r>
      <w:r>
        <w:t></w:t>
      </w:r>
      <w:r>
        <w:rPr>
          <w:rFonts w:hint="eastAsia"/>
        </w:rPr>
        <w:t>державної</w:t>
      </w:r>
      <w:r>
        <w:t></w:t>
      </w:r>
      <w:r>
        <w:rPr>
          <w:rFonts w:hint="eastAsia"/>
        </w:rPr>
        <w:t>реєстрації</w:t>
      </w:r>
      <w:r>
        <w:t></w:t>
      </w:r>
    </w:p>
    <w:p w:rsidR="001E4A65" w:rsidRDefault="001E4A65" w:rsidP="001E4A65">
      <w:r>
        <w:rPr>
          <w:rFonts w:hint="eastAsia"/>
        </w:rPr>
        <w:t>дістало</w:t>
      </w:r>
      <w:r>
        <w:t></w:t>
      </w:r>
      <w:r>
        <w:rPr>
          <w:rFonts w:hint="eastAsia"/>
        </w:rPr>
        <w:t>подальшого</w:t>
      </w:r>
      <w:r>
        <w:t></w:t>
      </w:r>
      <w:r>
        <w:rPr>
          <w:rFonts w:hint="eastAsia"/>
        </w:rPr>
        <w:t>розвитку</w:t>
      </w:r>
      <w:r>
        <w:t></w:t>
      </w:r>
    </w:p>
    <w:p w:rsidR="001E4A65" w:rsidRDefault="001E4A65" w:rsidP="001E4A65">
      <w:r>
        <w:rPr>
          <w:rFonts w:hint="eastAsia"/>
        </w:rPr>
        <w:t>•</w:t>
      </w:r>
      <w:r>
        <w:t></w:t>
      </w:r>
      <w:r>
        <w:rPr>
          <w:rFonts w:hint="eastAsia"/>
        </w:rPr>
        <w:t>правова</w:t>
      </w:r>
      <w:r>
        <w:t></w:t>
      </w:r>
      <w:r>
        <w:rPr>
          <w:rFonts w:hint="eastAsia"/>
        </w:rPr>
        <w:t>характеристика</w:t>
      </w:r>
      <w:r>
        <w:t></w:t>
      </w:r>
      <w:r>
        <w:rPr>
          <w:rFonts w:hint="eastAsia"/>
        </w:rPr>
        <w:t>інвестиційних</w:t>
      </w:r>
      <w:r>
        <w:t></w:t>
      </w:r>
      <w:r>
        <w:rPr>
          <w:rFonts w:hint="eastAsia"/>
        </w:rPr>
        <w:t>договорів</w:t>
      </w:r>
      <w:r>
        <w:t></w:t>
      </w:r>
      <w:r>
        <w:t></w:t>
      </w:r>
      <w:r>
        <w:rPr>
          <w:rFonts w:hint="eastAsia"/>
        </w:rPr>
        <w:t>які</w:t>
      </w:r>
      <w:r>
        <w:t></w:t>
      </w:r>
      <w:r>
        <w:rPr>
          <w:rFonts w:hint="eastAsia"/>
        </w:rPr>
        <w:t>укладаються</w:t>
      </w:r>
    </w:p>
    <w:p w:rsidR="001E4A65" w:rsidRDefault="001E4A65" w:rsidP="001E4A65">
      <w:r>
        <w:rPr>
          <w:rFonts w:hint="eastAsia"/>
        </w:rPr>
        <w:t>державними</w:t>
      </w:r>
      <w:r>
        <w:t></w:t>
      </w:r>
      <w:r>
        <w:rPr>
          <w:rFonts w:hint="eastAsia"/>
        </w:rPr>
        <w:t>та</w:t>
      </w:r>
      <w:r>
        <w:t></w:t>
      </w:r>
      <w:r>
        <w:rPr>
          <w:rFonts w:hint="eastAsia"/>
        </w:rPr>
        <w:t>комунальними</w:t>
      </w:r>
      <w:r>
        <w:t></w:t>
      </w:r>
      <w:r>
        <w:rPr>
          <w:rFonts w:hint="eastAsia"/>
        </w:rPr>
        <w:t>підприємствами</w:t>
      </w:r>
      <w:r>
        <w:t></w:t>
      </w:r>
      <w:r>
        <w:rPr>
          <w:rFonts w:hint="eastAsia"/>
        </w:rPr>
        <w:t>шляхом</w:t>
      </w:r>
      <w:r>
        <w:t></w:t>
      </w:r>
      <w:r>
        <w:rPr>
          <w:rFonts w:hint="eastAsia"/>
        </w:rPr>
        <w:t>обґрунтування</w:t>
      </w:r>
    </w:p>
    <w:p w:rsidR="001E4A65" w:rsidRDefault="001E4A65" w:rsidP="001E4A65">
      <w:r>
        <w:rPr>
          <w:rFonts w:hint="eastAsia"/>
        </w:rPr>
        <w:t>належності</w:t>
      </w:r>
      <w:r>
        <w:t></w:t>
      </w:r>
      <w:r>
        <w:rPr>
          <w:rFonts w:hint="eastAsia"/>
        </w:rPr>
        <w:t>їх</w:t>
      </w:r>
      <w:r>
        <w:t></w:t>
      </w:r>
      <w:r>
        <w:rPr>
          <w:rFonts w:hint="eastAsia"/>
        </w:rPr>
        <w:t>до</w:t>
      </w:r>
      <w:r>
        <w:t></w:t>
      </w:r>
      <w:r>
        <w:rPr>
          <w:rFonts w:hint="eastAsia"/>
        </w:rPr>
        <w:t>інвестиційних</w:t>
      </w:r>
      <w:r>
        <w:t></w:t>
      </w:r>
      <w:r>
        <w:rPr>
          <w:rFonts w:hint="eastAsia"/>
        </w:rPr>
        <w:t>договорів</w:t>
      </w:r>
      <w:r>
        <w:t></w:t>
      </w:r>
      <w:r>
        <w:rPr>
          <w:rFonts w:hint="eastAsia"/>
        </w:rPr>
        <w:t>приватного</w:t>
      </w:r>
      <w:r>
        <w:t></w:t>
      </w:r>
      <w:r>
        <w:rPr>
          <w:rFonts w:hint="eastAsia"/>
        </w:rPr>
        <w:t>характеру</w:t>
      </w:r>
      <w:r>
        <w:t></w:t>
      </w:r>
    </w:p>
    <w:p w:rsidR="001E4A65" w:rsidRDefault="001E4A65" w:rsidP="001E4A65">
      <w:r>
        <w:rPr>
          <w:rFonts w:hint="eastAsia"/>
        </w:rPr>
        <w:t>•</w:t>
      </w:r>
      <w:r>
        <w:t></w:t>
      </w:r>
      <w:r>
        <w:rPr>
          <w:rFonts w:hint="eastAsia"/>
        </w:rPr>
        <w:t>положення</w:t>
      </w:r>
      <w:r>
        <w:t></w:t>
      </w:r>
      <w:r>
        <w:rPr>
          <w:rFonts w:hint="eastAsia"/>
        </w:rPr>
        <w:t>про</w:t>
      </w:r>
      <w:r>
        <w:t></w:t>
      </w:r>
      <w:r>
        <w:rPr>
          <w:rFonts w:hint="eastAsia"/>
        </w:rPr>
        <w:t>поглиблення</w:t>
      </w:r>
      <w:r>
        <w:t></w:t>
      </w:r>
      <w:r>
        <w:rPr>
          <w:rFonts w:hint="eastAsia"/>
        </w:rPr>
        <w:t>спеціалізації</w:t>
      </w:r>
      <w:r>
        <w:t></w:t>
      </w:r>
      <w:r>
        <w:rPr>
          <w:rFonts w:hint="eastAsia"/>
        </w:rPr>
        <w:t>правового</w:t>
      </w:r>
      <w:r>
        <w:t></w:t>
      </w:r>
      <w:r>
        <w:rPr>
          <w:rFonts w:hint="eastAsia"/>
        </w:rPr>
        <w:t>регулювання</w:t>
      </w:r>
    </w:p>
    <w:p w:rsidR="001E4A65" w:rsidRDefault="001E4A65" w:rsidP="001E4A65">
      <w:r>
        <w:rPr>
          <w:rFonts w:hint="eastAsia"/>
        </w:rPr>
        <w:t>відносин</w:t>
      </w:r>
      <w:r>
        <w:t></w:t>
      </w:r>
      <w:r>
        <w:rPr>
          <w:rFonts w:hint="eastAsia"/>
        </w:rPr>
        <w:t>державно</w:t>
      </w:r>
      <w:r>
        <w:t></w:t>
      </w:r>
      <w:r>
        <w:rPr>
          <w:rFonts w:hint="eastAsia"/>
        </w:rPr>
        <w:t>приватного</w:t>
      </w:r>
      <w:r>
        <w:t></w:t>
      </w:r>
      <w:r>
        <w:rPr>
          <w:rFonts w:hint="eastAsia"/>
        </w:rPr>
        <w:t>партнерства</w:t>
      </w:r>
      <w:r>
        <w:t></w:t>
      </w:r>
      <w:r>
        <w:rPr>
          <w:rFonts w:hint="eastAsia"/>
        </w:rPr>
        <w:t>в</w:t>
      </w:r>
      <w:r>
        <w:t></w:t>
      </w:r>
      <w:r>
        <w:rPr>
          <w:rFonts w:hint="eastAsia"/>
        </w:rPr>
        <w:t>частині</w:t>
      </w:r>
      <w:r>
        <w:t></w:t>
      </w:r>
      <w:r>
        <w:rPr>
          <w:rFonts w:hint="eastAsia"/>
        </w:rPr>
        <w:t>обґрунтування</w:t>
      </w:r>
    </w:p>
    <w:p w:rsidR="001E4A65" w:rsidRDefault="001E4A65" w:rsidP="001E4A65">
      <w:r>
        <w:rPr>
          <w:rFonts w:hint="eastAsia"/>
        </w:rPr>
        <w:t>необхідності</w:t>
      </w:r>
      <w:r>
        <w:t></w:t>
      </w:r>
      <w:r>
        <w:rPr>
          <w:rFonts w:hint="eastAsia"/>
        </w:rPr>
        <w:t>спеціального</w:t>
      </w:r>
      <w:r>
        <w:t></w:t>
      </w:r>
      <w:r>
        <w:rPr>
          <w:rFonts w:hint="eastAsia"/>
        </w:rPr>
        <w:t>регулювання</w:t>
      </w:r>
      <w:r>
        <w:t></w:t>
      </w:r>
      <w:r>
        <w:rPr>
          <w:rFonts w:hint="eastAsia"/>
        </w:rPr>
        <w:t>змісту</w:t>
      </w:r>
      <w:r>
        <w:t></w:t>
      </w:r>
      <w:r>
        <w:rPr>
          <w:rFonts w:hint="eastAsia"/>
        </w:rPr>
        <w:t>окремих</w:t>
      </w:r>
      <w:r>
        <w:t></w:t>
      </w:r>
      <w:r>
        <w:rPr>
          <w:rFonts w:hint="eastAsia"/>
        </w:rPr>
        <w:t>договорів</w:t>
      </w:r>
      <w:r>
        <w:t></w:t>
      </w:r>
      <w:r>
        <w:t></w:t>
      </w:r>
      <w:r>
        <w:rPr>
          <w:rFonts w:hint="eastAsia"/>
        </w:rPr>
        <w:t>що</w:t>
      </w:r>
    </w:p>
    <w:p w:rsidR="001E4A65" w:rsidRDefault="001E4A65" w:rsidP="001E4A65">
      <w:r>
        <w:rPr>
          <w:rFonts w:hint="eastAsia"/>
        </w:rPr>
        <w:t>укладаються</w:t>
      </w:r>
      <w:r>
        <w:t></w:t>
      </w:r>
      <w:r>
        <w:rPr>
          <w:rFonts w:hint="eastAsia"/>
        </w:rPr>
        <w:t>в</w:t>
      </w:r>
      <w:r>
        <w:t></w:t>
      </w:r>
      <w:r>
        <w:rPr>
          <w:rFonts w:hint="eastAsia"/>
        </w:rPr>
        <w:t>рамках</w:t>
      </w:r>
      <w:r>
        <w:t></w:t>
      </w:r>
      <w:r>
        <w:rPr>
          <w:rFonts w:hint="eastAsia"/>
        </w:rPr>
        <w:t>такого</w:t>
      </w:r>
      <w:r>
        <w:t></w:t>
      </w:r>
      <w:r>
        <w:rPr>
          <w:rFonts w:hint="eastAsia"/>
        </w:rPr>
        <w:t>партнерства</w:t>
      </w:r>
      <w:r>
        <w:t></w:t>
      </w:r>
      <w:r>
        <w:t></w:t>
      </w:r>
      <w:r>
        <w:rPr>
          <w:rFonts w:hint="eastAsia"/>
        </w:rPr>
        <w:t>договору</w:t>
      </w:r>
      <w:r>
        <w:t></w:t>
      </w:r>
      <w:r>
        <w:rPr>
          <w:rFonts w:hint="eastAsia"/>
        </w:rPr>
        <w:t>про</w:t>
      </w:r>
      <w:r>
        <w:t></w:t>
      </w:r>
      <w:r>
        <w:rPr>
          <w:rFonts w:hint="eastAsia"/>
        </w:rPr>
        <w:t>спільну</w:t>
      </w:r>
      <w:r>
        <w:t></w:t>
      </w:r>
      <w:r>
        <w:rPr>
          <w:rFonts w:hint="eastAsia"/>
        </w:rPr>
        <w:t>діяльність</w:t>
      </w:r>
      <w:r>
        <w:t></w:t>
      </w:r>
    </w:p>
    <w:p w:rsidR="001E4A65" w:rsidRDefault="001E4A65" w:rsidP="001E4A65">
      <w:r>
        <w:rPr>
          <w:rFonts w:hint="eastAsia"/>
        </w:rPr>
        <w:t>договору</w:t>
      </w:r>
      <w:r>
        <w:t></w:t>
      </w:r>
      <w:r>
        <w:rPr>
          <w:rFonts w:hint="eastAsia"/>
        </w:rPr>
        <w:t>про</w:t>
      </w:r>
      <w:r>
        <w:t></w:t>
      </w:r>
      <w:r>
        <w:rPr>
          <w:rFonts w:hint="eastAsia"/>
        </w:rPr>
        <w:t>управління</w:t>
      </w:r>
      <w:r>
        <w:t></w:t>
      </w:r>
      <w:r>
        <w:rPr>
          <w:rFonts w:hint="eastAsia"/>
        </w:rPr>
        <w:t>майном</w:t>
      </w:r>
      <w:r>
        <w:t></w:t>
      </w:r>
      <w:r>
        <w:t></w:t>
      </w:r>
    </w:p>
    <w:p w:rsidR="001E4A65" w:rsidRDefault="001E4A65" w:rsidP="001E4A65">
      <w:r>
        <w:rPr>
          <w:rFonts w:hint="eastAsia"/>
        </w:rPr>
        <w:t>•</w:t>
      </w:r>
      <w:r>
        <w:t></w:t>
      </w:r>
      <w:r>
        <w:rPr>
          <w:rFonts w:hint="eastAsia"/>
        </w:rPr>
        <w:t>обґрунтування</w:t>
      </w:r>
      <w:r>
        <w:t></w:t>
      </w:r>
      <w:r>
        <w:rPr>
          <w:rFonts w:hint="eastAsia"/>
        </w:rPr>
        <w:t>правової</w:t>
      </w:r>
      <w:r>
        <w:t></w:t>
      </w:r>
      <w:r>
        <w:rPr>
          <w:rFonts w:hint="eastAsia"/>
        </w:rPr>
        <w:t>моделі</w:t>
      </w:r>
      <w:r>
        <w:t></w:t>
      </w:r>
      <w:r>
        <w:rPr>
          <w:rFonts w:hint="eastAsia"/>
        </w:rPr>
        <w:t>фінансування</w:t>
      </w:r>
      <w:r>
        <w:t></w:t>
      </w:r>
      <w:r>
        <w:rPr>
          <w:rFonts w:hint="eastAsia"/>
        </w:rPr>
        <w:t>проектів</w:t>
      </w:r>
      <w:r>
        <w:t></w:t>
      </w:r>
      <w:r>
        <w:rPr>
          <w:rFonts w:hint="eastAsia"/>
        </w:rPr>
        <w:t>в</w:t>
      </w:r>
      <w:r>
        <w:t></w:t>
      </w:r>
      <w:r>
        <w:rPr>
          <w:rFonts w:hint="eastAsia"/>
        </w:rPr>
        <w:t>сфері</w:t>
      </w:r>
    </w:p>
    <w:p w:rsidR="001E4A65" w:rsidRDefault="001E4A65" w:rsidP="001E4A65">
      <w:r>
        <w:rPr>
          <w:rFonts w:hint="eastAsia"/>
        </w:rPr>
        <w:t>автодорожніх</w:t>
      </w:r>
      <w:r>
        <w:t></w:t>
      </w:r>
      <w:r>
        <w:rPr>
          <w:rFonts w:hint="eastAsia"/>
        </w:rPr>
        <w:t>концесій</w:t>
      </w:r>
      <w:r>
        <w:t></w:t>
      </w:r>
      <w:r>
        <w:rPr>
          <w:rFonts w:hint="eastAsia"/>
        </w:rPr>
        <w:t>в</w:t>
      </w:r>
      <w:r>
        <w:t></w:t>
      </w:r>
      <w:r>
        <w:rPr>
          <w:rFonts w:hint="eastAsia"/>
        </w:rPr>
        <w:t>Україні</w:t>
      </w:r>
      <w:r>
        <w:t></w:t>
      </w:r>
      <w:r>
        <w:rPr>
          <w:rFonts w:hint="eastAsia"/>
        </w:rPr>
        <w:t>в</w:t>
      </w:r>
      <w:r>
        <w:t></w:t>
      </w:r>
      <w:r>
        <w:rPr>
          <w:rFonts w:hint="eastAsia"/>
        </w:rPr>
        <w:t>частині</w:t>
      </w:r>
      <w:r>
        <w:t></w:t>
      </w:r>
      <w:r>
        <w:rPr>
          <w:rFonts w:hint="eastAsia"/>
        </w:rPr>
        <w:t>доведення</w:t>
      </w:r>
      <w:r>
        <w:t></w:t>
      </w:r>
      <w:r>
        <w:rPr>
          <w:rFonts w:hint="eastAsia"/>
        </w:rPr>
        <w:t>доцільності</w:t>
      </w:r>
      <w:r>
        <w:t></w:t>
      </w:r>
      <w:r>
        <w:rPr>
          <w:rFonts w:hint="eastAsia"/>
        </w:rPr>
        <w:t>використання</w:t>
      </w:r>
    </w:p>
    <w:p w:rsidR="001E4A65" w:rsidRDefault="001E4A65" w:rsidP="001E4A65">
      <w:r>
        <w:rPr>
          <w:rFonts w:hint="eastAsia"/>
        </w:rPr>
        <w:t>змішаної</w:t>
      </w:r>
      <w:r>
        <w:t></w:t>
      </w:r>
      <w:r>
        <w:rPr>
          <w:rFonts w:hint="eastAsia"/>
        </w:rPr>
        <w:t>моделі</w:t>
      </w:r>
      <w:r>
        <w:t></w:t>
      </w:r>
      <w:r>
        <w:rPr>
          <w:rFonts w:hint="eastAsia"/>
        </w:rPr>
        <w:t>фінансування</w:t>
      </w:r>
      <w:r>
        <w:t></w:t>
      </w:r>
      <w:r>
        <w:t></w:t>
      </w:r>
      <w:r>
        <w:rPr>
          <w:rFonts w:hint="eastAsia"/>
        </w:rPr>
        <w:t>а</w:t>
      </w:r>
      <w:r>
        <w:t></w:t>
      </w:r>
      <w:r>
        <w:rPr>
          <w:rFonts w:hint="eastAsia"/>
        </w:rPr>
        <w:t>не</w:t>
      </w:r>
      <w:r>
        <w:t></w:t>
      </w:r>
      <w:r>
        <w:rPr>
          <w:rFonts w:hint="eastAsia"/>
        </w:rPr>
        <w:t>державної</w:t>
      </w:r>
      <w:r>
        <w:t></w:t>
      </w:r>
      <w:r>
        <w:rPr>
          <w:rFonts w:hint="eastAsia"/>
        </w:rPr>
        <w:t>чи</w:t>
      </w:r>
      <w:r>
        <w:t></w:t>
      </w:r>
      <w:r>
        <w:rPr>
          <w:rFonts w:hint="eastAsia"/>
        </w:rPr>
        <w:t>концесійної</w:t>
      </w:r>
      <w:r>
        <w:t></w:t>
      </w:r>
      <w:r>
        <w:rPr>
          <w:rFonts w:hint="eastAsia"/>
        </w:rPr>
        <w:t>моделей</w:t>
      </w:r>
      <w:r>
        <w:t></w:t>
      </w:r>
    </w:p>
    <w:p w:rsidR="001E4A65" w:rsidRDefault="001E4A65" w:rsidP="001E4A65">
      <w:r>
        <w:rPr>
          <w:rFonts w:hint="eastAsia"/>
        </w:rPr>
        <w:t>•</w:t>
      </w:r>
      <w:r>
        <w:t></w:t>
      </w:r>
      <w:r>
        <w:rPr>
          <w:rFonts w:hint="eastAsia"/>
        </w:rPr>
        <w:t>положення</w:t>
      </w:r>
      <w:r>
        <w:t></w:t>
      </w:r>
      <w:r>
        <w:rPr>
          <w:rFonts w:hint="eastAsia"/>
        </w:rPr>
        <w:t>про</w:t>
      </w:r>
      <w:r>
        <w:t></w:t>
      </w:r>
      <w:r>
        <w:rPr>
          <w:rFonts w:hint="eastAsia"/>
        </w:rPr>
        <w:t>уніфікацію</w:t>
      </w:r>
      <w:r>
        <w:t></w:t>
      </w:r>
      <w:r>
        <w:rPr>
          <w:rFonts w:hint="eastAsia"/>
        </w:rPr>
        <w:t>правового</w:t>
      </w:r>
      <w:r>
        <w:t></w:t>
      </w:r>
      <w:r>
        <w:rPr>
          <w:rFonts w:hint="eastAsia"/>
        </w:rPr>
        <w:t>режиму</w:t>
      </w:r>
      <w:r>
        <w:t></w:t>
      </w:r>
      <w:r>
        <w:rPr>
          <w:rFonts w:hint="eastAsia"/>
        </w:rPr>
        <w:t>концесійних</w:t>
      </w:r>
    </w:p>
    <w:p w:rsidR="001E4A65" w:rsidRDefault="001E4A65" w:rsidP="001E4A65">
      <w:r>
        <w:rPr>
          <w:rFonts w:hint="eastAsia"/>
        </w:rPr>
        <w:t>договорів</w:t>
      </w:r>
      <w:r>
        <w:t></w:t>
      </w:r>
      <w:r>
        <w:rPr>
          <w:rFonts w:hint="eastAsia"/>
        </w:rPr>
        <w:t>та</w:t>
      </w:r>
      <w:r>
        <w:t></w:t>
      </w:r>
      <w:r>
        <w:rPr>
          <w:rFonts w:hint="eastAsia"/>
        </w:rPr>
        <w:t>угод</w:t>
      </w:r>
      <w:r>
        <w:t></w:t>
      </w:r>
      <w:r>
        <w:rPr>
          <w:rFonts w:hint="eastAsia"/>
        </w:rPr>
        <w:t>про</w:t>
      </w:r>
      <w:r>
        <w:t></w:t>
      </w:r>
      <w:r>
        <w:rPr>
          <w:rFonts w:hint="eastAsia"/>
        </w:rPr>
        <w:t>розподіл</w:t>
      </w:r>
      <w:r>
        <w:t></w:t>
      </w:r>
      <w:r>
        <w:rPr>
          <w:rFonts w:hint="eastAsia"/>
        </w:rPr>
        <w:t>продукції</w:t>
      </w:r>
      <w:r>
        <w:t></w:t>
      </w:r>
      <w:r>
        <w:rPr>
          <w:rFonts w:hint="eastAsia"/>
        </w:rPr>
        <w:t>в</w:t>
      </w:r>
      <w:r>
        <w:t></w:t>
      </w:r>
      <w:r>
        <w:rPr>
          <w:rFonts w:hint="eastAsia"/>
        </w:rPr>
        <w:t>частині</w:t>
      </w:r>
      <w:r>
        <w:t></w:t>
      </w:r>
      <w:r>
        <w:rPr>
          <w:rFonts w:hint="eastAsia"/>
        </w:rPr>
        <w:t>доведення</w:t>
      </w:r>
      <w:r>
        <w:t></w:t>
      </w:r>
      <w:r>
        <w:rPr>
          <w:rFonts w:hint="eastAsia"/>
        </w:rPr>
        <w:t>необхідності</w:t>
      </w:r>
    </w:p>
    <w:p w:rsidR="001E4A65" w:rsidRDefault="001E4A65" w:rsidP="001E4A65">
      <w:r>
        <w:t></w:t>
      </w:r>
      <w:r>
        <w:t></w:t>
      </w:r>
    </w:p>
    <w:p w:rsidR="001E4A65" w:rsidRDefault="001E4A65" w:rsidP="001E4A65">
      <w:r>
        <w:rPr>
          <w:rFonts w:hint="eastAsia"/>
        </w:rPr>
        <w:t>урівнення</w:t>
      </w:r>
      <w:r>
        <w:t></w:t>
      </w:r>
      <w:r>
        <w:rPr>
          <w:rFonts w:hint="eastAsia"/>
        </w:rPr>
        <w:t>обсягу</w:t>
      </w:r>
      <w:r>
        <w:t></w:t>
      </w:r>
      <w:r>
        <w:rPr>
          <w:rFonts w:hint="eastAsia"/>
        </w:rPr>
        <w:t>гарантій</w:t>
      </w:r>
      <w:r>
        <w:t></w:t>
      </w:r>
      <w:r>
        <w:rPr>
          <w:rFonts w:hint="eastAsia"/>
        </w:rPr>
        <w:t>прав</w:t>
      </w:r>
      <w:r>
        <w:t></w:t>
      </w:r>
      <w:r>
        <w:rPr>
          <w:rFonts w:hint="eastAsia"/>
        </w:rPr>
        <w:t>та</w:t>
      </w:r>
      <w:r>
        <w:t></w:t>
      </w:r>
      <w:r>
        <w:rPr>
          <w:rFonts w:hint="eastAsia"/>
        </w:rPr>
        <w:t>законних</w:t>
      </w:r>
      <w:r>
        <w:t></w:t>
      </w:r>
      <w:r>
        <w:rPr>
          <w:rFonts w:hint="eastAsia"/>
        </w:rPr>
        <w:t>інтересів</w:t>
      </w:r>
      <w:r>
        <w:t></w:t>
      </w:r>
      <w:r>
        <w:rPr>
          <w:rFonts w:hint="eastAsia"/>
        </w:rPr>
        <w:t>приватних</w:t>
      </w:r>
      <w:r>
        <w:t></w:t>
      </w:r>
      <w:r>
        <w:rPr>
          <w:rFonts w:hint="eastAsia"/>
        </w:rPr>
        <w:t>партнерів</w:t>
      </w:r>
    </w:p>
    <w:p w:rsidR="001E4A65" w:rsidRDefault="001E4A65" w:rsidP="001E4A65">
      <w:r>
        <w:t></w:t>
      </w:r>
      <w:r>
        <w:rPr>
          <w:rFonts w:hint="eastAsia"/>
        </w:rPr>
        <w:t>інвесторів</w:t>
      </w:r>
      <w:r>
        <w:t></w:t>
      </w:r>
      <w:r>
        <w:t></w:t>
      </w:r>
      <w:r>
        <w:rPr>
          <w:rFonts w:hint="eastAsia"/>
        </w:rPr>
        <w:t>за</w:t>
      </w:r>
      <w:r>
        <w:t></w:t>
      </w:r>
      <w:r>
        <w:rPr>
          <w:rFonts w:hint="eastAsia"/>
        </w:rPr>
        <w:t>відповідними</w:t>
      </w:r>
      <w:r>
        <w:t></w:t>
      </w:r>
      <w:r>
        <w:rPr>
          <w:rFonts w:hint="eastAsia"/>
        </w:rPr>
        <w:t>договорами</w:t>
      </w:r>
      <w:r>
        <w:t></w:t>
      </w:r>
      <w:r>
        <w:t></w:t>
      </w:r>
      <w:r>
        <w:rPr>
          <w:rFonts w:hint="eastAsia"/>
        </w:rPr>
        <w:t>угодами</w:t>
      </w:r>
      <w:r>
        <w:t></w:t>
      </w:r>
      <w:r>
        <w:t></w:t>
      </w:r>
    </w:p>
    <w:p w:rsidR="001E4A65" w:rsidRDefault="001E4A65" w:rsidP="001E4A65">
      <w:r>
        <w:rPr>
          <w:rFonts w:hint="eastAsia"/>
        </w:rPr>
        <w:t>Практичне</w:t>
      </w:r>
      <w:r>
        <w:t></w:t>
      </w:r>
      <w:r>
        <w:rPr>
          <w:rFonts w:hint="eastAsia"/>
        </w:rPr>
        <w:t>значення</w:t>
      </w:r>
      <w:r>
        <w:t></w:t>
      </w:r>
      <w:r>
        <w:rPr>
          <w:rFonts w:hint="eastAsia"/>
        </w:rPr>
        <w:t>одержаних</w:t>
      </w:r>
      <w:r>
        <w:t></w:t>
      </w:r>
      <w:r>
        <w:rPr>
          <w:rFonts w:hint="eastAsia"/>
        </w:rPr>
        <w:t>результатів</w:t>
      </w:r>
      <w:r>
        <w:t></w:t>
      </w:r>
      <w:r>
        <w:rPr>
          <w:rFonts w:hint="eastAsia"/>
        </w:rPr>
        <w:t>полягає</w:t>
      </w:r>
      <w:r>
        <w:t></w:t>
      </w:r>
      <w:r>
        <w:rPr>
          <w:rFonts w:hint="eastAsia"/>
        </w:rPr>
        <w:t>у</w:t>
      </w:r>
      <w:r>
        <w:t></w:t>
      </w:r>
      <w:r>
        <w:rPr>
          <w:rFonts w:hint="eastAsia"/>
        </w:rPr>
        <w:t>тому</w:t>
      </w:r>
      <w:r>
        <w:t></w:t>
      </w:r>
      <w:r>
        <w:t></w:t>
      </w:r>
      <w:r>
        <w:rPr>
          <w:rFonts w:hint="eastAsia"/>
        </w:rPr>
        <w:t>що</w:t>
      </w:r>
      <w:r>
        <w:t></w:t>
      </w:r>
      <w:r>
        <w:rPr>
          <w:rFonts w:hint="eastAsia"/>
        </w:rPr>
        <w:t>такі</w:t>
      </w:r>
    </w:p>
    <w:p w:rsidR="001E4A65" w:rsidRDefault="001E4A65" w:rsidP="001E4A65">
      <w:r>
        <w:rPr>
          <w:rFonts w:hint="eastAsia"/>
        </w:rPr>
        <w:t>результати</w:t>
      </w:r>
      <w:r>
        <w:t></w:t>
      </w:r>
      <w:r>
        <w:rPr>
          <w:rFonts w:hint="eastAsia"/>
        </w:rPr>
        <w:t>можуть</w:t>
      </w:r>
      <w:r>
        <w:t></w:t>
      </w:r>
      <w:r>
        <w:rPr>
          <w:rFonts w:hint="eastAsia"/>
        </w:rPr>
        <w:t>бути</w:t>
      </w:r>
      <w:r>
        <w:t></w:t>
      </w:r>
      <w:r>
        <w:rPr>
          <w:rFonts w:hint="eastAsia"/>
        </w:rPr>
        <w:t>використані</w:t>
      </w:r>
      <w:r>
        <w:t></w:t>
      </w:r>
      <w:r>
        <w:rPr>
          <w:rFonts w:hint="eastAsia"/>
        </w:rPr>
        <w:t>в</w:t>
      </w:r>
      <w:r>
        <w:t></w:t>
      </w:r>
      <w:r>
        <w:rPr>
          <w:rFonts w:hint="eastAsia"/>
        </w:rPr>
        <w:t>законотворчій</w:t>
      </w:r>
      <w:r>
        <w:t></w:t>
      </w:r>
      <w:r>
        <w:rPr>
          <w:rFonts w:hint="eastAsia"/>
        </w:rPr>
        <w:t>діяльності</w:t>
      </w:r>
      <w:r>
        <w:t></w:t>
      </w:r>
      <w:r>
        <w:rPr>
          <w:rFonts w:hint="eastAsia"/>
        </w:rPr>
        <w:t>задля</w:t>
      </w:r>
    </w:p>
    <w:p w:rsidR="001E4A65" w:rsidRDefault="001E4A65" w:rsidP="001E4A65">
      <w:r>
        <w:rPr>
          <w:rFonts w:hint="eastAsia"/>
        </w:rPr>
        <w:t>удосконалення</w:t>
      </w:r>
      <w:r>
        <w:t></w:t>
      </w:r>
      <w:r>
        <w:rPr>
          <w:rFonts w:hint="eastAsia"/>
        </w:rPr>
        <w:t>законодавства</w:t>
      </w:r>
      <w:r>
        <w:t></w:t>
      </w:r>
      <w:r>
        <w:t></w:t>
      </w:r>
      <w:r>
        <w:rPr>
          <w:rFonts w:hint="eastAsia"/>
        </w:rPr>
        <w:t>яке</w:t>
      </w:r>
      <w:r>
        <w:t></w:t>
      </w:r>
      <w:r>
        <w:rPr>
          <w:rFonts w:hint="eastAsia"/>
        </w:rPr>
        <w:t>регулює</w:t>
      </w:r>
      <w:r>
        <w:t></w:t>
      </w:r>
      <w:r>
        <w:rPr>
          <w:rFonts w:hint="eastAsia"/>
        </w:rPr>
        <w:t>інвестиційні</w:t>
      </w:r>
      <w:r>
        <w:t></w:t>
      </w:r>
      <w:r>
        <w:rPr>
          <w:rFonts w:hint="eastAsia"/>
        </w:rPr>
        <w:t>договори</w:t>
      </w:r>
      <w:r>
        <w:t></w:t>
      </w:r>
      <w:r>
        <w:rPr>
          <w:rFonts w:hint="eastAsia"/>
        </w:rPr>
        <w:t>за</w:t>
      </w:r>
      <w:r>
        <w:t></w:t>
      </w:r>
      <w:r>
        <w:rPr>
          <w:rFonts w:hint="eastAsia"/>
        </w:rPr>
        <w:t>участю</w:t>
      </w:r>
    </w:p>
    <w:p w:rsidR="001E4A65" w:rsidRDefault="001E4A65" w:rsidP="001E4A65">
      <w:r>
        <w:rPr>
          <w:rFonts w:hint="eastAsia"/>
        </w:rPr>
        <w:t>органів</w:t>
      </w:r>
      <w:r>
        <w:t></w:t>
      </w:r>
      <w:r>
        <w:rPr>
          <w:rFonts w:hint="eastAsia"/>
        </w:rPr>
        <w:t>державної</w:t>
      </w:r>
      <w:r>
        <w:t></w:t>
      </w:r>
      <w:r>
        <w:rPr>
          <w:rFonts w:hint="eastAsia"/>
        </w:rPr>
        <w:t>влади</w:t>
      </w:r>
      <w:r>
        <w:t></w:t>
      </w:r>
      <w:r>
        <w:rPr>
          <w:rFonts w:hint="eastAsia"/>
        </w:rPr>
        <w:t>та</w:t>
      </w:r>
      <w:r>
        <w:t></w:t>
      </w:r>
      <w:r>
        <w:rPr>
          <w:rFonts w:hint="eastAsia"/>
        </w:rPr>
        <w:t>органів</w:t>
      </w:r>
      <w:r>
        <w:t></w:t>
      </w:r>
      <w:r>
        <w:rPr>
          <w:rFonts w:hint="eastAsia"/>
        </w:rPr>
        <w:t>місцевого</w:t>
      </w:r>
      <w:r>
        <w:t></w:t>
      </w:r>
      <w:r>
        <w:rPr>
          <w:rFonts w:hint="eastAsia"/>
        </w:rPr>
        <w:t>самоврядування</w:t>
      </w:r>
      <w:r>
        <w:t></w:t>
      </w:r>
      <w:r>
        <w:t></w:t>
      </w:r>
      <w:r>
        <w:rPr>
          <w:rFonts w:hint="eastAsia"/>
        </w:rPr>
        <w:t>а</w:t>
      </w:r>
      <w:r>
        <w:t></w:t>
      </w:r>
      <w:r>
        <w:rPr>
          <w:rFonts w:hint="eastAsia"/>
        </w:rPr>
        <w:t>також</w:t>
      </w:r>
      <w:r>
        <w:t></w:t>
      </w:r>
      <w:r>
        <w:rPr>
          <w:rFonts w:hint="eastAsia"/>
        </w:rPr>
        <w:t>у</w:t>
      </w:r>
    </w:p>
    <w:p w:rsidR="001E4A65" w:rsidRDefault="001E4A65" w:rsidP="001E4A65">
      <w:r>
        <w:rPr>
          <w:rFonts w:hint="eastAsia"/>
        </w:rPr>
        <w:t>правозастосовчій</w:t>
      </w:r>
      <w:r>
        <w:t></w:t>
      </w:r>
      <w:r>
        <w:rPr>
          <w:rFonts w:hint="eastAsia"/>
        </w:rPr>
        <w:t>практиці</w:t>
      </w:r>
      <w:r>
        <w:t></w:t>
      </w:r>
      <w:r>
        <w:t></w:t>
      </w:r>
      <w:r>
        <w:rPr>
          <w:rFonts w:hint="eastAsia"/>
        </w:rPr>
        <w:t>Положення</w:t>
      </w:r>
      <w:r>
        <w:t></w:t>
      </w:r>
      <w:r>
        <w:rPr>
          <w:rFonts w:hint="eastAsia"/>
        </w:rPr>
        <w:t>дисертації</w:t>
      </w:r>
      <w:r>
        <w:t></w:t>
      </w:r>
      <w:r>
        <w:rPr>
          <w:rFonts w:hint="eastAsia"/>
        </w:rPr>
        <w:t>можуть</w:t>
      </w:r>
      <w:r>
        <w:t></w:t>
      </w:r>
      <w:r>
        <w:rPr>
          <w:rFonts w:hint="eastAsia"/>
        </w:rPr>
        <w:t>бути</w:t>
      </w:r>
      <w:r>
        <w:t></w:t>
      </w:r>
      <w:r>
        <w:rPr>
          <w:rFonts w:hint="eastAsia"/>
        </w:rPr>
        <w:t>використані</w:t>
      </w:r>
    </w:p>
    <w:p w:rsidR="001E4A65" w:rsidRDefault="001E4A65" w:rsidP="001E4A65">
      <w:r>
        <w:rPr>
          <w:rFonts w:hint="eastAsia"/>
        </w:rPr>
        <w:t>також</w:t>
      </w:r>
      <w:r>
        <w:t></w:t>
      </w:r>
      <w:r>
        <w:rPr>
          <w:rFonts w:hint="eastAsia"/>
        </w:rPr>
        <w:t>з</w:t>
      </w:r>
      <w:r>
        <w:t></w:t>
      </w:r>
      <w:r>
        <w:rPr>
          <w:rFonts w:hint="eastAsia"/>
        </w:rPr>
        <w:t>навчально</w:t>
      </w:r>
      <w:r>
        <w:t></w:t>
      </w:r>
      <w:r>
        <w:rPr>
          <w:rFonts w:hint="eastAsia"/>
        </w:rPr>
        <w:t>методичною</w:t>
      </w:r>
      <w:r>
        <w:t></w:t>
      </w:r>
      <w:r>
        <w:rPr>
          <w:rFonts w:hint="eastAsia"/>
        </w:rPr>
        <w:t>метою</w:t>
      </w:r>
      <w:r>
        <w:t></w:t>
      </w:r>
      <w:r>
        <w:rPr>
          <w:rFonts w:hint="eastAsia"/>
        </w:rPr>
        <w:t>при</w:t>
      </w:r>
      <w:r>
        <w:t></w:t>
      </w:r>
      <w:r>
        <w:rPr>
          <w:rFonts w:hint="eastAsia"/>
        </w:rPr>
        <w:t>викладанні</w:t>
      </w:r>
      <w:r>
        <w:t></w:t>
      </w:r>
      <w:r>
        <w:rPr>
          <w:rFonts w:hint="eastAsia"/>
        </w:rPr>
        <w:t>навчальних</w:t>
      </w:r>
      <w:r>
        <w:t></w:t>
      </w:r>
      <w:r>
        <w:rPr>
          <w:rFonts w:hint="eastAsia"/>
        </w:rPr>
        <w:t>предметів</w:t>
      </w:r>
    </w:p>
    <w:p w:rsidR="001E4A65" w:rsidRDefault="001E4A65" w:rsidP="001E4A65">
      <w:r>
        <w:rPr>
          <w:rFonts w:hint="eastAsia"/>
        </w:rPr>
        <w:t>“Господарське</w:t>
      </w:r>
      <w:r>
        <w:t></w:t>
      </w:r>
      <w:r>
        <w:rPr>
          <w:rFonts w:hint="eastAsia"/>
        </w:rPr>
        <w:t>право”</w:t>
      </w:r>
      <w:r>
        <w:t></w:t>
      </w:r>
      <w:r>
        <w:t></w:t>
      </w:r>
      <w:r>
        <w:rPr>
          <w:rFonts w:hint="eastAsia"/>
        </w:rPr>
        <w:t>“Інвестиційне</w:t>
      </w:r>
      <w:r>
        <w:t></w:t>
      </w:r>
      <w:r>
        <w:rPr>
          <w:rFonts w:hint="eastAsia"/>
        </w:rPr>
        <w:t>право”</w:t>
      </w:r>
      <w:r>
        <w:t></w:t>
      </w:r>
      <w:r>
        <w:rPr>
          <w:rFonts w:hint="eastAsia"/>
        </w:rPr>
        <w:t>та</w:t>
      </w:r>
      <w:r>
        <w:t></w:t>
      </w:r>
      <w:r>
        <w:rPr>
          <w:rFonts w:hint="eastAsia"/>
        </w:rPr>
        <w:t>для</w:t>
      </w:r>
      <w:r>
        <w:t></w:t>
      </w:r>
      <w:r>
        <w:rPr>
          <w:rFonts w:hint="eastAsia"/>
        </w:rPr>
        <w:t>подальших</w:t>
      </w:r>
      <w:r>
        <w:t></w:t>
      </w:r>
      <w:r>
        <w:rPr>
          <w:rFonts w:hint="eastAsia"/>
        </w:rPr>
        <w:t>наукових</w:t>
      </w:r>
    </w:p>
    <w:p w:rsidR="001E4A65" w:rsidRDefault="001E4A65" w:rsidP="001E4A65">
      <w:r>
        <w:rPr>
          <w:rFonts w:hint="eastAsia"/>
        </w:rPr>
        <w:t>досліджень</w:t>
      </w:r>
      <w:r>
        <w:t></w:t>
      </w:r>
    </w:p>
    <w:p w:rsidR="001E4A65" w:rsidRDefault="001E4A65" w:rsidP="001E4A65">
      <w:r>
        <w:rPr>
          <w:rFonts w:hint="eastAsia"/>
        </w:rPr>
        <w:t>Апробація</w:t>
      </w:r>
      <w:r>
        <w:t></w:t>
      </w:r>
      <w:r>
        <w:rPr>
          <w:rFonts w:hint="eastAsia"/>
        </w:rPr>
        <w:t>результатів</w:t>
      </w:r>
      <w:r>
        <w:t></w:t>
      </w:r>
      <w:r>
        <w:rPr>
          <w:rFonts w:hint="eastAsia"/>
        </w:rPr>
        <w:t>дисертації</w:t>
      </w:r>
      <w:r>
        <w:t></w:t>
      </w:r>
      <w:r>
        <w:t></w:t>
      </w:r>
      <w:r>
        <w:rPr>
          <w:rFonts w:hint="eastAsia"/>
        </w:rPr>
        <w:t>Результати</w:t>
      </w:r>
      <w:r>
        <w:t></w:t>
      </w:r>
      <w:r>
        <w:rPr>
          <w:rFonts w:hint="eastAsia"/>
        </w:rPr>
        <w:t>дисертаційного</w:t>
      </w:r>
    </w:p>
    <w:p w:rsidR="001E4A65" w:rsidRDefault="001E4A65" w:rsidP="001E4A65">
      <w:r>
        <w:rPr>
          <w:rFonts w:hint="eastAsia"/>
        </w:rPr>
        <w:t>дослідження</w:t>
      </w:r>
      <w:r>
        <w:t></w:t>
      </w:r>
      <w:r>
        <w:rPr>
          <w:rFonts w:hint="eastAsia"/>
        </w:rPr>
        <w:t>обговорювались</w:t>
      </w:r>
      <w:r>
        <w:t></w:t>
      </w:r>
      <w:r>
        <w:rPr>
          <w:rFonts w:hint="eastAsia"/>
        </w:rPr>
        <w:t>на</w:t>
      </w:r>
      <w:r>
        <w:t></w:t>
      </w:r>
      <w:r>
        <w:rPr>
          <w:rFonts w:hint="eastAsia"/>
        </w:rPr>
        <w:t>засіданні</w:t>
      </w:r>
      <w:r>
        <w:t></w:t>
      </w:r>
      <w:r>
        <w:rPr>
          <w:rFonts w:hint="eastAsia"/>
        </w:rPr>
        <w:t>кафедри</w:t>
      </w:r>
      <w:r>
        <w:t></w:t>
      </w:r>
      <w:r>
        <w:rPr>
          <w:rFonts w:hint="eastAsia"/>
        </w:rPr>
        <w:t>господарського</w:t>
      </w:r>
      <w:r>
        <w:t></w:t>
      </w:r>
      <w:r>
        <w:rPr>
          <w:rFonts w:hint="eastAsia"/>
        </w:rPr>
        <w:t>права</w:t>
      </w:r>
    </w:p>
    <w:p w:rsidR="001E4A65" w:rsidRDefault="001E4A65" w:rsidP="001E4A65">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p>
    <w:p w:rsidR="001E4A65" w:rsidRDefault="001E4A65" w:rsidP="001E4A65">
      <w:r>
        <w:rPr>
          <w:rFonts w:hint="eastAsia"/>
        </w:rPr>
        <w:t>Основні</w:t>
      </w:r>
      <w:r>
        <w:t></w:t>
      </w:r>
      <w:r>
        <w:rPr>
          <w:rFonts w:hint="eastAsia"/>
        </w:rPr>
        <w:t>результати</w:t>
      </w:r>
      <w:r>
        <w:t></w:t>
      </w:r>
      <w:r>
        <w:rPr>
          <w:rFonts w:hint="eastAsia"/>
        </w:rPr>
        <w:t>дослідження</w:t>
      </w:r>
      <w:r>
        <w:t></w:t>
      </w:r>
      <w:r>
        <w:rPr>
          <w:rFonts w:hint="eastAsia"/>
        </w:rPr>
        <w:t>були</w:t>
      </w:r>
      <w:r>
        <w:t></w:t>
      </w:r>
      <w:r>
        <w:rPr>
          <w:rFonts w:hint="eastAsia"/>
        </w:rPr>
        <w:t>оприлюднені</w:t>
      </w:r>
      <w:r>
        <w:t></w:t>
      </w:r>
      <w:r>
        <w:rPr>
          <w:rFonts w:hint="eastAsia"/>
        </w:rPr>
        <w:t>на</w:t>
      </w:r>
      <w:r>
        <w:t></w:t>
      </w:r>
      <w:r>
        <w:rPr>
          <w:rFonts w:hint="eastAsia"/>
        </w:rPr>
        <w:t>науковопрактичних</w:t>
      </w:r>
      <w:r>
        <w:t></w:t>
      </w:r>
      <w:r>
        <w:rPr>
          <w:rFonts w:hint="eastAsia"/>
        </w:rPr>
        <w:t>конференціях</w:t>
      </w:r>
      <w:r>
        <w:t></w:t>
      </w:r>
      <w:r>
        <w:t></w:t>
      </w:r>
      <w:r>
        <w:rPr>
          <w:rFonts w:hint="eastAsia"/>
        </w:rPr>
        <w:t>зокрема</w:t>
      </w:r>
      <w:r>
        <w:t></w:t>
      </w:r>
      <w:r>
        <w:t></w:t>
      </w:r>
      <w:r>
        <w:rPr>
          <w:rFonts w:hint="eastAsia"/>
        </w:rPr>
        <w:t>Міжнародній</w:t>
      </w:r>
      <w:r>
        <w:t></w:t>
      </w:r>
      <w:r>
        <w:rPr>
          <w:rFonts w:hint="eastAsia"/>
        </w:rPr>
        <w:t>науково</w:t>
      </w:r>
      <w:r>
        <w:t></w:t>
      </w:r>
      <w:r>
        <w:rPr>
          <w:rFonts w:hint="eastAsia"/>
        </w:rPr>
        <w:t>практичній</w:t>
      </w:r>
    </w:p>
    <w:p w:rsidR="001E4A65" w:rsidRDefault="001E4A65" w:rsidP="001E4A65">
      <w:r>
        <w:rPr>
          <w:rFonts w:hint="eastAsia"/>
        </w:rPr>
        <w:t>конференції</w:t>
      </w:r>
      <w:r>
        <w:t></w:t>
      </w:r>
      <w:r>
        <w:rPr>
          <w:rFonts w:hint="eastAsia"/>
        </w:rPr>
        <w:t>“Сучасні</w:t>
      </w:r>
      <w:r>
        <w:t></w:t>
      </w:r>
      <w:r>
        <w:rPr>
          <w:rFonts w:hint="eastAsia"/>
        </w:rPr>
        <w:t>проблеми</w:t>
      </w:r>
      <w:r>
        <w:t></w:t>
      </w:r>
      <w:r>
        <w:rPr>
          <w:rFonts w:hint="eastAsia"/>
        </w:rPr>
        <w:t>правової</w:t>
      </w:r>
      <w:r>
        <w:t></w:t>
      </w:r>
      <w:r>
        <w:rPr>
          <w:rFonts w:hint="eastAsia"/>
        </w:rPr>
        <w:t>системи</w:t>
      </w:r>
      <w:r>
        <w:t></w:t>
      </w:r>
      <w:r>
        <w:rPr>
          <w:rFonts w:hint="eastAsia"/>
        </w:rPr>
        <w:t>та</w:t>
      </w:r>
      <w:r>
        <w:t></w:t>
      </w:r>
      <w:r>
        <w:rPr>
          <w:rFonts w:hint="eastAsia"/>
        </w:rPr>
        <w:t>державотворення</w:t>
      </w:r>
      <w:r>
        <w:t></w:t>
      </w:r>
      <w:r>
        <w:rPr>
          <w:rFonts w:hint="eastAsia"/>
        </w:rPr>
        <w:t>в</w:t>
      </w:r>
    </w:p>
    <w:p w:rsidR="001E4A65" w:rsidRDefault="001E4A65" w:rsidP="001E4A65">
      <w:r>
        <w:rPr>
          <w:rFonts w:hint="eastAsia"/>
        </w:rPr>
        <w:t>Україні”</w:t>
      </w:r>
      <w:r>
        <w:t></w:t>
      </w:r>
      <w:r>
        <w:t></w:t>
      </w:r>
      <w:r>
        <w:rPr>
          <w:rFonts w:hint="eastAsia"/>
        </w:rPr>
        <w:t>м</w:t>
      </w:r>
      <w:r>
        <w:t></w:t>
      </w:r>
      <w:r>
        <w:t></w:t>
      </w:r>
      <w:r>
        <w:rPr>
          <w:rFonts w:hint="eastAsia"/>
        </w:rPr>
        <w:t>Запоріжжя</w:t>
      </w:r>
      <w:r>
        <w:t></w:t>
      </w:r>
      <w:r>
        <w:t></w:t>
      </w:r>
      <w:r>
        <w:t></w:t>
      </w:r>
      <w:r>
        <w:t></w:t>
      </w:r>
      <w:r>
        <w:t></w:t>
      </w:r>
      <w:r>
        <w:t></w:t>
      </w:r>
      <w:r>
        <w:t></w:t>
      </w:r>
      <w:r>
        <w:t></w:t>
      </w:r>
      <w:r>
        <w:rPr>
          <w:rFonts w:hint="eastAsia"/>
        </w:rPr>
        <w:t>березня</w:t>
      </w:r>
      <w:r>
        <w:t></w:t>
      </w:r>
      <w:r>
        <w:t></w:t>
      </w:r>
      <w:r>
        <w:t></w:t>
      </w:r>
      <w:r>
        <w:t></w:t>
      </w:r>
      <w:r>
        <w:t></w:t>
      </w:r>
      <w:r>
        <w:t></w:t>
      </w:r>
      <w:r>
        <w:rPr>
          <w:rFonts w:hint="eastAsia"/>
        </w:rPr>
        <w:t>р</w:t>
      </w:r>
      <w:r>
        <w:t></w:t>
      </w:r>
      <w:r>
        <w:t></w:t>
      </w:r>
      <w:r>
        <w:t></w:t>
      </w:r>
      <w:r>
        <w:rPr>
          <w:rFonts w:hint="eastAsia"/>
        </w:rPr>
        <w:t>тези</w:t>
      </w:r>
      <w:r>
        <w:t></w:t>
      </w:r>
      <w:r>
        <w:rPr>
          <w:rFonts w:hint="eastAsia"/>
        </w:rPr>
        <w:t>опубліковані</w:t>
      </w:r>
      <w:r>
        <w:t></w:t>
      </w:r>
      <w:r>
        <w:t></w:t>
      </w:r>
      <w:r>
        <w:t></w:t>
      </w:r>
      <w:r>
        <w:rPr>
          <w:rFonts w:hint="eastAsia"/>
        </w:rPr>
        <w:t>Міжнародній</w:t>
      </w:r>
    </w:p>
    <w:p w:rsidR="001E4A65" w:rsidRDefault="001E4A65" w:rsidP="001E4A65">
      <w:r>
        <w:rPr>
          <w:rFonts w:hint="eastAsia"/>
        </w:rPr>
        <w:t>науково</w:t>
      </w:r>
      <w:r>
        <w:t></w:t>
      </w:r>
      <w:r>
        <w:rPr>
          <w:rFonts w:hint="eastAsia"/>
        </w:rPr>
        <w:t>практичній</w:t>
      </w:r>
      <w:r>
        <w:t></w:t>
      </w:r>
      <w:r>
        <w:rPr>
          <w:rFonts w:hint="eastAsia"/>
        </w:rPr>
        <w:t>конференції</w:t>
      </w:r>
      <w:r>
        <w:t></w:t>
      </w:r>
      <w:r>
        <w:rPr>
          <w:rFonts w:hint="eastAsia"/>
        </w:rPr>
        <w:t>“Держава</w:t>
      </w:r>
      <w:r>
        <w:t></w:t>
      </w:r>
      <w:r>
        <w:rPr>
          <w:rFonts w:hint="eastAsia"/>
        </w:rPr>
        <w:t>і</w:t>
      </w:r>
      <w:r>
        <w:t></w:t>
      </w:r>
      <w:r>
        <w:rPr>
          <w:rFonts w:hint="eastAsia"/>
        </w:rPr>
        <w:t>право</w:t>
      </w:r>
      <w:r>
        <w:t></w:t>
      </w:r>
      <w:r>
        <w:rPr>
          <w:rFonts w:hint="eastAsia"/>
        </w:rPr>
        <w:t>в</w:t>
      </w:r>
      <w:r>
        <w:t></w:t>
      </w:r>
      <w:r>
        <w:rPr>
          <w:rFonts w:hint="eastAsia"/>
        </w:rPr>
        <w:t>умовах</w:t>
      </w:r>
      <w:r>
        <w:t></w:t>
      </w:r>
      <w:r>
        <w:rPr>
          <w:rFonts w:hint="eastAsia"/>
        </w:rPr>
        <w:t>глобалізації</w:t>
      </w:r>
      <w:r>
        <w:t></w:t>
      </w:r>
      <w:r>
        <w:t></w:t>
      </w:r>
      <w:r>
        <w:rPr>
          <w:rFonts w:hint="eastAsia"/>
        </w:rPr>
        <w:t>реалії</w:t>
      </w:r>
    </w:p>
    <w:p w:rsidR="001E4A65" w:rsidRDefault="001E4A65" w:rsidP="001E4A65">
      <w:r>
        <w:rPr>
          <w:rFonts w:hint="eastAsia"/>
        </w:rPr>
        <w:t>та</w:t>
      </w:r>
      <w:r>
        <w:t></w:t>
      </w:r>
      <w:r>
        <w:rPr>
          <w:rFonts w:hint="eastAsia"/>
        </w:rPr>
        <w:t>перспективи”</w:t>
      </w:r>
      <w:r>
        <w:t></w:t>
      </w:r>
      <w:r>
        <w:t></w:t>
      </w:r>
      <w:r>
        <w:rPr>
          <w:rFonts w:hint="eastAsia"/>
        </w:rPr>
        <w:t>м</w:t>
      </w:r>
      <w:r>
        <w:t></w:t>
      </w:r>
      <w:r>
        <w:t></w:t>
      </w:r>
      <w:r>
        <w:rPr>
          <w:rFonts w:hint="eastAsia"/>
        </w:rPr>
        <w:t>Дніпропетровськ</w:t>
      </w:r>
      <w:r>
        <w:t></w:t>
      </w:r>
      <w:r>
        <w:t></w:t>
      </w:r>
      <w:r>
        <w:t></w:t>
      </w:r>
      <w:r>
        <w:t></w:t>
      </w:r>
      <w:r>
        <w:t></w:t>
      </w:r>
      <w:r>
        <w:t></w:t>
      </w:r>
      <w:r>
        <w:rPr>
          <w:rFonts w:hint="eastAsia"/>
        </w:rPr>
        <w:t>лютого</w:t>
      </w:r>
      <w:r>
        <w:t></w:t>
      </w:r>
      <w:r>
        <w:t></w:t>
      </w:r>
      <w:r>
        <w:t></w:t>
      </w:r>
      <w:r>
        <w:t></w:t>
      </w:r>
      <w:r>
        <w:t></w:t>
      </w:r>
      <w:r>
        <w:t></w:t>
      </w:r>
      <w:r>
        <w:rPr>
          <w:rFonts w:hint="eastAsia"/>
        </w:rPr>
        <w:t>р</w:t>
      </w:r>
      <w:r>
        <w:t></w:t>
      </w:r>
      <w:r>
        <w:t></w:t>
      </w:r>
      <w:r>
        <w:t></w:t>
      </w:r>
      <w:r>
        <w:rPr>
          <w:rFonts w:hint="eastAsia"/>
        </w:rPr>
        <w:t>тези</w:t>
      </w:r>
      <w:r>
        <w:t></w:t>
      </w:r>
      <w:r>
        <w:rPr>
          <w:rFonts w:hint="eastAsia"/>
        </w:rPr>
        <w:t>опубліковані</w:t>
      </w:r>
      <w:r>
        <w:t></w:t>
      </w:r>
      <w:r>
        <w:t></w:t>
      </w:r>
    </w:p>
    <w:p w:rsidR="001E4A65" w:rsidRDefault="001E4A65" w:rsidP="001E4A65">
      <w:r>
        <w:rPr>
          <w:rFonts w:hint="eastAsia"/>
        </w:rPr>
        <w:t>Міжнародній</w:t>
      </w:r>
      <w:r>
        <w:t></w:t>
      </w:r>
      <w:r>
        <w:rPr>
          <w:rFonts w:hint="eastAsia"/>
        </w:rPr>
        <w:t>науково</w:t>
      </w:r>
      <w:r>
        <w:t></w:t>
      </w:r>
      <w:r>
        <w:rPr>
          <w:rFonts w:hint="eastAsia"/>
        </w:rPr>
        <w:t>практичній</w:t>
      </w:r>
      <w:r>
        <w:t></w:t>
      </w:r>
      <w:r>
        <w:rPr>
          <w:rFonts w:hint="eastAsia"/>
        </w:rPr>
        <w:t>конференції</w:t>
      </w:r>
      <w:r>
        <w:t></w:t>
      </w:r>
      <w:r>
        <w:rPr>
          <w:rFonts w:hint="eastAsia"/>
        </w:rPr>
        <w:t>“Теоретичні</w:t>
      </w:r>
      <w:r>
        <w:t></w:t>
      </w:r>
      <w:r>
        <w:rPr>
          <w:rFonts w:hint="eastAsia"/>
        </w:rPr>
        <w:t>та</w:t>
      </w:r>
      <w:r>
        <w:t></w:t>
      </w:r>
      <w:r>
        <w:rPr>
          <w:rFonts w:hint="eastAsia"/>
        </w:rPr>
        <w:t>практичні</w:t>
      </w:r>
    </w:p>
    <w:p w:rsidR="001E4A65" w:rsidRDefault="001E4A65" w:rsidP="001E4A65">
      <w:r>
        <w:rPr>
          <w:rFonts w:hint="eastAsia"/>
        </w:rPr>
        <w:t>проблеми</w:t>
      </w:r>
      <w:r>
        <w:t></w:t>
      </w:r>
      <w:r>
        <w:rPr>
          <w:rFonts w:hint="eastAsia"/>
        </w:rPr>
        <w:t>застосування</w:t>
      </w:r>
      <w:r>
        <w:t></w:t>
      </w:r>
      <w:r>
        <w:rPr>
          <w:rFonts w:hint="eastAsia"/>
        </w:rPr>
        <w:t>цивільного</w:t>
      </w:r>
      <w:r>
        <w:t></w:t>
      </w:r>
      <w:r>
        <w:rPr>
          <w:rFonts w:hint="eastAsia"/>
        </w:rPr>
        <w:t>та</w:t>
      </w:r>
      <w:r>
        <w:t></w:t>
      </w:r>
      <w:r>
        <w:rPr>
          <w:rFonts w:hint="eastAsia"/>
        </w:rPr>
        <w:t>господарського</w:t>
      </w:r>
      <w:r>
        <w:t></w:t>
      </w:r>
      <w:r>
        <w:rPr>
          <w:rFonts w:hint="eastAsia"/>
        </w:rPr>
        <w:t>законодавства”</w:t>
      </w:r>
      <w:r>
        <w:t></w:t>
      </w:r>
      <w:r>
        <w:t></w:t>
      </w:r>
      <w:r>
        <w:rPr>
          <w:rFonts w:hint="eastAsia"/>
        </w:rPr>
        <w:t>м</w:t>
      </w:r>
      <w:r>
        <w:t></w:t>
      </w:r>
      <w:r>
        <w:t></w:t>
      </w:r>
      <w:r>
        <w:rPr>
          <w:rFonts w:hint="eastAsia"/>
        </w:rPr>
        <w:t>Київ</w:t>
      </w:r>
      <w:r>
        <w:t></w:t>
      </w:r>
    </w:p>
    <w:p w:rsidR="001E4A65" w:rsidRDefault="001E4A65" w:rsidP="001E4A65">
      <w:r>
        <w:t></w:t>
      </w:r>
      <w:r>
        <w:t></w:t>
      </w:r>
      <w:r>
        <w:rPr>
          <w:rFonts w:hint="eastAsia"/>
        </w:rPr>
        <w:t>квітня</w:t>
      </w:r>
      <w:r>
        <w:t></w:t>
      </w:r>
      <w:r>
        <w:t></w:t>
      </w:r>
      <w:r>
        <w:t></w:t>
      </w:r>
      <w:r>
        <w:t></w:t>
      </w:r>
      <w:r>
        <w:t></w:t>
      </w:r>
      <w:r>
        <w:t></w:t>
      </w:r>
      <w:r>
        <w:rPr>
          <w:rFonts w:hint="eastAsia"/>
        </w:rPr>
        <w:t>р</w:t>
      </w:r>
      <w:r>
        <w:t></w:t>
      </w:r>
      <w:r>
        <w:t></w:t>
      </w:r>
      <w:r>
        <w:t></w:t>
      </w:r>
      <w:r>
        <w:rPr>
          <w:rFonts w:hint="eastAsia"/>
        </w:rPr>
        <w:t>тези</w:t>
      </w:r>
      <w:r>
        <w:t></w:t>
      </w:r>
      <w:r>
        <w:rPr>
          <w:rFonts w:hint="eastAsia"/>
        </w:rPr>
        <w:t>опубліковані</w:t>
      </w:r>
      <w:r>
        <w:t></w:t>
      </w:r>
      <w:r>
        <w:t></w:t>
      </w:r>
      <w:r>
        <w:t></w:t>
      </w:r>
      <w:r>
        <w:rPr>
          <w:rFonts w:hint="eastAsia"/>
        </w:rPr>
        <w:t>Міжнародній</w:t>
      </w:r>
      <w:r>
        <w:t></w:t>
      </w:r>
      <w:r>
        <w:rPr>
          <w:rFonts w:hint="eastAsia"/>
        </w:rPr>
        <w:t>науково</w:t>
      </w:r>
      <w:r>
        <w:t></w:t>
      </w:r>
      <w:r>
        <w:rPr>
          <w:rFonts w:hint="eastAsia"/>
        </w:rPr>
        <w:t>практичній</w:t>
      </w:r>
    </w:p>
    <w:p w:rsidR="001E4A65" w:rsidRDefault="001E4A65" w:rsidP="001E4A65">
      <w:r>
        <w:rPr>
          <w:rFonts w:hint="eastAsia"/>
        </w:rPr>
        <w:t>конференції</w:t>
      </w:r>
      <w:r>
        <w:t></w:t>
      </w:r>
      <w:r>
        <w:rPr>
          <w:rFonts w:hint="eastAsia"/>
        </w:rPr>
        <w:t>студентів</w:t>
      </w:r>
      <w:r>
        <w:t></w:t>
      </w:r>
      <w:r>
        <w:t></w:t>
      </w:r>
      <w:r>
        <w:rPr>
          <w:rFonts w:hint="eastAsia"/>
        </w:rPr>
        <w:t>аспірантів</w:t>
      </w:r>
      <w:r>
        <w:t></w:t>
      </w:r>
      <w:r>
        <w:rPr>
          <w:rFonts w:hint="eastAsia"/>
        </w:rPr>
        <w:t>та</w:t>
      </w:r>
      <w:r>
        <w:t></w:t>
      </w:r>
      <w:r>
        <w:rPr>
          <w:rFonts w:hint="eastAsia"/>
        </w:rPr>
        <w:t>молодих</w:t>
      </w:r>
      <w:r>
        <w:t></w:t>
      </w:r>
      <w:r>
        <w:rPr>
          <w:rFonts w:hint="eastAsia"/>
        </w:rPr>
        <w:t>вчених</w:t>
      </w:r>
      <w:r>
        <w:t></w:t>
      </w:r>
      <w:r>
        <w:rPr>
          <w:rFonts w:hint="eastAsia"/>
        </w:rPr>
        <w:t>“Актуальні</w:t>
      </w:r>
      <w:r>
        <w:t></w:t>
      </w:r>
      <w:r>
        <w:rPr>
          <w:rFonts w:hint="eastAsia"/>
        </w:rPr>
        <w:t>питання</w:t>
      </w:r>
    </w:p>
    <w:p w:rsidR="001E4A65" w:rsidRDefault="001E4A65" w:rsidP="001E4A65">
      <w:r>
        <w:rPr>
          <w:rFonts w:hint="eastAsia"/>
        </w:rPr>
        <w:t>державотворення</w:t>
      </w:r>
      <w:r>
        <w:t></w:t>
      </w:r>
      <w:r>
        <w:rPr>
          <w:rFonts w:hint="eastAsia"/>
        </w:rPr>
        <w:t>в</w:t>
      </w:r>
      <w:r>
        <w:t></w:t>
      </w:r>
      <w:r>
        <w:rPr>
          <w:rFonts w:hint="eastAsia"/>
        </w:rPr>
        <w:t>Україні”</w:t>
      </w:r>
      <w:r>
        <w:t></w:t>
      </w:r>
      <w:r>
        <w:t></w:t>
      </w:r>
      <w:r>
        <w:rPr>
          <w:rFonts w:hint="eastAsia"/>
        </w:rPr>
        <w:t>м</w:t>
      </w:r>
      <w:r>
        <w:t></w:t>
      </w:r>
      <w:r>
        <w:t></w:t>
      </w:r>
      <w:r>
        <w:rPr>
          <w:rFonts w:hint="eastAsia"/>
        </w:rPr>
        <w:t>Київ</w:t>
      </w:r>
      <w:r>
        <w:t></w:t>
      </w:r>
      <w:r>
        <w:t></w:t>
      </w:r>
      <w:r>
        <w:t></w:t>
      </w:r>
      <w:r>
        <w:t></w:t>
      </w:r>
      <w:r>
        <w:t></w:t>
      </w:r>
      <w:r>
        <w:rPr>
          <w:rFonts w:hint="eastAsia"/>
        </w:rPr>
        <w:t>травня</w:t>
      </w:r>
      <w:r>
        <w:t></w:t>
      </w:r>
      <w:r>
        <w:t></w:t>
      </w:r>
      <w:r>
        <w:t></w:t>
      </w:r>
      <w:r>
        <w:t></w:t>
      </w:r>
      <w:r>
        <w:t></w:t>
      </w:r>
      <w:r>
        <w:t></w:t>
      </w:r>
      <w:r>
        <w:rPr>
          <w:rFonts w:hint="eastAsia"/>
        </w:rPr>
        <w:t>р</w:t>
      </w:r>
      <w:r>
        <w:t></w:t>
      </w:r>
      <w:r>
        <w:t></w:t>
      </w:r>
      <w:r>
        <w:t></w:t>
      </w:r>
      <w:r>
        <w:rPr>
          <w:rFonts w:hint="eastAsia"/>
        </w:rPr>
        <w:t>тези</w:t>
      </w:r>
      <w:r>
        <w:t></w:t>
      </w:r>
      <w:r>
        <w:rPr>
          <w:rFonts w:hint="eastAsia"/>
        </w:rPr>
        <w:t>опубліковані</w:t>
      </w:r>
      <w:r>
        <w:t></w:t>
      </w:r>
      <w:r>
        <w:t></w:t>
      </w:r>
    </w:p>
    <w:p w:rsidR="001E4A65" w:rsidRDefault="001E4A65" w:rsidP="001E4A65">
      <w:r>
        <w:rPr>
          <w:rFonts w:hint="eastAsia"/>
        </w:rPr>
        <w:t>Публікації</w:t>
      </w:r>
      <w:r>
        <w:t></w:t>
      </w:r>
      <w:r>
        <w:t></w:t>
      </w:r>
      <w:r>
        <w:rPr>
          <w:rFonts w:hint="eastAsia"/>
        </w:rPr>
        <w:t>За</w:t>
      </w:r>
      <w:r>
        <w:t></w:t>
      </w:r>
      <w:r>
        <w:rPr>
          <w:rFonts w:hint="eastAsia"/>
        </w:rPr>
        <w:t>темою</w:t>
      </w:r>
      <w:r>
        <w:t></w:t>
      </w:r>
      <w:r>
        <w:rPr>
          <w:rFonts w:hint="eastAsia"/>
        </w:rPr>
        <w:t>дисертації</w:t>
      </w:r>
      <w:r>
        <w:t></w:t>
      </w:r>
      <w:r>
        <w:rPr>
          <w:rFonts w:hint="eastAsia"/>
        </w:rPr>
        <w:t>відповідно</w:t>
      </w:r>
      <w:r>
        <w:t></w:t>
      </w:r>
      <w:r>
        <w:rPr>
          <w:rFonts w:hint="eastAsia"/>
        </w:rPr>
        <w:t>до</w:t>
      </w:r>
      <w:r>
        <w:t></w:t>
      </w:r>
      <w:r>
        <w:rPr>
          <w:rFonts w:hint="eastAsia"/>
        </w:rPr>
        <w:t>її</w:t>
      </w:r>
      <w:r>
        <w:t></w:t>
      </w:r>
      <w:r>
        <w:rPr>
          <w:rFonts w:hint="eastAsia"/>
        </w:rPr>
        <w:t>змісту</w:t>
      </w:r>
      <w:r>
        <w:t></w:t>
      </w:r>
      <w:r>
        <w:rPr>
          <w:rFonts w:hint="eastAsia"/>
        </w:rPr>
        <w:t>опубліковано</w:t>
      </w:r>
      <w:r>
        <w:t></w:t>
      </w:r>
      <w:r>
        <w:t></w:t>
      </w:r>
    </w:p>
    <w:p w:rsidR="001E4A65" w:rsidRDefault="001E4A65" w:rsidP="001E4A65">
      <w:r>
        <w:rPr>
          <w:rFonts w:hint="eastAsia"/>
        </w:rPr>
        <w:t>статей</w:t>
      </w:r>
      <w:r>
        <w:t></w:t>
      </w:r>
      <w:r>
        <w:rPr>
          <w:rFonts w:hint="eastAsia"/>
        </w:rPr>
        <w:t>у</w:t>
      </w:r>
      <w:r>
        <w:t></w:t>
      </w:r>
      <w:r>
        <w:rPr>
          <w:rFonts w:hint="eastAsia"/>
        </w:rPr>
        <w:t>наукових</w:t>
      </w:r>
      <w:r>
        <w:t></w:t>
      </w:r>
      <w:r>
        <w:rPr>
          <w:rFonts w:hint="eastAsia"/>
        </w:rPr>
        <w:t>фахових</w:t>
      </w:r>
      <w:r>
        <w:t></w:t>
      </w:r>
      <w:r>
        <w:rPr>
          <w:rFonts w:hint="eastAsia"/>
        </w:rPr>
        <w:t>виданнях</w:t>
      </w:r>
      <w:r>
        <w:t></w:t>
      </w:r>
      <w:r>
        <w:rPr>
          <w:rFonts w:hint="eastAsia"/>
        </w:rPr>
        <w:t>України</w:t>
      </w:r>
      <w:r>
        <w:t></w:t>
      </w:r>
      <w:r>
        <w:t></w:t>
      </w:r>
      <w:r>
        <w:rPr>
          <w:rFonts w:hint="eastAsia"/>
        </w:rPr>
        <w:t>з</w:t>
      </w:r>
      <w:r>
        <w:t></w:t>
      </w:r>
      <w:r>
        <w:rPr>
          <w:rFonts w:hint="eastAsia"/>
        </w:rPr>
        <w:t>яких</w:t>
      </w:r>
      <w:r>
        <w:t></w:t>
      </w:r>
      <w:r>
        <w:t></w:t>
      </w:r>
      <w:r>
        <w:t></w:t>
      </w:r>
      <w:r>
        <w:rPr>
          <w:rFonts w:hint="eastAsia"/>
        </w:rPr>
        <w:t>статті</w:t>
      </w:r>
      <w:r>
        <w:t></w:t>
      </w:r>
      <w:r>
        <w:rPr>
          <w:rFonts w:hint="eastAsia"/>
        </w:rPr>
        <w:t>–</w:t>
      </w:r>
      <w:r>
        <w:t></w:t>
      </w:r>
      <w:r>
        <w:rPr>
          <w:rFonts w:hint="eastAsia"/>
        </w:rPr>
        <w:t>у</w:t>
      </w:r>
      <w:r>
        <w:t></w:t>
      </w:r>
      <w:r>
        <w:rPr>
          <w:rFonts w:hint="eastAsia"/>
        </w:rPr>
        <w:t>наукових</w:t>
      </w:r>
    </w:p>
    <w:p w:rsidR="001E4A65" w:rsidRDefault="001E4A65" w:rsidP="001E4A65">
      <w:r>
        <w:rPr>
          <w:rFonts w:hint="eastAsia"/>
        </w:rPr>
        <w:t>фахових</w:t>
      </w:r>
      <w:r>
        <w:t></w:t>
      </w:r>
      <w:r>
        <w:rPr>
          <w:rFonts w:hint="eastAsia"/>
        </w:rPr>
        <w:t>виданнях</w:t>
      </w:r>
      <w:r>
        <w:t></w:t>
      </w:r>
      <w:r>
        <w:rPr>
          <w:rFonts w:hint="eastAsia"/>
        </w:rPr>
        <w:t>України</w:t>
      </w:r>
      <w:r>
        <w:t></w:t>
      </w:r>
      <w:r>
        <w:t></w:t>
      </w:r>
      <w:r>
        <w:rPr>
          <w:rFonts w:hint="eastAsia"/>
        </w:rPr>
        <w:t>що</w:t>
      </w:r>
      <w:r>
        <w:t></w:t>
      </w:r>
      <w:r>
        <w:rPr>
          <w:rFonts w:hint="eastAsia"/>
        </w:rPr>
        <w:t>входять</w:t>
      </w:r>
      <w:r>
        <w:t></w:t>
      </w:r>
      <w:r>
        <w:rPr>
          <w:rFonts w:hint="eastAsia"/>
        </w:rPr>
        <w:t>до</w:t>
      </w:r>
      <w:r>
        <w:t></w:t>
      </w:r>
      <w:r>
        <w:rPr>
          <w:rFonts w:hint="eastAsia"/>
        </w:rPr>
        <w:t>наукометричних</w:t>
      </w:r>
      <w:r>
        <w:t></w:t>
      </w:r>
      <w:r>
        <w:rPr>
          <w:rFonts w:hint="eastAsia"/>
        </w:rPr>
        <w:t>баз</w:t>
      </w:r>
      <w:r>
        <w:t></w:t>
      </w:r>
      <w:r>
        <w:t></w:t>
      </w:r>
      <w:r>
        <w:rPr>
          <w:rFonts w:hint="eastAsia"/>
        </w:rPr>
        <w:t>а</w:t>
      </w:r>
      <w:r>
        <w:t></w:t>
      </w:r>
      <w:r>
        <w:rPr>
          <w:rFonts w:hint="eastAsia"/>
        </w:rPr>
        <w:t>також</w:t>
      </w:r>
      <w:r>
        <w:t></w:t>
      </w:r>
      <w:r>
        <w:t></w:t>
      </w:r>
      <w:r>
        <w:t></w:t>
      </w:r>
      <w:r>
        <w:rPr>
          <w:rFonts w:hint="eastAsia"/>
        </w:rPr>
        <w:t>тез</w:t>
      </w:r>
    </w:p>
    <w:p w:rsidR="001E4A65" w:rsidRDefault="001E4A65" w:rsidP="001E4A65">
      <w:r>
        <w:rPr>
          <w:rFonts w:hint="eastAsia"/>
        </w:rPr>
        <w:t>доповідей</w:t>
      </w:r>
      <w:r>
        <w:t></w:t>
      </w:r>
      <w:r>
        <w:rPr>
          <w:rFonts w:hint="eastAsia"/>
        </w:rPr>
        <w:t>на</w:t>
      </w:r>
      <w:r>
        <w:t></w:t>
      </w:r>
      <w:r>
        <w:rPr>
          <w:rFonts w:hint="eastAsia"/>
        </w:rPr>
        <w:t>науково</w:t>
      </w:r>
      <w:r>
        <w:t></w:t>
      </w:r>
      <w:r>
        <w:rPr>
          <w:rFonts w:hint="eastAsia"/>
        </w:rPr>
        <w:t>практичних</w:t>
      </w:r>
      <w:r>
        <w:t></w:t>
      </w:r>
      <w:r>
        <w:rPr>
          <w:rFonts w:hint="eastAsia"/>
        </w:rPr>
        <w:t>конференціях</w:t>
      </w:r>
      <w:r>
        <w:t></w:t>
      </w:r>
    </w:p>
    <w:p w:rsidR="001E4A65" w:rsidRDefault="001E4A65" w:rsidP="001E4A65">
      <w:r>
        <w:t></w:t>
      </w:r>
      <w:r>
        <w:t></w:t>
      </w:r>
    </w:p>
    <w:p w:rsidR="001E4A65" w:rsidRDefault="001E4A65" w:rsidP="001E4A65">
      <w:r>
        <w:rPr>
          <w:rFonts w:hint="eastAsia"/>
        </w:rPr>
        <w:t>Структура</w:t>
      </w:r>
      <w:r>
        <w:t></w:t>
      </w:r>
      <w:r>
        <w:rPr>
          <w:rFonts w:hint="eastAsia"/>
        </w:rPr>
        <w:t>дисертації</w:t>
      </w:r>
      <w:r>
        <w:t></w:t>
      </w:r>
      <w:r>
        <w:t></w:t>
      </w:r>
      <w:r>
        <w:rPr>
          <w:rFonts w:hint="eastAsia"/>
        </w:rPr>
        <w:t>Дослідження</w:t>
      </w:r>
      <w:r>
        <w:t></w:t>
      </w:r>
      <w:r>
        <w:rPr>
          <w:rFonts w:hint="eastAsia"/>
        </w:rPr>
        <w:t>складається</w:t>
      </w:r>
      <w:r>
        <w:t></w:t>
      </w:r>
      <w:r>
        <w:rPr>
          <w:rFonts w:hint="eastAsia"/>
        </w:rPr>
        <w:t>з</w:t>
      </w:r>
      <w:r>
        <w:t></w:t>
      </w:r>
      <w:r>
        <w:rPr>
          <w:rFonts w:hint="eastAsia"/>
        </w:rPr>
        <w:t>титульного</w:t>
      </w:r>
      <w:r>
        <w:t></w:t>
      </w:r>
      <w:r>
        <w:rPr>
          <w:rFonts w:hint="eastAsia"/>
        </w:rPr>
        <w:t>аркушу</w:t>
      </w:r>
      <w:r>
        <w:t></w:t>
      </w:r>
    </w:p>
    <w:p w:rsidR="001E4A65" w:rsidRDefault="001E4A65" w:rsidP="001E4A65">
      <w:r>
        <w:rPr>
          <w:rFonts w:hint="eastAsia"/>
        </w:rPr>
        <w:t>анотації</w:t>
      </w:r>
      <w:r>
        <w:t></w:t>
      </w:r>
      <w:r>
        <w:t></w:t>
      </w:r>
      <w:r>
        <w:rPr>
          <w:rFonts w:hint="eastAsia"/>
        </w:rPr>
        <w:t>змісту</w:t>
      </w:r>
      <w:r>
        <w:t></w:t>
      </w:r>
      <w:r>
        <w:t></w:t>
      </w:r>
      <w:r>
        <w:rPr>
          <w:rFonts w:hint="eastAsia"/>
        </w:rPr>
        <w:t>основної</w:t>
      </w:r>
      <w:r>
        <w:t></w:t>
      </w:r>
      <w:r>
        <w:rPr>
          <w:rFonts w:hint="eastAsia"/>
        </w:rPr>
        <w:t>частини</w:t>
      </w:r>
      <w:r>
        <w:t></w:t>
      </w:r>
      <w:r>
        <w:t></w:t>
      </w:r>
      <w:r>
        <w:rPr>
          <w:rFonts w:hint="eastAsia"/>
        </w:rPr>
        <w:t>вступу</w:t>
      </w:r>
      <w:r>
        <w:t></w:t>
      </w:r>
      <w:r>
        <w:t></w:t>
      </w:r>
      <w:r>
        <w:rPr>
          <w:rFonts w:hint="eastAsia"/>
        </w:rPr>
        <w:t>трьох</w:t>
      </w:r>
      <w:r>
        <w:t></w:t>
      </w:r>
      <w:r>
        <w:rPr>
          <w:rFonts w:hint="eastAsia"/>
        </w:rPr>
        <w:t>розділів</w:t>
      </w:r>
      <w:r>
        <w:t></w:t>
      </w:r>
      <w:r>
        <w:t></w:t>
      </w:r>
      <w:r>
        <w:rPr>
          <w:rFonts w:hint="eastAsia"/>
        </w:rPr>
        <w:t>висновків</w:t>
      </w:r>
      <w:r>
        <w:t></w:t>
      </w:r>
      <w:r>
        <w:t></w:t>
      </w:r>
      <w:r>
        <w:t></w:t>
      </w:r>
      <w:r>
        <w:rPr>
          <w:rFonts w:hint="eastAsia"/>
        </w:rPr>
        <w:t>списку</w:t>
      </w:r>
    </w:p>
    <w:p w:rsidR="001E4A65" w:rsidRDefault="001E4A65" w:rsidP="001E4A65">
      <w:r>
        <w:rPr>
          <w:rFonts w:hint="eastAsia"/>
        </w:rPr>
        <w:t>використаних</w:t>
      </w:r>
      <w:r>
        <w:t></w:t>
      </w:r>
      <w:r>
        <w:rPr>
          <w:rFonts w:hint="eastAsia"/>
        </w:rPr>
        <w:t>джерел</w:t>
      </w:r>
      <w:r>
        <w:t></w:t>
      </w:r>
      <w:r>
        <w:t></w:t>
      </w:r>
      <w:r>
        <w:t></w:t>
      </w:r>
      <w:r>
        <w:t></w:t>
      </w:r>
      <w:r>
        <w:t></w:t>
      </w:r>
      <w:r>
        <w:t></w:t>
      </w:r>
      <w:r>
        <w:rPr>
          <w:rFonts w:hint="eastAsia"/>
        </w:rPr>
        <w:t>найменувань</w:t>
      </w:r>
      <w:r>
        <w:t></w:t>
      </w:r>
      <w:r>
        <w:t></w:t>
      </w:r>
      <w:r>
        <w:rPr>
          <w:rFonts w:hint="eastAsia"/>
        </w:rPr>
        <w:t>та</w:t>
      </w:r>
      <w:r>
        <w:t></w:t>
      </w:r>
      <w:r>
        <w:rPr>
          <w:rFonts w:hint="eastAsia"/>
        </w:rPr>
        <w:t>додатку</w:t>
      </w:r>
      <w:r>
        <w:t></w:t>
      </w:r>
      <w:r>
        <w:t></w:t>
      </w:r>
      <w:r>
        <w:rPr>
          <w:rFonts w:hint="eastAsia"/>
        </w:rPr>
        <w:t>Загальний</w:t>
      </w:r>
      <w:r>
        <w:t></w:t>
      </w:r>
      <w:r>
        <w:rPr>
          <w:rFonts w:hint="eastAsia"/>
        </w:rPr>
        <w:t>обсяг</w:t>
      </w:r>
    </w:p>
    <w:p w:rsidR="001E4A65" w:rsidRDefault="001E4A65" w:rsidP="001E4A65">
      <w:r>
        <w:rPr>
          <w:rFonts w:hint="eastAsia"/>
        </w:rPr>
        <w:t>дисертаційного</w:t>
      </w:r>
      <w:r>
        <w:t></w:t>
      </w:r>
      <w:r>
        <w:rPr>
          <w:rFonts w:hint="eastAsia"/>
        </w:rPr>
        <w:t>дослідження</w:t>
      </w:r>
      <w:r>
        <w:t></w:t>
      </w:r>
      <w:r>
        <w:rPr>
          <w:rFonts w:hint="eastAsia"/>
        </w:rPr>
        <w:t>становить</w:t>
      </w:r>
      <w:r>
        <w:t></w:t>
      </w:r>
      <w:r>
        <w:t></w:t>
      </w:r>
      <w:r>
        <w:t></w:t>
      </w:r>
      <w:r>
        <w:t></w:t>
      </w:r>
      <w:r>
        <w:t></w:t>
      </w:r>
      <w:r>
        <w:rPr>
          <w:rFonts w:hint="eastAsia"/>
        </w:rPr>
        <w:t>сторінки</w:t>
      </w:r>
      <w:r>
        <w:t></w:t>
      </w:r>
      <w:r>
        <w:rPr>
          <w:rFonts w:hint="eastAsia"/>
        </w:rPr>
        <w:t>друкованого</w:t>
      </w:r>
      <w:r>
        <w:t></w:t>
      </w:r>
      <w:r>
        <w:rPr>
          <w:rFonts w:hint="eastAsia"/>
        </w:rPr>
        <w:t>тексту</w:t>
      </w:r>
      <w:r>
        <w:t></w:t>
      </w:r>
    </w:p>
    <w:p w:rsidR="00C21ABF" w:rsidRDefault="001E4A65" w:rsidP="001E4A65">
      <w:pPr>
        <w:rPr>
          <w:lang w:val="en-US"/>
        </w:rPr>
      </w:pPr>
      <w:r>
        <w:rPr>
          <w:rFonts w:hint="eastAsia"/>
        </w:rPr>
        <w:t>список</w:t>
      </w:r>
      <w:r>
        <w:t></w:t>
      </w:r>
      <w:r>
        <w:rPr>
          <w:rFonts w:hint="eastAsia"/>
        </w:rPr>
        <w:t>використаних</w:t>
      </w:r>
      <w:r>
        <w:t></w:t>
      </w:r>
      <w:r>
        <w:rPr>
          <w:rFonts w:hint="eastAsia"/>
        </w:rPr>
        <w:t>джерел</w:t>
      </w:r>
      <w:r>
        <w:t></w:t>
      </w:r>
      <w:r>
        <w:rPr>
          <w:rFonts w:hint="eastAsia"/>
        </w:rPr>
        <w:t>–</w:t>
      </w:r>
      <w:r>
        <w:t></w:t>
      </w:r>
      <w:r>
        <w:t></w:t>
      </w:r>
      <w:r>
        <w:t></w:t>
      </w:r>
      <w:r>
        <w:t></w:t>
      </w:r>
      <w:r>
        <w:rPr>
          <w:rFonts w:hint="eastAsia"/>
        </w:rPr>
        <w:t>сторінки</w:t>
      </w:r>
      <w:r>
        <w:t></w:t>
      </w:r>
      <w:r>
        <w:t></w:t>
      </w:r>
      <w:r>
        <w:rPr>
          <w:rFonts w:hint="eastAsia"/>
        </w:rPr>
        <w:t>додаток</w:t>
      </w:r>
      <w:r>
        <w:t></w:t>
      </w:r>
      <w:r>
        <w:rPr>
          <w:rFonts w:hint="eastAsia"/>
        </w:rPr>
        <w:t>–</w:t>
      </w:r>
      <w:r>
        <w:t></w:t>
      </w:r>
      <w:r>
        <w:t></w:t>
      </w:r>
      <w:r>
        <w:t></w:t>
      </w:r>
      <w:r>
        <w:rPr>
          <w:rFonts w:hint="eastAsia"/>
        </w:rPr>
        <w:t>сторінки</w:t>
      </w:r>
      <w:r>
        <w:t></w:t>
      </w:r>
    </w:p>
    <w:p w:rsidR="001E4A65" w:rsidRDefault="001E4A65" w:rsidP="001E4A65">
      <w:pPr>
        <w:rPr>
          <w:lang w:val="en-US"/>
        </w:rPr>
      </w:pPr>
    </w:p>
    <w:p w:rsidR="001E4A65" w:rsidRDefault="001E4A65" w:rsidP="001E4A65">
      <w:pPr>
        <w:rPr>
          <w:lang w:val="en-US"/>
        </w:rPr>
      </w:pPr>
    </w:p>
    <w:p w:rsidR="001E4A65" w:rsidRPr="001E4A65" w:rsidRDefault="001E4A65" w:rsidP="001E4A65">
      <w:r w:rsidRPr="001E4A65">
        <w:rPr>
          <w:rFonts w:hint="eastAsia"/>
        </w:rPr>
        <w:t>ВИСНОВКИ</w:t>
      </w:r>
    </w:p>
    <w:p w:rsidR="001E4A65" w:rsidRPr="001E4A65" w:rsidRDefault="001E4A65" w:rsidP="001E4A65">
      <w:r w:rsidRPr="001E4A65">
        <w:rPr>
          <w:rFonts w:hint="eastAsia"/>
        </w:rPr>
        <w:t>За</w:t>
      </w:r>
      <w:r w:rsidRPr="001E4A65">
        <w:rPr>
          <w:lang w:val="en-US"/>
        </w:rPr>
        <w:t></w:t>
      </w:r>
      <w:r w:rsidRPr="001E4A65">
        <w:rPr>
          <w:rFonts w:hint="eastAsia"/>
        </w:rPr>
        <w:t>результатами</w:t>
      </w:r>
      <w:r w:rsidRPr="001E4A65">
        <w:rPr>
          <w:lang w:val="en-US"/>
        </w:rPr>
        <w:t></w:t>
      </w:r>
      <w:r w:rsidRPr="001E4A65">
        <w:rPr>
          <w:rFonts w:hint="eastAsia"/>
        </w:rPr>
        <w:t>проведеного</w:t>
      </w:r>
      <w:r w:rsidRPr="001E4A65">
        <w:rPr>
          <w:lang w:val="en-US"/>
        </w:rPr>
        <w:t></w:t>
      </w:r>
      <w:r w:rsidRPr="001E4A65">
        <w:rPr>
          <w:rFonts w:hint="eastAsia"/>
        </w:rPr>
        <w:t>дослідження</w:t>
      </w:r>
      <w:r w:rsidRPr="001E4A65">
        <w:rPr>
          <w:lang w:val="en-US"/>
        </w:rPr>
        <w:t></w:t>
      </w:r>
      <w:r w:rsidRPr="001E4A65">
        <w:rPr>
          <w:rFonts w:hint="eastAsia"/>
        </w:rPr>
        <w:t>вважаємо</w:t>
      </w:r>
      <w:r w:rsidRPr="001E4A65">
        <w:rPr>
          <w:lang w:val="en-US"/>
        </w:rPr>
        <w:t></w:t>
      </w:r>
      <w:r w:rsidRPr="001E4A65">
        <w:rPr>
          <w:rFonts w:hint="eastAsia"/>
        </w:rPr>
        <w:t>за</w:t>
      </w:r>
      <w:r w:rsidRPr="001E4A65">
        <w:rPr>
          <w:lang w:val="en-US"/>
        </w:rPr>
        <w:t></w:t>
      </w:r>
      <w:r w:rsidRPr="001E4A65">
        <w:rPr>
          <w:rFonts w:hint="eastAsia"/>
        </w:rPr>
        <w:t>необхідне</w:t>
      </w:r>
    </w:p>
    <w:p w:rsidR="001E4A65" w:rsidRPr="001E4A65" w:rsidRDefault="001E4A65" w:rsidP="001E4A65">
      <w:r w:rsidRPr="001E4A65">
        <w:rPr>
          <w:rFonts w:hint="eastAsia"/>
        </w:rPr>
        <w:t>сформулювати</w:t>
      </w:r>
      <w:r w:rsidRPr="001E4A65">
        <w:rPr>
          <w:lang w:val="en-US"/>
        </w:rPr>
        <w:t></w:t>
      </w:r>
      <w:r w:rsidRPr="001E4A65">
        <w:rPr>
          <w:rFonts w:hint="eastAsia"/>
        </w:rPr>
        <w:t>такі</w:t>
      </w:r>
      <w:r w:rsidRPr="001E4A65">
        <w:rPr>
          <w:lang w:val="en-US"/>
        </w:rPr>
        <w:t></w:t>
      </w:r>
      <w:r w:rsidRPr="001E4A65">
        <w:rPr>
          <w:rFonts w:hint="eastAsia"/>
        </w:rPr>
        <w:t>найбільш</w:t>
      </w:r>
      <w:r w:rsidRPr="001E4A65">
        <w:rPr>
          <w:lang w:val="en-US"/>
        </w:rPr>
        <w:t></w:t>
      </w:r>
      <w:r w:rsidRPr="001E4A65">
        <w:rPr>
          <w:rFonts w:hint="eastAsia"/>
        </w:rPr>
        <w:t>важливі</w:t>
      </w:r>
      <w:r w:rsidRPr="001E4A65">
        <w:rPr>
          <w:lang w:val="en-US"/>
        </w:rPr>
        <w:t></w:t>
      </w:r>
      <w:r w:rsidRPr="001E4A65">
        <w:rPr>
          <w:rFonts w:hint="eastAsia"/>
        </w:rPr>
        <w:t>та</w:t>
      </w:r>
      <w:r w:rsidRPr="001E4A65">
        <w:rPr>
          <w:lang w:val="en-US"/>
        </w:rPr>
        <w:t></w:t>
      </w:r>
      <w:r w:rsidRPr="001E4A65">
        <w:rPr>
          <w:rFonts w:hint="eastAsia"/>
        </w:rPr>
        <w:t>практично</w:t>
      </w:r>
      <w:r w:rsidRPr="001E4A65">
        <w:rPr>
          <w:lang w:val="en-US"/>
        </w:rPr>
        <w:t></w:t>
      </w:r>
      <w:r w:rsidRPr="001E4A65">
        <w:rPr>
          <w:rFonts w:hint="eastAsia"/>
        </w:rPr>
        <w:t>значущі</w:t>
      </w:r>
      <w:r w:rsidRPr="001E4A65">
        <w:rPr>
          <w:lang w:val="en-US"/>
        </w:rPr>
        <w:t></w:t>
      </w:r>
      <w:r w:rsidRPr="001E4A65">
        <w:rPr>
          <w:rFonts w:hint="eastAsia"/>
        </w:rPr>
        <w:t>науковообґрунтовані</w:t>
      </w:r>
      <w:r w:rsidRPr="001E4A65">
        <w:rPr>
          <w:lang w:val="en-US"/>
        </w:rPr>
        <w:t></w:t>
      </w:r>
      <w:r w:rsidRPr="001E4A65">
        <w:rPr>
          <w:rFonts w:hint="eastAsia"/>
        </w:rPr>
        <w:t>висновки</w:t>
      </w:r>
      <w:r w:rsidRPr="001E4A65">
        <w:rPr>
          <w:lang w:val="en-US"/>
        </w:rPr>
        <w:t></w:t>
      </w:r>
    </w:p>
    <w:p w:rsidR="001E4A65" w:rsidRPr="001E4A65" w:rsidRDefault="001E4A65" w:rsidP="001E4A65">
      <w:r w:rsidRPr="001E4A65">
        <w:rPr>
          <w:lang w:val="en-US"/>
        </w:rPr>
        <w:t></w:t>
      </w:r>
      <w:r w:rsidRPr="001E4A65">
        <w:rPr>
          <w:lang w:val="en-US"/>
        </w:rPr>
        <w:t></w:t>
      </w:r>
      <w:r w:rsidRPr="001E4A65">
        <w:rPr>
          <w:lang w:val="en-US"/>
        </w:rPr>
        <w:t></w:t>
      </w:r>
      <w:r w:rsidRPr="001E4A65">
        <w:rPr>
          <w:rFonts w:hint="eastAsia"/>
        </w:rPr>
        <w:t>Інвестиційні</w:t>
      </w:r>
      <w:r w:rsidRPr="001E4A65">
        <w:rPr>
          <w:lang w:val="en-US"/>
        </w:rPr>
        <w:t></w:t>
      </w:r>
      <w:r w:rsidRPr="001E4A65">
        <w:rPr>
          <w:rFonts w:hint="eastAsia"/>
        </w:rPr>
        <w:t>договори</w:t>
      </w:r>
      <w:r w:rsidRPr="001E4A65">
        <w:rPr>
          <w:lang w:val="en-US"/>
        </w:rPr>
        <w:t></w:t>
      </w:r>
      <w:r w:rsidRPr="001E4A65">
        <w:rPr>
          <w:rFonts w:hint="eastAsia"/>
        </w:rPr>
        <w:t>поділяються</w:t>
      </w:r>
      <w:r w:rsidRPr="001E4A65">
        <w:rPr>
          <w:lang w:val="en-US"/>
        </w:rPr>
        <w:t></w:t>
      </w:r>
      <w:r w:rsidRPr="001E4A65">
        <w:rPr>
          <w:rFonts w:hint="eastAsia"/>
        </w:rPr>
        <w:t>на</w:t>
      </w:r>
      <w:r w:rsidRPr="001E4A65">
        <w:rPr>
          <w:lang w:val="en-US"/>
        </w:rPr>
        <w:t></w:t>
      </w:r>
      <w:r w:rsidRPr="001E4A65">
        <w:rPr>
          <w:rFonts w:hint="eastAsia"/>
        </w:rPr>
        <w:t>інвестиційні</w:t>
      </w:r>
      <w:r w:rsidRPr="001E4A65">
        <w:rPr>
          <w:lang w:val="en-US"/>
        </w:rPr>
        <w:t></w:t>
      </w:r>
      <w:r w:rsidRPr="001E4A65">
        <w:rPr>
          <w:rFonts w:hint="eastAsia"/>
        </w:rPr>
        <w:t>договори</w:t>
      </w:r>
      <w:r w:rsidRPr="001E4A65">
        <w:rPr>
          <w:lang w:val="en-US"/>
        </w:rPr>
        <w:t></w:t>
      </w:r>
      <w:r w:rsidRPr="001E4A65">
        <w:rPr>
          <w:rFonts w:hint="eastAsia"/>
        </w:rPr>
        <w:t>публічного</w:t>
      </w:r>
    </w:p>
    <w:p w:rsidR="001E4A65" w:rsidRPr="001E4A65" w:rsidRDefault="001E4A65" w:rsidP="001E4A65">
      <w:r w:rsidRPr="001E4A65">
        <w:rPr>
          <w:rFonts w:hint="eastAsia"/>
        </w:rPr>
        <w:t>характеру</w:t>
      </w:r>
      <w:r w:rsidRPr="001E4A65">
        <w:rPr>
          <w:lang w:val="en-US"/>
        </w:rPr>
        <w:t></w:t>
      </w:r>
      <w:r w:rsidRPr="001E4A65">
        <w:rPr>
          <w:rFonts w:hint="eastAsia"/>
        </w:rPr>
        <w:t>та</w:t>
      </w:r>
      <w:r w:rsidRPr="001E4A65">
        <w:rPr>
          <w:lang w:val="en-US"/>
        </w:rPr>
        <w:t></w:t>
      </w:r>
      <w:r w:rsidRPr="001E4A65">
        <w:rPr>
          <w:rFonts w:hint="eastAsia"/>
        </w:rPr>
        <w:t>інвестиційні</w:t>
      </w:r>
      <w:r w:rsidRPr="001E4A65">
        <w:rPr>
          <w:lang w:val="en-US"/>
        </w:rPr>
        <w:t></w:t>
      </w:r>
      <w:r w:rsidRPr="001E4A65">
        <w:rPr>
          <w:rFonts w:hint="eastAsia"/>
        </w:rPr>
        <w:t>договори</w:t>
      </w:r>
      <w:r w:rsidRPr="001E4A65">
        <w:rPr>
          <w:lang w:val="en-US"/>
        </w:rPr>
        <w:t></w:t>
      </w:r>
      <w:r w:rsidRPr="001E4A65">
        <w:rPr>
          <w:rFonts w:hint="eastAsia"/>
        </w:rPr>
        <w:t>приватного</w:t>
      </w:r>
      <w:r w:rsidRPr="001E4A65">
        <w:rPr>
          <w:lang w:val="en-US"/>
        </w:rPr>
        <w:t></w:t>
      </w:r>
      <w:r w:rsidRPr="001E4A65">
        <w:rPr>
          <w:rFonts w:hint="eastAsia"/>
        </w:rPr>
        <w:t>характеру</w:t>
      </w:r>
      <w:r w:rsidRPr="001E4A65">
        <w:rPr>
          <w:lang w:val="en-US"/>
        </w:rPr>
        <w:t></w:t>
      </w:r>
      <w:r w:rsidRPr="001E4A65">
        <w:rPr>
          <w:rFonts w:hint="eastAsia"/>
        </w:rPr>
        <w:t>за</w:t>
      </w:r>
      <w:r w:rsidRPr="001E4A65">
        <w:rPr>
          <w:lang w:val="en-US"/>
        </w:rPr>
        <w:t></w:t>
      </w:r>
      <w:r w:rsidRPr="001E4A65">
        <w:rPr>
          <w:rFonts w:hint="eastAsia"/>
        </w:rPr>
        <w:t>критерієм</w:t>
      </w:r>
    </w:p>
    <w:p w:rsidR="001E4A65" w:rsidRPr="001E4A65" w:rsidRDefault="001E4A65" w:rsidP="001E4A65">
      <w:r w:rsidRPr="001E4A65">
        <w:rPr>
          <w:rFonts w:hint="eastAsia"/>
        </w:rPr>
        <w:t>переважаючого</w:t>
      </w:r>
      <w:r w:rsidRPr="001E4A65">
        <w:rPr>
          <w:lang w:val="en-US"/>
        </w:rPr>
        <w:t></w:t>
      </w:r>
      <w:r w:rsidRPr="001E4A65">
        <w:rPr>
          <w:rFonts w:hint="eastAsia"/>
        </w:rPr>
        <w:t>публічного</w:t>
      </w:r>
      <w:r w:rsidRPr="001E4A65">
        <w:rPr>
          <w:lang w:val="en-US"/>
        </w:rPr>
        <w:t></w:t>
      </w:r>
      <w:r w:rsidRPr="001E4A65">
        <w:rPr>
          <w:rFonts w:hint="eastAsia"/>
        </w:rPr>
        <w:t>інтересу</w:t>
      </w:r>
      <w:r w:rsidRPr="001E4A65">
        <w:rPr>
          <w:lang w:val="en-US"/>
        </w:rPr>
        <w:t></w:t>
      </w:r>
    </w:p>
    <w:p w:rsidR="001E4A65" w:rsidRPr="001E4A65" w:rsidRDefault="001E4A65" w:rsidP="001E4A65">
      <w:r w:rsidRPr="001E4A65">
        <w:rPr>
          <w:lang w:val="en-US"/>
        </w:rPr>
        <w:t></w:t>
      </w:r>
      <w:r w:rsidRPr="001E4A65">
        <w:rPr>
          <w:lang w:val="en-US"/>
        </w:rPr>
        <w:t></w:t>
      </w:r>
      <w:r w:rsidRPr="001E4A65">
        <w:rPr>
          <w:lang w:val="en-US"/>
        </w:rPr>
        <w:t></w:t>
      </w:r>
      <w:r w:rsidRPr="001E4A65">
        <w:rPr>
          <w:rFonts w:hint="eastAsia"/>
        </w:rPr>
        <w:t>Інвестиційні</w:t>
      </w:r>
      <w:r w:rsidRPr="001E4A65">
        <w:rPr>
          <w:lang w:val="en-US"/>
        </w:rPr>
        <w:t></w:t>
      </w:r>
      <w:r w:rsidRPr="001E4A65">
        <w:rPr>
          <w:rFonts w:hint="eastAsia"/>
        </w:rPr>
        <w:t>договори</w:t>
      </w:r>
      <w:r w:rsidRPr="001E4A65">
        <w:rPr>
          <w:lang w:val="en-US"/>
        </w:rPr>
        <w:t></w:t>
      </w:r>
      <w:r w:rsidRPr="001E4A65">
        <w:rPr>
          <w:rFonts w:hint="eastAsia"/>
        </w:rPr>
        <w:t>публічного</w:t>
      </w:r>
      <w:r w:rsidRPr="001E4A65">
        <w:rPr>
          <w:lang w:val="en-US"/>
        </w:rPr>
        <w:t></w:t>
      </w:r>
      <w:r w:rsidRPr="001E4A65">
        <w:rPr>
          <w:rFonts w:hint="eastAsia"/>
        </w:rPr>
        <w:t>характеру</w:t>
      </w:r>
      <w:r w:rsidRPr="001E4A65">
        <w:rPr>
          <w:lang w:val="en-US"/>
        </w:rPr>
        <w:t></w:t>
      </w:r>
      <w:r w:rsidRPr="001E4A65">
        <w:rPr>
          <w:rFonts w:hint="eastAsia"/>
        </w:rPr>
        <w:t>мають</w:t>
      </w:r>
      <w:r w:rsidRPr="001E4A65">
        <w:rPr>
          <w:lang w:val="en-US"/>
        </w:rPr>
        <w:t></w:t>
      </w:r>
      <w:r w:rsidRPr="001E4A65">
        <w:rPr>
          <w:rFonts w:hint="eastAsia"/>
        </w:rPr>
        <w:t>господарсько</w:t>
      </w:r>
      <w:r w:rsidRPr="001E4A65">
        <w:rPr>
          <w:lang w:val="en-US"/>
        </w:rPr>
        <w:t></w:t>
      </w:r>
      <w:r w:rsidRPr="001E4A65">
        <w:rPr>
          <w:rFonts w:hint="eastAsia"/>
        </w:rPr>
        <w:t>правову</w:t>
      </w:r>
    </w:p>
    <w:p w:rsidR="001E4A65" w:rsidRPr="001E4A65" w:rsidRDefault="001E4A65" w:rsidP="001E4A65">
      <w:r w:rsidRPr="001E4A65">
        <w:rPr>
          <w:rFonts w:hint="eastAsia"/>
        </w:rPr>
        <w:t>природу</w:t>
      </w:r>
      <w:r w:rsidRPr="001E4A65">
        <w:rPr>
          <w:lang w:val="en-US"/>
        </w:rPr>
        <w:t></w:t>
      </w:r>
      <w:r w:rsidRPr="001E4A65">
        <w:rPr>
          <w:lang w:val="en-US"/>
        </w:rPr>
        <w:t></w:t>
      </w:r>
      <w:r w:rsidRPr="001E4A65">
        <w:rPr>
          <w:rFonts w:hint="eastAsia"/>
        </w:rPr>
        <w:t>на</w:t>
      </w:r>
      <w:r w:rsidRPr="001E4A65">
        <w:rPr>
          <w:lang w:val="en-US"/>
        </w:rPr>
        <w:t></w:t>
      </w:r>
      <w:r w:rsidRPr="001E4A65">
        <w:rPr>
          <w:rFonts w:hint="eastAsia"/>
        </w:rPr>
        <w:t>що</w:t>
      </w:r>
      <w:r w:rsidRPr="001E4A65">
        <w:rPr>
          <w:lang w:val="en-US"/>
        </w:rPr>
        <w:t></w:t>
      </w:r>
      <w:r w:rsidRPr="001E4A65">
        <w:rPr>
          <w:rFonts w:hint="eastAsia"/>
        </w:rPr>
        <w:t>вказують</w:t>
      </w:r>
      <w:r w:rsidRPr="001E4A65">
        <w:rPr>
          <w:lang w:val="en-US"/>
        </w:rPr>
        <w:t></w:t>
      </w:r>
      <w:r w:rsidRPr="001E4A65">
        <w:rPr>
          <w:rFonts w:hint="eastAsia"/>
        </w:rPr>
        <w:t>характерні</w:t>
      </w:r>
      <w:r w:rsidRPr="001E4A65">
        <w:rPr>
          <w:lang w:val="en-US"/>
        </w:rPr>
        <w:t></w:t>
      </w:r>
      <w:r w:rsidRPr="001E4A65">
        <w:rPr>
          <w:rFonts w:hint="eastAsia"/>
        </w:rPr>
        <w:t>ознаки</w:t>
      </w:r>
      <w:r w:rsidRPr="001E4A65">
        <w:rPr>
          <w:lang w:val="en-US"/>
        </w:rPr>
        <w:t></w:t>
      </w:r>
      <w:r w:rsidRPr="001E4A65">
        <w:rPr>
          <w:rFonts w:hint="eastAsia"/>
        </w:rPr>
        <w:t>господарських</w:t>
      </w:r>
      <w:r w:rsidRPr="001E4A65">
        <w:rPr>
          <w:lang w:val="en-US"/>
        </w:rPr>
        <w:t></w:t>
      </w:r>
      <w:r w:rsidRPr="001E4A65">
        <w:rPr>
          <w:rFonts w:hint="eastAsia"/>
        </w:rPr>
        <w:t>договорів</w:t>
      </w:r>
      <w:r w:rsidRPr="001E4A65">
        <w:rPr>
          <w:lang w:val="en-US"/>
        </w:rPr>
        <w:t></w:t>
      </w:r>
      <w:r w:rsidRPr="001E4A65">
        <w:rPr>
          <w:lang w:val="en-US"/>
        </w:rPr>
        <w:t></w:t>
      </w:r>
      <w:r w:rsidRPr="001E4A65">
        <w:rPr>
          <w:rFonts w:hint="eastAsia"/>
        </w:rPr>
        <w:t>однак</w:t>
      </w:r>
    </w:p>
    <w:p w:rsidR="001E4A65" w:rsidRPr="001E4A65" w:rsidRDefault="001E4A65" w:rsidP="001E4A65">
      <w:r w:rsidRPr="001E4A65">
        <w:rPr>
          <w:rFonts w:hint="eastAsia"/>
        </w:rPr>
        <w:t>водночас</w:t>
      </w:r>
      <w:r w:rsidRPr="001E4A65">
        <w:rPr>
          <w:lang w:val="en-US"/>
        </w:rPr>
        <w:t></w:t>
      </w:r>
      <w:r w:rsidRPr="001E4A65">
        <w:rPr>
          <w:rFonts w:hint="eastAsia"/>
        </w:rPr>
        <w:t>володіють</w:t>
      </w:r>
      <w:r w:rsidRPr="001E4A65">
        <w:rPr>
          <w:lang w:val="en-US"/>
        </w:rPr>
        <w:t></w:t>
      </w:r>
      <w:r w:rsidRPr="001E4A65">
        <w:rPr>
          <w:rFonts w:hint="eastAsia"/>
        </w:rPr>
        <w:t>й</w:t>
      </w:r>
      <w:r w:rsidRPr="001E4A65">
        <w:rPr>
          <w:lang w:val="en-US"/>
        </w:rPr>
        <w:t></w:t>
      </w:r>
      <w:r w:rsidRPr="001E4A65">
        <w:rPr>
          <w:rFonts w:hint="eastAsia"/>
        </w:rPr>
        <w:t>власними</w:t>
      </w:r>
      <w:r w:rsidRPr="001E4A65">
        <w:rPr>
          <w:lang w:val="en-US"/>
        </w:rPr>
        <w:t></w:t>
      </w:r>
      <w:r w:rsidRPr="001E4A65">
        <w:rPr>
          <w:rFonts w:hint="eastAsia"/>
        </w:rPr>
        <w:t>спеціальними</w:t>
      </w:r>
      <w:r w:rsidRPr="001E4A65">
        <w:rPr>
          <w:lang w:val="en-US"/>
        </w:rPr>
        <w:t></w:t>
      </w:r>
      <w:r w:rsidRPr="001E4A65">
        <w:rPr>
          <w:rFonts w:hint="eastAsia"/>
        </w:rPr>
        <w:t>ознаками</w:t>
      </w:r>
      <w:r w:rsidRPr="001E4A65">
        <w:rPr>
          <w:lang w:val="en-US"/>
        </w:rPr>
        <w:t></w:t>
      </w:r>
      <w:r w:rsidRPr="001E4A65">
        <w:rPr>
          <w:lang w:val="en-US"/>
        </w:rPr>
        <w:t></w:t>
      </w:r>
      <w:r w:rsidRPr="001E4A65">
        <w:rPr>
          <w:rFonts w:hint="eastAsia"/>
        </w:rPr>
        <w:t>особливий</w:t>
      </w:r>
      <w:r w:rsidRPr="001E4A65">
        <w:rPr>
          <w:lang w:val="en-US"/>
        </w:rPr>
        <w:t></w:t>
      </w:r>
      <w:r w:rsidRPr="001E4A65">
        <w:rPr>
          <w:rFonts w:hint="eastAsia"/>
        </w:rPr>
        <w:t>суб’єктний</w:t>
      </w:r>
    </w:p>
    <w:p w:rsidR="001E4A65" w:rsidRPr="001E4A65" w:rsidRDefault="001E4A65" w:rsidP="001E4A65">
      <w:r w:rsidRPr="001E4A65">
        <w:rPr>
          <w:rFonts w:hint="eastAsia"/>
        </w:rPr>
        <w:t>склад</w:t>
      </w:r>
      <w:r w:rsidRPr="001E4A65">
        <w:rPr>
          <w:lang w:val="en-US"/>
        </w:rPr>
        <w:t></w:t>
      </w:r>
      <w:r w:rsidRPr="001E4A65">
        <w:rPr>
          <w:lang w:val="en-US"/>
        </w:rPr>
        <w:t></w:t>
      </w:r>
      <w:r w:rsidRPr="001E4A65">
        <w:rPr>
          <w:rFonts w:hint="eastAsia"/>
        </w:rPr>
        <w:t>спрямованість</w:t>
      </w:r>
      <w:r w:rsidRPr="001E4A65">
        <w:rPr>
          <w:lang w:val="en-US"/>
        </w:rPr>
        <w:t></w:t>
      </w:r>
      <w:r w:rsidRPr="001E4A65">
        <w:rPr>
          <w:rFonts w:hint="eastAsia"/>
        </w:rPr>
        <w:t>договору</w:t>
      </w:r>
      <w:r w:rsidRPr="001E4A65">
        <w:rPr>
          <w:lang w:val="en-US"/>
        </w:rPr>
        <w:t></w:t>
      </w:r>
      <w:r w:rsidRPr="001E4A65">
        <w:rPr>
          <w:rFonts w:hint="eastAsia"/>
        </w:rPr>
        <w:t>на</w:t>
      </w:r>
      <w:r w:rsidRPr="001E4A65">
        <w:rPr>
          <w:lang w:val="en-US"/>
        </w:rPr>
        <w:t></w:t>
      </w:r>
      <w:r w:rsidRPr="001E4A65">
        <w:rPr>
          <w:rFonts w:hint="eastAsia"/>
        </w:rPr>
        <w:t>реалізацію</w:t>
      </w:r>
      <w:r w:rsidRPr="001E4A65">
        <w:rPr>
          <w:lang w:val="en-US"/>
        </w:rPr>
        <w:t></w:t>
      </w:r>
      <w:r w:rsidRPr="001E4A65">
        <w:rPr>
          <w:rFonts w:hint="eastAsia"/>
        </w:rPr>
        <w:t>цілей</w:t>
      </w:r>
      <w:r w:rsidRPr="001E4A65">
        <w:rPr>
          <w:lang w:val="en-US"/>
        </w:rPr>
        <w:t></w:t>
      </w:r>
      <w:r w:rsidRPr="001E4A65">
        <w:rPr>
          <w:rFonts w:hint="eastAsia"/>
        </w:rPr>
        <w:t>державної</w:t>
      </w:r>
      <w:r w:rsidRPr="001E4A65">
        <w:rPr>
          <w:lang w:val="en-US"/>
        </w:rPr>
        <w:t></w:t>
      </w:r>
      <w:r w:rsidRPr="001E4A65">
        <w:rPr>
          <w:rFonts w:hint="eastAsia"/>
        </w:rPr>
        <w:t>економічної</w:t>
      </w:r>
    </w:p>
    <w:p w:rsidR="001E4A65" w:rsidRPr="001E4A65" w:rsidRDefault="001E4A65" w:rsidP="001E4A65">
      <w:r w:rsidRPr="001E4A65">
        <w:rPr>
          <w:rFonts w:hint="eastAsia"/>
        </w:rPr>
        <w:t>політики</w:t>
      </w:r>
      <w:r w:rsidRPr="001E4A65">
        <w:rPr>
          <w:lang w:val="en-US"/>
        </w:rPr>
        <w:t></w:t>
      </w:r>
      <w:r w:rsidRPr="001E4A65">
        <w:rPr>
          <w:lang w:val="en-US"/>
        </w:rPr>
        <w:t></w:t>
      </w:r>
      <w:r w:rsidRPr="001E4A65">
        <w:rPr>
          <w:rFonts w:hint="eastAsia"/>
        </w:rPr>
        <w:t>передача</w:t>
      </w:r>
      <w:r w:rsidRPr="001E4A65">
        <w:rPr>
          <w:lang w:val="en-US"/>
        </w:rPr>
        <w:t></w:t>
      </w:r>
      <w:r w:rsidRPr="001E4A65">
        <w:rPr>
          <w:rFonts w:hint="eastAsia"/>
        </w:rPr>
        <w:t>приватному</w:t>
      </w:r>
      <w:r w:rsidRPr="001E4A65">
        <w:rPr>
          <w:lang w:val="en-US"/>
        </w:rPr>
        <w:t></w:t>
      </w:r>
      <w:r w:rsidRPr="001E4A65">
        <w:rPr>
          <w:rFonts w:hint="eastAsia"/>
        </w:rPr>
        <w:t>інвестору</w:t>
      </w:r>
      <w:r w:rsidRPr="001E4A65">
        <w:rPr>
          <w:lang w:val="en-US"/>
        </w:rPr>
        <w:t></w:t>
      </w:r>
      <w:r w:rsidRPr="001E4A65">
        <w:rPr>
          <w:rFonts w:hint="eastAsia"/>
        </w:rPr>
        <w:t>функцій</w:t>
      </w:r>
      <w:r w:rsidRPr="001E4A65">
        <w:rPr>
          <w:lang w:val="en-US"/>
        </w:rPr>
        <w:t></w:t>
      </w:r>
      <w:r w:rsidRPr="001E4A65">
        <w:rPr>
          <w:lang w:val="en-US"/>
        </w:rPr>
        <w:t></w:t>
      </w:r>
      <w:r w:rsidRPr="001E4A65">
        <w:rPr>
          <w:rFonts w:hint="eastAsia"/>
        </w:rPr>
        <w:t>які</w:t>
      </w:r>
      <w:r w:rsidRPr="001E4A65">
        <w:rPr>
          <w:lang w:val="en-US"/>
        </w:rPr>
        <w:t></w:t>
      </w:r>
      <w:r w:rsidRPr="001E4A65">
        <w:rPr>
          <w:rFonts w:hint="eastAsia"/>
        </w:rPr>
        <w:t>традиційно</w:t>
      </w:r>
      <w:r w:rsidRPr="001E4A65">
        <w:rPr>
          <w:lang w:val="en-US"/>
        </w:rPr>
        <w:t></w:t>
      </w:r>
      <w:r w:rsidRPr="001E4A65">
        <w:rPr>
          <w:rFonts w:hint="eastAsia"/>
        </w:rPr>
        <w:t>виконуються</w:t>
      </w:r>
    </w:p>
    <w:p w:rsidR="001E4A65" w:rsidRPr="001E4A65" w:rsidRDefault="001E4A65" w:rsidP="001E4A65">
      <w:r w:rsidRPr="001E4A65">
        <w:rPr>
          <w:rFonts w:hint="eastAsia"/>
        </w:rPr>
        <w:t>державою</w:t>
      </w:r>
      <w:r w:rsidRPr="001E4A65">
        <w:rPr>
          <w:lang w:val="en-US"/>
        </w:rPr>
        <w:t></w:t>
      </w:r>
      <w:r w:rsidRPr="001E4A65">
        <w:rPr>
          <w:rFonts w:hint="eastAsia"/>
        </w:rPr>
        <w:t>в</w:t>
      </w:r>
      <w:r w:rsidRPr="001E4A65">
        <w:rPr>
          <w:lang w:val="en-US"/>
        </w:rPr>
        <w:t></w:t>
      </w:r>
      <w:r w:rsidRPr="001E4A65">
        <w:rPr>
          <w:rFonts w:hint="eastAsia"/>
        </w:rPr>
        <w:t>особі</w:t>
      </w:r>
      <w:r w:rsidRPr="001E4A65">
        <w:rPr>
          <w:lang w:val="en-US"/>
        </w:rPr>
        <w:t></w:t>
      </w:r>
      <w:r w:rsidRPr="001E4A65">
        <w:rPr>
          <w:rFonts w:hint="eastAsia"/>
        </w:rPr>
        <w:t>уповноважених</w:t>
      </w:r>
      <w:r w:rsidRPr="001E4A65">
        <w:rPr>
          <w:lang w:val="en-US"/>
        </w:rPr>
        <w:t></w:t>
      </w:r>
      <w:r w:rsidRPr="001E4A65">
        <w:rPr>
          <w:rFonts w:hint="eastAsia"/>
        </w:rPr>
        <w:t>органів</w:t>
      </w:r>
      <w:r w:rsidRPr="001E4A65">
        <w:rPr>
          <w:lang w:val="en-US"/>
        </w:rPr>
        <w:t></w:t>
      </w:r>
      <w:r w:rsidRPr="001E4A65">
        <w:rPr>
          <w:rFonts w:hint="eastAsia"/>
        </w:rPr>
        <w:t>або</w:t>
      </w:r>
      <w:r w:rsidRPr="001E4A65">
        <w:rPr>
          <w:lang w:val="en-US"/>
        </w:rPr>
        <w:t></w:t>
      </w:r>
      <w:r w:rsidRPr="001E4A65">
        <w:rPr>
          <w:rFonts w:hint="eastAsia"/>
        </w:rPr>
        <w:t>органами</w:t>
      </w:r>
      <w:r w:rsidRPr="001E4A65">
        <w:rPr>
          <w:lang w:val="en-US"/>
        </w:rPr>
        <w:t></w:t>
      </w:r>
      <w:r w:rsidRPr="001E4A65">
        <w:rPr>
          <w:rFonts w:hint="eastAsia"/>
        </w:rPr>
        <w:t>місцевого</w:t>
      </w:r>
    </w:p>
    <w:p w:rsidR="001E4A65" w:rsidRPr="001E4A65" w:rsidRDefault="001E4A65" w:rsidP="001E4A65">
      <w:r w:rsidRPr="001E4A65">
        <w:rPr>
          <w:rFonts w:hint="eastAsia"/>
        </w:rPr>
        <w:t>самоврядування</w:t>
      </w:r>
      <w:r w:rsidRPr="001E4A65">
        <w:rPr>
          <w:lang w:val="en-US"/>
        </w:rPr>
        <w:t></w:t>
      </w:r>
      <w:r w:rsidRPr="001E4A65">
        <w:rPr>
          <w:lang w:val="en-US"/>
        </w:rPr>
        <w:t></w:t>
      </w:r>
      <w:r w:rsidRPr="001E4A65">
        <w:rPr>
          <w:rFonts w:hint="eastAsia"/>
        </w:rPr>
        <w:t>переважаючий</w:t>
      </w:r>
      <w:r w:rsidRPr="001E4A65">
        <w:rPr>
          <w:lang w:val="en-US"/>
        </w:rPr>
        <w:t></w:t>
      </w:r>
      <w:r w:rsidRPr="001E4A65">
        <w:rPr>
          <w:rFonts w:hint="eastAsia"/>
        </w:rPr>
        <w:t>вплив</w:t>
      </w:r>
      <w:r w:rsidRPr="001E4A65">
        <w:rPr>
          <w:lang w:val="en-US"/>
        </w:rPr>
        <w:t></w:t>
      </w:r>
      <w:r w:rsidRPr="001E4A65">
        <w:rPr>
          <w:rFonts w:hint="eastAsia"/>
        </w:rPr>
        <w:t>органу</w:t>
      </w:r>
      <w:r w:rsidRPr="001E4A65">
        <w:rPr>
          <w:lang w:val="en-US"/>
        </w:rPr>
        <w:t></w:t>
      </w:r>
      <w:r w:rsidRPr="001E4A65">
        <w:rPr>
          <w:rFonts w:hint="eastAsia"/>
        </w:rPr>
        <w:t>державної</w:t>
      </w:r>
      <w:r w:rsidRPr="001E4A65">
        <w:rPr>
          <w:lang w:val="en-US"/>
        </w:rPr>
        <w:t></w:t>
      </w:r>
      <w:r w:rsidRPr="001E4A65">
        <w:rPr>
          <w:rFonts w:hint="eastAsia"/>
        </w:rPr>
        <w:t>влади</w:t>
      </w:r>
      <w:r w:rsidRPr="001E4A65">
        <w:rPr>
          <w:lang w:val="en-US"/>
        </w:rPr>
        <w:t></w:t>
      </w:r>
      <w:r w:rsidRPr="001E4A65">
        <w:rPr>
          <w:rFonts w:hint="eastAsia"/>
        </w:rPr>
        <w:t>чи</w:t>
      </w:r>
      <w:r w:rsidRPr="001E4A65">
        <w:rPr>
          <w:lang w:val="en-US"/>
        </w:rPr>
        <w:t></w:t>
      </w:r>
      <w:r w:rsidRPr="001E4A65">
        <w:rPr>
          <w:rFonts w:hint="eastAsia"/>
        </w:rPr>
        <w:t>органу</w:t>
      </w:r>
    </w:p>
    <w:p w:rsidR="001E4A65" w:rsidRPr="001E4A65" w:rsidRDefault="001E4A65" w:rsidP="001E4A65">
      <w:r w:rsidRPr="001E4A65">
        <w:rPr>
          <w:rFonts w:hint="eastAsia"/>
        </w:rPr>
        <w:t>місцевого</w:t>
      </w:r>
      <w:r w:rsidRPr="001E4A65">
        <w:rPr>
          <w:lang w:val="en-US"/>
        </w:rPr>
        <w:t></w:t>
      </w:r>
      <w:r w:rsidRPr="001E4A65">
        <w:rPr>
          <w:rFonts w:hint="eastAsia"/>
        </w:rPr>
        <w:t>самоврядування</w:t>
      </w:r>
      <w:r w:rsidRPr="001E4A65">
        <w:rPr>
          <w:lang w:val="en-US"/>
        </w:rPr>
        <w:t></w:t>
      </w:r>
      <w:r w:rsidRPr="001E4A65">
        <w:rPr>
          <w:rFonts w:hint="eastAsia"/>
        </w:rPr>
        <w:t>у</w:t>
      </w:r>
      <w:r w:rsidRPr="001E4A65">
        <w:rPr>
          <w:lang w:val="en-US"/>
        </w:rPr>
        <w:t></w:t>
      </w:r>
      <w:r w:rsidRPr="001E4A65">
        <w:rPr>
          <w:rFonts w:hint="eastAsia"/>
        </w:rPr>
        <w:t>питаннях</w:t>
      </w:r>
      <w:r w:rsidRPr="001E4A65">
        <w:rPr>
          <w:lang w:val="en-US"/>
        </w:rPr>
        <w:t></w:t>
      </w:r>
      <w:r w:rsidRPr="001E4A65">
        <w:rPr>
          <w:rFonts w:hint="eastAsia"/>
        </w:rPr>
        <w:t>укладання</w:t>
      </w:r>
      <w:r w:rsidRPr="001E4A65">
        <w:rPr>
          <w:lang w:val="en-US"/>
        </w:rPr>
        <w:t></w:t>
      </w:r>
      <w:r w:rsidRPr="001E4A65">
        <w:rPr>
          <w:rFonts w:hint="eastAsia"/>
        </w:rPr>
        <w:t>та</w:t>
      </w:r>
      <w:r w:rsidRPr="001E4A65">
        <w:rPr>
          <w:lang w:val="en-US"/>
        </w:rPr>
        <w:t></w:t>
      </w:r>
      <w:r w:rsidRPr="001E4A65">
        <w:rPr>
          <w:rFonts w:hint="eastAsia"/>
        </w:rPr>
        <w:t>реалізації</w:t>
      </w:r>
      <w:r w:rsidRPr="001E4A65">
        <w:rPr>
          <w:lang w:val="en-US"/>
        </w:rPr>
        <w:t></w:t>
      </w:r>
      <w:r w:rsidRPr="001E4A65">
        <w:rPr>
          <w:rFonts w:hint="eastAsia"/>
        </w:rPr>
        <w:t>договору</w:t>
      </w:r>
      <w:r w:rsidRPr="001E4A65">
        <w:rPr>
          <w:lang w:val="en-US"/>
        </w:rPr>
        <w:t></w:t>
      </w:r>
      <w:r w:rsidRPr="001E4A65">
        <w:rPr>
          <w:rFonts w:hint="eastAsia"/>
        </w:rPr>
        <w:t>та</w:t>
      </w:r>
    </w:p>
    <w:p w:rsidR="001E4A65" w:rsidRPr="001E4A65" w:rsidRDefault="001E4A65" w:rsidP="001E4A65">
      <w:r w:rsidRPr="001E4A65">
        <w:rPr>
          <w:rFonts w:hint="eastAsia"/>
        </w:rPr>
        <w:t>інші</w:t>
      </w:r>
      <w:r w:rsidRPr="001E4A65">
        <w:rPr>
          <w:lang w:val="en-US"/>
        </w:rPr>
        <w:t></w:t>
      </w:r>
      <w:r w:rsidRPr="001E4A65">
        <w:rPr>
          <w:lang w:val="en-US"/>
        </w:rPr>
        <w:t></w:t>
      </w:r>
    </w:p>
    <w:p w:rsidR="001E4A65" w:rsidRPr="001E4A65" w:rsidRDefault="001E4A65" w:rsidP="001E4A65">
      <w:r w:rsidRPr="001E4A65">
        <w:rPr>
          <w:lang w:val="en-US"/>
        </w:rPr>
        <w:t></w:t>
      </w:r>
      <w:r w:rsidRPr="001E4A65">
        <w:rPr>
          <w:lang w:val="en-US"/>
        </w:rPr>
        <w:t></w:t>
      </w:r>
      <w:r w:rsidRPr="001E4A65">
        <w:rPr>
          <w:lang w:val="en-US"/>
        </w:rPr>
        <w:t></w:t>
      </w:r>
      <w:r w:rsidRPr="001E4A65">
        <w:rPr>
          <w:rFonts w:hint="eastAsia"/>
        </w:rPr>
        <w:t>Інвестиційний</w:t>
      </w:r>
      <w:r w:rsidRPr="001E4A65">
        <w:rPr>
          <w:lang w:val="en-US"/>
        </w:rPr>
        <w:t></w:t>
      </w:r>
      <w:r w:rsidRPr="001E4A65">
        <w:rPr>
          <w:rFonts w:hint="eastAsia"/>
        </w:rPr>
        <w:t>договір</w:t>
      </w:r>
      <w:r w:rsidRPr="001E4A65">
        <w:rPr>
          <w:lang w:val="en-US"/>
        </w:rPr>
        <w:t></w:t>
      </w:r>
      <w:r w:rsidRPr="001E4A65">
        <w:rPr>
          <w:rFonts w:hint="eastAsia"/>
        </w:rPr>
        <w:t>публічного</w:t>
      </w:r>
      <w:r w:rsidRPr="001E4A65">
        <w:rPr>
          <w:lang w:val="en-US"/>
        </w:rPr>
        <w:t></w:t>
      </w:r>
      <w:r w:rsidRPr="001E4A65">
        <w:rPr>
          <w:rFonts w:hint="eastAsia"/>
        </w:rPr>
        <w:t>характеру</w:t>
      </w:r>
      <w:r w:rsidRPr="001E4A65">
        <w:rPr>
          <w:lang w:val="en-US"/>
        </w:rPr>
        <w:t></w:t>
      </w:r>
      <w:r w:rsidRPr="001E4A65">
        <w:rPr>
          <w:rFonts w:hint="eastAsia"/>
        </w:rPr>
        <w:t>розглядаємо</w:t>
      </w:r>
      <w:r w:rsidRPr="001E4A65">
        <w:rPr>
          <w:lang w:val="en-US"/>
        </w:rPr>
        <w:t></w:t>
      </w:r>
      <w:r w:rsidRPr="001E4A65">
        <w:rPr>
          <w:rFonts w:hint="eastAsia"/>
        </w:rPr>
        <w:t>як</w:t>
      </w:r>
    </w:p>
    <w:p w:rsidR="001E4A65" w:rsidRPr="001E4A65" w:rsidRDefault="001E4A65" w:rsidP="001E4A65">
      <w:r w:rsidRPr="001E4A65">
        <w:rPr>
          <w:rFonts w:hint="eastAsia"/>
        </w:rPr>
        <w:t>господарський</w:t>
      </w:r>
      <w:r w:rsidRPr="001E4A65">
        <w:rPr>
          <w:lang w:val="en-US"/>
        </w:rPr>
        <w:t></w:t>
      </w:r>
      <w:r w:rsidRPr="001E4A65">
        <w:rPr>
          <w:rFonts w:hint="eastAsia"/>
        </w:rPr>
        <w:t>договір</w:t>
      </w:r>
      <w:r w:rsidRPr="001E4A65">
        <w:rPr>
          <w:lang w:val="en-US"/>
        </w:rPr>
        <w:t></w:t>
      </w:r>
      <w:r w:rsidRPr="001E4A65">
        <w:rPr>
          <w:lang w:val="en-US"/>
        </w:rPr>
        <w:t></w:t>
      </w:r>
      <w:r w:rsidRPr="001E4A65">
        <w:rPr>
          <w:rFonts w:hint="eastAsia"/>
        </w:rPr>
        <w:t>який</w:t>
      </w:r>
      <w:r w:rsidRPr="001E4A65">
        <w:rPr>
          <w:lang w:val="en-US"/>
        </w:rPr>
        <w:t></w:t>
      </w:r>
      <w:r w:rsidRPr="001E4A65">
        <w:rPr>
          <w:rFonts w:hint="eastAsia"/>
        </w:rPr>
        <w:t>укладається</w:t>
      </w:r>
      <w:r w:rsidRPr="001E4A65">
        <w:rPr>
          <w:lang w:val="en-US"/>
        </w:rPr>
        <w:t></w:t>
      </w:r>
      <w:r w:rsidRPr="001E4A65">
        <w:rPr>
          <w:rFonts w:hint="eastAsia"/>
        </w:rPr>
        <w:t>між</w:t>
      </w:r>
      <w:r w:rsidRPr="001E4A65">
        <w:rPr>
          <w:lang w:val="en-US"/>
        </w:rPr>
        <w:t></w:t>
      </w:r>
      <w:r w:rsidRPr="001E4A65">
        <w:rPr>
          <w:rFonts w:hint="eastAsia"/>
        </w:rPr>
        <w:t>органом</w:t>
      </w:r>
      <w:r w:rsidRPr="001E4A65">
        <w:rPr>
          <w:lang w:val="en-US"/>
        </w:rPr>
        <w:t></w:t>
      </w:r>
      <w:r w:rsidRPr="001E4A65">
        <w:rPr>
          <w:rFonts w:hint="eastAsia"/>
        </w:rPr>
        <w:t>державної</w:t>
      </w:r>
      <w:r w:rsidRPr="001E4A65">
        <w:rPr>
          <w:lang w:val="en-US"/>
        </w:rPr>
        <w:t></w:t>
      </w:r>
      <w:r w:rsidRPr="001E4A65">
        <w:rPr>
          <w:rFonts w:hint="eastAsia"/>
        </w:rPr>
        <w:t>влади</w:t>
      </w:r>
      <w:r w:rsidRPr="001E4A65">
        <w:rPr>
          <w:lang w:val="en-US"/>
        </w:rPr>
        <w:t></w:t>
      </w:r>
      <w:r w:rsidRPr="001E4A65">
        <w:rPr>
          <w:rFonts w:hint="eastAsia"/>
        </w:rPr>
        <w:t>або</w:t>
      </w:r>
    </w:p>
    <w:p w:rsidR="001E4A65" w:rsidRPr="001E4A65" w:rsidRDefault="001E4A65" w:rsidP="001E4A65">
      <w:r w:rsidRPr="001E4A65">
        <w:rPr>
          <w:rFonts w:hint="eastAsia"/>
        </w:rPr>
        <w:t>органом</w:t>
      </w:r>
      <w:r w:rsidRPr="001E4A65">
        <w:rPr>
          <w:lang w:val="en-US"/>
        </w:rPr>
        <w:t></w:t>
      </w:r>
      <w:r w:rsidRPr="001E4A65">
        <w:rPr>
          <w:rFonts w:hint="eastAsia"/>
        </w:rPr>
        <w:t>місцевого</w:t>
      </w:r>
      <w:r w:rsidRPr="001E4A65">
        <w:rPr>
          <w:lang w:val="en-US"/>
        </w:rPr>
        <w:t></w:t>
      </w:r>
      <w:r w:rsidRPr="001E4A65">
        <w:rPr>
          <w:rFonts w:hint="eastAsia"/>
        </w:rPr>
        <w:t>самоврядування</w:t>
      </w:r>
      <w:r w:rsidRPr="001E4A65">
        <w:rPr>
          <w:lang w:val="en-US"/>
        </w:rPr>
        <w:t></w:t>
      </w:r>
      <w:r w:rsidRPr="001E4A65">
        <w:rPr>
          <w:lang w:val="en-US"/>
        </w:rPr>
        <w:t></w:t>
      </w:r>
      <w:r w:rsidRPr="001E4A65">
        <w:rPr>
          <w:rFonts w:hint="eastAsia"/>
        </w:rPr>
        <w:t>з</w:t>
      </w:r>
      <w:r w:rsidRPr="001E4A65">
        <w:rPr>
          <w:lang w:val="en-US"/>
        </w:rPr>
        <w:t></w:t>
      </w:r>
      <w:r w:rsidRPr="001E4A65">
        <w:rPr>
          <w:rFonts w:hint="eastAsia"/>
        </w:rPr>
        <w:t>однієї</w:t>
      </w:r>
      <w:r w:rsidRPr="001E4A65">
        <w:rPr>
          <w:lang w:val="en-US"/>
        </w:rPr>
        <w:t></w:t>
      </w:r>
      <w:r w:rsidRPr="001E4A65">
        <w:rPr>
          <w:rFonts w:hint="eastAsia"/>
        </w:rPr>
        <w:t>сторони</w:t>
      </w:r>
      <w:r w:rsidRPr="001E4A65">
        <w:rPr>
          <w:lang w:val="en-US"/>
        </w:rPr>
        <w:t></w:t>
      </w:r>
      <w:r w:rsidRPr="001E4A65">
        <w:rPr>
          <w:lang w:val="en-US"/>
        </w:rPr>
        <w:t></w:t>
      </w:r>
      <w:r w:rsidRPr="001E4A65">
        <w:rPr>
          <w:rFonts w:hint="eastAsia"/>
        </w:rPr>
        <w:t>та</w:t>
      </w:r>
      <w:r w:rsidRPr="001E4A65">
        <w:rPr>
          <w:lang w:val="en-US"/>
        </w:rPr>
        <w:t></w:t>
      </w:r>
      <w:r w:rsidRPr="001E4A65">
        <w:rPr>
          <w:rFonts w:hint="eastAsia"/>
        </w:rPr>
        <w:t>приватним</w:t>
      </w:r>
      <w:r w:rsidRPr="001E4A65">
        <w:rPr>
          <w:lang w:val="en-US"/>
        </w:rPr>
        <w:t></w:t>
      </w:r>
      <w:r w:rsidRPr="001E4A65">
        <w:rPr>
          <w:rFonts w:hint="eastAsia"/>
        </w:rPr>
        <w:t>інвестором</w:t>
      </w:r>
    </w:p>
    <w:p w:rsidR="001E4A65" w:rsidRPr="001E4A65" w:rsidRDefault="001E4A65" w:rsidP="001E4A65">
      <w:r w:rsidRPr="001E4A65">
        <w:rPr>
          <w:rFonts w:hint="eastAsia"/>
        </w:rPr>
        <w:t>–</w:t>
      </w:r>
      <w:r w:rsidRPr="001E4A65">
        <w:rPr>
          <w:lang w:val="en-US"/>
        </w:rPr>
        <w:t></w:t>
      </w:r>
      <w:r w:rsidRPr="001E4A65">
        <w:rPr>
          <w:rFonts w:hint="eastAsia"/>
        </w:rPr>
        <w:t>суб’єктом</w:t>
      </w:r>
      <w:r w:rsidRPr="001E4A65">
        <w:rPr>
          <w:lang w:val="en-US"/>
        </w:rPr>
        <w:t></w:t>
      </w:r>
      <w:r w:rsidRPr="001E4A65">
        <w:rPr>
          <w:rFonts w:hint="eastAsia"/>
        </w:rPr>
        <w:t>господарювання</w:t>
      </w:r>
      <w:r w:rsidRPr="001E4A65">
        <w:rPr>
          <w:lang w:val="en-US"/>
        </w:rPr>
        <w:t></w:t>
      </w:r>
      <w:r w:rsidRPr="001E4A65">
        <w:rPr>
          <w:rFonts w:hint="eastAsia"/>
        </w:rPr>
        <w:t>з</w:t>
      </w:r>
      <w:r w:rsidRPr="001E4A65">
        <w:rPr>
          <w:lang w:val="en-US"/>
        </w:rPr>
        <w:t></w:t>
      </w:r>
      <w:r w:rsidRPr="001E4A65">
        <w:rPr>
          <w:rFonts w:hint="eastAsia"/>
        </w:rPr>
        <w:t>іншої</w:t>
      </w:r>
      <w:r w:rsidRPr="001E4A65">
        <w:rPr>
          <w:lang w:val="en-US"/>
        </w:rPr>
        <w:t></w:t>
      </w:r>
      <w:r w:rsidRPr="001E4A65">
        <w:rPr>
          <w:rFonts w:hint="eastAsia"/>
        </w:rPr>
        <w:t>сторони</w:t>
      </w:r>
      <w:r w:rsidRPr="001E4A65">
        <w:rPr>
          <w:lang w:val="en-US"/>
        </w:rPr>
        <w:t></w:t>
      </w:r>
      <w:r w:rsidRPr="001E4A65">
        <w:rPr>
          <w:lang w:val="en-US"/>
        </w:rPr>
        <w:t></w:t>
      </w:r>
      <w:r w:rsidRPr="001E4A65">
        <w:rPr>
          <w:rFonts w:hint="eastAsia"/>
        </w:rPr>
        <w:t>змістом</w:t>
      </w:r>
      <w:r w:rsidRPr="001E4A65">
        <w:rPr>
          <w:lang w:val="en-US"/>
        </w:rPr>
        <w:t></w:t>
      </w:r>
      <w:r w:rsidRPr="001E4A65">
        <w:rPr>
          <w:rFonts w:hint="eastAsia"/>
        </w:rPr>
        <w:t>якого</w:t>
      </w:r>
      <w:r w:rsidRPr="001E4A65">
        <w:rPr>
          <w:lang w:val="en-US"/>
        </w:rPr>
        <w:t></w:t>
      </w:r>
      <w:r w:rsidRPr="001E4A65">
        <w:rPr>
          <w:rFonts w:hint="eastAsia"/>
        </w:rPr>
        <w:t>є</w:t>
      </w:r>
      <w:r w:rsidRPr="001E4A65">
        <w:rPr>
          <w:lang w:val="en-US"/>
        </w:rPr>
        <w:t></w:t>
      </w:r>
      <w:r w:rsidRPr="001E4A65">
        <w:rPr>
          <w:rFonts w:hint="eastAsia"/>
        </w:rPr>
        <w:t>взаємні</w:t>
      </w:r>
      <w:r w:rsidRPr="001E4A65">
        <w:rPr>
          <w:lang w:val="en-US"/>
        </w:rPr>
        <w:t></w:t>
      </w:r>
      <w:r w:rsidRPr="001E4A65">
        <w:rPr>
          <w:rFonts w:hint="eastAsia"/>
        </w:rPr>
        <w:t>права</w:t>
      </w:r>
      <w:r w:rsidRPr="001E4A65">
        <w:rPr>
          <w:lang w:val="en-US"/>
        </w:rPr>
        <w:t></w:t>
      </w:r>
      <w:r w:rsidRPr="001E4A65">
        <w:rPr>
          <w:rFonts w:hint="eastAsia"/>
        </w:rPr>
        <w:t>та</w:t>
      </w:r>
    </w:p>
    <w:p w:rsidR="001E4A65" w:rsidRPr="001E4A65" w:rsidRDefault="001E4A65" w:rsidP="001E4A65">
      <w:r w:rsidRPr="001E4A65">
        <w:rPr>
          <w:rFonts w:hint="eastAsia"/>
        </w:rPr>
        <w:t>обов’язки</w:t>
      </w:r>
      <w:r w:rsidRPr="001E4A65">
        <w:rPr>
          <w:lang w:val="en-US"/>
        </w:rPr>
        <w:t></w:t>
      </w:r>
      <w:r w:rsidRPr="001E4A65">
        <w:rPr>
          <w:rFonts w:hint="eastAsia"/>
        </w:rPr>
        <w:t>сторін</w:t>
      </w:r>
      <w:r w:rsidRPr="001E4A65">
        <w:rPr>
          <w:lang w:val="en-US"/>
        </w:rPr>
        <w:t></w:t>
      </w:r>
      <w:r w:rsidRPr="001E4A65">
        <w:rPr>
          <w:lang w:val="en-US"/>
        </w:rPr>
        <w:t></w:t>
      </w:r>
      <w:r w:rsidRPr="001E4A65">
        <w:rPr>
          <w:rFonts w:hint="eastAsia"/>
        </w:rPr>
        <w:t>спрямовані</w:t>
      </w:r>
      <w:r w:rsidRPr="001E4A65">
        <w:rPr>
          <w:lang w:val="en-US"/>
        </w:rPr>
        <w:t></w:t>
      </w:r>
      <w:r w:rsidRPr="001E4A65">
        <w:rPr>
          <w:rFonts w:hint="eastAsia"/>
        </w:rPr>
        <w:t>на</w:t>
      </w:r>
      <w:r w:rsidRPr="001E4A65">
        <w:rPr>
          <w:lang w:val="en-US"/>
        </w:rPr>
        <w:t></w:t>
      </w:r>
      <w:r w:rsidRPr="001E4A65">
        <w:rPr>
          <w:rFonts w:hint="eastAsia"/>
        </w:rPr>
        <w:t>їхню</w:t>
      </w:r>
      <w:r w:rsidRPr="001E4A65">
        <w:rPr>
          <w:lang w:val="en-US"/>
        </w:rPr>
        <w:t></w:t>
      </w:r>
      <w:r w:rsidRPr="001E4A65">
        <w:rPr>
          <w:rFonts w:hint="eastAsia"/>
        </w:rPr>
        <w:t>співпрацю</w:t>
      </w:r>
      <w:r w:rsidRPr="001E4A65">
        <w:rPr>
          <w:lang w:val="en-US"/>
        </w:rPr>
        <w:t></w:t>
      </w:r>
      <w:r w:rsidRPr="001E4A65">
        <w:rPr>
          <w:rFonts w:hint="eastAsia"/>
        </w:rPr>
        <w:t>щодо</w:t>
      </w:r>
      <w:r w:rsidRPr="001E4A65">
        <w:rPr>
          <w:lang w:val="en-US"/>
        </w:rPr>
        <w:t></w:t>
      </w:r>
      <w:r w:rsidRPr="001E4A65">
        <w:rPr>
          <w:rFonts w:hint="eastAsia"/>
        </w:rPr>
        <w:t>використання</w:t>
      </w:r>
      <w:r w:rsidRPr="001E4A65">
        <w:rPr>
          <w:lang w:val="en-US"/>
        </w:rPr>
        <w:t></w:t>
      </w:r>
      <w:r w:rsidRPr="001E4A65">
        <w:rPr>
          <w:rFonts w:hint="eastAsia"/>
        </w:rPr>
        <w:t>певного</w:t>
      </w:r>
    </w:p>
    <w:p w:rsidR="001E4A65" w:rsidRPr="001E4A65" w:rsidRDefault="001E4A65" w:rsidP="001E4A65">
      <w:r w:rsidRPr="001E4A65">
        <w:rPr>
          <w:rFonts w:hint="eastAsia"/>
        </w:rPr>
        <w:t>об’єкта</w:t>
      </w:r>
      <w:r w:rsidRPr="001E4A65">
        <w:rPr>
          <w:lang w:val="en-US"/>
        </w:rPr>
        <w:t></w:t>
      </w:r>
      <w:r w:rsidRPr="001E4A65">
        <w:rPr>
          <w:rFonts w:hint="eastAsia"/>
        </w:rPr>
        <w:t>державної</w:t>
      </w:r>
      <w:r w:rsidRPr="001E4A65">
        <w:rPr>
          <w:lang w:val="en-US"/>
        </w:rPr>
        <w:t></w:t>
      </w:r>
      <w:r w:rsidRPr="001E4A65">
        <w:rPr>
          <w:rFonts w:hint="eastAsia"/>
        </w:rPr>
        <w:t>чи</w:t>
      </w:r>
      <w:r w:rsidRPr="001E4A65">
        <w:rPr>
          <w:lang w:val="en-US"/>
        </w:rPr>
        <w:t></w:t>
      </w:r>
      <w:r w:rsidRPr="001E4A65">
        <w:rPr>
          <w:rFonts w:hint="eastAsia"/>
        </w:rPr>
        <w:t>комунальної</w:t>
      </w:r>
      <w:r w:rsidRPr="001E4A65">
        <w:rPr>
          <w:lang w:val="en-US"/>
        </w:rPr>
        <w:t></w:t>
      </w:r>
      <w:r w:rsidRPr="001E4A65">
        <w:rPr>
          <w:rFonts w:hint="eastAsia"/>
        </w:rPr>
        <w:t>власності</w:t>
      </w:r>
      <w:r w:rsidRPr="001E4A65">
        <w:rPr>
          <w:lang w:val="en-US"/>
        </w:rPr>
        <w:t></w:t>
      </w:r>
      <w:r w:rsidRPr="001E4A65">
        <w:rPr>
          <w:rFonts w:hint="eastAsia"/>
        </w:rPr>
        <w:t>або</w:t>
      </w:r>
      <w:r w:rsidRPr="001E4A65">
        <w:rPr>
          <w:lang w:val="en-US"/>
        </w:rPr>
        <w:t></w:t>
      </w:r>
      <w:r w:rsidRPr="001E4A65">
        <w:rPr>
          <w:rFonts w:hint="eastAsia"/>
        </w:rPr>
        <w:t>власності</w:t>
      </w:r>
      <w:r w:rsidRPr="001E4A65">
        <w:rPr>
          <w:lang w:val="en-US"/>
        </w:rPr>
        <w:t></w:t>
      </w:r>
      <w:r w:rsidRPr="001E4A65">
        <w:rPr>
          <w:rFonts w:hint="eastAsia"/>
        </w:rPr>
        <w:t>Українського</w:t>
      </w:r>
    </w:p>
    <w:p w:rsidR="001E4A65" w:rsidRPr="001E4A65" w:rsidRDefault="001E4A65" w:rsidP="001E4A65">
      <w:r w:rsidRPr="001E4A65">
        <w:rPr>
          <w:rFonts w:hint="eastAsia"/>
        </w:rPr>
        <w:t>народу</w:t>
      </w:r>
      <w:r w:rsidRPr="001E4A65">
        <w:rPr>
          <w:lang w:val="en-US"/>
        </w:rPr>
        <w:t></w:t>
      </w:r>
      <w:r w:rsidRPr="001E4A65">
        <w:rPr>
          <w:lang w:val="en-US"/>
        </w:rPr>
        <w:t></w:t>
      </w:r>
      <w:r w:rsidRPr="001E4A65">
        <w:rPr>
          <w:rFonts w:hint="eastAsia"/>
        </w:rPr>
        <w:t>в</w:t>
      </w:r>
      <w:r w:rsidRPr="001E4A65">
        <w:rPr>
          <w:lang w:val="en-US"/>
        </w:rPr>
        <w:t></w:t>
      </w:r>
      <w:r w:rsidRPr="001E4A65">
        <w:rPr>
          <w:rFonts w:hint="eastAsia"/>
        </w:rPr>
        <w:t>який</w:t>
      </w:r>
      <w:r w:rsidRPr="001E4A65">
        <w:rPr>
          <w:lang w:val="en-US"/>
        </w:rPr>
        <w:t></w:t>
      </w:r>
      <w:r w:rsidRPr="001E4A65">
        <w:rPr>
          <w:rFonts w:hint="eastAsia"/>
        </w:rPr>
        <w:t>здійснюється</w:t>
      </w:r>
      <w:r w:rsidRPr="001E4A65">
        <w:rPr>
          <w:lang w:val="en-US"/>
        </w:rPr>
        <w:t></w:t>
      </w:r>
      <w:r w:rsidRPr="001E4A65">
        <w:rPr>
          <w:rFonts w:hint="eastAsia"/>
        </w:rPr>
        <w:t>вкладення</w:t>
      </w:r>
      <w:r w:rsidRPr="001E4A65">
        <w:rPr>
          <w:lang w:val="en-US"/>
        </w:rPr>
        <w:t></w:t>
      </w:r>
      <w:r w:rsidRPr="001E4A65">
        <w:rPr>
          <w:rFonts w:hint="eastAsia"/>
        </w:rPr>
        <w:t>інвестицій</w:t>
      </w:r>
      <w:r w:rsidRPr="001E4A65">
        <w:rPr>
          <w:lang w:val="en-US"/>
        </w:rPr>
        <w:t></w:t>
      </w:r>
      <w:r w:rsidRPr="001E4A65">
        <w:rPr>
          <w:lang w:val="en-US"/>
        </w:rPr>
        <w:t></w:t>
      </w:r>
      <w:r w:rsidRPr="001E4A65">
        <w:rPr>
          <w:rFonts w:hint="eastAsia"/>
        </w:rPr>
        <w:t>за</w:t>
      </w:r>
      <w:r w:rsidRPr="001E4A65">
        <w:rPr>
          <w:lang w:val="en-US"/>
        </w:rPr>
        <w:t></w:t>
      </w:r>
      <w:r w:rsidRPr="001E4A65">
        <w:rPr>
          <w:rFonts w:hint="eastAsia"/>
        </w:rPr>
        <w:t>наявності</w:t>
      </w:r>
      <w:r w:rsidRPr="001E4A65">
        <w:rPr>
          <w:lang w:val="en-US"/>
        </w:rPr>
        <w:t></w:t>
      </w:r>
      <w:r w:rsidRPr="001E4A65">
        <w:rPr>
          <w:rFonts w:hint="eastAsia"/>
        </w:rPr>
        <w:t>переважаючого</w:t>
      </w:r>
    </w:p>
    <w:p w:rsidR="001E4A65" w:rsidRPr="001E4A65" w:rsidRDefault="001E4A65" w:rsidP="001E4A65">
      <w:r w:rsidRPr="001E4A65">
        <w:rPr>
          <w:rFonts w:hint="eastAsia"/>
        </w:rPr>
        <w:t>публічного</w:t>
      </w:r>
      <w:r w:rsidRPr="001E4A65">
        <w:rPr>
          <w:lang w:val="en-US"/>
        </w:rPr>
        <w:t></w:t>
      </w:r>
      <w:r w:rsidRPr="001E4A65">
        <w:rPr>
          <w:rFonts w:hint="eastAsia"/>
        </w:rPr>
        <w:t>інтересу</w:t>
      </w:r>
      <w:r w:rsidRPr="001E4A65">
        <w:rPr>
          <w:lang w:val="en-US"/>
        </w:rPr>
        <w:t></w:t>
      </w:r>
      <w:r w:rsidRPr="001E4A65">
        <w:rPr>
          <w:rFonts w:hint="eastAsia"/>
        </w:rPr>
        <w:t>щодо</w:t>
      </w:r>
      <w:r w:rsidRPr="001E4A65">
        <w:rPr>
          <w:lang w:val="en-US"/>
        </w:rPr>
        <w:t></w:t>
      </w:r>
      <w:r w:rsidRPr="001E4A65">
        <w:rPr>
          <w:rFonts w:hint="eastAsia"/>
        </w:rPr>
        <w:t>результатів</w:t>
      </w:r>
      <w:r w:rsidRPr="001E4A65">
        <w:rPr>
          <w:lang w:val="en-US"/>
        </w:rPr>
        <w:t></w:t>
      </w:r>
      <w:r w:rsidRPr="001E4A65">
        <w:rPr>
          <w:rFonts w:hint="eastAsia"/>
        </w:rPr>
        <w:t>реалізації</w:t>
      </w:r>
      <w:r w:rsidRPr="001E4A65">
        <w:rPr>
          <w:lang w:val="en-US"/>
        </w:rPr>
        <w:t></w:t>
      </w:r>
      <w:r w:rsidRPr="001E4A65">
        <w:rPr>
          <w:rFonts w:hint="eastAsia"/>
        </w:rPr>
        <w:t>такого</w:t>
      </w:r>
      <w:r w:rsidRPr="001E4A65">
        <w:rPr>
          <w:lang w:val="en-US"/>
        </w:rPr>
        <w:t></w:t>
      </w:r>
      <w:r w:rsidRPr="001E4A65">
        <w:rPr>
          <w:rFonts w:hint="eastAsia"/>
        </w:rPr>
        <w:t>договору</w:t>
      </w:r>
      <w:r w:rsidRPr="001E4A65">
        <w:rPr>
          <w:lang w:val="en-US"/>
        </w:rPr>
        <w:t></w:t>
      </w:r>
    </w:p>
    <w:p w:rsidR="001E4A65" w:rsidRPr="001E4A65" w:rsidRDefault="001E4A65" w:rsidP="001E4A65">
      <w:r w:rsidRPr="001E4A65">
        <w:rPr>
          <w:lang w:val="en-US"/>
        </w:rPr>
        <w:t></w:t>
      </w:r>
      <w:r w:rsidRPr="001E4A65">
        <w:rPr>
          <w:lang w:val="en-US"/>
        </w:rPr>
        <w:t></w:t>
      </w:r>
      <w:r w:rsidRPr="001E4A65">
        <w:rPr>
          <w:lang w:val="en-US"/>
        </w:rPr>
        <w:t></w:t>
      </w:r>
    </w:p>
    <w:p w:rsidR="001E4A65" w:rsidRPr="001E4A65" w:rsidRDefault="001E4A65" w:rsidP="001E4A65">
      <w:r w:rsidRPr="001E4A65">
        <w:rPr>
          <w:lang w:val="en-US"/>
        </w:rPr>
        <w:t></w:t>
      </w:r>
      <w:r w:rsidRPr="001E4A65">
        <w:rPr>
          <w:lang w:val="en-US"/>
        </w:rPr>
        <w:t></w:t>
      </w:r>
      <w:r w:rsidRPr="001E4A65">
        <w:rPr>
          <w:lang w:val="en-US"/>
        </w:rPr>
        <w:t></w:t>
      </w:r>
      <w:r w:rsidRPr="001E4A65">
        <w:rPr>
          <w:rFonts w:hint="eastAsia"/>
        </w:rPr>
        <w:t>Державні</w:t>
      </w:r>
      <w:r w:rsidRPr="001E4A65">
        <w:rPr>
          <w:lang w:val="en-US"/>
        </w:rPr>
        <w:t></w:t>
      </w:r>
      <w:r w:rsidRPr="001E4A65">
        <w:rPr>
          <w:rFonts w:hint="eastAsia"/>
        </w:rPr>
        <w:t>та</w:t>
      </w:r>
      <w:r w:rsidRPr="001E4A65">
        <w:rPr>
          <w:lang w:val="en-US"/>
        </w:rPr>
        <w:t></w:t>
      </w:r>
      <w:r w:rsidRPr="001E4A65">
        <w:rPr>
          <w:rFonts w:hint="eastAsia"/>
        </w:rPr>
        <w:t>комунальні</w:t>
      </w:r>
      <w:r w:rsidRPr="001E4A65">
        <w:rPr>
          <w:lang w:val="en-US"/>
        </w:rPr>
        <w:t></w:t>
      </w:r>
      <w:r w:rsidRPr="001E4A65">
        <w:rPr>
          <w:rFonts w:hint="eastAsia"/>
        </w:rPr>
        <w:t>підприємства</w:t>
      </w:r>
      <w:r w:rsidRPr="001E4A65">
        <w:rPr>
          <w:lang w:val="en-US"/>
        </w:rPr>
        <w:t></w:t>
      </w:r>
      <w:r w:rsidRPr="001E4A65">
        <w:rPr>
          <w:rFonts w:hint="eastAsia"/>
        </w:rPr>
        <w:t>не</w:t>
      </w:r>
      <w:r w:rsidRPr="001E4A65">
        <w:rPr>
          <w:lang w:val="en-US"/>
        </w:rPr>
        <w:t></w:t>
      </w:r>
      <w:r w:rsidRPr="001E4A65">
        <w:rPr>
          <w:rFonts w:hint="eastAsia"/>
        </w:rPr>
        <w:t>можуть</w:t>
      </w:r>
      <w:r w:rsidRPr="001E4A65">
        <w:rPr>
          <w:lang w:val="en-US"/>
        </w:rPr>
        <w:t></w:t>
      </w:r>
      <w:r w:rsidRPr="001E4A65">
        <w:rPr>
          <w:rFonts w:hint="eastAsia"/>
        </w:rPr>
        <w:t>виступати</w:t>
      </w:r>
      <w:r w:rsidRPr="001E4A65">
        <w:rPr>
          <w:lang w:val="en-US"/>
        </w:rPr>
        <w:t></w:t>
      </w:r>
      <w:r w:rsidRPr="001E4A65">
        <w:rPr>
          <w:rFonts w:hint="eastAsia"/>
        </w:rPr>
        <w:t>на</w:t>
      </w:r>
      <w:r w:rsidRPr="001E4A65">
        <w:rPr>
          <w:lang w:val="en-US"/>
        </w:rPr>
        <w:t></w:t>
      </w:r>
      <w:r w:rsidRPr="001E4A65">
        <w:rPr>
          <w:rFonts w:hint="eastAsia"/>
        </w:rPr>
        <w:t>стороні</w:t>
      </w:r>
    </w:p>
    <w:p w:rsidR="001E4A65" w:rsidRPr="001E4A65" w:rsidRDefault="001E4A65" w:rsidP="001E4A65">
      <w:r w:rsidRPr="001E4A65">
        <w:rPr>
          <w:rFonts w:hint="eastAsia"/>
        </w:rPr>
        <w:t>державного</w:t>
      </w:r>
      <w:r w:rsidRPr="001E4A65">
        <w:rPr>
          <w:lang w:val="en-US"/>
        </w:rPr>
        <w:t></w:t>
      </w:r>
      <w:r w:rsidRPr="001E4A65">
        <w:rPr>
          <w:rFonts w:hint="eastAsia"/>
        </w:rPr>
        <w:t>партнера</w:t>
      </w:r>
      <w:r w:rsidRPr="001E4A65">
        <w:rPr>
          <w:lang w:val="en-US"/>
        </w:rPr>
        <w:t></w:t>
      </w:r>
      <w:r w:rsidRPr="001E4A65">
        <w:rPr>
          <w:rFonts w:hint="eastAsia"/>
        </w:rPr>
        <w:t>в</w:t>
      </w:r>
      <w:r w:rsidRPr="001E4A65">
        <w:rPr>
          <w:lang w:val="en-US"/>
        </w:rPr>
        <w:t></w:t>
      </w:r>
      <w:r w:rsidRPr="001E4A65">
        <w:rPr>
          <w:rFonts w:hint="eastAsia"/>
        </w:rPr>
        <w:t>рамках</w:t>
      </w:r>
      <w:r w:rsidRPr="001E4A65">
        <w:rPr>
          <w:lang w:val="en-US"/>
        </w:rPr>
        <w:t></w:t>
      </w:r>
      <w:r w:rsidRPr="001E4A65">
        <w:rPr>
          <w:rFonts w:hint="eastAsia"/>
        </w:rPr>
        <w:t>здійснення</w:t>
      </w:r>
      <w:r w:rsidRPr="001E4A65">
        <w:rPr>
          <w:lang w:val="en-US"/>
        </w:rPr>
        <w:t></w:t>
      </w:r>
      <w:r w:rsidRPr="001E4A65">
        <w:rPr>
          <w:rFonts w:hint="eastAsia"/>
        </w:rPr>
        <w:t>державно</w:t>
      </w:r>
      <w:r w:rsidRPr="001E4A65">
        <w:rPr>
          <w:lang w:val="en-US"/>
        </w:rPr>
        <w:t></w:t>
      </w:r>
      <w:r w:rsidRPr="001E4A65">
        <w:rPr>
          <w:rFonts w:hint="eastAsia"/>
        </w:rPr>
        <w:t>приватного</w:t>
      </w:r>
      <w:r w:rsidRPr="001E4A65">
        <w:rPr>
          <w:lang w:val="en-US"/>
        </w:rPr>
        <w:t></w:t>
      </w:r>
      <w:r w:rsidRPr="001E4A65">
        <w:rPr>
          <w:rFonts w:hint="eastAsia"/>
        </w:rPr>
        <w:t>партнерства</w:t>
      </w:r>
      <w:r w:rsidRPr="001E4A65">
        <w:rPr>
          <w:lang w:val="en-US"/>
        </w:rPr>
        <w:t></w:t>
      </w:r>
    </w:p>
    <w:p w:rsidR="001E4A65" w:rsidRPr="001E4A65" w:rsidRDefault="001E4A65" w:rsidP="001E4A65">
      <w:r w:rsidRPr="001E4A65">
        <w:rPr>
          <w:lang w:val="en-US"/>
        </w:rPr>
        <w:t></w:t>
      </w:r>
      <w:r w:rsidRPr="001E4A65">
        <w:rPr>
          <w:lang w:val="en-US"/>
        </w:rPr>
        <w:t></w:t>
      </w:r>
      <w:r w:rsidRPr="001E4A65">
        <w:rPr>
          <w:lang w:val="en-US"/>
        </w:rPr>
        <w:t></w:t>
      </w:r>
      <w:r w:rsidRPr="001E4A65">
        <w:rPr>
          <w:rFonts w:hint="eastAsia"/>
        </w:rPr>
        <w:t>Інвестиційний</w:t>
      </w:r>
      <w:r w:rsidRPr="001E4A65">
        <w:rPr>
          <w:lang w:val="en-US"/>
        </w:rPr>
        <w:t></w:t>
      </w:r>
      <w:r w:rsidRPr="001E4A65">
        <w:rPr>
          <w:rFonts w:hint="eastAsia"/>
        </w:rPr>
        <w:t>договір</w:t>
      </w:r>
      <w:r w:rsidRPr="001E4A65">
        <w:rPr>
          <w:lang w:val="en-US"/>
        </w:rPr>
        <w:t></w:t>
      </w:r>
      <w:r w:rsidRPr="001E4A65">
        <w:rPr>
          <w:rFonts w:hint="eastAsia"/>
        </w:rPr>
        <w:t>публічного</w:t>
      </w:r>
      <w:r w:rsidRPr="001E4A65">
        <w:rPr>
          <w:lang w:val="en-US"/>
        </w:rPr>
        <w:t></w:t>
      </w:r>
      <w:r w:rsidRPr="001E4A65">
        <w:rPr>
          <w:rFonts w:hint="eastAsia"/>
        </w:rPr>
        <w:t>характеру</w:t>
      </w:r>
      <w:r w:rsidRPr="001E4A65">
        <w:rPr>
          <w:lang w:val="en-US"/>
        </w:rPr>
        <w:t></w:t>
      </w:r>
      <w:r w:rsidRPr="001E4A65">
        <w:rPr>
          <w:rFonts w:hint="eastAsia"/>
        </w:rPr>
        <w:t>є</w:t>
      </w:r>
      <w:r w:rsidRPr="001E4A65">
        <w:rPr>
          <w:lang w:val="en-US"/>
        </w:rPr>
        <w:t></w:t>
      </w:r>
      <w:r w:rsidRPr="001E4A65">
        <w:rPr>
          <w:rFonts w:hint="eastAsia"/>
        </w:rPr>
        <w:t>родовим</w:t>
      </w:r>
      <w:r w:rsidRPr="001E4A65">
        <w:rPr>
          <w:lang w:val="en-US"/>
        </w:rPr>
        <w:t></w:t>
      </w:r>
      <w:r w:rsidRPr="001E4A65">
        <w:rPr>
          <w:lang w:val="en-US"/>
        </w:rPr>
        <w:t></w:t>
      </w:r>
      <w:r w:rsidRPr="001E4A65">
        <w:rPr>
          <w:rFonts w:hint="eastAsia"/>
        </w:rPr>
        <w:t>загальним</w:t>
      </w:r>
      <w:r w:rsidRPr="001E4A65">
        <w:rPr>
          <w:lang w:val="en-US"/>
        </w:rPr>
        <w:t></w:t>
      </w:r>
    </w:p>
    <w:p w:rsidR="001E4A65" w:rsidRPr="001E4A65" w:rsidRDefault="001E4A65" w:rsidP="001E4A65">
      <w:r w:rsidRPr="001E4A65">
        <w:rPr>
          <w:rFonts w:hint="eastAsia"/>
        </w:rPr>
        <w:t>поняттям</w:t>
      </w:r>
      <w:r w:rsidRPr="001E4A65">
        <w:rPr>
          <w:lang w:val="en-US"/>
        </w:rPr>
        <w:t></w:t>
      </w:r>
      <w:r w:rsidRPr="001E4A65">
        <w:rPr>
          <w:lang w:val="en-US"/>
        </w:rPr>
        <w:t></w:t>
      </w:r>
      <w:r w:rsidRPr="001E4A65">
        <w:rPr>
          <w:rFonts w:hint="eastAsia"/>
        </w:rPr>
        <w:t>яке</w:t>
      </w:r>
      <w:r w:rsidRPr="001E4A65">
        <w:rPr>
          <w:lang w:val="en-US"/>
        </w:rPr>
        <w:t></w:t>
      </w:r>
      <w:r w:rsidRPr="001E4A65">
        <w:rPr>
          <w:rFonts w:hint="eastAsia"/>
        </w:rPr>
        <w:t>узагальнює</w:t>
      </w:r>
      <w:r w:rsidRPr="001E4A65">
        <w:rPr>
          <w:lang w:val="en-US"/>
        </w:rPr>
        <w:t></w:t>
      </w:r>
      <w:r w:rsidRPr="001E4A65">
        <w:rPr>
          <w:rFonts w:hint="eastAsia"/>
        </w:rPr>
        <w:t>в</w:t>
      </w:r>
      <w:r w:rsidRPr="001E4A65">
        <w:rPr>
          <w:lang w:val="en-US"/>
        </w:rPr>
        <w:t></w:t>
      </w:r>
      <w:r w:rsidRPr="001E4A65">
        <w:rPr>
          <w:rFonts w:hint="eastAsia"/>
        </w:rPr>
        <w:t>собі</w:t>
      </w:r>
      <w:r w:rsidRPr="001E4A65">
        <w:rPr>
          <w:lang w:val="en-US"/>
        </w:rPr>
        <w:t></w:t>
      </w:r>
      <w:r w:rsidRPr="001E4A65">
        <w:rPr>
          <w:rFonts w:hint="eastAsia"/>
        </w:rPr>
        <w:t>всі</w:t>
      </w:r>
      <w:r w:rsidRPr="001E4A65">
        <w:rPr>
          <w:lang w:val="en-US"/>
        </w:rPr>
        <w:t></w:t>
      </w:r>
      <w:r w:rsidRPr="001E4A65">
        <w:rPr>
          <w:rFonts w:hint="eastAsia"/>
        </w:rPr>
        <w:t>ті</w:t>
      </w:r>
      <w:r w:rsidRPr="001E4A65">
        <w:rPr>
          <w:lang w:val="en-US"/>
        </w:rPr>
        <w:t></w:t>
      </w:r>
      <w:r w:rsidRPr="001E4A65">
        <w:rPr>
          <w:rFonts w:hint="eastAsia"/>
        </w:rPr>
        <w:t>інвестиційні</w:t>
      </w:r>
      <w:r w:rsidRPr="001E4A65">
        <w:rPr>
          <w:lang w:val="en-US"/>
        </w:rPr>
        <w:t></w:t>
      </w:r>
      <w:r w:rsidRPr="001E4A65">
        <w:rPr>
          <w:rFonts w:hint="eastAsia"/>
        </w:rPr>
        <w:t>договори</w:t>
      </w:r>
      <w:r w:rsidRPr="001E4A65">
        <w:rPr>
          <w:lang w:val="en-US"/>
        </w:rPr>
        <w:t></w:t>
      </w:r>
      <w:r w:rsidRPr="001E4A65">
        <w:rPr>
          <w:lang w:val="en-US"/>
        </w:rPr>
        <w:t></w:t>
      </w:r>
      <w:r w:rsidRPr="001E4A65">
        <w:rPr>
          <w:rFonts w:hint="eastAsia"/>
        </w:rPr>
        <w:t>які</w:t>
      </w:r>
      <w:r w:rsidRPr="001E4A65">
        <w:rPr>
          <w:lang w:val="en-US"/>
        </w:rPr>
        <w:t></w:t>
      </w:r>
      <w:r w:rsidRPr="001E4A65">
        <w:rPr>
          <w:rFonts w:hint="eastAsia"/>
        </w:rPr>
        <w:t>укладаються</w:t>
      </w:r>
      <w:r w:rsidRPr="001E4A65">
        <w:rPr>
          <w:lang w:val="en-US"/>
        </w:rPr>
        <w:t></w:t>
      </w:r>
      <w:r w:rsidRPr="001E4A65">
        <w:rPr>
          <w:rFonts w:hint="eastAsia"/>
        </w:rPr>
        <w:t>за</w:t>
      </w:r>
    </w:p>
    <w:p w:rsidR="001E4A65" w:rsidRPr="001E4A65" w:rsidRDefault="001E4A65" w:rsidP="001E4A65">
      <w:r w:rsidRPr="001E4A65">
        <w:rPr>
          <w:rFonts w:hint="eastAsia"/>
        </w:rPr>
        <w:t>участю</w:t>
      </w:r>
      <w:r w:rsidRPr="001E4A65">
        <w:rPr>
          <w:lang w:val="en-US"/>
        </w:rPr>
        <w:t></w:t>
      </w:r>
      <w:r w:rsidRPr="001E4A65">
        <w:rPr>
          <w:rFonts w:hint="eastAsia"/>
        </w:rPr>
        <w:t>органів</w:t>
      </w:r>
      <w:r w:rsidRPr="001E4A65">
        <w:rPr>
          <w:lang w:val="en-US"/>
        </w:rPr>
        <w:t></w:t>
      </w:r>
      <w:r w:rsidRPr="001E4A65">
        <w:rPr>
          <w:rFonts w:hint="eastAsia"/>
        </w:rPr>
        <w:t>державної</w:t>
      </w:r>
      <w:r w:rsidRPr="001E4A65">
        <w:rPr>
          <w:lang w:val="en-US"/>
        </w:rPr>
        <w:t></w:t>
      </w:r>
      <w:r w:rsidRPr="001E4A65">
        <w:rPr>
          <w:rFonts w:hint="eastAsia"/>
        </w:rPr>
        <w:t>влади</w:t>
      </w:r>
      <w:r w:rsidRPr="001E4A65">
        <w:rPr>
          <w:lang w:val="en-US"/>
        </w:rPr>
        <w:t></w:t>
      </w:r>
      <w:r w:rsidRPr="001E4A65">
        <w:rPr>
          <w:rFonts w:hint="eastAsia"/>
        </w:rPr>
        <w:t>чи</w:t>
      </w:r>
      <w:r w:rsidRPr="001E4A65">
        <w:rPr>
          <w:lang w:val="en-US"/>
        </w:rPr>
        <w:t></w:t>
      </w:r>
      <w:r w:rsidRPr="001E4A65">
        <w:rPr>
          <w:rFonts w:hint="eastAsia"/>
        </w:rPr>
        <w:t>органів</w:t>
      </w:r>
      <w:r w:rsidRPr="001E4A65">
        <w:rPr>
          <w:lang w:val="en-US"/>
        </w:rPr>
        <w:t></w:t>
      </w:r>
      <w:r w:rsidRPr="001E4A65">
        <w:rPr>
          <w:rFonts w:hint="eastAsia"/>
        </w:rPr>
        <w:t>місцевого</w:t>
      </w:r>
      <w:r w:rsidRPr="001E4A65">
        <w:rPr>
          <w:lang w:val="en-US"/>
        </w:rPr>
        <w:t></w:t>
      </w:r>
      <w:r w:rsidRPr="001E4A65">
        <w:rPr>
          <w:rFonts w:hint="eastAsia"/>
        </w:rPr>
        <w:t>самоврядування</w:t>
      </w:r>
      <w:r w:rsidRPr="001E4A65">
        <w:rPr>
          <w:lang w:val="en-US"/>
        </w:rPr>
        <w:t></w:t>
      </w:r>
      <w:r w:rsidRPr="001E4A65">
        <w:rPr>
          <w:rFonts w:hint="eastAsia"/>
        </w:rPr>
        <w:t>та</w:t>
      </w:r>
    </w:p>
    <w:p w:rsidR="001E4A65" w:rsidRPr="001E4A65" w:rsidRDefault="001E4A65" w:rsidP="001E4A65">
      <w:r w:rsidRPr="001E4A65">
        <w:rPr>
          <w:rFonts w:hint="eastAsia"/>
        </w:rPr>
        <w:t>суб’єктів</w:t>
      </w:r>
      <w:r w:rsidRPr="001E4A65">
        <w:rPr>
          <w:lang w:val="en-US"/>
        </w:rPr>
        <w:t></w:t>
      </w:r>
      <w:r w:rsidRPr="001E4A65">
        <w:rPr>
          <w:rFonts w:hint="eastAsia"/>
        </w:rPr>
        <w:t>господарювання</w:t>
      </w:r>
      <w:r w:rsidRPr="001E4A65">
        <w:rPr>
          <w:lang w:val="en-US"/>
        </w:rPr>
        <w:t></w:t>
      </w:r>
    </w:p>
    <w:p w:rsidR="001E4A65" w:rsidRPr="001E4A65" w:rsidRDefault="001E4A65" w:rsidP="001E4A65">
      <w:r w:rsidRPr="001E4A65">
        <w:rPr>
          <w:lang w:val="en-US"/>
        </w:rPr>
        <w:t></w:t>
      </w:r>
      <w:r w:rsidRPr="001E4A65">
        <w:rPr>
          <w:lang w:val="en-US"/>
        </w:rPr>
        <w:t></w:t>
      </w:r>
      <w:r w:rsidRPr="001E4A65">
        <w:rPr>
          <w:lang w:val="en-US"/>
        </w:rPr>
        <w:t></w:t>
      </w:r>
      <w:r w:rsidRPr="001E4A65">
        <w:rPr>
          <w:rFonts w:hint="eastAsia"/>
        </w:rPr>
        <w:t>Усі</w:t>
      </w:r>
      <w:r w:rsidRPr="001E4A65">
        <w:rPr>
          <w:lang w:val="en-US"/>
        </w:rPr>
        <w:t></w:t>
      </w:r>
      <w:r w:rsidRPr="001E4A65">
        <w:rPr>
          <w:rFonts w:hint="eastAsia"/>
        </w:rPr>
        <w:t>договори</w:t>
      </w:r>
      <w:r w:rsidRPr="001E4A65">
        <w:rPr>
          <w:lang w:val="en-US"/>
        </w:rPr>
        <w:t></w:t>
      </w:r>
      <w:r w:rsidRPr="001E4A65">
        <w:rPr>
          <w:lang w:val="en-US"/>
        </w:rPr>
        <w:t></w:t>
      </w:r>
      <w:r w:rsidRPr="001E4A65">
        <w:rPr>
          <w:rFonts w:hint="eastAsia"/>
        </w:rPr>
        <w:t>що</w:t>
      </w:r>
      <w:r w:rsidRPr="001E4A65">
        <w:rPr>
          <w:lang w:val="en-US"/>
        </w:rPr>
        <w:t></w:t>
      </w:r>
      <w:r w:rsidRPr="001E4A65">
        <w:rPr>
          <w:rFonts w:hint="eastAsia"/>
        </w:rPr>
        <w:t>укладаються</w:t>
      </w:r>
      <w:r w:rsidRPr="001E4A65">
        <w:rPr>
          <w:lang w:val="en-US"/>
        </w:rPr>
        <w:t></w:t>
      </w:r>
      <w:r w:rsidRPr="001E4A65">
        <w:rPr>
          <w:rFonts w:hint="eastAsia"/>
        </w:rPr>
        <w:t>в</w:t>
      </w:r>
      <w:r w:rsidRPr="001E4A65">
        <w:rPr>
          <w:lang w:val="en-US"/>
        </w:rPr>
        <w:t></w:t>
      </w:r>
      <w:r w:rsidRPr="001E4A65">
        <w:rPr>
          <w:rFonts w:hint="eastAsia"/>
        </w:rPr>
        <w:t>рамках</w:t>
      </w:r>
      <w:r w:rsidRPr="001E4A65">
        <w:rPr>
          <w:lang w:val="en-US"/>
        </w:rPr>
        <w:t></w:t>
      </w:r>
      <w:r w:rsidRPr="001E4A65">
        <w:rPr>
          <w:rFonts w:hint="eastAsia"/>
        </w:rPr>
        <w:t>державно</w:t>
      </w:r>
      <w:r w:rsidRPr="001E4A65">
        <w:rPr>
          <w:lang w:val="en-US"/>
        </w:rPr>
        <w:t></w:t>
      </w:r>
      <w:r w:rsidRPr="001E4A65">
        <w:rPr>
          <w:rFonts w:hint="eastAsia"/>
        </w:rPr>
        <w:t>приватного</w:t>
      </w:r>
    </w:p>
    <w:p w:rsidR="001E4A65" w:rsidRPr="001E4A65" w:rsidRDefault="001E4A65" w:rsidP="001E4A65">
      <w:r w:rsidRPr="001E4A65">
        <w:rPr>
          <w:rFonts w:hint="eastAsia"/>
        </w:rPr>
        <w:t>партнерства</w:t>
      </w:r>
      <w:r w:rsidRPr="001E4A65">
        <w:rPr>
          <w:lang w:val="en-US"/>
        </w:rPr>
        <w:t></w:t>
      </w:r>
      <w:r w:rsidRPr="001E4A65">
        <w:rPr>
          <w:lang w:val="en-US"/>
        </w:rPr>
        <w:t></w:t>
      </w:r>
      <w:r w:rsidRPr="001E4A65">
        <w:rPr>
          <w:rFonts w:hint="eastAsia"/>
        </w:rPr>
        <w:t>є</w:t>
      </w:r>
      <w:r w:rsidRPr="001E4A65">
        <w:rPr>
          <w:lang w:val="en-US"/>
        </w:rPr>
        <w:t></w:t>
      </w:r>
      <w:r w:rsidRPr="001E4A65">
        <w:rPr>
          <w:rFonts w:hint="eastAsia"/>
        </w:rPr>
        <w:t>за</w:t>
      </w:r>
      <w:r w:rsidRPr="001E4A65">
        <w:rPr>
          <w:lang w:val="en-US"/>
        </w:rPr>
        <w:t></w:t>
      </w:r>
      <w:r w:rsidRPr="001E4A65">
        <w:rPr>
          <w:rFonts w:hint="eastAsia"/>
        </w:rPr>
        <w:t>своєю</w:t>
      </w:r>
      <w:r w:rsidRPr="001E4A65">
        <w:rPr>
          <w:lang w:val="en-US"/>
        </w:rPr>
        <w:t></w:t>
      </w:r>
      <w:r w:rsidRPr="001E4A65">
        <w:rPr>
          <w:rFonts w:hint="eastAsia"/>
        </w:rPr>
        <w:t>суттю</w:t>
      </w:r>
      <w:r w:rsidRPr="001E4A65">
        <w:rPr>
          <w:lang w:val="en-US"/>
        </w:rPr>
        <w:t></w:t>
      </w:r>
      <w:r w:rsidRPr="001E4A65">
        <w:rPr>
          <w:rFonts w:hint="eastAsia"/>
        </w:rPr>
        <w:t>інвестиційними</w:t>
      </w:r>
      <w:r w:rsidRPr="001E4A65">
        <w:rPr>
          <w:lang w:val="en-US"/>
        </w:rPr>
        <w:t></w:t>
      </w:r>
      <w:r w:rsidRPr="001E4A65">
        <w:rPr>
          <w:rFonts w:hint="eastAsia"/>
        </w:rPr>
        <w:t>договорами</w:t>
      </w:r>
      <w:r w:rsidRPr="001E4A65">
        <w:rPr>
          <w:lang w:val="en-US"/>
        </w:rPr>
        <w:t></w:t>
      </w:r>
      <w:r w:rsidRPr="001E4A65">
        <w:rPr>
          <w:rFonts w:hint="eastAsia"/>
        </w:rPr>
        <w:t>публічного</w:t>
      </w:r>
    </w:p>
    <w:p w:rsidR="001E4A65" w:rsidRPr="001E4A65" w:rsidRDefault="001E4A65" w:rsidP="001E4A65">
      <w:r w:rsidRPr="001E4A65">
        <w:rPr>
          <w:rFonts w:hint="eastAsia"/>
        </w:rPr>
        <w:t>характеру</w:t>
      </w:r>
      <w:r w:rsidRPr="001E4A65">
        <w:rPr>
          <w:lang w:val="en-US"/>
        </w:rPr>
        <w:t></w:t>
      </w:r>
    </w:p>
    <w:p w:rsidR="001E4A65" w:rsidRPr="001E4A65" w:rsidRDefault="001E4A65" w:rsidP="001E4A65">
      <w:r w:rsidRPr="001E4A65">
        <w:rPr>
          <w:lang w:val="en-US"/>
        </w:rPr>
        <w:t></w:t>
      </w:r>
      <w:r w:rsidRPr="001E4A65">
        <w:rPr>
          <w:lang w:val="en-US"/>
        </w:rPr>
        <w:t></w:t>
      </w:r>
      <w:r w:rsidRPr="001E4A65">
        <w:rPr>
          <w:lang w:val="en-US"/>
        </w:rPr>
        <w:t></w:t>
      </w:r>
      <w:r w:rsidRPr="001E4A65">
        <w:rPr>
          <w:rFonts w:hint="eastAsia"/>
        </w:rPr>
        <w:t>Інвестиційні</w:t>
      </w:r>
      <w:r w:rsidRPr="001E4A65">
        <w:rPr>
          <w:lang w:val="en-US"/>
        </w:rPr>
        <w:t></w:t>
      </w:r>
      <w:r w:rsidRPr="001E4A65">
        <w:rPr>
          <w:rFonts w:hint="eastAsia"/>
        </w:rPr>
        <w:t>договори</w:t>
      </w:r>
      <w:r w:rsidRPr="001E4A65">
        <w:rPr>
          <w:lang w:val="en-US"/>
        </w:rPr>
        <w:t></w:t>
      </w:r>
      <w:r w:rsidRPr="001E4A65">
        <w:rPr>
          <w:rFonts w:hint="eastAsia"/>
        </w:rPr>
        <w:t>публічного</w:t>
      </w:r>
      <w:r w:rsidRPr="001E4A65">
        <w:rPr>
          <w:lang w:val="en-US"/>
        </w:rPr>
        <w:t></w:t>
      </w:r>
      <w:r w:rsidRPr="001E4A65">
        <w:rPr>
          <w:rFonts w:hint="eastAsia"/>
        </w:rPr>
        <w:t>характеру</w:t>
      </w:r>
      <w:r w:rsidRPr="001E4A65">
        <w:rPr>
          <w:lang w:val="en-US"/>
        </w:rPr>
        <w:t></w:t>
      </w:r>
      <w:r w:rsidRPr="001E4A65">
        <w:rPr>
          <w:rFonts w:hint="eastAsia"/>
        </w:rPr>
        <w:t>можуть</w:t>
      </w:r>
      <w:r w:rsidRPr="001E4A65">
        <w:rPr>
          <w:lang w:val="en-US"/>
        </w:rPr>
        <w:t></w:t>
      </w:r>
      <w:r w:rsidRPr="001E4A65">
        <w:rPr>
          <w:rFonts w:hint="eastAsia"/>
        </w:rPr>
        <w:t>укладатись</w:t>
      </w:r>
      <w:r w:rsidRPr="001E4A65">
        <w:rPr>
          <w:lang w:val="en-US"/>
        </w:rPr>
        <w:t></w:t>
      </w:r>
      <w:r w:rsidRPr="001E4A65">
        <w:rPr>
          <w:rFonts w:hint="eastAsia"/>
        </w:rPr>
        <w:t>як</w:t>
      </w:r>
      <w:r w:rsidRPr="001E4A65">
        <w:rPr>
          <w:lang w:val="en-US"/>
        </w:rPr>
        <w:t></w:t>
      </w:r>
      <w:r w:rsidRPr="001E4A65">
        <w:rPr>
          <w:rFonts w:hint="eastAsia"/>
        </w:rPr>
        <w:t>в</w:t>
      </w:r>
    </w:p>
    <w:p w:rsidR="001E4A65" w:rsidRPr="001E4A65" w:rsidRDefault="001E4A65" w:rsidP="001E4A65">
      <w:r w:rsidRPr="001E4A65">
        <w:rPr>
          <w:rFonts w:hint="eastAsia"/>
        </w:rPr>
        <w:t>рамках</w:t>
      </w:r>
      <w:r w:rsidRPr="001E4A65">
        <w:rPr>
          <w:lang w:val="en-US"/>
        </w:rPr>
        <w:t></w:t>
      </w:r>
      <w:r w:rsidRPr="001E4A65">
        <w:rPr>
          <w:rFonts w:hint="eastAsia"/>
        </w:rPr>
        <w:t>державно</w:t>
      </w:r>
      <w:r w:rsidRPr="001E4A65">
        <w:rPr>
          <w:lang w:val="en-US"/>
        </w:rPr>
        <w:t></w:t>
      </w:r>
      <w:r w:rsidRPr="001E4A65">
        <w:rPr>
          <w:rFonts w:hint="eastAsia"/>
        </w:rPr>
        <w:t>приватного</w:t>
      </w:r>
      <w:r w:rsidRPr="001E4A65">
        <w:rPr>
          <w:lang w:val="en-US"/>
        </w:rPr>
        <w:t></w:t>
      </w:r>
      <w:r w:rsidRPr="001E4A65">
        <w:rPr>
          <w:rFonts w:hint="eastAsia"/>
        </w:rPr>
        <w:t>партнерства</w:t>
      </w:r>
      <w:r w:rsidRPr="001E4A65">
        <w:rPr>
          <w:lang w:val="en-US"/>
        </w:rPr>
        <w:t></w:t>
      </w:r>
      <w:r w:rsidRPr="001E4A65">
        <w:rPr>
          <w:lang w:val="en-US"/>
        </w:rPr>
        <w:t></w:t>
      </w:r>
      <w:r w:rsidRPr="001E4A65">
        <w:rPr>
          <w:rFonts w:hint="eastAsia"/>
        </w:rPr>
        <w:t>так</w:t>
      </w:r>
      <w:r w:rsidRPr="001E4A65">
        <w:rPr>
          <w:lang w:val="en-US"/>
        </w:rPr>
        <w:t></w:t>
      </w:r>
      <w:r w:rsidRPr="001E4A65">
        <w:rPr>
          <w:rFonts w:hint="eastAsia"/>
        </w:rPr>
        <w:t>і</w:t>
      </w:r>
      <w:r w:rsidRPr="001E4A65">
        <w:rPr>
          <w:lang w:val="en-US"/>
        </w:rPr>
        <w:t></w:t>
      </w:r>
      <w:r w:rsidRPr="001E4A65">
        <w:rPr>
          <w:rFonts w:hint="eastAsia"/>
        </w:rPr>
        <w:t>поза</w:t>
      </w:r>
      <w:r w:rsidRPr="001E4A65">
        <w:rPr>
          <w:lang w:val="en-US"/>
        </w:rPr>
        <w:t></w:t>
      </w:r>
      <w:r w:rsidRPr="001E4A65">
        <w:rPr>
          <w:rFonts w:hint="eastAsia"/>
        </w:rPr>
        <w:t>рамками</w:t>
      </w:r>
      <w:r w:rsidRPr="001E4A65">
        <w:rPr>
          <w:lang w:val="en-US"/>
        </w:rPr>
        <w:t></w:t>
      </w:r>
      <w:r w:rsidRPr="001E4A65">
        <w:rPr>
          <w:rFonts w:hint="eastAsia"/>
        </w:rPr>
        <w:t>цього</w:t>
      </w:r>
      <w:r w:rsidRPr="001E4A65">
        <w:rPr>
          <w:lang w:val="en-US"/>
        </w:rPr>
        <w:t></w:t>
      </w:r>
      <w:r w:rsidRPr="001E4A65">
        <w:rPr>
          <w:rFonts w:hint="eastAsia"/>
        </w:rPr>
        <w:t>інституту</w:t>
      </w:r>
    </w:p>
    <w:p w:rsidR="001E4A65" w:rsidRPr="001E4A65" w:rsidRDefault="001E4A65" w:rsidP="001E4A65">
      <w:r w:rsidRPr="001E4A65">
        <w:rPr>
          <w:lang w:val="en-US"/>
        </w:rPr>
        <w:t></w:t>
      </w:r>
      <w:r w:rsidRPr="001E4A65">
        <w:rPr>
          <w:rFonts w:hint="eastAsia"/>
        </w:rPr>
        <w:t>угода</w:t>
      </w:r>
      <w:r w:rsidRPr="001E4A65">
        <w:rPr>
          <w:lang w:val="en-US"/>
        </w:rPr>
        <w:t></w:t>
      </w:r>
      <w:r w:rsidRPr="001E4A65">
        <w:rPr>
          <w:rFonts w:hint="eastAsia"/>
        </w:rPr>
        <w:t>про</w:t>
      </w:r>
      <w:r w:rsidRPr="001E4A65">
        <w:rPr>
          <w:lang w:val="en-US"/>
        </w:rPr>
        <w:t></w:t>
      </w:r>
      <w:r w:rsidRPr="001E4A65">
        <w:rPr>
          <w:rFonts w:hint="eastAsia"/>
        </w:rPr>
        <w:t>розподіл</w:t>
      </w:r>
      <w:r w:rsidRPr="001E4A65">
        <w:rPr>
          <w:lang w:val="en-US"/>
        </w:rPr>
        <w:t></w:t>
      </w:r>
      <w:r w:rsidRPr="001E4A65">
        <w:rPr>
          <w:rFonts w:hint="eastAsia"/>
        </w:rPr>
        <w:t>продукції</w:t>
      </w:r>
      <w:r w:rsidRPr="001E4A65">
        <w:rPr>
          <w:lang w:val="en-US"/>
        </w:rPr>
        <w:t></w:t>
      </w:r>
      <w:r w:rsidRPr="001E4A65">
        <w:rPr>
          <w:lang w:val="en-US"/>
        </w:rPr>
        <w:t></w:t>
      </w:r>
      <w:r w:rsidRPr="001E4A65">
        <w:rPr>
          <w:rFonts w:hint="eastAsia"/>
        </w:rPr>
        <w:t>договір</w:t>
      </w:r>
      <w:r w:rsidRPr="001E4A65">
        <w:rPr>
          <w:lang w:val="en-US"/>
        </w:rPr>
        <w:t></w:t>
      </w:r>
      <w:r w:rsidRPr="001E4A65">
        <w:rPr>
          <w:rFonts w:hint="eastAsia"/>
        </w:rPr>
        <w:t>оренди</w:t>
      </w:r>
      <w:r w:rsidRPr="001E4A65">
        <w:rPr>
          <w:lang w:val="en-US"/>
        </w:rPr>
        <w:t></w:t>
      </w:r>
      <w:r w:rsidRPr="001E4A65">
        <w:rPr>
          <w:rFonts w:hint="eastAsia"/>
        </w:rPr>
        <w:t>державного</w:t>
      </w:r>
      <w:r w:rsidRPr="001E4A65">
        <w:rPr>
          <w:lang w:val="en-US"/>
        </w:rPr>
        <w:t></w:t>
      </w:r>
      <w:r w:rsidRPr="001E4A65">
        <w:rPr>
          <w:lang w:val="en-US"/>
        </w:rPr>
        <w:t></w:t>
      </w:r>
      <w:r w:rsidRPr="001E4A65">
        <w:rPr>
          <w:rFonts w:hint="eastAsia"/>
        </w:rPr>
        <w:t>комунального</w:t>
      </w:r>
    </w:p>
    <w:p w:rsidR="001E4A65" w:rsidRPr="001E4A65" w:rsidRDefault="001E4A65" w:rsidP="001E4A65">
      <w:r w:rsidRPr="001E4A65">
        <w:rPr>
          <w:rFonts w:hint="eastAsia"/>
        </w:rPr>
        <w:t>майна</w:t>
      </w:r>
      <w:r w:rsidRPr="001E4A65">
        <w:rPr>
          <w:lang w:val="en-US"/>
        </w:rPr>
        <w:t></w:t>
      </w:r>
      <w:r w:rsidRPr="001E4A65">
        <w:rPr>
          <w:lang w:val="en-US"/>
        </w:rPr>
        <w:t></w:t>
      </w:r>
    </w:p>
    <w:p w:rsidR="001E4A65" w:rsidRPr="001E4A65" w:rsidRDefault="001E4A65" w:rsidP="001E4A65">
      <w:r w:rsidRPr="001E4A65">
        <w:rPr>
          <w:lang w:val="en-US"/>
        </w:rPr>
        <w:t></w:t>
      </w:r>
      <w:r w:rsidRPr="001E4A65">
        <w:rPr>
          <w:lang w:val="en-US"/>
        </w:rPr>
        <w:t></w:t>
      </w:r>
      <w:r w:rsidRPr="001E4A65">
        <w:rPr>
          <w:lang w:val="en-US"/>
        </w:rPr>
        <w:t></w:t>
      </w:r>
      <w:r w:rsidRPr="001E4A65">
        <w:rPr>
          <w:rFonts w:hint="eastAsia"/>
        </w:rPr>
        <w:t>Договори</w:t>
      </w:r>
      <w:r w:rsidRPr="001E4A65">
        <w:rPr>
          <w:lang w:val="en-US"/>
        </w:rPr>
        <w:t></w:t>
      </w:r>
      <w:r w:rsidRPr="001E4A65">
        <w:rPr>
          <w:rFonts w:hint="eastAsia"/>
        </w:rPr>
        <w:t>публічних</w:t>
      </w:r>
      <w:r w:rsidRPr="001E4A65">
        <w:rPr>
          <w:lang w:val="en-US"/>
        </w:rPr>
        <w:t></w:t>
      </w:r>
      <w:r w:rsidRPr="001E4A65">
        <w:rPr>
          <w:rFonts w:hint="eastAsia"/>
        </w:rPr>
        <w:t>закупівельне</w:t>
      </w:r>
      <w:r w:rsidRPr="001E4A65">
        <w:rPr>
          <w:lang w:val="en-US"/>
        </w:rPr>
        <w:t></w:t>
      </w:r>
      <w:r w:rsidRPr="001E4A65">
        <w:rPr>
          <w:rFonts w:hint="eastAsia"/>
        </w:rPr>
        <w:t>відносяться</w:t>
      </w:r>
      <w:r w:rsidRPr="001E4A65">
        <w:rPr>
          <w:lang w:val="en-US"/>
        </w:rPr>
        <w:t></w:t>
      </w:r>
      <w:r w:rsidRPr="001E4A65">
        <w:rPr>
          <w:rFonts w:hint="eastAsia"/>
        </w:rPr>
        <w:t>до</w:t>
      </w:r>
      <w:r w:rsidRPr="001E4A65">
        <w:rPr>
          <w:lang w:val="en-US"/>
        </w:rPr>
        <w:t></w:t>
      </w:r>
      <w:r w:rsidRPr="001E4A65">
        <w:rPr>
          <w:rFonts w:hint="eastAsia"/>
        </w:rPr>
        <w:t>ряду</w:t>
      </w:r>
      <w:r w:rsidRPr="001E4A65">
        <w:rPr>
          <w:lang w:val="en-US"/>
        </w:rPr>
        <w:t></w:t>
      </w:r>
      <w:r w:rsidRPr="001E4A65">
        <w:rPr>
          <w:rFonts w:hint="eastAsia"/>
        </w:rPr>
        <w:t>інвестиційних</w:t>
      </w:r>
    </w:p>
    <w:p w:rsidR="001E4A65" w:rsidRPr="001E4A65" w:rsidRDefault="001E4A65" w:rsidP="001E4A65">
      <w:r w:rsidRPr="001E4A65">
        <w:rPr>
          <w:rFonts w:hint="eastAsia"/>
        </w:rPr>
        <w:t>договорів</w:t>
      </w:r>
      <w:r w:rsidRPr="001E4A65">
        <w:rPr>
          <w:lang w:val="en-US"/>
        </w:rPr>
        <w:t></w:t>
      </w:r>
      <w:r w:rsidRPr="001E4A65">
        <w:rPr>
          <w:lang w:val="en-US"/>
        </w:rPr>
        <w:t></w:t>
      </w:r>
      <w:r w:rsidRPr="001E4A65">
        <w:rPr>
          <w:rFonts w:hint="eastAsia"/>
        </w:rPr>
        <w:t>в</w:t>
      </w:r>
      <w:r w:rsidRPr="001E4A65">
        <w:rPr>
          <w:lang w:val="en-US"/>
        </w:rPr>
        <w:t></w:t>
      </w:r>
      <w:r w:rsidRPr="001E4A65">
        <w:rPr>
          <w:rFonts w:hint="eastAsia"/>
        </w:rPr>
        <w:t>тому</w:t>
      </w:r>
      <w:r w:rsidRPr="001E4A65">
        <w:rPr>
          <w:lang w:val="en-US"/>
        </w:rPr>
        <w:t></w:t>
      </w:r>
      <w:r w:rsidRPr="001E4A65">
        <w:rPr>
          <w:rFonts w:hint="eastAsia"/>
        </w:rPr>
        <w:t>числі</w:t>
      </w:r>
      <w:r w:rsidRPr="001E4A65">
        <w:rPr>
          <w:lang w:val="en-US"/>
        </w:rPr>
        <w:t></w:t>
      </w:r>
      <w:r w:rsidRPr="001E4A65">
        <w:rPr>
          <w:rFonts w:hint="eastAsia"/>
        </w:rPr>
        <w:t>й</w:t>
      </w:r>
      <w:r w:rsidRPr="001E4A65">
        <w:rPr>
          <w:lang w:val="en-US"/>
        </w:rPr>
        <w:t></w:t>
      </w:r>
      <w:r w:rsidRPr="001E4A65">
        <w:rPr>
          <w:rFonts w:hint="eastAsia"/>
        </w:rPr>
        <w:t>до</w:t>
      </w:r>
      <w:r w:rsidRPr="001E4A65">
        <w:rPr>
          <w:lang w:val="en-US"/>
        </w:rPr>
        <w:t></w:t>
      </w:r>
      <w:r w:rsidRPr="001E4A65">
        <w:rPr>
          <w:rFonts w:hint="eastAsia"/>
        </w:rPr>
        <w:t>інвестиційних</w:t>
      </w:r>
      <w:r w:rsidRPr="001E4A65">
        <w:rPr>
          <w:lang w:val="en-US"/>
        </w:rPr>
        <w:t></w:t>
      </w:r>
      <w:r w:rsidRPr="001E4A65">
        <w:rPr>
          <w:rFonts w:hint="eastAsia"/>
        </w:rPr>
        <w:t>договорів</w:t>
      </w:r>
      <w:r w:rsidRPr="001E4A65">
        <w:rPr>
          <w:lang w:val="en-US"/>
        </w:rPr>
        <w:t></w:t>
      </w:r>
      <w:r w:rsidRPr="001E4A65">
        <w:rPr>
          <w:rFonts w:hint="eastAsia"/>
        </w:rPr>
        <w:t>публічного</w:t>
      </w:r>
      <w:r w:rsidRPr="001E4A65">
        <w:rPr>
          <w:lang w:val="en-US"/>
        </w:rPr>
        <w:t></w:t>
      </w:r>
      <w:r w:rsidRPr="001E4A65">
        <w:rPr>
          <w:rFonts w:hint="eastAsia"/>
        </w:rPr>
        <w:t>характеру</w:t>
      </w:r>
      <w:r w:rsidRPr="001E4A65">
        <w:rPr>
          <w:lang w:val="en-US"/>
        </w:rPr>
        <w:t></w:t>
      </w:r>
    </w:p>
    <w:p w:rsidR="001E4A65" w:rsidRPr="001E4A65" w:rsidRDefault="001E4A65" w:rsidP="001E4A65">
      <w:r w:rsidRPr="001E4A65">
        <w:rPr>
          <w:lang w:val="en-US"/>
        </w:rPr>
        <w:t></w:t>
      </w:r>
      <w:r w:rsidRPr="001E4A65">
        <w:rPr>
          <w:lang w:val="en-US"/>
        </w:rPr>
        <w:t></w:t>
      </w:r>
      <w:r w:rsidRPr="001E4A65">
        <w:rPr>
          <w:lang w:val="en-US"/>
        </w:rPr>
        <w:t></w:t>
      </w:r>
      <w:r w:rsidRPr="001E4A65">
        <w:rPr>
          <w:rFonts w:hint="eastAsia"/>
        </w:rPr>
        <w:t>Для</w:t>
      </w:r>
      <w:r w:rsidRPr="001E4A65">
        <w:rPr>
          <w:lang w:val="en-US"/>
        </w:rPr>
        <w:t></w:t>
      </w:r>
      <w:r w:rsidRPr="001E4A65">
        <w:rPr>
          <w:rFonts w:hint="eastAsia"/>
        </w:rPr>
        <w:t>інвестиційних</w:t>
      </w:r>
      <w:r w:rsidRPr="001E4A65">
        <w:rPr>
          <w:lang w:val="en-US"/>
        </w:rPr>
        <w:t></w:t>
      </w:r>
      <w:r w:rsidRPr="001E4A65">
        <w:rPr>
          <w:rFonts w:hint="eastAsia"/>
        </w:rPr>
        <w:t>договорів</w:t>
      </w:r>
      <w:r w:rsidRPr="001E4A65">
        <w:rPr>
          <w:lang w:val="en-US"/>
        </w:rPr>
        <w:t></w:t>
      </w:r>
      <w:r w:rsidRPr="001E4A65">
        <w:rPr>
          <w:rFonts w:hint="eastAsia"/>
        </w:rPr>
        <w:t>публічного</w:t>
      </w:r>
      <w:r w:rsidRPr="001E4A65">
        <w:rPr>
          <w:lang w:val="en-US"/>
        </w:rPr>
        <w:t></w:t>
      </w:r>
      <w:r w:rsidRPr="001E4A65">
        <w:rPr>
          <w:rFonts w:hint="eastAsia"/>
        </w:rPr>
        <w:t>характеру</w:t>
      </w:r>
      <w:r w:rsidRPr="001E4A65">
        <w:rPr>
          <w:lang w:val="en-US"/>
        </w:rPr>
        <w:t></w:t>
      </w:r>
      <w:r w:rsidRPr="001E4A65">
        <w:rPr>
          <w:rFonts w:hint="eastAsia"/>
        </w:rPr>
        <w:t>характерний</w:t>
      </w:r>
    </w:p>
    <w:p w:rsidR="001E4A65" w:rsidRPr="001E4A65" w:rsidRDefault="001E4A65" w:rsidP="001E4A65">
      <w:r w:rsidRPr="001E4A65">
        <w:rPr>
          <w:rFonts w:hint="eastAsia"/>
        </w:rPr>
        <w:t>конкурентний</w:t>
      </w:r>
      <w:r w:rsidRPr="001E4A65">
        <w:rPr>
          <w:lang w:val="en-US"/>
        </w:rPr>
        <w:t></w:t>
      </w:r>
      <w:r w:rsidRPr="001E4A65">
        <w:rPr>
          <w:rFonts w:hint="eastAsia"/>
        </w:rPr>
        <w:t>спосіб</w:t>
      </w:r>
      <w:r w:rsidRPr="001E4A65">
        <w:rPr>
          <w:lang w:val="en-US"/>
        </w:rPr>
        <w:t></w:t>
      </w:r>
      <w:r w:rsidRPr="001E4A65">
        <w:rPr>
          <w:rFonts w:hint="eastAsia"/>
        </w:rPr>
        <w:t>укладання</w:t>
      </w:r>
      <w:r w:rsidRPr="001E4A65">
        <w:rPr>
          <w:lang w:val="en-US"/>
        </w:rPr>
        <w:t></w:t>
      </w:r>
      <w:r w:rsidRPr="001E4A65">
        <w:rPr>
          <w:rFonts w:hint="eastAsia"/>
        </w:rPr>
        <w:t>договору</w:t>
      </w:r>
      <w:r w:rsidRPr="001E4A65">
        <w:rPr>
          <w:lang w:val="en-US"/>
        </w:rPr>
        <w:t></w:t>
      </w:r>
      <w:r w:rsidRPr="001E4A65">
        <w:rPr>
          <w:lang w:val="en-US"/>
        </w:rPr>
        <w:t></w:t>
      </w:r>
      <w:r w:rsidRPr="001E4A65">
        <w:rPr>
          <w:rFonts w:hint="eastAsia"/>
        </w:rPr>
        <w:t>а</w:t>
      </w:r>
      <w:r w:rsidRPr="001E4A65">
        <w:rPr>
          <w:lang w:val="en-US"/>
        </w:rPr>
        <w:t></w:t>
      </w:r>
      <w:r w:rsidRPr="001E4A65">
        <w:rPr>
          <w:rFonts w:hint="eastAsia"/>
        </w:rPr>
        <w:t>також</w:t>
      </w:r>
      <w:r w:rsidRPr="001E4A65">
        <w:rPr>
          <w:lang w:val="en-US"/>
        </w:rPr>
        <w:t></w:t>
      </w:r>
      <w:r w:rsidRPr="001E4A65">
        <w:rPr>
          <w:rFonts w:hint="eastAsia"/>
        </w:rPr>
        <w:t>й</w:t>
      </w:r>
      <w:r w:rsidRPr="001E4A65">
        <w:rPr>
          <w:lang w:val="en-US"/>
        </w:rPr>
        <w:t></w:t>
      </w:r>
      <w:r w:rsidRPr="001E4A65">
        <w:rPr>
          <w:rFonts w:hint="eastAsia"/>
        </w:rPr>
        <w:t>інші</w:t>
      </w:r>
      <w:r w:rsidRPr="001E4A65">
        <w:rPr>
          <w:lang w:val="en-US"/>
        </w:rPr>
        <w:t></w:t>
      </w:r>
      <w:r w:rsidRPr="001E4A65">
        <w:rPr>
          <w:rFonts w:hint="eastAsia"/>
        </w:rPr>
        <w:t>способи</w:t>
      </w:r>
      <w:r w:rsidRPr="001E4A65">
        <w:rPr>
          <w:lang w:val="en-US"/>
        </w:rPr>
        <w:t></w:t>
      </w:r>
      <w:r w:rsidRPr="001E4A65">
        <w:rPr>
          <w:rFonts w:hint="eastAsia"/>
        </w:rPr>
        <w:t>–</w:t>
      </w:r>
    </w:p>
    <w:p w:rsidR="001E4A65" w:rsidRPr="001E4A65" w:rsidRDefault="001E4A65" w:rsidP="001E4A65">
      <w:r w:rsidRPr="001E4A65">
        <w:rPr>
          <w:rFonts w:hint="eastAsia"/>
        </w:rPr>
        <w:t>традиційний</w:t>
      </w:r>
      <w:r w:rsidRPr="001E4A65">
        <w:rPr>
          <w:lang w:val="en-US"/>
        </w:rPr>
        <w:t></w:t>
      </w:r>
      <w:r w:rsidRPr="001E4A65">
        <w:rPr>
          <w:rFonts w:hint="eastAsia"/>
        </w:rPr>
        <w:t>та</w:t>
      </w:r>
      <w:r w:rsidRPr="001E4A65">
        <w:rPr>
          <w:lang w:val="en-US"/>
        </w:rPr>
        <w:t></w:t>
      </w:r>
      <w:r w:rsidRPr="001E4A65">
        <w:rPr>
          <w:rFonts w:hint="eastAsia"/>
        </w:rPr>
        <w:t>переговорний</w:t>
      </w:r>
      <w:r w:rsidRPr="001E4A65">
        <w:rPr>
          <w:lang w:val="en-US"/>
        </w:rPr>
        <w:t></w:t>
      </w:r>
    </w:p>
    <w:p w:rsidR="001E4A65" w:rsidRPr="001E4A65" w:rsidRDefault="001E4A65" w:rsidP="001E4A65">
      <w:r w:rsidRPr="001E4A65">
        <w:rPr>
          <w:lang w:val="en-US"/>
        </w:rPr>
        <w:t></w:t>
      </w:r>
      <w:r w:rsidRPr="001E4A65">
        <w:rPr>
          <w:lang w:val="en-US"/>
        </w:rPr>
        <w:t></w:t>
      </w:r>
      <w:r w:rsidRPr="001E4A65">
        <w:rPr>
          <w:lang w:val="en-US"/>
        </w:rPr>
        <w:t></w:t>
      </w:r>
      <w:r w:rsidRPr="001E4A65">
        <w:rPr>
          <w:lang w:val="en-US"/>
        </w:rPr>
        <w:t></w:t>
      </w:r>
      <w:r w:rsidRPr="001E4A65">
        <w:rPr>
          <w:rFonts w:hint="eastAsia"/>
        </w:rPr>
        <w:t>Запропоновано</w:t>
      </w:r>
      <w:r w:rsidRPr="001E4A65">
        <w:rPr>
          <w:lang w:val="en-US"/>
        </w:rPr>
        <w:t></w:t>
      </w:r>
      <w:r w:rsidRPr="001E4A65">
        <w:rPr>
          <w:rFonts w:hint="eastAsia"/>
        </w:rPr>
        <w:t>впровадити</w:t>
      </w:r>
      <w:r w:rsidRPr="001E4A65">
        <w:rPr>
          <w:lang w:val="en-US"/>
        </w:rPr>
        <w:t></w:t>
      </w:r>
      <w:r w:rsidRPr="001E4A65">
        <w:rPr>
          <w:rFonts w:hint="eastAsia"/>
        </w:rPr>
        <w:t>нову</w:t>
      </w:r>
      <w:r w:rsidRPr="001E4A65">
        <w:rPr>
          <w:lang w:val="en-US"/>
        </w:rPr>
        <w:t></w:t>
      </w:r>
      <w:r w:rsidRPr="001E4A65">
        <w:rPr>
          <w:rFonts w:hint="eastAsia"/>
        </w:rPr>
        <w:t>процедуру</w:t>
      </w:r>
      <w:r w:rsidRPr="001E4A65">
        <w:rPr>
          <w:lang w:val="en-US"/>
        </w:rPr>
        <w:t></w:t>
      </w:r>
      <w:r w:rsidRPr="001E4A65">
        <w:rPr>
          <w:rFonts w:hint="eastAsia"/>
        </w:rPr>
        <w:t>укладання</w:t>
      </w:r>
      <w:r w:rsidRPr="001E4A65">
        <w:rPr>
          <w:lang w:val="en-US"/>
        </w:rPr>
        <w:t></w:t>
      </w:r>
      <w:r w:rsidRPr="001E4A65">
        <w:rPr>
          <w:rFonts w:hint="eastAsia"/>
        </w:rPr>
        <w:t>інвестиційних</w:t>
      </w:r>
    </w:p>
    <w:p w:rsidR="001E4A65" w:rsidRPr="001E4A65" w:rsidRDefault="001E4A65" w:rsidP="001E4A65">
      <w:r w:rsidRPr="001E4A65">
        <w:rPr>
          <w:rFonts w:hint="eastAsia"/>
        </w:rPr>
        <w:t>договорів</w:t>
      </w:r>
      <w:r w:rsidRPr="001E4A65">
        <w:rPr>
          <w:lang w:val="en-US"/>
        </w:rPr>
        <w:t></w:t>
      </w:r>
      <w:r w:rsidRPr="001E4A65">
        <w:rPr>
          <w:rFonts w:hint="eastAsia"/>
        </w:rPr>
        <w:t>публічного</w:t>
      </w:r>
      <w:r w:rsidRPr="001E4A65">
        <w:rPr>
          <w:lang w:val="en-US"/>
        </w:rPr>
        <w:t></w:t>
      </w:r>
      <w:r w:rsidRPr="001E4A65">
        <w:rPr>
          <w:rFonts w:hint="eastAsia"/>
        </w:rPr>
        <w:t>характеру</w:t>
      </w:r>
      <w:r w:rsidRPr="001E4A65">
        <w:rPr>
          <w:lang w:val="en-US"/>
        </w:rPr>
        <w:t></w:t>
      </w:r>
      <w:r w:rsidRPr="001E4A65">
        <w:rPr>
          <w:lang w:val="en-US"/>
        </w:rPr>
        <w:t></w:t>
      </w:r>
      <w:r w:rsidRPr="001E4A65">
        <w:rPr>
          <w:rFonts w:hint="eastAsia"/>
        </w:rPr>
        <w:t>а</w:t>
      </w:r>
      <w:r w:rsidRPr="001E4A65">
        <w:rPr>
          <w:lang w:val="en-US"/>
        </w:rPr>
        <w:t></w:t>
      </w:r>
      <w:r w:rsidRPr="001E4A65">
        <w:rPr>
          <w:rFonts w:hint="eastAsia"/>
        </w:rPr>
        <w:t>саме</w:t>
      </w:r>
      <w:r w:rsidRPr="001E4A65">
        <w:rPr>
          <w:lang w:val="en-US"/>
        </w:rPr>
        <w:t></w:t>
      </w:r>
      <w:r w:rsidRPr="001E4A65">
        <w:rPr>
          <w:rFonts w:hint="eastAsia"/>
        </w:rPr>
        <w:t>процедуру</w:t>
      </w:r>
      <w:r w:rsidRPr="001E4A65">
        <w:rPr>
          <w:lang w:val="en-US"/>
        </w:rPr>
        <w:t></w:t>
      </w:r>
      <w:r w:rsidRPr="001E4A65">
        <w:rPr>
          <w:rFonts w:hint="eastAsia"/>
        </w:rPr>
        <w:t>конкурентного</w:t>
      </w:r>
      <w:r w:rsidRPr="001E4A65">
        <w:rPr>
          <w:lang w:val="en-US"/>
        </w:rPr>
        <w:t></w:t>
      </w:r>
      <w:r w:rsidRPr="001E4A65">
        <w:rPr>
          <w:rFonts w:hint="eastAsia"/>
        </w:rPr>
        <w:t>діалогу</w:t>
      </w:r>
      <w:r w:rsidRPr="001E4A65">
        <w:rPr>
          <w:lang w:val="en-US"/>
        </w:rPr>
        <w:t></w:t>
      </w:r>
      <w:r w:rsidRPr="001E4A65">
        <w:rPr>
          <w:rFonts w:hint="eastAsia"/>
        </w:rPr>
        <w:t>в</w:t>
      </w:r>
      <w:r w:rsidRPr="001E4A65">
        <w:rPr>
          <w:lang w:val="en-US"/>
        </w:rPr>
        <w:t></w:t>
      </w:r>
      <w:r w:rsidRPr="001E4A65">
        <w:rPr>
          <w:rFonts w:hint="eastAsia"/>
        </w:rPr>
        <w:t>разі</w:t>
      </w:r>
    </w:p>
    <w:p w:rsidR="001E4A65" w:rsidRPr="001E4A65" w:rsidRDefault="001E4A65" w:rsidP="001E4A65">
      <w:r w:rsidRPr="001E4A65">
        <w:rPr>
          <w:rFonts w:hint="eastAsia"/>
        </w:rPr>
        <w:t>реалізації</w:t>
      </w:r>
      <w:r w:rsidRPr="001E4A65">
        <w:rPr>
          <w:lang w:val="en-US"/>
        </w:rPr>
        <w:t></w:t>
      </w:r>
      <w:r w:rsidRPr="001E4A65">
        <w:rPr>
          <w:rFonts w:hint="eastAsia"/>
        </w:rPr>
        <w:t>особливо</w:t>
      </w:r>
      <w:r w:rsidRPr="001E4A65">
        <w:rPr>
          <w:lang w:val="en-US"/>
        </w:rPr>
        <w:t></w:t>
      </w:r>
      <w:r w:rsidRPr="001E4A65">
        <w:rPr>
          <w:rFonts w:hint="eastAsia"/>
        </w:rPr>
        <w:t>складних</w:t>
      </w:r>
      <w:r w:rsidRPr="001E4A65">
        <w:rPr>
          <w:lang w:val="en-US"/>
        </w:rPr>
        <w:t></w:t>
      </w:r>
      <w:r w:rsidRPr="001E4A65">
        <w:rPr>
          <w:rFonts w:hint="eastAsia"/>
        </w:rPr>
        <w:t>інвестиційних</w:t>
      </w:r>
      <w:r w:rsidRPr="001E4A65">
        <w:rPr>
          <w:lang w:val="en-US"/>
        </w:rPr>
        <w:t></w:t>
      </w:r>
      <w:r w:rsidRPr="001E4A65">
        <w:rPr>
          <w:rFonts w:hint="eastAsia"/>
        </w:rPr>
        <w:t>проектів</w:t>
      </w:r>
      <w:r w:rsidRPr="001E4A65">
        <w:rPr>
          <w:lang w:val="en-US"/>
        </w:rPr>
        <w:t></w:t>
      </w:r>
    </w:p>
    <w:p w:rsidR="001E4A65" w:rsidRPr="001E4A65" w:rsidRDefault="001E4A65" w:rsidP="001E4A65">
      <w:r w:rsidRPr="001E4A65">
        <w:rPr>
          <w:lang w:val="en-US"/>
        </w:rPr>
        <w:t></w:t>
      </w:r>
      <w:r w:rsidRPr="001E4A65">
        <w:rPr>
          <w:lang w:val="en-US"/>
        </w:rPr>
        <w:t></w:t>
      </w:r>
      <w:r w:rsidRPr="001E4A65">
        <w:rPr>
          <w:lang w:val="en-US"/>
        </w:rPr>
        <w:t></w:t>
      </w:r>
      <w:r w:rsidRPr="001E4A65">
        <w:rPr>
          <w:lang w:val="en-US"/>
        </w:rPr>
        <w:t></w:t>
      </w:r>
      <w:r w:rsidRPr="001E4A65">
        <w:rPr>
          <w:rFonts w:hint="eastAsia"/>
        </w:rPr>
        <w:t>Обгрунтовано</w:t>
      </w:r>
      <w:r w:rsidRPr="001E4A65">
        <w:rPr>
          <w:lang w:val="en-US"/>
        </w:rPr>
        <w:t></w:t>
      </w:r>
      <w:r w:rsidRPr="001E4A65">
        <w:rPr>
          <w:rFonts w:hint="eastAsia"/>
        </w:rPr>
        <w:t>необхідність</w:t>
      </w:r>
      <w:r w:rsidRPr="001E4A65">
        <w:rPr>
          <w:lang w:val="en-US"/>
        </w:rPr>
        <w:t></w:t>
      </w:r>
      <w:r w:rsidRPr="001E4A65">
        <w:rPr>
          <w:rFonts w:hint="eastAsia"/>
        </w:rPr>
        <w:t>створення</w:t>
      </w:r>
      <w:r w:rsidRPr="001E4A65">
        <w:rPr>
          <w:lang w:val="en-US"/>
        </w:rPr>
        <w:t></w:t>
      </w:r>
      <w:r w:rsidRPr="001E4A65">
        <w:rPr>
          <w:rFonts w:hint="eastAsia"/>
        </w:rPr>
        <w:t>єдиної</w:t>
      </w:r>
      <w:r w:rsidRPr="001E4A65">
        <w:rPr>
          <w:lang w:val="en-US"/>
        </w:rPr>
        <w:t></w:t>
      </w:r>
      <w:r w:rsidRPr="001E4A65">
        <w:rPr>
          <w:rFonts w:hint="eastAsia"/>
        </w:rPr>
        <w:t>електронної</w:t>
      </w:r>
      <w:r w:rsidRPr="001E4A65">
        <w:rPr>
          <w:lang w:val="en-US"/>
        </w:rPr>
        <w:t></w:t>
      </w:r>
      <w:r w:rsidRPr="001E4A65">
        <w:rPr>
          <w:rFonts w:hint="eastAsia"/>
        </w:rPr>
        <w:t>бази</w:t>
      </w:r>
    </w:p>
    <w:p w:rsidR="001E4A65" w:rsidRPr="001E4A65" w:rsidRDefault="001E4A65" w:rsidP="001E4A65">
      <w:r w:rsidRPr="001E4A65">
        <w:rPr>
          <w:rFonts w:hint="eastAsia"/>
        </w:rPr>
        <w:t>інвестиційних</w:t>
      </w:r>
      <w:r w:rsidRPr="001E4A65">
        <w:rPr>
          <w:lang w:val="en-US"/>
        </w:rPr>
        <w:t></w:t>
      </w:r>
      <w:r w:rsidRPr="001E4A65">
        <w:rPr>
          <w:rFonts w:hint="eastAsia"/>
        </w:rPr>
        <w:t>проектів</w:t>
      </w:r>
      <w:r w:rsidRPr="001E4A65">
        <w:rPr>
          <w:lang w:val="en-US"/>
        </w:rPr>
        <w:t></w:t>
      </w:r>
      <w:r w:rsidRPr="001E4A65">
        <w:rPr>
          <w:rFonts w:hint="eastAsia"/>
        </w:rPr>
        <w:t>за</w:t>
      </w:r>
      <w:r w:rsidRPr="001E4A65">
        <w:rPr>
          <w:lang w:val="en-US"/>
        </w:rPr>
        <w:t></w:t>
      </w:r>
      <w:r w:rsidRPr="001E4A65">
        <w:rPr>
          <w:rFonts w:hint="eastAsia"/>
        </w:rPr>
        <w:t>участю</w:t>
      </w:r>
      <w:r w:rsidRPr="001E4A65">
        <w:rPr>
          <w:lang w:val="en-US"/>
        </w:rPr>
        <w:t></w:t>
      </w:r>
      <w:r w:rsidRPr="001E4A65">
        <w:rPr>
          <w:rFonts w:hint="eastAsia"/>
        </w:rPr>
        <w:t>органів</w:t>
      </w:r>
      <w:r w:rsidRPr="001E4A65">
        <w:rPr>
          <w:lang w:val="en-US"/>
        </w:rPr>
        <w:t></w:t>
      </w:r>
      <w:r w:rsidRPr="001E4A65">
        <w:rPr>
          <w:rFonts w:hint="eastAsia"/>
        </w:rPr>
        <w:t>державної</w:t>
      </w:r>
      <w:r w:rsidRPr="001E4A65">
        <w:rPr>
          <w:lang w:val="en-US"/>
        </w:rPr>
        <w:t></w:t>
      </w:r>
      <w:r w:rsidRPr="001E4A65">
        <w:rPr>
          <w:rFonts w:hint="eastAsia"/>
        </w:rPr>
        <w:t>влади</w:t>
      </w:r>
      <w:r w:rsidRPr="001E4A65">
        <w:rPr>
          <w:lang w:val="en-US"/>
        </w:rPr>
        <w:t></w:t>
      </w:r>
      <w:r w:rsidRPr="001E4A65">
        <w:rPr>
          <w:rFonts w:hint="eastAsia"/>
        </w:rPr>
        <w:t>та</w:t>
      </w:r>
      <w:r w:rsidRPr="001E4A65">
        <w:rPr>
          <w:lang w:val="en-US"/>
        </w:rPr>
        <w:t></w:t>
      </w:r>
      <w:r w:rsidRPr="001E4A65">
        <w:rPr>
          <w:rFonts w:hint="eastAsia"/>
        </w:rPr>
        <w:t>органів</w:t>
      </w:r>
      <w:r w:rsidRPr="001E4A65">
        <w:rPr>
          <w:lang w:val="en-US"/>
        </w:rPr>
        <w:t></w:t>
      </w:r>
      <w:r w:rsidRPr="001E4A65">
        <w:rPr>
          <w:rFonts w:hint="eastAsia"/>
        </w:rPr>
        <w:t>місцевого</w:t>
      </w:r>
    </w:p>
    <w:p w:rsidR="001E4A65" w:rsidRPr="001E4A65" w:rsidRDefault="001E4A65" w:rsidP="001E4A65">
      <w:r w:rsidRPr="001E4A65">
        <w:rPr>
          <w:rFonts w:hint="eastAsia"/>
        </w:rPr>
        <w:t>самоврядування</w:t>
      </w:r>
      <w:r w:rsidRPr="001E4A65">
        <w:rPr>
          <w:lang w:val="en-US"/>
        </w:rPr>
        <w:t></w:t>
      </w:r>
      <w:r w:rsidRPr="001E4A65">
        <w:rPr>
          <w:rFonts w:hint="eastAsia"/>
        </w:rPr>
        <w:t>про</w:t>
      </w:r>
      <w:r w:rsidRPr="001E4A65">
        <w:rPr>
          <w:lang w:val="en-US"/>
        </w:rPr>
        <w:t></w:t>
      </w:r>
      <w:r w:rsidRPr="001E4A65">
        <w:rPr>
          <w:rFonts w:hint="eastAsia"/>
        </w:rPr>
        <w:t>оголошену</w:t>
      </w:r>
      <w:r w:rsidRPr="001E4A65">
        <w:rPr>
          <w:lang w:val="en-US"/>
        </w:rPr>
        <w:t></w:t>
      </w:r>
      <w:r w:rsidRPr="001E4A65">
        <w:rPr>
          <w:rFonts w:hint="eastAsia"/>
        </w:rPr>
        <w:t>конкурентну</w:t>
      </w:r>
      <w:r w:rsidRPr="001E4A65">
        <w:rPr>
          <w:lang w:val="en-US"/>
        </w:rPr>
        <w:t></w:t>
      </w:r>
      <w:r w:rsidRPr="001E4A65">
        <w:rPr>
          <w:rFonts w:hint="eastAsia"/>
        </w:rPr>
        <w:t>процедуру</w:t>
      </w:r>
      <w:r w:rsidRPr="001E4A65">
        <w:rPr>
          <w:lang w:val="en-US"/>
        </w:rPr>
        <w:t></w:t>
      </w:r>
      <w:r w:rsidRPr="001E4A65">
        <w:rPr>
          <w:rFonts w:hint="eastAsia"/>
        </w:rPr>
        <w:t>визначення</w:t>
      </w:r>
      <w:r w:rsidRPr="001E4A65">
        <w:rPr>
          <w:lang w:val="en-US"/>
        </w:rPr>
        <w:t></w:t>
      </w:r>
      <w:r w:rsidRPr="001E4A65">
        <w:rPr>
          <w:rFonts w:hint="eastAsia"/>
        </w:rPr>
        <w:t>приватного</w:t>
      </w:r>
    </w:p>
    <w:p w:rsidR="001E4A65" w:rsidRPr="001E4A65" w:rsidRDefault="001E4A65" w:rsidP="001E4A65">
      <w:r w:rsidRPr="001E4A65">
        <w:rPr>
          <w:rFonts w:hint="eastAsia"/>
        </w:rPr>
        <w:t>інвестора</w:t>
      </w:r>
      <w:r w:rsidRPr="001E4A65">
        <w:rPr>
          <w:lang w:val="en-US"/>
        </w:rPr>
        <w:t></w:t>
      </w:r>
      <w:r w:rsidRPr="001E4A65">
        <w:rPr>
          <w:rFonts w:hint="eastAsia"/>
        </w:rPr>
        <w:t>задля</w:t>
      </w:r>
      <w:r w:rsidRPr="001E4A65">
        <w:rPr>
          <w:lang w:val="en-US"/>
        </w:rPr>
        <w:t></w:t>
      </w:r>
      <w:r w:rsidRPr="001E4A65">
        <w:rPr>
          <w:rFonts w:hint="eastAsia"/>
        </w:rPr>
        <w:t>проінформування</w:t>
      </w:r>
      <w:r w:rsidRPr="001E4A65">
        <w:rPr>
          <w:lang w:val="en-US"/>
        </w:rPr>
        <w:t></w:t>
      </w:r>
      <w:r w:rsidRPr="001E4A65">
        <w:rPr>
          <w:rFonts w:hint="eastAsia"/>
        </w:rPr>
        <w:t>всіх</w:t>
      </w:r>
      <w:r w:rsidRPr="001E4A65">
        <w:rPr>
          <w:lang w:val="en-US"/>
        </w:rPr>
        <w:t></w:t>
      </w:r>
      <w:r w:rsidRPr="001E4A65">
        <w:rPr>
          <w:rFonts w:hint="eastAsia"/>
        </w:rPr>
        <w:t>потенційних</w:t>
      </w:r>
      <w:r w:rsidRPr="001E4A65">
        <w:rPr>
          <w:lang w:val="en-US"/>
        </w:rPr>
        <w:t></w:t>
      </w:r>
      <w:r w:rsidRPr="001E4A65">
        <w:rPr>
          <w:rFonts w:hint="eastAsia"/>
        </w:rPr>
        <w:t>зацікавлених</w:t>
      </w:r>
      <w:r w:rsidRPr="001E4A65">
        <w:rPr>
          <w:lang w:val="en-US"/>
        </w:rPr>
        <w:t></w:t>
      </w:r>
      <w:r w:rsidRPr="001E4A65">
        <w:rPr>
          <w:rFonts w:hint="eastAsia"/>
        </w:rPr>
        <w:t>інвесторів</w:t>
      </w:r>
      <w:r w:rsidRPr="001E4A65">
        <w:rPr>
          <w:lang w:val="en-US"/>
        </w:rPr>
        <w:t></w:t>
      </w:r>
    </w:p>
    <w:p w:rsidR="001E4A65" w:rsidRPr="001E4A65" w:rsidRDefault="001E4A65" w:rsidP="001E4A65">
      <w:r w:rsidRPr="001E4A65">
        <w:rPr>
          <w:lang w:val="en-US"/>
        </w:rPr>
        <w:t></w:t>
      </w:r>
      <w:r w:rsidRPr="001E4A65">
        <w:rPr>
          <w:lang w:val="en-US"/>
        </w:rPr>
        <w:t></w:t>
      </w:r>
      <w:r w:rsidRPr="001E4A65">
        <w:rPr>
          <w:lang w:val="en-US"/>
        </w:rPr>
        <w:t></w:t>
      </w:r>
      <w:r w:rsidRPr="001E4A65">
        <w:rPr>
          <w:lang w:val="en-US"/>
        </w:rPr>
        <w:t></w:t>
      </w:r>
      <w:r w:rsidRPr="001E4A65">
        <w:rPr>
          <w:rFonts w:hint="eastAsia"/>
        </w:rPr>
        <w:t>В</w:t>
      </w:r>
      <w:r w:rsidRPr="001E4A65">
        <w:rPr>
          <w:lang w:val="en-US"/>
        </w:rPr>
        <w:t></w:t>
      </w:r>
      <w:r w:rsidRPr="001E4A65">
        <w:rPr>
          <w:rFonts w:hint="eastAsia"/>
        </w:rPr>
        <w:t>зв’язку</w:t>
      </w:r>
      <w:r w:rsidRPr="001E4A65">
        <w:rPr>
          <w:lang w:val="en-US"/>
        </w:rPr>
        <w:t></w:t>
      </w:r>
      <w:r w:rsidRPr="001E4A65">
        <w:rPr>
          <w:rFonts w:hint="eastAsia"/>
        </w:rPr>
        <w:t>з</w:t>
      </w:r>
      <w:r w:rsidRPr="001E4A65">
        <w:rPr>
          <w:lang w:val="en-US"/>
        </w:rPr>
        <w:t></w:t>
      </w:r>
      <w:r w:rsidRPr="001E4A65">
        <w:rPr>
          <w:rFonts w:hint="eastAsia"/>
        </w:rPr>
        <w:t>наявністю</w:t>
      </w:r>
      <w:r w:rsidRPr="001E4A65">
        <w:rPr>
          <w:lang w:val="en-US"/>
        </w:rPr>
        <w:t></w:t>
      </w:r>
      <w:r w:rsidRPr="001E4A65">
        <w:rPr>
          <w:rFonts w:hint="eastAsia"/>
        </w:rPr>
        <w:t>прогалин</w:t>
      </w:r>
      <w:r w:rsidRPr="001E4A65">
        <w:rPr>
          <w:lang w:val="en-US"/>
        </w:rPr>
        <w:t></w:t>
      </w:r>
      <w:r w:rsidRPr="001E4A65">
        <w:rPr>
          <w:rFonts w:hint="eastAsia"/>
        </w:rPr>
        <w:t>законодавчого</w:t>
      </w:r>
      <w:r w:rsidRPr="001E4A65">
        <w:rPr>
          <w:lang w:val="en-US"/>
        </w:rPr>
        <w:t></w:t>
      </w:r>
      <w:r w:rsidRPr="001E4A65">
        <w:rPr>
          <w:rFonts w:hint="eastAsia"/>
        </w:rPr>
        <w:t>регулювання</w:t>
      </w:r>
      <w:r w:rsidRPr="001E4A65">
        <w:rPr>
          <w:lang w:val="en-US"/>
        </w:rPr>
        <w:t></w:t>
      </w:r>
      <w:r w:rsidRPr="001E4A65">
        <w:rPr>
          <w:rFonts w:hint="eastAsia"/>
        </w:rPr>
        <w:t>укладення</w:t>
      </w:r>
    </w:p>
    <w:p w:rsidR="001E4A65" w:rsidRPr="001E4A65" w:rsidRDefault="001E4A65" w:rsidP="001E4A65">
      <w:r w:rsidRPr="001E4A65">
        <w:rPr>
          <w:rFonts w:hint="eastAsia"/>
        </w:rPr>
        <w:t>інвестиційних</w:t>
      </w:r>
      <w:r w:rsidRPr="001E4A65">
        <w:rPr>
          <w:lang w:val="en-US"/>
        </w:rPr>
        <w:t></w:t>
      </w:r>
      <w:r w:rsidRPr="001E4A65">
        <w:rPr>
          <w:rFonts w:hint="eastAsia"/>
        </w:rPr>
        <w:t>договорів</w:t>
      </w:r>
      <w:r w:rsidRPr="001E4A65">
        <w:rPr>
          <w:lang w:val="en-US"/>
        </w:rPr>
        <w:t></w:t>
      </w:r>
      <w:r w:rsidRPr="001E4A65">
        <w:rPr>
          <w:rFonts w:hint="eastAsia"/>
        </w:rPr>
        <w:t>публічного</w:t>
      </w:r>
      <w:r w:rsidRPr="001E4A65">
        <w:rPr>
          <w:lang w:val="en-US"/>
        </w:rPr>
        <w:t></w:t>
      </w:r>
      <w:r w:rsidRPr="001E4A65">
        <w:rPr>
          <w:rFonts w:hint="eastAsia"/>
        </w:rPr>
        <w:t>характеру</w:t>
      </w:r>
      <w:r w:rsidRPr="001E4A65">
        <w:rPr>
          <w:lang w:val="en-US"/>
        </w:rPr>
        <w:t></w:t>
      </w:r>
      <w:r w:rsidRPr="001E4A65">
        <w:rPr>
          <w:lang w:val="en-US"/>
        </w:rPr>
        <w:t></w:t>
      </w:r>
      <w:r w:rsidRPr="001E4A65">
        <w:rPr>
          <w:rFonts w:hint="eastAsia"/>
        </w:rPr>
        <w:t>зокрема</w:t>
      </w:r>
      <w:r w:rsidRPr="001E4A65">
        <w:rPr>
          <w:lang w:val="en-US"/>
        </w:rPr>
        <w:t></w:t>
      </w:r>
      <w:r w:rsidRPr="001E4A65">
        <w:rPr>
          <w:rFonts w:hint="eastAsia"/>
        </w:rPr>
        <w:t>в</w:t>
      </w:r>
      <w:r w:rsidRPr="001E4A65">
        <w:rPr>
          <w:lang w:val="en-US"/>
        </w:rPr>
        <w:t></w:t>
      </w:r>
      <w:r w:rsidRPr="001E4A65">
        <w:rPr>
          <w:rFonts w:hint="eastAsia"/>
        </w:rPr>
        <w:t>частині</w:t>
      </w:r>
    </w:p>
    <w:p w:rsidR="001E4A65" w:rsidRPr="001E4A65" w:rsidRDefault="001E4A65" w:rsidP="001E4A65">
      <w:r w:rsidRPr="001E4A65">
        <w:rPr>
          <w:rFonts w:hint="eastAsia"/>
        </w:rPr>
        <w:t>відповідальності</w:t>
      </w:r>
      <w:r w:rsidRPr="001E4A65">
        <w:rPr>
          <w:lang w:val="en-US"/>
        </w:rPr>
        <w:t></w:t>
      </w:r>
      <w:r w:rsidRPr="001E4A65">
        <w:rPr>
          <w:rFonts w:hint="eastAsia"/>
        </w:rPr>
        <w:t>уповноважених</w:t>
      </w:r>
      <w:r w:rsidRPr="001E4A65">
        <w:rPr>
          <w:lang w:val="en-US"/>
        </w:rPr>
        <w:t></w:t>
      </w:r>
      <w:r w:rsidRPr="001E4A65">
        <w:rPr>
          <w:rFonts w:hint="eastAsia"/>
        </w:rPr>
        <w:t>осіб</w:t>
      </w:r>
      <w:r w:rsidRPr="001E4A65">
        <w:rPr>
          <w:lang w:val="en-US"/>
        </w:rPr>
        <w:t></w:t>
      </w:r>
      <w:r w:rsidRPr="001E4A65">
        <w:rPr>
          <w:rFonts w:hint="eastAsia"/>
        </w:rPr>
        <w:t>під</w:t>
      </w:r>
      <w:r w:rsidRPr="001E4A65">
        <w:rPr>
          <w:lang w:val="en-US"/>
        </w:rPr>
        <w:t></w:t>
      </w:r>
      <w:r w:rsidRPr="001E4A65">
        <w:rPr>
          <w:rFonts w:hint="eastAsia"/>
        </w:rPr>
        <w:t>час</w:t>
      </w:r>
      <w:r w:rsidRPr="001E4A65">
        <w:rPr>
          <w:lang w:val="en-US"/>
        </w:rPr>
        <w:t></w:t>
      </w:r>
      <w:r w:rsidRPr="001E4A65">
        <w:rPr>
          <w:rFonts w:hint="eastAsia"/>
        </w:rPr>
        <w:t>реалізації</w:t>
      </w:r>
      <w:r w:rsidRPr="001E4A65">
        <w:rPr>
          <w:lang w:val="en-US"/>
        </w:rPr>
        <w:t></w:t>
      </w:r>
      <w:r w:rsidRPr="001E4A65">
        <w:rPr>
          <w:rFonts w:hint="eastAsia"/>
        </w:rPr>
        <w:t>певної</w:t>
      </w:r>
      <w:r w:rsidRPr="001E4A65">
        <w:rPr>
          <w:lang w:val="en-US"/>
        </w:rPr>
        <w:t></w:t>
      </w:r>
      <w:r w:rsidRPr="001E4A65">
        <w:rPr>
          <w:rFonts w:hint="eastAsia"/>
        </w:rPr>
        <w:t>форми</w:t>
      </w:r>
      <w:r w:rsidRPr="001E4A65">
        <w:rPr>
          <w:lang w:val="en-US"/>
        </w:rPr>
        <w:t></w:t>
      </w:r>
      <w:r w:rsidRPr="001E4A65">
        <w:rPr>
          <w:rFonts w:hint="eastAsia"/>
        </w:rPr>
        <w:t>державноприватного</w:t>
      </w:r>
      <w:r w:rsidRPr="001E4A65">
        <w:rPr>
          <w:lang w:val="en-US"/>
        </w:rPr>
        <w:t></w:t>
      </w:r>
      <w:r w:rsidRPr="001E4A65">
        <w:rPr>
          <w:rFonts w:hint="eastAsia"/>
        </w:rPr>
        <w:t>партнерства</w:t>
      </w:r>
      <w:r w:rsidRPr="001E4A65">
        <w:rPr>
          <w:lang w:val="en-US"/>
        </w:rPr>
        <w:t></w:t>
      </w:r>
      <w:r w:rsidRPr="001E4A65">
        <w:rPr>
          <w:lang w:val="en-US"/>
        </w:rPr>
        <w:t></w:t>
      </w:r>
      <w:r w:rsidRPr="001E4A65">
        <w:rPr>
          <w:rFonts w:hint="eastAsia"/>
        </w:rPr>
        <w:t>запропоновано</w:t>
      </w:r>
      <w:r w:rsidRPr="001E4A65">
        <w:rPr>
          <w:lang w:val="en-US"/>
        </w:rPr>
        <w:t></w:t>
      </w:r>
      <w:r w:rsidRPr="001E4A65">
        <w:rPr>
          <w:rFonts w:hint="eastAsia"/>
        </w:rPr>
        <w:t>передбачити</w:t>
      </w:r>
      <w:r w:rsidRPr="001E4A65">
        <w:rPr>
          <w:lang w:val="en-US"/>
        </w:rPr>
        <w:t></w:t>
      </w:r>
      <w:r w:rsidRPr="001E4A65">
        <w:rPr>
          <w:rFonts w:hint="eastAsia"/>
        </w:rPr>
        <w:t>таку</w:t>
      </w:r>
      <w:r w:rsidRPr="001E4A65">
        <w:rPr>
          <w:lang w:val="en-US"/>
        </w:rPr>
        <w:t></w:t>
      </w:r>
      <w:r w:rsidRPr="001E4A65">
        <w:rPr>
          <w:rFonts w:hint="eastAsia"/>
        </w:rPr>
        <w:t>відповідальність</w:t>
      </w:r>
    </w:p>
    <w:p w:rsidR="001E4A65" w:rsidRPr="001E4A65" w:rsidRDefault="001E4A65" w:rsidP="001E4A65">
      <w:r w:rsidRPr="001E4A65">
        <w:rPr>
          <w:lang w:val="en-US"/>
        </w:rPr>
        <w:t></w:t>
      </w:r>
      <w:r w:rsidRPr="001E4A65">
        <w:rPr>
          <w:lang w:val="en-US"/>
        </w:rPr>
        <w:t></w:t>
      </w:r>
      <w:r w:rsidRPr="001E4A65">
        <w:rPr>
          <w:lang w:val="en-US"/>
        </w:rPr>
        <w:t></w:t>
      </w:r>
    </w:p>
    <w:p w:rsidR="001E4A65" w:rsidRPr="001E4A65" w:rsidRDefault="001E4A65" w:rsidP="001E4A65">
      <w:r w:rsidRPr="001E4A65">
        <w:rPr>
          <w:rFonts w:hint="eastAsia"/>
        </w:rPr>
        <w:t>нормою</w:t>
      </w:r>
      <w:r w:rsidRPr="001E4A65">
        <w:rPr>
          <w:lang w:val="en-US"/>
        </w:rPr>
        <w:t></w:t>
      </w:r>
      <w:r w:rsidRPr="001E4A65">
        <w:rPr>
          <w:rFonts w:hint="eastAsia"/>
        </w:rPr>
        <w:t>наступного</w:t>
      </w:r>
      <w:r w:rsidRPr="001E4A65">
        <w:rPr>
          <w:lang w:val="en-US"/>
        </w:rPr>
        <w:t></w:t>
      </w:r>
      <w:r w:rsidRPr="001E4A65">
        <w:rPr>
          <w:rFonts w:hint="eastAsia"/>
        </w:rPr>
        <w:t>змісту</w:t>
      </w:r>
      <w:r w:rsidRPr="001E4A65">
        <w:rPr>
          <w:lang w:val="en-US"/>
        </w:rPr>
        <w:t></w:t>
      </w:r>
      <w:r w:rsidRPr="001E4A65">
        <w:rPr>
          <w:lang w:val="en-US"/>
        </w:rPr>
        <w:t></w:t>
      </w:r>
      <w:r w:rsidRPr="001E4A65">
        <w:rPr>
          <w:rFonts w:hint="eastAsia"/>
        </w:rPr>
        <w:t>“Уповноважені</w:t>
      </w:r>
      <w:r w:rsidRPr="001E4A65">
        <w:rPr>
          <w:lang w:val="en-US"/>
        </w:rPr>
        <w:t></w:t>
      </w:r>
      <w:r w:rsidRPr="001E4A65">
        <w:rPr>
          <w:rFonts w:hint="eastAsia"/>
        </w:rPr>
        <w:t>особи</w:t>
      </w:r>
      <w:r w:rsidRPr="001E4A65">
        <w:rPr>
          <w:lang w:val="en-US"/>
        </w:rPr>
        <w:t></w:t>
      </w:r>
      <w:r w:rsidRPr="001E4A65">
        <w:rPr>
          <w:rFonts w:hint="eastAsia"/>
        </w:rPr>
        <w:t>органів</w:t>
      </w:r>
      <w:r w:rsidRPr="001E4A65">
        <w:rPr>
          <w:lang w:val="en-US"/>
        </w:rPr>
        <w:t></w:t>
      </w:r>
      <w:r w:rsidRPr="001E4A65">
        <w:rPr>
          <w:rFonts w:hint="eastAsia"/>
        </w:rPr>
        <w:t>державної</w:t>
      </w:r>
      <w:r w:rsidRPr="001E4A65">
        <w:rPr>
          <w:lang w:val="en-US"/>
        </w:rPr>
        <w:t></w:t>
      </w:r>
      <w:r w:rsidRPr="001E4A65">
        <w:rPr>
          <w:rFonts w:hint="eastAsia"/>
        </w:rPr>
        <w:t>влади</w:t>
      </w:r>
      <w:r w:rsidRPr="001E4A65">
        <w:rPr>
          <w:lang w:val="en-US"/>
        </w:rPr>
        <w:t></w:t>
      </w:r>
      <w:r w:rsidRPr="001E4A65">
        <w:rPr>
          <w:rFonts w:hint="eastAsia"/>
        </w:rPr>
        <w:t>та</w:t>
      </w:r>
    </w:p>
    <w:p w:rsidR="001E4A65" w:rsidRPr="001E4A65" w:rsidRDefault="001E4A65" w:rsidP="001E4A65">
      <w:r w:rsidRPr="001E4A65">
        <w:rPr>
          <w:rFonts w:hint="eastAsia"/>
        </w:rPr>
        <w:t>органів</w:t>
      </w:r>
      <w:r w:rsidRPr="001E4A65">
        <w:rPr>
          <w:lang w:val="en-US"/>
        </w:rPr>
        <w:t></w:t>
      </w:r>
      <w:r w:rsidRPr="001E4A65">
        <w:rPr>
          <w:rFonts w:hint="eastAsia"/>
        </w:rPr>
        <w:t>місцевого</w:t>
      </w:r>
      <w:r w:rsidRPr="001E4A65">
        <w:rPr>
          <w:lang w:val="en-US"/>
        </w:rPr>
        <w:t></w:t>
      </w:r>
      <w:r w:rsidRPr="001E4A65">
        <w:rPr>
          <w:rFonts w:hint="eastAsia"/>
        </w:rPr>
        <w:t>самоврядування</w:t>
      </w:r>
      <w:r w:rsidRPr="001E4A65">
        <w:rPr>
          <w:lang w:val="en-US"/>
        </w:rPr>
        <w:t></w:t>
      </w:r>
      <w:r w:rsidRPr="001E4A65">
        <w:rPr>
          <w:lang w:val="en-US"/>
        </w:rPr>
        <w:t></w:t>
      </w:r>
      <w:r w:rsidRPr="001E4A65">
        <w:rPr>
          <w:rFonts w:hint="eastAsia"/>
        </w:rPr>
        <w:t>які</w:t>
      </w:r>
      <w:r w:rsidRPr="001E4A65">
        <w:rPr>
          <w:lang w:val="en-US"/>
        </w:rPr>
        <w:t></w:t>
      </w:r>
      <w:r w:rsidRPr="001E4A65">
        <w:rPr>
          <w:rFonts w:hint="eastAsia"/>
        </w:rPr>
        <w:t>приймають</w:t>
      </w:r>
      <w:r w:rsidRPr="001E4A65">
        <w:rPr>
          <w:lang w:val="en-US"/>
        </w:rPr>
        <w:t></w:t>
      </w:r>
      <w:r w:rsidRPr="001E4A65">
        <w:rPr>
          <w:rFonts w:hint="eastAsia"/>
        </w:rPr>
        <w:t>пропозиції</w:t>
      </w:r>
      <w:r w:rsidRPr="001E4A65">
        <w:rPr>
          <w:lang w:val="en-US"/>
        </w:rPr>
        <w:t></w:t>
      </w:r>
      <w:r w:rsidRPr="001E4A65">
        <w:rPr>
          <w:rFonts w:hint="eastAsia"/>
        </w:rPr>
        <w:t>про</w:t>
      </w:r>
      <w:r w:rsidRPr="001E4A65">
        <w:rPr>
          <w:lang w:val="en-US"/>
        </w:rPr>
        <w:t></w:t>
      </w:r>
      <w:r w:rsidRPr="001E4A65">
        <w:rPr>
          <w:rFonts w:hint="eastAsia"/>
        </w:rPr>
        <w:t>здійснення</w:t>
      </w:r>
    </w:p>
    <w:p w:rsidR="001E4A65" w:rsidRPr="001E4A65" w:rsidRDefault="001E4A65" w:rsidP="001E4A65">
      <w:r w:rsidRPr="001E4A65">
        <w:rPr>
          <w:rFonts w:hint="eastAsia"/>
        </w:rPr>
        <w:t>державно</w:t>
      </w:r>
      <w:r w:rsidRPr="001E4A65">
        <w:rPr>
          <w:lang w:val="en-US"/>
        </w:rPr>
        <w:t></w:t>
      </w:r>
      <w:r w:rsidRPr="001E4A65">
        <w:rPr>
          <w:rFonts w:hint="eastAsia"/>
        </w:rPr>
        <w:t>приватного</w:t>
      </w:r>
      <w:r w:rsidRPr="001E4A65">
        <w:rPr>
          <w:lang w:val="en-US"/>
        </w:rPr>
        <w:t></w:t>
      </w:r>
      <w:r w:rsidRPr="001E4A65">
        <w:rPr>
          <w:rFonts w:hint="eastAsia"/>
        </w:rPr>
        <w:t>партнерства</w:t>
      </w:r>
      <w:r w:rsidRPr="001E4A65">
        <w:rPr>
          <w:lang w:val="en-US"/>
        </w:rPr>
        <w:t></w:t>
      </w:r>
      <w:r w:rsidRPr="001E4A65">
        <w:rPr>
          <w:lang w:val="en-US"/>
        </w:rPr>
        <w:t></w:t>
      </w:r>
      <w:r w:rsidRPr="001E4A65">
        <w:rPr>
          <w:rFonts w:hint="eastAsia"/>
        </w:rPr>
        <w:t>проводять</w:t>
      </w:r>
      <w:r w:rsidRPr="001E4A65">
        <w:rPr>
          <w:lang w:val="en-US"/>
        </w:rPr>
        <w:t></w:t>
      </w:r>
      <w:r w:rsidRPr="001E4A65">
        <w:rPr>
          <w:rFonts w:hint="eastAsia"/>
        </w:rPr>
        <w:t>аналіз</w:t>
      </w:r>
      <w:r w:rsidRPr="001E4A65">
        <w:rPr>
          <w:lang w:val="en-US"/>
        </w:rPr>
        <w:t></w:t>
      </w:r>
      <w:r w:rsidRPr="001E4A65">
        <w:rPr>
          <w:rFonts w:hint="eastAsia"/>
        </w:rPr>
        <w:t>ефективності</w:t>
      </w:r>
      <w:r w:rsidRPr="001E4A65">
        <w:rPr>
          <w:lang w:val="en-US"/>
        </w:rPr>
        <w:t></w:t>
      </w:r>
      <w:r w:rsidRPr="001E4A65">
        <w:rPr>
          <w:rFonts w:hint="eastAsia"/>
        </w:rPr>
        <w:t>пропозицій</w:t>
      </w:r>
    </w:p>
    <w:p w:rsidR="001E4A65" w:rsidRPr="001E4A65" w:rsidRDefault="001E4A65" w:rsidP="001E4A65">
      <w:r w:rsidRPr="001E4A65">
        <w:rPr>
          <w:rFonts w:hint="eastAsia"/>
        </w:rPr>
        <w:t>здійснення</w:t>
      </w:r>
      <w:r w:rsidRPr="001E4A65">
        <w:rPr>
          <w:lang w:val="en-US"/>
        </w:rPr>
        <w:t></w:t>
      </w:r>
      <w:r w:rsidRPr="001E4A65">
        <w:rPr>
          <w:rFonts w:hint="eastAsia"/>
        </w:rPr>
        <w:t>державно</w:t>
      </w:r>
      <w:r w:rsidRPr="001E4A65">
        <w:rPr>
          <w:lang w:val="en-US"/>
        </w:rPr>
        <w:t></w:t>
      </w:r>
      <w:r w:rsidRPr="001E4A65">
        <w:rPr>
          <w:rFonts w:hint="eastAsia"/>
        </w:rPr>
        <w:t>приватного</w:t>
      </w:r>
      <w:r w:rsidRPr="001E4A65">
        <w:rPr>
          <w:lang w:val="en-US"/>
        </w:rPr>
        <w:t></w:t>
      </w:r>
      <w:r w:rsidRPr="001E4A65">
        <w:rPr>
          <w:rFonts w:hint="eastAsia"/>
        </w:rPr>
        <w:t>партнерства</w:t>
      </w:r>
      <w:r w:rsidRPr="001E4A65">
        <w:rPr>
          <w:lang w:val="en-US"/>
        </w:rPr>
        <w:t></w:t>
      </w:r>
      <w:r w:rsidRPr="001E4A65">
        <w:rPr>
          <w:lang w:val="en-US"/>
        </w:rPr>
        <w:t></w:t>
      </w:r>
      <w:r w:rsidRPr="001E4A65">
        <w:rPr>
          <w:rFonts w:hint="eastAsia"/>
        </w:rPr>
        <w:t>приймають</w:t>
      </w:r>
      <w:r w:rsidRPr="001E4A65">
        <w:rPr>
          <w:lang w:val="en-US"/>
        </w:rPr>
        <w:t></w:t>
      </w:r>
      <w:r w:rsidRPr="001E4A65">
        <w:rPr>
          <w:rFonts w:hint="eastAsia"/>
        </w:rPr>
        <w:t>рішення</w:t>
      </w:r>
      <w:r w:rsidRPr="001E4A65">
        <w:rPr>
          <w:lang w:val="en-US"/>
        </w:rPr>
        <w:t></w:t>
      </w:r>
      <w:r w:rsidRPr="001E4A65">
        <w:rPr>
          <w:rFonts w:hint="eastAsia"/>
        </w:rPr>
        <w:t>про</w:t>
      </w:r>
    </w:p>
    <w:p w:rsidR="001E4A65" w:rsidRPr="001E4A65" w:rsidRDefault="001E4A65" w:rsidP="001E4A65">
      <w:r w:rsidRPr="001E4A65">
        <w:rPr>
          <w:rFonts w:hint="eastAsia"/>
        </w:rPr>
        <w:t>здійснення</w:t>
      </w:r>
      <w:r w:rsidRPr="001E4A65">
        <w:rPr>
          <w:lang w:val="en-US"/>
        </w:rPr>
        <w:t></w:t>
      </w:r>
      <w:r w:rsidRPr="001E4A65">
        <w:rPr>
          <w:rFonts w:hint="eastAsia"/>
        </w:rPr>
        <w:t>державно</w:t>
      </w:r>
      <w:r w:rsidRPr="001E4A65">
        <w:rPr>
          <w:lang w:val="en-US"/>
        </w:rPr>
        <w:t></w:t>
      </w:r>
      <w:r w:rsidRPr="001E4A65">
        <w:rPr>
          <w:rFonts w:hint="eastAsia"/>
        </w:rPr>
        <w:t>приватного</w:t>
      </w:r>
      <w:r w:rsidRPr="001E4A65">
        <w:rPr>
          <w:lang w:val="en-US"/>
        </w:rPr>
        <w:t></w:t>
      </w:r>
      <w:r w:rsidRPr="001E4A65">
        <w:rPr>
          <w:rFonts w:hint="eastAsia"/>
        </w:rPr>
        <w:t>партнерства</w:t>
      </w:r>
      <w:r w:rsidRPr="001E4A65">
        <w:rPr>
          <w:lang w:val="en-US"/>
        </w:rPr>
        <w:t></w:t>
      </w:r>
      <w:r w:rsidRPr="001E4A65">
        <w:rPr>
          <w:lang w:val="en-US"/>
        </w:rPr>
        <w:t></w:t>
      </w:r>
      <w:r w:rsidRPr="001E4A65">
        <w:rPr>
          <w:rFonts w:hint="eastAsia"/>
        </w:rPr>
        <w:t>рішення</w:t>
      </w:r>
      <w:r w:rsidRPr="001E4A65">
        <w:rPr>
          <w:lang w:val="en-US"/>
        </w:rPr>
        <w:t></w:t>
      </w:r>
      <w:r w:rsidRPr="001E4A65">
        <w:rPr>
          <w:rFonts w:hint="eastAsia"/>
        </w:rPr>
        <w:t>про</w:t>
      </w:r>
      <w:r w:rsidRPr="001E4A65">
        <w:rPr>
          <w:lang w:val="en-US"/>
        </w:rPr>
        <w:t></w:t>
      </w:r>
      <w:r w:rsidRPr="001E4A65">
        <w:rPr>
          <w:rFonts w:hint="eastAsia"/>
        </w:rPr>
        <w:t>проведення</w:t>
      </w:r>
    </w:p>
    <w:p w:rsidR="001E4A65" w:rsidRPr="001E4A65" w:rsidRDefault="001E4A65" w:rsidP="001E4A65">
      <w:r w:rsidRPr="001E4A65">
        <w:rPr>
          <w:rFonts w:hint="eastAsia"/>
        </w:rPr>
        <w:t>конкурсу</w:t>
      </w:r>
      <w:r w:rsidRPr="001E4A65">
        <w:rPr>
          <w:lang w:val="en-US"/>
        </w:rPr>
        <w:t></w:t>
      </w:r>
      <w:r w:rsidRPr="001E4A65">
        <w:rPr>
          <w:lang w:val="en-US"/>
        </w:rPr>
        <w:t></w:t>
      </w:r>
      <w:r w:rsidRPr="001E4A65">
        <w:rPr>
          <w:rFonts w:hint="eastAsia"/>
        </w:rPr>
        <w:t>тобто</w:t>
      </w:r>
      <w:r w:rsidRPr="001E4A65">
        <w:rPr>
          <w:lang w:val="en-US"/>
        </w:rPr>
        <w:t></w:t>
      </w:r>
      <w:r w:rsidRPr="001E4A65">
        <w:rPr>
          <w:rFonts w:hint="eastAsia"/>
        </w:rPr>
        <w:t>здійснюють</w:t>
      </w:r>
      <w:r w:rsidRPr="001E4A65">
        <w:rPr>
          <w:lang w:val="en-US"/>
        </w:rPr>
        <w:t></w:t>
      </w:r>
      <w:r w:rsidRPr="001E4A65">
        <w:rPr>
          <w:rFonts w:hint="eastAsia"/>
        </w:rPr>
        <w:t>всі</w:t>
      </w:r>
      <w:r w:rsidRPr="001E4A65">
        <w:rPr>
          <w:lang w:val="en-US"/>
        </w:rPr>
        <w:t></w:t>
      </w:r>
      <w:r w:rsidRPr="001E4A65">
        <w:rPr>
          <w:rFonts w:hint="eastAsia"/>
        </w:rPr>
        <w:t>передбачені</w:t>
      </w:r>
      <w:r w:rsidRPr="001E4A65">
        <w:rPr>
          <w:lang w:val="en-US"/>
        </w:rPr>
        <w:t></w:t>
      </w:r>
      <w:r w:rsidRPr="001E4A65">
        <w:rPr>
          <w:rFonts w:hint="eastAsia"/>
        </w:rPr>
        <w:t>цим</w:t>
      </w:r>
      <w:r w:rsidRPr="001E4A65">
        <w:rPr>
          <w:lang w:val="en-US"/>
        </w:rPr>
        <w:t></w:t>
      </w:r>
      <w:r w:rsidRPr="001E4A65">
        <w:rPr>
          <w:rFonts w:hint="eastAsia"/>
        </w:rPr>
        <w:t>законом</w:t>
      </w:r>
      <w:r w:rsidRPr="001E4A65">
        <w:rPr>
          <w:lang w:val="en-US"/>
        </w:rPr>
        <w:t></w:t>
      </w:r>
      <w:r w:rsidRPr="001E4A65">
        <w:rPr>
          <w:rFonts w:hint="eastAsia"/>
        </w:rPr>
        <w:t>процедури</w:t>
      </w:r>
      <w:r w:rsidRPr="001E4A65">
        <w:rPr>
          <w:lang w:val="en-US"/>
        </w:rPr>
        <w:t></w:t>
      </w:r>
      <w:r w:rsidRPr="001E4A65">
        <w:rPr>
          <w:rFonts w:hint="eastAsia"/>
        </w:rPr>
        <w:t>з</w:t>
      </w:r>
      <w:r w:rsidRPr="001E4A65">
        <w:rPr>
          <w:lang w:val="en-US"/>
        </w:rPr>
        <w:t></w:t>
      </w:r>
      <w:r w:rsidRPr="001E4A65">
        <w:rPr>
          <w:rFonts w:hint="eastAsia"/>
        </w:rPr>
        <w:t>метою</w:t>
      </w:r>
    </w:p>
    <w:p w:rsidR="001E4A65" w:rsidRPr="001E4A65" w:rsidRDefault="001E4A65" w:rsidP="001E4A65">
      <w:r w:rsidRPr="001E4A65">
        <w:rPr>
          <w:rFonts w:hint="eastAsia"/>
        </w:rPr>
        <w:t>реалізації</w:t>
      </w:r>
      <w:r w:rsidRPr="001E4A65">
        <w:rPr>
          <w:lang w:val="en-US"/>
        </w:rPr>
        <w:t></w:t>
      </w:r>
      <w:r w:rsidRPr="001E4A65">
        <w:rPr>
          <w:rFonts w:hint="eastAsia"/>
        </w:rPr>
        <w:t>певної</w:t>
      </w:r>
      <w:r w:rsidRPr="001E4A65">
        <w:rPr>
          <w:lang w:val="en-US"/>
        </w:rPr>
        <w:t></w:t>
      </w:r>
      <w:r w:rsidRPr="001E4A65">
        <w:rPr>
          <w:rFonts w:hint="eastAsia"/>
        </w:rPr>
        <w:t>форми</w:t>
      </w:r>
      <w:r w:rsidRPr="001E4A65">
        <w:rPr>
          <w:lang w:val="en-US"/>
        </w:rPr>
        <w:t></w:t>
      </w:r>
      <w:r w:rsidRPr="001E4A65">
        <w:rPr>
          <w:rFonts w:hint="eastAsia"/>
        </w:rPr>
        <w:t>державно</w:t>
      </w:r>
      <w:r w:rsidRPr="001E4A65">
        <w:rPr>
          <w:lang w:val="en-US"/>
        </w:rPr>
        <w:t></w:t>
      </w:r>
      <w:r w:rsidRPr="001E4A65">
        <w:rPr>
          <w:rFonts w:hint="eastAsia"/>
        </w:rPr>
        <w:t>приватного</w:t>
      </w:r>
      <w:r w:rsidRPr="001E4A65">
        <w:rPr>
          <w:lang w:val="en-US"/>
        </w:rPr>
        <w:t></w:t>
      </w:r>
      <w:r w:rsidRPr="001E4A65">
        <w:rPr>
          <w:rFonts w:hint="eastAsia"/>
        </w:rPr>
        <w:t>партнерства</w:t>
      </w:r>
      <w:r w:rsidRPr="001E4A65">
        <w:rPr>
          <w:lang w:val="en-US"/>
        </w:rPr>
        <w:t></w:t>
      </w:r>
      <w:r w:rsidRPr="001E4A65">
        <w:rPr>
          <w:lang w:val="en-US"/>
        </w:rPr>
        <w:t></w:t>
      </w:r>
      <w:r w:rsidRPr="001E4A65">
        <w:rPr>
          <w:rFonts w:hint="eastAsia"/>
        </w:rPr>
        <w:t>у</w:t>
      </w:r>
      <w:r w:rsidRPr="001E4A65">
        <w:rPr>
          <w:lang w:val="en-US"/>
        </w:rPr>
        <w:t></w:t>
      </w:r>
      <w:r w:rsidRPr="001E4A65">
        <w:rPr>
          <w:rFonts w:hint="eastAsia"/>
        </w:rPr>
        <w:t>разі</w:t>
      </w:r>
      <w:r w:rsidRPr="001E4A65">
        <w:rPr>
          <w:lang w:val="en-US"/>
        </w:rPr>
        <w:t></w:t>
      </w:r>
      <w:r w:rsidRPr="001E4A65">
        <w:rPr>
          <w:rFonts w:hint="eastAsia"/>
        </w:rPr>
        <w:t>невиконання</w:t>
      </w:r>
    </w:p>
    <w:p w:rsidR="001E4A65" w:rsidRPr="001E4A65" w:rsidRDefault="001E4A65" w:rsidP="001E4A65">
      <w:r w:rsidRPr="001E4A65">
        <w:rPr>
          <w:rFonts w:hint="eastAsia"/>
        </w:rPr>
        <w:t>чи</w:t>
      </w:r>
      <w:r w:rsidRPr="001E4A65">
        <w:rPr>
          <w:lang w:val="en-US"/>
        </w:rPr>
        <w:t></w:t>
      </w:r>
      <w:r w:rsidRPr="001E4A65">
        <w:rPr>
          <w:rFonts w:hint="eastAsia"/>
        </w:rPr>
        <w:t>неналежного</w:t>
      </w:r>
      <w:r w:rsidRPr="001E4A65">
        <w:rPr>
          <w:lang w:val="en-US"/>
        </w:rPr>
        <w:t></w:t>
      </w:r>
      <w:r w:rsidRPr="001E4A65">
        <w:rPr>
          <w:rFonts w:hint="eastAsia"/>
        </w:rPr>
        <w:t>виконання</w:t>
      </w:r>
      <w:r w:rsidRPr="001E4A65">
        <w:rPr>
          <w:lang w:val="en-US"/>
        </w:rPr>
        <w:t></w:t>
      </w:r>
      <w:r w:rsidRPr="001E4A65">
        <w:rPr>
          <w:rFonts w:hint="eastAsia"/>
        </w:rPr>
        <w:t>своїх</w:t>
      </w:r>
      <w:r w:rsidRPr="001E4A65">
        <w:rPr>
          <w:lang w:val="en-US"/>
        </w:rPr>
        <w:t></w:t>
      </w:r>
      <w:r w:rsidRPr="001E4A65">
        <w:rPr>
          <w:rFonts w:hint="eastAsia"/>
        </w:rPr>
        <w:t>службових</w:t>
      </w:r>
      <w:r w:rsidRPr="001E4A65">
        <w:rPr>
          <w:lang w:val="en-US"/>
        </w:rPr>
        <w:t></w:t>
      </w:r>
      <w:r w:rsidRPr="001E4A65">
        <w:rPr>
          <w:rFonts w:hint="eastAsia"/>
        </w:rPr>
        <w:t>обов’язків</w:t>
      </w:r>
      <w:r w:rsidRPr="001E4A65">
        <w:rPr>
          <w:lang w:val="en-US"/>
        </w:rPr>
        <w:t></w:t>
      </w:r>
      <w:r w:rsidRPr="001E4A65">
        <w:rPr>
          <w:rFonts w:hint="eastAsia"/>
        </w:rPr>
        <w:t>під</w:t>
      </w:r>
      <w:r w:rsidRPr="001E4A65">
        <w:rPr>
          <w:lang w:val="en-US"/>
        </w:rPr>
        <w:t></w:t>
      </w:r>
      <w:r w:rsidRPr="001E4A65">
        <w:rPr>
          <w:rFonts w:hint="eastAsia"/>
        </w:rPr>
        <w:t>час</w:t>
      </w:r>
      <w:r w:rsidRPr="001E4A65">
        <w:rPr>
          <w:lang w:val="en-US"/>
        </w:rPr>
        <w:t></w:t>
      </w:r>
      <w:r w:rsidRPr="001E4A65">
        <w:rPr>
          <w:rFonts w:hint="eastAsia"/>
        </w:rPr>
        <w:t>даних</w:t>
      </w:r>
      <w:r w:rsidRPr="001E4A65">
        <w:rPr>
          <w:lang w:val="en-US"/>
        </w:rPr>
        <w:t></w:t>
      </w:r>
      <w:r w:rsidRPr="001E4A65">
        <w:rPr>
          <w:rFonts w:hint="eastAsia"/>
        </w:rPr>
        <w:t>процедур</w:t>
      </w:r>
    </w:p>
    <w:p w:rsidR="001E4A65" w:rsidRPr="001E4A65" w:rsidRDefault="001E4A65" w:rsidP="001E4A65">
      <w:r w:rsidRPr="001E4A65">
        <w:rPr>
          <w:rFonts w:hint="eastAsia"/>
        </w:rPr>
        <w:t>підлягають</w:t>
      </w:r>
      <w:r w:rsidRPr="001E4A65">
        <w:rPr>
          <w:lang w:val="en-US"/>
        </w:rPr>
        <w:t></w:t>
      </w:r>
      <w:r w:rsidRPr="001E4A65">
        <w:rPr>
          <w:rFonts w:hint="eastAsia"/>
        </w:rPr>
        <w:t>відповідальності</w:t>
      </w:r>
      <w:r w:rsidRPr="001E4A65">
        <w:rPr>
          <w:lang w:val="en-US"/>
        </w:rPr>
        <w:t></w:t>
      </w:r>
      <w:r w:rsidRPr="001E4A65">
        <w:rPr>
          <w:rFonts w:hint="eastAsia"/>
        </w:rPr>
        <w:t>відповідно</w:t>
      </w:r>
      <w:r w:rsidRPr="001E4A65">
        <w:rPr>
          <w:lang w:val="en-US"/>
        </w:rPr>
        <w:t></w:t>
      </w:r>
      <w:r w:rsidRPr="001E4A65">
        <w:rPr>
          <w:rFonts w:hint="eastAsia"/>
        </w:rPr>
        <w:t>до</w:t>
      </w:r>
      <w:r w:rsidRPr="001E4A65">
        <w:rPr>
          <w:lang w:val="en-US"/>
        </w:rPr>
        <w:t></w:t>
      </w:r>
      <w:r w:rsidRPr="001E4A65">
        <w:rPr>
          <w:rFonts w:hint="eastAsia"/>
        </w:rPr>
        <w:t>положень</w:t>
      </w:r>
      <w:r w:rsidRPr="001E4A65">
        <w:rPr>
          <w:lang w:val="en-US"/>
        </w:rPr>
        <w:t></w:t>
      </w:r>
      <w:r w:rsidRPr="001E4A65">
        <w:rPr>
          <w:rFonts w:hint="eastAsia"/>
        </w:rPr>
        <w:t>Закону</w:t>
      </w:r>
      <w:r w:rsidRPr="001E4A65">
        <w:rPr>
          <w:lang w:val="en-US"/>
        </w:rPr>
        <w:t></w:t>
      </w:r>
      <w:r w:rsidRPr="001E4A65">
        <w:rPr>
          <w:rFonts w:hint="eastAsia"/>
        </w:rPr>
        <w:t>України</w:t>
      </w:r>
      <w:r w:rsidRPr="001E4A65">
        <w:rPr>
          <w:lang w:val="en-US"/>
        </w:rPr>
        <w:t></w:t>
      </w:r>
      <w:r w:rsidRPr="001E4A65">
        <w:rPr>
          <w:rFonts w:hint="eastAsia"/>
        </w:rPr>
        <w:t>“Про</w:t>
      </w:r>
    </w:p>
    <w:p w:rsidR="001E4A65" w:rsidRPr="001E4A65" w:rsidRDefault="001E4A65" w:rsidP="001E4A65">
      <w:r w:rsidRPr="001E4A65">
        <w:rPr>
          <w:rFonts w:hint="eastAsia"/>
        </w:rPr>
        <w:t>державну</w:t>
      </w:r>
      <w:r w:rsidRPr="001E4A65">
        <w:rPr>
          <w:lang w:val="en-US"/>
        </w:rPr>
        <w:t></w:t>
      </w:r>
      <w:r w:rsidRPr="001E4A65">
        <w:rPr>
          <w:rFonts w:hint="eastAsia"/>
        </w:rPr>
        <w:t>службу”</w:t>
      </w:r>
      <w:r w:rsidRPr="001E4A65">
        <w:rPr>
          <w:lang w:val="en-US"/>
        </w:rPr>
        <w:t></w:t>
      </w:r>
      <w:r w:rsidRPr="001E4A65">
        <w:rPr>
          <w:rFonts w:hint="eastAsia"/>
        </w:rPr>
        <w:t>та</w:t>
      </w:r>
      <w:r w:rsidRPr="001E4A65">
        <w:rPr>
          <w:lang w:val="en-US"/>
        </w:rPr>
        <w:t></w:t>
      </w:r>
      <w:r w:rsidRPr="001E4A65">
        <w:rPr>
          <w:rFonts w:hint="eastAsia"/>
        </w:rPr>
        <w:t>інших</w:t>
      </w:r>
      <w:r w:rsidRPr="001E4A65">
        <w:rPr>
          <w:lang w:val="en-US"/>
        </w:rPr>
        <w:t></w:t>
      </w:r>
      <w:r w:rsidRPr="001E4A65">
        <w:rPr>
          <w:rFonts w:hint="eastAsia"/>
        </w:rPr>
        <w:t>законодавчих</w:t>
      </w:r>
      <w:r w:rsidRPr="001E4A65">
        <w:rPr>
          <w:lang w:val="en-US"/>
        </w:rPr>
        <w:t></w:t>
      </w:r>
      <w:r w:rsidRPr="001E4A65">
        <w:rPr>
          <w:rFonts w:hint="eastAsia"/>
        </w:rPr>
        <w:t>актів</w:t>
      </w:r>
      <w:r w:rsidRPr="001E4A65">
        <w:rPr>
          <w:lang w:val="en-US"/>
        </w:rPr>
        <w:t></w:t>
      </w:r>
      <w:r w:rsidRPr="001E4A65">
        <w:rPr>
          <w:lang w:val="en-US"/>
        </w:rPr>
        <w:t></w:t>
      </w:r>
      <w:r w:rsidRPr="001E4A65">
        <w:rPr>
          <w:rFonts w:hint="eastAsia"/>
        </w:rPr>
        <w:t>У</w:t>
      </w:r>
      <w:r w:rsidRPr="001E4A65">
        <w:rPr>
          <w:lang w:val="en-US"/>
        </w:rPr>
        <w:t></w:t>
      </w:r>
      <w:r w:rsidRPr="001E4A65">
        <w:rPr>
          <w:rFonts w:hint="eastAsia"/>
        </w:rPr>
        <w:t>разі</w:t>
      </w:r>
      <w:r w:rsidRPr="001E4A65">
        <w:rPr>
          <w:lang w:val="en-US"/>
        </w:rPr>
        <w:t></w:t>
      </w:r>
      <w:r w:rsidRPr="001E4A65">
        <w:rPr>
          <w:rFonts w:hint="eastAsia"/>
        </w:rPr>
        <w:t>наявності</w:t>
      </w:r>
      <w:r w:rsidRPr="001E4A65">
        <w:rPr>
          <w:lang w:val="en-US"/>
        </w:rPr>
        <w:t></w:t>
      </w:r>
      <w:r w:rsidRPr="001E4A65">
        <w:rPr>
          <w:rFonts w:hint="eastAsia"/>
        </w:rPr>
        <w:t>ознак</w:t>
      </w:r>
      <w:r w:rsidRPr="001E4A65">
        <w:rPr>
          <w:lang w:val="en-US"/>
        </w:rPr>
        <w:t></w:t>
      </w:r>
      <w:r w:rsidRPr="001E4A65">
        <w:rPr>
          <w:rFonts w:hint="eastAsia"/>
        </w:rPr>
        <w:t>корупції</w:t>
      </w:r>
    </w:p>
    <w:p w:rsidR="001E4A65" w:rsidRPr="001E4A65" w:rsidRDefault="001E4A65" w:rsidP="001E4A65">
      <w:r w:rsidRPr="001E4A65">
        <w:rPr>
          <w:rFonts w:hint="eastAsia"/>
        </w:rPr>
        <w:t>в</w:t>
      </w:r>
      <w:r w:rsidRPr="001E4A65">
        <w:rPr>
          <w:lang w:val="en-US"/>
        </w:rPr>
        <w:t></w:t>
      </w:r>
      <w:r w:rsidRPr="001E4A65">
        <w:rPr>
          <w:rFonts w:hint="eastAsia"/>
        </w:rPr>
        <w:t>діяннях</w:t>
      </w:r>
      <w:r w:rsidRPr="001E4A65">
        <w:rPr>
          <w:lang w:val="en-US"/>
        </w:rPr>
        <w:t></w:t>
      </w:r>
      <w:r w:rsidRPr="001E4A65">
        <w:rPr>
          <w:rFonts w:hint="eastAsia"/>
        </w:rPr>
        <w:t>уповноважених</w:t>
      </w:r>
      <w:r w:rsidRPr="001E4A65">
        <w:rPr>
          <w:lang w:val="en-US"/>
        </w:rPr>
        <w:t></w:t>
      </w:r>
      <w:r w:rsidRPr="001E4A65">
        <w:rPr>
          <w:rFonts w:hint="eastAsia"/>
        </w:rPr>
        <w:t>осіб</w:t>
      </w:r>
      <w:r w:rsidRPr="001E4A65">
        <w:rPr>
          <w:lang w:val="en-US"/>
        </w:rPr>
        <w:t></w:t>
      </w:r>
      <w:r w:rsidRPr="001E4A65">
        <w:rPr>
          <w:lang w:val="en-US"/>
        </w:rPr>
        <w:t></w:t>
      </w:r>
      <w:r w:rsidRPr="001E4A65">
        <w:rPr>
          <w:rFonts w:hint="eastAsia"/>
        </w:rPr>
        <w:t>дані</w:t>
      </w:r>
      <w:r w:rsidRPr="001E4A65">
        <w:rPr>
          <w:lang w:val="en-US"/>
        </w:rPr>
        <w:t></w:t>
      </w:r>
      <w:r w:rsidRPr="001E4A65">
        <w:rPr>
          <w:rFonts w:hint="eastAsia"/>
        </w:rPr>
        <w:t>особи</w:t>
      </w:r>
      <w:r w:rsidRPr="001E4A65">
        <w:rPr>
          <w:lang w:val="en-US"/>
        </w:rPr>
        <w:t></w:t>
      </w:r>
      <w:r w:rsidRPr="001E4A65">
        <w:rPr>
          <w:rFonts w:hint="eastAsia"/>
        </w:rPr>
        <w:t>мають</w:t>
      </w:r>
      <w:r w:rsidRPr="001E4A65">
        <w:rPr>
          <w:lang w:val="en-US"/>
        </w:rPr>
        <w:t></w:t>
      </w:r>
      <w:r w:rsidRPr="001E4A65">
        <w:rPr>
          <w:rFonts w:hint="eastAsia"/>
        </w:rPr>
        <w:t>бути</w:t>
      </w:r>
      <w:r w:rsidRPr="001E4A65">
        <w:rPr>
          <w:lang w:val="en-US"/>
        </w:rPr>
        <w:t></w:t>
      </w:r>
      <w:r w:rsidRPr="001E4A65">
        <w:rPr>
          <w:rFonts w:hint="eastAsia"/>
        </w:rPr>
        <w:t>негайно</w:t>
      </w:r>
      <w:r w:rsidRPr="001E4A65">
        <w:rPr>
          <w:lang w:val="en-US"/>
        </w:rPr>
        <w:t></w:t>
      </w:r>
      <w:r w:rsidRPr="001E4A65">
        <w:rPr>
          <w:rFonts w:hint="eastAsia"/>
        </w:rPr>
        <w:t>відсторонені</w:t>
      </w:r>
      <w:r w:rsidRPr="001E4A65">
        <w:rPr>
          <w:lang w:val="en-US"/>
        </w:rPr>
        <w:t></w:t>
      </w:r>
      <w:r w:rsidRPr="001E4A65">
        <w:rPr>
          <w:rFonts w:hint="eastAsia"/>
        </w:rPr>
        <w:t>від</w:t>
      </w:r>
    </w:p>
    <w:p w:rsidR="001E4A65" w:rsidRPr="001E4A65" w:rsidRDefault="001E4A65" w:rsidP="001E4A65">
      <w:r w:rsidRPr="001E4A65">
        <w:rPr>
          <w:rFonts w:hint="eastAsia"/>
        </w:rPr>
        <w:t>виконання</w:t>
      </w:r>
      <w:r w:rsidRPr="001E4A65">
        <w:rPr>
          <w:lang w:val="en-US"/>
        </w:rPr>
        <w:t></w:t>
      </w:r>
      <w:r w:rsidRPr="001E4A65">
        <w:rPr>
          <w:rFonts w:hint="eastAsia"/>
        </w:rPr>
        <w:t>своїх</w:t>
      </w:r>
      <w:r w:rsidRPr="001E4A65">
        <w:rPr>
          <w:lang w:val="en-US"/>
        </w:rPr>
        <w:t></w:t>
      </w:r>
      <w:r w:rsidRPr="001E4A65">
        <w:rPr>
          <w:rFonts w:hint="eastAsia"/>
        </w:rPr>
        <w:t>обов’язків</w:t>
      </w:r>
      <w:r w:rsidRPr="001E4A65">
        <w:rPr>
          <w:lang w:val="en-US"/>
        </w:rPr>
        <w:t></w:t>
      </w:r>
      <w:r w:rsidRPr="001E4A65">
        <w:rPr>
          <w:rFonts w:hint="eastAsia"/>
        </w:rPr>
        <w:t>та</w:t>
      </w:r>
      <w:r w:rsidRPr="001E4A65">
        <w:rPr>
          <w:lang w:val="en-US"/>
        </w:rPr>
        <w:t></w:t>
      </w:r>
      <w:r w:rsidRPr="001E4A65">
        <w:rPr>
          <w:rFonts w:hint="eastAsia"/>
        </w:rPr>
        <w:t>замінені</w:t>
      </w:r>
      <w:r w:rsidRPr="001E4A65">
        <w:rPr>
          <w:lang w:val="en-US"/>
        </w:rPr>
        <w:t></w:t>
      </w:r>
      <w:r w:rsidRPr="001E4A65">
        <w:rPr>
          <w:rFonts w:hint="eastAsia"/>
        </w:rPr>
        <w:t>іншими</w:t>
      </w:r>
      <w:r w:rsidRPr="001E4A65">
        <w:rPr>
          <w:lang w:val="en-US"/>
        </w:rPr>
        <w:t></w:t>
      </w:r>
      <w:r w:rsidRPr="001E4A65">
        <w:rPr>
          <w:rFonts w:hint="eastAsia"/>
        </w:rPr>
        <w:t>особами</w:t>
      </w:r>
      <w:r w:rsidRPr="001E4A65">
        <w:rPr>
          <w:lang w:val="en-US"/>
        </w:rPr>
        <w:t></w:t>
      </w:r>
      <w:r w:rsidRPr="001E4A65">
        <w:rPr>
          <w:rFonts w:hint="eastAsia"/>
        </w:rPr>
        <w:t>на</w:t>
      </w:r>
      <w:r w:rsidRPr="001E4A65">
        <w:rPr>
          <w:lang w:val="en-US"/>
        </w:rPr>
        <w:t></w:t>
      </w:r>
      <w:r w:rsidRPr="001E4A65">
        <w:rPr>
          <w:rFonts w:hint="eastAsia"/>
        </w:rPr>
        <w:t>час</w:t>
      </w:r>
      <w:r w:rsidRPr="001E4A65">
        <w:rPr>
          <w:lang w:val="en-US"/>
        </w:rPr>
        <w:t></w:t>
      </w:r>
      <w:r w:rsidRPr="001E4A65">
        <w:rPr>
          <w:rFonts w:hint="eastAsia"/>
        </w:rPr>
        <w:t>виконання</w:t>
      </w:r>
      <w:r w:rsidRPr="001E4A65">
        <w:rPr>
          <w:lang w:val="en-US"/>
        </w:rPr>
        <w:t></w:t>
      </w:r>
      <w:r w:rsidRPr="001E4A65">
        <w:rPr>
          <w:rFonts w:hint="eastAsia"/>
        </w:rPr>
        <w:t>щодо</w:t>
      </w:r>
    </w:p>
    <w:p w:rsidR="001E4A65" w:rsidRPr="001E4A65" w:rsidRDefault="001E4A65" w:rsidP="001E4A65">
      <w:pPr>
        <w:rPr>
          <w:lang w:val="en-US"/>
        </w:rPr>
      </w:pPr>
      <w:r w:rsidRPr="001E4A65">
        <w:rPr>
          <w:rFonts w:hint="eastAsia"/>
          <w:lang w:val="en-US"/>
        </w:rPr>
        <w:t>них</w:t>
      </w:r>
      <w:r w:rsidRPr="001E4A65">
        <w:rPr>
          <w:lang w:val="en-US"/>
        </w:rPr>
        <w:t></w:t>
      </w:r>
      <w:r w:rsidRPr="001E4A65">
        <w:rPr>
          <w:rFonts w:hint="eastAsia"/>
          <w:lang w:val="en-US"/>
        </w:rPr>
        <w:t>розслідувань</w:t>
      </w:r>
      <w:r w:rsidRPr="001E4A65">
        <w:rPr>
          <w:lang w:val="en-US"/>
        </w:rPr>
        <w:t></w:t>
      </w:r>
      <w:r w:rsidRPr="001E4A65">
        <w:rPr>
          <w:rFonts w:hint="eastAsia"/>
          <w:lang w:val="en-US"/>
        </w:rPr>
        <w:t>відповідно</w:t>
      </w:r>
      <w:r w:rsidRPr="001E4A65">
        <w:rPr>
          <w:lang w:val="en-US"/>
        </w:rPr>
        <w:t></w:t>
      </w:r>
      <w:r w:rsidRPr="001E4A65">
        <w:rPr>
          <w:rFonts w:hint="eastAsia"/>
          <w:lang w:val="en-US"/>
        </w:rPr>
        <w:t>до</w:t>
      </w:r>
      <w:r w:rsidRPr="001E4A65">
        <w:rPr>
          <w:lang w:val="en-US"/>
        </w:rPr>
        <w:t></w:t>
      </w:r>
      <w:r w:rsidRPr="001E4A65">
        <w:rPr>
          <w:rFonts w:hint="eastAsia"/>
          <w:lang w:val="en-US"/>
        </w:rPr>
        <w:t>законодавства”</w:t>
      </w:r>
      <w:r w:rsidRPr="001E4A65">
        <w:rPr>
          <w:lang w:val="en-US"/>
        </w:rPr>
        <w:t></w:t>
      </w:r>
    </w:p>
    <w:p w:rsidR="001E4A65" w:rsidRPr="001E4A65" w:rsidRDefault="001E4A65" w:rsidP="001E4A65">
      <w:pPr>
        <w:rPr>
          <w:lang w:val="en-US"/>
        </w:rPr>
      </w:pPr>
      <w:r w:rsidRPr="001E4A65">
        <w:rPr>
          <w:lang w:val="en-US"/>
        </w:rPr>
        <w:t></w:t>
      </w:r>
      <w:r w:rsidRPr="001E4A65">
        <w:rPr>
          <w:lang w:val="en-US"/>
        </w:rPr>
        <w:t></w:t>
      </w:r>
      <w:r w:rsidRPr="001E4A65">
        <w:rPr>
          <w:lang w:val="en-US"/>
        </w:rPr>
        <w:t></w:t>
      </w:r>
      <w:r w:rsidRPr="001E4A65">
        <w:rPr>
          <w:lang w:val="en-US"/>
        </w:rPr>
        <w:t></w:t>
      </w:r>
      <w:r w:rsidRPr="001E4A65">
        <w:rPr>
          <w:rFonts w:hint="eastAsia"/>
          <w:lang w:val="en-US"/>
        </w:rPr>
        <w:t>Необхідно</w:t>
      </w:r>
      <w:r w:rsidRPr="001E4A65">
        <w:rPr>
          <w:lang w:val="en-US"/>
        </w:rPr>
        <w:t></w:t>
      </w:r>
      <w:r w:rsidRPr="001E4A65">
        <w:rPr>
          <w:rFonts w:hint="eastAsia"/>
          <w:lang w:val="en-US"/>
        </w:rPr>
        <w:t>передбачити</w:t>
      </w:r>
      <w:r w:rsidRPr="001E4A65">
        <w:rPr>
          <w:lang w:val="en-US"/>
        </w:rPr>
        <w:t></w:t>
      </w:r>
      <w:r w:rsidRPr="001E4A65">
        <w:rPr>
          <w:rFonts w:hint="eastAsia"/>
          <w:lang w:val="en-US"/>
        </w:rPr>
        <w:t>відповідальність</w:t>
      </w:r>
      <w:r w:rsidRPr="001E4A65">
        <w:rPr>
          <w:lang w:val="en-US"/>
        </w:rPr>
        <w:t></w:t>
      </w:r>
      <w:r w:rsidRPr="001E4A65">
        <w:rPr>
          <w:rFonts w:hint="eastAsia"/>
          <w:lang w:val="en-US"/>
        </w:rPr>
        <w:t>членів</w:t>
      </w:r>
      <w:r w:rsidRPr="001E4A65">
        <w:rPr>
          <w:lang w:val="en-US"/>
        </w:rPr>
        <w:t></w:t>
      </w:r>
      <w:r w:rsidRPr="001E4A65">
        <w:rPr>
          <w:rFonts w:hint="eastAsia"/>
          <w:lang w:val="en-US"/>
        </w:rPr>
        <w:t>конкурсної</w:t>
      </w:r>
      <w:r w:rsidRPr="001E4A65">
        <w:rPr>
          <w:lang w:val="en-US"/>
        </w:rPr>
        <w:t></w:t>
      </w:r>
      <w:r w:rsidRPr="001E4A65">
        <w:rPr>
          <w:rFonts w:hint="eastAsia"/>
          <w:lang w:val="en-US"/>
        </w:rPr>
        <w:t>комісії</w:t>
      </w:r>
      <w:r w:rsidRPr="001E4A65">
        <w:rPr>
          <w:lang w:val="en-US"/>
        </w:rPr>
        <w:t></w:t>
      </w:r>
      <w:r w:rsidRPr="001E4A65">
        <w:rPr>
          <w:rFonts w:hint="eastAsia"/>
          <w:lang w:val="en-US"/>
        </w:rPr>
        <w:t>за</w:t>
      </w:r>
    </w:p>
    <w:p w:rsidR="001E4A65" w:rsidRPr="001E4A65" w:rsidRDefault="001E4A65" w:rsidP="001E4A65">
      <w:pPr>
        <w:rPr>
          <w:lang w:val="en-US"/>
        </w:rPr>
      </w:pPr>
      <w:r w:rsidRPr="001E4A65">
        <w:rPr>
          <w:rFonts w:hint="eastAsia"/>
          <w:lang w:val="en-US"/>
        </w:rPr>
        <w:t>порушення</w:t>
      </w:r>
      <w:r w:rsidRPr="001E4A65">
        <w:rPr>
          <w:lang w:val="en-US"/>
        </w:rPr>
        <w:t></w:t>
      </w:r>
      <w:r w:rsidRPr="001E4A65">
        <w:rPr>
          <w:rFonts w:hint="eastAsia"/>
          <w:lang w:val="en-US"/>
        </w:rPr>
        <w:t>своїх</w:t>
      </w:r>
      <w:r w:rsidRPr="001E4A65">
        <w:rPr>
          <w:lang w:val="en-US"/>
        </w:rPr>
        <w:t></w:t>
      </w:r>
      <w:r w:rsidRPr="001E4A65">
        <w:rPr>
          <w:rFonts w:hint="eastAsia"/>
          <w:lang w:val="en-US"/>
        </w:rPr>
        <w:t>службових</w:t>
      </w:r>
      <w:r w:rsidRPr="001E4A65">
        <w:rPr>
          <w:lang w:val="en-US"/>
        </w:rPr>
        <w:t></w:t>
      </w:r>
      <w:r w:rsidRPr="001E4A65">
        <w:rPr>
          <w:rFonts w:hint="eastAsia"/>
          <w:lang w:val="en-US"/>
        </w:rPr>
        <w:t>обов’язків</w:t>
      </w:r>
      <w:r w:rsidRPr="001E4A65">
        <w:rPr>
          <w:lang w:val="en-US"/>
        </w:rPr>
        <w:t></w:t>
      </w:r>
      <w:r w:rsidRPr="001E4A65">
        <w:rPr>
          <w:rFonts w:hint="eastAsia"/>
          <w:lang w:val="en-US"/>
        </w:rPr>
        <w:t>під</w:t>
      </w:r>
      <w:r w:rsidRPr="001E4A65">
        <w:rPr>
          <w:lang w:val="en-US"/>
        </w:rPr>
        <w:t></w:t>
      </w:r>
      <w:r w:rsidRPr="001E4A65">
        <w:rPr>
          <w:rFonts w:hint="eastAsia"/>
          <w:lang w:val="en-US"/>
        </w:rPr>
        <w:t>час</w:t>
      </w:r>
      <w:r w:rsidRPr="001E4A65">
        <w:rPr>
          <w:lang w:val="en-US"/>
        </w:rPr>
        <w:t></w:t>
      </w:r>
      <w:r w:rsidRPr="001E4A65">
        <w:rPr>
          <w:rFonts w:hint="eastAsia"/>
          <w:lang w:val="en-US"/>
        </w:rPr>
        <w:t>проведення</w:t>
      </w:r>
      <w:r w:rsidRPr="001E4A65">
        <w:rPr>
          <w:lang w:val="en-US"/>
        </w:rPr>
        <w:t></w:t>
      </w:r>
      <w:r w:rsidRPr="001E4A65">
        <w:rPr>
          <w:rFonts w:hint="eastAsia"/>
          <w:lang w:val="en-US"/>
        </w:rPr>
        <w:t>конкурсу</w:t>
      </w:r>
      <w:r w:rsidRPr="001E4A65">
        <w:rPr>
          <w:lang w:val="en-US"/>
        </w:rPr>
        <w:t></w:t>
      </w:r>
      <w:r w:rsidRPr="001E4A65">
        <w:rPr>
          <w:rFonts w:hint="eastAsia"/>
          <w:lang w:val="en-US"/>
        </w:rPr>
        <w:t>з</w:t>
      </w:r>
    </w:p>
    <w:p w:rsidR="001E4A65" w:rsidRPr="001E4A65" w:rsidRDefault="001E4A65" w:rsidP="001E4A65">
      <w:pPr>
        <w:rPr>
          <w:lang w:val="en-US"/>
        </w:rPr>
      </w:pPr>
      <w:r w:rsidRPr="001E4A65">
        <w:rPr>
          <w:rFonts w:hint="eastAsia"/>
          <w:lang w:val="en-US"/>
        </w:rPr>
        <w:t>визначення</w:t>
      </w:r>
      <w:r w:rsidRPr="001E4A65">
        <w:rPr>
          <w:lang w:val="en-US"/>
        </w:rPr>
        <w:t></w:t>
      </w:r>
      <w:r w:rsidRPr="001E4A65">
        <w:rPr>
          <w:rFonts w:hint="eastAsia"/>
          <w:lang w:val="en-US"/>
        </w:rPr>
        <w:t>приватного</w:t>
      </w:r>
      <w:r w:rsidRPr="001E4A65">
        <w:rPr>
          <w:lang w:val="en-US"/>
        </w:rPr>
        <w:t></w:t>
      </w:r>
      <w:r w:rsidRPr="001E4A65">
        <w:rPr>
          <w:rFonts w:hint="eastAsia"/>
          <w:lang w:val="en-US"/>
        </w:rPr>
        <w:t>партнера</w:t>
      </w:r>
      <w:r w:rsidRPr="001E4A65">
        <w:rPr>
          <w:lang w:val="en-US"/>
        </w:rPr>
        <w:t></w:t>
      </w:r>
      <w:r w:rsidRPr="001E4A65">
        <w:rPr>
          <w:rFonts w:hint="eastAsia"/>
          <w:lang w:val="en-US"/>
        </w:rPr>
        <w:t>для</w:t>
      </w:r>
      <w:r w:rsidRPr="001E4A65">
        <w:rPr>
          <w:lang w:val="en-US"/>
        </w:rPr>
        <w:t></w:t>
      </w:r>
      <w:r w:rsidRPr="001E4A65">
        <w:rPr>
          <w:rFonts w:hint="eastAsia"/>
          <w:lang w:val="en-US"/>
        </w:rPr>
        <w:t>здійснення</w:t>
      </w:r>
      <w:r w:rsidRPr="001E4A65">
        <w:rPr>
          <w:lang w:val="en-US"/>
        </w:rPr>
        <w:t></w:t>
      </w:r>
      <w:r w:rsidRPr="001E4A65">
        <w:rPr>
          <w:rFonts w:hint="eastAsia"/>
          <w:lang w:val="en-US"/>
        </w:rPr>
        <w:t>певної</w:t>
      </w:r>
      <w:r w:rsidRPr="001E4A65">
        <w:rPr>
          <w:lang w:val="en-US"/>
        </w:rPr>
        <w:t></w:t>
      </w:r>
      <w:r w:rsidRPr="001E4A65">
        <w:rPr>
          <w:rFonts w:hint="eastAsia"/>
          <w:lang w:val="en-US"/>
        </w:rPr>
        <w:t>форми</w:t>
      </w:r>
      <w:r w:rsidRPr="001E4A65">
        <w:rPr>
          <w:lang w:val="en-US"/>
        </w:rPr>
        <w:t></w:t>
      </w:r>
      <w:r w:rsidRPr="001E4A65">
        <w:rPr>
          <w:rFonts w:hint="eastAsia"/>
          <w:lang w:val="en-US"/>
        </w:rPr>
        <w:t>державноприватного</w:t>
      </w:r>
      <w:r w:rsidRPr="001E4A65">
        <w:rPr>
          <w:lang w:val="en-US"/>
        </w:rPr>
        <w:t></w:t>
      </w:r>
      <w:r w:rsidRPr="001E4A65">
        <w:rPr>
          <w:rFonts w:hint="eastAsia"/>
          <w:lang w:val="en-US"/>
        </w:rPr>
        <w:t>партнерства</w:t>
      </w:r>
      <w:r w:rsidRPr="001E4A65">
        <w:rPr>
          <w:lang w:val="en-US"/>
        </w:rPr>
        <w:t></w:t>
      </w:r>
      <w:r w:rsidRPr="001E4A65">
        <w:rPr>
          <w:lang w:val="en-US"/>
        </w:rPr>
        <w:t></w:t>
      </w:r>
      <w:r w:rsidRPr="001E4A65">
        <w:rPr>
          <w:rFonts w:hint="eastAsia"/>
          <w:lang w:val="en-US"/>
        </w:rPr>
        <w:t>У</w:t>
      </w:r>
      <w:r w:rsidRPr="001E4A65">
        <w:rPr>
          <w:lang w:val="en-US"/>
        </w:rPr>
        <w:t></w:t>
      </w:r>
      <w:r w:rsidRPr="001E4A65">
        <w:rPr>
          <w:rFonts w:hint="eastAsia"/>
          <w:lang w:val="en-US"/>
        </w:rPr>
        <w:t>зв’язку</w:t>
      </w:r>
      <w:r w:rsidRPr="001E4A65">
        <w:rPr>
          <w:lang w:val="en-US"/>
        </w:rPr>
        <w:t></w:t>
      </w:r>
      <w:r w:rsidRPr="001E4A65">
        <w:rPr>
          <w:rFonts w:hint="eastAsia"/>
          <w:lang w:val="en-US"/>
        </w:rPr>
        <w:t>з</w:t>
      </w:r>
      <w:r w:rsidRPr="001E4A65">
        <w:rPr>
          <w:lang w:val="en-US"/>
        </w:rPr>
        <w:t></w:t>
      </w:r>
      <w:r w:rsidRPr="001E4A65">
        <w:rPr>
          <w:rFonts w:hint="eastAsia"/>
          <w:lang w:val="en-US"/>
        </w:rPr>
        <w:t>цим</w:t>
      </w:r>
      <w:r w:rsidRPr="001E4A65">
        <w:rPr>
          <w:lang w:val="en-US"/>
        </w:rPr>
        <w:t></w:t>
      </w:r>
      <w:r w:rsidRPr="001E4A65">
        <w:rPr>
          <w:rFonts w:hint="eastAsia"/>
          <w:lang w:val="en-US"/>
        </w:rPr>
        <w:t>постанова</w:t>
      </w:r>
      <w:r w:rsidRPr="001E4A65">
        <w:rPr>
          <w:lang w:val="en-US"/>
        </w:rPr>
        <w:t></w:t>
      </w:r>
      <w:r w:rsidRPr="001E4A65">
        <w:rPr>
          <w:rFonts w:hint="eastAsia"/>
          <w:lang w:val="en-US"/>
        </w:rPr>
        <w:t>Кабінету</w:t>
      </w:r>
      <w:r w:rsidRPr="001E4A65">
        <w:rPr>
          <w:lang w:val="en-US"/>
        </w:rPr>
        <w:t></w:t>
      </w:r>
      <w:r w:rsidRPr="001E4A65">
        <w:rPr>
          <w:rFonts w:hint="eastAsia"/>
          <w:lang w:val="en-US"/>
        </w:rPr>
        <w:t>Міністрів</w:t>
      </w:r>
      <w:r w:rsidRPr="001E4A65">
        <w:rPr>
          <w:lang w:val="en-US"/>
        </w:rPr>
        <w:t></w:t>
      </w:r>
      <w:r w:rsidRPr="001E4A65">
        <w:rPr>
          <w:rFonts w:hint="eastAsia"/>
          <w:lang w:val="en-US"/>
        </w:rPr>
        <w:t>України</w:t>
      </w:r>
    </w:p>
    <w:p w:rsidR="001E4A65" w:rsidRPr="001E4A65" w:rsidRDefault="001E4A65" w:rsidP="001E4A65">
      <w:pPr>
        <w:rPr>
          <w:lang w:val="en-US"/>
        </w:rPr>
      </w:pPr>
      <w:r w:rsidRPr="001E4A65">
        <w:rPr>
          <w:rFonts w:hint="eastAsia"/>
          <w:lang w:val="en-US"/>
        </w:rPr>
        <w:t>“Деякі</w:t>
      </w:r>
      <w:r w:rsidRPr="001E4A65">
        <w:rPr>
          <w:lang w:val="en-US"/>
        </w:rPr>
        <w:t></w:t>
      </w:r>
      <w:r w:rsidRPr="001E4A65">
        <w:rPr>
          <w:rFonts w:hint="eastAsia"/>
          <w:lang w:val="en-US"/>
        </w:rPr>
        <w:t>питання</w:t>
      </w:r>
      <w:r w:rsidRPr="001E4A65">
        <w:rPr>
          <w:lang w:val="en-US"/>
        </w:rPr>
        <w:t></w:t>
      </w:r>
      <w:r w:rsidRPr="001E4A65">
        <w:rPr>
          <w:rFonts w:hint="eastAsia"/>
          <w:lang w:val="en-US"/>
        </w:rPr>
        <w:t>організації</w:t>
      </w:r>
      <w:r w:rsidRPr="001E4A65">
        <w:rPr>
          <w:lang w:val="en-US"/>
        </w:rPr>
        <w:t></w:t>
      </w:r>
      <w:r w:rsidRPr="001E4A65">
        <w:rPr>
          <w:rFonts w:hint="eastAsia"/>
          <w:lang w:val="en-US"/>
        </w:rPr>
        <w:t>здійснення</w:t>
      </w:r>
      <w:r w:rsidRPr="001E4A65">
        <w:rPr>
          <w:lang w:val="en-US"/>
        </w:rPr>
        <w:t></w:t>
      </w:r>
      <w:r w:rsidRPr="001E4A65">
        <w:rPr>
          <w:rFonts w:hint="eastAsia"/>
          <w:lang w:val="en-US"/>
        </w:rPr>
        <w:t>державно</w:t>
      </w:r>
      <w:r w:rsidRPr="001E4A65">
        <w:rPr>
          <w:lang w:val="en-US"/>
        </w:rPr>
        <w:t></w:t>
      </w:r>
      <w:r w:rsidRPr="001E4A65">
        <w:rPr>
          <w:rFonts w:hint="eastAsia"/>
          <w:lang w:val="en-US"/>
        </w:rPr>
        <w:t>приватного</w:t>
      </w:r>
      <w:r w:rsidRPr="001E4A65">
        <w:rPr>
          <w:lang w:val="en-US"/>
        </w:rPr>
        <w:t></w:t>
      </w:r>
      <w:r w:rsidRPr="001E4A65">
        <w:rPr>
          <w:rFonts w:hint="eastAsia"/>
          <w:lang w:val="en-US"/>
        </w:rPr>
        <w:t>партнерства”</w:t>
      </w:r>
      <w:r w:rsidRPr="001E4A65">
        <w:rPr>
          <w:lang w:val="en-US"/>
        </w:rPr>
        <w:t></w:t>
      </w:r>
      <w:r w:rsidRPr="001E4A65">
        <w:rPr>
          <w:rFonts w:hint="eastAsia"/>
          <w:lang w:val="en-US"/>
        </w:rPr>
        <w:t>має</w:t>
      </w:r>
    </w:p>
    <w:p w:rsidR="001E4A65" w:rsidRPr="001E4A65" w:rsidRDefault="001E4A65" w:rsidP="001E4A65">
      <w:pPr>
        <w:rPr>
          <w:lang w:val="en-US"/>
        </w:rPr>
      </w:pPr>
      <w:r w:rsidRPr="001E4A65">
        <w:rPr>
          <w:rFonts w:hint="eastAsia"/>
          <w:lang w:val="en-US"/>
        </w:rPr>
        <w:t>бути</w:t>
      </w:r>
      <w:r w:rsidRPr="001E4A65">
        <w:rPr>
          <w:lang w:val="en-US"/>
        </w:rPr>
        <w:t></w:t>
      </w:r>
      <w:r w:rsidRPr="001E4A65">
        <w:rPr>
          <w:rFonts w:hint="eastAsia"/>
          <w:lang w:val="en-US"/>
        </w:rPr>
        <w:t>доповнена</w:t>
      </w:r>
      <w:r w:rsidRPr="001E4A65">
        <w:rPr>
          <w:lang w:val="en-US"/>
        </w:rPr>
        <w:t></w:t>
      </w:r>
      <w:r w:rsidRPr="001E4A65">
        <w:rPr>
          <w:rFonts w:hint="eastAsia"/>
          <w:lang w:val="en-US"/>
        </w:rPr>
        <w:t>новим</w:t>
      </w:r>
      <w:r w:rsidRPr="001E4A65">
        <w:rPr>
          <w:lang w:val="en-US"/>
        </w:rPr>
        <w:t></w:t>
      </w:r>
      <w:r w:rsidRPr="001E4A65">
        <w:rPr>
          <w:rFonts w:hint="eastAsia"/>
          <w:lang w:val="en-US"/>
        </w:rPr>
        <w:t>пунктом</w:t>
      </w:r>
      <w:r w:rsidRPr="001E4A65">
        <w:rPr>
          <w:lang w:val="en-US"/>
        </w:rPr>
        <w:t></w:t>
      </w:r>
      <w:r w:rsidRPr="001E4A65">
        <w:rPr>
          <w:rFonts w:hint="eastAsia"/>
          <w:lang w:val="en-US"/>
        </w:rPr>
        <w:t>наступного</w:t>
      </w:r>
      <w:r w:rsidRPr="001E4A65">
        <w:rPr>
          <w:lang w:val="en-US"/>
        </w:rPr>
        <w:t></w:t>
      </w:r>
      <w:r w:rsidRPr="001E4A65">
        <w:rPr>
          <w:rFonts w:hint="eastAsia"/>
          <w:lang w:val="en-US"/>
        </w:rPr>
        <w:t>змісту</w:t>
      </w:r>
      <w:r w:rsidRPr="001E4A65">
        <w:rPr>
          <w:lang w:val="en-US"/>
        </w:rPr>
        <w:t></w:t>
      </w:r>
      <w:r w:rsidRPr="001E4A65">
        <w:rPr>
          <w:lang w:val="en-US"/>
        </w:rPr>
        <w:t></w:t>
      </w:r>
      <w:r w:rsidRPr="001E4A65">
        <w:rPr>
          <w:rFonts w:hint="eastAsia"/>
          <w:lang w:val="en-US"/>
        </w:rPr>
        <w:t>„В</w:t>
      </w:r>
      <w:r w:rsidRPr="001E4A65">
        <w:rPr>
          <w:lang w:val="en-US"/>
        </w:rPr>
        <w:t></w:t>
      </w:r>
      <w:r w:rsidRPr="001E4A65">
        <w:rPr>
          <w:rFonts w:hint="eastAsia"/>
          <w:lang w:val="en-US"/>
        </w:rPr>
        <w:t>разі</w:t>
      </w:r>
      <w:r w:rsidRPr="001E4A65">
        <w:rPr>
          <w:lang w:val="en-US"/>
        </w:rPr>
        <w:t></w:t>
      </w:r>
      <w:r w:rsidRPr="001E4A65">
        <w:rPr>
          <w:rFonts w:hint="eastAsia"/>
          <w:lang w:val="en-US"/>
        </w:rPr>
        <w:t>порушення</w:t>
      </w:r>
      <w:r w:rsidRPr="001E4A65">
        <w:rPr>
          <w:lang w:val="en-US"/>
        </w:rPr>
        <w:t></w:t>
      </w:r>
      <w:r w:rsidRPr="001E4A65">
        <w:rPr>
          <w:rFonts w:hint="eastAsia"/>
          <w:lang w:val="en-US"/>
        </w:rPr>
        <w:t>своїх</w:t>
      </w:r>
    </w:p>
    <w:p w:rsidR="001E4A65" w:rsidRPr="001E4A65" w:rsidRDefault="001E4A65" w:rsidP="001E4A65">
      <w:pPr>
        <w:rPr>
          <w:lang w:val="en-US"/>
        </w:rPr>
      </w:pPr>
      <w:r w:rsidRPr="001E4A65">
        <w:rPr>
          <w:rFonts w:hint="eastAsia"/>
          <w:lang w:val="en-US"/>
        </w:rPr>
        <w:t>обов’язків</w:t>
      </w:r>
      <w:r w:rsidRPr="001E4A65">
        <w:rPr>
          <w:lang w:val="en-US"/>
        </w:rPr>
        <w:t></w:t>
      </w:r>
      <w:r w:rsidRPr="001E4A65">
        <w:rPr>
          <w:rFonts w:hint="eastAsia"/>
          <w:lang w:val="en-US"/>
        </w:rPr>
        <w:t>під</w:t>
      </w:r>
      <w:r w:rsidRPr="001E4A65">
        <w:rPr>
          <w:lang w:val="en-US"/>
        </w:rPr>
        <w:t></w:t>
      </w:r>
      <w:r w:rsidRPr="001E4A65">
        <w:rPr>
          <w:rFonts w:hint="eastAsia"/>
          <w:lang w:val="en-US"/>
        </w:rPr>
        <w:t>час</w:t>
      </w:r>
      <w:r w:rsidRPr="001E4A65">
        <w:rPr>
          <w:lang w:val="en-US"/>
        </w:rPr>
        <w:t></w:t>
      </w:r>
      <w:r w:rsidRPr="001E4A65">
        <w:rPr>
          <w:rFonts w:hint="eastAsia"/>
          <w:lang w:val="en-US"/>
        </w:rPr>
        <w:t>проведення</w:t>
      </w:r>
      <w:r w:rsidRPr="001E4A65">
        <w:rPr>
          <w:lang w:val="en-US"/>
        </w:rPr>
        <w:t></w:t>
      </w:r>
      <w:r w:rsidRPr="001E4A65">
        <w:rPr>
          <w:rFonts w:hint="eastAsia"/>
          <w:lang w:val="en-US"/>
        </w:rPr>
        <w:t>конкурсу</w:t>
      </w:r>
      <w:r w:rsidRPr="001E4A65">
        <w:rPr>
          <w:lang w:val="en-US"/>
        </w:rPr>
        <w:t></w:t>
      </w:r>
      <w:r w:rsidRPr="001E4A65">
        <w:rPr>
          <w:rFonts w:hint="eastAsia"/>
          <w:lang w:val="en-US"/>
        </w:rPr>
        <w:t>з</w:t>
      </w:r>
      <w:r w:rsidRPr="001E4A65">
        <w:rPr>
          <w:lang w:val="en-US"/>
        </w:rPr>
        <w:t></w:t>
      </w:r>
      <w:r w:rsidRPr="001E4A65">
        <w:rPr>
          <w:rFonts w:hint="eastAsia"/>
          <w:lang w:val="en-US"/>
        </w:rPr>
        <w:t>визначення</w:t>
      </w:r>
      <w:r w:rsidRPr="001E4A65">
        <w:rPr>
          <w:lang w:val="en-US"/>
        </w:rPr>
        <w:t></w:t>
      </w:r>
      <w:r w:rsidRPr="001E4A65">
        <w:rPr>
          <w:rFonts w:hint="eastAsia"/>
          <w:lang w:val="en-US"/>
        </w:rPr>
        <w:t>приватного</w:t>
      </w:r>
      <w:r w:rsidRPr="001E4A65">
        <w:rPr>
          <w:lang w:val="en-US"/>
        </w:rPr>
        <w:t></w:t>
      </w:r>
      <w:r w:rsidRPr="001E4A65">
        <w:rPr>
          <w:rFonts w:hint="eastAsia"/>
          <w:lang w:val="en-US"/>
        </w:rPr>
        <w:t>партнера</w:t>
      </w:r>
    </w:p>
    <w:p w:rsidR="001E4A65" w:rsidRPr="001E4A65" w:rsidRDefault="001E4A65" w:rsidP="001E4A65">
      <w:pPr>
        <w:rPr>
          <w:lang w:val="en-US"/>
        </w:rPr>
      </w:pPr>
      <w:r w:rsidRPr="001E4A65">
        <w:rPr>
          <w:rFonts w:hint="eastAsia"/>
          <w:lang w:val="en-US"/>
        </w:rPr>
        <w:t>члени</w:t>
      </w:r>
      <w:r w:rsidRPr="001E4A65">
        <w:rPr>
          <w:lang w:val="en-US"/>
        </w:rPr>
        <w:t></w:t>
      </w:r>
      <w:r w:rsidRPr="001E4A65">
        <w:rPr>
          <w:rFonts w:hint="eastAsia"/>
          <w:lang w:val="en-US"/>
        </w:rPr>
        <w:t>конкурсної</w:t>
      </w:r>
      <w:r w:rsidRPr="001E4A65">
        <w:rPr>
          <w:lang w:val="en-US"/>
        </w:rPr>
        <w:t></w:t>
      </w:r>
      <w:r w:rsidRPr="001E4A65">
        <w:rPr>
          <w:rFonts w:hint="eastAsia"/>
          <w:lang w:val="en-US"/>
        </w:rPr>
        <w:t>комісії</w:t>
      </w:r>
      <w:r w:rsidRPr="001E4A65">
        <w:rPr>
          <w:lang w:val="en-US"/>
        </w:rPr>
        <w:t></w:t>
      </w:r>
      <w:r w:rsidRPr="001E4A65">
        <w:rPr>
          <w:rFonts w:hint="eastAsia"/>
          <w:lang w:val="en-US"/>
        </w:rPr>
        <w:t>підлягають</w:t>
      </w:r>
      <w:r w:rsidRPr="001E4A65">
        <w:rPr>
          <w:lang w:val="en-US"/>
        </w:rPr>
        <w:t></w:t>
      </w:r>
      <w:r w:rsidRPr="001E4A65">
        <w:rPr>
          <w:rFonts w:hint="eastAsia"/>
          <w:lang w:val="en-US"/>
        </w:rPr>
        <w:t>відповідальності</w:t>
      </w:r>
      <w:r w:rsidRPr="001E4A65">
        <w:rPr>
          <w:lang w:val="en-US"/>
        </w:rPr>
        <w:t></w:t>
      </w:r>
      <w:r w:rsidRPr="001E4A65">
        <w:rPr>
          <w:rFonts w:hint="eastAsia"/>
          <w:lang w:val="en-US"/>
        </w:rPr>
        <w:t>згідно</w:t>
      </w:r>
      <w:r w:rsidRPr="001E4A65">
        <w:rPr>
          <w:lang w:val="en-US"/>
        </w:rPr>
        <w:t></w:t>
      </w:r>
      <w:r w:rsidRPr="001E4A65">
        <w:rPr>
          <w:rFonts w:hint="eastAsia"/>
          <w:lang w:val="en-US"/>
        </w:rPr>
        <w:t>з</w:t>
      </w:r>
      <w:r w:rsidRPr="001E4A65">
        <w:rPr>
          <w:lang w:val="en-US"/>
        </w:rPr>
        <w:t></w:t>
      </w:r>
      <w:r w:rsidRPr="001E4A65">
        <w:rPr>
          <w:rFonts w:hint="eastAsia"/>
          <w:lang w:val="en-US"/>
        </w:rPr>
        <w:t>положеннями</w:t>
      </w:r>
    </w:p>
    <w:p w:rsidR="001E4A65" w:rsidRPr="001E4A65" w:rsidRDefault="001E4A65" w:rsidP="001E4A65">
      <w:pPr>
        <w:rPr>
          <w:lang w:val="en-US"/>
        </w:rPr>
      </w:pPr>
      <w:r w:rsidRPr="001E4A65">
        <w:rPr>
          <w:rFonts w:hint="eastAsia"/>
          <w:lang w:val="en-US"/>
        </w:rPr>
        <w:t>Закону</w:t>
      </w:r>
      <w:r w:rsidRPr="001E4A65">
        <w:rPr>
          <w:lang w:val="en-US"/>
        </w:rPr>
        <w:t></w:t>
      </w:r>
      <w:r w:rsidRPr="001E4A65">
        <w:rPr>
          <w:rFonts w:hint="eastAsia"/>
          <w:lang w:val="en-US"/>
        </w:rPr>
        <w:t>України</w:t>
      </w:r>
      <w:r w:rsidRPr="001E4A65">
        <w:rPr>
          <w:lang w:val="en-US"/>
        </w:rPr>
        <w:t></w:t>
      </w:r>
      <w:r w:rsidRPr="001E4A65">
        <w:rPr>
          <w:rFonts w:hint="eastAsia"/>
          <w:lang w:val="en-US"/>
        </w:rPr>
        <w:t>“Про</w:t>
      </w:r>
      <w:r w:rsidRPr="001E4A65">
        <w:rPr>
          <w:lang w:val="en-US"/>
        </w:rPr>
        <w:t></w:t>
      </w:r>
      <w:r w:rsidRPr="001E4A65">
        <w:rPr>
          <w:rFonts w:hint="eastAsia"/>
          <w:lang w:val="en-US"/>
        </w:rPr>
        <w:t>державну</w:t>
      </w:r>
      <w:r w:rsidRPr="001E4A65">
        <w:rPr>
          <w:lang w:val="en-US"/>
        </w:rPr>
        <w:t></w:t>
      </w:r>
      <w:r w:rsidRPr="001E4A65">
        <w:rPr>
          <w:rFonts w:hint="eastAsia"/>
          <w:lang w:val="en-US"/>
        </w:rPr>
        <w:t>службу”</w:t>
      </w:r>
      <w:r w:rsidRPr="001E4A65">
        <w:rPr>
          <w:lang w:val="en-US"/>
        </w:rPr>
        <w:t></w:t>
      </w:r>
      <w:r w:rsidRPr="001E4A65">
        <w:rPr>
          <w:rFonts w:hint="eastAsia"/>
          <w:lang w:val="en-US"/>
        </w:rPr>
        <w:t>та</w:t>
      </w:r>
      <w:r w:rsidRPr="001E4A65">
        <w:rPr>
          <w:lang w:val="en-US"/>
        </w:rPr>
        <w:t></w:t>
      </w:r>
      <w:r w:rsidRPr="001E4A65">
        <w:rPr>
          <w:rFonts w:hint="eastAsia"/>
          <w:lang w:val="en-US"/>
        </w:rPr>
        <w:t>інших</w:t>
      </w:r>
      <w:r w:rsidRPr="001E4A65">
        <w:rPr>
          <w:lang w:val="en-US"/>
        </w:rPr>
        <w:t></w:t>
      </w:r>
      <w:r w:rsidRPr="001E4A65">
        <w:rPr>
          <w:rFonts w:hint="eastAsia"/>
          <w:lang w:val="en-US"/>
        </w:rPr>
        <w:t>законодавчих</w:t>
      </w:r>
      <w:r w:rsidRPr="001E4A65">
        <w:rPr>
          <w:lang w:val="en-US"/>
        </w:rPr>
        <w:t></w:t>
      </w:r>
      <w:r w:rsidRPr="001E4A65">
        <w:rPr>
          <w:rFonts w:hint="eastAsia"/>
          <w:lang w:val="en-US"/>
        </w:rPr>
        <w:t>актів</w:t>
      </w:r>
      <w:r w:rsidRPr="001E4A65">
        <w:rPr>
          <w:lang w:val="en-US"/>
        </w:rPr>
        <w:t></w:t>
      </w:r>
      <w:r w:rsidRPr="001E4A65">
        <w:rPr>
          <w:lang w:val="en-US"/>
        </w:rPr>
        <w:t></w:t>
      </w:r>
      <w:r w:rsidRPr="001E4A65">
        <w:rPr>
          <w:rFonts w:hint="eastAsia"/>
          <w:lang w:val="en-US"/>
        </w:rPr>
        <w:t>а</w:t>
      </w:r>
      <w:r w:rsidRPr="001E4A65">
        <w:rPr>
          <w:lang w:val="en-US"/>
        </w:rPr>
        <w:t></w:t>
      </w:r>
      <w:r w:rsidRPr="001E4A65">
        <w:rPr>
          <w:rFonts w:hint="eastAsia"/>
          <w:lang w:val="en-US"/>
        </w:rPr>
        <w:t>в</w:t>
      </w:r>
      <w:r w:rsidRPr="001E4A65">
        <w:rPr>
          <w:lang w:val="en-US"/>
        </w:rPr>
        <w:t></w:t>
      </w:r>
      <w:r w:rsidRPr="001E4A65">
        <w:rPr>
          <w:rFonts w:hint="eastAsia"/>
          <w:lang w:val="en-US"/>
        </w:rPr>
        <w:t>разі</w:t>
      </w:r>
    </w:p>
    <w:p w:rsidR="001E4A65" w:rsidRPr="001E4A65" w:rsidRDefault="001E4A65" w:rsidP="001E4A65">
      <w:pPr>
        <w:rPr>
          <w:lang w:val="en-US"/>
        </w:rPr>
      </w:pPr>
      <w:r w:rsidRPr="001E4A65">
        <w:rPr>
          <w:rFonts w:hint="eastAsia"/>
          <w:lang w:val="en-US"/>
        </w:rPr>
        <w:t>виявлення</w:t>
      </w:r>
      <w:r w:rsidRPr="001E4A65">
        <w:rPr>
          <w:lang w:val="en-US"/>
        </w:rPr>
        <w:t></w:t>
      </w:r>
      <w:r w:rsidRPr="001E4A65">
        <w:rPr>
          <w:rFonts w:hint="eastAsia"/>
          <w:lang w:val="en-US"/>
        </w:rPr>
        <w:t>ознак</w:t>
      </w:r>
      <w:r w:rsidRPr="001E4A65">
        <w:rPr>
          <w:lang w:val="en-US"/>
        </w:rPr>
        <w:t></w:t>
      </w:r>
      <w:r w:rsidRPr="001E4A65">
        <w:rPr>
          <w:rFonts w:hint="eastAsia"/>
          <w:lang w:val="en-US"/>
        </w:rPr>
        <w:t>корупції</w:t>
      </w:r>
      <w:r w:rsidRPr="001E4A65">
        <w:rPr>
          <w:lang w:val="en-US"/>
        </w:rPr>
        <w:t></w:t>
      </w:r>
      <w:r w:rsidRPr="001E4A65">
        <w:rPr>
          <w:rFonts w:hint="eastAsia"/>
          <w:lang w:val="en-US"/>
        </w:rPr>
        <w:t>у</w:t>
      </w:r>
      <w:r w:rsidRPr="001E4A65">
        <w:rPr>
          <w:lang w:val="en-US"/>
        </w:rPr>
        <w:t></w:t>
      </w:r>
      <w:r w:rsidRPr="001E4A65">
        <w:rPr>
          <w:rFonts w:hint="eastAsia"/>
          <w:lang w:val="en-US"/>
        </w:rPr>
        <w:t>їхніх</w:t>
      </w:r>
      <w:r w:rsidRPr="001E4A65">
        <w:rPr>
          <w:lang w:val="en-US"/>
        </w:rPr>
        <w:t></w:t>
      </w:r>
      <w:r w:rsidRPr="001E4A65">
        <w:rPr>
          <w:rFonts w:hint="eastAsia"/>
          <w:lang w:val="en-US"/>
        </w:rPr>
        <w:t>діяннях</w:t>
      </w:r>
      <w:r w:rsidRPr="001E4A65">
        <w:rPr>
          <w:lang w:val="en-US"/>
        </w:rPr>
        <w:t></w:t>
      </w:r>
      <w:r w:rsidRPr="001E4A65">
        <w:rPr>
          <w:lang w:val="en-US"/>
        </w:rPr>
        <w:t></w:t>
      </w:r>
      <w:r w:rsidRPr="001E4A65">
        <w:rPr>
          <w:rFonts w:hint="eastAsia"/>
          <w:lang w:val="en-US"/>
        </w:rPr>
        <w:t>такі</w:t>
      </w:r>
      <w:r w:rsidRPr="001E4A65">
        <w:rPr>
          <w:lang w:val="en-US"/>
        </w:rPr>
        <w:t></w:t>
      </w:r>
      <w:r w:rsidRPr="001E4A65">
        <w:rPr>
          <w:rFonts w:hint="eastAsia"/>
          <w:lang w:val="en-US"/>
        </w:rPr>
        <w:t>особи</w:t>
      </w:r>
      <w:r w:rsidRPr="001E4A65">
        <w:rPr>
          <w:lang w:val="en-US"/>
        </w:rPr>
        <w:t></w:t>
      </w:r>
      <w:r w:rsidRPr="001E4A65">
        <w:rPr>
          <w:rFonts w:hint="eastAsia"/>
          <w:lang w:val="en-US"/>
        </w:rPr>
        <w:t>мають</w:t>
      </w:r>
      <w:r w:rsidRPr="001E4A65">
        <w:rPr>
          <w:lang w:val="en-US"/>
        </w:rPr>
        <w:t></w:t>
      </w:r>
      <w:r w:rsidRPr="001E4A65">
        <w:rPr>
          <w:rFonts w:hint="eastAsia"/>
          <w:lang w:val="en-US"/>
        </w:rPr>
        <w:t>бути</w:t>
      </w:r>
      <w:r w:rsidRPr="001E4A65">
        <w:rPr>
          <w:lang w:val="en-US"/>
        </w:rPr>
        <w:t></w:t>
      </w:r>
      <w:r w:rsidRPr="001E4A65">
        <w:rPr>
          <w:rFonts w:hint="eastAsia"/>
          <w:lang w:val="en-US"/>
        </w:rPr>
        <w:t>негайно</w:t>
      </w:r>
    </w:p>
    <w:p w:rsidR="001E4A65" w:rsidRPr="001E4A65" w:rsidRDefault="001E4A65" w:rsidP="001E4A65">
      <w:pPr>
        <w:rPr>
          <w:lang w:val="en-US"/>
        </w:rPr>
      </w:pPr>
      <w:r w:rsidRPr="001E4A65">
        <w:rPr>
          <w:rFonts w:hint="eastAsia"/>
          <w:lang w:val="en-US"/>
        </w:rPr>
        <w:t>позбавленні</w:t>
      </w:r>
      <w:r w:rsidRPr="001E4A65">
        <w:rPr>
          <w:lang w:val="en-US"/>
        </w:rPr>
        <w:t></w:t>
      </w:r>
      <w:r w:rsidRPr="001E4A65">
        <w:rPr>
          <w:rFonts w:hint="eastAsia"/>
          <w:lang w:val="en-US"/>
        </w:rPr>
        <w:t>статусу</w:t>
      </w:r>
      <w:r w:rsidRPr="001E4A65">
        <w:rPr>
          <w:lang w:val="en-US"/>
        </w:rPr>
        <w:t></w:t>
      </w:r>
      <w:r w:rsidRPr="001E4A65">
        <w:rPr>
          <w:rFonts w:hint="eastAsia"/>
          <w:lang w:val="en-US"/>
        </w:rPr>
        <w:t>члена</w:t>
      </w:r>
      <w:r w:rsidRPr="001E4A65">
        <w:rPr>
          <w:lang w:val="en-US"/>
        </w:rPr>
        <w:t></w:t>
      </w:r>
      <w:r w:rsidRPr="001E4A65">
        <w:rPr>
          <w:rFonts w:hint="eastAsia"/>
          <w:lang w:val="en-US"/>
        </w:rPr>
        <w:t>конкурсної</w:t>
      </w:r>
      <w:r w:rsidRPr="001E4A65">
        <w:rPr>
          <w:lang w:val="en-US"/>
        </w:rPr>
        <w:t></w:t>
      </w:r>
      <w:r w:rsidRPr="001E4A65">
        <w:rPr>
          <w:rFonts w:hint="eastAsia"/>
          <w:lang w:val="en-US"/>
        </w:rPr>
        <w:t>комісії</w:t>
      </w:r>
      <w:r w:rsidRPr="001E4A65">
        <w:rPr>
          <w:lang w:val="en-US"/>
        </w:rPr>
        <w:t></w:t>
      </w:r>
      <w:r w:rsidRPr="001E4A65">
        <w:rPr>
          <w:rFonts w:hint="eastAsia"/>
          <w:lang w:val="en-US"/>
        </w:rPr>
        <w:t>та</w:t>
      </w:r>
      <w:r w:rsidRPr="001E4A65">
        <w:rPr>
          <w:lang w:val="en-US"/>
        </w:rPr>
        <w:t></w:t>
      </w:r>
      <w:r w:rsidRPr="001E4A65">
        <w:rPr>
          <w:rFonts w:hint="eastAsia"/>
          <w:lang w:val="en-US"/>
        </w:rPr>
        <w:t>замінені</w:t>
      </w:r>
      <w:r w:rsidRPr="001E4A65">
        <w:rPr>
          <w:lang w:val="en-US"/>
        </w:rPr>
        <w:t></w:t>
      </w:r>
      <w:r w:rsidRPr="001E4A65">
        <w:rPr>
          <w:rFonts w:hint="eastAsia"/>
          <w:lang w:val="en-US"/>
        </w:rPr>
        <w:t>іншими</w:t>
      </w:r>
      <w:r w:rsidRPr="001E4A65">
        <w:rPr>
          <w:lang w:val="en-US"/>
        </w:rPr>
        <w:t></w:t>
      </w:r>
      <w:r w:rsidRPr="001E4A65">
        <w:rPr>
          <w:rFonts w:hint="eastAsia"/>
          <w:lang w:val="en-US"/>
        </w:rPr>
        <w:t>особами“</w:t>
      </w:r>
      <w:r w:rsidRPr="001E4A65">
        <w:rPr>
          <w:lang w:val="en-US"/>
        </w:rPr>
        <w:t></w:t>
      </w:r>
    </w:p>
    <w:p w:rsidR="001E4A65" w:rsidRPr="001E4A65" w:rsidRDefault="001E4A65" w:rsidP="001E4A65">
      <w:pPr>
        <w:rPr>
          <w:lang w:val="en-US"/>
        </w:rPr>
      </w:pPr>
      <w:r w:rsidRPr="001E4A65">
        <w:rPr>
          <w:lang w:val="en-US"/>
        </w:rPr>
        <w:t></w:t>
      </w:r>
      <w:r w:rsidRPr="001E4A65">
        <w:rPr>
          <w:lang w:val="en-US"/>
        </w:rPr>
        <w:t></w:t>
      </w:r>
      <w:r w:rsidRPr="001E4A65">
        <w:rPr>
          <w:lang w:val="en-US"/>
        </w:rPr>
        <w:t></w:t>
      </w:r>
      <w:r w:rsidRPr="001E4A65">
        <w:rPr>
          <w:lang w:val="en-US"/>
        </w:rPr>
        <w:t></w:t>
      </w:r>
      <w:r w:rsidRPr="001E4A65">
        <w:rPr>
          <w:rFonts w:hint="eastAsia"/>
          <w:lang w:val="en-US"/>
        </w:rPr>
        <w:t>Запропоновано</w:t>
      </w:r>
      <w:r w:rsidRPr="001E4A65">
        <w:rPr>
          <w:lang w:val="en-US"/>
        </w:rPr>
        <w:t></w:t>
      </w:r>
      <w:r w:rsidRPr="001E4A65">
        <w:rPr>
          <w:rFonts w:hint="eastAsia"/>
          <w:lang w:val="en-US"/>
        </w:rPr>
        <w:t>передбачити</w:t>
      </w:r>
      <w:r w:rsidRPr="001E4A65">
        <w:rPr>
          <w:lang w:val="en-US"/>
        </w:rPr>
        <w:t></w:t>
      </w:r>
      <w:r w:rsidRPr="001E4A65">
        <w:rPr>
          <w:rFonts w:hint="eastAsia"/>
          <w:lang w:val="en-US"/>
        </w:rPr>
        <w:t>на</w:t>
      </w:r>
      <w:r w:rsidRPr="001E4A65">
        <w:rPr>
          <w:lang w:val="en-US"/>
        </w:rPr>
        <w:t></w:t>
      </w:r>
      <w:r w:rsidRPr="001E4A65">
        <w:rPr>
          <w:rFonts w:hint="eastAsia"/>
          <w:lang w:val="en-US"/>
        </w:rPr>
        <w:t>законодавчому</w:t>
      </w:r>
      <w:r w:rsidRPr="001E4A65">
        <w:rPr>
          <w:lang w:val="en-US"/>
        </w:rPr>
        <w:t></w:t>
      </w:r>
      <w:r w:rsidRPr="001E4A65">
        <w:rPr>
          <w:rFonts w:hint="eastAsia"/>
          <w:lang w:val="en-US"/>
        </w:rPr>
        <w:t>рівні</w:t>
      </w:r>
      <w:r w:rsidRPr="001E4A65">
        <w:rPr>
          <w:lang w:val="en-US"/>
        </w:rPr>
        <w:t></w:t>
      </w:r>
      <w:r w:rsidRPr="001E4A65">
        <w:rPr>
          <w:rFonts w:hint="eastAsia"/>
          <w:lang w:val="en-US"/>
        </w:rPr>
        <w:t>критерії</w:t>
      </w:r>
      <w:r w:rsidRPr="001E4A65">
        <w:rPr>
          <w:lang w:val="en-US"/>
        </w:rPr>
        <w:t></w:t>
      </w:r>
      <w:r w:rsidRPr="001E4A65">
        <w:rPr>
          <w:lang w:val="en-US"/>
        </w:rPr>
        <w:t></w:t>
      </w:r>
      <w:r w:rsidRPr="001E4A65">
        <w:rPr>
          <w:rFonts w:hint="eastAsia"/>
          <w:lang w:val="en-US"/>
        </w:rPr>
        <w:t>на</w:t>
      </w:r>
      <w:r w:rsidRPr="001E4A65">
        <w:rPr>
          <w:lang w:val="en-US"/>
        </w:rPr>
        <w:t></w:t>
      </w:r>
      <w:r w:rsidRPr="001E4A65">
        <w:rPr>
          <w:rFonts w:hint="eastAsia"/>
          <w:lang w:val="en-US"/>
        </w:rPr>
        <w:t>підставі</w:t>
      </w:r>
    </w:p>
    <w:p w:rsidR="001E4A65" w:rsidRPr="001E4A65" w:rsidRDefault="001E4A65" w:rsidP="001E4A65">
      <w:pPr>
        <w:rPr>
          <w:lang w:val="en-US"/>
        </w:rPr>
      </w:pPr>
      <w:r w:rsidRPr="001E4A65">
        <w:rPr>
          <w:rFonts w:hint="eastAsia"/>
          <w:lang w:val="en-US"/>
        </w:rPr>
        <w:t>яких</w:t>
      </w:r>
      <w:r w:rsidRPr="001E4A65">
        <w:rPr>
          <w:lang w:val="en-US"/>
        </w:rPr>
        <w:t></w:t>
      </w:r>
      <w:r w:rsidRPr="001E4A65">
        <w:rPr>
          <w:rFonts w:hint="eastAsia"/>
          <w:lang w:val="en-US"/>
        </w:rPr>
        <w:t>не</w:t>
      </w:r>
      <w:r w:rsidRPr="001E4A65">
        <w:rPr>
          <w:lang w:val="en-US"/>
        </w:rPr>
        <w:t></w:t>
      </w:r>
      <w:r w:rsidRPr="001E4A65">
        <w:rPr>
          <w:rFonts w:hint="eastAsia"/>
          <w:lang w:val="en-US"/>
        </w:rPr>
        <w:t>допускатимуться</w:t>
      </w:r>
      <w:r w:rsidRPr="001E4A65">
        <w:rPr>
          <w:lang w:val="en-US"/>
        </w:rPr>
        <w:t></w:t>
      </w:r>
      <w:r w:rsidRPr="001E4A65">
        <w:rPr>
          <w:rFonts w:hint="eastAsia"/>
          <w:lang w:val="en-US"/>
        </w:rPr>
        <w:t>до</w:t>
      </w:r>
      <w:r w:rsidRPr="001E4A65">
        <w:rPr>
          <w:lang w:val="en-US"/>
        </w:rPr>
        <w:t></w:t>
      </w:r>
      <w:r w:rsidRPr="001E4A65">
        <w:rPr>
          <w:rFonts w:hint="eastAsia"/>
          <w:lang w:val="en-US"/>
        </w:rPr>
        <w:t>участі</w:t>
      </w:r>
      <w:r w:rsidRPr="001E4A65">
        <w:rPr>
          <w:lang w:val="en-US"/>
        </w:rPr>
        <w:t></w:t>
      </w:r>
      <w:r w:rsidRPr="001E4A65">
        <w:rPr>
          <w:rFonts w:hint="eastAsia"/>
          <w:lang w:val="en-US"/>
        </w:rPr>
        <w:t>у</w:t>
      </w:r>
      <w:r w:rsidRPr="001E4A65">
        <w:rPr>
          <w:lang w:val="en-US"/>
        </w:rPr>
        <w:t></w:t>
      </w:r>
      <w:r w:rsidRPr="001E4A65">
        <w:rPr>
          <w:rFonts w:hint="eastAsia"/>
          <w:lang w:val="en-US"/>
        </w:rPr>
        <w:t>конкурсі</w:t>
      </w:r>
      <w:r w:rsidRPr="001E4A65">
        <w:rPr>
          <w:lang w:val="en-US"/>
        </w:rPr>
        <w:t></w:t>
      </w:r>
      <w:r w:rsidRPr="001E4A65">
        <w:rPr>
          <w:rFonts w:hint="eastAsia"/>
          <w:lang w:val="en-US"/>
        </w:rPr>
        <w:t>приватні</w:t>
      </w:r>
      <w:r w:rsidRPr="001E4A65">
        <w:rPr>
          <w:lang w:val="en-US"/>
        </w:rPr>
        <w:t></w:t>
      </w:r>
      <w:r w:rsidRPr="001E4A65">
        <w:rPr>
          <w:rFonts w:hint="eastAsia"/>
          <w:lang w:val="en-US"/>
        </w:rPr>
        <w:t>інвестори</w:t>
      </w:r>
      <w:r w:rsidRPr="001E4A65">
        <w:rPr>
          <w:lang w:val="en-US"/>
        </w:rPr>
        <w:t></w:t>
      </w:r>
      <w:r w:rsidRPr="001E4A65">
        <w:rPr>
          <w:lang w:val="en-US"/>
        </w:rPr>
        <w:t></w:t>
      </w:r>
      <w:r w:rsidRPr="001E4A65">
        <w:rPr>
          <w:rFonts w:hint="eastAsia"/>
          <w:lang w:val="en-US"/>
        </w:rPr>
        <w:t>які</w:t>
      </w:r>
    </w:p>
    <w:p w:rsidR="001E4A65" w:rsidRPr="001E4A65" w:rsidRDefault="001E4A65" w:rsidP="001E4A65">
      <w:pPr>
        <w:rPr>
          <w:lang w:val="en-US"/>
        </w:rPr>
      </w:pPr>
      <w:r w:rsidRPr="001E4A65">
        <w:rPr>
          <w:rFonts w:hint="eastAsia"/>
          <w:lang w:val="en-US"/>
        </w:rPr>
        <w:t>підлягають</w:t>
      </w:r>
      <w:r w:rsidRPr="001E4A65">
        <w:rPr>
          <w:lang w:val="en-US"/>
        </w:rPr>
        <w:t></w:t>
      </w:r>
      <w:r w:rsidRPr="001E4A65">
        <w:rPr>
          <w:rFonts w:hint="eastAsia"/>
          <w:lang w:val="en-US"/>
        </w:rPr>
        <w:t>юридичній</w:t>
      </w:r>
      <w:r w:rsidRPr="001E4A65">
        <w:rPr>
          <w:lang w:val="en-US"/>
        </w:rPr>
        <w:t></w:t>
      </w:r>
      <w:r w:rsidRPr="001E4A65">
        <w:rPr>
          <w:rFonts w:hint="eastAsia"/>
          <w:lang w:val="en-US"/>
        </w:rPr>
        <w:t>відповідальності</w:t>
      </w:r>
      <w:r w:rsidRPr="001E4A65">
        <w:rPr>
          <w:lang w:val="en-US"/>
        </w:rPr>
        <w:t></w:t>
      </w:r>
      <w:r w:rsidRPr="001E4A65">
        <w:rPr>
          <w:lang w:val="en-US"/>
        </w:rPr>
        <w:t></w:t>
      </w:r>
      <w:r w:rsidRPr="001E4A65">
        <w:rPr>
          <w:rFonts w:hint="eastAsia"/>
          <w:lang w:val="en-US"/>
        </w:rPr>
        <w:t>зокрема</w:t>
      </w:r>
      <w:r w:rsidRPr="001E4A65">
        <w:rPr>
          <w:lang w:val="en-US"/>
        </w:rPr>
        <w:t></w:t>
      </w:r>
      <w:r w:rsidRPr="001E4A65">
        <w:rPr>
          <w:rFonts w:hint="eastAsia"/>
          <w:lang w:val="en-US"/>
        </w:rPr>
        <w:t>покаранню</w:t>
      </w:r>
      <w:r w:rsidRPr="001E4A65">
        <w:rPr>
          <w:lang w:val="en-US"/>
        </w:rPr>
        <w:t></w:t>
      </w:r>
      <w:r w:rsidRPr="001E4A65">
        <w:rPr>
          <w:rFonts w:hint="eastAsia"/>
          <w:lang w:val="en-US"/>
        </w:rPr>
        <w:t>у</w:t>
      </w:r>
      <w:r w:rsidRPr="001E4A65">
        <w:rPr>
          <w:lang w:val="en-US"/>
        </w:rPr>
        <w:t></w:t>
      </w:r>
      <w:r w:rsidRPr="001E4A65">
        <w:rPr>
          <w:rFonts w:hint="eastAsia"/>
          <w:lang w:val="en-US"/>
        </w:rPr>
        <w:t>рамках</w:t>
      </w:r>
    </w:p>
    <w:p w:rsidR="001E4A65" w:rsidRPr="001E4A65" w:rsidRDefault="001E4A65" w:rsidP="001E4A65">
      <w:pPr>
        <w:rPr>
          <w:lang w:val="en-US"/>
        </w:rPr>
      </w:pPr>
      <w:r w:rsidRPr="001E4A65">
        <w:rPr>
          <w:rFonts w:hint="eastAsia"/>
          <w:lang w:val="en-US"/>
        </w:rPr>
        <w:t>кримінально</w:t>
      </w:r>
      <w:r w:rsidRPr="001E4A65">
        <w:rPr>
          <w:lang w:val="en-US"/>
        </w:rPr>
        <w:t></w:t>
      </w:r>
      <w:r w:rsidRPr="001E4A65">
        <w:rPr>
          <w:rFonts w:hint="eastAsia"/>
          <w:lang w:val="en-US"/>
        </w:rPr>
        <w:t>правової</w:t>
      </w:r>
      <w:r w:rsidRPr="001E4A65">
        <w:rPr>
          <w:lang w:val="en-US"/>
        </w:rPr>
        <w:t></w:t>
      </w:r>
      <w:r w:rsidRPr="001E4A65">
        <w:rPr>
          <w:rFonts w:hint="eastAsia"/>
          <w:lang w:val="en-US"/>
        </w:rPr>
        <w:t>відповідальності</w:t>
      </w:r>
      <w:r w:rsidRPr="001E4A65">
        <w:rPr>
          <w:lang w:val="en-US"/>
        </w:rPr>
        <w:t></w:t>
      </w:r>
    </w:p>
    <w:p w:rsidR="001E4A65" w:rsidRPr="001E4A65" w:rsidRDefault="001E4A65" w:rsidP="001E4A65">
      <w:pPr>
        <w:rPr>
          <w:lang w:val="en-US"/>
        </w:rPr>
      </w:pPr>
      <w:r w:rsidRPr="001E4A65">
        <w:rPr>
          <w:lang w:val="en-US"/>
        </w:rPr>
        <w:t></w:t>
      </w:r>
      <w:r w:rsidRPr="001E4A65">
        <w:rPr>
          <w:lang w:val="en-US"/>
        </w:rPr>
        <w:t></w:t>
      </w:r>
      <w:r w:rsidRPr="001E4A65">
        <w:rPr>
          <w:lang w:val="en-US"/>
        </w:rPr>
        <w:t></w:t>
      </w:r>
    </w:p>
    <w:p w:rsidR="001E4A65" w:rsidRPr="001E4A65" w:rsidRDefault="001E4A65" w:rsidP="001E4A65">
      <w:pPr>
        <w:rPr>
          <w:lang w:val="en-US"/>
        </w:rPr>
      </w:pPr>
      <w:r w:rsidRPr="001E4A65">
        <w:rPr>
          <w:lang w:val="en-US"/>
        </w:rPr>
        <w:t></w:t>
      </w:r>
      <w:r w:rsidRPr="001E4A65">
        <w:rPr>
          <w:lang w:val="en-US"/>
        </w:rPr>
        <w:t></w:t>
      </w:r>
      <w:r w:rsidRPr="001E4A65">
        <w:rPr>
          <w:lang w:val="en-US"/>
        </w:rPr>
        <w:t></w:t>
      </w:r>
      <w:r w:rsidRPr="001E4A65">
        <w:rPr>
          <w:lang w:val="en-US"/>
        </w:rPr>
        <w:t></w:t>
      </w:r>
      <w:r w:rsidRPr="001E4A65">
        <w:rPr>
          <w:rFonts w:hint="eastAsia"/>
          <w:lang w:val="en-US"/>
        </w:rPr>
        <w:t>Потребує</w:t>
      </w:r>
      <w:r w:rsidRPr="001E4A65">
        <w:rPr>
          <w:lang w:val="en-US"/>
        </w:rPr>
        <w:t></w:t>
      </w:r>
      <w:r w:rsidRPr="001E4A65">
        <w:rPr>
          <w:rFonts w:hint="eastAsia"/>
          <w:lang w:val="en-US"/>
        </w:rPr>
        <w:t>розробки</w:t>
      </w:r>
      <w:r w:rsidRPr="001E4A65">
        <w:rPr>
          <w:lang w:val="en-US"/>
        </w:rPr>
        <w:t></w:t>
      </w:r>
      <w:r w:rsidRPr="001E4A65">
        <w:rPr>
          <w:rFonts w:hint="eastAsia"/>
          <w:lang w:val="en-US"/>
        </w:rPr>
        <w:t>спеціальне</w:t>
      </w:r>
      <w:r w:rsidRPr="001E4A65">
        <w:rPr>
          <w:lang w:val="en-US"/>
        </w:rPr>
        <w:t></w:t>
      </w:r>
      <w:r w:rsidRPr="001E4A65">
        <w:rPr>
          <w:rFonts w:hint="eastAsia"/>
          <w:lang w:val="en-US"/>
        </w:rPr>
        <w:t>правове</w:t>
      </w:r>
      <w:r w:rsidRPr="001E4A65">
        <w:rPr>
          <w:lang w:val="en-US"/>
        </w:rPr>
        <w:t></w:t>
      </w:r>
      <w:r w:rsidRPr="001E4A65">
        <w:rPr>
          <w:rFonts w:hint="eastAsia"/>
          <w:lang w:val="en-US"/>
        </w:rPr>
        <w:t>регулювання</w:t>
      </w:r>
      <w:r w:rsidRPr="001E4A65">
        <w:rPr>
          <w:lang w:val="en-US"/>
        </w:rPr>
        <w:t></w:t>
      </w:r>
      <w:r w:rsidRPr="001E4A65">
        <w:rPr>
          <w:rFonts w:hint="eastAsia"/>
          <w:lang w:val="en-US"/>
        </w:rPr>
        <w:t>особливостей</w:t>
      </w:r>
      <w:r w:rsidRPr="001E4A65">
        <w:rPr>
          <w:lang w:val="en-US"/>
        </w:rPr>
        <w:t></w:t>
      </w:r>
      <w:r w:rsidRPr="001E4A65">
        <w:rPr>
          <w:rFonts w:hint="eastAsia"/>
          <w:lang w:val="en-US"/>
        </w:rPr>
        <w:t>змісту</w:t>
      </w:r>
    </w:p>
    <w:p w:rsidR="001E4A65" w:rsidRPr="001E4A65" w:rsidRDefault="001E4A65" w:rsidP="001E4A65">
      <w:pPr>
        <w:rPr>
          <w:lang w:val="en-US"/>
        </w:rPr>
      </w:pPr>
      <w:r w:rsidRPr="001E4A65">
        <w:rPr>
          <w:rFonts w:hint="eastAsia"/>
          <w:lang w:val="en-US"/>
        </w:rPr>
        <w:t>окремих</w:t>
      </w:r>
      <w:r w:rsidRPr="001E4A65">
        <w:rPr>
          <w:lang w:val="en-US"/>
        </w:rPr>
        <w:t></w:t>
      </w:r>
      <w:r w:rsidRPr="001E4A65">
        <w:rPr>
          <w:rFonts w:hint="eastAsia"/>
          <w:lang w:val="en-US"/>
        </w:rPr>
        <w:t>договорів</w:t>
      </w:r>
      <w:r w:rsidRPr="001E4A65">
        <w:rPr>
          <w:lang w:val="en-US"/>
        </w:rPr>
        <w:t></w:t>
      </w:r>
      <w:r w:rsidRPr="001E4A65">
        <w:rPr>
          <w:lang w:val="en-US"/>
        </w:rPr>
        <w:t></w:t>
      </w:r>
      <w:r w:rsidRPr="001E4A65">
        <w:rPr>
          <w:rFonts w:hint="eastAsia"/>
          <w:lang w:val="en-US"/>
        </w:rPr>
        <w:t>що</w:t>
      </w:r>
      <w:r w:rsidRPr="001E4A65">
        <w:rPr>
          <w:lang w:val="en-US"/>
        </w:rPr>
        <w:t></w:t>
      </w:r>
      <w:r w:rsidRPr="001E4A65">
        <w:rPr>
          <w:rFonts w:hint="eastAsia"/>
          <w:lang w:val="en-US"/>
        </w:rPr>
        <w:t>укладаються</w:t>
      </w:r>
      <w:r w:rsidRPr="001E4A65">
        <w:rPr>
          <w:lang w:val="en-US"/>
        </w:rPr>
        <w:t></w:t>
      </w:r>
      <w:r w:rsidRPr="001E4A65">
        <w:rPr>
          <w:rFonts w:hint="eastAsia"/>
          <w:lang w:val="en-US"/>
        </w:rPr>
        <w:t>у</w:t>
      </w:r>
      <w:r w:rsidRPr="001E4A65">
        <w:rPr>
          <w:lang w:val="en-US"/>
        </w:rPr>
        <w:t></w:t>
      </w:r>
      <w:r w:rsidRPr="001E4A65">
        <w:rPr>
          <w:rFonts w:hint="eastAsia"/>
          <w:lang w:val="en-US"/>
        </w:rPr>
        <w:t>рамках</w:t>
      </w:r>
      <w:r w:rsidRPr="001E4A65">
        <w:rPr>
          <w:lang w:val="en-US"/>
        </w:rPr>
        <w:t></w:t>
      </w:r>
      <w:r w:rsidRPr="001E4A65">
        <w:rPr>
          <w:rFonts w:hint="eastAsia"/>
          <w:lang w:val="en-US"/>
        </w:rPr>
        <w:t>державно</w:t>
      </w:r>
      <w:r w:rsidRPr="001E4A65">
        <w:rPr>
          <w:lang w:val="en-US"/>
        </w:rPr>
        <w:t></w:t>
      </w:r>
      <w:r w:rsidRPr="001E4A65">
        <w:rPr>
          <w:rFonts w:hint="eastAsia"/>
          <w:lang w:val="en-US"/>
        </w:rPr>
        <w:t>приватного</w:t>
      </w:r>
    </w:p>
    <w:p w:rsidR="001E4A65" w:rsidRPr="001E4A65" w:rsidRDefault="001E4A65" w:rsidP="001E4A65">
      <w:pPr>
        <w:rPr>
          <w:lang w:val="en-US"/>
        </w:rPr>
      </w:pPr>
      <w:r w:rsidRPr="001E4A65">
        <w:rPr>
          <w:rFonts w:hint="eastAsia"/>
          <w:lang w:val="en-US"/>
        </w:rPr>
        <w:t>партнерства</w:t>
      </w:r>
      <w:r w:rsidRPr="001E4A65">
        <w:rPr>
          <w:lang w:val="en-US"/>
        </w:rPr>
        <w:t></w:t>
      </w:r>
      <w:r w:rsidRPr="001E4A65">
        <w:rPr>
          <w:lang w:val="en-US"/>
        </w:rPr>
        <w:t></w:t>
      </w:r>
      <w:r w:rsidRPr="001E4A65">
        <w:rPr>
          <w:rFonts w:hint="eastAsia"/>
          <w:lang w:val="en-US"/>
        </w:rPr>
        <w:t>договору</w:t>
      </w:r>
      <w:r w:rsidRPr="001E4A65">
        <w:rPr>
          <w:lang w:val="en-US"/>
        </w:rPr>
        <w:t></w:t>
      </w:r>
      <w:r w:rsidRPr="001E4A65">
        <w:rPr>
          <w:rFonts w:hint="eastAsia"/>
          <w:lang w:val="en-US"/>
        </w:rPr>
        <w:t>про</w:t>
      </w:r>
      <w:r w:rsidRPr="001E4A65">
        <w:rPr>
          <w:lang w:val="en-US"/>
        </w:rPr>
        <w:t></w:t>
      </w:r>
      <w:r w:rsidRPr="001E4A65">
        <w:rPr>
          <w:rFonts w:hint="eastAsia"/>
          <w:lang w:val="en-US"/>
        </w:rPr>
        <w:t>спільну</w:t>
      </w:r>
      <w:r w:rsidRPr="001E4A65">
        <w:rPr>
          <w:lang w:val="en-US"/>
        </w:rPr>
        <w:t></w:t>
      </w:r>
      <w:r w:rsidRPr="001E4A65">
        <w:rPr>
          <w:rFonts w:hint="eastAsia"/>
          <w:lang w:val="en-US"/>
        </w:rPr>
        <w:t>діяльність</w:t>
      </w:r>
      <w:r w:rsidRPr="001E4A65">
        <w:rPr>
          <w:lang w:val="en-US"/>
        </w:rPr>
        <w:t></w:t>
      </w:r>
      <w:r w:rsidRPr="001E4A65">
        <w:rPr>
          <w:lang w:val="en-US"/>
        </w:rPr>
        <w:t></w:t>
      </w:r>
      <w:r w:rsidRPr="001E4A65">
        <w:rPr>
          <w:rFonts w:hint="eastAsia"/>
          <w:lang w:val="en-US"/>
        </w:rPr>
        <w:t>договору</w:t>
      </w:r>
      <w:r w:rsidRPr="001E4A65">
        <w:rPr>
          <w:lang w:val="en-US"/>
        </w:rPr>
        <w:t></w:t>
      </w:r>
      <w:r w:rsidRPr="001E4A65">
        <w:rPr>
          <w:rFonts w:hint="eastAsia"/>
          <w:lang w:val="en-US"/>
        </w:rPr>
        <w:t>про</w:t>
      </w:r>
      <w:r w:rsidRPr="001E4A65">
        <w:rPr>
          <w:lang w:val="en-US"/>
        </w:rPr>
        <w:t></w:t>
      </w:r>
      <w:r w:rsidRPr="001E4A65">
        <w:rPr>
          <w:rFonts w:hint="eastAsia"/>
          <w:lang w:val="en-US"/>
        </w:rPr>
        <w:t>управління</w:t>
      </w:r>
    </w:p>
    <w:p w:rsidR="001E4A65" w:rsidRPr="001E4A65" w:rsidRDefault="001E4A65" w:rsidP="001E4A65">
      <w:pPr>
        <w:rPr>
          <w:lang w:val="en-US"/>
        </w:rPr>
      </w:pPr>
      <w:r w:rsidRPr="001E4A65">
        <w:rPr>
          <w:rFonts w:hint="eastAsia"/>
          <w:lang w:val="en-US"/>
        </w:rPr>
        <w:t>майном</w:t>
      </w:r>
      <w:r w:rsidRPr="001E4A65">
        <w:rPr>
          <w:lang w:val="en-US"/>
        </w:rPr>
        <w:t></w:t>
      </w:r>
      <w:r w:rsidRPr="001E4A65">
        <w:rPr>
          <w:lang w:val="en-US"/>
        </w:rPr>
        <w:t></w:t>
      </w:r>
    </w:p>
    <w:p w:rsidR="001E4A65" w:rsidRPr="001E4A65" w:rsidRDefault="001E4A65" w:rsidP="001E4A65">
      <w:pPr>
        <w:rPr>
          <w:lang w:val="en-US"/>
        </w:rPr>
      </w:pPr>
      <w:r w:rsidRPr="001E4A65">
        <w:rPr>
          <w:lang w:val="en-US"/>
        </w:rPr>
        <w:t></w:t>
      </w:r>
      <w:r w:rsidRPr="001E4A65">
        <w:rPr>
          <w:lang w:val="en-US"/>
        </w:rPr>
        <w:t></w:t>
      </w:r>
      <w:r w:rsidRPr="001E4A65">
        <w:rPr>
          <w:lang w:val="en-US"/>
        </w:rPr>
        <w:t></w:t>
      </w:r>
      <w:r w:rsidRPr="001E4A65">
        <w:rPr>
          <w:lang w:val="en-US"/>
        </w:rPr>
        <w:t></w:t>
      </w:r>
      <w:r w:rsidRPr="001E4A65">
        <w:rPr>
          <w:rFonts w:hint="eastAsia"/>
          <w:lang w:val="en-US"/>
        </w:rPr>
        <w:t>Встановлено</w:t>
      </w:r>
      <w:r w:rsidRPr="001E4A65">
        <w:rPr>
          <w:lang w:val="en-US"/>
        </w:rPr>
        <w:t></w:t>
      </w:r>
      <w:r w:rsidRPr="001E4A65">
        <w:rPr>
          <w:lang w:val="en-US"/>
        </w:rPr>
        <w:t></w:t>
      </w:r>
      <w:r w:rsidRPr="001E4A65">
        <w:rPr>
          <w:rFonts w:hint="eastAsia"/>
          <w:lang w:val="en-US"/>
        </w:rPr>
        <w:t>що</w:t>
      </w:r>
      <w:r w:rsidRPr="001E4A65">
        <w:rPr>
          <w:lang w:val="en-US"/>
        </w:rPr>
        <w:t></w:t>
      </w:r>
      <w:r w:rsidRPr="001E4A65">
        <w:rPr>
          <w:rFonts w:hint="eastAsia"/>
          <w:lang w:val="en-US"/>
        </w:rPr>
        <w:t>концесійний</w:t>
      </w:r>
      <w:r w:rsidRPr="001E4A65">
        <w:rPr>
          <w:lang w:val="en-US"/>
        </w:rPr>
        <w:t></w:t>
      </w:r>
      <w:r w:rsidRPr="001E4A65">
        <w:rPr>
          <w:rFonts w:hint="eastAsia"/>
          <w:lang w:val="en-US"/>
        </w:rPr>
        <w:t>договір</w:t>
      </w:r>
      <w:r w:rsidRPr="001E4A65">
        <w:rPr>
          <w:lang w:val="en-US"/>
        </w:rPr>
        <w:t></w:t>
      </w:r>
      <w:r w:rsidRPr="001E4A65">
        <w:rPr>
          <w:rFonts w:hint="eastAsia"/>
          <w:lang w:val="en-US"/>
        </w:rPr>
        <w:t>вважається</w:t>
      </w:r>
      <w:r w:rsidRPr="001E4A65">
        <w:rPr>
          <w:lang w:val="en-US"/>
        </w:rPr>
        <w:t></w:t>
      </w:r>
      <w:r w:rsidRPr="001E4A65">
        <w:rPr>
          <w:rFonts w:hint="eastAsia"/>
          <w:lang w:val="en-US"/>
        </w:rPr>
        <w:t>укладеним</w:t>
      </w:r>
      <w:r w:rsidRPr="001E4A65">
        <w:rPr>
          <w:lang w:val="en-US"/>
        </w:rPr>
        <w:t></w:t>
      </w:r>
      <w:r w:rsidRPr="001E4A65">
        <w:rPr>
          <w:rFonts w:hint="eastAsia"/>
          <w:lang w:val="en-US"/>
        </w:rPr>
        <w:t>з</w:t>
      </w:r>
      <w:r w:rsidRPr="001E4A65">
        <w:rPr>
          <w:lang w:val="en-US"/>
        </w:rPr>
        <w:t></w:t>
      </w:r>
      <w:r w:rsidRPr="001E4A65">
        <w:rPr>
          <w:rFonts w:hint="eastAsia"/>
          <w:lang w:val="en-US"/>
        </w:rPr>
        <w:t>моменту</w:t>
      </w:r>
    </w:p>
    <w:p w:rsidR="001E4A65" w:rsidRPr="001E4A65" w:rsidRDefault="001E4A65" w:rsidP="001E4A65">
      <w:pPr>
        <w:rPr>
          <w:lang w:val="en-US"/>
        </w:rPr>
      </w:pPr>
      <w:r w:rsidRPr="001E4A65">
        <w:rPr>
          <w:rFonts w:hint="eastAsia"/>
          <w:lang w:val="en-US"/>
        </w:rPr>
        <w:t>його</w:t>
      </w:r>
      <w:r w:rsidRPr="001E4A65">
        <w:rPr>
          <w:lang w:val="en-US"/>
        </w:rPr>
        <w:t></w:t>
      </w:r>
      <w:r w:rsidRPr="001E4A65">
        <w:rPr>
          <w:rFonts w:hint="eastAsia"/>
          <w:lang w:val="en-US"/>
        </w:rPr>
        <w:t>підписання</w:t>
      </w:r>
      <w:r w:rsidRPr="001E4A65">
        <w:rPr>
          <w:lang w:val="en-US"/>
        </w:rPr>
        <w:t></w:t>
      </w:r>
      <w:r w:rsidRPr="001E4A65">
        <w:rPr>
          <w:rFonts w:hint="eastAsia"/>
          <w:lang w:val="en-US"/>
        </w:rPr>
        <w:t>сторонами</w:t>
      </w:r>
      <w:r w:rsidRPr="001E4A65">
        <w:rPr>
          <w:lang w:val="en-US"/>
        </w:rPr>
        <w:t></w:t>
      </w:r>
      <w:r w:rsidRPr="001E4A65">
        <w:rPr>
          <w:lang w:val="en-US"/>
        </w:rPr>
        <w:t></w:t>
      </w:r>
      <w:r w:rsidRPr="001E4A65">
        <w:rPr>
          <w:rFonts w:hint="eastAsia"/>
          <w:lang w:val="en-US"/>
        </w:rPr>
        <w:t>однак</w:t>
      </w:r>
      <w:r w:rsidRPr="001E4A65">
        <w:rPr>
          <w:lang w:val="en-US"/>
        </w:rPr>
        <w:t></w:t>
      </w:r>
      <w:r w:rsidRPr="001E4A65">
        <w:rPr>
          <w:rFonts w:hint="eastAsia"/>
          <w:lang w:val="en-US"/>
        </w:rPr>
        <w:t>деякі</w:t>
      </w:r>
      <w:r w:rsidRPr="001E4A65">
        <w:rPr>
          <w:lang w:val="en-US"/>
        </w:rPr>
        <w:t></w:t>
      </w:r>
      <w:r w:rsidRPr="001E4A65">
        <w:rPr>
          <w:rFonts w:hint="eastAsia"/>
          <w:lang w:val="en-US"/>
        </w:rPr>
        <w:t>умови</w:t>
      </w:r>
      <w:r w:rsidRPr="001E4A65">
        <w:rPr>
          <w:lang w:val="en-US"/>
        </w:rPr>
        <w:t></w:t>
      </w:r>
      <w:r w:rsidRPr="001E4A65">
        <w:rPr>
          <w:rFonts w:hint="eastAsia"/>
          <w:lang w:val="en-US"/>
        </w:rPr>
        <w:t>договору</w:t>
      </w:r>
      <w:r w:rsidRPr="001E4A65">
        <w:rPr>
          <w:lang w:val="en-US"/>
        </w:rPr>
        <w:t></w:t>
      </w:r>
      <w:r w:rsidRPr="001E4A65">
        <w:rPr>
          <w:rFonts w:hint="eastAsia"/>
          <w:lang w:val="en-US"/>
        </w:rPr>
        <w:t>діятимуть</w:t>
      </w:r>
      <w:r w:rsidRPr="001E4A65">
        <w:rPr>
          <w:lang w:val="en-US"/>
        </w:rPr>
        <w:t></w:t>
      </w:r>
      <w:r w:rsidRPr="001E4A65">
        <w:rPr>
          <w:rFonts w:hint="eastAsia"/>
          <w:lang w:val="en-US"/>
        </w:rPr>
        <w:t>лише</w:t>
      </w:r>
      <w:r w:rsidRPr="001E4A65">
        <w:rPr>
          <w:lang w:val="en-US"/>
        </w:rPr>
        <w:t></w:t>
      </w:r>
      <w:r w:rsidRPr="001E4A65">
        <w:rPr>
          <w:rFonts w:hint="eastAsia"/>
          <w:lang w:val="en-US"/>
        </w:rPr>
        <w:t>після</w:t>
      </w:r>
    </w:p>
    <w:p w:rsidR="001E4A65" w:rsidRPr="001E4A65" w:rsidRDefault="001E4A65" w:rsidP="001E4A65">
      <w:pPr>
        <w:rPr>
          <w:lang w:val="en-US"/>
        </w:rPr>
      </w:pPr>
      <w:r w:rsidRPr="001E4A65">
        <w:rPr>
          <w:rFonts w:hint="eastAsia"/>
          <w:lang w:val="en-US"/>
        </w:rPr>
        <w:t>його</w:t>
      </w:r>
      <w:r w:rsidRPr="001E4A65">
        <w:rPr>
          <w:lang w:val="en-US"/>
        </w:rPr>
        <w:t></w:t>
      </w:r>
      <w:r w:rsidRPr="001E4A65">
        <w:rPr>
          <w:rFonts w:hint="eastAsia"/>
          <w:lang w:val="en-US"/>
        </w:rPr>
        <w:t>державної</w:t>
      </w:r>
      <w:r w:rsidRPr="001E4A65">
        <w:rPr>
          <w:lang w:val="en-US"/>
        </w:rPr>
        <w:t></w:t>
      </w:r>
      <w:r w:rsidRPr="001E4A65">
        <w:rPr>
          <w:rFonts w:hint="eastAsia"/>
          <w:lang w:val="en-US"/>
        </w:rPr>
        <w:t>реєстрації</w:t>
      </w:r>
      <w:r w:rsidRPr="001E4A65">
        <w:rPr>
          <w:lang w:val="en-US"/>
        </w:rPr>
        <w:t></w:t>
      </w:r>
    </w:p>
    <w:p w:rsidR="001E4A65" w:rsidRPr="001E4A65" w:rsidRDefault="001E4A65" w:rsidP="001E4A65">
      <w:pPr>
        <w:rPr>
          <w:lang w:val="en-US"/>
        </w:rPr>
      </w:pPr>
      <w:r w:rsidRPr="001E4A65">
        <w:rPr>
          <w:lang w:val="en-US"/>
        </w:rPr>
        <w:t></w:t>
      </w:r>
      <w:r w:rsidRPr="001E4A65">
        <w:rPr>
          <w:lang w:val="en-US"/>
        </w:rPr>
        <w:t></w:t>
      </w:r>
      <w:r w:rsidRPr="001E4A65">
        <w:rPr>
          <w:lang w:val="en-US"/>
        </w:rPr>
        <w:t></w:t>
      </w:r>
      <w:r w:rsidRPr="001E4A65">
        <w:rPr>
          <w:lang w:val="en-US"/>
        </w:rPr>
        <w:t></w:t>
      </w:r>
      <w:r w:rsidRPr="001E4A65">
        <w:rPr>
          <w:rFonts w:hint="eastAsia"/>
          <w:lang w:val="en-US"/>
        </w:rPr>
        <w:t>Запропоновано</w:t>
      </w:r>
      <w:r w:rsidRPr="001E4A65">
        <w:rPr>
          <w:lang w:val="en-US"/>
        </w:rPr>
        <w:t></w:t>
      </w:r>
      <w:r w:rsidRPr="001E4A65">
        <w:rPr>
          <w:rFonts w:hint="eastAsia"/>
          <w:lang w:val="en-US"/>
        </w:rPr>
        <w:t>правовий</w:t>
      </w:r>
      <w:r w:rsidRPr="001E4A65">
        <w:rPr>
          <w:lang w:val="en-US"/>
        </w:rPr>
        <w:t></w:t>
      </w:r>
      <w:r w:rsidRPr="001E4A65">
        <w:rPr>
          <w:rFonts w:hint="eastAsia"/>
          <w:lang w:val="en-US"/>
        </w:rPr>
        <w:t>спосіб</w:t>
      </w:r>
      <w:r w:rsidRPr="001E4A65">
        <w:rPr>
          <w:lang w:val="en-US"/>
        </w:rPr>
        <w:t></w:t>
      </w:r>
      <w:r w:rsidRPr="001E4A65">
        <w:rPr>
          <w:rFonts w:hint="eastAsia"/>
          <w:lang w:val="en-US"/>
        </w:rPr>
        <w:t>врахування</w:t>
      </w:r>
      <w:r w:rsidRPr="001E4A65">
        <w:rPr>
          <w:lang w:val="en-US"/>
        </w:rPr>
        <w:t></w:t>
      </w:r>
      <w:r w:rsidRPr="001E4A65">
        <w:rPr>
          <w:rFonts w:hint="eastAsia"/>
          <w:lang w:val="en-US"/>
        </w:rPr>
        <w:t>вимог</w:t>
      </w:r>
      <w:r w:rsidRPr="001E4A65">
        <w:rPr>
          <w:lang w:val="en-US"/>
        </w:rPr>
        <w:t></w:t>
      </w:r>
      <w:r w:rsidRPr="001E4A65">
        <w:rPr>
          <w:rFonts w:hint="eastAsia"/>
          <w:lang w:val="en-US"/>
        </w:rPr>
        <w:t>сталого</w:t>
      </w:r>
      <w:r w:rsidRPr="001E4A65">
        <w:rPr>
          <w:lang w:val="en-US"/>
        </w:rPr>
        <w:t></w:t>
      </w:r>
      <w:r w:rsidRPr="001E4A65">
        <w:rPr>
          <w:rFonts w:hint="eastAsia"/>
          <w:lang w:val="en-US"/>
        </w:rPr>
        <w:t>розвитку</w:t>
      </w:r>
      <w:r w:rsidRPr="001E4A65">
        <w:rPr>
          <w:lang w:val="en-US"/>
        </w:rPr>
        <w:t></w:t>
      </w:r>
      <w:r w:rsidRPr="001E4A65">
        <w:rPr>
          <w:rFonts w:hint="eastAsia"/>
          <w:lang w:val="en-US"/>
        </w:rPr>
        <w:t>при</w:t>
      </w:r>
    </w:p>
    <w:p w:rsidR="001E4A65" w:rsidRPr="001E4A65" w:rsidRDefault="001E4A65" w:rsidP="001E4A65">
      <w:pPr>
        <w:rPr>
          <w:lang w:val="en-US"/>
        </w:rPr>
      </w:pPr>
      <w:r w:rsidRPr="001E4A65">
        <w:rPr>
          <w:rFonts w:hint="eastAsia"/>
          <w:lang w:val="en-US"/>
        </w:rPr>
        <w:t>реалізації</w:t>
      </w:r>
      <w:r w:rsidRPr="001E4A65">
        <w:rPr>
          <w:lang w:val="en-US"/>
        </w:rPr>
        <w:t></w:t>
      </w:r>
      <w:r w:rsidRPr="001E4A65">
        <w:rPr>
          <w:rFonts w:hint="eastAsia"/>
          <w:lang w:val="en-US"/>
        </w:rPr>
        <w:t>інвестиційних</w:t>
      </w:r>
      <w:r w:rsidRPr="001E4A65">
        <w:rPr>
          <w:lang w:val="en-US"/>
        </w:rPr>
        <w:t></w:t>
      </w:r>
      <w:r w:rsidRPr="001E4A65">
        <w:rPr>
          <w:rFonts w:hint="eastAsia"/>
          <w:lang w:val="en-US"/>
        </w:rPr>
        <w:t>договорів</w:t>
      </w:r>
      <w:r w:rsidRPr="001E4A65">
        <w:rPr>
          <w:lang w:val="en-US"/>
        </w:rPr>
        <w:t></w:t>
      </w:r>
      <w:r w:rsidRPr="001E4A65">
        <w:rPr>
          <w:rFonts w:hint="eastAsia"/>
          <w:lang w:val="en-US"/>
        </w:rPr>
        <w:t>публічного</w:t>
      </w:r>
      <w:r w:rsidRPr="001E4A65">
        <w:rPr>
          <w:lang w:val="en-US"/>
        </w:rPr>
        <w:t></w:t>
      </w:r>
      <w:r w:rsidRPr="001E4A65">
        <w:rPr>
          <w:rFonts w:hint="eastAsia"/>
          <w:lang w:val="en-US"/>
        </w:rPr>
        <w:t>характеру</w:t>
      </w:r>
      <w:r w:rsidRPr="001E4A65">
        <w:rPr>
          <w:lang w:val="en-US"/>
        </w:rPr>
        <w:t></w:t>
      </w:r>
      <w:r w:rsidRPr="001E4A65">
        <w:rPr>
          <w:rFonts w:hint="eastAsia"/>
          <w:lang w:val="en-US"/>
        </w:rPr>
        <w:t>шляхом</w:t>
      </w:r>
      <w:r w:rsidRPr="001E4A65">
        <w:rPr>
          <w:lang w:val="en-US"/>
        </w:rPr>
        <w:t></w:t>
      </w:r>
      <w:r w:rsidRPr="001E4A65">
        <w:rPr>
          <w:rFonts w:hint="eastAsia"/>
          <w:lang w:val="en-US"/>
        </w:rPr>
        <w:t>укладання</w:t>
      </w:r>
    </w:p>
    <w:p w:rsidR="001E4A65" w:rsidRPr="001E4A65" w:rsidRDefault="001E4A65" w:rsidP="001E4A65">
      <w:pPr>
        <w:rPr>
          <w:lang w:val="en-US"/>
        </w:rPr>
      </w:pPr>
      <w:r w:rsidRPr="001E4A65">
        <w:rPr>
          <w:rFonts w:hint="eastAsia"/>
          <w:lang w:val="en-US"/>
        </w:rPr>
        <w:t>поряд</w:t>
      </w:r>
      <w:r w:rsidRPr="001E4A65">
        <w:rPr>
          <w:lang w:val="en-US"/>
        </w:rPr>
        <w:t></w:t>
      </w:r>
      <w:r w:rsidRPr="001E4A65">
        <w:rPr>
          <w:rFonts w:hint="eastAsia"/>
          <w:lang w:val="en-US"/>
        </w:rPr>
        <w:t>з</w:t>
      </w:r>
      <w:r w:rsidRPr="001E4A65">
        <w:rPr>
          <w:lang w:val="en-US"/>
        </w:rPr>
        <w:t></w:t>
      </w:r>
      <w:r w:rsidRPr="001E4A65">
        <w:rPr>
          <w:rFonts w:hint="eastAsia"/>
          <w:lang w:val="en-US"/>
        </w:rPr>
        <w:t>такими</w:t>
      </w:r>
      <w:r w:rsidRPr="001E4A65">
        <w:rPr>
          <w:lang w:val="en-US"/>
        </w:rPr>
        <w:t></w:t>
      </w:r>
      <w:r w:rsidRPr="001E4A65">
        <w:rPr>
          <w:rFonts w:hint="eastAsia"/>
          <w:lang w:val="en-US"/>
        </w:rPr>
        <w:t>договорами</w:t>
      </w:r>
      <w:r w:rsidRPr="001E4A65">
        <w:rPr>
          <w:lang w:val="en-US"/>
        </w:rPr>
        <w:t></w:t>
      </w:r>
      <w:r w:rsidRPr="001E4A65">
        <w:rPr>
          <w:rFonts w:hint="eastAsia"/>
          <w:lang w:val="en-US"/>
        </w:rPr>
        <w:t>додатково</w:t>
      </w:r>
      <w:r w:rsidRPr="001E4A65">
        <w:rPr>
          <w:lang w:val="en-US"/>
        </w:rPr>
        <w:t></w:t>
      </w:r>
      <w:r w:rsidRPr="001E4A65">
        <w:rPr>
          <w:rFonts w:hint="eastAsia"/>
          <w:lang w:val="en-US"/>
        </w:rPr>
        <w:t>з</w:t>
      </w:r>
      <w:r w:rsidRPr="001E4A65">
        <w:rPr>
          <w:lang w:val="en-US"/>
        </w:rPr>
        <w:t></w:t>
      </w:r>
      <w:r w:rsidRPr="001E4A65">
        <w:rPr>
          <w:rFonts w:hint="eastAsia"/>
          <w:lang w:val="en-US"/>
        </w:rPr>
        <w:t>приватними</w:t>
      </w:r>
      <w:r w:rsidRPr="001E4A65">
        <w:rPr>
          <w:lang w:val="en-US"/>
        </w:rPr>
        <w:t></w:t>
      </w:r>
      <w:r w:rsidRPr="001E4A65">
        <w:rPr>
          <w:rFonts w:hint="eastAsia"/>
          <w:lang w:val="en-US"/>
        </w:rPr>
        <w:t>інвесторами</w:t>
      </w:r>
      <w:r w:rsidRPr="001E4A65">
        <w:rPr>
          <w:lang w:val="en-US"/>
        </w:rPr>
        <w:t></w:t>
      </w:r>
      <w:r w:rsidRPr="001E4A65">
        <w:rPr>
          <w:rFonts w:hint="eastAsia"/>
          <w:lang w:val="en-US"/>
        </w:rPr>
        <w:t>договорів</w:t>
      </w:r>
      <w:r w:rsidRPr="001E4A65">
        <w:rPr>
          <w:lang w:val="en-US"/>
        </w:rPr>
        <w:t></w:t>
      </w:r>
      <w:r w:rsidRPr="001E4A65">
        <w:rPr>
          <w:lang w:val="en-US"/>
        </w:rPr>
        <w:t></w:t>
      </w:r>
      <w:r w:rsidRPr="001E4A65">
        <w:rPr>
          <w:rFonts w:hint="eastAsia"/>
          <w:lang w:val="en-US"/>
        </w:rPr>
        <w:t>що</w:t>
      </w:r>
    </w:p>
    <w:p w:rsidR="001E4A65" w:rsidRPr="001E4A65" w:rsidRDefault="001E4A65" w:rsidP="001E4A65">
      <w:pPr>
        <w:rPr>
          <w:lang w:val="en-US"/>
        </w:rPr>
      </w:pPr>
      <w:r w:rsidRPr="001E4A65">
        <w:rPr>
          <w:rFonts w:hint="eastAsia"/>
          <w:lang w:val="en-US"/>
        </w:rPr>
        <w:t>передбачають</w:t>
      </w:r>
      <w:r w:rsidRPr="001E4A65">
        <w:rPr>
          <w:lang w:val="en-US"/>
        </w:rPr>
        <w:t></w:t>
      </w:r>
      <w:r w:rsidRPr="001E4A65">
        <w:rPr>
          <w:rFonts w:hint="eastAsia"/>
          <w:lang w:val="en-US"/>
        </w:rPr>
        <w:t>зобов’язання</w:t>
      </w:r>
      <w:r w:rsidRPr="001E4A65">
        <w:rPr>
          <w:lang w:val="en-US"/>
        </w:rPr>
        <w:t></w:t>
      </w:r>
      <w:r w:rsidRPr="001E4A65">
        <w:rPr>
          <w:rFonts w:hint="eastAsia"/>
          <w:lang w:val="en-US"/>
        </w:rPr>
        <w:t>щодо</w:t>
      </w:r>
      <w:r w:rsidRPr="001E4A65">
        <w:rPr>
          <w:lang w:val="en-US"/>
        </w:rPr>
        <w:t></w:t>
      </w:r>
      <w:r w:rsidRPr="001E4A65">
        <w:rPr>
          <w:rFonts w:hint="eastAsia"/>
          <w:lang w:val="en-US"/>
        </w:rPr>
        <w:t>захисту</w:t>
      </w:r>
      <w:r w:rsidRPr="001E4A65">
        <w:rPr>
          <w:lang w:val="en-US"/>
        </w:rPr>
        <w:t></w:t>
      </w:r>
      <w:r w:rsidRPr="001E4A65">
        <w:rPr>
          <w:rFonts w:hint="eastAsia"/>
          <w:lang w:val="en-US"/>
        </w:rPr>
        <w:t>навколишнього</w:t>
      </w:r>
      <w:r w:rsidRPr="001E4A65">
        <w:rPr>
          <w:lang w:val="en-US"/>
        </w:rPr>
        <w:t></w:t>
      </w:r>
      <w:r w:rsidRPr="001E4A65">
        <w:rPr>
          <w:rFonts w:hint="eastAsia"/>
          <w:lang w:val="en-US"/>
        </w:rPr>
        <w:t>середовища</w:t>
      </w:r>
      <w:r w:rsidRPr="001E4A65">
        <w:rPr>
          <w:lang w:val="en-US"/>
        </w:rPr>
        <w:t></w:t>
      </w:r>
      <w:r w:rsidRPr="001E4A65">
        <w:rPr>
          <w:rFonts w:hint="eastAsia"/>
          <w:lang w:val="en-US"/>
        </w:rPr>
        <w:t>або</w:t>
      </w:r>
    </w:p>
    <w:p w:rsidR="001E4A65" w:rsidRPr="001E4A65" w:rsidRDefault="001E4A65" w:rsidP="001E4A65">
      <w:pPr>
        <w:rPr>
          <w:lang w:val="en-US"/>
        </w:rPr>
      </w:pPr>
      <w:r w:rsidRPr="001E4A65">
        <w:rPr>
          <w:rFonts w:hint="eastAsia"/>
          <w:lang w:val="en-US"/>
        </w:rPr>
        <w:t>включення</w:t>
      </w:r>
      <w:r w:rsidRPr="001E4A65">
        <w:rPr>
          <w:lang w:val="en-US"/>
        </w:rPr>
        <w:t></w:t>
      </w:r>
      <w:r w:rsidRPr="001E4A65">
        <w:rPr>
          <w:rFonts w:hint="eastAsia"/>
          <w:lang w:val="en-US"/>
        </w:rPr>
        <w:t>таких</w:t>
      </w:r>
      <w:r w:rsidRPr="001E4A65">
        <w:rPr>
          <w:lang w:val="en-US"/>
        </w:rPr>
        <w:t></w:t>
      </w:r>
      <w:r w:rsidRPr="001E4A65">
        <w:rPr>
          <w:rFonts w:hint="eastAsia"/>
          <w:lang w:val="en-US"/>
        </w:rPr>
        <w:t>зобов’язань</w:t>
      </w:r>
      <w:r w:rsidRPr="001E4A65">
        <w:rPr>
          <w:lang w:val="en-US"/>
        </w:rPr>
        <w:t></w:t>
      </w:r>
      <w:r w:rsidRPr="001E4A65">
        <w:rPr>
          <w:rFonts w:hint="eastAsia"/>
          <w:lang w:val="en-US"/>
        </w:rPr>
        <w:t>безпосередньо</w:t>
      </w:r>
      <w:r w:rsidRPr="001E4A65">
        <w:rPr>
          <w:lang w:val="en-US"/>
        </w:rPr>
        <w:t></w:t>
      </w:r>
      <w:r w:rsidRPr="001E4A65">
        <w:rPr>
          <w:rFonts w:hint="eastAsia"/>
          <w:lang w:val="en-US"/>
        </w:rPr>
        <w:t>до</w:t>
      </w:r>
      <w:r w:rsidRPr="001E4A65">
        <w:rPr>
          <w:lang w:val="en-US"/>
        </w:rPr>
        <w:t></w:t>
      </w:r>
      <w:r w:rsidRPr="001E4A65">
        <w:rPr>
          <w:rFonts w:hint="eastAsia"/>
          <w:lang w:val="en-US"/>
        </w:rPr>
        <w:t>інвестиційних</w:t>
      </w:r>
      <w:r w:rsidRPr="001E4A65">
        <w:rPr>
          <w:lang w:val="en-US"/>
        </w:rPr>
        <w:t></w:t>
      </w:r>
      <w:r w:rsidRPr="001E4A65">
        <w:rPr>
          <w:rFonts w:hint="eastAsia"/>
          <w:lang w:val="en-US"/>
        </w:rPr>
        <w:t>договорів</w:t>
      </w:r>
    </w:p>
    <w:p w:rsidR="001E4A65" w:rsidRPr="001E4A65" w:rsidRDefault="001E4A65" w:rsidP="001E4A65">
      <w:pPr>
        <w:rPr>
          <w:lang w:val="en-US"/>
        </w:rPr>
      </w:pPr>
      <w:r w:rsidRPr="001E4A65">
        <w:rPr>
          <w:rFonts w:hint="eastAsia"/>
          <w:lang w:val="en-US"/>
        </w:rPr>
        <w:t>публічного</w:t>
      </w:r>
      <w:r w:rsidRPr="001E4A65">
        <w:rPr>
          <w:lang w:val="en-US"/>
        </w:rPr>
        <w:t></w:t>
      </w:r>
      <w:r w:rsidRPr="001E4A65">
        <w:rPr>
          <w:rFonts w:hint="eastAsia"/>
          <w:lang w:val="en-US"/>
        </w:rPr>
        <w:t>характеру</w:t>
      </w:r>
      <w:r w:rsidRPr="001E4A65">
        <w:rPr>
          <w:lang w:val="en-US"/>
        </w:rPr>
        <w:t></w:t>
      </w:r>
    </w:p>
    <w:p w:rsidR="001E4A65" w:rsidRPr="001E4A65" w:rsidRDefault="001E4A65" w:rsidP="001E4A65">
      <w:pPr>
        <w:rPr>
          <w:lang w:val="en-US"/>
        </w:rPr>
      </w:pPr>
      <w:r w:rsidRPr="001E4A65">
        <w:rPr>
          <w:lang w:val="en-US"/>
        </w:rPr>
        <w:t></w:t>
      </w:r>
      <w:r w:rsidRPr="001E4A65">
        <w:rPr>
          <w:lang w:val="en-US"/>
        </w:rPr>
        <w:t></w:t>
      </w:r>
      <w:r w:rsidRPr="001E4A65">
        <w:rPr>
          <w:lang w:val="en-US"/>
        </w:rPr>
        <w:t></w:t>
      </w:r>
      <w:r w:rsidRPr="001E4A65">
        <w:rPr>
          <w:lang w:val="en-US"/>
        </w:rPr>
        <w:t></w:t>
      </w:r>
      <w:r w:rsidRPr="001E4A65">
        <w:rPr>
          <w:rFonts w:hint="eastAsia"/>
          <w:lang w:val="en-US"/>
        </w:rPr>
        <w:t>Обгрунтовано</w:t>
      </w:r>
      <w:r w:rsidRPr="001E4A65">
        <w:rPr>
          <w:lang w:val="en-US"/>
        </w:rPr>
        <w:t></w:t>
      </w:r>
      <w:r w:rsidRPr="001E4A65">
        <w:rPr>
          <w:lang w:val="en-US"/>
        </w:rPr>
        <w:t></w:t>
      </w:r>
      <w:r w:rsidRPr="001E4A65">
        <w:rPr>
          <w:rFonts w:hint="eastAsia"/>
          <w:lang w:val="en-US"/>
        </w:rPr>
        <w:t>що</w:t>
      </w:r>
      <w:r w:rsidRPr="001E4A65">
        <w:rPr>
          <w:lang w:val="en-US"/>
        </w:rPr>
        <w:t></w:t>
      </w:r>
      <w:r w:rsidRPr="001E4A65">
        <w:rPr>
          <w:rFonts w:hint="eastAsia"/>
          <w:lang w:val="en-US"/>
        </w:rPr>
        <w:t>порука</w:t>
      </w:r>
      <w:r w:rsidRPr="001E4A65">
        <w:rPr>
          <w:lang w:val="en-US"/>
        </w:rPr>
        <w:t></w:t>
      </w:r>
      <w:r w:rsidRPr="001E4A65">
        <w:rPr>
          <w:rFonts w:hint="eastAsia"/>
          <w:lang w:val="en-US"/>
        </w:rPr>
        <w:t>та</w:t>
      </w:r>
      <w:r w:rsidRPr="001E4A65">
        <w:rPr>
          <w:lang w:val="en-US"/>
        </w:rPr>
        <w:t></w:t>
      </w:r>
      <w:r w:rsidRPr="001E4A65">
        <w:rPr>
          <w:rFonts w:hint="eastAsia"/>
          <w:lang w:val="en-US"/>
        </w:rPr>
        <w:t>державна</w:t>
      </w:r>
      <w:r w:rsidRPr="001E4A65">
        <w:rPr>
          <w:lang w:val="en-US"/>
        </w:rPr>
        <w:t></w:t>
      </w:r>
      <w:r w:rsidRPr="001E4A65">
        <w:rPr>
          <w:rFonts w:hint="eastAsia"/>
          <w:lang w:val="en-US"/>
        </w:rPr>
        <w:t>гарантія</w:t>
      </w:r>
      <w:r w:rsidRPr="001E4A65">
        <w:rPr>
          <w:lang w:val="en-US"/>
        </w:rPr>
        <w:t></w:t>
      </w:r>
      <w:r w:rsidRPr="001E4A65">
        <w:rPr>
          <w:rFonts w:hint="eastAsia"/>
          <w:lang w:val="en-US"/>
        </w:rPr>
        <w:t>як</w:t>
      </w:r>
      <w:r w:rsidRPr="001E4A65">
        <w:rPr>
          <w:lang w:val="en-US"/>
        </w:rPr>
        <w:t></w:t>
      </w:r>
      <w:r w:rsidRPr="001E4A65">
        <w:rPr>
          <w:rFonts w:hint="eastAsia"/>
          <w:lang w:val="en-US"/>
        </w:rPr>
        <w:t>способи</w:t>
      </w:r>
      <w:r w:rsidRPr="001E4A65">
        <w:rPr>
          <w:lang w:val="en-US"/>
        </w:rPr>
        <w:t></w:t>
      </w:r>
      <w:r w:rsidRPr="001E4A65">
        <w:rPr>
          <w:rFonts w:hint="eastAsia"/>
          <w:lang w:val="en-US"/>
        </w:rPr>
        <w:t>забезпечення</w:t>
      </w:r>
    </w:p>
    <w:p w:rsidR="001E4A65" w:rsidRPr="001E4A65" w:rsidRDefault="001E4A65" w:rsidP="001E4A65">
      <w:pPr>
        <w:rPr>
          <w:lang w:val="en-US"/>
        </w:rPr>
      </w:pPr>
      <w:r w:rsidRPr="001E4A65">
        <w:rPr>
          <w:rFonts w:hint="eastAsia"/>
          <w:lang w:val="en-US"/>
        </w:rPr>
        <w:t>виконання</w:t>
      </w:r>
      <w:r w:rsidRPr="001E4A65">
        <w:rPr>
          <w:lang w:val="en-US"/>
        </w:rPr>
        <w:t></w:t>
      </w:r>
      <w:r w:rsidRPr="001E4A65">
        <w:rPr>
          <w:rFonts w:hint="eastAsia"/>
          <w:lang w:val="en-US"/>
        </w:rPr>
        <w:t>зобов</w:t>
      </w:r>
      <w:r w:rsidRPr="001E4A65">
        <w:rPr>
          <w:lang w:val="en-US"/>
        </w:rPr>
        <w:t></w:t>
      </w:r>
      <w:r w:rsidRPr="001E4A65">
        <w:rPr>
          <w:rFonts w:hint="eastAsia"/>
          <w:lang w:val="en-US"/>
        </w:rPr>
        <w:t>язань</w:t>
      </w:r>
      <w:r w:rsidRPr="001E4A65">
        <w:rPr>
          <w:lang w:val="en-US"/>
        </w:rPr>
        <w:t></w:t>
      </w:r>
      <w:r w:rsidRPr="001E4A65">
        <w:rPr>
          <w:rFonts w:hint="eastAsia"/>
          <w:lang w:val="en-US"/>
        </w:rPr>
        <w:t>не</w:t>
      </w:r>
      <w:r w:rsidRPr="001E4A65">
        <w:rPr>
          <w:lang w:val="en-US"/>
        </w:rPr>
        <w:t></w:t>
      </w:r>
      <w:r w:rsidRPr="001E4A65">
        <w:rPr>
          <w:rFonts w:hint="eastAsia"/>
          <w:lang w:val="en-US"/>
        </w:rPr>
        <w:t>є</w:t>
      </w:r>
      <w:r w:rsidRPr="001E4A65">
        <w:rPr>
          <w:lang w:val="en-US"/>
        </w:rPr>
        <w:t></w:t>
      </w:r>
      <w:r w:rsidRPr="001E4A65">
        <w:rPr>
          <w:rFonts w:hint="eastAsia"/>
          <w:lang w:val="en-US"/>
        </w:rPr>
        <w:t>характерними</w:t>
      </w:r>
      <w:r w:rsidRPr="001E4A65">
        <w:rPr>
          <w:lang w:val="en-US"/>
        </w:rPr>
        <w:t></w:t>
      </w:r>
      <w:r w:rsidRPr="001E4A65">
        <w:rPr>
          <w:rFonts w:hint="eastAsia"/>
          <w:lang w:val="en-US"/>
        </w:rPr>
        <w:t>для</w:t>
      </w:r>
      <w:r w:rsidRPr="001E4A65">
        <w:rPr>
          <w:lang w:val="en-US"/>
        </w:rPr>
        <w:t></w:t>
      </w:r>
      <w:r w:rsidRPr="001E4A65">
        <w:rPr>
          <w:rFonts w:hint="eastAsia"/>
          <w:lang w:val="en-US"/>
        </w:rPr>
        <w:t>інвестиційних</w:t>
      </w:r>
      <w:r w:rsidRPr="001E4A65">
        <w:rPr>
          <w:lang w:val="en-US"/>
        </w:rPr>
        <w:t></w:t>
      </w:r>
      <w:r w:rsidRPr="001E4A65">
        <w:rPr>
          <w:rFonts w:hint="eastAsia"/>
          <w:lang w:val="en-US"/>
        </w:rPr>
        <w:t>договорів</w:t>
      </w:r>
    </w:p>
    <w:p w:rsidR="001E4A65" w:rsidRPr="001E4A65" w:rsidRDefault="001E4A65" w:rsidP="001E4A65">
      <w:pPr>
        <w:rPr>
          <w:lang w:val="en-US"/>
        </w:rPr>
      </w:pPr>
      <w:r w:rsidRPr="001E4A65">
        <w:rPr>
          <w:rFonts w:hint="eastAsia"/>
          <w:lang w:val="en-US"/>
        </w:rPr>
        <w:t>публічного</w:t>
      </w:r>
      <w:r w:rsidRPr="001E4A65">
        <w:rPr>
          <w:lang w:val="en-US"/>
        </w:rPr>
        <w:t></w:t>
      </w:r>
      <w:r w:rsidRPr="001E4A65">
        <w:rPr>
          <w:rFonts w:hint="eastAsia"/>
          <w:lang w:val="en-US"/>
        </w:rPr>
        <w:t>характеру</w:t>
      </w:r>
      <w:r w:rsidRPr="001E4A65">
        <w:rPr>
          <w:lang w:val="en-US"/>
        </w:rPr>
        <w:t></w:t>
      </w:r>
    </w:p>
    <w:p w:rsidR="001E4A65" w:rsidRPr="001E4A65" w:rsidRDefault="001E4A65" w:rsidP="001E4A65">
      <w:pPr>
        <w:rPr>
          <w:lang w:val="en-US"/>
        </w:rPr>
      </w:pPr>
      <w:r w:rsidRPr="001E4A65">
        <w:rPr>
          <w:lang w:val="en-US"/>
        </w:rPr>
        <w:t></w:t>
      </w:r>
      <w:r w:rsidRPr="001E4A65">
        <w:rPr>
          <w:lang w:val="en-US"/>
        </w:rPr>
        <w:t></w:t>
      </w:r>
      <w:r w:rsidRPr="001E4A65">
        <w:rPr>
          <w:lang w:val="en-US"/>
        </w:rPr>
        <w:t></w:t>
      </w:r>
      <w:r w:rsidRPr="001E4A65">
        <w:rPr>
          <w:lang w:val="en-US"/>
        </w:rPr>
        <w:t></w:t>
      </w:r>
      <w:r w:rsidRPr="001E4A65">
        <w:rPr>
          <w:rFonts w:hint="eastAsia"/>
          <w:lang w:val="en-US"/>
        </w:rPr>
        <w:t>Запропоновано</w:t>
      </w:r>
      <w:r w:rsidRPr="001E4A65">
        <w:rPr>
          <w:lang w:val="en-US"/>
        </w:rPr>
        <w:t></w:t>
      </w:r>
      <w:r w:rsidRPr="001E4A65">
        <w:rPr>
          <w:rFonts w:hint="eastAsia"/>
          <w:lang w:val="en-US"/>
        </w:rPr>
        <w:t>розрізняти</w:t>
      </w:r>
      <w:r w:rsidRPr="001E4A65">
        <w:rPr>
          <w:lang w:val="en-US"/>
        </w:rPr>
        <w:t></w:t>
      </w:r>
      <w:r w:rsidRPr="001E4A65">
        <w:rPr>
          <w:rFonts w:hint="eastAsia"/>
          <w:lang w:val="en-US"/>
        </w:rPr>
        <w:t>державну</w:t>
      </w:r>
      <w:r w:rsidRPr="001E4A65">
        <w:rPr>
          <w:lang w:val="en-US"/>
        </w:rPr>
        <w:t></w:t>
      </w:r>
      <w:r w:rsidRPr="001E4A65">
        <w:rPr>
          <w:rFonts w:hint="eastAsia"/>
          <w:lang w:val="en-US"/>
        </w:rPr>
        <w:t>підтримку</w:t>
      </w:r>
      <w:r w:rsidRPr="001E4A65">
        <w:rPr>
          <w:lang w:val="en-US"/>
        </w:rPr>
        <w:t></w:t>
      </w:r>
      <w:r w:rsidRPr="001E4A65">
        <w:rPr>
          <w:lang w:val="en-US"/>
        </w:rPr>
        <w:t></w:t>
      </w:r>
      <w:r w:rsidRPr="001E4A65">
        <w:rPr>
          <w:rFonts w:hint="eastAsia"/>
          <w:lang w:val="en-US"/>
        </w:rPr>
        <w:t>яка</w:t>
      </w:r>
      <w:r w:rsidRPr="001E4A65">
        <w:rPr>
          <w:lang w:val="en-US"/>
        </w:rPr>
        <w:t></w:t>
      </w:r>
      <w:r w:rsidRPr="001E4A65">
        <w:rPr>
          <w:rFonts w:hint="eastAsia"/>
          <w:lang w:val="en-US"/>
        </w:rPr>
        <w:t>надається</w:t>
      </w:r>
      <w:r w:rsidRPr="001E4A65">
        <w:rPr>
          <w:lang w:val="en-US"/>
        </w:rPr>
        <w:t></w:t>
      </w:r>
      <w:r w:rsidRPr="001E4A65">
        <w:rPr>
          <w:rFonts w:hint="eastAsia"/>
          <w:lang w:val="en-US"/>
        </w:rPr>
        <w:t>щодо</w:t>
      </w:r>
    </w:p>
    <w:p w:rsidR="001E4A65" w:rsidRPr="001E4A65" w:rsidRDefault="001E4A65" w:rsidP="001E4A65">
      <w:pPr>
        <w:rPr>
          <w:lang w:val="en-US"/>
        </w:rPr>
      </w:pPr>
      <w:r w:rsidRPr="001E4A65">
        <w:rPr>
          <w:rFonts w:hint="eastAsia"/>
          <w:lang w:val="en-US"/>
        </w:rPr>
        <w:t>реалізації</w:t>
      </w:r>
      <w:r w:rsidRPr="001E4A65">
        <w:rPr>
          <w:lang w:val="en-US"/>
        </w:rPr>
        <w:t></w:t>
      </w:r>
      <w:r w:rsidRPr="001E4A65">
        <w:rPr>
          <w:rFonts w:hint="eastAsia"/>
          <w:lang w:val="en-US"/>
        </w:rPr>
        <w:t>інвестиційних</w:t>
      </w:r>
      <w:r w:rsidRPr="001E4A65">
        <w:rPr>
          <w:lang w:val="en-US"/>
        </w:rPr>
        <w:t></w:t>
      </w:r>
      <w:r w:rsidRPr="001E4A65">
        <w:rPr>
          <w:rFonts w:hint="eastAsia"/>
          <w:lang w:val="en-US"/>
        </w:rPr>
        <w:t>договорів</w:t>
      </w:r>
      <w:r w:rsidRPr="001E4A65">
        <w:rPr>
          <w:lang w:val="en-US"/>
        </w:rPr>
        <w:t></w:t>
      </w:r>
      <w:r w:rsidRPr="001E4A65">
        <w:rPr>
          <w:rFonts w:hint="eastAsia"/>
          <w:lang w:val="en-US"/>
        </w:rPr>
        <w:t>публічного</w:t>
      </w:r>
      <w:r w:rsidRPr="001E4A65">
        <w:rPr>
          <w:lang w:val="en-US"/>
        </w:rPr>
        <w:t></w:t>
      </w:r>
      <w:r w:rsidRPr="001E4A65">
        <w:rPr>
          <w:rFonts w:hint="eastAsia"/>
          <w:lang w:val="en-US"/>
        </w:rPr>
        <w:t>характеру</w:t>
      </w:r>
      <w:r w:rsidRPr="001E4A65">
        <w:rPr>
          <w:lang w:val="en-US"/>
        </w:rPr>
        <w:t></w:t>
      </w:r>
      <w:r w:rsidRPr="001E4A65">
        <w:rPr>
          <w:rFonts w:hint="eastAsia"/>
          <w:lang w:val="en-US"/>
        </w:rPr>
        <w:t>та</w:t>
      </w:r>
      <w:r w:rsidRPr="001E4A65">
        <w:rPr>
          <w:lang w:val="en-US"/>
        </w:rPr>
        <w:t></w:t>
      </w:r>
      <w:r w:rsidRPr="001E4A65">
        <w:rPr>
          <w:rFonts w:hint="eastAsia"/>
          <w:lang w:val="en-US"/>
        </w:rPr>
        <w:t>державну</w:t>
      </w:r>
    </w:p>
    <w:p w:rsidR="001E4A65" w:rsidRPr="001E4A65" w:rsidRDefault="001E4A65" w:rsidP="001E4A65">
      <w:pPr>
        <w:rPr>
          <w:lang w:val="en-US"/>
        </w:rPr>
      </w:pPr>
      <w:r w:rsidRPr="001E4A65">
        <w:rPr>
          <w:rFonts w:hint="eastAsia"/>
          <w:lang w:val="en-US"/>
        </w:rPr>
        <w:t>підтримку</w:t>
      </w:r>
      <w:r w:rsidRPr="001E4A65">
        <w:rPr>
          <w:lang w:val="en-US"/>
        </w:rPr>
        <w:t></w:t>
      </w:r>
      <w:r w:rsidRPr="001E4A65">
        <w:rPr>
          <w:lang w:val="en-US"/>
        </w:rPr>
        <w:t></w:t>
      </w:r>
      <w:r w:rsidRPr="001E4A65">
        <w:rPr>
          <w:rFonts w:hint="eastAsia"/>
          <w:lang w:val="en-US"/>
        </w:rPr>
        <w:t>яка</w:t>
      </w:r>
      <w:r w:rsidRPr="001E4A65">
        <w:rPr>
          <w:lang w:val="en-US"/>
        </w:rPr>
        <w:t></w:t>
      </w:r>
      <w:r w:rsidRPr="001E4A65">
        <w:rPr>
          <w:rFonts w:hint="eastAsia"/>
          <w:lang w:val="en-US"/>
        </w:rPr>
        <w:t>передбачена</w:t>
      </w:r>
      <w:r w:rsidRPr="001E4A65">
        <w:rPr>
          <w:lang w:val="en-US"/>
        </w:rPr>
        <w:t></w:t>
      </w:r>
      <w:r w:rsidRPr="001E4A65">
        <w:rPr>
          <w:rFonts w:hint="eastAsia"/>
          <w:lang w:val="en-US"/>
        </w:rPr>
        <w:t>Законом</w:t>
      </w:r>
      <w:r w:rsidRPr="001E4A65">
        <w:rPr>
          <w:lang w:val="en-US"/>
        </w:rPr>
        <w:t></w:t>
      </w:r>
      <w:r w:rsidRPr="001E4A65">
        <w:rPr>
          <w:rFonts w:hint="eastAsia"/>
          <w:lang w:val="en-US"/>
        </w:rPr>
        <w:t>України</w:t>
      </w:r>
      <w:r w:rsidRPr="001E4A65">
        <w:rPr>
          <w:lang w:val="en-US"/>
        </w:rPr>
        <w:t></w:t>
      </w:r>
      <w:r w:rsidRPr="001E4A65">
        <w:rPr>
          <w:rFonts w:hint="eastAsia"/>
          <w:lang w:val="en-US"/>
        </w:rPr>
        <w:t>“Про</w:t>
      </w:r>
      <w:r w:rsidRPr="001E4A65">
        <w:rPr>
          <w:lang w:val="en-US"/>
        </w:rPr>
        <w:t></w:t>
      </w:r>
      <w:r w:rsidRPr="001E4A65">
        <w:rPr>
          <w:rFonts w:hint="eastAsia"/>
          <w:lang w:val="en-US"/>
        </w:rPr>
        <w:t>інвестиційну</w:t>
      </w:r>
      <w:r w:rsidRPr="001E4A65">
        <w:rPr>
          <w:lang w:val="en-US"/>
        </w:rPr>
        <w:t></w:t>
      </w:r>
      <w:r w:rsidRPr="001E4A65">
        <w:rPr>
          <w:rFonts w:hint="eastAsia"/>
          <w:lang w:val="en-US"/>
        </w:rPr>
        <w:t>діяльність”</w:t>
      </w:r>
      <w:r w:rsidRPr="001E4A65">
        <w:rPr>
          <w:lang w:val="en-US"/>
        </w:rPr>
        <w:t></w:t>
      </w:r>
      <w:r w:rsidRPr="001E4A65">
        <w:rPr>
          <w:rFonts w:hint="eastAsia"/>
          <w:lang w:val="en-US"/>
        </w:rPr>
        <w:t>та</w:t>
      </w:r>
    </w:p>
    <w:p w:rsidR="001E4A65" w:rsidRPr="001E4A65" w:rsidRDefault="001E4A65" w:rsidP="001E4A65">
      <w:pPr>
        <w:rPr>
          <w:lang w:val="en-US"/>
        </w:rPr>
      </w:pPr>
      <w:r w:rsidRPr="001E4A65">
        <w:rPr>
          <w:rFonts w:hint="eastAsia"/>
          <w:lang w:val="en-US"/>
        </w:rPr>
        <w:t>надається</w:t>
      </w:r>
      <w:r w:rsidRPr="001E4A65">
        <w:rPr>
          <w:lang w:val="en-US"/>
        </w:rPr>
        <w:t></w:t>
      </w:r>
      <w:r w:rsidRPr="001E4A65">
        <w:rPr>
          <w:rFonts w:hint="eastAsia"/>
          <w:lang w:val="en-US"/>
        </w:rPr>
        <w:t>для</w:t>
      </w:r>
      <w:r w:rsidRPr="001E4A65">
        <w:rPr>
          <w:lang w:val="en-US"/>
        </w:rPr>
        <w:t></w:t>
      </w:r>
      <w:r w:rsidRPr="001E4A65">
        <w:rPr>
          <w:rFonts w:hint="eastAsia"/>
          <w:lang w:val="en-US"/>
        </w:rPr>
        <w:t>підтримки</w:t>
      </w:r>
      <w:r w:rsidRPr="001E4A65">
        <w:rPr>
          <w:lang w:val="en-US"/>
        </w:rPr>
        <w:t></w:t>
      </w:r>
      <w:r w:rsidRPr="001E4A65">
        <w:rPr>
          <w:rFonts w:hint="eastAsia"/>
          <w:lang w:val="en-US"/>
        </w:rPr>
        <w:t>та</w:t>
      </w:r>
      <w:r w:rsidRPr="001E4A65">
        <w:rPr>
          <w:lang w:val="en-US"/>
        </w:rPr>
        <w:t></w:t>
      </w:r>
      <w:r w:rsidRPr="001E4A65">
        <w:rPr>
          <w:rFonts w:hint="eastAsia"/>
          <w:lang w:val="en-US"/>
        </w:rPr>
        <w:t>стимулювання</w:t>
      </w:r>
      <w:r w:rsidRPr="001E4A65">
        <w:rPr>
          <w:lang w:val="en-US"/>
        </w:rPr>
        <w:t></w:t>
      </w:r>
      <w:r w:rsidRPr="001E4A65">
        <w:rPr>
          <w:rFonts w:hint="eastAsia"/>
          <w:lang w:val="en-US"/>
        </w:rPr>
        <w:t>інвестиційної</w:t>
      </w:r>
      <w:r w:rsidRPr="001E4A65">
        <w:rPr>
          <w:lang w:val="en-US"/>
        </w:rPr>
        <w:t></w:t>
      </w:r>
      <w:r w:rsidRPr="001E4A65">
        <w:rPr>
          <w:rFonts w:hint="eastAsia"/>
          <w:lang w:val="en-US"/>
        </w:rPr>
        <w:t>діяльності</w:t>
      </w:r>
      <w:r w:rsidRPr="001E4A65">
        <w:rPr>
          <w:lang w:val="en-US"/>
        </w:rPr>
        <w:t></w:t>
      </w:r>
    </w:p>
    <w:p w:rsidR="001E4A65" w:rsidRPr="001E4A65" w:rsidRDefault="001E4A65" w:rsidP="001E4A65">
      <w:pPr>
        <w:rPr>
          <w:lang w:val="en-US"/>
        </w:rPr>
      </w:pPr>
      <w:r w:rsidRPr="001E4A65">
        <w:rPr>
          <w:lang w:val="en-US"/>
        </w:rPr>
        <w:t></w:t>
      </w:r>
      <w:r w:rsidRPr="001E4A65">
        <w:rPr>
          <w:lang w:val="en-US"/>
        </w:rPr>
        <w:t></w:t>
      </w:r>
      <w:r w:rsidRPr="001E4A65">
        <w:rPr>
          <w:lang w:val="en-US"/>
        </w:rPr>
        <w:t></w:t>
      </w:r>
      <w:r w:rsidRPr="001E4A65">
        <w:rPr>
          <w:lang w:val="en-US"/>
        </w:rPr>
        <w:t></w:t>
      </w:r>
      <w:r w:rsidRPr="001E4A65">
        <w:rPr>
          <w:rFonts w:hint="eastAsia"/>
          <w:lang w:val="en-US"/>
        </w:rPr>
        <w:t>Не</w:t>
      </w:r>
      <w:r w:rsidRPr="001E4A65">
        <w:rPr>
          <w:lang w:val="en-US"/>
        </w:rPr>
        <w:t></w:t>
      </w:r>
      <w:r w:rsidRPr="001E4A65">
        <w:rPr>
          <w:rFonts w:hint="eastAsia"/>
          <w:lang w:val="en-US"/>
        </w:rPr>
        <w:t>дивлячись</w:t>
      </w:r>
      <w:r w:rsidRPr="001E4A65">
        <w:rPr>
          <w:lang w:val="en-US"/>
        </w:rPr>
        <w:t></w:t>
      </w:r>
      <w:r w:rsidRPr="001E4A65">
        <w:rPr>
          <w:rFonts w:hint="eastAsia"/>
          <w:lang w:val="en-US"/>
        </w:rPr>
        <w:t>на</w:t>
      </w:r>
      <w:r w:rsidRPr="001E4A65">
        <w:rPr>
          <w:lang w:val="en-US"/>
        </w:rPr>
        <w:t></w:t>
      </w:r>
      <w:r w:rsidRPr="001E4A65">
        <w:rPr>
          <w:rFonts w:hint="eastAsia"/>
          <w:lang w:val="en-US"/>
        </w:rPr>
        <w:t>те</w:t>
      </w:r>
      <w:r w:rsidRPr="001E4A65">
        <w:rPr>
          <w:lang w:val="en-US"/>
        </w:rPr>
        <w:t></w:t>
      </w:r>
      <w:r w:rsidRPr="001E4A65">
        <w:rPr>
          <w:lang w:val="en-US"/>
        </w:rPr>
        <w:t></w:t>
      </w:r>
      <w:r w:rsidRPr="001E4A65">
        <w:rPr>
          <w:rFonts w:hint="eastAsia"/>
          <w:lang w:val="en-US"/>
        </w:rPr>
        <w:t>що</w:t>
      </w:r>
      <w:r w:rsidRPr="001E4A65">
        <w:rPr>
          <w:lang w:val="en-US"/>
        </w:rPr>
        <w:t></w:t>
      </w:r>
      <w:r w:rsidRPr="001E4A65">
        <w:rPr>
          <w:rFonts w:hint="eastAsia"/>
          <w:lang w:val="en-US"/>
        </w:rPr>
        <w:t>в</w:t>
      </w:r>
      <w:r w:rsidRPr="001E4A65">
        <w:rPr>
          <w:lang w:val="en-US"/>
        </w:rPr>
        <w:t></w:t>
      </w:r>
      <w:r w:rsidRPr="001E4A65">
        <w:rPr>
          <w:rFonts w:hint="eastAsia"/>
          <w:lang w:val="en-US"/>
        </w:rPr>
        <w:t>Законі</w:t>
      </w:r>
      <w:r w:rsidRPr="001E4A65">
        <w:rPr>
          <w:lang w:val="en-US"/>
        </w:rPr>
        <w:t></w:t>
      </w:r>
      <w:r w:rsidRPr="001E4A65">
        <w:rPr>
          <w:rFonts w:hint="eastAsia"/>
          <w:lang w:val="en-US"/>
        </w:rPr>
        <w:t>України</w:t>
      </w:r>
      <w:r w:rsidRPr="001E4A65">
        <w:rPr>
          <w:lang w:val="en-US"/>
        </w:rPr>
        <w:t></w:t>
      </w:r>
      <w:r w:rsidRPr="001E4A65">
        <w:rPr>
          <w:rFonts w:hint="eastAsia"/>
          <w:lang w:val="en-US"/>
        </w:rPr>
        <w:t>“Про</w:t>
      </w:r>
      <w:r w:rsidRPr="001E4A65">
        <w:rPr>
          <w:lang w:val="en-US"/>
        </w:rPr>
        <w:t></w:t>
      </w:r>
      <w:r w:rsidRPr="001E4A65">
        <w:rPr>
          <w:rFonts w:hint="eastAsia"/>
          <w:lang w:val="en-US"/>
        </w:rPr>
        <w:t>державно</w:t>
      </w:r>
      <w:r w:rsidRPr="001E4A65">
        <w:rPr>
          <w:lang w:val="en-US"/>
        </w:rPr>
        <w:t></w:t>
      </w:r>
      <w:r w:rsidRPr="001E4A65">
        <w:rPr>
          <w:rFonts w:hint="eastAsia"/>
          <w:lang w:val="en-US"/>
        </w:rPr>
        <w:t>приватне</w:t>
      </w:r>
    </w:p>
    <w:p w:rsidR="001E4A65" w:rsidRPr="001E4A65" w:rsidRDefault="001E4A65" w:rsidP="001E4A65">
      <w:pPr>
        <w:rPr>
          <w:lang w:val="en-US"/>
        </w:rPr>
      </w:pPr>
      <w:r w:rsidRPr="001E4A65">
        <w:rPr>
          <w:rFonts w:hint="eastAsia"/>
          <w:lang w:val="en-US"/>
        </w:rPr>
        <w:t>партнерство”</w:t>
      </w:r>
      <w:r w:rsidRPr="001E4A65">
        <w:rPr>
          <w:lang w:val="en-US"/>
        </w:rPr>
        <w:t></w:t>
      </w:r>
      <w:r w:rsidRPr="001E4A65">
        <w:rPr>
          <w:rFonts w:hint="eastAsia"/>
          <w:lang w:val="en-US"/>
        </w:rPr>
        <w:t>питання</w:t>
      </w:r>
      <w:r w:rsidRPr="001E4A65">
        <w:rPr>
          <w:lang w:val="en-US"/>
        </w:rPr>
        <w:t></w:t>
      </w:r>
      <w:r w:rsidRPr="001E4A65">
        <w:rPr>
          <w:rFonts w:hint="eastAsia"/>
          <w:lang w:val="en-US"/>
        </w:rPr>
        <w:t>про</w:t>
      </w:r>
      <w:r w:rsidRPr="001E4A65">
        <w:rPr>
          <w:lang w:val="en-US"/>
        </w:rPr>
        <w:t></w:t>
      </w:r>
      <w:r w:rsidRPr="001E4A65">
        <w:rPr>
          <w:rFonts w:hint="eastAsia"/>
          <w:lang w:val="en-US"/>
        </w:rPr>
        <w:t>отримання</w:t>
      </w:r>
      <w:r w:rsidRPr="001E4A65">
        <w:rPr>
          <w:lang w:val="en-US"/>
        </w:rPr>
        <w:t></w:t>
      </w:r>
      <w:r w:rsidRPr="001E4A65">
        <w:rPr>
          <w:rFonts w:hint="eastAsia"/>
          <w:lang w:val="en-US"/>
        </w:rPr>
        <w:t>державної</w:t>
      </w:r>
      <w:r w:rsidRPr="001E4A65">
        <w:rPr>
          <w:lang w:val="en-US"/>
        </w:rPr>
        <w:t></w:t>
      </w:r>
      <w:r w:rsidRPr="001E4A65">
        <w:rPr>
          <w:rFonts w:hint="eastAsia"/>
          <w:lang w:val="en-US"/>
        </w:rPr>
        <w:t>підтримки</w:t>
      </w:r>
      <w:r w:rsidRPr="001E4A65">
        <w:rPr>
          <w:lang w:val="en-US"/>
        </w:rPr>
        <w:t></w:t>
      </w:r>
      <w:r w:rsidRPr="001E4A65">
        <w:rPr>
          <w:rFonts w:hint="eastAsia"/>
          <w:lang w:val="en-US"/>
        </w:rPr>
        <w:t>вирішується</w:t>
      </w:r>
      <w:r w:rsidRPr="001E4A65">
        <w:rPr>
          <w:lang w:val="en-US"/>
        </w:rPr>
        <w:t></w:t>
      </w:r>
      <w:r w:rsidRPr="001E4A65">
        <w:rPr>
          <w:rFonts w:hint="eastAsia"/>
          <w:lang w:val="en-US"/>
        </w:rPr>
        <w:t>до</w:t>
      </w:r>
    </w:p>
    <w:p w:rsidR="001E4A65" w:rsidRPr="001E4A65" w:rsidRDefault="001E4A65" w:rsidP="001E4A65">
      <w:pPr>
        <w:rPr>
          <w:lang w:val="en-US"/>
        </w:rPr>
      </w:pPr>
      <w:r w:rsidRPr="001E4A65">
        <w:rPr>
          <w:rFonts w:hint="eastAsia"/>
          <w:lang w:val="en-US"/>
        </w:rPr>
        <w:t>укладання</w:t>
      </w:r>
      <w:r w:rsidRPr="001E4A65">
        <w:rPr>
          <w:lang w:val="en-US"/>
        </w:rPr>
        <w:t></w:t>
      </w:r>
      <w:r w:rsidRPr="001E4A65">
        <w:rPr>
          <w:rFonts w:hint="eastAsia"/>
          <w:lang w:val="en-US"/>
        </w:rPr>
        <w:t>договору</w:t>
      </w:r>
      <w:r w:rsidRPr="001E4A65">
        <w:rPr>
          <w:lang w:val="en-US"/>
        </w:rPr>
        <w:t></w:t>
      </w:r>
      <w:r w:rsidRPr="001E4A65">
        <w:rPr>
          <w:lang w:val="en-US"/>
        </w:rPr>
        <w:t></w:t>
      </w:r>
      <w:r w:rsidRPr="001E4A65">
        <w:rPr>
          <w:rFonts w:hint="eastAsia"/>
          <w:lang w:val="en-US"/>
        </w:rPr>
        <w:t>приватний</w:t>
      </w:r>
      <w:r w:rsidRPr="001E4A65">
        <w:rPr>
          <w:lang w:val="en-US"/>
        </w:rPr>
        <w:t></w:t>
      </w:r>
      <w:r w:rsidRPr="001E4A65">
        <w:rPr>
          <w:rFonts w:hint="eastAsia"/>
          <w:lang w:val="en-US"/>
        </w:rPr>
        <w:t>партнер</w:t>
      </w:r>
      <w:r w:rsidRPr="001E4A65">
        <w:rPr>
          <w:lang w:val="en-US"/>
        </w:rPr>
        <w:t></w:t>
      </w:r>
      <w:r w:rsidRPr="001E4A65">
        <w:rPr>
          <w:rFonts w:hint="eastAsia"/>
          <w:lang w:val="en-US"/>
        </w:rPr>
        <w:t>не</w:t>
      </w:r>
      <w:r w:rsidRPr="001E4A65">
        <w:rPr>
          <w:lang w:val="en-US"/>
        </w:rPr>
        <w:t></w:t>
      </w:r>
      <w:r w:rsidRPr="001E4A65">
        <w:rPr>
          <w:rFonts w:hint="eastAsia"/>
          <w:lang w:val="en-US"/>
        </w:rPr>
        <w:t>позбавляється</w:t>
      </w:r>
      <w:r w:rsidRPr="001E4A65">
        <w:rPr>
          <w:lang w:val="en-US"/>
        </w:rPr>
        <w:t></w:t>
      </w:r>
      <w:r w:rsidRPr="001E4A65">
        <w:rPr>
          <w:rFonts w:hint="eastAsia"/>
          <w:lang w:val="en-US"/>
        </w:rPr>
        <w:t>можливості</w:t>
      </w:r>
      <w:r w:rsidRPr="001E4A65">
        <w:rPr>
          <w:lang w:val="en-US"/>
        </w:rPr>
        <w:t></w:t>
      </w:r>
      <w:r w:rsidRPr="001E4A65">
        <w:rPr>
          <w:rFonts w:hint="eastAsia"/>
          <w:lang w:val="en-US"/>
        </w:rPr>
        <w:t>отримати</w:t>
      </w:r>
    </w:p>
    <w:p w:rsidR="001E4A65" w:rsidRPr="001E4A65" w:rsidRDefault="001E4A65" w:rsidP="001E4A65">
      <w:pPr>
        <w:rPr>
          <w:lang w:val="en-US"/>
        </w:rPr>
      </w:pPr>
      <w:r w:rsidRPr="001E4A65">
        <w:rPr>
          <w:rFonts w:hint="eastAsia"/>
          <w:lang w:val="en-US"/>
        </w:rPr>
        <w:t>державну</w:t>
      </w:r>
      <w:r w:rsidRPr="001E4A65">
        <w:rPr>
          <w:lang w:val="en-US"/>
        </w:rPr>
        <w:t></w:t>
      </w:r>
      <w:r w:rsidRPr="001E4A65">
        <w:rPr>
          <w:rFonts w:hint="eastAsia"/>
          <w:lang w:val="en-US"/>
        </w:rPr>
        <w:t>підтримку</w:t>
      </w:r>
      <w:r w:rsidRPr="001E4A65">
        <w:rPr>
          <w:lang w:val="en-US"/>
        </w:rPr>
        <w:t></w:t>
      </w:r>
      <w:r w:rsidRPr="001E4A65">
        <w:rPr>
          <w:rFonts w:hint="eastAsia"/>
          <w:lang w:val="en-US"/>
        </w:rPr>
        <w:t>після</w:t>
      </w:r>
      <w:r w:rsidRPr="001E4A65">
        <w:rPr>
          <w:lang w:val="en-US"/>
        </w:rPr>
        <w:t></w:t>
      </w:r>
      <w:r w:rsidRPr="001E4A65">
        <w:rPr>
          <w:rFonts w:hint="eastAsia"/>
          <w:lang w:val="en-US"/>
        </w:rPr>
        <w:t>укладання</w:t>
      </w:r>
      <w:r w:rsidRPr="001E4A65">
        <w:rPr>
          <w:lang w:val="en-US"/>
        </w:rPr>
        <w:t></w:t>
      </w:r>
      <w:r w:rsidRPr="001E4A65">
        <w:rPr>
          <w:rFonts w:hint="eastAsia"/>
          <w:lang w:val="en-US"/>
        </w:rPr>
        <w:t>договоруу</w:t>
      </w:r>
      <w:r w:rsidRPr="001E4A65">
        <w:rPr>
          <w:lang w:val="en-US"/>
        </w:rPr>
        <w:t></w:t>
      </w:r>
      <w:r w:rsidRPr="001E4A65">
        <w:rPr>
          <w:rFonts w:hint="eastAsia"/>
          <w:lang w:val="en-US"/>
        </w:rPr>
        <w:t>рамках</w:t>
      </w:r>
      <w:r w:rsidRPr="001E4A65">
        <w:rPr>
          <w:lang w:val="en-US"/>
        </w:rPr>
        <w:t></w:t>
      </w:r>
      <w:r w:rsidRPr="001E4A65">
        <w:rPr>
          <w:rFonts w:hint="eastAsia"/>
          <w:lang w:val="en-US"/>
        </w:rPr>
        <w:t>державно</w:t>
      </w:r>
      <w:r w:rsidRPr="001E4A65">
        <w:rPr>
          <w:lang w:val="en-US"/>
        </w:rPr>
        <w:t></w:t>
      </w:r>
      <w:r w:rsidRPr="001E4A65">
        <w:rPr>
          <w:rFonts w:hint="eastAsia"/>
          <w:lang w:val="en-US"/>
        </w:rPr>
        <w:t>приватного</w:t>
      </w:r>
    </w:p>
    <w:p w:rsidR="001E4A65" w:rsidRPr="001E4A65" w:rsidRDefault="001E4A65" w:rsidP="001E4A65">
      <w:pPr>
        <w:rPr>
          <w:lang w:val="en-US"/>
        </w:rPr>
      </w:pPr>
      <w:r w:rsidRPr="001E4A65">
        <w:rPr>
          <w:rFonts w:hint="eastAsia"/>
          <w:lang w:val="en-US"/>
        </w:rPr>
        <w:t>партнерства</w:t>
      </w:r>
      <w:r w:rsidRPr="001E4A65">
        <w:rPr>
          <w:lang w:val="en-US"/>
        </w:rPr>
        <w:t></w:t>
      </w:r>
      <w:r w:rsidRPr="001E4A65">
        <w:rPr>
          <w:lang w:val="en-US"/>
        </w:rPr>
        <w:t></w:t>
      </w:r>
      <w:r w:rsidRPr="001E4A65">
        <w:rPr>
          <w:rFonts w:hint="eastAsia"/>
          <w:lang w:val="en-US"/>
        </w:rPr>
        <w:t>оскільки</w:t>
      </w:r>
      <w:r w:rsidRPr="001E4A65">
        <w:rPr>
          <w:lang w:val="en-US"/>
        </w:rPr>
        <w:t></w:t>
      </w:r>
      <w:r w:rsidRPr="001E4A65">
        <w:rPr>
          <w:rFonts w:hint="eastAsia"/>
          <w:lang w:val="en-US"/>
        </w:rPr>
        <w:t>сторони</w:t>
      </w:r>
      <w:r w:rsidRPr="001E4A65">
        <w:rPr>
          <w:lang w:val="en-US"/>
        </w:rPr>
        <w:t></w:t>
      </w:r>
      <w:r w:rsidRPr="001E4A65">
        <w:rPr>
          <w:rFonts w:hint="eastAsia"/>
          <w:lang w:val="en-US"/>
        </w:rPr>
        <w:t>вправі</w:t>
      </w:r>
      <w:r w:rsidRPr="001E4A65">
        <w:rPr>
          <w:lang w:val="en-US"/>
        </w:rPr>
        <w:t></w:t>
      </w:r>
      <w:r w:rsidRPr="001E4A65">
        <w:rPr>
          <w:rFonts w:hint="eastAsia"/>
          <w:lang w:val="en-US"/>
        </w:rPr>
        <w:t>вносити</w:t>
      </w:r>
      <w:r w:rsidRPr="001E4A65">
        <w:rPr>
          <w:lang w:val="en-US"/>
        </w:rPr>
        <w:t></w:t>
      </w:r>
      <w:r w:rsidRPr="001E4A65">
        <w:rPr>
          <w:rFonts w:hint="eastAsia"/>
          <w:lang w:val="en-US"/>
        </w:rPr>
        <w:t>зміни</w:t>
      </w:r>
      <w:r w:rsidRPr="001E4A65">
        <w:rPr>
          <w:lang w:val="en-US"/>
        </w:rPr>
        <w:t></w:t>
      </w:r>
      <w:r w:rsidRPr="001E4A65">
        <w:rPr>
          <w:rFonts w:hint="eastAsia"/>
          <w:lang w:val="en-US"/>
        </w:rPr>
        <w:t>до</w:t>
      </w:r>
      <w:r w:rsidRPr="001E4A65">
        <w:rPr>
          <w:lang w:val="en-US"/>
        </w:rPr>
        <w:t></w:t>
      </w:r>
      <w:r w:rsidRPr="001E4A65">
        <w:rPr>
          <w:rFonts w:hint="eastAsia"/>
          <w:lang w:val="en-US"/>
        </w:rPr>
        <w:t>договору</w:t>
      </w:r>
      <w:r w:rsidRPr="001E4A65">
        <w:rPr>
          <w:lang w:val="en-US"/>
        </w:rPr>
        <w:t></w:t>
      </w:r>
    </w:p>
    <w:p w:rsidR="001E4A65" w:rsidRPr="001E4A65" w:rsidRDefault="001E4A65" w:rsidP="001E4A65">
      <w:pPr>
        <w:rPr>
          <w:lang w:val="en-US"/>
        </w:rPr>
      </w:pPr>
      <w:r w:rsidRPr="001E4A65">
        <w:rPr>
          <w:lang w:val="en-US"/>
        </w:rPr>
        <w:t></w:t>
      </w:r>
      <w:r w:rsidRPr="001E4A65">
        <w:rPr>
          <w:lang w:val="en-US"/>
        </w:rPr>
        <w:t></w:t>
      </w:r>
      <w:r w:rsidRPr="001E4A65">
        <w:rPr>
          <w:lang w:val="en-US"/>
        </w:rPr>
        <w:t></w:t>
      </w:r>
      <w:r w:rsidRPr="001E4A65">
        <w:rPr>
          <w:lang w:val="en-US"/>
        </w:rPr>
        <w:t></w:t>
      </w:r>
      <w:r w:rsidRPr="001E4A65">
        <w:rPr>
          <w:rFonts w:hint="eastAsia"/>
          <w:lang w:val="en-US"/>
        </w:rPr>
        <w:t>Державна</w:t>
      </w:r>
      <w:r w:rsidRPr="001E4A65">
        <w:rPr>
          <w:lang w:val="en-US"/>
        </w:rPr>
        <w:t></w:t>
      </w:r>
      <w:r w:rsidRPr="001E4A65">
        <w:rPr>
          <w:rFonts w:hint="eastAsia"/>
          <w:lang w:val="en-US"/>
        </w:rPr>
        <w:t>підтримка</w:t>
      </w:r>
      <w:r w:rsidRPr="001E4A65">
        <w:rPr>
          <w:lang w:val="en-US"/>
        </w:rPr>
        <w:t></w:t>
      </w:r>
      <w:r w:rsidRPr="001E4A65">
        <w:rPr>
          <w:rFonts w:hint="eastAsia"/>
          <w:lang w:val="en-US"/>
        </w:rPr>
        <w:t>передбачається</w:t>
      </w:r>
      <w:r w:rsidRPr="001E4A65">
        <w:rPr>
          <w:lang w:val="en-US"/>
        </w:rPr>
        <w:t></w:t>
      </w:r>
      <w:r w:rsidRPr="001E4A65">
        <w:rPr>
          <w:rFonts w:hint="eastAsia"/>
          <w:lang w:val="en-US"/>
        </w:rPr>
        <w:t>для</w:t>
      </w:r>
      <w:r w:rsidRPr="001E4A65">
        <w:rPr>
          <w:lang w:val="en-US"/>
        </w:rPr>
        <w:t></w:t>
      </w:r>
      <w:r w:rsidRPr="001E4A65">
        <w:rPr>
          <w:rFonts w:hint="eastAsia"/>
          <w:lang w:val="en-US"/>
        </w:rPr>
        <w:t>реалізації</w:t>
      </w:r>
      <w:r w:rsidRPr="001E4A65">
        <w:rPr>
          <w:lang w:val="en-US"/>
        </w:rPr>
        <w:t></w:t>
      </w:r>
      <w:r w:rsidRPr="001E4A65">
        <w:rPr>
          <w:rFonts w:hint="eastAsia"/>
          <w:lang w:val="en-US"/>
        </w:rPr>
        <w:t>не</w:t>
      </w:r>
      <w:r w:rsidRPr="001E4A65">
        <w:rPr>
          <w:lang w:val="en-US"/>
        </w:rPr>
        <w:t></w:t>
      </w:r>
      <w:r w:rsidRPr="001E4A65">
        <w:rPr>
          <w:rFonts w:hint="eastAsia"/>
          <w:lang w:val="en-US"/>
        </w:rPr>
        <w:t>всіх</w:t>
      </w:r>
      <w:r w:rsidRPr="001E4A65">
        <w:rPr>
          <w:lang w:val="en-US"/>
        </w:rPr>
        <w:t></w:t>
      </w:r>
      <w:r w:rsidRPr="001E4A65">
        <w:rPr>
          <w:rFonts w:hint="eastAsia"/>
          <w:lang w:val="en-US"/>
        </w:rPr>
        <w:t>інвестиційних</w:t>
      </w:r>
    </w:p>
    <w:p w:rsidR="001E4A65" w:rsidRPr="001E4A65" w:rsidRDefault="001E4A65" w:rsidP="001E4A65">
      <w:pPr>
        <w:rPr>
          <w:lang w:val="en-US"/>
        </w:rPr>
      </w:pPr>
      <w:r w:rsidRPr="001E4A65">
        <w:rPr>
          <w:rFonts w:hint="eastAsia"/>
          <w:lang w:val="en-US"/>
        </w:rPr>
        <w:t>договорів</w:t>
      </w:r>
      <w:r w:rsidRPr="001E4A65">
        <w:rPr>
          <w:lang w:val="en-US"/>
        </w:rPr>
        <w:t></w:t>
      </w:r>
      <w:r w:rsidRPr="001E4A65">
        <w:rPr>
          <w:rFonts w:hint="eastAsia"/>
          <w:lang w:val="en-US"/>
        </w:rPr>
        <w:t>публічного</w:t>
      </w:r>
      <w:r w:rsidRPr="001E4A65">
        <w:rPr>
          <w:lang w:val="en-US"/>
        </w:rPr>
        <w:t></w:t>
      </w:r>
      <w:r w:rsidRPr="001E4A65">
        <w:rPr>
          <w:rFonts w:hint="eastAsia"/>
          <w:lang w:val="en-US"/>
        </w:rPr>
        <w:t>характеру</w:t>
      </w:r>
      <w:r w:rsidRPr="001E4A65">
        <w:rPr>
          <w:lang w:val="en-US"/>
        </w:rPr>
        <w:t></w:t>
      </w:r>
      <w:r w:rsidRPr="001E4A65">
        <w:rPr>
          <w:lang w:val="en-US"/>
        </w:rPr>
        <w:t></w:t>
      </w:r>
      <w:r w:rsidRPr="001E4A65">
        <w:rPr>
          <w:rFonts w:hint="eastAsia"/>
          <w:lang w:val="en-US"/>
        </w:rPr>
        <w:t>наприклад</w:t>
      </w:r>
      <w:r w:rsidRPr="001E4A65">
        <w:rPr>
          <w:lang w:val="en-US"/>
        </w:rPr>
        <w:t></w:t>
      </w:r>
      <w:r w:rsidRPr="001E4A65">
        <w:rPr>
          <w:lang w:val="en-US"/>
        </w:rPr>
        <w:t></w:t>
      </w:r>
      <w:r w:rsidRPr="001E4A65">
        <w:rPr>
          <w:rFonts w:hint="eastAsia"/>
          <w:lang w:val="en-US"/>
        </w:rPr>
        <w:t>відсутня</w:t>
      </w:r>
      <w:r w:rsidRPr="001E4A65">
        <w:rPr>
          <w:lang w:val="en-US"/>
        </w:rPr>
        <w:t></w:t>
      </w:r>
      <w:r w:rsidRPr="001E4A65">
        <w:rPr>
          <w:rFonts w:hint="eastAsia"/>
          <w:lang w:val="en-US"/>
        </w:rPr>
        <w:t>для</w:t>
      </w:r>
      <w:r w:rsidRPr="001E4A65">
        <w:rPr>
          <w:lang w:val="en-US"/>
        </w:rPr>
        <w:t></w:t>
      </w:r>
      <w:r w:rsidRPr="001E4A65">
        <w:rPr>
          <w:rFonts w:hint="eastAsia"/>
          <w:lang w:val="en-US"/>
        </w:rPr>
        <w:t>договору</w:t>
      </w:r>
      <w:r w:rsidRPr="001E4A65">
        <w:rPr>
          <w:lang w:val="en-US"/>
        </w:rPr>
        <w:t></w:t>
      </w:r>
      <w:r w:rsidRPr="001E4A65">
        <w:rPr>
          <w:rFonts w:hint="eastAsia"/>
          <w:lang w:val="en-US"/>
        </w:rPr>
        <w:t>оренди</w:t>
      </w:r>
    </w:p>
    <w:p w:rsidR="001E4A65" w:rsidRPr="001E4A65" w:rsidRDefault="001E4A65" w:rsidP="001E4A65">
      <w:pPr>
        <w:rPr>
          <w:lang w:val="en-US"/>
        </w:rPr>
      </w:pPr>
      <w:r w:rsidRPr="001E4A65">
        <w:rPr>
          <w:rFonts w:hint="eastAsia"/>
          <w:lang w:val="en-US"/>
        </w:rPr>
        <w:t>державного</w:t>
      </w:r>
      <w:r w:rsidRPr="001E4A65">
        <w:rPr>
          <w:lang w:val="en-US"/>
        </w:rPr>
        <w:t></w:t>
      </w:r>
      <w:r w:rsidRPr="001E4A65">
        <w:rPr>
          <w:rFonts w:hint="eastAsia"/>
          <w:lang w:val="en-US"/>
        </w:rPr>
        <w:t>чи</w:t>
      </w:r>
      <w:r w:rsidRPr="001E4A65">
        <w:rPr>
          <w:lang w:val="en-US"/>
        </w:rPr>
        <w:t></w:t>
      </w:r>
      <w:r w:rsidRPr="001E4A65">
        <w:rPr>
          <w:rFonts w:hint="eastAsia"/>
          <w:lang w:val="en-US"/>
        </w:rPr>
        <w:t>комунального</w:t>
      </w:r>
      <w:r w:rsidRPr="001E4A65">
        <w:rPr>
          <w:lang w:val="en-US"/>
        </w:rPr>
        <w:t></w:t>
      </w:r>
      <w:r w:rsidRPr="001E4A65">
        <w:rPr>
          <w:rFonts w:hint="eastAsia"/>
          <w:lang w:val="en-US"/>
        </w:rPr>
        <w:t>майна</w:t>
      </w:r>
      <w:r w:rsidRPr="001E4A65">
        <w:rPr>
          <w:lang w:val="en-US"/>
        </w:rPr>
        <w:t></w:t>
      </w:r>
      <w:r w:rsidRPr="001E4A65">
        <w:rPr>
          <w:lang w:val="en-US"/>
        </w:rPr>
        <w:t></w:t>
      </w:r>
    </w:p>
    <w:p w:rsidR="001E4A65" w:rsidRPr="001E4A65" w:rsidRDefault="001E4A65" w:rsidP="001E4A65">
      <w:pPr>
        <w:rPr>
          <w:lang w:val="en-US"/>
        </w:rPr>
      </w:pPr>
      <w:r w:rsidRPr="001E4A65">
        <w:rPr>
          <w:lang w:val="en-US"/>
        </w:rPr>
        <w:t></w:t>
      </w:r>
      <w:r w:rsidRPr="001E4A65">
        <w:rPr>
          <w:lang w:val="en-US"/>
        </w:rPr>
        <w:t></w:t>
      </w:r>
      <w:r w:rsidRPr="001E4A65">
        <w:rPr>
          <w:lang w:val="en-US"/>
        </w:rPr>
        <w:t></w:t>
      </w:r>
    </w:p>
    <w:p w:rsidR="001E4A65" w:rsidRPr="001E4A65" w:rsidRDefault="001E4A65" w:rsidP="001E4A65">
      <w:pPr>
        <w:rPr>
          <w:lang w:val="en-US"/>
        </w:rPr>
      </w:pPr>
      <w:r w:rsidRPr="001E4A65">
        <w:rPr>
          <w:lang w:val="en-US"/>
        </w:rPr>
        <w:t></w:t>
      </w:r>
      <w:r w:rsidRPr="001E4A65">
        <w:rPr>
          <w:lang w:val="en-US"/>
        </w:rPr>
        <w:t></w:t>
      </w:r>
      <w:r w:rsidRPr="001E4A65">
        <w:rPr>
          <w:lang w:val="en-US"/>
        </w:rPr>
        <w:t></w:t>
      </w:r>
      <w:r w:rsidRPr="001E4A65">
        <w:rPr>
          <w:lang w:val="en-US"/>
        </w:rPr>
        <w:t></w:t>
      </w:r>
      <w:r w:rsidRPr="001E4A65">
        <w:rPr>
          <w:rFonts w:hint="eastAsia"/>
          <w:lang w:val="en-US"/>
        </w:rPr>
        <w:t>Гарантії</w:t>
      </w:r>
      <w:r w:rsidRPr="001E4A65">
        <w:rPr>
          <w:lang w:val="en-US"/>
        </w:rPr>
        <w:t></w:t>
      </w:r>
      <w:r w:rsidRPr="001E4A65">
        <w:rPr>
          <w:rFonts w:hint="eastAsia"/>
          <w:lang w:val="en-US"/>
        </w:rPr>
        <w:t>прав</w:t>
      </w:r>
      <w:r w:rsidRPr="001E4A65">
        <w:rPr>
          <w:lang w:val="en-US"/>
        </w:rPr>
        <w:t></w:t>
      </w:r>
      <w:r w:rsidRPr="001E4A65">
        <w:rPr>
          <w:rFonts w:hint="eastAsia"/>
          <w:lang w:val="en-US"/>
        </w:rPr>
        <w:t>та</w:t>
      </w:r>
      <w:r w:rsidRPr="001E4A65">
        <w:rPr>
          <w:lang w:val="en-US"/>
        </w:rPr>
        <w:t></w:t>
      </w:r>
      <w:r w:rsidRPr="001E4A65">
        <w:rPr>
          <w:rFonts w:hint="eastAsia"/>
          <w:lang w:val="en-US"/>
        </w:rPr>
        <w:t>законних</w:t>
      </w:r>
      <w:r w:rsidRPr="001E4A65">
        <w:rPr>
          <w:lang w:val="en-US"/>
        </w:rPr>
        <w:t></w:t>
      </w:r>
      <w:r w:rsidRPr="001E4A65">
        <w:rPr>
          <w:rFonts w:hint="eastAsia"/>
          <w:lang w:val="en-US"/>
        </w:rPr>
        <w:t>інтересів</w:t>
      </w:r>
      <w:r w:rsidRPr="001E4A65">
        <w:rPr>
          <w:lang w:val="en-US"/>
        </w:rPr>
        <w:t></w:t>
      </w:r>
      <w:r w:rsidRPr="001E4A65">
        <w:rPr>
          <w:rFonts w:hint="eastAsia"/>
          <w:lang w:val="en-US"/>
        </w:rPr>
        <w:t>приватних</w:t>
      </w:r>
      <w:r w:rsidRPr="001E4A65">
        <w:rPr>
          <w:lang w:val="en-US"/>
        </w:rPr>
        <w:t></w:t>
      </w:r>
      <w:r w:rsidRPr="001E4A65">
        <w:rPr>
          <w:rFonts w:hint="eastAsia"/>
          <w:lang w:val="en-US"/>
        </w:rPr>
        <w:t>партнерів</w:t>
      </w:r>
      <w:r w:rsidRPr="001E4A65">
        <w:rPr>
          <w:lang w:val="en-US"/>
        </w:rPr>
        <w:t></w:t>
      </w:r>
      <w:r w:rsidRPr="001E4A65">
        <w:rPr>
          <w:rFonts w:hint="eastAsia"/>
          <w:lang w:val="en-US"/>
        </w:rPr>
        <w:t>у</w:t>
      </w:r>
      <w:r w:rsidRPr="001E4A65">
        <w:rPr>
          <w:lang w:val="en-US"/>
        </w:rPr>
        <w:t></w:t>
      </w:r>
      <w:r w:rsidRPr="001E4A65">
        <w:rPr>
          <w:rFonts w:hint="eastAsia"/>
          <w:lang w:val="en-US"/>
        </w:rPr>
        <w:t>договорах</w:t>
      </w:r>
      <w:r w:rsidRPr="001E4A65">
        <w:rPr>
          <w:lang w:val="en-US"/>
        </w:rPr>
        <w:t></w:t>
      </w:r>
      <w:r w:rsidRPr="001E4A65">
        <w:rPr>
          <w:lang w:val="en-US"/>
        </w:rPr>
        <w:t></w:t>
      </w:r>
      <w:r w:rsidRPr="001E4A65">
        <w:rPr>
          <w:rFonts w:hint="eastAsia"/>
          <w:lang w:val="en-US"/>
        </w:rPr>
        <w:t>які</w:t>
      </w:r>
    </w:p>
    <w:p w:rsidR="001E4A65" w:rsidRPr="001E4A65" w:rsidRDefault="001E4A65" w:rsidP="001E4A65">
      <w:pPr>
        <w:rPr>
          <w:lang w:val="en-US"/>
        </w:rPr>
      </w:pPr>
      <w:r w:rsidRPr="001E4A65">
        <w:rPr>
          <w:rFonts w:hint="eastAsia"/>
          <w:lang w:val="en-US"/>
        </w:rPr>
        <w:t>укладаються</w:t>
      </w:r>
      <w:r w:rsidRPr="001E4A65">
        <w:rPr>
          <w:lang w:val="en-US"/>
        </w:rPr>
        <w:t></w:t>
      </w:r>
      <w:r w:rsidRPr="001E4A65">
        <w:rPr>
          <w:rFonts w:hint="eastAsia"/>
          <w:lang w:val="en-US"/>
        </w:rPr>
        <w:t>у</w:t>
      </w:r>
      <w:r w:rsidRPr="001E4A65">
        <w:rPr>
          <w:lang w:val="en-US"/>
        </w:rPr>
        <w:t></w:t>
      </w:r>
      <w:r w:rsidRPr="001E4A65">
        <w:rPr>
          <w:rFonts w:hint="eastAsia"/>
          <w:lang w:val="en-US"/>
        </w:rPr>
        <w:t>рамках</w:t>
      </w:r>
      <w:r w:rsidRPr="001E4A65">
        <w:rPr>
          <w:lang w:val="en-US"/>
        </w:rPr>
        <w:t></w:t>
      </w:r>
      <w:r w:rsidRPr="001E4A65">
        <w:rPr>
          <w:rFonts w:hint="eastAsia"/>
          <w:lang w:val="en-US"/>
        </w:rPr>
        <w:t>державно</w:t>
      </w:r>
      <w:r w:rsidRPr="001E4A65">
        <w:rPr>
          <w:lang w:val="en-US"/>
        </w:rPr>
        <w:t></w:t>
      </w:r>
      <w:r w:rsidRPr="001E4A65">
        <w:rPr>
          <w:rFonts w:hint="eastAsia"/>
          <w:lang w:val="en-US"/>
        </w:rPr>
        <w:t>приватного</w:t>
      </w:r>
      <w:r w:rsidRPr="001E4A65">
        <w:rPr>
          <w:lang w:val="en-US"/>
        </w:rPr>
        <w:t></w:t>
      </w:r>
      <w:r w:rsidRPr="001E4A65">
        <w:rPr>
          <w:rFonts w:hint="eastAsia"/>
          <w:lang w:val="en-US"/>
        </w:rPr>
        <w:t>партнерства</w:t>
      </w:r>
      <w:r w:rsidRPr="001E4A65">
        <w:rPr>
          <w:lang w:val="en-US"/>
        </w:rPr>
        <w:t></w:t>
      </w:r>
      <w:r w:rsidRPr="001E4A65">
        <w:rPr>
          <w:lang w:val="en-US"/>
        </w:rPr>
        <w:t></w:t>
      </w:r>
      <w:r w:rsidRPr="001E4A65">
        <w:rPr>
          <w:rFonts w:hint="eastAsia"/>
          <w:lang w:val="en-US"/>
        </w:rPr>
        <w:t>та</w:t>
      </w:r>
      <w:r w:rsidRPr="001E4A65">
        <w:rPr>
          <w:lang w:val="en-US"/>
        </w:rPr>
        <w:t></w:t>
      </w:r>
      <w:r w:rsidRPr="001E4A65">
        <w:rPr>
          <w:rFonts w:hint="eastAsia"/>
          <w:lang w:val="en-US"/>
        </w:rPr>
        <w:t>приватних</w:t>
      </w:r>
    </w:p>
    <w:p w:rsidR="001E4A65" w:rsidRPr="001E4A65" w:rsidRDefault="001E4A65" w:rsidP="001E4A65">
      <w:pPr>
        <w:rPr>
          <w:lang w:val="en-US"/>
        </w:rPr>
      </w:pPr>
      <w:r w:rsidRPr="001E4A65">
        <w:rPr>
          <w:rFonts w:hint="eastAsia"/>
          <w:lang w:val="en-US"/>
        </w:rPr>
        <w:t>інвесторів</w:t>
      </w:r>
      <w:r w:rsidRPr="001E4A65">
        <w:rPr>
          <w:lang w:val="en-US"/>
        </w:rPr>
        <w:t></w:t>
      </w:r>
      <w:r w:rsidRPr="001E4A65">
        <w:rPr>
          <w:rFonts w:hint="eastAsia"/>
          <w:lang w:val="en-US"/>
        </w:rPr>
        <w:t>в</w:t>
      </w:r>
      <w:r w:rsidRPr="001E4A65">
        <w:rPr>
          <w:lang w:val="en-US"/>
        </w:rPr>
        <w:t></w:t>
      </w:r>
      <w:r w:rsidRPr="001E4A65">
        <w:rPr>
          <w:rFonts w:hint="eastAsia"/>
          <w:lang w:val="en-US"/>
        </w:rPr>
        <w:t>угодах</w:t>
      </w:r>
      <w:r w:rsidRPr="001E4A65">
        <w:rPr>
          <w:lang w:val="en-US"/>
        </w:rPr>
        <w:t></w:t>
      </w:r>
      <w:r w:rsidRPr="001E4A65">
        <w:rPr>
          <w:rFonts w:hint="eastAsia"/>
          <w:lang w:val="en-US"/>
        </w:rPr>
        <w:t>про</w:t>
      </w:r>
      <w:r w:rsidRPr="001E4A65">
        <w:rPr>
          <w:lang w:val="en-US"/>
        </w:rPr>
        <w:t></w:t>
      </w:r>
      <w:r w:rsidRPr="001E4A65">
        <w:rPr>
          <w:rFonts w:hint="eastAsia"/>
          <w:lang w:val="en-US"/>
        </w:rPr>
        <w:t>розподіл</w:t>
      </w:r>
      <w:r w:rsidRPr="001E4A65">
        <w:rPr>
          <w:lang w:val="en-US"/>
        </w:rPr>
        <w:t></w:t>
      </w:r>
      <w:r w:rsidRPr="001E4A65">
        <w:rPr>
          <w:rFonts w:hint="eastAsia"/>
          <w:lang w:val="en-US"/>
        </w:rPr>
        <w:t>продукції</w:t>
      </w:r>
      <w:r w:rsidRPr="001E4A65">
        <w:rPr>
          <w:lang w:val="en-US"/>
        </w:rPr>
        <w:t></w:t>
      </w:r>
      <w:r w:rsidRPr="001E4A65">
        <w:rPr>
          <w:rFonts w:hint="eastAsia"/>
          <w:lang w:val="en-US"/>
        </w:rPr>
        <w:t>мають</w:t>
      </w:r>
      <w:r w:rsidRPr="001E4A65">
        <w:rPr>
          <w:lang w:val="en-US"/>
        </w:rPr>
        <w:t></w:t>
      </w:r>
      <w:r w:rsidRPr="001E4A65">
        <w:rPr>
          <w:rFonts w:hint="eastAsia"/>
          <w:lang w:val="en-US"/>
        </w:rPr>
        <w:t>бути</w:t>
      </w:r>
      <w:r w:rsidRPr="001E4A65">
        <w:rPr>
          <w:lang w:val="en-US"/>
        </w:rPr>
        <w:t></w:t>
      </w:r>
      <w:r w:rsidRPr="001E4A65">
        <w:rPr>
          <w:rFonts w:hint="eastAsia"/>
          <w:lang w:val="en-US"/>
        </w:rPr>
        <w:t>урівнені</w:t>
      </w:r>
      <w:r w:rsidRPr="001E4A65">
        <w:rPr>
          <w:lang w:val="en-US"/>
        </w:rPr>
        <w:t></w:t>
      </w:r>
      <w:r w:rsidRPr="001E4A65">
        <w:rPr>
          <w:lang w:val="en-US"/>
        </w:rPr>
        <w:t></w:t>
      </w:r>
      <w:r w:rsidRPr="001E4A65">
        <w:rPr>
          <w:rFonts w:hint="eastAsia"/>
          <w:lang w:val="en-US"/>
        </w:rPr>
        <w:t>оскільки</w:t>
      </w:r>
      <w:r w:rsidRPr="001E4A65">
        <w:rPr>
          <w:lang w:val="en-US"/>
        </w:rPr>
        <w:t></w:t>
      </w:r>
      <w:r w:rsidRPr="001E4A65">
        <w:rPr>
          <w:rFonts w:hint="eastAsia"/>
          <w:lang w:val="en-US"/>
        </w:rPr>
        <w:t>угода</w:t>
      </w:r>
    </w:p>
    <w:p w:rsidR="001E4A65" w:rsidRPr="001E4A65" w:rsidRDefault="001E4A65" w:rsidP="001E4A65">
      <w:pPr>
        <w:rPr>
          <w:lang w:val="en-US"/>
        </w:rPr>
      </w:pPr>
      <w:r w:rsidRPr="001E4A65">
        <w:rPr>
          <w:rFonts w:hint="eastAsia"/>
          <w:lang w:val="en-US"/>
        </w:rPr>
        <w:t>про</w:t>
      </w:r>
      <w:r w:rsidRPr="001E4A65">
        <w:rPr>
          <w:lang w:val="en-US"/>
        </w:rPr>
        <w:t></w:t>
      </w:r>
      <w:r w:rsidRPr="001E4A65">
        <w:rPr>
          <w:rFonts w:hint="eastAsia"/>
          <w:lang w:val="en-US"/>
        </w:rPr>
        <w:t>розподіл</w:t>
      </w:r>
      <w:r w:rsidRPr="001E4A65">
        <w:rPr>
          <w:lang w:val="en-US"/>
        </w:rPr>
        <w:t></w:t>
      </w:r>
      <w:r w:rsidRPr="001E4A65">
        <w:rPr>
          <w:rFonts w:hint="eastAsia"/>
          <w:lang w:val="en-US"/>
        </w:rPr>
        <w:t>продукції</w:t>
      </w:r>
      <w:r w:rsidRPr="001E4A65">
        <w:rPr>
          <w:lang w:val="en-US"/>
        </w:rPr>
        <w:t></w:t>
      </w:r>
      <w:r w:rsidRPr="001E4A65">
        <w:rPr>
          <w:rFonts w:hint="eastAsia"/>
          <w:lang w:val="en-US"/>
        </w:rPr>
        <w:t>має</w:t>
      </w:r>
      <w:r w:rsidRPr="001E4A65">
        <w:rPr>
          <w:lang w:val="en-US"/>
        </w:rPr>
        <w:t></w:t>
      </w:r>
      <w:r w:rsidRPr="001E4A65">
        <w:rPr>
          <w:rFonts w:hint="eastAsia"/>
          <w:lang w:val="en-US"/>
        </w:rPr>
        <w:t>ознаки</w:t>
      </w:r>
      <w:r w:rsidRPr="001E4A65">
        <w:rPr>
          <w:lang w:val="en-US"/>
        </w:rPr>
        <w:t></w:t>
      </w:r>
      <w:r w:rsidRPr="001E4A65">
        <w:rPr>
          <w:lang w:val="en-US"/>
        </w:rPr>
        <w:t></w:t>
      </w:r>
      <w:r w:rsidRPr="001E4A65">
        <w:rPr>
          <w:rFonts w:hint="eastAsia"/>
          <w:lang w:val="en-US"/>
        </w:rPr>
        <w:t>що</w:t>
      </w:r>
      <w:r w:rsidRPr="001E4A65">
        <w:rPr>
          <w:lang w:val="en-US"/>
        </w:rPr>
        <w:t></w:t>
      </w:r>
      <w:r w:rsidRPr="001E4A65">
        <w:rPr>
          <w:rFonts w:hint="eastAsia"/>
          <w:lang w:val="en-US"/>
        </w:rPr>
        <w:t>притаманні</w:t>
      </w:r>
      <w:r w:rsidRPr="001E4A65">
        <w:rPr>
          <w:lang w:val="en-US"/>
        </w:rPr>
        <w:t></w:t>
      </w:r>
      <w:r w:rsidRPr="001E4A65">
        <w:rPr>
          <w:rFonts w:hint="eastAsia"/>
          <w:lang w:val="en-US"/>
        </w:rPr>
        <w:t>договорам</w:t>
      </w:r>
      <w:r w:rsidRPr="001E4A65">
        <w:rPr>
          <w:lang w:val="en-US"/>
        </w:rPr>
        <w:t></w:t>
      </w:r>
      <w:r w:rsidRPr="001E4A65">
        <w:rPr>
          <w:lang w:val="en-US"/>
        </w:rPr>
        <w:t></w:t>
      </w:r>
      <w:r w:rsidRPr="001E4A65">
        <w:rPr>
          <w:rFonts w:hint="eastAsia"/>
          <w:lang w:val="en-US"/>
        </w:rPr>
        <w:t>які</w:t>
      </w:r>
      <w:r w:rsidRPr="001E4A65">
        <w:rPr>
          <w:lang w:val="en-US"/>
        </w:rPr>
        <w:t></w:t>
      </w:r>
      <w:r w:rsidRPr="001E4A65">
        <w:rPr>
          <w:rFonts w:hint="eastAsia"/>
          <w:lang w:val="en-US"/>
        </w:rPr>
        <w:t>укладаються</w:t>
      </w:r>
    </w:p>
    <w:p w:rsidR="001E4A65" w:rsidRPr="001E4A65" w:rsidRDefault="001E4A65" w:rsidP="001E4A65">
      <w:pPr>
        <w:rPr>
          <w:lang w:val="en-US"/>
        </w:rPr>
      </w:pPr>
      <w:r w:rsidRPr="001E4A65">
        <w:rPr>
          <w:rFonts w:hint="eastAsia"/>
          <w:lang w:val="en-US"/>
        </w:rPr>
        <w:t>в</w:t>
      </w:r>
      <w:r w:rsidRPr="001E4A65">
        <w:rPr>
          <w:lang w:val="en-US"/>
        </w:rPr>
        <w:t></w:t>
      </w:r>
      <w:r w:rsidRPr="001E4A65">
        <w:rPr>
          <w:rFonts w:hint="eastAsia"/>
          <w:lang w:val="en-US"/>
        </w:rPr>
        <w:t>рамках</w:t>
      </w:r>
      <w:r w:rsidRPr="001E4A65">
        <w:rPr>
          <w:lang w:val="en-US"/>
        </w:rPr>
        <w:t></w:t>
      </w:r>
      <w:r w:rsidRPr="001E4A65">
        <w:rPr>
          <w:rFonts w:hint="eastAsia"/>
          <w:lang w:val="en-US"/>
        </w:rPr>
        <w:t>державно</w:t>
      </w:r>
      <w:r w:rsidRPr="001E4A65">
        <w:rPr>
          <w:lang w:val="en-US"/>
        </w:rPr>
        <w:t></w:t>
      </w:r>
      <w:r w:rsidRPr="001E4A65">
        <w:rPr>
          <w:rFonts w:hint="eastAsia"/>
          <w:lang w:val="en-US"/>
        </w:rPr>
        <w:t>приватного</w:t>
      </w:r>
      <w:r w:rsidRPr="001E4A65">
        <w:rPr>
          <w:lang w:val="en-US"/>
        </w:rPr>
        <w:t></w:t>
      </w:r>
      <w:r w:rsidRPr="001E4A65">
        <w:rPr>
          <w:rFonts w:hint="eastAsia"/>
          <w:lang w:val="en-US"/>
        </w:rPr>
        <w:t>партнерства</w:t>
      </w:r>
      <w:r w:rsidRPr="001E4A65">
        <w:rPr>
          <w:lang w:val="en-US"/>
        </w:rPr>
        <w:t></w:t>
      </w:r>
      <w:r w:rsidRPr="001E4A65">
        <w:rPr>
          <w:lang w:val="en-US"/>
        </w:rPr>
        <w:t></w:t>
      </w:r>
      <w:r w:rsidRPr="001E4A65">
        <w:rPr>
          <w:rFonts w:hint="eastAsia"/>
          <w:lang w:val="en-US"/>
        </w:rPr>
        <w:t>В</w:t>
      </w:r>
      <w:r w:rsidRPr="001E4A65">
        <w:rPr>
          <w:lang w:val="en-US"/>
        </w:rPr>
        <w:t></w:t>
      </w:r>
      <w:r w:rsidRPr="001E4A65">
        <w:rPr>
          <w:rFonts w:hint="eastAsia"/>
          <w:lang w:val="en-US"/>
        </w:rPr>
        <w:t>іншому</w:t>
      </w:r>
      <w:r w:rsidRPr="001E4A65">
        <w:rPr>
          <w:lang w:val="en-US"/>
        </w:rPr>
        <w:t></w:t>
      </w:r>
      <w:r w:rsidRPr="001E4A65">
        <w:rPr>
          <w:rFonts w:hint="eastAsia"/>
          <w:lang w:val="en-US"/>
        </w:rPr>
        <w:t>випадку</w:t>
      </w:r>
      <w:r w:rsidRPr="001E4A65">
        <w:rPr>
          <w:lang w:val="en-US"/>
        </w:rPr>
        <w:t></w:t>
      </w:r>
      <w:r w:rsidRPr="001E4A65">
        <w:rPr>
          <w:rFonts w:hint="eastAsia"/>
          <w:lang w:val="en-US"/>
        </w:rPr>
        <w:t>передбачити</w:t>
      </w:r>
    </w:p>
    <w:p w:rsidR="001E4A65" w:rsidRPr="001E4A65" w:rsidRDefault="001E4A65" w:rsidP="001E4A65">
      <w:pPr>
        <w:rPr>
          <w:lang w:val="en-US"/>
        </w:rPr>
      </w:pPr>
      <w:r w:rsidRPr="001E4A65">
        <w:rPr>
          <w:rFonts w:hint="eastAsia"/>
          <w:lang w:val="en-US"/>
        </w:rPr>
        <w:t>для</w:t>
      </w:r>
      <w:r w:rsidRPr="001E4A65">
        <w:rPr>
          <w:lang w:val="en-US"/>
        </w:rPr>
        <w:t></w:t>
      </w:r>
      <w:r w:rsidRPr="001E4A65">
        <w:rPr>
          <w:rFonts w:hint="eastAsia"/>
          <w:lang w:val="en-US"/>
        </w:rPr>
        <w:t>приватного</w:t>
      </w:r>
      <w:r w:rsidRPr="001E4A65">
        <w:rPr>
          <w:lang w:val="en-US"/>
        </w:rPr>
        <w:t></w:t>
      </w:r>
      <w:r w:rsidRPr="001E4A65">
        <w:rPr>
          <w:rFonts w:hint="eastAsia"/>
          <w:lang w:val="en-US"/>
        </w:rPr>
        <w:t>партнера</w:t>
      </w:r>
      <w:r w:rsidRPr="001E4A65">
        <w:rPr>
          <w:lang w:val="en-US"/>
        </w:rPr>
        <w:t></w:t>
      </w:r>
      <w:r w:rsidRPr="001E4A65">
        <w:rPr>
          <w:rFonts w:hint="eastAsia"/>
          <w:lang w:val="en-US"/>
        </w:rPr>
        <w:t>в</w:t>
      </w:r>
      <w:r w:rsidRPr="001E4A65">
        <w:rPr>
          <w:lang w:val="en-US"/>
        </w:rPr>
        <w:t></w:t>
      </w:r>
      <w:r w:rsidRPr="001E4A65">
        <w:rPr>
          <w:rFonts w:hint="eastAsia"/>
          <w:lang w:val="en-US"/>
        </w:rPr>
        <w:t>договорах</w:t>
      </w:r>
      <w:r w:rsidRPr="001E4A65">
        <w:rPr>
          <w:lang w:val="en-US"/>
        </w:rPr>
        <w:t></w:t>
      </w:r>
      <w:r w:rsidRPr="001E4A65">
        <w:rPr>
          <w:lang w:val="en-US"/>
        </w:rPr>
        <w:t></w:t>
      </w:r>
      <w:r w:rsidRPr="001E4A65">
        <w:rPr>
          <w:rFonts w:hint="eastAsia"/>
          <w:lang w:val="en-US"/>
        </w:rPr>
        <w:t>укладених</w:t>
      </w:r>
      <w:r w:rsidRPr="001E4A65">
        <w:rPr>
          <w:lang w:val="en-US"/>
        </w:rPr>
        <w:t></w:t>
      </w:r>
      <w:r w:rsidRPr="001E4A65">
        <w:rPr>
          <w:rFonts w:hint="eastAsia"/>
          <w:lang w:val="en-US"/>
        </w:rPr>
        <w:t>в</w:t>
      </w:r>
      <w:r w:rsidRPr="001E4A65">
        <w:rPr>
          <w:lang w:val="en-US"/>
        </w:rPr>
        <w:t></w:t>
      </w:r>
      <w:r w:rsidRPr="001E4A65">
        <w:rPr>
          <w:rFonts w:hint="eastAsia"/>
          <w:lang w:val="en-US"/>
        </w:rPr>
        <w:t>рамках</w:t>
      </w:r>
      <w:r w:rsidRPr="001E4A65">
        <w:rPr>
          <w:lang w:val="en-US"/>
        </w:rPr>
        <w:t></w:t>
      </w:r>
      <w:r w:rsidRPr="001E4A65">
        <w:rPr>
          <w:rFonts w:hint="eastAsia"/>
          <w:lang w:val="en-US"/>
        </w:rPr>
        <w:t>державноприватного</w:t>
      </w:r>
      <w:r w:rsidRPr="001E4A65">
        <w:rPr>
          <w:lang w:val="en-US"/>
        </w:rPr>
        <w:t></w:t>
      </w:r>
      <w:r w:rsidRPr="001E4A65">
        <w:rPr>
          <w:rFonts w:hint="eastAsia"/>
          <w:lang w:val="en-US"/>
        </w:rPr>
        <w:t>партнерства</w:t>
      </w:r>
      <w:r w:rsidRPr="001E4A65">
        <w:rPr>
          <w:lang w:val="en-US"/>
        </w:rPr>
        <w:t></w:t>
      </w:r>
      <w:r w:rsidRPr="001E4A65">
        <w:rPr>
          <w:lang w:val="en-US"/>
        </w:rPr>
        <w:t></w:t>
      </w:r>
      <w:r w:rsidRPr="001E4A65">
        <w:rPr>
          <w:rFonts w:hint="eastAsia"/>
          <w:lang w:val="en-US"/>
        </w:rPr>
        <w:t>більшу</w:t>
      </w:r>
      <w:r w:rsidRPr="001E4A65">
        <w:rPr>
          <w:lang w:val="en-US"/>
        </w:rPr>
        <w:t></w:t>
      </w:r>
      <w:r w:rsidRPr="001E4A65">
        <w:rPr>
          <w:rFonts w:hint="eastAsia"/>
          <w:lang w:val="en-US"/>
        </w:rPr>
        <w:t>кількість</w:t>
      </w:r>
      <w:r w:rsidRPr="001E4A65">
        <w:rPr>
          <w:lang w:val="en-US"/>
        </w:rPr>
        <w:t></w:t>
      </w:r>
      <w:r w:rsidRPr="001E4A65">
        <w:rPr>
          <w:rFonts w:hint="eastAsia"/>
          <w:lang w:val="en-US"/>
        </w:rPr>
        <w:t>гарантій</w:t>
      </w:r>
      <w:r w:rsidRPr="001E4A65">
        <w:rPr>
          <w:lang w:val="en-US"/>
        </w:rPr>
        <w:t></w:t>
      </w:r>
    </w:p>
    <w:p w:rsidR="001E4A65" w:rsidRPr="001E4A65" w:rsidRDefault="001E4A65" w:rsidP="001E4A65">
      <w:pPr>
        <w:rPr>
          <w:lang w:val="en-US"/>
        </w:rPr>
      </w:pPr>
      <w:r w:rsidRPr="001E4A65">
        <w:rPr>
          <w:lang w:val="en-US"/>
        </w:rPr>
        <w:t></w:t>
      </w:r>
      <w:r w:rsidRPr="001E4A65">
        <w:rPr>
          <w:lang w:val="en-US"/>
        </w:rPr>
        <w:t></w:t>
      </w:r>
      <w:r w:rsidRPr="001E4A65">
        <w:rPr>
          <w:lang w:val="en-US"/>
        </w:rPr>
        <w:t></w:t>
      </w:r>
      <w:r w:rsidRPr="001E4A65">
        <w:rPr>
          <w:lang w:val="en-US"/>
        </w:rPr>
        <w:t></w:t>
      </w:r>
      <w:r w:rsidRPr="001E4A65">
        <w:rPr>
          <w:rFonts w:hint="eastAsia"/>
          <w:lang w:val="en-US"/>
        </w:rPr>
        <w:t>За</w:t>
      </w:r>
      <w:r w:rsidRPr="001E4A65">
        <w:rPr>
          <w:lang w:val="en-US"/>
        </w:rPr>
        <w:t></w:t>
      </w:r>
      <w:r w:rsidRPr="001E4A65">
        <w:rPr>
          <w:rFonts w:hint="eastAsia"/>
          <w:lang w:val="en-US"/>
        </w:rPr>
        <w:t>реалізацією</w:t>
      </w:r>
      <w:r w:rsidRPr="001E4A65">
        <w:rPr>
          <w:lang w:val="en-US"/>
        </w:rPr>
        <w:t></w:t>
      </w:r>
      <w:r w:rsidRPr="001E4A65">
        <w:rPr>
          <w:rFonts w:hint="eastAsia"/>
          <w:lang w:val="en-US"/>
        </w:rPr>
        <w:t>інвестиційних</w:t>
      </w:r>
      <w:r w:rsidRPr="001E4A65">
        <w:rPr>
          <w:lang w:val="en-US"/>
        </w:rPr>
        <w:t></w:t>
      </w:r>
      <w:r w:rsidRPr="001E4A65">
        <w:rPr>
          <w:rFonts w:hint="eastAsia"/>
          <w:lang w:val="en-US"/>
        </w:rPr>
        <w:t>договорів</w:t>
      </w:r>
      <w:r w:rsidRPr="001E4A65">
        <w:rPr>
          <w:lang w:val="en-US"/>
        </w:rPr>
        <w:t></w:t>
      </w:r>
      <w:r w:rsidRPr="001E4A65">
        <w:rPr>
          <w:rFonts w:hint="eastAsia"/>
          <w:lang w:val="en-US"/>
        </w:rPr>
        <w:t>публічного</w:t>
      </w:r>
      <w:r w:rsidRPr="001E4A65">
        <w:rPr>
          <w:lang w:val="en-US"/>
        </w:rPr>
        <w:t></w:t>
      </w:r>
      <w:r w:rsidRPr="001E4A65">
        <w:rPr>
          <w:rFonts w:hint="eastAsia"/>
          <w:lang w:val="en-US"/>
        </w:rPr>
        <w:t>характеру</w:t>
      </w:r>
    </w:p>
    <w:p w:rsidR="001E4A65" w:rsidRPr="001E4A65" w:rsidRDefault="001E4A65" w:rsidP="001E4A65">
      <w:pPr>
        <w:rPr>
          <w:lang w:val="en-US"/>
        </w:rPr>
      </w:pPr>
      <w:r w:rsidRPr="001E4A65">
        <w:rPr>
          <w:rFonts w:hint="eastAsia"/>
          <w:lang w:val="en-US"/>
        </w:rPr>
        <w:t>здійснюється</w:t>
      </w:r>
      <w:r w:rsidRPr="001E4A65">
        <w:rPr>
          <w:lang w:val="en-US"/>
        </w:rPr>
        <w:t></w:t>
      </w:r>
      <w:r w:rsidRPr="001E4A65">
        <w:rPr>
          <w:rFonts w:hint="eastAsia"/>
          <w:lang w:val="en-US"/>
        </w:rPr>
        <w:t>загальний</w:t>
      </w:r>
      <w:r w:rsidRPr="001E4A65">
        <w:rPr>
          <w:lang w:val="en-US"/>
        </w:rPr>
        <w:t></w:t>
      </w:r>
      <w:r w:rsidRPr="001E4A65">
        <w:rPr>
          <w:rFonts w:hint="eastAsia"/>
          <w:lang w:val="en-US"/>
        </w:rPr>
        <w:t>державний</w:t>
      </w:r>
      <w:r w:rsidRPr="001E4A65">
        <w:rPr>
          <w:lang w:val="en-US"/>
        </w:rPr>
        <w:t></w:t>
      </w:r>
      <w:r w:rsidRPr="001E4A65">
        <w:rPr>
          <w:rFonts w:hint="eastAsia"/>
          <w:lang w:val="en-US"/>
        </w:rPr>
        <w:t>контроль</w:t>
      </w:r>
      <w:r w:rsidRPr="001E4A65">
        <w:rPr>
          <w:lang w:val="en-US"/>
        </w:rPr>
        <w:t></w:t>
      </w:r>
      <w:r w:rsidRPr="001E4A65">
        <w:rPr>
          <w:rFonts w:hint="eastAsia"/>
          <w:lang w:val="en-US"/>
        </w:rPr>
        <w:t>в</w:t>
      </w:r>
      <w:r w:rsidRPr="001E4A65">
        <w:rPr>
          <w:lang w:val="en-US"/>
        </w:rPr>
        <w:t></w:t>
      </w:r>
      <w:r w:rsidRPr="001E4A65">
        <w:rPr>
          <w:rFonts w:hint="eastAsia"/>
          <w:lang w:val="en-US"/>
        </w:rPr>
        <w:t>межах</w:t>
      </w:r>
      <w:r w:rsidRPr="001E4A65">
        <w:rPr>
          <w:lang w:val="en-US"/>
        </w:rPr>
        <w:t></w:t>
      </w:r>
      <w:r w:rsidRPr="001E4A65">
        <w:rPr>
          <w:rFonts w:hint="eastAsia"/>
          <w:lang w:val="en-US"/>
        </w:rPr>
        <w:t>положень</w:t>
      </w:r>
      <w:r w:rsidRPr="001E4A65">
        <w:rPr>
          <w:lang w:val="en-US"/>
        </w:rPr>
        <w:t></w:t>
      </w:r>
      <w:r w:rsidRPr="001E4A65">
        <w:rPr>
          <w:rFonts w:hint="eastAsia"/>
          <w:lang w:val="en-US"/>
        </w:rPr>
        <w:t>Господарського</w:t>
      </w:r>
    </w:p>
    <w:p w:rsidR="001E4A65" w:rsidRPr="001E4A65" w:rsidRDefault="001E4A65" w:rsidP="001E4A65">
      <w:pPr>
        <w:rPr>
          <w:lang w:val="en-US"/>
        </w:rPr>
      </w:pPr>
      <w:r w:rsidRPr="001E4A65">
        <w:rPr>
          <w:rFonts w:hint="eastAsia"/>
          <w:lang w:val="en-US"/>
        </w:rPr>
        <w:t>кодексу</w:t>
      </w:r>
      <w:r w:rsidRPr="001E4A65">
        <w:rPr>
          <w:lang w:val="en-US"/>
        </w:rPr>
        <w:t></w:t>
      </w:r>
      <w:r w:rsidRPr="001E4A65">
        <w:rPr>
          <w:rFonts w:hint="eastAsia"/>
          <w:lang w:val="en-US"/>
        </w:rPr>
        <w:t>України</w:t>
      </w:r>
      <w:r w:rsidRPr="001E4A65">
        <w:rPr>
          <w:lang w:val="en-US"/>
        </w:rPr>
        <w:t></w:t>
      </w:r>
      <w:r w:rsidRPr="001E4A65">
        <w:rPr>
          <w:lang w:val="en-US"/>
        </w:rPr>
        <w:t></w:t>
      </w:r>
      <w:r w:rsidRPr="001E4A65">
        <w:rPr>
          <w:rFonts w:hint="eastAsia"/>
          <w:lang w:val="en-US"/>
        </w:rPr>
        <w:t>Закону</w:t>
      </w:r>
      <w:r w:rsidRPr="001E4A65">
        <w:rPr>
          <w:lang w:val="en-US"/>
        </w:rPr>
        <w:t></w:t>
      </w:r>
      <w:r w:rsidRPr="001E4A65">
        <w:rPr>
          <w:rFonts w:hint="eastAsia"/>
          <w:lang w:val="en-US"/>
        </w:rPr>
        <w:t>України</w:t>
      </w:r>
      <w:r w:rsidRPr="001E4A65">
        <w:rPr>
          <w:lang w:val="en-US"/>
        </w:rPr>
        <w:t></w:t>
      </w:r>
      <w:r w:rsidRPr="001E4A65">
        <w:rPr>
          <w:rFonts w:hint="eastAsia"/>
          <w:lang w:val="en-US"/>
        </w:rPr>
        <w:t>“Про</w:t>
      </w:r>
      <w:r w:rsidRPr="001E4A65">
        <w:rPr>
          <w:lang w:val="en-US"/>
        </w:rPr>
        <w:t></w:t>
      </w:r>
      <w:r w:rsidRPr="001E4A65">
        <w:rPr>
          <w:rFonts w:hint="eastAsia"/>
          <w:lang w:val="en-US"/>
        </w:rPr>
        <w:t>основні</w:t>
      </w:r>
      <w:r w:rsidRPr="001E4A65">
        <w:rPr>
          <w:lang w:val="en-US"/>
        </w:rPr>
        <w:t></w:t>
      </w:r>
      <w:r w:rsidRPr="001E4A65">
        <w:rPr>
          <w:rFonts w:hint="eastAsia"/>
          <w:lang w:val="en-US"/>
        </w:rPr>
        <w:t>засади</w:t>
      </w:r>
      <w:r w:rsidRPr="001E4A65">
        <w:rPr>
          <w:lang w:val="en-US"/>
        </w:rPr>
        <w:t></w:t>
      </w:r>
      <w:r w:rsidRPr="001E4A65">
        <w:rPr>
          <w:rFonts w:hint="eastAsia"/>
          <w:lang w:val="en-US"/>
        </w:rPr>
        <w:t>державного</w:t>
      </w:r>
      <w:r w:rsidRPr="001E4A65">
        <w:rPr>
          <w:lang w:val="en-US"/>
        </w:rPr>
        <w:t></w:t>
      </w:r>
      <w:r w:rsidRPr="001E4A65">
        <w:rPr>
          <w:rFonts w:hint="eastAsia"/>
          <w:lang w:val="en-US"/>
        </w:rPr>
        <w:t>нагляду</w:t>
      </w:r>
    </w:p>
    <w:p w:rsidR="001E4A65" w:rsidRPr="001E4A65" w:rsidRDefault="001E4A65" w:rsidP="001E4A65">
      <w:pPr>
        <w:rPr>
          <w:lang w:val="en-US"/>
        </w:rPr>
      </w:pPr>
      <w:r w:rsidRPr="001E4A65">
        <w:rPr>
          <w:lang w:val="en-US"/>
        </w:rPr>
        <w:t></w:t>
      </w:r>
      <w:r w:rsidRPr="001E4A65">
        <w:rPr>
          <w:rFonts w:hint="eastAsia"/>
          <w:lang w:val="en-US"/>
        </w:rPr>
        <w:t>контролю</w:t>
      </w:r>
      <w:r w:rsidRPr="001E4A65">
        <w:rPr>
          <w:lang w:val="en-US"/>
        </w:rPr>
        <w:t></w:t>
      </w:r>
      <w:r w:rsidRPr="001E4A65">
        <w:rPr>
          <w:lang w:val="en-US"/>
        </w:rPr>
        <w:t></w:t>
      </w:r>
      <w:r w:rsidRPr="001E4A65">
        <w:rPr>
          <w:rFonts w:hint="eastAsia"/>
          <w:lang w:val="en-US"/>
        </w:rPr>
        <w:t>у</w:t>
      </w:r>
      <w:r w:rsidRPr="001E4A65">
        <w:rPr>
          <w:lang w:val="en-US"/>
        </w:rPr>
        <w:t></w:t>
      </w:r>
      <w:r w:rsidRPr="001E4A65">
        <w:rPr>
          <w:rFonts w:hint="eastAsia"/>
          <w:lang w:val="en-US"/>
        </w:rPr>
        <w:t>сфері</w:t>
      </w:r>
      <w:r w:rsidRPr="001E4A65">
        <w:rPr>
          <w:lang w:val="en-US"/>
        </w:rPr>
        <w:t></w:t>
      </w:r>
      <w:r w:rsidRPr="001E4A65">
        <w:rPr>
          <w:rFonts w:hint="eastAsia"/>
          <w:lang w:val="en-US"/>
        </w:rPr>
        <w:t>господарської</w:t>
      </w:r>
      <w:r w:rsidRPr="001E4A65">
        <w:rPr>
          <w:lang w:val="en-US"/>
        </w:rPr>
        <w:t></w:t>
      </w:r>
      <w:r w:rsidRPr="001E4A65">
        <w:rPr>
          <w:rFonts w:hint="eastAsia"/>
          <w:lang w:val="en-US"/>
        </w:rPr>
        <w:t>діяльності”</w:t>
      </w:r>
      <w:r w:rsidRPr="001E4A65">
        <w:rPr>
          <w:lang w:val="en-US"/>
        </w:rPr>
        <w:t></w:t>
      </w:r>
      <w:r w:rsidRPr="001E4A65">
        <w:rPr>
          <w:rFonts w:hint="eastAsia"/>
          <w:lang w:val="en-US"/>
        </w:rPr>
        <w:t>та</w:t>
      </w:r>
      <w:r w:rsidRPr="001E4A65">
        <w:rPr>
          <w:lang w:val="en-US"/>
        </w:rPr>
        <w:t></w:t>
      </w:r>
      <w:r w:rsidRPr="001E4A65">
        <w:rPr>
          <w:rFonts w:hint="eastAsia"/>
          <w:lang w:val="en-US"/>
        </w:rPr>
        <w:t>ряду</w:t>
      </w:r>
      <w:r w:rsidRPr="001E4A65">
        <w:rPr>
          <w:lang w:val="en-US"/>
        </w:rPr>
        <w:t></w:t>
      </w:r>
      <w:r w:rsidRPr="001E4A65">
        <w:rPr>
          <w:rFonts w:hint="eastAsia"/>
          <w:lang w:val="en-US"/>
        </w:rPr>
        <w:t>інших</w:t>
      </w:r>
      <w:r w:rsidRPr="001E4A65">
        <w:rPr>
          <w:lang w:val="en-US"/>
        </w:rPr>
        <w:t></w:t>
      </w:r>
      <w:r w:rsidRPr="001E4A65">
        <w:rPr>
          <w:rFonts w:hint="eastAsia"/>
          <w:lang w:val="en-US"/>
        </w:rPr>
        <w:t>правових</w:t>
      </w:r>
      <w:r w:rsidRPr="001E4A65">
        <w:rPr>
          <w:lang w:val="en-US"/>
        </w:rPr>
        <w:t></w:t>
      </w:r>
      <w:r w:rsidRPr="001E4A65">
        <w:rPr>
          <w:rFonts w:hint="eastAsia"/>
          <w:lang w:val="en-US"/>
        </w:rPr>
        <w:t>актів</w:t>
      </w:r>
      <w:r w:rsidRPr="001E4A65">
        <w:rPr>
          <w:lang w:val="en-US"/>
        </w:rPr>
        <w:t></w:t>
      </w:r>
      <w:r w:rsidRPr="001E4A65">
        <w:rPr>
          <w:rFonts w:hint="eastAsia"/>
          <w:lang w:val="en-US"/>
        </w:rPr>
        <w:t>та</w:t>
      </w:r>
    </w:p>
    <w:p w:rsidR="001E4A65" w:rsidRPr="001E4A65" w:rsidRDefault="001E4A65" w:rsidP="001E4A65">
      <w:pPr>
        <w:rPr>
          <w:lang w:val="en-US"/>
        </w:rPr>
      </w:pPr>
      <w:r w:rsidRPr="001E4A65">
        <w:rPr>
          <w:rFonts w:hint="eastAsia"/>
          <w:lang w:val="en-US"/>
        </w:rPr>
        <w:t>спеціальний</w:t>
      </w:r>
      <w:r w:rsidRPr="001E4A65">
        <w:rPr>
          <w:lang w:val="en-US"/>
        </w:rPr>
        <w:t></w:t>
      </w:r>
      <w:r w:rsidRPr="001E4A65">
        <w:rPr>
          <w:rFonts w:hint="eastAsia"/>
          <w:lang w:val="en-US"/>
        </w:rPr>
        <w:t>державний</w:t>
      </w:r>
      <w:r w:rsidRPr="001E4A65">
        <w:rPr>
          <w:lang w:val="en-US"/>
        </w:rPr>
        <w:t></w:t>
      </w:r>
      <w:r w:rsidRPr="001E4A65">
        <w:rPr>
          <w:rFonts w:hint="eastAsia"/>
          <w:lang w:val="en-US"/>
        </w:rPr>
        <w:t>контроль</w:t>
      </w:r>
      <w:r w:rsidRPr="001E4A65">
        <w:rPr>
          <w:lang w:val="en-US"/>
        </w:rPr>
        <w:t></w:t>
      </w:r>
      <w:r w:rsidRPr="001E4A65">
        <w:rPr>
          <w:lang w:val="en-US"/>
        </w:rPr>
        <w:t></w:t>
      </w:r>
      <w:r w:rsidRPr="001E4A65">
        <w:rPr>
          <w:rFonts w:hint="eastAsia"/>
          <w:lang w:val="en-US"/>
        </w:rPr>
        <w:t>що</w:t>
      </w:r>
      <w:r w:rsidRPr="001E4A65">
        <w:rPr>
          <w:lang w:val="en-US"/>
        </w:rPr>
        <w:t></w:t>
      </w:r>
      <w:r w:rsidRPr="001E4A65">
        <w:rPr>
          <w:rFonts w:hint="eastAsia"/>
          <w:lang w:val="en-US"/>
        </w:rPr>
        <w:t>здійснюється</w:t>
      </w:r>
      <w:r w:rsidRPr="001E4A65">
        <w:rPr>
          <w:lang w:val="en-US"/>
        </w:rPr>
        <w:t></w:t>
      </w:r>
      <w:r w:rsidRPr="001E4A65">
        <w:rPr>
          <w:rFonts w:hint="eastAsia"/>
          <w:lang w:val="en-US"/>
        </w:rPr>
        <w:t>безпосередньо</w:t>
      </w:r>
      <w:r w:rsidRPr="001E4A65">
        <w:rPr>
          <w:lang w:val="en-US"/>
        </w:rPr>
        <w:t></w:t>
      </w:r>
      <w:r w:rsidRPr="001E4A65">
        <w:rPr>
          <w:rFonts w:hint="eastAsia"/>
          <w:lang w:val="en-US"/>
        </w:rPr>
        <w:t>за</w:t>
      </w:r>
    </w:p>
    <w:p w:rsidR="001E4A65" w:rsidRPr="001E4A65" w:rsidRDefault="001E4A65" w:rsidP="001E4A65">
      <w:pPr>
        <w:rPr>
          <w:lang w:val="en-US"/>
        </w:rPr>
      </w:pPr>
      <w:r w:rsidRPr="001E4A65">
        <w:rPr>
          <w:rFonts w:hint="eastAsia"/>
          <w:lang w:val="en-US"/>
        </w:rPr>
        <w:t>виконанням</w:t>
      </w:r>
      <w:r w:rsidRPr="001E4A65">
        <w:rPr>
          <w:lang w:val="en-US"/>
        </w:rPr>
        <w:t></w:t>
      </w:r>
      <w:r w:rsidRPr="001E4A65">
        <w:rPr>
          <w:rFonts w:hint="eastAsia"/>
          <w:lang w:val="en-US"/>
        </w:rPr>
        <w:t>умов</w:t>
      </w:r>
      <w:r w:rsidRPr="001E4A65">
        <w:rPr>
          <w:lang w:val="en-US"/>
        </w:rPr>
        <w:t></w:t>
      </w:r>
      <w:r w:rsidRPr="001E4A65">
        <w:rPr>
          <w:rFonts w:hint="eastAsia"/>
          <w:lang w:val="en-US"/>
        </w:rPr>
        <w:t>договору</w:t>
      </w:r>
      <w:r w:rsidRPr="001E4A65">
        <w:rPr>
          <w:lang w:val="en-US"/>
        </w:rPr>
        <w:t></w:t>
      </w:r>
    </w:p>
    <w:p w:rsidR="001E4A65" w:rsidRPr="001E4A65" w:rsidRDefault="001E4A65" w:rsidP="001E4A65">
      <w:pPr>
        <w:rPr>
          <w:lang w:val="en-US"/>
        </w:rPr>
      </w:pPr>
      <w:r w:rsidRPr="001E4A65">
        <w:rPr>
          <w:lang w:val="en-US"/>
        </w:rPr>
        <w:t></w:t>
      </w:r>
      <w:r w:rsidRPr="001E4A65">
        <w:rPr>
          <w:lang w:val="en-US"/>
        </w:rPr>
        <w:t></w:t>
      </w:r>
      <w:r w:rsidRPr="001E4A65">
        <w:rPr>
          <w:lang w:val="en-US"/>
        </w:rPr>
        <w:t></w:t>
      </w:r>
      <w:r w:rsidRPr="001E4A65">
        <w:rPr>
          <w:lang w:val="en-US"/>
        </w:rPr>
        <w:t></w:t>
      </w:r>
      <w:r w:rsidRPr="001E4A65">
        <w:rPr>
          <w:rFonts w:hint="eastAsia"/>
          <w:lang w:val="en-US"/>
        </w:rPr>
        <w:t>Запропоновано</w:t>
      </w:r>
      <w:r w:rsidRPr="001E4A65">
        <w:rPr>
          <w:lang w:val="en-US"/>
        </w:rPr>
        <w:t></w:t>
      </w:r>
      <w:r w:rsidRPr="001E4A65">
        <w:rPr>
          <w:rFonts w:hint="eastAsia"/>
          <w:lang w:val="en-US"/>
        </w:rPr>
        <w:t>створити</w:t>
      </w:r>
      <w:r w:rsidRPr="001E4A65">
        <w:rPr>
          <w:lang w:val="en-US"/>
        </w:rPr>
        <w:t></w:t>
      </w:r>
      <w:r w:rsidRPr="001E4A65">
        <w:rPr>
          <w:rFonts w:hint="eastAsia"/>
          <w:lang w:val="en-US"/>
        </w:rPr>
        <w:t>та</w:t>
      </w:r>
      <w:r w:rsidRPr="001E4A65">
        <w:rPr>
          <w:lang w:val="en-US"/>
        </w:rPr>
        <w:t></w:t>
      </w:r>
      <w:r w:rsidRPr="001E4A65">
        <w:rPr>
          <w:rFonts w:hint="eastAsia"/>
          <w:lang w:val="en-US"/>
        </w:rPr>
        <w:t>вести</w:t>
      </w:r>
      <w:r w:rsidRPr="001E4A65">
        <w:rPr>
          <w:lang w:val="en-US"/>
        </w:rPr>
        <w:t></w:t>
      </w:r>
      <w:r w:rsidRPr="001E4A65">
        <w:rPr>
          <w:rFonts w:hint="eastAsia"/>
          <w:lang w:val="en-US"/>
        </w:rPr>
        <w:t>реєстр</w:t>
      </w:r>
      <w:r w:rsidRPr="001E4A65">
        <w:rPr>
          <w:lang w:val="en-US"/>
        </w:rPr>
        <w:t></w:t>
      </w:r>
      <w:r w:rsidRPr="001E4A65">
        <w:rPr>
          <w:rFonts w:hint="eastAsia"/>
          <w:lang w:val="en-US"/>
        </w:rPr>
        <w:t>договорів</w:t>
      </w:r>
      <w:r w:rsidRPr="001E4A65">
        <w:rPr>
          <w:lang w:val="en-US"/>
        </w:rPr>
        <w:t></w:t>
      </w:r>
      <w:r w:rsidRPr="001E4A65">
        <w:rPr>
          <w:lang w:val="en-US"/>
        </w:rPr>
        <w:t></w:t>
      </w:r>
      <w:r w:rsidRPr="001E4A65">
        <w:rPr>
          <w:rFonts w:hint="eastAsia"/>
          <w:lang w:val="en-US"/>
        </w:rPr>
        <w:t>що</w:t>
      </w:r>
      <w:r w:rsidRPr="001E4A65">
        <w:rPr>
          <w:lang w:val="en-US"/>
        </w:rPr>
        <w:t></w:t>
      </w:r>
      <w:r w:rsidRPr="001E4A65">
        <w:rPr>
          <w:rFonts w:hint="eastAsia"/>
          <w:lang w:val="en-US"/>
        </w:rPr>
        <w:t>укладаються</w:t>
      </w:r>
      <w:r w:rsidRPr="001E4A65">
        <w:rPr>
          <w:lang w:val="en-US"/>
        </w:rPr>
        <w:t></w:t>
      </w:r>
      <w:r w:rsidRPr="001E4A65">
        <w:rPr>
          <w:rFonts w:hint="eastAsia"/>
          <w:lang w:val="en-US"/>
        </w:rPr>
        <w:t>у</w:t>
      </w:r>
    </w:p>
    <w:p w:rsidR="001E4A65" w:rsidRPr="001E4A65" w:rsidRDefault="001E4A65" w:rsidP="001E4A65">
      <w:pPr>
        <w:rPr>
          <w:lang w:val="en-US"/>
        </w:rPr>
      </w:pPr>
      <w:r w:rsidRPr="001E4A65">
        <w:rPr>
          <w:rFonts w:hint="eastAsia"/>
          <w:lang w:val="en-US"/>
        </w:rPr>
        <w:t>рамках</w:t>
      </w:r>
      <w:r w:rsidRPr="001E4A65">
        <w:rPr>
          <w:lang w:val="en-US"/>
        </w:rPr>
        <w:t></w:t>
      </w:r>
      <w:r w:rsidRPr="001E4A65">
        <w:rPr>
          <w:rFonts w:hint="eastAsia"/>
          <w:lang w:val="en-US"/>
        </w:rPr>
        <w:t>державно</w:t>
      </w:r>
      <w:r w:rsidRPr="001E4A65">
        <w:rPr>
          <w:lang w:val="en-US"/>
        </w:rPr>
        <w:t></w:t>
      </w:r>
      <w:r w:rsidRPr="001E4A65">
        <w:rPr>
          <w:rFonts w:hint="eastAsia"/>
          <w:lang w:val="en-US"/>
        </w:rPr>
        <w:t>приватного</w:t>
      </w:r>
      <w:r w:rsidRPr="001E4A65">
        <w:rPr>
          <w:lang w:val="en-US"/>
        </w:rPr>
        <w:t></w:t>
      </w:r>
      <w:r w:rsidRPr="001E4A65">
        <w:rPr>
          <w:rFonts w:hint="eastAsia"/>
          <w:lang w:val="en-US"/>
        </w:rPr>
        <w:t>партнерства</w:t>
      </w:r>
      <w:r w:rsidRPr="001E4A65">
        <w:rPr>
          <w:lang w:val="en-US"/>
        </w:rPr>
        <w:t></w:t>
      </w:r>
      <w:r w:rsidRPr="001E4A65">
        <w:rPr>
          <w:lang w:val="en-US"/>
        </w:rPr>
        <w:t></w:t>
      </w:r>
      <w:r w:rsidRPr="001E4A65">
        <w:rPr>
          <w:rFonts w:hint="eastAsia"/>
          <w:lang w:val="en-US"/>
        </w:rPr>
        <w:t>а</w:t>
      </w:r>
      <w:r w:rsidRPr="001E4A65">
        <w:rPr>
          <w:lang w:val="en-US"/>
        </w:rPr>
        <w:t></w:t>
      </w:r>
      <w:r w:rsidRPr="001E4A65">
        <w:rPr>
          <w:rFonts w:hint="eastAsia"/>
          <w:lang w:val="en-US"/>
        </w:rPr>
        <w:t>також</w:t>
      </w:r>
      <w:r w:rsidRPr="001E4A65">
        <w:rPr>
          <w:lang w:val="en-US"/>
        </w:rPr>
        <w:t></w:t>
      </w:r>
      <w:r w:rsidRPr="001E4A65">
        <w:rPr>
          <w:rFonts w:hint="eastAsia"/>
          <w:lang w:val="en-US"/>
        </w:rPr>
        <w:t>реєстр</w:t>
      </w:r>
      <w:r w:rsidRPr="001E4A65">
        <w:rPr>
          <w:lang w:val="en-US"/>
        </w:rPr>
        <w:t></w:t>
      </w:r>
      <w:r w:rsidRPr="001E4A65">
        <w:rPr>
          <w:rFonts w:hint="eastAsia"/>
          <w:lang w:val="en-US"/>
        </w:rPr>
        <w:t>угод</w:t>
      </w:r>
      <w:r w:rsidRPr="001E4A65">
        <w:rPr>
          <w:lang w:val="en-US"/>
        </w:rPr>
        <w:t></w:t>
      </w:r>
      <w:r w:rsidRPr="001E4A65">
        <w:rPr>
          <w:rFonts w:hint="eastAsia"/>
          <w:lang w:val="en-US"/>
        </w:rPr>
        <w:t>про</w:t>
      </w:r>
      <w:r w:rsidRPr="001E4A65">
        <w:rPr>
          <w:lang w:val="en-US"/>
        </w:rPr>
        <w:t></w:t>
      </w:r>
      <w:r w:rsidRPr="001E4A65">
        <w:rPr>
          <w:rFonts w:hint="eastAsia"/>
          <w:lang w:val="en-US"/>
        </w:rPr>
        <w:t>розподіл</w:t>
      </w:r>
    </w:p>
    <w:p w:rsidR="001E4A65" w:rsidRPr="001E4A65" w:rsidRDefault="001E4A65" w:rsidP="001E4A65">
      <w:pPr>
        <w:rPr>
          <w:lang w:val="en-US"/>
        </w:rPr>
      </w:pPr>
      <w:r w:rsidRPr="001E4A65">
        <w:rPr>
          <w:rFonts w:hint="eastAsia"/>
          <w:lang w:val="en-US"/>
        </w:rPr>
        <w:t>продукції</w:t>
      </w:r>
      <w:r w:rsidRPr="001E4A65">
        <w:rPr>
          <w:lang w:val="en-US"/>
        </w:rPr>
        <w:t></w:t>
      </w:r>
    </w:p>
    <w:p w:rsidR="001E4A65" w:rsidRPr="001E4A65" w:rsidRDefault="001E4A65" w:rsidP="001E4A65">
      <w:pPr>
        <w:rPr>
          <w:lang w:val="en-US"/>
        </w:rPr>
      </w:pPr>
      <w:r w:rsidRPr="001E4A65">
        <w:rPr>
          <w:lang w:val="en-US"/>
        </w:rPr>
        <w:t></w:t>
      </w:r>
      <w:r w:rsidRPr="001E4A65">
        <w:rPr>
          <w:lang w:val="en-US"/>
        </w:rPr>
        <w:t></w:t>
      </w:r>
      <w:r w:rsidRPr="001E4A65">
        <w:rPr>
          <w:lang w:val="en-US"/>
        </w:rPr>
        <w:t></w:t>
      </w:r>
      <w:r w:rsidRPr="001E4A65">
        <w:rPr>
          <w:lang w:val="en-US"/>
        </w:rPr>
        <w:t></w:t>
      </w:r>
      <w:r w:rsidRPr="001E4A65">
        <w:rPr>
          <w:rFonts w:hint="eastAsia"/>
          <w:lang w:val="en-US"/>
        </w:rPr>
        <w:t>Обґрунтовано</w:t>
      </w:r>
      <w:r w:rsidRPr="001E4A65">
        <w:rPr>
          <w:lang w:val="en-US"/>
        </w:rPr>
        <w:t></w:t>
      </w:r>
      <w:r w:rsidRPr="001E4A65">
        <w:rPr>
          <w:rFonts w:hint="eastAsia"/>
          <w:lang w:val="en-US"/>
        </w:rPr>
        <w:t>необхідність</w:t>
      </w:r>
      <w:r w:rsidRPr="001E4A65">
        <w:rPr>
          <w:lang w:val="en-US"/>
        </w:rPr>
        <w:t></w:t>
      </w:r>
      <w:r w:rsidRPr="001E4A65">
        <w:rPr>
          <w:rFonts w:hint="eastAsia"/>
          <w:lang w:val="en-US"/>
        </w:rPr>
        <w:t>запровадження</w:t>
      </w:r>
      <w:r w:rsidRPr="001E4A65">
        <w:rPr>
          <w:lang w:val="en-US"/>
        </w:rPr>
        <w:t></w:t>
      </w:r>
      <w:r w:rsidRPr="001E4A65">
        <w:rPr>
          <w:rFonts w:hint="eastAsia"/>
          <w:lang w:val="en-US"/>
        </w:rPr>
        <w:t>громадського</w:t>
      </w:r>
      <w:r w:rsidRPr="001E4A65">
        <w:rPr>
          <w:lang w:val="en-US"/>
        </w:rPr>
        <w:t></w:t>
      </w:r>
      <w:r w:rsidRPr="001E4A65">
        <w:rPr>
          <w:rFonts w:hint="eastAsia"/>
          <w:lang w:val="en-US"/>
        </w:rPr>
        <w:t>моніторингу</w:t>
      </w:r>
      <w:r w:rsidRPr="001E4A65">
        <w:rPr>
          <w:lang w:val="en-US"/>
        </w:rPr>
        <w:t></w:t>
      </w:r>
      <w:r w:rsidRPr="001E4A65">
        <w:rPr>
          <w:rFonts w:hint="eastAsia"/>
          <w:lang w:val="en-US"/>
        </w:rPr>
        <w:t>в</w:t>
      </w:r>
    </w:p>
    <w:p w:rsidR="001E4A65" w:rsidRPr="001E4A65" w:rsidRDefault="001E4A65" w:rsidP="001E4A65">
      <w:pPr>
        <w:rPr>
          <w:lang w:val="en-US"/>
        </w:rPr>
      </w:pPr>
      <w:r w:rsidRPr="001E4A65">
        <w:rPr>
          <w:rFonts w:hint="eastAsia"/>
          <w:lang w:val="en-US"/>
        </w:rPr>
        <w:t>сфері</w:t>
      </w:r>
      <w:r w:rsidRPr="001E4A65">
        <w:rPr>
          <w:lang w:val="en-US"/>
        </w:rPr>
        <w:t></w:t>
      </w:r>
      <w:r w:rsidRPr="001E4A65">
        <w:rPr>
          <w:rFonts w:hint="eastAsia"/>
          <w:lang w:val="en-US"/>
        </w:rPr>
        <w:t>державно</w:t>
      </w:r>
      <w:r w:rsidRPr="001E4A65">
        <w:rPr>
          <w:lang w:val="en-US"/>
        </w:rPr>
        <w:t></w:t>
      </w:r>
      <w:r w:rsidRPr="001E4A65">
        <w:rPr>
          <w:rFonts w:hint="eastAsia"/>
          <w:lang w:val="en-US"/>
        </w:rPr>
        <w:t>приватного</w:t>
      </w:r>
      <w:r w:rsidRPr="001E4A65">
        <w:rPr>
          <w:lang w:val="en-US"/>
        </w:rPr>
        <w:t></w:t>
      </w:r>
      <w:r w:rsidRPr="001E4A65">
        <w:rPr>
          <w:rFonts w:hint="eastAsia"/>
          <w:lang w:val="en-US"/>
        </w:rPr>
        <w:t>партнерства</w:t>
      </w:r>
      <w:r w:rsidRPr="001E4A65">
        <w:rPr>
          <w:lang w:val="en-US"/>
        </w:rPr>
        <w:t></w:t>
      </w:r>
    </w:p>
    <w:p w:rsidR="001E4A65" w:rsidRPr="001E4A65" w:rsidRDefault="001E4A65" w:rsidP="001E4A65">
      <w:pPr>
        <w:rPr>
          <w:lang w:val="en-US"/>
        </w:rPr>
      </w:pPr>
      <w:r w:rsidRPr="001E4A65">
        <w:rPr>
          <w:rFonts w:hint="eastAsia"/>
          <w:lang w:val="en-US"/>
        </w:rPr>
        <w:t>В</w:t>
      </w:r>
      <w:r w:rsidRPr="001E4A65">
        <w:rPr>
          <w:lang w:val="en-US"/>
        </w:rPr>
        <w:t></w:t>
      </w:r>
      <w:r w:rsidRPr="001E4A65">
        <w:rPr>
          <w:rFonts w:hint="eastAsia"/>
          <w:lang w:val="en-US"/>
        </w:rPr>
        <w:t>Законі</w:t>
      </w:r>
      <w:r w:rsidRPr="001E4A65">
        <w:rPr>
          <w:lang w:val="en-US"/>
        </w:rPr>
        <w:t></w:t>
      </w:r>
      <w:r w:rsidRPr="001E4A65">
        <w:rPr>
          <w:rFonts w:hint="eastAsia"/>
          <w:lang w:val="en-US"/>
        </w:rPr>
        <w:t>України</w:t>
      </w:r>
      <w:r w:rsidRPr="001E4A65">
        <w:rPr>
          <w:lang w:val="en-US"/>
        </w:rPr>
        <w:t></w:t>
      </w:r>
      <w:r w:rsidRPr="001E4A65">
        <w:rPr>
          <w:rFonts w:hint="eastAsia"/>
          <w:lang w:val="en-US"/>
        </w:rPr>
        <w:t>“Про</w:t>
      </w:r>
      <w:r w:rsidRPr="001E4A65">
        <w:rPr>
          <w:lang w:val="en-US"/>
        </w:rPr>
        <w:t></w:t>
      </w:r>
      <w:r w:rsidRPr="001E4A65">
        <w:rPr>
          <w:rFonts w:hint="eastAsia"/>
          <w:lang w:val="en-US"/>
        </w:rPr>
        <w:t>державно</w:t>
      </w:r>
      <w:r w:rsidRPr="001E4A65">
        <w:rPr>
          <w:lang w:val="en-US"/>
        </w:rPr>
        <w:t></w:t>
      </w:r>
      <w:r w:rsidRPr="001E4A65">
        <w:rPr>
          <w:rFonts w:hint="eastAsia"/>
          <w:lang w:val="en-US"/>
        </w:rPr>
        <w:t>приватне</w:t>
      </w:r>
      <w:r w:rsidRPr="001E4A65">
        <w:rPr>
          <w:lang w:val="en-US"/>
        </w:rPr>
        <w:t></w:t>
      </w:r>
      <w:r w:rsidRPr="001E4A65">
        <w:rPr>
          <w:rFonts w:hint="eastAsia"/>
          <w:lang w:val="en-US"/>
        </w:rPr>
        <w:t>партнерство”</w:t>
      </w:r>
      <w:r w:rsidRPr="001E4A65">
        <w:rPr>
          <w:lang w:val="en-US"/>
        </w:rPr>
        <w:t></w:t>
      </w:r>
      <w:r w:rsidRPr="001E4A65">
        <w:rPr>
          <w:rFonts w:hint="eastAsia"/>
          <w:lang w:val="en-US"/>
        </w:rPr>
        <w:t>громадський</w:t>
      </w:r>
    </w:p>
    <w:p w:rsidR="001E4A65" w:rsidRPr="001E4A65" w:rsidRDefault="001E4A65" w:rsidP="001E4A65">
      <w:pPr>
        <w:rPr>
          <w:lang w:val="en-US"/>
        </w:rPr>
      </w:pPr>
      <w:r w:rsidRPr="001E4A65">
        <w:rPr>
          <w:rFonts w:hint="eastAsia"/>
          <w:lang w:val="en-US"/>
        </w:rPr>
        <w:t>моніторинг</w:t>
      </w:r>
      <w:r w:rsidRPr="001E4A65">
        <w:rPr>
          <w:lang w:val="en-US"/>
        </w:rPr>
        <w:t></w:t>
      </w:r>
      <w:r w:rsidRPr="001E4A65">
        <w:rPr>
          <w:rFonts w:hint="eastAsia"/>
          <w:lang w:val="en-US"/>
        </w:rPr>
        <w:t>в</w:t>
      </w:r>
      <w:r w:rsidRPr="001E4A65">
        <w:rPr>
          <w:lang w:val="en-US"/>
        </w:rPr>
        <w:t></w:t>
      </w:r>
      <w:r w:rsidRPr="001E4A65">
        <w:rPr>
          <w:rFonts w:hint="eastAsia"/>
          <w:lang w:val="en-US"/>
        </w:rPr>
        <w:t>сфері</w:t>
      </w:r>
      <w:r w:rsidRPr="001E4A65">
        <w:rPr>
          <w:lang w:val="en-US"/>
        </w:rPr>
        <w:t></w:t>
      </w:r>
      <w:r w:rsidRPr="001E4A65">
        <w:rPr>
          <w:rFonts w:hint="eastAsia"/>
          <w:lang w:val="en-US"/>
        </w:rPr>
        <w:t>державно</w:t>
      </w:r>
      <w:r w:rsidRPr="001E4A65">
        <w:rPr>
          <w:lang w:val="en-US"/>
        </w:rPr>
        <w:t></w:t>
      </w:r>
      <w:r w:rsidRPr="001E4A65">
        <w:rPr>
          <w:rFonts w:hint="eastAsia"/>
          <w:lang w:val="en-US"/>
        </w:rPr>
        <w:t>приватного</w:t>
      </w:r>
      <w:r w:rsidRPr="001E4A65">
        <w:rPr>
          <w:lang w:val="en-US"/>
        </w:rPr>
        <w:t></w:t>
      </w:r>
      <w:r w:rsidRPr="001E4A65">
        <w:rPr>
          <w:rFonts w:hint="eastAsia"/>
          <w:lang w:val="en-US"/>
        </w:rPr>
        <w:t>партнерства</w:t>
      </w:r>
      <w:r w:rsidRPr="001E4A65">
        <w:rPr>
          <w:lang w:val="en-US"/>
        </w:rPr>
        <w:t></w:t>
      </w:r>
      <w:r w:rsidRPr="001E4A65">
        <w:rPr>
          <w:rFonts w:hint="eastAsia"/>
          <w:lang w:val="en-US"/>
        </w:rPr>
        <w:t>визначати</w:t>
      </w:r>
      <w:r w:rsidRPr="001E4A65">
        <w:rPr>
          <w:lang w:val="en-US"/>
        </w:rPr>
        <w:t></w:t>
      </w:r>
      <w:r w:rsidRPr="001E4A65">
        <w:rPr>
          <w:rFonts w:hint="eastAsia"/>
          <w:lang w:val="en-US"/>
        </w:rPr>
        <w:t>як</w:t>
      </w:r>
      <w:r w:rsidRPr="001E4A65">
        <w:rPr>
          <w:lang w:val="en-US"/>
        </w:rPr>
        <w:t></w:t>
      </w:r>
      <w:r w:rsidRPr="001E4A65">
        <w:rPr>
          <w:rFonts w:hint="eastAsia"/>
          <w:lang w:val="en-US"/>
        </w:rPr>
        <w:t>сукупність</w:t>
      </w:r>
    </w:p>
    <w:p w:rsidR="001E4A65" w:rsidRPr="001E4A65" w:rsidRDefault="001E4A65" w:rsidP="001E4A65">
      <w:pPr>
        <w:rPr>
          <w:lang w:val="en-US"/>
        </w:rPr>
      </w:pPr>
      <w:r w:rsidRPr="001E4A65">
        <w:rPr>
          <w:rFonts w:hint="eastAsia"/>
          <w:lang w:val="en-US"/>
        </w:rPr>
        <w:t>законних</w:t>
      </w:r>
      <w:r w:rsidRPr="001E4A65">
        <w:rPr>
          <w:lang w:val="en-US"/>
        </w:rPr>
        <w:t></w:t>
      </w:r>
      <w:r w:rsidRPr="001E4A65">
        <w:rPr>
          <w:rFonts w:hint="eastAsia"/>
          <w:lang w:val="en-US"/>
        </w:rPr>
        <w:t>дій</w:t>
      </w:r>
      <w:r w:rsidRPr="001E4A65">
        <w:rPr>
          <w:lang w:val="en-US"/>
        </w:rPr>
        <w:t></w:t>
      </w:r>
      <w:r w:rsidRPr="001E4A65">
        <w:rPr>
          <w:rFonts w:hint="eastAsia"/>
          <w:lang w:val="en-US"/>
        </w:rPr>
        <w:t>громадян</w:t>
      </w:r>
      <w:r w:rsidRPr="001E4A65">
        <w:rPr>
          <w:lang w:val="en-US"/>
        </w:rPr>
        <w:t></w:t>
      </w:r>
      <w:r w:rsidRPr="001E4A65">
        <w:rPr>
          <w:rFonts w:hint="eastAsia"/>
          <w:lang w:val="en-US"/>
        </w:rPr>
        <w:t>та</w:t>
      </w:r>
      <w:r w:rsidRPr="001E4A65">
        <w:rPr>
          <w:lang w:val="en-US"/>
        </w:rPr>
        <w:t></w:t>
      </w:r>
      <w:r w:rsidRPr="001E4A65">
        <w:rPr>
          <w:rFonts w:hint="eastAsia"/>
          <w:lang w:val="en-US"/>
        </w:rPr>
        <w:t>їх</w:t>
      </w:r>
      <w:r w:rsidRPr="001E4A65">
        <w:rPr>
          <w:lang w:val="en-US"/>
        </w:rPr>
        <w:t></w:t>
      </w:r>
      <w:r w:rsidRPr="001E4A65">
        <w:rPr>
          <w:rFonts w:hint="eastAsia"/>
          <w:lang w:val="en-US"/>
        </w:rPr>
        <w:t>об’єднань</w:t>
      </w:r>
      <w:r w:rsidRPr="001E4A65">
        <w:rPr>
          <w:lang w:val="en-US"/>
        </w:rPr>
        <w:t></w:t>
      </w:r>
      <w:r w:rsidRPr="001E4A65">
        <w:rPr>
          <w:lang w:val="en-US"/>
        </w:rPr>
        <w:t></w:t>
      </w:r>
      <w:r w:rsidRPr="001E4A65">
        <w:rPr>
          <w:rFonts w:hint="eastAsia"/>
          <w:lang w:val="en-US"/>
        </w:rPr>
        <w:t>які</w:t>
      </w:r>
      <w:r w:rsidRPr="001E4A65">
        <w:rPr>
          <w:lang w:val="en-US"/>
        </w:rPr>
        <w:t></w:t>
      </w:r>
      <w:r w:rsidRPr="001E4A65">
        <w:rPr>
          <w:rFonts w:hint="eastAsia"/>
          <w:lang w:val="en-US"/>
        </w:rPr>
        <w:t>спрямовані</w:t>
      </w:r>
      <w:r w:rsidRPr="001E4A65">
        <w:rPr>
          <w:lang w:val="en-US"/>
        </w:rPr>
        <w:t></w:t>
      </w:r>
      <w:r w:rsidRPr="001E4A65">
        <w:rPr>
          <w:rFonts w:hint="eastAsia"/>
          <w:lang w:val="en-US"/>
        </w:rPr>
        <w:t>на</w:t>
      </w:r>
      <w:r w:rsidRPr="001E4A65">
        <w:rPr>
          <w:lang w:val="en-US"/>
        </w:rPr>
        <w:t></w:t>
      </w:r>
      <w:r w:rsidRPr="001E4A65">
        <w:rPr>
          <w:rFonts w:hint="eastAsia"/>
          <w:lang w:val="en-US"/>
        </w:rPr>
        <w:t>отримання</w:t>
      </w:r>
      <w:r w:rsidRPr="001E4A65">
        <w:rPr>
          <w:lang w:val="en-US"/>
        </w:rPr>
        <w:t></w:t>
      </w:r>
      <w:r w:rsidRPr="001E4A65">
        <w:rPr>
          <w:rFonts w:hint="eastAsia"/>
          <w:lang w:val="en-US"/>
        </w:rPr>
        <w:t>інформації</w:t>
      </w:r>
      <w:r w:rsidRPr="001E4A65">
        <w:rPr>
          <w:lang w:val="en-US"/>
        </w:rPr>
        <w:t></w:t>
      </w:r>
    </w:p>
    <w:p w:rsidR="001E4A65" w:rsidRPr="001E4A65" w:rsidRDefault="001E4A65" w:rsidP="001E4A65">
      <w:pPr>
        <w:rPr>
          <w:lang w:val="en-US"/>
        </w:rPr>
      </w:pPr>
      <w:r w:rsidRPr="001E4A65">
        <w:rPr>
          <w:rFonts w:hint="eastAsia"/>
          <w:lang w:val="en-US"/>
        </w:rPr>
        <w:t>що</w:t>
      </w:r>
      <w:r w:rsidRPr="001E4A65">
        <w:rPr>
          <w:lang w:val="en-US"/>
        </w:rPr>
        <w:t></w:t>
      </w:r>
      <w:r w:rsidRPr="001E4A65">
        <w:rPr>
          <w:rFonts w:hint="eastAsia"/>
          <w:lang w:val="en-US"/>
        </w:rPr>
        <w:t>стосується</w:t>
      </w:r>
      <w:r w:rsidRPr="001E4A65">
        <w:rPr>
          <w:lang w:val="en-US"/>
        </w:rPr>
        <w:t></w:t>
      </w:r>
      <w:r w:rsidRPr="001E4A65">
        <w:rPr>
          <w:rFonts w:hint="eastAsia"/>
          <w:lang w:val="en-US"/>
        </w:rPr>
        <w:t>реалізації</w:t>
      </w:r>
      <w:r w:rsidRPr="001E4A65">
        <w:rPr>
          <w:lang w:val="en-US"/>
        </w:rPr>
        <w:t></w:t>
      </w:r>
      <w:r w:rsidRPr="001E4A65">
        <w:rPr>
          <w:rFonts w:hint="eastAsia"/>
          <w:lang w:val="en-US"/>
        </w:rPr>
        <w:t>певної</w:t>
      </w:r>
      <w:r w:rsidRPr="001E4A65">
        <w:rPr>
          <w:lang w:val="en-US"/>
        </w:rPr>
        <w:t></w:t>
      </w:r>
      <w:r w:rsidRPr="001E4A65">
        <w:rPr>
          <w:rFonts w:hint="eastAsia"/>
          <w:lang w:val="en-US"/>
        </w:rPr>
        <w:t>форми</w:t>
      </w:r>
      <w:r w:rsidRPr="001E4A65">
        <w:rPr>
          <w:lang w:val="en-US"/>
        </w:rPr>
        <w:t></w:t>
      </w:r>
      <w:r w:rsidRPr="001E4A65">
        <w:rPr>
          <w:rFonts w:hint="eastAsia"/>
          <w:lang w:val="en-US"/>
        </w:rPr>
        <w:t>державно</w:t>
      </w:r>
      <w:r w:rsidRPr="001E4A65">
        <w:rPr>
          <w:lang w:val="en-US"/>
        </w:rPr>
        <w:t></w:t>
      </w:r>
      <w:r w:rsidRPr="001E4A65">
        <w:rPr>
          <w:rFonts w:hint="eastAsia"/>
          <w:lang w:val="en-US"/>
        </w:rPr>
        <w:t>приватного</w:t>
      </w:r>
      <w:r w:rsidRPr="001E4A65">
        <w:rPr>
          <w:lang w:val="en-US"/>
        </w:rPr>
        <w:t></w:t>
      </w:r>
      <w:r w:rsidRPr="001E4A65">
        <w:rPr>
          <w:rFonts w:hint="eastAsia"/>
          <w:lang w:val="en-US"/>
        </w:rPr>
        <w:t>партнерства</w:t>
      </w:r>
      <w:r w:rsidRPr="001E4A65">
        <w:rPr>
          <w:lang w:val="en-US"/>
        </w:rPr>
        <w:t></w:t>
      </w:r>
      <w:r w:rsidRPr="001E4A65">
        <w:rPr>
          <w:lang w:val="en-US"/>
        </w:rPr>
        <w:t></w:t>
      </w:r>
      <w:r w:rsidRPr="001E4A65">
        <w:rPr>
          <w:rFonts w:hint="eastAsia"/>
          <w:lang w:val="en-US"/>
        </w:rPr>
        <w:t>і</w:t>
      </w:r>
    </w:p>
    <w:p w:rsidR="001E4A65" w:rsidRPr="001E4A65" w:rsidRDefault="001E4A65" w:rsidP="001E4A65">
      <w:pPr>
        <w:rPr>
          <w:lang w:val="en-US"/>
        </w:rPr>
      </w:pPr>
      <w:r w:rsidRPr="001E4A65">
        <w:rPr>
          <w:rFonts w:hint="eastAsia"/>
          <w:lang w:val="en-US"/>
        </w:rPr>
        <w:t>полягають</w:t>
      </w:r>
      <w:r w:rsidRPr="001E4A65">
        <w:rPr>
          <w:lang w:val="en-US"/>
        </w:rPr>
        <w:t></w:t>
      </w:r>
      <w:r w:rsidRPr="001E4A65">
        <w:rPr>
          <w:lang w:val="en-US"/>
        </w:rPr>
        <w:t></w:t>
      </w:r>
      <w:r w:rsidRPr="001E4A65">
        <w:rPr>
          <w:rFonts w:hint="eastAsia"/>
          <w:lang w:val="en-US"/>
        </w:rPr>
        <w:t>зокрема</w:t>
      </w:r>
      <w:r w:rsidRPr="001E4A65">
        <w:rPr>
          <w:lang w:val="en-US"/>
        </w:rPr>
        <w:t></w:t>
      </w:r>
      <w:r w:rsidRPr="001E4A65">
        <w:rPr>
          <w:lang w:val="en-US"/>
        </w:rPr>
        <w:t></w:t>
      </w:r>
      <w:r w:rsidRPr="001E4A65">
        <w:rPr>
          <w:rFonts w:hint="eastAsia"/>
          <w:lang w:val="en-US"/>
        </w:rPr>
        <w:t>в</w:t>
      </w:r>
      <w:r w:rsidRPr="001E4A65">
        <w:rPr>
          <w:lang w:val="en-US"/>
        </w:rPr>
        <w:t></w:t>
      </w:r>
      <w:r w:rsidRPr="001E4A65">
        <w:rPr>
          <w:rFonts w:hint="eastAsia"/>
          <w:lang w:val="en-US"/>
        </w:rPr>
        <w:t>ознайомленні</w:t>
      </w:r>
      <w:r w:rsidRPr="001E4A65">
        <w:rPr>
          <w:lang w:val="en-US"/>
        </w:rPr>
        <w:t></w:t>
      </w:r>
      <w:r w:rsidRPr="001E4A65">
        <w:rPr>
          <w:rFonts w:hint="eastAsia"/>
          <w:lang w:val="en-US"/>
        </w:rPr>
        <w:t>з</w:t>
      </w:r>
      <w:r w:rsidRPr="001E4A65">
        <w:rPr>
          <w:lang w:val="en-US"/>
        </w:rPr>
        <w:t></w:t>
      </w:r>
      <w:r w:rsidRPr="001E4A65">
        <w:rPr>
          <w:rFonts w:hint="eastAsia"/>
          <w:lang w:val="en-US"/>
        </w:rPr>
        <w:t>висновками</w:t>
      </w:r>
      <w:r w:rsidRPr="001E4A65">
        <w:rPr>
          <w:lang w:val="en-US"/>
        </w:rPr>
        <w:t></w:t>
      </w:r>
      <w:r w:rsidRPr="001E4A65">
        <w:rPr>
          <w:rFonts w:hint="eastAsia"/>
          <w:lang w:val="en-US"/>
        </w:rPr>
        <w:t>за</w:t>
      </w:r>
      <w:r w:rsidRPr="001E4A65">
        <w:rPr>
          <w:lang w:val="en-US"/>
        </w:rPr>
        <w:t></w:t>
      </w:r>
      <w:r w:rsidRPr="001E4A65">
        <w:rPr>
          <w:rFonts w:hint="eastAsia"/>
          <w:lang w:val="en-US"/>
        </w:rPr>
        <w:t>результатами</w:t>
      </w:r>
      <w:r w:rsidRPr="001E4A65">
        <w:rPr>
          <w:lang w:val="en-US"/>
        </w:rPr>
        <w:t></w:t>
      </w:r>
      <w:r w:rsidRPr="001E4A65">
        <w:rPr>
          <w:rFonts w:hint="eastAsia"/>
          <w:lang w:val="en-US"/>
        </w:rPr>
        <w:t>аналізу</w:t>
      </w:r>
    </w:p>
    <w:p w:rsidR="001E4A65" w:rsidRPr="001E4A65" w:rsidRDefault="001E4A65" w:rsidP="001E4A65">
      <w:pPr>
        <w:rPr>
          <w:lang w:val="en-US"/>
        </w:rPr>
      </w:pPr>
      <w:r w:rsidRPr="001E4A65">
        <w:rPr>
          <w:rFonts w:hint="eastAsia"/>
          <w:lang w:val="en-US"/>
        </w:rPr>
        <w:t>ефективності</w:t>
      </w:r>
      <w:r w:rsidRPr="001E4A65">
        <w:rPr>
          <w:lang w:val="en-US"/>
        </w:rPr>
        <w:t></w:t>
      </w:r>
      <w:r w:rsidRPr="001E4A65">
        <w:rPr>
          <w:rFonts w:hint="eastAsia"/>
          <w:lang w:val="en-US"/>
        </w:rPr>
        <w:t>здійснення</w:t>
      </w:r>
      <w:r w:rsidRPr="001E4A65">
        <w:rPr>
          <w:lang w:val="en-US"/>
        </w:rPr>
        <w:t></w:t>
      </w:r>
      <w:r w:rsidRPr="001E4A65">
        <w:rPr>
          <w:rFonts w:hint="eastAsia"/>
          <w:lang w:val="en-US"/>
        </w:rPr>
        <w:t>державно</w:t>
      </w:r>
      <w:r w:rsidRPr="001E4A65">
        <w:rPr>
          <w:lang w:val="en-US"/>
        </w:rPr>
        <w:t></w:t>
      </w:r>
      <w:r w:rsidRPr="001E4A65">
        <w:rPr>
          <w:rFonts w:hint="eastAsia"/>
          <w:lang w:val="en-US"/>
        </w:rPr>
        <w:t>приватного</w:t>
      </w:r>
      <w:r w:rsidRPr="001E4A65">
        <w:rPr>
          <w:lang w:val="en-US"/>
        </w:rPr>
        <w:t></w:t>
      </w:r>
      <w:r w:rsidRPr="001E4A65">
        <w:rPr>
          <w:rFonts w:hint="eastAsia"/>
          <w:lang w:val="en-US"/>
        </w:rPr>
        <w:t>партнерства</w:t>
      </w:r>
      <w:r w:rsidRPr="001E4A65">
        <w:rPr>
          <w:lang w:val="en-US"/>
        </w:rPr>
        <w:t></w:t>
      </w:r>
      <w:r w:rsidRPr="001E4A65">
        <w:rPr>
          <w:lang w:val="en-US"/>
        </w:rPr>
        <w:t></w:t>
      </w:r>
      <w:r w:rsidRPr="001E4A65">
        <w:rPr>
          <w:rFonts w:hint="eastAsia"/>
          <w:lang w:val="en-US"/>
        </w:rPr>
        <w:t>з</w:t>
      </w:r>
      <w:r w:rsidRPr="001E4A65">
        <w:rPr>
          <w:lang w:val="en-US"/>
        </w:rPr>
        <w:t></w:t>
      </w:r>
      <w:r w:rsidRPr="001E4A65">
        <w:rPr>
          <w:rFonts w:hint="eastAsia"/>
          <w:lang w:val="en-US"/>
        </w:rPr>
        <w:t>умовами</w:t>
      </w:r>
    </w:p>
    <w:p w:rsidR="001E4A65" w:rsidRPr="001E4A65" w:rsidRDefault="001E4A65" w:rsidP="001E4A65">
      <w:pPr>
        <w:rPr>
          <w:lang w:val="en-US"/>
        </w:rPr>
      </w:pPr>
      <w:r w:rsidRPr="001E4A65">
        <w:rPr>
          <w:rFonts w:hint="eastAsia"/>
          <w:lang w:val="en-US"/>
        </w:rPr>
        <w:t>конкурсу</w:t>
      </w:r>
      <w:r w:rsidRPr="001E4A65">
        <w:rPr>
          <w:lang w:val="en-US"/>
        </w:rPr>
        <w:t></w:t>
      </w:r>
      <w:r w:rsidRPr="001E4A65">
        <w:rPr>
          <w:lang w:val="en-US"/>
        </w:rPr>
        <w:t></w:t>
      </w:r>
      <w:r w:rsidRPr="001E4A65">
        <w:rPr>
          <w:rFonts w:hint="eastAsia"/>
          <w:lang w:val="en-US"/>
        </w:rPr>
        <w:t>з</w:t>
      </w:r>
      <w:r w:rsidRPr="001E4A65">
        <w:rPr>
          <w:lang w:val="en-US"/>
        </w:rPr>
        <w:t></w:t>
      </w:r>
      <w:r w:rsidRPr="001E4A65">
        <w:rPr>
          <w:rFonts w:hint="eastAsia"/>
          <w:lang w:val="en-US"/>
        </w:rPr>
        <w:t>проектом</w:t>
      </w:r>
      <w:r w:rsidRPr="001E4A65">
        <w:rPr>
          <w:lang w:val="en-US"/>
        </w:rPr>
        <w:t></w:t>
      </w:r>
      <w:r w:rsidRPr="001E4A65">
        <w:rPr>
          <w:rFonts w:hint="eastAsia"/>
          <w:lang w:val="en-US"/>
        </w:rPr>
        <w:t>договору</w:t>
      </w:r>
      <w:r w:rsidRPr="001E4A65">
        <w:rPr>
          <w:lang w:val="en-US"/>
        </w:rPr>
        <w:t></w:t>
      </w:r>
      <w:r w:rsidRPr="001E4A65">
        <w:rPr>
          <w:lang w:val="en-US"/>
        </w:rPr>
        <w:t></w:t>
      </w:r>
      <w:r w:rsidRPr="001E4A65">
        <w:rPr>
          <w:rFonts w:hint="eastAsia"/>
          <w:lang w:val="en-US"/>
        </w:rPr>
        <w:t>який</w:t>
      </w:r>
      <w:r w:rsidRPr="001E4A65">
        <w:rPr>
          <w:lang w:val="en-US"/>
        </w:rPr>
        <w:t></w:t>
      </w:r>
      <w:r w:rsidRPr="001E4A65">
        <w:rPr>
          <w:rFonts w:hint="eastAsia"/>
          <w:lang w:val="en-US"/>
        </w:rPr>
        <w:t>укладається</w:t>
      </w:r>
      <w:r w:rsidRPr="001E4A65">
        <w:rPr>
          <w:lang w:val="en-US"/>
        </w:rPr>
        <w:t></w:t>
      </w:r>
      <w:r w:rsidRPr="001E4A65">
        <w:rPr>
          <w:rFonts w:hint="eastAsia"/>
          <w:lang w:val="en-US"/>
        </w:rPr>
        <w:t>у</w:t>
      </w:r>
      <w:r w:rsidRPr="001E4A65">
        <w:rPr>
          <w:lang w:val="en-US"/>
        </w:rPr>
        <w:t></w:t>
      </w:r>
      <w:r w:rsidRPr="001E4A65">
        <w:rPr>
          <w:rFonts w:hint="eastAsia"/>
          <w:lang w:val="en-US"/>
        </w:rPr>
        <w:t>рамках</w:t>
      </w:r>
      <w:r w:rsidRPr="001E4A65">
        <w:rPr>
          <w:lang w:val="en-US"/>
        </w:rPr>
        <w:t></w:t>
      </w:r>
      <w:r w:rsidRPr="001E4A65">
        <w:rPr>
          <w:rFonts w:hint="eastAsia"/>
          <w:lang w:val="en-US"/>
        </w:rPr>
        <w:t>державноприватного</w:t>
      </w:r>
      <w:r w:rsidRPr="001E4A65">
        <w:rPr>
          <w:lang w:val="en-US"/>
        </w:rPr>
        <w:t></w:t>
      </w:r>
      <w:r w:rsidRPr="001E4A65">
        <w:rPr>
          <w:rFonts w:hint="eastAsia"/>
          <w:lang w:val="en-US"/>
        </w:rPr>
        <w:t>партнерства</w:t>
      </w:r>
      <w:r w:rsidRPr="001E4A65">
        <w:rPr>
          <w:lang w:val="en-US"/>
        </w:rPr>
        <w:t></w:t>
      </w:r>
      <w:r w:rsidRPr="001E4A65">
        <w:rPr>
          <w:lang w:val="en-US"/>
        </w:rPr>
        <w:t></w:t>
      </w:r>
      <w:r w:rsidRPr="001E4A65">
        <w:rPr>
          <w:rFonts w:hint="eastAsia"/>
          <w:lang w:val="en-US"/>
        </w:rPr>
        <w:t>з</w:t>
      </w:r>
      <w:r w:rsidRPr="001E4A65">
        <w:rPr>
          <w:lang w:val="en-US"/>
        </w:rPr>
        <w:t></w:t>
      </w:r>
      <w:r w:rsidRPr="001E4A65">
        <w:rPr>
          <w:rFonts w:hint="eastAsia"/>
          <w:lang w:val="en-US"/>
        </w:rPr>
        <w:t>результатами</w:t>
      </w:r>
      <w:r w:rsidRPr="001E4A65">
        <w:rPr>
          <w:lang w:val="en-US"/>
        </w:rPr>
        <w:t></w:t>
      </w:r>
      <w:r w:rsidRPr="001E4A65">
        <w:rPr>
          <w:rFonts w:hint="eastAsia"/>
          <w:lang w:val="en-US"/>
        </w:rPr>
        <w:t>оцінки</w:t>
      </w:r>
      <w:r w:rsidRPr="001E4A65">
        <w:rPr>
          <w:lang w:val="en-US"/>
        </w:rPr>
        <w:t></w:t>
      </w:r>
      <w:r w:rsidRPr="001E4A65">
        <w:rPr>
          <w:rFonts w:hint="eastAsia"/>
          <w:lang w:val="en-US"/>
        </w:rPr>
        <w:t>конкурсних</w:t>
      </w:r>
      <w:r w:rsidRPr="001E4A65">
        <w:rPr>
          <w:lang w:val="en-US"/>
        </w:rPr>
        <w:t></w:t>
      </w:r>
      <w:r w:rsidRPr="001E4A65">
        <w:rPr>
          <w:rFonts w:hint="eastAsia"/>
          <w:lang w:val="en-US"/>
        </w:rPr>
        <w:t>пропозицій</w:t>
      </w:r>
      <w:r w:rsidRPr="001E4A65">
        <w:rPr>
          <w:lang w:val="en-US"/>
        </w:rPr>
        <w:t></w:t>
      </w:r>
      <w:r w:rsidRPr="001E4A65">
        <w:rPr>
          <w:lang w:val="en-US"/>
        </w:rPr>
        <w:t></w:t>
      </w:r>
      <w:r w:rsidRPr="001E4A65">
        <w:rPr>
          <w:rFonts w:hint="eastAsia"/>
          <w:lang w:val="en-US"/>
        </w:rPr>
        <w:t>зі</w:t>
      </w:r>
    </w:p>
    <w:p w:rsidR="001E4A65" w:rsidRPr="001E4A65" w:rsidRDefault="001E4A65" w:rsidP="001E4A65">
      <w:pPr>
        <w:rPr>
          <w:lang w:val="en-US"/>
        </w:rPr>
      </w:pPr>
      <w:r w:rsidRPr="001E4A65">
        <w:rPr>
          <w:rFonts w:hint="eastAsia"/>
          <w:lang w:val="en-US"/>
        </w:rPr>
        <w:t>звітом</w:t>
      </w:r>
      <w:r w:rsidRPr="001E4A65">
        <w:rPr>
          <w:lang w:val="en-US"/>
        </w:rPr>
        <w:t></w:t>
      </w:r>
      <w:r w:rsidRPr="001E4A65">
        <w:rPr>
          <w:rFonts w:hint="eastAsia"/>
          <w:lang w:val="en-US"/>
        </w:rPr>
        <w:t>про</w:t>
      </w:r>
      <w:r w:rsidRPr="001E4A65">
        <w:rPr>
          <w:lang w:val="en-US"/>
        </w:rPr>
        <w:t></w:t>
      </w:r>
      <w:r w:rsidRPr="001E4A65">
        <w:rPr>
          <w:rFonts w:hint="eastAsia"/>
          <w:lang w:val="en-US"/>
        </w:rPr>
        <w:t>виконання</w:t>
      </w:r>
      <w:r w:rsidRPr="001E4A65">
        <w:rPr>
          <w:lang w:val="en-US"/>
        </w:rPr>
        <w:t></w:t>
      </w:r>
      <w:r w:rsidRPr="001E4A65">
        <w:rPr>
          <w:rFonts w:hint="eastAsia"/>
          <w:lang w:val="en-US"/>
        </w:rPr>
        <w:t>договору</w:t>
      </w:r>
      <w:r w:rsidRPr="001E4A65">
        <w:rPr>
          <w:lang w:val="en-US"/>
        </w:rPr>
        <w:t></w:t>
      </w:r>
      <w:r w:rsidRPr="001E4A65">
        <w:rPr>
          <w:lang w:val="en-US"/>
        </w:rPr>
        <w:t></w:t>
      </w:r>
      <w:r w:rsidRPr="001E4A65">
        <w:rPr>
          <w:rFonts w:hint="eastAsia"/>
          <w:lang w:val="en-US"/>
        </w:rPr>
        <w:t>укладеного</w:t>
      </w:r>
      <w:r w:rsidRPr="001E4A65">
        <w:rPr>
          <w:lang w:val="en-US"/>
        </w:rPr>
        <w:t></w:t>
      </w:r>
      <w:r w:rsidRPr="001E4A65">
        <w:rPr>
          <w:rFonts w:hint="eastAsia"/>
          <w:lang w:val="en-US"/>
        </w:rPr>
        <w:t>у</w:t>
      </w:r>
      <w:r w:rsidRPr="001E4A65">
        <w:rPr>
          <w:lang w:val="en-US"/>
        </w:rPr>
        <w:t></w:t>
      </w:r>
      <w:r w:rsidRPr="001E4A65">
        <w:rPr>
          <w:rFonts w:hint="eastAsia"/>
          <w:lang w:val="en-US"/>
        </w:rPr>
        <w:t>рамках</w:t>
      </w:r>
      <w:r w:rsidRPr="001E4A65">
        <w:rPr>
          <w:lang w:val="en-US"/>
        </w:rPr>
        <w:t></w:t>
      </w:r>
      <w:r w:rsidRPr="001E4A65">
        <w:rPr>
          <w:rFonts w:hint="eastAsia"/>
          <w:lang w:val="en-US"/>
        </w:rPr>
        <w:t>державно</w:t>
      </w:r>
      <w:r w:rsidRPr="001E4A65">
        <w:rPr>
          <w:lang w:val="en-US"/>
        </w:rPr>
        <w:t></w:t>
      </w:r>
      <w:r w:rsidRPr="001E4A65">
        <w:rPr>
          <w:rFonts w:hint="eastAsia"/>
          <w:lang w:val="en-US"/>
        </w:rPr>
        <w:t>приватного</w:t>
      </w:r>
    </w:p>
    <w:p w:rsidR="001E4A65" w:rsidRPr="001E4A65" w:rsidRDefault="001E4A65" w:rsidP="001E4A65">
      <w:pPr>
        <w:rPr>
          <w:lang w:val="en-US"/>
        </w:rPr>
      </w:pPr>
      <w:r w:rsidRPr="001E4A65">
        <w:rPr>
          <w:rFonts w:hint="eastAsia"/>
          <w:lang w:val="en-US"/>
        </w:rPr>
        <w:t>партнерства</w:t>
      </w:r>
      <w:r w:rsidRPr="001E4A65">
        <w:rPr>
          <w:lang w:val="en-US"/>
        </w:rPr>
        <w:t></w:t>
      </w:r>
      <w:r w:rsidRPr="001E4A65">
        <w:rPr>
          <w:rFonts w:hint="eastAsia"/>
          <w:lang w:val="en-US"/>
        </w:rPr>
        <w:t>тощо</w:t>
      </w:r>
      <w:r w:rsidRPr="001E4A65">
        <w:rPr>
          <w:lang w:val="en-US"/>
        </w:rPr>
        <w:t></w:t>
      </w:r>
    </w:p>
    <w:p w:rsidR="001E4A65" w:rsidRPr="001E4A65" w:rsidRDefault="001E4A65" w:rsidP="001E4A65">
      <w:pPr>
        <w:rPr>
          <w:lang w:val="en-US"/>
        </w:rPr>
      </w:pPr>
      <w:r w:rsidRPr="001E4A65">
        <w:rPr>
          <w:lang w:val="en-US"/>
        </w:rPr>
        <w:t></w:t>
      </w:r>
      <w:r w:rsidRPr="001E4A65">
        <w:rPr>
          <w:lang w:val="en-US"/>
        </w:rPr>
        <w:t></w:t>
      </w:r>
      <w:r w:rsidRPr="001E4A65">
        <w:rPr>
          <w:lang w:val="en-US"/>
        </w:rPr>
        <w:t></w:t>
      </w:r>
    </w:p>
    <w:p w:rsidR="001E4A65" w:rsidRPr="001E4A65" w:rsidRDefault="001E4A65" w:rsidP="001E4A65">
      <w:pPr>
        <w:rPr>
          <w:lang w:val="en-US"/>
        </w:rPr>
      </w:pPr>
      <w:r w:rsidRPr="001E4A65">
        <w:rPr>
          <w:lang w:val="en-US"/>
        </w:rPr>
        <w:t></w:t>
      </w:r>
      <w:r w:rsidRPr="001E4A65">
        <w:rPr>
          <w:lang w:val="en-US"/>
        </w:rPr>
        <w:t></w:t>
      </w:r>
      <w:r w:rsidRPr="001E4A65">
        <w:rPr>
          <w:lang w:val="en-US"/>
        </w:rPr>
        <w:t></w:t>
      </w:r>
      <w:r w:rsidRPr="001E4A65">
        <w:rPr>
          <w:lang w:val="en-US"/>
        </w:rPr>
        <w:t></w:t>
      </w:r>
      <w:r w:rsidRPr="001E4A65">
        <w:rPr>
          <w:rFonts w:hint="eastAsia"/>
          <w:lang w:val="en-US"/>
        </w:rPr>
        <w:t>Обґрунтовано</w:t>
      </w:r>
      <w:r w:rsidRPr="001E4A65">
        <w:rPr>
          <w:lang w:val="en-US"/>
        </w:rPr>
        <w:t></w:t>
      </w:r>
      <w:r w:rsidRPr="001E4A65">
        <w:rPr>
          <w:rFonts w:hint="eastAsia"/>
          <w:lang w:val="en-US"/>
        </w:rPr>
        <w:t>необхідність</w:t>
      </w:r>
      <w:r w:rsidRPr="001E4A65">
        <w:rPr>
          <w:lang w:val="en-US"/>
        </w:rPr>
        <w:t></w:t>
      </w:r>
      <w:r w:rsidRPr="001E4A65">
        <w:rPr>
          <w:rFonts w:hint="eastAsia"/>
          <w:lang w:val="en-US"/>
        </w:rPr>
        <w:t>запровадження</w:t>
      </w:r>
      <w:r w:rsidRPr="001E4A65">
        <w:rPr>
          <w:lang w:val="en-US"/>
        </w:rPr>
        <w:t></w:t>
      </w:r>
      <w:r w:rsidRPr="001E4A65">
        <w:rPr>
          <w:rFonts w:hint="eastAsia"/>
          <w:lang w:val="en-US"/>
        </w:rPr>
        <w:t>громадського</w:t>
      </w:r>
      <w:r w:rsidRPr="001E4A65">
        <w:rPr>
          <w:lang w:val="en-US"/>
        </w:rPr>
        <w:t></w:t>
      </w:r>
      <w:r w:rsidRPr="001E4A65">
        <w:rPr>
          <w:rFonts w:hint="eastAsia"/>
          <w:lang w:val="en-US"/>
        </w:rPr>
        <w:t>моніторингу</w:t>
      </w:r>
      <w:r w:rsidRPr="001E4A65">
        <w:rPr>
          <w:lang w:val="en-US"/>
        </w:rPr>
        <w:t></w:t>
      </w:r>
      <w:r w:rsidRPr="001E4A65">
        <w:rPr>
          <w:rFonts w:hint="eastAsia"/>
          <w:lang w:val="en-US"/>
        </w:rPr>
        <w:t>у</w:t>
      </w:r>
    </w:p>
    <w:p w:rsidR="001E4A65" w:rsidRPr="001E4A65" w:rsidRDefault="001E4A65" w:rsidP="001E4A65">
      <w:pPr>
        <w:rPr>
          <w:lang w:val="en-US"/>
        </w:rPr>
      </w:pPr>
      <w:r w:rsidRPr="001E4A65">
        <w:rPr>
          <w:rFonts w:hint="eastAsia"/>
          <w:lang w:val="en-US"/>
        </w:rPr>
        <w:t>відносинах</w:t>
      </w:r>
      <w:r w:rsidRPr="001E4A65">
        <w:rPr>
          <w:lang w:val="en-US"/>
        </w:rPr>
        <w:t></w:t>
      </w:r>
      <w:r w:rsidRPr="001E4A65">
        <w:rPr>
          <w:rFonts w:hint="eastAsia"/>
          <w:lang w:val="en-US"/>
        </w:rPr>
        <w:t>за</w:t>
      </w:r>
      <w:r w:rsidRPr="001E4A65">
        <w:rPr>
          <w:lang w:val="en-US"/>
        </w:rPr>
        <w:t></w:t>
      </w:r>
      <w:r w:rsidRPr="001E4A65">
        <w:rPr>
          <w:rFonts w:hint="eastAsia"/>
          <w:lang w:val="en-US"/>
        </w:rPr>
        <w:t>угодою</w:t>
      </w:r>
      <w:r w:rsidRPr="001E4A65">
        <w:rPr>
          <w:lang w:val="en-US"/>
        </w:rPr>
        <w:t></w:t>
      </w:r>
      <w:r w:rsidRPr="001E4A65">
        <w:rPr>
          <w:rFonts w:hint="eastAsia"/>
          <w:lang w:val="en-US"/>
        </w:rPr>
        <w:t>про</w:t>
      </w:r>
      <w:r w:rsidRPr="001E4A65">
        <w:rPr>
          <w:lang w:val="en-US"/>
        </w:rPr>
        <w:t></w:t>
      </w:r>
      <w:r w:rsidRPr="001E4A65">
        <w:rPr>
          <w:rFonts w:hint="eastAsia"/>
          <w:lang w:val="en-US"/>
        </w:rPr>
        <w:t>розподіл</w:t>
      </w:r>
      <w:r w:rsidRPr="001E4A65">
        <w:rPr>
          <w:lang w:val="en-US"/>
        </w:rPr>
        <w:t></w:t>
      </w:r>
      <w:r w:rsidRPr="001E4A65">
        <w:rPr>
          <w:rFonts w:hint="eastAsia"/>
          <w:lang w:val="en-US"/>
        </w:rPr>
        <w:t>продукції</w:t>
      </w:r>
      <w:r w:rsidRPr="001E4A65">
        <w:rPr>
          <w:lang w:val="en-US"/>
        </w:rPr>
        <w:t></w:t>
      </w:r>
    </w:p>
    <w:p w:rsidR="001E4A65" w:rsidRPr="001E4A65" w:rsidRDefault="001E4A65" w:rsidP="001E4A65">
      <w:pPr>
        <w:rPr>
          <w:lang w:val="en-US"/>
        </w:rPr>
      </w:pPr>
      <w:r w:rsidRPr="001E4A65">
        <w:rPr>
          <w:rFonts w:hint="eastAsia"/>
          <w:lang w:val="en-US"/>
        </w:rPr>
        <w:t>Закон</w:t>
      </w:r>
      <w:r w:rsidRPr="001E4A65">
        <w:rPr>
          <w:lang w:val="en-US"/>
        </w:rPr>
        <w:t></w:t>
      </w:r>
      <w:r w:rsidRPr="001E4A65">
        <w:rPr>
          <w:rFonts w:hint="eastAsia"/>
          <w:lang w:val="en-US"/>
        </w:rPr>
        <w:t>України</w:t>
      </w:r>
      <w:r w:rsidRPr="001E4A65">
        <w:rPr>
          <w:lang w:val="en-US"/>
        </w:rPr>
        <w:t></w:t>
      </w:r>
      <w:r w:rsidRPr="001E4A65">
        <w:rPr>
          <w:rFonts w:hint="eastAsia"/>
          <w:lang w:val="en-US"/>
        </w:rPr>
        <w:t>“Про</w:t>
      </w:r>
      <w:r w:rsidRPr="001E4A65">
        <w:rPr>
          <w:lang w:val="en-US"/>
        </w:rPr>
        <w:t></w:t>
      </w:r>
      <w:r w:rsidRPr="001E4A65">
        <w:rPr>
          <w:rFonts w:hint="eastAsia"/>
          <w:lang w:val="en-US"/>
        </w:rPr>
        <w:t>угоди</w:t>
      </w:r>
      <w:r w:rsidRPr="001E4A65">
        <w:rPr>
          <w:lang w:val="en-US"/>
        </w:rPr>
        <w:t></w:t>
      </w:r>
      <w:r w:rsidRPr="001E4A65">
        <w:rPr>
          <w:rFonts w:hint="eastAsia"/>
          <w:lang w:val="en-US"/>
        </w:rPr>
        <w:t>про</w:t>
      </w:r>
      <w:r w:rsidRPr="001E4A65">
        <w:rPr>
          <w:lang w:val="en-US"/>
        </w:rPr>
        <w:t></w:t>
      </w:r>
      <w:r w:rsidRPr="001E4A65">
        <w:rPr>
          <w:rFonts w:hint="eastAsia"/>
          <w:lang w:val="en-US"/>
        </w:rPr>
        <w:t>розподіл</w:t>
      </w:r>
      <w:r w:rsidRPr="001E4A65">
        <w:rPr>
          <w:lang w:val="en-US"/>
        </w:rPr>
        <w:t></w:t>
      </w:r>
      <w:r w:rsidRPr="001E4A65">
        <w:rPr>
          <w:rFonts w:hint="eastAsia"/>
          <w:lang w:val="en-US"/>
        </w:rPr>
        <w:t>продукції”</w:t>
      </w:r>
      <w:r w:rsidRPr="001E4A65">
        <w:rPr>
          <w:lang w:val="en-US"/>
        </w:rPr>
        <w:t></w:t>
      </w:r>
      <w:r w:rsidRPr="001E4A65">
        <w:rPr>
          <w:rFonts w:hint="eastAsia"/>
          <w:lang w:val="en-US"/>
        </w:rPr>
        <w:t>необхідно</w:t>
      </w:r>
      <w:r w:rsidRPr="001E4A65">
        <w:rPr>
          <w:lang w:val="en-US"/>
        </w:rPr>
        <w:t></w:t>
      </w:r>
      <w:r w:rsidRPr="001E4A65">
        <w:rPr>
          <w:rFonts w:hint="eastAsia"/>
          <w:lang w:val="en-US"/>
        </w:rPr>
        <w:t>доповнити</w:t>
      </w:r>
    </w:p>
    <w:p w:rsidR="001E4A65" w:rsidRPr="001E4A65" w:rsidRDefault="001E4A65" w:rsidP="001E4A65">
      <w:pPr>
        <w:rPr>
          <w:lang w:val="en-US"/>
        </w:rPr>
      </w:pPr>
      <w:r w:rsidRPr="001E4A65">
        <w:rPr>
          <w:rFonts w:hint="eastAsia"/>
          <w:lang w:val="en-US"/>
        </w:rPr>
        <w:t>нормою</w:t>
      </w:r>
      <w:r w:rsidRPr="001E4A65">
        <w:rPr>
          <w:lang w:val="en-US"/>
        </w:rPr>
        <w:t></w:t>
      </w:r>
      <w:r w:rsidRPr="001E4A65">
        <w:rPr>
          <w:rFonts w:hint="eastAsia"/>
          <w:lang w:val="en-US"/>
        </w:rPr>
        <w:t>у</w:t>
      </w:r>
      <w:r w:rsidRPr="001E4A65">
        <w:rPr>
          <w:lang w:val="en-US"/>
        </w:rPr>
        <w:t></w:t>
      </w:r>
      <w:r w:rsidRPr="001E4A65">
        <w:rPr>
          <w:rFonts w:hint="eastAsia"/>
          <w:lang w:val="en-US"/>
        </w:rPr>
        <w:t>такому</w:t>
      </w:r>
      <w:r w:rsidRPr="001E4A65">
        <w:rPr>
          <w:lang w:val="en-US"/>
        </w:rPr>
        <w:t></w:t>
      </w:r>
      <w:r w:rsidRPr="001E4A65">
        <w:rPr>
          <w:rFonts w:hint="eastAsia"/>
          <w:lang w:val="en-US"/>
        </w:rPr>
        <w:t>вигляді</w:t>
      </w:r>
      <w:r w:rsidRPr="001E4A65">
        <w:rPr>
          <w:lang w:val="en-US"/>
        </w:rPr>
        <w:t></w:t>
      </w:r>
      <w:r w:rsidRPr="001E4A65">
        <w:rPr>
          <w:lang w:val="en-US"/>
        </w:rPr>
        <w:t></w:t>
      </w:r>
      <w:r w:rsidRPr="001E4A65">
        <w:rPr>
          <w:rFonts w:hint="eastAsia"/>
          <w:lang w:val="en-US"/>
        </w:rPr>
        <w:t>“На</w:t>
      </w:r>
      <w:r w:rsidRPr="001E4A65">
        <w:rPr>
          <w:lang w:val="en-US"/>
        </w:rPr>
        <w:t></w:t>
      </w:r>
      <w:r w:rsidRPr="001E4A65">
        <w:rPr>
          <w:rFonts w:hint="eastAsia"/>
          <w:lang w:val="en-US"/>
        </w:rPr>
        <w:t>всіх</w:t>
      </w:r>
      <w:r w:rsidRPr="001E4A65">
        <w:rPr>
          <w:lang w:val="en-US"/>
        </w:rPr>
        <w:t></w:t>
      </w:r>
      <w:r w:rsidRPr="001E4A65">
        <w:rPr>
          <w:rFonts w:hint="eastAsia"/>
          <w:lang w:val="en-US"/>
        </w:rPr>
        <w:t>етапах</w:t>
      </w:r>
      <w:r w:rsidRPr="001E4A65">
        <w:rPr>
          <w:lang w:val="en-US"/>
        </w:rPr>
        <w:t></w:t>
      </w:r>
      <w:r w:rsidRPr="001E4A65">
        <w:rPr>
          <w:rFonts w:hint="eastAsia"/>
          <w:lang w:val="en-US"/>
        </w:rPr>
        <w:t>конкурсу</w:t>
      </w:r>
      <w:r w:rsidRPr="001E4A65">
        <w:rPr>
          <w:lang w:val="en-US"/>
        </w:rPr>
        <w:t></w:t>
      </w:r>
      <w:r w:rsidRPr="001E4A65">
        <w:rPr>
          <w:rFonts w:hint="eastAsia"/>
          <w:lang w:val="en-US"/>
        </w:rPr>
        <w:t>щодо</w:t>
      </w:r>
      <w:r w:rsidRPr="001E4A65">
        <w:rPr>
          <w:lang w:val="en-US"/>
        </w:rPr>
        <w:t></w:t>
      </w:r>
      <w:r w:rsidRPr="001E4A65">
        <w:rPr>
          <w:rFonts w:hint="eastAsia"/>
          <w:lang w:val="en-US"/>
        </w:rPr>
        <w:t>визначення</w:t>
      </w:r>
    </w:p>
    <w:p w:rsidR="001E4A65" w:rsidRPr="001E4A65" w:rsidRDefault="001E4A65" w:rsidP="001E4A65">
      <w:pPr>
        <w:rPr>
          <w:lang w:val="en-US"/>
        </w:rPr>
      </w:pPr>
      <w:r w:rsidRPr="001E4A65">
        <w:rPr>
          <w:rFonts w:hint="eastAsia"/>
          <w:lang w:val="en-US"/>
        </w:rPr>
        <w:t>приватного</w:t>
      </w:r>
      <w:r w:rsidRPr="001E4A65">
        <w:rPr>
          <w:lang w:val="en-US"/>
        </w:rPr>
        <w:t></w:t>
      </w:r>
      <w:r w:rsidRPr="001E4A65">
        <w:rPr>
          <w:rFonts w:hint="eastAsia"/>
          <w:lang w:val="en-US"/>
        </w:rPr>
        <w:t>інвестора</w:t>
      </w:r>
      <w:r w:rsidRPr="001E4A65">
        <w:rPr>
          <w:lang w:val="en-US"/>
        </w:rPr>
        <w:t></w:t>
      </w:r>
      <w:r w:rsidRPr="001E4A65">
        <w:rPr>
          <w:rFonts w:hint="eastAsia"/>
          <w:lang w:val="en-US"/>
        </w:rPr>
        <w:t>для</w:t>
      </w:r>
      <w:r w:rsidRPr="001E4A65">
        <w:rPr>
          <w:lang w:val="en-US"/>
        </w:rPr>
        <w:t></w:t>
      </w:r>
      <w:r w:rsidRPr="001E4A65">
        <w:rPr>
          <w:rFonts w:hint="eastAsia"/>
          <w:lang w:val="en-US"/>
        </w:rPr>
        <w:t>укладення</w:t>
      </w:r>
      <w:r w:rsidRPr="001E4A65">
        <w:rPr>
          <w:lang w:val="en-US"/>
        </w:rPr>
        <w:t></w:t>
      </w:r>
      <w:r w:rsidRPr="001E4A65">
        <w:rPr>
          <w:rFonts w:hint="eastAsia"/>
          <w:lang w:val="en-US"/>
        </w:rPr>
        <w:t>угоди</w:t>
      </w:r>
      <w:r w:rsidRPr="001E4A65">
        <w:rPr>
          <w:lang w:val="en-US"/>
        </w:rPr>
        <w:t></w:t>
      </w:r>
      <w:r w:rsidRPr="001E4A65">
        <w:rPr>
          <w:rFonts w:hint="eastAsia"/>
          <w:lang w:val="en-US"/>
        </w:rPr>
        <w:t>про</w:t>
      </w:r>
      <w:r w:rsidRPr="001E4A65">
        <w:rPr>
          <w:lang w:val="en-US"/>
        </w:rPr>
        <w:t></w:t>
      </w:r>
      <w:r w:rsidRPr="001E4A65">
        <w:rPr>
          <w:rFonts w:hint="eastAsia"/>
          <w:lang w:val="en-US"/>
        </w:rPr>
        <w:t>розподіл</w:t>
      </w:r>
      <w:r w:rsidRPr="001E4A65">
        <w:rPr>
          <w:lang w:val="en-US"/>
        </w:rPr>
        <w:t></w:t>
      </w:r>
      <w:r w:rsidRPr="001E4A65">
        <w:rPr>
          <w:rFonts w:hint="eastAsia"/>
          <w:lang w:val="en-US"/>
        </w:rPr>
        <w:t>продукції</w:t>
      </w:r>
      <w:r w:rsidRPr="001E4A65">
        <w:rPr>
          <w:lang w:val="en-US"/>
        </w:rPr>
        <w:t></w:t>
      </w:r>
      <w:r w:rsidRPr="001E4A65">
        <w:rPr>
          <w:lang w:val="en-US"/>
        </w:rPr>
        <w:t></w:t>
      </w:r>
      <w:r w:rsidRPr="001E4A65">
        <w:rPr>
          <w:rFonts w:hint="eastAsia"/>
          <w:lang w:val="en-US"/>
        </w:rPr>
        <w:t>а</w:t>
      </w:r>
      <w:r w:rsidRPr="001E4A65">
        <w:rPr>
          <w:lang w:val="en-US"/>
        </w:rPr>
        <w:t></w:t>
      </w:r>
      <w:r w:rsidRPr="001E4A65">
        <w:rPr>
          <w:rFonts w:hint="eastAsia"/>
          <w:lang w:val="en-US"/>
        </w:rPr>
        <w:t>також</w:t>
      </w:r>
      <w:r w:rsidRPr="001E4A65">
        <w:rPr>
          <w:lang w:val="en-US"/>
        </w:rPr>
        <w:t></w:t>
      </w:r>
      <w:r w:rsidRPr="001E4A65">
        <w:rPr>
          <w:rFonts w:hint="eastAsia"/>
          <w:lang w:val="en-US"/>
        </w:rPr>
        <w:t>під</w:t>
      </w:r>
    </w:p>
    <w:p w:rsidR="001E4A65" w:rsidRPr="001E4A65" w:rsidRDefault="001E4A65" w:rsidP="001E4A65">
      <w:pPr>
        <w:rPr>
          <w:lang w:val="en-US"/>
        </w:rPr>
      </w:pPr>
      <w:r w:rsidRPr="001E4A65">
        <w:rPr>
          <w:rFonts w:hint="eastAsia"/>
          <w:lang w:val="en-US"/>
        </w:rPr>
        <w:t>час</w:t>
      </w:r>
      <w:r w:rsidRPr="001E4A65">
        <w:rPr>
          <w:lang w:val="en-US"/>
        </w:rPr>
        <w:t></w:t>
      </w:r>
      <w:r w:rsidRPr="001E4A65">
        <w:rPr>
          <w:rFonts w:hint="eastAsia"/>
          <w:lang w:val="en-US"/>
        </w:rPr>
        <w:t>виконання</w:t>
      </w:r>
      <w:r w:rsidRPr="001E4A65">
        <w:rPr>
          <w:lang w:val="en-US"/>
        </w:rPr>
        <w:t></w:t>
      </w:r>
      <w:r w:rsidRPr="001E4A65">
        <w:rPr>
          <w:rFonts w:hint="eastAsia"/>
          <w:lang w:val="en-US"/>
        </w:rPr>
        <w:t>угоди</w:t>
      </w:r>
      <w:r w:rsidRPr="001E4A65">
        <w:rPr>
          <w:lang w:val="en-US"/>
        </w:rPr>
        <w:t></w:t>
      </w:r>
      <w:r w:rsidRPr="001E4A65">
        <w:rPr>
          <w:rFonts w:hint="eastAsia"/>
          <w:lang w:val="en-US"/>
        </w:rPr>
        <w:t>про</w:t>
      </w:r>
      <w:r w:rsidRPr="001E4A65">
        <w:rPr>
          <w:lang w:val="en-US"/>
        </w:rPr>
        <w:t></w:t>
      </w:r>
      <w:r w:rsidRPr="001E4A65">
        <w:rPr>
          <w:rFonts w:hint="eastAsia"/>
          <w:lang w:val="en-US"/>
        </w:rPr>
        <w:t>розподіл</w:t>
      </w:r>
      <w:r w:rsidRPr="001E4A65">
        <w:rPr>
          <w:lang w:val="en-US"/>
        </w:rPr>
        <w:t></w:t>
      </w:r>
      <w:r w:rsidRPr="001E4A65">
        <w:rPr>
          <w:rFonts w:hint="eastAsia"/>
          <w:lang w:val="en-US"/>
        </w:rPr>
        <w:t>продукції</w:t>
      </w:r>
      <w:r w:rsidRPr="001E4A65">
        <w:rPr>
          <w:lang w:val="en-US"/>
        </w:rPr>
        <w:t></w:t>
      </w:r>
      <w:r w:rsidRPr="001E4A65">
        <w:rPr>
          <w:rFonts w:hint="eastAsia"/>
          <w:lang w:val="en-US"/>
        </w:rPr>
        <w:t>може</w:t>
      </w:r>
      <w:r w:rsidRPr="001E4A65">
        <w:rPr>
          <w:lang w:val="en-US"/>
        </w:rPr>
        <w:t></w:t>
      </w:r>
      <w:r w:rsidRPr="001E4A65">
        <w:rPr>
          <w:rFonts w:hint="eastAsia"/>
          <w:lang w:val="en-US"/>
        </w:rPr>
        <w:t>здійснюватись</w:t>
      </w:r>
      <w:r w:rsidRPr="001E4A65">
        <w:rPr>
          <w:lang w:val="en-US"/>
        </w:rPr>
        <w:t></w:t>
      </w:r>
      <w:r w:rsidRPr="001E4A65">
        <w:rPr>
          <w:rFonts w:hint="eastAsia"/>
          <w:lang w:val="en-US"/>
        </w:rPr>
        <w:t>громадський</w:t>
      </w:r>
    </w:p>
    <w:p w:rsidR="001E4A65" w:rsidRPr="001E4A65" w:rsidRDefault="001E4A65" w:rsidP="001E4A65">
      <w:pPr>
        <w:rPr>
          <w:lang w:val="en-US"/>
        </w:rPr>
      </w:pPr>
      <w:r w:rsidRPr="001E4A65">
        <w:rPr>
          <w:rFonts w:hint="eastAsia"/>
          <w:lang w:val="en-US"/>
        </w:rPr>
        <w:t>моніторинг</w:t>
      </w:r>
      <w:r w:rsidRPr="001E4A65">
        <w:rPr>
          <w:lang w:val="en-US"/>
        </w:rPr>
        <w:t></w:t>
      </w:r>
      <w:r w:rsidRPr="001E4A65">
        <w:rPr>
          <w:lang w:val="en-US"/>
        </w:rPr>
        <w:t></w:t>
      </w:r>
      <w:r w:rsidRPr="001E4A65">
        <w:rPr>
          <w:rFonts w:hint="eastAsia"/>
          <w:lang w:val="en-US"/>
        </w:rPr>
        <w:t>Громадський</w:t>
      </w:r>
      <w:r w:rsidRPr="001E4A65">
        <w:rPr>
          <w:lang w:val="en-US"/>
        </w:rPr>
        <w:t></w:t>
      </w:r>
      <w:r w:rsidRPr="001E4A65">
        <w:rPr>
          <w:rFonts w:hint="eastAsia"/>
          <w:lang w:val="en-US"/>
        </w:rPr>
        <w:t>моніторинг</w:t>
      </w:r>
      <w:r w:rsidRPr="001E4A65">
        <w:rPr>
          <w:lang w:val="en-US"/>
        </w:rPr>
        <w:t></w:t>
      </w:r>
      <w:r w:rsidRPr="001E4A65">
        <w:rPr>
          <w:rFonts w:hint="eastAsia"/>
          <w:lang w:val="en-US"/>
        </w:rPr>
        <w:t>–</w:t>
      </w:r>
      <w:r w:rsidRPr="001E4A65">
        <w:rPr>
          <w:lang w:val="en-US"/>
        </w:rPr>
        <w:t></w:t>
      </w:r>
      <w:r w:rsidRPr="001E4A65">
        <w:rPr>
          <w:rFonts w:hint="eastAsia"/>
          <w:lang w:val="en-US"/>
        </w:rPr>
        <w:t>це</w:t>
      </w:r>
      <w:r w:rsidRPr="001E4A65">
        <w:rPr>
          <w:lang w:val="en-US"/>
        </w:rPr>
        <w:t></w:t>
      </w:r>
      <w:r w:rsidRPr="001E4A65">
        <w:rPr>
          <w:rFonts w:hint="eastAsia"/>
          <w:lang w:val="en-US"/>
        </w:rPr>
        <w:t>сукупність</w:t>
      </w:r>
      <w:r w:rsidRPr="001E4A65">
        <w:rPr>
          <w:lang w:val="en-US"/>
        </w:rPr>
        <w:t></w:t>
      </w:r>
      <w:r w:rsidRPr="001E4A65">
        <w:rPr>
          <w:rFonts w:hint="eastAsia"/>
          <w:lang w:val="en-US"/>
        </w:rPr>
        <w:t>законних</w:t>
      </w:r>
      <w:r w:rsidRPr="001E4A65">
        <w:rPr>
          <w:lang w:val="en-US"/>
        </w:rPr>
        <w:t></w:t>
      </w:r>
      <w:r w:rsidRPr="001E4A65">
        <w:rPr>
          <w:rFonts w:hint="eastAsia"/>
          <w:lang w:val="en-US"/>
        </w:rPr>
        <w:t>дій</w:t>
      </w:r>
      <w:r w:rsidRPr="001E4A65">
        <w:rPr>
          <w:lang w:val="en-US"/>
        </w:rPr>
        <w:t></w:t>
      </w:r>
      <w:r w:rsidRPr="001E4A65">
        <w:rPr>
          <w:rFonts w:hint="eastAsia"/>
          <w:lang w:val="en-US"/>
        </w:rPr>
        <w:t>громадян</w:t>
      </w:r>
      <w:r w:rsidRPr="001E4A65">
        <w:rPr>
          <w:lang w:val="en-US"/>
        </w:rPr>
        <w:t></w:t>
      </w:r>
    </w:p>
    <w:p w:rsidR="001E4A65" w:rsidRPr="001E4A65" w:rsidRDefault="001E4A65" w:rsidP="001E4A65">
      <w:pPr>
        <w:rPr>
          <w:lang w:val="en-US"/>
        </w:rPr>
      </w:pPr>
      <w:r w:rsidRPr="001E4A65">
        <w:rPr>
          <w:rFonts w:hint="eastAsia"/>
          <w:lang w:val="en-US"/>
        </w:rPr>
        <w:t>об’єднань</w:t>
      </w:r>
      <w:r w:rsidRPr="001E4A65">
        <w:rPr>
          <w:lang w:val="en-US"/>
        </w:rPr>
        <w:t></w:t>
      </w:r>
      <w:r w:rsidRPr="001E4A65">
        <w:rPr>
          <w:rFonts w:hint="eastAsia"/>
          <w:lang w:val="en-US"/>
        </w:rPr>
        <w:t>громадян</w:t>
      </w:r>
      <w:r w:rsidRPr="001E4A65">
        <w:rPr>
          <w:lang w:val="en-US"/>
        </w:rPr>
        <w:t></w:t>
      </w:r>
      <w:r w:rsidRPr="001E4A65">
        <w:rPr>
          <w:lang w:val="en-US"/>
        </w:rPr>
        <w:t></w:t>
      </w:r>
      <w:r w:rsidRPr="001E4A65">
        <w:rPr>
          <w:rFonts w:hint="eastAsia"/>
          <w:lang w:val="en-US"/>
        </w:rPr>
        <w:t>які</w:t>
      </w:r>
      <w:r w:rsidRPr="001E4A65">
        <w:rPr>
          <w:lang w:val="en-US"/>
        </w:rPr>
        <w:t></w:t>
      </w:r>
      <w:r w:rsidRPr="001E4A65">
        <w:rPr>
          <w:rFonts w:hint="eastAsia"/>
          <w:lang w:val="en-US"/>
        </w:rPr>
        <w:t>спрямовані</w:t>
      </w:r>
      <w:r w:rsidRPr="001E4A65">
        <w:rPr>
          <w:lang w:val="en-US"/>
        </w:rPr>
        <w:t></w:t>
      </w:r>
      <w:r w:rsidRPr="001E4A65">
        <w:rPr>
          <w:rFonts w:hint="eastAsia"/>
          <w:lang w:val="en-US"/>
        </w:rPr>
        <w:t>на</w:t>
      </w:r>
      <w:r w:rsidRPr="001E4A65">
        <w:rPr>
          <w:lang w:val="en-US"/>
        </w:rPr>
        <w:t></w:t>
      </w:r>
      <w:r w:rsidRPr="001E4A65">
        <w:rPr>
          <w:rFonts w:hint="eastAsia"/>
          <w:lang w:val="en-US"/>
        </w:rPr>
        <w:t>отримання</w:t>
      </w:r>
      <w:r w:rsidRPr="001E4A65">
        <w:rPr>
          <w:lang w:val="en-US"/>
        </w:rPr>
        <w:t></w:t>
      </w:r>
      <w:r w:rsidRPr="001E4A65">
        <w:rPr>
          <w:rFonts w:hint="eastAsia"/>
          <w:lang w:val="en-US"/>
        </w:rPr>
        <w:t>даних</w:t>
      </w:r>
      <w:r w:rsidRPr="001E4A65">
        <w:rPr>
          <w:lang w:val="en-US"/>
        </w:rPr>
        <w:t></w:t>
      </w:r>
      <w:r w:rsidRPr="001E4A65">
        <w:rPr>
          <w:lang w:val="en-US"/>
        </w:rPr>
        <w:t></w:t>
      </w:r>
      <w:r w:rsidRPr="001E4A65">
        <w:rPr>
          <w:rFonts w:hint="eastAsia"/>
          <w:lang w:val="en-US"/>
        </w:rPr>
        <w:t>що</w:t>
      </w:r>
      <w:r w:rsidRPr="001E4A65">
        <w:rPr>
          <w:lang w:val="en-US"/>
        </w:rPr>
        <w:t></w:t>
      </w:r>
      <w:r w:rsidRPr="001E4A65">
        <w:rPr>
          <w:rFonts w:hint="eastAsia"/>
          <w:lang w:val="en-US"/>
        </w:rPr>
        <w:t>стосуються</w:t>
      </w:r>
    </w:p>
    <w:p w:rsidR="001E4A65" w:rsidRPr="001E4A65" w:rsidRDefault="001E4A65" w:rsidP="001E4A65">
      <w:pPr>
        <w:rPr>
          <w:lang w:val="en-US"/>
        </w:rPr>
      </w:pPr>
      <w:r w:rsidRPr="001E4A65">
        <w:rPr>
          <w:rFonts w:hint="eastAsia"/>
          <w:lang w:val="en-US"/>
        </w:rPr>
        <w:t>особливостей</w:t>
      </w:r>
      <w:r w:rsidRPr="001E4A65">
        <w:rPr>
          <w:lang w:val="en-US"/>
        </w:rPr>
        <w:t></w:t>
      </w:r>
      <w:r w:rsidRPr="001E4A65">
        <w:rPr>
          <w:rFonts w:hint="eastAsia"/>
          <w:lang w:val="en-US"/>
        </w:rPr>
        <w:t>угоди</w:t>
      </w:r>
      <w:r w:rsidRPr="001E4A65">
        <w:rPr>
          <w:lang w:val="en-US"/>
        </w:rPr>
        <w:t></w:t>
      </w:r>
      <w:r w:rsidRPr="001E4A65">
        <w:rPr>
          <w:rFonts w:hint="eastAsia"/>
          <w:lang w:val="en-US"/>
        </w:rPr>
        <w:t>про</w:t>
      </w:r>
      <w:r w:rsidRPr="001E4A65">
        <w:rPr>
          <w:lang w:val="en-US"/>
        </w:rPr>
        <w:t></w:t>
      </w:r>
      <w:r w:rsidRPr="001E4A65">
        <w:rPr>
          <w:rFonts w:hint="eastAsia"/>
          <w:lang w:val="en-US"/>
        </w:rPr>
        <w:t>розподіл</w:t>
      </w:r>
      <w:r w:rsidRPr="001E4A65">
        <w:rPr>
          <w:lang w:val="en-US"/>
        </w:rPr>
        <w:t></w:t>
      </w:r>
      <w:r w:rsidRPr="001E4A65">
        <w:rPr>
          <w:rFonts w:hint="eastAsia"/>
          <w:lang w:val="en-US"/>
        </w:rPr>
        <w:t>продукції</w:t>
      </w:r>
      <w:r w:rsidRPr="001E4A65">
        <w:rPr>
          <w:lang w:val="en-US"/>
        </w:rPr>
        <w:t></w:t>
      </w:r>
      <w:r w:rsidRPr="001E4A65">
        <w:rPr>
          <w:lang w:val="en-US"/>
        </w:rPr>
        <w:t></w:t>
      </w:r>
      <w:r w:rsidRPr="001E4A65">
        <w:rPr>
          <w:rFonts w:hint="eastAsia"/>
          <w:lang w:val="en-US"/>
        </w:rPr>
        <w:t>зокрема</w:t>
      </w:r>
      <w:r w:rsidRPr="001E4A65">
        <w:rPr>
          <w:lang w:val="en-US"/>
        </w:rPr>
        <w:t></w:t>
      </w:r>
      <w:r w:rsidRPr="001E4A65">
        <w:rPr>
          <w:rFonts w:hint="eastAsia"/>
          <w:lang w:val="en-US"/>
        </w:rPr>
        <w:t>виявляються</w:t>
      </w:r>
      <w:r w:rsidRPr="001E4A65">
        <w:rPr>
          <w:lang w:val="en-US"/>
        </w:rPr>
        <w:t></w:t>
      </w:r>
      <w:r w:rsidRPr="001E4A65">
        <w:rPr>
          <w:rFonts w:hint="eastAsia"/>
          <w:lang w:val="en-US"/>
        </w:rPr>
        <w:t>у</w:t>
      </w:r>
      <w:r w:rsidRPr="001E4A65">
        <w:rPr>
          <w:lang w:val="en-US"/>
        </w:rPr>
        <w:t></w:t>
      </w:r>
      <w:r w:rsidRPr="001E4A65">
        <w:rPr>
          <w:rFonts w:hint="eastAsia"/>
          <w:lang w:val="en-US"/>
        </w:rPr>
        <w:t>можливості</w:t>
      </w:r>
    </w:p>
    <w:p w:rsidR="001E4A65" w:rsidRPr="001E4A65" w:rsidRDefault="001E4A65" w:rsidP="001E4A65">
      <w:pPr>
        <w:rPr>
          <w:lang w:val="en-US"/>
        </w:rPr>
      </w:pPr>
      <w:r w:rsidRPr="001E4A65">
        <w:rPr>
          <w:rFonts w:hint="eastAsia"/>
          <w:lang w:val="en-US"/>
        </w:rPr>
        <w:t>ознайомитись</w:t>
      </w:r>
      <w:r w:rsidRPr="001E4A65">
        <w:rPr>
          <w:lang w:val="en-US"/>
        </w:rPr>
        <w:t></w:t>
      </w:r>
      <w:r w:rsidRPr="001E4A65">
        <w:rPr>
          <w:rFonts w:hint="eastAsia"/>
          <w:lang w:val="en-US"/>
        </w:rPr>
        <w:t>з</w:t>
      </w:r>
      <w:r w:rsidRPr="001E4A65">
        <w:rPr>
          <w:lang w:val="en-US"/>
        </w:rPr>
        <w:t></w:t>
      </w:r>
      <w:r w:rsidRPr="001E4A65">
        <w:rPr>
          <w:rFonts w:hint="eastAsia"/>
          <w:lang w:val="en-US"/>
        </w:rPr>
        <w:t>умовами</w:t>
      </w:r>
      <w:r w:rsidRPr="001E4A65">
        <w:rPr>
          <w:lang w:val="en-US"/>
        </w:rPr>
        <w:t></w:t>
      </w:r>
      <w:r w:rsidRPr="001E4A65">
        <w:rPr>
          <w:rFonts w:hint="eastAsia"/>
          <w:lang w:val="en-US"/>
        </w:rPr>
        <w:t>конкурсу</w:t>
      </w:r>
      <w:r w:rsidRPr="001E4A65">
        <w:rPr>
          <w:lang w:val="en-US"/>
        </w:rPr>
        <w:t></w:t>
      </w:r>
      <w:r w:rsidRPr="001E4A65">
        <w:rPr>
          <w:lang w:val="en-US"/>
        </w:rPr>
        <w:t></w:t>
      </w:r>
      <w:r w:rsidRPr="001E4A65">
        <w:rPr>
          <w:rFonts w:hint="eastAsia"/>
          <w:lang w:val="en-US"/>
        </w:rPr>
        <w:t>зі</w:t>
      </w:r>
      <w:r w:rsidRPr="001E4A65">
        <w:rPr>
          <w:lang w:val="en-US"/>
        </w:rPr>
        <w:t></w:t>
      </w:r>
      <w:r w:rsidRPr="001E4A65">
        <w:rPr>
          <w:rFonts w:hint="eastAsia"/>
          <w:lang w:val="en-US"/>
        </w:rPr>
        <w:t>списком</w:t>
      </w:r>
      <w:r w:rsidRPr="001E4A65">
        <w:rPr>
          <w:lang w:val="en-US"/>
        </w:rPr>
        <w:t></w:t>
      </w:r>
      <w:r w:rsidRPr="001E4A65">
        <w:rPr>
          <w:rFonts w:hint="eastAsia"/>
          <w:lang w:val="en-US"/>
        </w:rPr>
        <w:t>претендентів</w:t>
      </w:r>
      <w:r w:rsidRPr="001E4A65">
        <w:rPr>
          <w:lang w:val="en-US"/>
        </w:rPr>
        <w:t></w:t>
      </w:r>
      <w:r w:rsidRPr="001E4A65">
        <w:rPr>
          <w:lang w:val="en-US"/>
        </w:rPr>
        <w:t></w:t>
      </w:r>
      <w:r w:rsidRPr="001E4A65">
        <w:rPr>
          <w:rFonts w:hint="eastAsia"/>
          <w:lang w:val="en-US"/>
        </w:rPr>
        <w:t>з</w:t>
      </w:r>
      <w:r w:rsidRPr="001E4A65">
        <w:rPr>
          <w:lang w:val="en-US"/>
        </w:rPr>
        <w:t></w:t>
      </w:r>
      <w:r w:rsidRPr="001E4A65">
        <w:rPr>
          <w:rFonts w:hint="eastAsia"/>
          <w:lang w:val="en-US"/>
        </w:rPr>
        <w:t>проектом</w:t>
      </w:r>
      <w:r w:rsidRPr="001E4A65">
        <w:rPr>
          <w:lang w:val="en-US"/>
        </w:rPr>
        <w:t></w:t>
      </w:r>
      <w:r w:rsidRPr="001E4A65">
        <w:rPr>
          <w:rFonts w:hint="eastAsia"/>
          <w:lang w:val="en-US"/>
        </w:rPr>
        <w:t>угоди</w:t>
      </w:r>
      <w:r w:rsidRPr="001E4A65">
        <w:rPr>
          <w:lang w:val="en-US"/>
        </w:rPr>
        <w:t></w:t>
      </w:r>
    </w:p>
    <w:p w:rsidR="001E4A65" w:rsidRPr="001E4A65" w:rsidRDefault="001E4A65" w:rsidP="001E4A65">
      <w:pPr>
        <w:rPr>
          <w:lang w:val="en-US"/>
        </w:rPr>
      </w:pPr>
      <w:r w:rsidRPr="001E4A65">
        <w:rPr>
          <w:rFonts w:hint="eastAsia"/>
          <w:lang w:val="en-US"/>
        </w:rPr>
        <w:t>а</w:t>
      </w:r>
      <w:r w:rsidRPr="001E4A65">
        <w:rPr>
          <w:lang w:val="en-US"/>
        </w:rPr>
        <w:t></w:t>
      </w:r>
      <w:r w:rsidRPr="001E4A65">
        <w:rPr>
          <w:rFonts w:hint="eastAsia"/>
          <w:lang w:val="en-US"/>
        </w:rPr>
        <w:t>крім</w:t>
      </w:r>
      <w:r w:rsidRPr="001E4A65">
        <w:rPr>
          <w:lang w:val="en-US"/>
        </w:rPr>
        <w:t></w:t>
      </w:r>
      <w:r w:rsidRPr="001E4A65">
        <w:rPr>
          <w:rFonts w:hint="eastAsia"/>
          <w:lang w:val="en-US"/>
        </w:rPr>
        <w:t>цього</w:t>
      </w:r>
      <w:r w:rsidRPr="001E4A65">
        <w:rPr>
          <w:lang w:val="en-US"/>
        </w:rPr>
        <w:t></w:t>
      </w:r>
      <w:r w:rsidRPr="001E4A65">
        <w:rPr>
          <w:rFonts w:hint="eastAsia"/>
          <w:lang w:val="en-US"/>
        </w:rPr>
        <w:t>також</w:t>
      </w:r>
      <w:r w:rsidRPr="001E4A65">
        <w:rPr>
          <w:lang w:val="en-US"/>
        </w:rPr>
        <w:t></w:t>
      </w:r>
      <w:r w:rsidRPr="001E4A65">
        <w:rPr>
          <w:rFonts w:hint="eastAsia"/>
          <w:lang w:val="en-US"/>
        </w:rPr>
        <w:t>з</w:t>
      </w:r>
      <w:r w:rsidRPr="001E4A65">
        <w:rPr>
          <w:lang w:val="en-US"/>
        </w:rPr>
        <w:t></w:t>
      </w:r>
      <w:r w:rsidRPr="001E4A65">
        <w:rPr>
          <w:rFonts w:hint="eastAsia"/>
          <w:lang w:val="en-US"/>
        </w:rPr>
        <w:t>висновками</w:t>
      </w:r>
      <w:r w:rsidRPr="001E4A65">
        <w:rPr>
          <w:lang w:val="en-US"/>
        </w:rPr>
        <w:t></w:t>
      </w:r>
      <w:r w:rsidRPr="001E4A65">
        <w:rPr>
          <w:rFonts w:hint="eastAsia"/>
          <w:lang w:val="en-US"/>
        </w:rPr>
        <w:t>та</w:t>
      </w:r>
      <w:r w:rsidRPr="001E4A65">
        <w:rPr>
          <w:lang w:val="en-US"/>
        </w:rPr>
        <w:t></w:t>
      </w:r>
      <w:r w:rsidRPr="001E4A65">
        <w:rPr>
          <w:rFonts w:hint="eastAsia"/>
          <w:lang w:val="en-US"/>
        </w:rPr>
        <w:t>пропозиціями</w:t>
      </w:r>
      <w:r w:rsidRPr="001E4A65">
        <w:rPr>
          <w:lang w:val="en-US"/>
        </w:rPr>
        <w:t></w:t>
      </w:r>
      <w:r w:rsidRPr="001E4A65">
        <w:rPr>
          <w:rFonts w:hint="eastAsia"/>
          <w:lang w:val="en-US"/>
        </w:rPr>
        <w:t>щодо</w:t>
      </w:r>
      <w:r w:rsidRPr="001E4A65">
        <w:rPr>
          <w:lang w:val="en-US"/>
        </w:rPr>
        <w:t></w:t>
      </w:r>
      <w:r w:rsidRPr="001E4A65">
        <w:rPr>
          <w:rFonts w:hint="eastAsia"/>
          <w:lang w:val="en-US"/>
        </w:rPr>
        <w:t>визначення</w:t>
      </w:r>
      <w:r w:rsidRPr="001E4A65">
        <w:rPr>
          <w:lang w:val="en-US"/>
        </w:rPr>
        <w:t></w:t>
      </w:r>
      <w:r w:rsidRPr="001E4A65">
        <w:rPr>
          <w:rFonts w:hint="eastAsia"/>
          <w:lang w:val="en-US"/>
        </w:rPr>
        <w:t>переможця</w:t>
      </w:r>
    </w:p>
    <w:p w:rsidR="001E4A65" w:rsidRPr="001E4A65" w:rsidRDefault="001E4A65" w:rsidP="001E4A65">
      <w:pPr>
        <w:rPr>
          <w:lang w:val="en-US"/>
        </w:rPr>
      </w:pPr>
      <w:r w:rsidRPr="001E4A65">
        <w:rPr>
          <w:rFonts w:hint="eastAsia"/>
          <w:lang w:val="en-US"/>
        </w:rPr>
        <w:t>конкурсу</w:t>
      </w:r>
      <w:r w:rsidRPr="001E4A65">
        <w:rPr>
          <w:lang w:val="en-US"/>
        </w:rPr>
        <w:t></w:t>
      </w:r>
      <w:r w:rsidRPr="001E4A65">
        <w:rPr>
          <w:lang w:val="en-US"/>
        </w:rPr>
        <w:t></w:t>
      </w:r>
      <w:r w:rsidRPr="001E4A65">
        <w:rPr>
          <w:rFonts w:hint="eastAsia"/>
          <w:lang w:val="en-US"/>
        </w:rPr>
        <w:t>які</w:t>
      </w:r>
      <w:r w:rsidRPr="001E4A65">
        <w:rPr>
          <w:lang w:val="en-US"/>
        </w:rPr>
        <w:t></w:t>
      </w:r>
      <w:r w:rsidRPr="001E4A65">
        <w:rPr>
          <w:rFonts w:hint="eastAsia"/>
          <w:lang w:val="en-US"/>
        </w:rPr>
        <w:t>подаються</w:t>
      </w:r>
      <w:r w:rsidRPr="001E4A65">
        <w:rPr>
          <w:lang w:val="en-US"/>
        </w:rPr>
        <w:t></w:t>
      </w:r>
      <w:r w:rsidRPr="001E4A65">
        <w:rPr>
          <w:rFonts w:hint="eastAsia"/>
          <w:lang w:val="en-US"/>
        </w:rPr>
        <w:t>Міжвідомчою</w:t>
      </w:r>
      <w:r w:rsidRPr="001E4A65">
        <w:rPr>
          <w:lang w:val="en-US"/>
        </w:rPr>
        <w:t></w:t>
      </w:r>
      <w:r w:rsidRPr="001E4A65">
        <w:rPr>
          <w:rFonts w:hint="eastAsia"/>
          <w:lang w:val="en-US"/>
        </w:rPr>
        <w:t>комісією</w:t>
      </w:r>
      <w:r w:rsidRPr="001E4A65">
        <w:rPr>
          <w:lang w:val="en-US"/>
        </w:rPr>
        <w:t></w:t>
      </w:r>
      <w:r w:rsidRPr="001E4A65">
        <w:rPr>
          <w:rFonts w:hint="eastAsia"/>
          <w:lang w:val="en-US"/>
        </w:rPr>
        <w:t>у</w:t>
      </w:r>
      <w:r w:rsidRPr="001E4A65">
        <w:rPr>
          <w:lang w:val="en-US"/>
        </w:rPr>
        <w:t></w:t>
      </w:r>
      <w:r w:rsidRPr="001E4A65">
        <w:rPr>
          <w:rFonts w:hint="eastAsia"/>
          <w:lang w:val="en-US"/>
        </w:rPr>
        <w:t>порядку</w:t>
      </w:r>
      <w:r w:rsidRPr="001E4A65">
        <w:rPr>
          <w:lang w:val="en-US"/>
        </w:rPr>
        <w:t></w:t>
      </w:r>
      <w:r w:rsidRPr="001E4A65">
        <w:rPr>
          <w:rFonts w:hint="eastAsia"/>
          <w:lang w:val="en-US"/>
        </w:rPr>
        <w:t>передбаченому</w:t>
      </w:r>
      <w:r w:rsidRPr="001E4A65">
        <w:rPr>
          <w:lang w:val="en-US"/>
        </w:rPr>
        <w:t></w:t>
      </w:r>
      <w:r w:rsidRPr="001E4A65">
        <w:rPr>
          <w:rFonts w:hint="eastAsia"/>
          <w:lang w:val="en-US"/>
        </w:rPr>
        <w:t>ч</w:t>
      </w:r>
      <w:r w:rsidRPr="001E4A65">
        <w:rPr>
          <w:lang w:val="en-US"/>
        </w:rPr>
        <w:t></w:t>
      </w:r>
      <w:r w:rsidRPr="001E4A65">
        <w:rPr>
          <w:lang w:val="en-US"/>
        </w:rPr>
        <w:t></w:t>
      </w:r>
      <w:r w:rsidRPr="001E4A65">
        <w:rPr>
          <w:lang w:val="en-US"/>
        </w:rPr>
        <w:t></w:t>
      </w:r>
    </w:p>
    <w:p w:rsidR="001E4A65" w:rsidRPr="001E4A65" w:rsidRDefault="001E4A65" w:rsidP="001E4A65">
      <w:pPr>
        <w:rPr>
          <w:lang w:val="en-US"/>
        </w:rPr>
      </w:pPr>
      <w:r w:rsidRPr="001E4A65">
        <w:rPr>
          <w:rFonts w:hint="eastAsia"/>
          <w:lang w:val="en-US"/>
        </w:rPr>
        <w:t>ст</w:t>
      </w:r>
      <w:r w:rsidRPr="001E4A65">
        <w:rPr>
          <w:lang w:val="en-US"/>
        </w:rPr>
        <w:t></w:t>
      </w:r>
      <w:r w:rsidRPr="001E4A65">
        <w:rPr>
          <w:lang w:val="en-US"/>
        </w:rPr>
        <w:t></w:t>
      </w:r>
      <w:r w:rsidRPr="001E4A65">
        <w:rPr>
          <w:lang w:val="en-US"/>
        </w:rPr>
        <w:t></w:t>
      </w:r>
      <w:r w:rsidRPr="001E4A65">
        <w:rPr>
          <w:lang w:val="en-US"/>
        </w:rPr>
        <w:t></w:t>
      </w:r>
      <w:r w:rsidRPr="001E4A65">
        <w:rPr>
          <w:rFonts w:hint="eastAsia"/>
          <w:lang w:val="en-US"/>
        </w:rPr>
        <w:t>цього</w:t>
      </w:r>
      <w:r w:rsidRPr="001E4A65">
        <w:rPr>
          <w:lang w:val="en-US"/>
        </w:rPr>
        <w:t></w:t>
      </w:r>
      <w:r w:rsidRPr="001E4A65">
        <w:rPr>
          <w:rFonts w:hint="eastAsia"/>
          <w:lang w:val="en-US"/>
        </w:rPr>
        <w:t>закону</w:t>
      </w:r>
      <w:r w:rsidRPr="001E4A65">
        <w:rPr>
          <w:lang w:val="en-US"/>
        </w:rPr>
        <w:t></w:t>
      </w:r>
      <w:r w:rsidRPr="001E4A65">
        <w:rPr>
          <w:lang w:val="en-US"/>
        </w:rPr>
        <w:t></w:t>
      </w:r>
      <w:r w:rsidRPr="001E4A65">
        <w:rPr>
          <w:rFonts w:hint="eastAsia"/>
          <w:lang w:val="en-US"/>
        </w:rPr>
        <w:t>однак</w:t>
      </w:r>
      <w:r w:rsidRPr="001E4A65">
        <w:rPr>
          <w:lang w:val="en-US"/>
        </w:rPr>
        <w:t></w:t>
      </w:r>
      <w:r w:rsidRPr="001E4A65">
        <w:rPr>
          <w:rFonts w:hint="eastAsia"/>
          <w:lang w:val="en-US"/>
        </w:rPr>
        <w:t>з</w:t>
      </w:r>
      <w:r w:rsidRPr="001E4A65">
        <w:rPr>
          <w:lang w:val="en-US"/>
        </w:rPr>
        <w:t></w:t>
      </w:r>
      <w:r w:rsidRPr="001E4A65">
        <w:rPr>
          <w:rFonts w:hint="eastAsia"/>
          <w:lang w:val="en-US"/>
        </w:rPr>
        <w:t>даними</w:t>
      </w:r>
      <w:r w:rsidRPr="001E4A65">
        <w:rPr>
          <w:lang w:val="en-US"/>
        </w:rPr>
        <w:t></w:t>
      </w:r>
      <w:r w:rsidRPr="001E4A65">
        <w:rPr>
          <w:rFonts w:hint="eastAsia"/>
          <w:lang w:val="en-US"/>
        </w:rPr>
        <w:t>висновками</w:t>
      </w:r>
      <w:r w:rsidRPr="001E4A65">
        <w:rPr>
          <w:lang w:val="en-US"/>
        </w:rPr>
        <w:t></w:t>
      </w:r>
      <w:r w:rsidRPr="001E4A65">
        <w:rPr>
          <w:rFonts w:hint="eastAsia"/>
          <w:lang w:val="en-US"/>
        </w:rPr>
        <w:t>та</w:t>
      </w:r>
      <w:r w:rsidRPr="001E4A65">
        <w:rPr>
          <w:lang w:val="en-US"/>
        </w:rPr>
        <w:t></w:t>
      </w:r>
      <w:r w:rsidRPr="001E4A65">
        <w:rPr>
          <w:rFonts w:hint="eastAsia"/>
          <w:lang w:val="en-US"/>
        </w:rPr>
        <w:t>пропозиціями</w:t>
      </w:r>
      <w:r w:rsidRPr="001E4A65">
        <w:rPr>
          <w:lang w:val="en-US"/>
        </w:rPr>
        <w:t></w:t>
      </w:r>
      <w:r w:rsidRPr="001E4A65">
        <w:rPr>
          <w:rFonts w:hint="eastAsia"/>
          <w:lang w:val="en-US"/>
        </w:rPr>
        <w:t>–</w:t>
      </w:r>
      <w:r w:rsidRPr="001E4A65">
        <w:rPr>
          <w:lang w:val="en-US"/>
        </w:rPr>
        <w:t></w:t>
      </w:r>
      <w:r w:rsidRPr="001E4A65">
        <w:rPr>
          <w:rFonts w:hint="eastAsia"/>
          <w:lang w:val="en-US"/>
        </w:rPr>
        <w:t>вже</w:t>
      </w:r>
      <w:r w:rsidRPr="001E4A65">
        <w:rPr>
          <w:lang w:val="en-US"/>
        </w:rPr>
        <w:t></w:t>
      </w:r>
      <w:r w:rsidRPr="001E4A65">
        <w:rPr>
          <w:rFonts w:hint="eastAsia"/>
          <w:lang w:val="en-US"/>
        </w:rPr>
        <w:t>після</w:t>
      </w:r>
    </w:p>
    <w:p w:rsidR="001E4A65" w:rsidRPr="001E4A65" w:rsidRDefault="001E4A65" w:rsidP="001E4A65">
      <w:pPr>
        <w:rPr>
          <w:lang w:val="en-US"/>
        </w:rPr>
      </w:pPr>
      <w:r w:rsidRPr="001E4A65">
        <w:rPr>
          <w:rFonts w:hint="eastAsia"/>
          <w:lang w:val="en-US"/>
        </w:rPr>
        <w:t>визначення</w:t>
      </w:r>
      <w:r w:rsidRPr="001E4A65">
        <w:rPr>
          <w:lang w:val="en-US"/>
        </w:rPr>
        <w:t></w:t>
      </w:r>
      <w:r w:rsidRPr="001E4A65">
        <w:rPr>
          <w:rFonts w:hint="eastAsia"/>
          <w:lang w:val="en-US"/>
        </w:rPr>
        <w:t>Кабінетом</w:t>
      </w:r>
      <w:r w:rsidRPr="001E4A65">
        <w:rPr>
          <w:lang w:val="en-US"/>
        </w:rPr>
        <w:t></w:t>
      </w:r>
      <w:r w:rsidRPr="001E4A65">
        <w:rPr>
          <w:rFonts w:hint="eastAsia"/>
          <w:lang w:val="en-US"/>
        </w:rPr>
        <w:t>Міністрів</w:t>
      </w:r>
      <w:r w:rsidRPr="001E4A65">
        <w:rPr>
          <w:lang w:val="en-US"/>
        </w:rPr>
        <w:t></w:t>
      </w:r>
      <w:r w:rsidRPr="001E4A65">
        <w:rPr>
          <w:rFonts w:hint="eastAsia"/>
          <w:lang w:val="en-US"/>
        </w:rPr>
        <w:t>України</w:t>
      </w:r>
      <w:r w:rsidRPr="001E4A65">
        <w:rPr>
          <w:lang w:val="en-US"/>
        </w:rPr>
        <w:t></w:t>
      </w:r>
      <w:r w:rsidRPr="001E4A65">
        <w:rPr>
          <w:rFonts w:hint="eastAsia"/>
          <w:lang w:val="en-US"/>
        </w:rPr>
        <w:t>переможця</w:t>
      </w:r>
      <w:r w:rsidRPr="001E4A65">
        <w:rPr>
          <w:lang w:val="en-US"/>
        </w:rPr>
        <w:t></w:t>
      </w:r>
      <w:r w:rsidRPr="001E4A65">
        <w:rPr>
          <w:rFonts w:hint="eastAsia"/>
          <w:lang w:val="en-US"/>
        </w:rPr>
        <w:t>конкурсу”</w:t>
      </w:r>
      <w:r w:rsidRPr="001E4A65">
        <w:rPr>
          <w:lang w:val="en-US"/>
        </w:rPr>
        <w:t></w:t>
      </w:r>
    </w:p>
    <w:sectPr w:rsidR="001E4A65" w:rsidRPr="001E4A65"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24" w:rsidRDefault="00AA0B24">
      <w:pPr>
        <w:spacing w:after="0" w:line="240" w:lineRule="auto"/>
      </w:pPr>
      <w:r>
        <w:separator/>
      </w:r>
    </w:p>
  </w:endnote>
  <w:endnote w:type="continuationSeparator" w:id="0">
    <w:p w:rsidR="00AA0B24" w:rsidRDefault="00AA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A0B24" w:rsidRDefault="00D2748F">
                <w:pPr>
                  <w:spacing w:line="240" w:lineRule="auto"/>
                </w:pPr>
                <w:fldSimple w:instr=" PAGE \* MERGEFORMAT ">
                  <w:r w:rsidR="001E4A65" w:rsidRPr="001E4A65">
                    <w:rPr>
                      <w:rStyle w:val="afffff9"/>
                      <w:noProof/>
                    </w:rPr>
                    <w:t>25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24" w:rsidRDefault="00AA0B24"/>
    <w:p w:rsidR="00AA0B24" w:rsidRDefault="00AA0B24"/>
    <w:p w:rsidR="00AA0B24" w:rsidRDefault="00AA0B24"/>
    <w:p w:rsidR="00AA0B24" w:rsidRDefault="00AA0B24"/>
    <w:p w:rsidR="00AA0B24" w:rsidRDefault="00AA0B24"/>
    <w:p w:rsidR="00AA0B24" w:rsidRDefault="00AA0B24"/>
    <w:p w:rsidR="00AA0B24" w:rsidRDefault="00D2748F">
      <w:pPr>
        <w:rPr>
          <w:sz w:val="2"/>
          <w:szCs w:val="2"/>
        </w:rPr>
      </w:pPr>
      <w:r w:rsidRPr="00D2748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p w:rsidR="00AA0B24" w:rsidRDefault="00AA0B24"/>
    <w:p w:rsidR="00AA0B24" w:rsidRDefault="00AA0B24"/>
    <w:p w:rsidR="00AA0B24" w:rsidRDefault="00D2748F">
      <w:pPr>
        <w:rPr>
          <w:sz w:val="2"/>
          <w:szCs w:val="2"/>
        </w:rPr>
      </w:pPr>
      <w:r w:rsidRPr="00D2748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A0B24" w:rsidRDefault="00AA0B24"/>
                <w:p w:rsidR="00AA0B24" w:rsidRDefault="00D2748F">
                  <w:pPr>
                    <w:pStyle w:val="1ffffff7"/>
                    <w:spacing w:line="240" w:lineRule="auto"/>
                  </w:pPr>
                  <w:fldSimple w:instr=" PAGE \* MERGEFORMAT ">
                    <w:r w:rsidR="00AA0B24" w:rsidRPr="00BC0F86">
                      <w:rPr>
                        <w:rStyle w:val="3b"/>
                        <w:noProof/>
                      </w:rPr>
                      <w:t>6</w:t>
                    </w:r>
                  </w:fldSimple>
                </w:p>
              </w:txbxContent>
            </v:textbox>
            <w10:wrap anchorx="page" anchory="page"/>
          </v:shape>
        </w:pict>
      </w:r>
    </w:p>
    <w:p w:rsidR="00AA0B24" w:rsidRDefault="00AA0B24"/>
    <w:p w:rsidR="00AA0B24" w:rsidRDefault="00AA0B24">
      <w:pPr>
        <w:rPr>
          <w:sz w:val="2"/>
          <w:szCs w:val="2"/>
        </w:rPr>
      </w:pPr>
    </w:p>
    <w:p w:rsidR="00AA0B24" w:rsidRDefault="00AA0B24"/>
    <w:p w:rsidR="00AA0B24" w:rsidRDefault="00AA0B24">
      <w:pPr>
        <w:spacing w:after="0" w:line="240" w:lineRule="auto"/>
      </w:pPr>
    </w:p>
  </w:footnote>
  <w:footnote w:type="continuationSeparator" w:id="0">
    <w:p w:rsidR="00AA0B24" w:rsidRDefault="00AA0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Pr="005856C0" w:rsidRDefault="00AA0B2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B5E3D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A640834A"/>
    <w:lvl w:ilvl="0" w:tplc="FFFFFFFF">
      <w:start w:val="23"/>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none"/>
      <w:lvlText w:val=""/>
      <w:lvlJc w:val="left"/>
      <w:pPr>
        <w:tabs>
          <w:tab w:val="num" w:pos="360"/>
        </w:tabs>
      </w:pP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7">
    <w:nsid w:val="00000004"/>
    <w:multiLevelType w:val="hybridMultilevel"/>
    <w:tmpl w:val="19A04FEC"/>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8">
    <w:nsid w:val="00000005"/>
    <w:multiLevelType w:val="hybridMultilevel"/>
    <w:tmpl w:val="07B86CBA"/>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9">
    <w:nsid w:val="00000006"/>
    <w:multiLevelType w:val="hybridMultilevel"/>
    <w:tmpl w:val="9794A336"/>
    <w:lvl w:ilvl="0" w:tplc="FFFFFFFF">
      <w:numFmt w:val="decimal"/>
      <w:lvlText w:val=""/>
      <w:lvlJc w:val="left"/>
    </w:lvl>
    <w:lvl w:ilvl="1" w:tplc="FFFFFFFF">
      <w:numFmt w:val="none"/>
      <w:lvlText w:val=""/>
      <w:lvlJc w:val="left"/>
      <w:pPr>
        <w:tabs>
          <w:tab w:val="num" w:pos="360"/>
        </w:tabs>
      </w:pP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decimal"/>
      <w:lvlText w:val=""/>
      <w:lvlJc w:val="left"/>
    </w:lvl>
  </w:abstractNum>
  <w:abstractNum w:abstractNumId="10">
    <w:nsid w:val="00000007"/>
    <w:multiLevelType w:val="hybridMultilevel"/>
    <w:tmpl w:val="8C0650DA"/>
    <w:lvl w:ilvl="0" w:tplc="FFFFFFFF">
      <w:numFmt w:val="decimal"/>
      <w:suff w:val="space"/>
      <w:lvlText w:val=""/>
      <w:lvlJc w:val="left"/>
    </w:lvl>
    <w:lvl w:ilvl="1" w:tplc="FFFFFFFF">
      <w:numFmt w:val="decimal"/>
      <w:suff w:val="space"/>
      <w:lvlText w:val=""/>
      <w:lvlJc w:val="left"/>
    </w:lvl>
    <w:lvl w:ilvl="2" w:tplc="FFFFFFFF">
      <w:numFmt w:val="none"/>
      <w:lvlText w:val=""/>
      <w:lvlJc w:val="left"/>
      <w:pPr>
        <w:tabs>
          <w:tab w:val="num" w:pos="360"/>
        </w:tabs>
      </w:pPr>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8"/>
    <w:multiLevelType w:val="hybridMultilevel"/>
    <w:tmpl w:val="2EFE353A"/>
    <w:lvl w:ilvl="0" w:tplc="FFFFFFFF">
      <w:start w:val="23"/>
      <w:numFmt w:val="decimal"/>
      <w:lvlText w:val=""/>
      <w:lvlJc w:val="left"/>
    </w:lvl>
    <w:lvl w:ilvl="1" w:tplc="FFFFFFFF">
      <w:numFmt w:val="none"/>
      <w:lvlText w:val=""/>
      <w:lvlJc w:val="left"/>
      <w:pPr>
        <w:tabs>
          <w:tab w:val="num" w:pos="360"/>
        </w:tabs>
      </w:pPr>
    </w:lvl>
    <w:lvl w:ilvl="2" w:tplc="FFFFFFFF">
      <w:start w:val="16777216"/>
      <w:numFmt w:val="decimal"/>
      <w:lvlText w:val="ᜀĀᜀĀ"/>
      <w:lvlJc w:val="left"/>
    </w:lvl>
    <w:lvl w:ilvl="3" w:tplc="FFFFFFFF">
      <w:start w:val="771751936"/>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2">
    <w:nsid w:val="00000009"/>
    <w:multiLevelType w:val="hybridMultilevel"/>
    <w:tmpl w:val="312167AC"/>
    <w:lvl w:ilvl="0" w:tplc="FFFFFFFF">
      <w:numFmt w:val="decimal"/>
      <w:lvlText w:val=""/>
      <w:lvlJc w:val="center"/>
    </w:lvl>
    <w:lvl w:ilvl="1" w:tplc="FFFFFFFF">
      <w:numFmt w:val="decimal"/>
      <w:lvlText w:val=""/>
      <w:lvlJc w:val="center"/>
    </w:lvl>
    <w:lvl w:ilvl="2" w:tplc="FFFFFFFF">
      <w:numFmt w:val="decimal"/>
      <w:lvlRestart w:val="0"/>
      <w:isLgl/>
      <w:lvlText w:val=""/>
      <w:legacy w:legacy="1" w:legacySpace="0" w:legacyIndent="0"/>
      <w:lvlJc w:val="left"/>
    </w:lvl>
    <w:lvl w:ilvl="3" w:tplc="FFFFFFFF">
      <w:start w:val="33554432"/>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A"/>
    <w:multiLevelType w:val="hybridMultilevel"/>
    <w:tmpl w:val="3DB012B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B"/>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C"/>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D"/>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E"/>
    <w:multiLevelType w:val="hybridMultilevel"/>
    <w:tmpl w:val="4F97E3E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F"/>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0"/>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1"/>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2"/>
    <w:multiLevelType w:val="hybridMultilevel"/>
    <w:tmpl w:val="E36E84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3"/>
    <w:multiLevelType w:val="hybridMultilevel"/>
    <w:tmpl w:val="16B6C0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00000014"/>
    <w:multiLevelType w:val="hybridMultilevel"/>
    <w:tmpl w:val="672EE720"/>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null="1"/>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5"/>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ĀᜀĀᜀ"/>
      <w:lvlJc w:val="left"/>
    </w:lvl>
    <w:lvl w:ilvl="6" w:tplc="FFFFFFFF">
      <w:start w:val="385875968"/>
      <w:numFmt w:val="decimal"/>
      <w:lvlText w:val="ĀȀ⸀Āᜀ"/>
      <w:lvlJc w:val="left"/>
    </w:lvl>
    <w:lvl w:ilvl="7" w:tplc="FFFFFFFF">
      <w:numFmt w:val="decimal"/>
      <w:lvlText w:val=""/>
      <w:lvlJc w:val="left"/>
    </w:lvl>
    <w:lvl w:ilvl="8" w:tplc="FFFFFFFF">
      <w:numFmt w:val="decimal"/>
      <w:lvlText w:val=""/>
      <w:lvlJc w:val="left"/>
    </w:lvl>
  </w:abstractNum>
  <w:abstractNum w:abstractNumId="25">
    <w:nsid w:val="00000016"/>
    <w:multiLevelType w:val="hybridMultilevel"/>
    <w:tmpl w:val="49C0E8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7"/>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8"/>
    <w:multiLevelType w:val="hybridMultilevel"/>
    <w:tmpl w:val="230F85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9"/>
    <w:multiLevelType w:val="hybridMultilevel"/>
    <w:tmpl w:val="6EAA85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A"/>
    <w:multiLevelType w:val="hybridMultilevel"/>
    <w:tmpl w:val="3F06EC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B"/>
    <w:multiLevelType w:val="hybridMultilevel"/>
    <w:tmpl w:val="3B5948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C"/>
    <w:multiLevelType w:val="hybridMultilevel"/>
    <w:tmpl w:val="6CAA23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3">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5">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6">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37">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38">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39">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40">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2">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3">
    <w:nsid w:val="00000031"/>
    <w:multiLevelType w:val="singleLevel"/>
    <w:tmpl w:val="00000031"/>
    <w:name w:val="WW8Num4"/>
    <w:lvl w:ilvl="0">
      <w:start w:val="1"/>
      <w:numFmt w:val="decimal"/>
      <w:lvlText w:val="%1)"/>
      <w:lvlJc w:val="left"/>
      <w:pPr>
        <w:tabs>
          <w:tab w:val="num" w:pos="720"/>
        </w:tabs>
        <w:ind w:left="720" w:hanging="360"/>
      </w:pPr>
    </w:lvl>
  </w:abstractNum>
  <w:abstractNum w:abstractNumId="44">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45">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46">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47">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48">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9">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0">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51">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52">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53">
    <w:nsid w:val="0000003E"/>
    <w:multiLevelType w:val="singleLevel"/>
    <w:tmpl w:val="0000003E"/>
    <w:name w:val="WW8Num37"/>
    <w:lvl w:ilvl="0">
      <w:start w:val="1"/>
      <w:numFmt w:val="decimal"/>
      <w:lvlText w:val="%1."/>
      <w:lvlJc w:val="left"/>
      <w:pPr>
        <w:tabs>
          <w:tab w:val="num" w:pos="0"/>
        </w:tabs>
        <w:ind w:left="502" w:hanging="360"/>
      </w:pPr>
    </w:lvl>
  </w:abstractNum>
  <w:abstractNum w:abstractNumId="54">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55">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56">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57">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58">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59">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60">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61">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62">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63">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64">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5">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6">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67">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68">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69">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70">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71">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72">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73">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74">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75">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76">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77">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78">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79">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80">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81">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2">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83">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84">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85">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86">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D2"/>
    <w:multiLevelType w:val="hybridMultilevel"/>
    <w:tmpl w:val="19A525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D3"/>
    <w:multiLevelType w:val="hybridMultilevel"/>
    <w:tmpl w:val="335A1DF0"/>
    <w:lvl w:ilvl="0" w:tplc="FFFFFFFF">
      <w:start w:val="1"/>
      <w:numFmt w:val="bullet"/>
      <w:lvlText w:val="і"/>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D4"/>
    <w:multiLevelType w:val="hybridMultilevel"/>
    <w:tmpl w:val="28677B7C"/>
    <w:lvl w:ilvl="0" w:tplc="FFFFFFFF">
      <w:start w:val="1"/>
      <w:numFmt w:val="bullet"/>
      <w:lvlText w:val="і"/>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D5"/>
    <w:multiLevelType w:val="hybridMultilevel"/>
    <w:tmpl w:val="378D97C0"/>
    <w:lvl w:ilvl="0" w:tplc="FFFFFFFF">
      <w:start w:val="1"/>
      <w:numFmt w:val="bullet"/>
      <w:lvlText w:val="і"/>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D6"/>
    <w:multiLevelType w:val="hybridMultilevel"/>
    <w:tmpl w:val="1D91467C"/>
    <w:lvl w:ilvl="0" w:tplc="FFFFFFFF">
      <w:start w:val="5"/>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9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9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9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9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10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10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10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10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10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10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10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11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11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13">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4">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5">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16">
    <w:nsid w:val="7E4F7F9B"/>
    <w:multiLevelType w:val="multilevel"/>
    <w:tmpl w:val="421483AE"/>
    <w:lvl w:ilvl="0">
      <w:start w:val="1"/>
      <w:numFmt w:val="decimal"/>
      <w:lvlText w:val="%1."/>
      <w:lvlJc w:val="left"/>
      <w:pPr>
        <w:tabs>
          <w:tab w:val="num" w:pos="-1396"/>
        </w:tabs>
        <w:ind w:left="-1396" w:hanging="360"/>
      </w:pPr>
    </w:lvl>
    <w:lvl w:ilvl="1">
      <w:start w:val="1"/>
      <w:numFmt w:val="lowerLetter"/>
      <w:lvlText w:val="%2."/>
      <w:lvlJc w:val="left"/>
      <w:pPr>
        <w:tabs>
          <w:tab w:val="num" w:pos="-676"/>
        </w:tabs>
        <w:ind w:left="-676" w:hanging="360"/>
      </w:pPr>
    </w:lvl>
    <w:lvl w:ilvl="2">
      <w:start w:val="1"/>
      <w:numFmt w:val="lowerRoman"/>
      <w:lvlText w:val="%3."/>
      <w:lvlJc w:val="right"/>
      <w:pPr>
        <w:tabs>
          <w:tab w:val="num" w:pos="44"/>
        </w:tabs>
        <w:ind w:left="44" w:hanging="180"/>
      </w:pPr>
    </w:lvl>
    <w:lvl w:ilvl="3">
      <w:start w:val="1"/>
      <w:numFmt w:val="decimal"/>
      <w:lvlText w:val="%4."/>
      <w:lvlJc w:val="left"/>
      <w:pPr>
        <w:tabs>
          <w:tab w:val="num" w:pos="764"/>
        </w:tabs>
        <w:ind w:left="764" w:hanging="360"/>
      </w:pPr>
    </w:lvl>
    <w:lvl w:ilvl="4">
      <w:start w:val="1"/>
      <w:numFmt w:val="lowerLetter"/>
      <w:lvlText w:val="%5."/>
      <w:lvlJc w:val="left"/>
      <w:pPr>
        <w:tabs>
          <w:tab w:val="num" w:pos="1484"/>
        </w:tabs>
        <w:ind w:left="1484" w:hanging="360"/>
      </w:pPr>
    </w:lvl>
    <w:lvl w:ilvl="5">
      <w:start w:val="1"/>
      <w:numFmt w:val="lowerRoman"/>
      <w:lvlText w:val="%6."/>
      <w:lvlJc w:val="right"/>
      <w:pPr>
        <w:tabs>
          <w:tab w:val="num" w:pos="2204"/>
        </w:tabs>
        <w:ind w:left="2204" w:hanging="180"/>
      </w:pPr>
    </w:lvl>
    <w:lvl w:ilvl="6">
      <w:start w:val="1"/>
      <w:numFmt w:val="decimal"/>
      <w:lvlText w:val="%7."/>
      <w:lvlJc w:val="left"/>
      <w:pPr>
        <w:tabs>
          <w:tab w:val="num" w:pos="2924"/>
        </w:tabs>
        <w:ind w:left="2924" w:hanging="360"/>
      </w:pPr>
    </w:lvl>
    <w:lvl w:ilvl="7">
      <w:start w:val="1"/>
      <w:numFmt w:val="lowerLetter"/>
      <w:lvlText w:val="%8."/>
      <w:lvlJc w:val="left"/>
      <w:pPr>
        <w:tabs>
          <w:tab w:val="num" w:pos="3644"/>
        </w:tabs>
        <w:ind w:left="3644" w:hanging="360"/>
      </w:pPr>
    </w:lvl>
    <w:lvl w:ilvl="8">
      <w:start w:val="1"/>
      <w:numFmt w:val="lowerRoman"/>
      <w:lvlText w:val="%9."/>
      <w:lvlJc w:val="right"/>
      <w:pPr>
        <w:tabs>
          <w:tab w:val="num" w:pos="4364"/>
        </w:tabs>
        <w:ind w:left="4364"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88"/>
  </w:num>
  <w:num w:numId="15">
    <w:abstractNumId w:val="89"/>
  </w:num>
  <w:num w:numId="16">
    <w:abstractNumId w:val="90"/>
  </w:num>
  <w:num w:numId="17">
    <w:abstractNumId w:val="91"/>
  </w:num>
  <w:num w:numId="18">
    <w:abstractNumId w:val="92"/>
  </w:num>
  <w:num w:numId="19">
    <w:abstractNumId w:val="5"/>
  </w:num>
  <w:num w:numId="20">
    <w:abstractNumId w:val="8"/>
  </w:num>
  <w:num w:numId="21">
    <w:abstractNumId w:val="9"/>
  </w:num>
  <w:num w:numId="22">
    <w:abstractNumId w:val="116"/>
  </w:num>
  <w:num w:numId="23">
    <w:abstractNumId w:val="6"/>
  </w:num>
  <w:num w:numId="24">
    <w:abstractNumId w:val="7"/>
  </w:num>
  <w:num w:numId="25">
    <w:abstractNumId w:val="10"/>
  </w:num>
  <w:num w:numId="26">
    <w:abstractNumId w:val="11"/>
  </w:num>
  <w:num w:numId="27">
    <w:abstractNumId w:val="12"/>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8C746-BE35-43D6-97DD-D5FB853B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25</Pages>
  <Words>4483</Words>
  <Characters>25555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29979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cp:revision>
  <cp:lastPrinted>2009-02-06T05:36:00Z</cp:lastPrinted>
  <dcterms:created xsi:type="dcterms:W3CDTF">2022-03-03T20:37:00Z</dcterms:created>
  <dcterms:modified xsi:type="dcterms:W3CDTF">2022-03-04T13:08:00Z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