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ED62FA" w:rsidRDefault="00ED62FA" w:rsidP="00ED62FA">
      <w:r w:rsidRPr="009041FA">
        <w:rPr>
          <w:rFonts w:ascii="Times New Roman" w:eastAsia="Times New Roman" w:hAnsi="Times New Roman" w:cs="Times New Roman"/>
          <w:b/>
          <w:bCs/>
          <w:color w:val="000000"/>
          <w:sz w:val="24"/>
          <w:szCs w:val="24"/>
          <w:lang w:eastAsia="ru-RU"/>
        </w:rPr>
        <w:t>Демська Наталія Павлівна</w:t>
      </w:r>
      <w:r w:rsidRPr="009041FA">
        <w:rPr>
          <w:rFonts w:ascii="Times New Roman" w:eastAsia="Times New Roman" w:hAnsi="Times New Roman" w:cs="Times New Roman"/>
          <w:b/>
          <w:sz w:val="24"/>
          <w:szCs w:val="24"/>
          <w:lang w:eastAsia="ru-RU"/>
        </w:rPr>
        <w:t xml:space="preserve">, </w:t>
      </w:r>
      <w:r w:rsidRPr="009041FA">
        <w:rPr>
          <w:rFonts w:ascii="Times New Roman" w:eastAsia="Times New Roman" w:hAnsi="Times New Roman" w:cs="Times New Roman"/>
          <w:sz w:val="24"/>
          <w:szCs w:val="24"/>
          <w:lang w:eastAsia="ru-RU"/>
        </w:rPr>
        <w:t xml:space="preserve">старший викладач кафедри комп’ютерно-інтегрованих технологій, автоматизації та мехатроніки Харківського національного університету радіоелектроніки. Назва дисертації: «Технологія електричних міжз’єднань модулів електронної техніки». Шифр та назва спеціальності </w:t>
      </w:r>
      <w:r w:rsidRPr="009041FA">
        <w:rPr>
          <w:rFonts w:ascii="Times New Roman" w:eastAsia="Times New Roman" w:hAnsi="Times New Roman" w:cs="Times New Roman"/>
          <w:i/>
          <w:sz w:val="24"/>
          <w:szCs w:val="24"/>
          <w:lang w:eastAsia="ru-RU"/>
        </w:rPr>
        <w:t xml:space="preserve">– </w:t>
      </w:r>
      <w:r w:rsidRPr="009041FA">
        <w:rPr>
          <w:rFonts w:ascii="Times New Roman" w:eastAsia="Times New Roman" w:hAnsi="Times New Roman" w:cs="Times New Roman"/>
          <w:sz w:val="24"/>
          <w:szCs w:val="24"/>
          <w:lang w:eastAsia="ru-RU"/>
        </w:rPr>
        <w:t>05.27.06 – технологія, обладнання та виробництво електронної техніки. Спецрада Д 64.052.04 Харківського національного університету радіоелектроніки</w:t>
      </w:r>
    </w:p>
    <w:sectPr w:rsidR="00395E2F" w:rsidRPr="00ED62FA"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FF2916">
    <w:pPr>
      <w:rPr>
        <w:sz w:val="2"/>
        <w:szCs w:val="2"/>
      </w:rPr>
    </w:pPr>
    <w:r w:rsidRPr="00FF291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FF2916">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FF2916">
    <w:pPr>
      <w:rPr>
        <w:sz w:val="2"/>
        <w:szCs w:val="2"/>
      </w:rPr>
    </w:pPr>
    <w:r w:rsidRPr="00FF291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FF2916">
                <w:pPr>
                  <w:spacing w:line="240" w:lineRule="auto"/>
                </w:pPr>
                <w:fldSimple w:instr=" PAGE \* MERGEFORMAT ">
                  <w:r w:rsidR="00ED62FA" w:rsidRPr="00ED62FA">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FF2916">
      <w:pPr>
        <w:rPr>
          <w:sz w:val="2"/>
          <w:szCs w:val="2"/>
        </w:rPr>
      </w:pPr>
      <w:r w:rsidRPr="00FF291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FF2916">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FF2916">
      <w:pPr>
        <w:rPr>
          <w:sz w:val="2"/>
          <w:szCs w:val="2"/>
        </w:rPr>
      </w:pPr>
      <w:r w:rsidRPr="00FF291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FF2916">
    <w:pPr>
      <w:rPr>
        <w:sz w:val="2"/>
        <w:szCs w:val="2"/>
      </w:rPr>
    </w:pPr>
    <w:r w:rsidRPr="00FF2916">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FF2916">
    <w:pPr>
      <w:rPr>
        <w:sz w:val="2"/>
        <w:szCs w:val="2"/>
      </w:rPr>
    </w:pPr>
    <w:r w:rsidRPr="00FF291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D103E-E322-4D9B-AED2-3A7B2D97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1</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133</cp:revision>
  <cp:lastPrinted>2009-02-06T05:36:00Z</cp:lastPrinted>
  <dcterms:created xsi:type="dcterms:W3CDTF">2020-09-01T14:47:00Z</dcterms:created>
  <dcterms:modified xsi:type="dcterms:W3CDTF">2020-09-11T08:55:00Z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