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A134D" w14:textId="77777777" w:rsidR="00143FE6" w:rsidRDefault="00143FE6" w:rsidP="00143FE6"/>
    <w:p w14:paraId="55300F9D" w14:textId="20626DB1" w:rsidR="00466A58" w:rsidRPr="00143FE6" w:rsidRDefault="00143FE6" w:rsidP="00143FE6">
      <w:r>
        <w:rPr>
          <w:rFonts w:hint="eastAsia"/>
        </w:rPr>
        <w:t>Хвостов</w:t>
      </w:r>
      <w:r>
        <w:t xml:space="preserve"> </w:t>
      </w:r>
      <w:r>
        <w:rPr>
          <w:rFonts w:hint="eastAsia"/>
        </w:rPr>
        <w:t>Михаил</w:t>
      </w:r>
      <w:r>
        <w:t xml:space="preserve"> </w:t>
      </w:r>
      <w:r>
        <w:rPr>
          <w:rFonts w:hint="eastAsia"/>
        </w:rPr>
        <w:t>Владимирович</w:t>
      </w:r>
      <w:r w:rsidRPr="00143FE6">
        <w:t xml:space="preserve"> </w:t>
      </w:r>
      <w:r w:rsidRPr="00143FE6">
        <w:rPr>
          <w:rFonts w:hint="eastAsia"/>
        </w:rPr>
        <w:t>Фармакологические</w:t>
      </w:r>
      <w:r w:rsidRPr="00143FE6">
        <w:t xml:space="preserve"> </w:t>
      </w:r>
      <w:r w:rsidRPr="00143FE6">
        <w:rPr>
          <w:rFonts w:hint="eastAsia"/>
        </w:rPr>
        <w:t>свойства</w:t>
      </w:r>
      <w:r w:rsidRPr="00143FE6">
        <w:t xml:space="preserve"> </w:t>
      </w:r>
      <w:r w:rsidRPr="00143FE6">
        <w:rPr>
          <w:rFonts w:hint="eastAsia"/>
        </w:rPr>
        <w:t>супрамолекулярных</w:t>
      </w:r>
      <w:r w:rsidRPr="00143FE6">
        <w:t xml:space="preserve"> </w:t>
      </w:r>
      <w:r w:rsidRPr="00143FE6">
        <w:rPr>
          <w:rFonts w:hint="eastAsia"/>
        </w:rPr>
        <w:t>комплексов</w:t>
      </w:r>
      <w:r w:rsidRPr="00143FE6">
        <w:t xml:space="preserve"> </w:t>
      </w:r>
      <w:r w:rsidRPr="00143FE6">
        <w:rPr>
          <w:rFonts w:hint="eastAsia"/>
        </w:rPr>
        <w:t>лекарственных</w:t>
      </w:r>
      <w:r w:rsidRPr="00143FE6">
        <w:t xml:space="preserve"> </w:t>
      </w:r>
      <w:r w:rsidRPr="00143FE6">
        <w:rPr>
          <w:rFonts w:hint="eastAsia"/>
        </w:rPr>
        <w:t>средств</w:t>
      </w:r>
      <w:r w:rsidRPr="00143FE6">
        <w:t xml:space="preserve"> </w:t>
      </w:r>
      <w:r w:rsidRPr="00143FE6">
        <w:rPr>
          <w:rFonts w:hint="eastAsia"/>
        </w:rPr>
        <w:t>с</w:t>
      </w:r>
      <w:r w:rsidRPr="00143FE6">
        <w:t xml:space="preserve"> </w:t>
      </w:r>
      <w:r w:rsidRPr="00143FE6">
        <w:rPr>
          <w:rFonts w:hint="eastAsia"/>
        </w:rPr>
        <w:t>арабиногалактаном</w:t>
      </w:r>
      <w:r w:rsidRPr="00143FE6">
        <w:t xml:space="preserve"> </w:t>
      </w:r>
      <w:r w:rsidRPr="00143FE6">
        <w:rPr>
          <w:rFonts w:hint="eastAsia"/>
        </w:rPr>
        <w:t>и</w:t>
      </w:r>
      <w:r w:rsidRPr="00143FE6">
        <w:t xml:space="preserve"> </w:t>
      </w:r>
      <w:r w:rsidRPr="00143FE6">
        <w:rPr>
          <w:rFonts w:hint="eastAsia"/>
        </w:rPr>
        <w:t>глицирризиновой</w:t>
      </w:r>
      <w:r w:rsidRPr="00143FE6">
        <w:t xml:space="preserve"> </w:t>
      </w:r>
      <w:r w:rsidRPr="00143FE6">
        <w:rPr>
          <w:rFonts w:hint="eastAsia"/>
        </w:rPr>
        <w:t>кислотой</w:t>
      </w:r>
    </w:p>
    <w:p w14:paraId="50C8E612" w14:textId="77777777" w:rsidR="00143FE6" w:rsidRDefault="00143FE6" w:rsidP="00143FE6">
      <w:r>
        <w:rPr>
          <w:rFonts w:hint="eastAsia"/>
        </w:rPr>
        <w:t>ОГЛАВЛЕНИЕ</w:t>
      </w:r>
      <w:r>
        <w:t xml:space="preserve"> </w:t>
      </w:r>
      <w:r>
        <w:rPr>
          <w:rFonts w:hint="eastAsia"/>
        </w:rPr>
        <w:t>ДИССЕРТАЦИИ</w:t>
      </w:r>
    </w:p>
    <w:p w14:paraId="462F20E6" w14:textId="77777777" w:rsidR="00143FE6" w:rsidRDefault="00143FE6" w:rsidP="00143FE6">
      <w:r>
        <w:rPr>
          <w:rFonts w:hint="eastAsia"/>
        </w:rPr>
        <w:t>доктор</w:t>
      </w:r>
      <w:r>
        <w:t xml:space="preserve"> </w:t>
      </w:r>
      <w:r>
        <w:rPr>
          <w:rFonts w:hint="eastAsia"/>
        </w:rPr>
        <w:t>наук</w:t>
      </w:r>
      <w:r>
        <w:t xml:space="preserve"> </w:t>
      </w:r>
      <w:r>
        <w:rPr>
          <w:rFonts w:hint="eastAsia"/>
        </w:rPr>
        <w:t>Хвостов</w:t>
      </w:r>
      <w:r>
        <w:t xml:space="preserve"> </w:t>
      </w:r>
      <w:r>
        <w:rPr>
          <w:rFonts w:hint="eastAsia"/>
        </w:rPr>
        <w:t>Михаил</w:t>
      </w:r>
      <w:r>
        <w:t xml:space="preserve"> </w:t>
      </w:r>
      <w:r>
        <w:rPr>
          <w:rFonts w:hint="eastAsia"/>
        </w:rPr>
        <w:t>Владимирович</w:t>
      </w:r>
    </w:p>
    <w:p w14:paraId="190DE1A9" w14:textId="77777777" w:rsidR="00143FE6" w:rsidRDefault="00143FE6" w:rsidP="00143FE6">
      <w:r>
        <w:rPr>
          <w:rFonts w:hint="eastAsia"/>
        </w:rPr>
        <w:t>ВВЕДЕНИЕ</w:t>
      </w:r>
    </w:p>
    <w:p w14:paraId="4496DC86" w14:textId="77777777" w:rsidR="00143FE6" w:rsidRDefault="00143FE6" w:rsidP="00143FE6"/>
    <w:p w14:paraId="6A96C922" w14:textId="77777777" w:rsidR="00143FE6" w:rsidRDefault="00143FE6" w:rsidP="00143FE6">
      <w:r>
        <w:rPr>
          <w:rFonts w:hint="eastAsia"/>
        </w:rPr>
        <w:t>ГЛАВА</w:t>
      </w:r>
      <w:r>
        <w:t xml:space="preserve"> 1 </w:t>
      </w:r>
      <w:r>
        <w:rPr>
          <w:rFonts w:hint="eastAsia"/>
        </w:rPr>
        <w:t>ОБЗОР</w:t>
      </w:r>
      <w:r>
        <w:t xml:space="preserve"> </w:t>
      </w:r>
      <w:r>
        <w:rPr>
          <w:rFonts w:hint="eastAsia"/>
        </w:rPr>
        <w:t>ЛИТЕРАТУРЫ</w:t>
      </w:r>
    </w:p>
    <w:p w14:paraId="35AF0FFE" w14:textId="77777777" w:rsidR="00143FE6" w:rsidRDefault="00143FE6" w:rsidP="00143FE6"/>
    <w:p w14:paraId="180559AB" w14:textId="77777777" w:rsidR="00143FE6" w:rsidRDefault="00143FE6" w:rsidP="00143FE6">
      <w:r>
        <w:t xml:space="preserve">1.1 </w:t>
      </w:r>
      <w:r>
        <w:rPr>
          <w:rFonts w:hint="eastAsia"/>
        </w:rPr>
        <w:t>Циклодекстрины</w:t>
      </w:r>
    </w:p>
    <w:p w14:paraId="204DB929" w14:textId="77777777" w:rsidR="00143FE6" w:rsidRDefault="00143FE6" w:rsidP="00143FE6"/>
    <w:p w14:paraId="60C50AAC" w14:textId="77777777" w:rsidR="00143FE6" w:rsidRDefault="00143FE6" w:rsidP="00143FE6">
      <w:r>
        <w:t xml:space="preserve">1.2 </w:t>
      </w:r>
      <w:r>
        <w:rPr>
          <w:rFonts w:hint="eastAsia"/>
        </w:rPr>
        <w:t>Пуллулан</w:t>
      </w:r>
    </w:p>
    <w:p w14:paraId="02374BD8" w14:textId="77777777" w:rsidR="00143FE6" w:rsidRDefault="00143FE6" w:rsidP="00143FE6"/>
    <w:p w14:paraId="1E654B67" w14:textId="77777777" w:rsidR="00143FE6" w:rsidRDefault="00143FE6" w:rsidP="00143FE6">
      <w:r>
        <w:t xml:space="preserve">1.3 </w:t>
      </w:r>
      <w:r>
        <w:rPr>
          <w:rFonts w:hint="eastAsia"/>
        </w:rPr>
        <w:t>Альгинаты</w:t>
      </w:r>
    </w:p>
    <w:p w14:paraId="2F0A6F29" w14:textId="77777777" w:rsidR="00143FE6" w:rsidRDefault="00143FE6" w:rsidP="00143FE6"/>
    <w:p w14:paraId="3E573FFA" w14:textId="77777777" w:rsidR="00143FE6" w:rsidRDefault="00143FE6" w:rsidP="00143FE6">
      <w:r>
        <w:t xml:space="preserve">1.4 </w:t>
      </w:r>
      <w:r>
        <w:rPr>
          <w:rFonts w:hint="eastAsia"/>
        </w:rPr>
        <w:t>Гиалуроновая</w:t>
      </w:r>
      <w:r>
        <w:t xml:space="preserve"> </w:t>
      </w:r>
      <w:r>
        <w:rPr>
          <w:rFonts w:hint="eastAsia"/>
        </w:rPr>
        <w:t>кислота</w:t>
      </w:r>
    </w:p>
    <w:p w14:paraId="343E299F" w14:textId="77777777" w:rsidR="00143FE6" w:rsidRDefault="00143FE6" w:rsidP="00143FE6"/>
    <w:p w14:paraId="4FCF7D65" w14:textId="77777777" w:rsidR="00143FE6" w:rsidRDefault="00143FE6" w:rsidP="00143FE6">
      <w:r>
        <w:t xml:space="preserve">1.5 </w:t>
      </w:r>
      <w:r>
        <w:rPr>
          <w:rFonts w:hint="eastAsia"/>
        </w:rPr>
        <w:t>Декстраны</w:t>
      </w:r>
    </w:p>
    <w:p w14:paraId="660A7437" w14:textId="77777777" w:rsidR="00143FE6" w:rsidRDefault="00143FE6" w:rsidP="00143FE6"/>
    <w:p w14:paraId="3A194ABB" w14:textId="77777777" w:rsidR="00143FE6" w:rsidRDefault="00143FE6" w:rsidP="00143FE6">
      <w:r>
        <w:t xml:space="preserve">1.6 </w:t>
      </w:r>
      <w:r>
        <w:rPr>
          <w:rFonts w:hint="eastAsia"/>
        </w:rPr>
        <w:t>Пектин</w:t>
      </w:r>
    </w:p>
    <w:p w14:paraId="7754BF39" w14:textId="77777777" w:rsidR="00143FE6" w:rsidRDefault="00143FE6" w:rsidP="00143FE6"/>
    <w:p w14:paraId="0938DF01" w14:textId="77777777" w:rsidR="00143FE6" w:rsidRDefault="00143FE6" w:rsidP="00143FE6">
      <w:r>
        <w:t xml:space="preserve">1.7 </w:t>
      </w:r>
      <w:r>
        <w:rPr>
          <w:rFonts w:hint="eastAsia"/>
        </w:rPr>
        <w:t>Хитозан</w:t>
      </w:r>
    </w:p>
    <w:p w14:paraId="65CFCF0D" w14:textId="77777777" w:rsidR="00143FE6" w:rsidRDefault="00143FE6" w:rsidP="00143FE6"/>
    <w:p w14:paraId="70470D92" w14:textId="77777777" w:rsidR="00143FE6" w:rsidRDefault="00143FE6" w:rsidP="00143FE6">
      <w:r>
        <w:t xml:space="preserve">1.8 </w:t>
      </w:r>
      <w:r>
        <w:rPr>
          <w:rFonts w:hint="eastAsia"/>
        </w:rPr>
        <w:t>Арабиногалактан</w:t>
      </w:r>
    </w:p>
    <w:p w14:paraId="70E090CC" w14:textId="77777777" w:rsidR="00143FE6" w:rsidRDefault="00143FE6" w:rsidP="00143FE6"/>
    <w:p w14:paraId="721FDE90" w14:textId="77777777" w:rsidR="00143FE6" w:rsidRDefault="00143FE6" w:rsidP="00143FE6">
      <w:r>
        <w:t xml:space="preserve">1.9 </w:t>
      </w:r>
      <w:r>
        <w:rPr>
          <w:rFonts w:hint="eastAsia"/>
        </w:rPr>
        <w:t>Глицирризиновая</w:t>
      </w:r>
      <w:r>
        <w:t xml:space="preserve"> </w:t>
      </w:r>
      <w:r>
        <w:rPr>
          <w:rFonts w:hint="eastAsia"/>
        </w:rPr>
        <w:t>кислота</w:t>
      </w:r>
    </w:p>
    <w:p w14:paraId="4BAA2F46" w14:textId="77777777" w:rsidR="00143FE6" w:rsidRDefault="00143FE6" w:rsidP="00143FE6"/>
    <w:p w14:paraId="5AE47F19" w14:textId="77777777" w:rsidR="00143FE6" w:rsidRDefault="00143FE6" w:rsidP="00143FE6">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p>
    <w:p w14:paraId="0AECC6CA" w14:textId="77777777" w:rsidR="00143FE6" w:rsidRDefault="00143FE6" w:rsidP="00143FE6"/>
    <w:p w14:paraId="3892EBA8" w14:textId="77777777" w:rsidR="00143FE6" w:rsidRDefault="00143FE6" w:rsidP="00143FE6">
      <w:r>
        <w:t xml:space="preserve">2.1 </w:t>
      </w:r>
      <w:r>
        <w:rPr>
          <w:rFonts w:hint="eastAsia"/>
        </w:rPr>
        <w:t>Экспериментальные</w:t>
      </w:r>
      <w:r>
        <w:t xml:space="preserve"> </w:t>
      </w:r>
      <w:r>
        <w:rPr>
          <w:rFonts w:hint="eastAsia"/>
        </w:rPr>
        <w:t>животные</w:t>
      </w:r>
    </w:p>
    <w:p w14:paraId="77674F50" w14:textId="77777777" w:rsidR="00143FE6" w:rsidRDefault="00143FE6" w:rsidP="00143FE6"/>
    <w:p w14:paraId="515AB49C" w14:textId="77777777" w:rsidR="00143FE6" w:rsidRDefault="00143FE6" w:rsidP="00143FE6">
      <w:r>
        <w:t xml:space="preserve">2.2 </w:t>
      </w:r>
      <w:r>
        <w:rPr>
          <w:rFonts w:hint="eastAsia"/>
        </w:rPr>
        <w:t>Исследуемые</w:t>
      </w:r>
      <w:r>
        <w:t xml:space="preserve"> </w:t>
      </w:r>
      <w:r>
        <w:rPr>
          <w:rFonts w:hint="eastAsia"/>
        </w:rPr>
        <w:t>соединения</w:t>
      </w:r>
    </w:p>
    <w:p w14:paraId="1FCFAAF4" w14:textId="77777777" w:rsidR="00143FE6" w:rsidRDefault="00143FE6" w:rsidP="00143FE6"/>
    <w:p w14:paraId="7CDE03CA" w14:textId="77777777" w:rsidR="00143FE6" w:rsidRDefault="00143FE6" w:rsidP="00143FE6">
      <w:r>
        <w:t xml:space="preserve">2.3 </w:t>
      </w:r>
      <w:r>
        <w:rPr>
          <w:rFonts w:hint="eastAsia"/>
        </w:rPr>
        <w:t>Фармакологические</w:t>
      </w:r>
      <w:r>
        <w:t xml:space="preserve"> </w:t>
      </w:r>
      <w:r>
        <w:rPr>
          <w:rFonts w:hint="eastAsia"/>
        </w:rPr>
        <w:t>модели</w:t>
      </w:r>
      <w:r>
        <w:t xml:space="preserve"> </w:t>
      </w:r>
      <w:r>
        <w:rPr>
          <w:rFonts w:hint="eastAsia"/>
        </w:rPr>
        <w:t>и</w:t>
      </w:r>
      <w:r>
        <w:t xml:space="preserve"> </w:t>
      </w:r>
      <w:r>
        <w:rPr>
          <w:rFonts w:hint="eastAsia"/>
        </w:rPr>
        <w:t>тесты</w:t>
      </w:r>
    </w:p>
    <w:p w14:paraId="6C446294" w14:textId="77777777" w:rsidR="00143FE6" w:rsidRDefault="00143FE6" w:rsidP="00143FE6"/>
    <w:p w14:paraId="1686ADE5" w14:textId="77777777" w:rsidR="00143FE6" w:rsidRDefault="00143FE6" w:rsidP="00143FE6">
      <w:r>
        <w:t xml:space="preserve">2.3.1 </w:t>
      </w:r>
      <w:r>
        <w:rPr>
          <w:rFonts w:hint="eastAsia"/>
        </w:rPr>
        <w:t>Модели</w:t>
      </w:r>
      <w:r>
        <w:t xml:space="preserve"> </w:t>
      </w:r>
      <w:r>
        <w:rPr>
          <w:rFonts w:hint="eastAsia"/>
        </w:rPr>
        <w:t>экспериментальной</w:t>
      </w:r>
      <w:r>
        <w:t xml:space="preserve"> </w:t>
      </w:r>
      <w:r>
        <w:rPr>
          <w:rFonts w:hint="eastAsia"/>
        </w:rPr>
        <w:t>боли</w:t>
      </w:r>
    </w:p>
    <w:p w14:paraId="47C9F3D9" w14:textId="77777777" w:rsidR="00143FE6" w:rsidRDefault="00143FE6" w:rsidP="00143FE6"/>
    <w:p w14:paraId="299C9484" w14:textId="77777777" w:rsidR="00143FE6" w:rsidRDefault="00143FE6" w:rsidP="00143FE6">
      <w:r>
        <w:t xml:space="preserve">2.3.2 </w:t>
      </w:r>
      <w:r>
        <w:rPr>
          <w:rFonts w:hint="eastAsia"/>
        </w:rPr>
        <w:t>Модель</w:t>
      </w:r>
      <w:r>
        <w:t xml:space="preserve"> </w:t>
      </w:r>
      <w:r>
        <w:rPr>
          <w:rFonts w:hint="eastAsia"/>
        </w:rPr>
        <w:t>воспаления</w:t>
      </w:r>
    </w:p>
    <w:p w14:paraId="76FA46C5" w14:textId="77777777" w:rsidR="00143FE6" w:rsidRDefault="00143FE6" w:rsidP="00143FE6"/>
    <w:p w14:paraId="7A79E3F5" w14:textId="77777777" w:rsidR="00143FE6" w:rsidRDefault="00143FE6" w:rsidP="00143FE6">
      <w:r>
        <w:t xml:space="preserve">2.3.3 </w:t>
      </w:r>
      <w:r>
        <w:rPr>
          <w:rFonts w:hint="eastAsia"/>
        </w:rPr>
        <w:t>Модель</w:t>
      </w:r>
      <w:r>
        <w:t xml:space="preserve"> </w:t>
      </w:r>
      <w:r>
        <w:rPr>
          <w:rFonts w:hint="eastAsia"/>
        </w:rPr>
        <w:t>острой</w:t>
      </w:r>
      <w:r>
        <w:t xml:space="preserve"> </w:t>
      </w:r>
      <w:r>
        <w:rPr>
          <w:rFonts w:hint="eastAsia"/>
        </w:rPr>
        <w:t>экспериментальной</w:t>
      </w:r>
      <w:r>
        <w:t xml:space="preserve"> </w:t>
      </w:r>
      <w:r>
        <w:rPr>
          <w:rFonts w:hint="eastAsia"/>
        </w:rPr>
        <w:t>гиперлипидемии</w:t>
      </w:r>
      <w:r>
        <w:t xml:space="preserve"> </w:t>
      </w:r>
      <w:r>
        <w:rPr>
          <w:rFonts w:hint="eastAsia"/>
        </w:rPr>
        <w:t>у</w:t>
      </w:r>
      <w:r>
        <w:t xml:space="preserve"> </w:t>
      </w:r>
      <w:r>
        <w:rPr>
          <w:rFonts w:hint="eastAsia"/>
        </w:rPr>
        <w:t>мышей</w:t>
      </w:r>
      <w:r>
        <w:t xml:space="preserve">, </w:t>
      </w:r>
      <w:r>
        <w:rPr>
          <w:rFonts w:hint="eastAsia"/>
        </w:rPr>
        <w:t>индуцированной</w:t>
      </w:r>
      <w:r>
        <w:t xml:space="preserve"> </w:t>
      </w:r>
      <w:r>
        <w:rPr>
          <w:rFonts w:hint="eastAsia"/>
        </w:rPr>
        <w:t>детергентом</w:t>
      </w:r>
      <w:r>
        <w:t xml:space="preserve"> WR</w:t>
      </w:r>
    </w:p>
    <w:p w14:paraId="312B1987" w14:textId="77777777" w:rsidR="00143FE6" w:rsidRDefault="00143FE6" w:rsidP="00143FE6"/>
    <w:p w14:paraId="5D7F1CB1" w14:textId="77777777" w:rsidR="00143FE6" w:rsidRDefault="00143FE6" w:rsidP="00143FE6">
      <w:r>
        <w:t xml:space="preserve">2.3.4 </w:t>
      </w:r>
      <w:r>
        <w:rPr>
          <w:rFonts w:hint="eastAsia"/>
        </w:rPr>
        <w:t>Определение</w:t>
      </w:r>
      <w:r>
        <w:t xml:space="preserve"> </w:t>
      </w:r>
      <w:r>
        <w:rPr>
          <w:rFonts w:hint="eastAsia"/>
        </w:rPr>
        <w:t>гипотензивного</w:t>
      </w:r>
      <w:r>
        <w:t xml:space="preserve"> </w:t>
      </w:r>
      <w:r>
        <w:rPr>
          <w:rFonts w:hint="eastAsia"/>
        </w:rPr>
        <w:t>действия</w:t>
      </w:r>
    </w:p>
    <w:p w14:paraId="707CAB88" w14:textId="77777777" w:rsidR="00143FE6" w:rsidRDefault="00143FE6" w:rsidP="00143FE6"/>
    <w:p w14:paraId="79CD7C8F" w14:textId="77777777" w:rsidR="00143FE6" w:rsidRDefault="00143FE6" w:rsidP="00143FE6">
      <w:r>
        <w:t xml:space="preserve">2.3.5 </w:t>
      </w:r>
      <w:r>
        <w:rPr>
          <w:rFonts w:hint="eastAsia"/>
        </w:rPr>
        <w:t>Определение</w:t>
      </w:r>
      <w:r>
        <w:t xml:space="preserve"> </w:t>
      </w:r>
      <w:r>
        <w:rPr>
          <w:rFonts w:hint="eastAsia"/>
        </w:rPr>
        <w:t>протромбинового</w:t>
      </w:r>
      <w:r>
        <w:t xml:space="preserve"> </w:t>
      </w:r>
      <w:r>
        <w:rPr>
          <w:rFonts w:hint="eastAsia"/>
        </w:rPr>
        <w:t>времени</w:t>
      </w:r>
    </w:p>
    <w:p w14:paraId="5B307967" w14:textId="77777777" w:rsidR="00143FE6" w:rsidRDefault="00143FE6" w:rsidP="00143FE6"/>
    <w:p w14:paraId="6DAE3D35" w14:textId="77777777" w:rsidR="00143FE6" w:rsidRDefault="00143FE6" w:rsidP="00143FE6">
      <w:r>
        <w:t xml:space="preserve">2.3.6 </w:t>
      </w:r>
      <w:r>
        <w:rPr>
          <w:rFonts w:hint="eastAsia"/>
        </w:rPr>
        <w:t>Исследование</w:t>
      </w:r>
      <w:r>
        <w:t xml:space="preserve"> </w:t>
      </w:r>
      <w:r>
        <w:rPr>
          <w:rFonts w:hint="eastAsia"/>
        </w:rPr>
        <w:t>противоописторхозной</w:t>
      </w:r>
      <w:r>
        <w:t xml:space="preserve"> </w:t>
      </w:r>
      <w:r>
        <w:rPr>
          <w:rFonts w:hint="eastAsia"/>
        </w:rPr>
        <w:t>активности</w:t>
      </w:r>
    </w:p>
    <w:p w14:paraId="506EFD75" w14:textId="77777777" w:rsidR="00143FE6" w:rsidRDefault="00143FE6" w:rsidP="00143FE6"/>
    <w:p w14:paraId="4CFE5E39" w14:textId="77777777" w:rsidR="00143FE6" w:rsidRDefault="00143FE6" w:rsidP="00143FE6">
      <w:r>
        <w:t xml:space="preserve">2.3.7 </w:t>
      </w:r>
      <w:r>
        <w:rPr>
          <w:rFonts w:hint="eastAsia"/>
        </w:rPr>
        <w:t>Оценка</w:t>
      </w:r>
      <w:r>
        <w:t xml:space="preserve"> </w:t>
      </w:r>
      <w:r>
        <w:rPr>
          <w:rFonts w:hint="eastAsia"/>
        </w:rPr>
        <w:t>влияния</w:t>
      </w:r>
      <w:r>
        <w:t xml:space="preserve"> </w:t>
      </w:r>
      <w:r>
        <w:rPr>
          <w:rFonts w:hint="eastAsia"/>
        </w:rPr>
        <w:t>агентов</w:t>
      </w:r>
      <w:r>
        <w:t xml:space="preserve"> </w:t>
      </w:r>
      <w:r>
        <w:rPr>
          <w:rFonts w:hint="eastAsia"/>
        </w:rPr>
        <w:t>на</w:t>
      </w:r>
      <w:r>
        <w:t xml:space="preserve"> </w:t>
      </w:r>
      <w:r>
        <w:rPr>
          <w:rFonts w:hint="eastAsia"/>
        </w:rPr>
        <w:t>слизистую</w:t>
      </w:r>
      <w:r>
        <w:t xml:space="preserve"> </w:t>
      </w:r>
      <w:r>
        <w:rPr>
          <w:rFonts w:hint="eastAsia"/>
        </w:rPr>
        <w:t>желудка</w:t>
      </w:r>
    </w:p>
    <w:p w14:paraId="5571A00D" w14:textId="77777777" w:rsidR="00143FE6" w:rsidRDefault="00143FE6" w:rsidP="00143FE6"/>
    <w:p w14:paraId="0315E96B" w14:textId="77777777" w:rsidR="00143FE6" w:rsidRDefault="00143FE6" w:rsidP="00143FE6">
      <w:r>
        <w:t xml:space="preserve">2.4 </w:t>
      </w:r>
      <w:r>
        <w:rPr>
          <w:rFonts w:hint="eastAsia"/>
        </w:rPr>
        <w:t>Фармакокинетические</w:t>
      </w:r>
      <w:r>
        <w:t xml:space="preserve"> </w:t>
      </w:r>
      <w:r>
        <w:rPr>
          <w:rFonts w:hint="eastAsia"/>
        </w:rPr>
        <w:t>исследования</w:t>
      </w:r>
    </w:p>
    <w:p w14:paraId="7AA8676A" w14:textId="77777777" w:rsidR="00143FE6" w:rsidRDefault="00143FE6" w:rsidP="00143FE6"/>
    <w:p w14:paraId="29943A88" w14:textId="77777777" w:rsidR="00143FE6" w:rsidRDefault="00143FE6" w:rsidP="00143FE6">
      <w:r>
        <w:t xml:space="preserve">2.5 </w:t>
      </w:r>
      <w:r>
        <w:rPr>
          <w:rFonts w:hint="eastAsia"/>
        </w:rPr>
        <w:t>Исследование</w:t>
      </w:r>
      <w:r>
        <w:t xml:space="preserve"> </w:t>
      </w:r>
      <w:r>
        <w:rPr>
          <w:rFonts w:hint="eastAsia"/>
        </w:rPr>
        <w:t>проникновения</w:t>
      </w:r>
      <w:r>
        <w:t xml:space="preserve"> </w:t>
      </w:r>
      <w:r>
        <w:rPr>
          <w:rFonts w:hint="eastAsia"/>
        </w:rPr>
        <w:t>ЛС</w:t>
      </w:r>
      <w:r>
        <w:t xml:space="preserve"> </w:t>
      </w:r>
      <w:r>
        <w:rPr>
          <w:rFonts w:hint="eastAsia"/>
        </w:rPr>
        <w:t>через</w:t>
      </w:r>
      <w:r>
        <w:t xml:space="preserve"> </w:t>
      </w:r>
      <w:r>
        <w:rPr>
          <w:rFonts w:hint="eastAsia"/>
        </w:rPr>
        <w:t>монослой</w:t>
      </w:r>
      <w:r>
        <w:t xml:space="preserve"> </w:t>
      </w:r>
      <w:r>
        <w:rPr>
          <w:rFonts w:hint="eastAsia"/>
        </w:rPr>
        <w:t>клеток</w:t>
      </w:r>
      <w:r>
        <w:t xml:space="preserve"> Caco-2</w:t>
      </w:r>
    </w:p>
    <w:p w14:paraId="369648E6" w14:textId="77777777" w:rsidR="00143FE6" w:rsidRDefault="00143FE6" w:rsidP="00143FE6"/>
    <w:p w14:paraId="3E77830F" w14:textId="77777777" w:rsidR="00143FE6" w:rsidRDefault="00143FE6" w:rsidP="00143FE6">
      <w:r>
        <w:t xml:space="preserve">2.6 </w:t>
      </w:r>
      <w:r>
        <w:rPr>
          <w:rFonts w:hint="eastAsia"/>
        </w:rPr>
        <w:t>Оценка</w:t>
      </w:r>
      <w:r>
        <w:t xml:space="preserve"> </w:t>
      </w:r>
      <w:r>
        <w:rPr>
          <w:rFonts w:hint="eastAsia"/>
        </w:rPr>
        <w:t>проникновения</w:t>
      </w:r>
      <w:r>
        <w:t xml:space="preserve"> </w:t>
      </w:r>
      <w:r>
        <w:rPr>
          <w:rFonts w:hint="eastAsia"/>
        </w:rPr>
        <w:t>пуромицина</w:t>
      </w:r>
      <w:r>
        <w:t xml:space="preserve"> </w:t>
      </w:r>
      <w:r>
        <w:rPr>
          <w:rFonts w:hint="eastAsia"/>
        </w:rPr>
        <w:t>в</w:t>
      </w:r>
      <w:r>
        <w:t xml:space="preserve"> </w:t>
      </w:r>
      <w:r>
        <w:rPr>
          <w:rFonts w:hint="eastAsia"/>
        </w:rPr>
        <w:t>клетки</w:t>
      </w:r>
      <w:r>
        <w:t xml:space="preserve"> </w:t>
      </w:r>
      <w:r>
        <w:rPr>
          <w:rFonts w:hint="eastAsia"/>
        </w:rPr>
        <w:t>линии</w:t>
      </w:r>
      <w:r>
        <w:t xml:space="preserve"> STO-TG-puro </w:t>
      </w:r>
      <w:r>
        <w:rPr>
          <w:rFonts w:hint="eastAsia"/>
        </w:rPr>
        <w:t>с</w:t>
      </w:r>
      <w:r>
        <w:t xml:space="preserve"> </w:t>
      </w:r>
      <w:r>
        <w:rPr>
          <w:rFonts w:hint="eastAsia"/>
        </w:rPr>
        <w:t>использованием</w:t>
      </w:r>
      <w:r>
        <w:t xml:space="preserve"> </w:t>
      </w:r>
      <w:r>
        <w:rPr>
          <w:rFonts w:hint="eastAsia"/>
        </w:rPr>
        <w:t>МТТ</w:t>
      </w:r>
      <w:r>
        <w:t>-</w:t>
      </w:r>
      <w:r>
        <w:rPr>
          <w:rFonts w:hint="eastAsia"/>
        </w:rPr>
        <w:t>теста</w:t>
      </w:r>
    </w:p>
    <w:p w14:paraId="09EBB8AF" w14:textId="77777777" w:rsidR="00143FE6" w:rsidRDefault="00143FE6" w:rsidP="00143FE6"/>
    <w:p w14:paraId="3318CA12" w14:textId="77777777" w:rsidR="00143FE6" w:rsidRDefault="00143FE6" w:rsidP="00143FE6">
      <w:r>
        <w:t xml:space="preserve">2.7 </w:t>
      </w:r>
      <w:r>
        <w:rPr>
          <w:rFonts w:hint="eastAsia"/>
        </w:rPr>
        <w:t>Статистическая</w:t>
      </w:r>
      <w:r>
        <w:t xml:space="preserve"> </w:t>
      </w:r>
      <w:r>
        <w:rPr>
          <w:rFonts w:hint="eastAsia"/>
        </w:rPr>
        <w:t>обработка</w:t>
      </w:r>
    </w:p>
    <w:p w14:paraId="590CECBA" w14:textId="77777777" w:rsidR="00143FE6" w:rsidRDefault="00143FE6" w:rsidP="00143FE6"/>
    <w:p w14:paraId="5FE293C1" w14:textId="77777777" w:rsidR="00143FE6" w:rsidRDefault="00143FE6" w:rsidP="00143FE6">
      <w:r>
        <w:rPr>
          <w:rFonts w:hint="eastAsia"/>
        </w:rPr>
        <w:t>ГЛАВА</w:t>
      </w:r>
      <w:r>
        <w:t xml:space="preserve"> 3 </w:t>
      </w:r>
      <w:r>
        <w:rPr>
          <w:rFonts w:hint="eastAsia"/>
        </w:rPr>
        <w:t>ИЗУЧЕНИЕ</w:t>
      </w:r>
      <w:r>
        <w:t xml:space="preserve"> </w:t>
      </w:r>
      <w:r>
        <w:rPr>
          <w:rFonts w:hint="eastAsia"/>
        </w:rPr>
        <w:t>ФАРМАКОЛОГИЧЕСКИХ</w:t>
      </w:r>
      <w:r>
        <w:t xml:space="preserve"> </w:t>
      </w:r>
      <w:r>
        <w:rPr>
          <w:rFonts w:hint="eastAsia"/>
        </w:rPr>
        <w:t>СВОЙСТВ</w:t>
      </w:r>
      <w:r>
        <w:t xml:space="preserve"> </w:t>
      </w:r>
      <w:r>
        <w:rPr>
          <w:rFonts w:hint="eastAsia"/>
        </w:rPr>
        <w:t>КОМП</w:t>
      </w:r>
      <w:r>
        <w:rPr>
          <w:rFonts w:hint="eastAsia"/>
        </w:rPr>
        <w:lastRenderedPageBreak/>
        <w:t>ЛЕКСОВ</w:t>
      </w:r>
      <w:r>
        <w:t xml:space="preserve"> </w:t>
      </w:r>
      <w:r>
        <w:rPr>
          <w:rFonts w:hint="eastAsia"/>
        </w:rPr>
        <w:t>С</w:t>
      </w:r>
      <w:r>
        <w:t xml:space="preserve"> </w:t>
      </w:r>
      <w:r>
        <w:rPr>
          <w:rFonts w:hint="eastAsia"/>
        </w:rPr>
        <w:t>АГ</w:t>
      </w:r>
      <w:r>
        <w:t xml:space="preserve"> </w:t>
      </w:r>
      <w:r>
        <w:rPr>
          <w:rFonts w:hint="eastAsia"/>
        </w:rPr>
        <w:t>И</w:t>
      </w:r>
      <w:r>
        <w:t xml:space="preserve"> NA2re IN VIVO</w:t>
      </w:r>
    </w:p>
    <w:p w14:paraId="124B3A71" w14:textId="77777777" w:rsidR="00143FE6" w:rsidRDefault="00143FE6" w:rsidP="00143FE6"/>
    <w:p w14:paraId="6B0DC708" w14:textId="77777777" w:rsidR="00143FE6" w:rsidRDefault="00143FE6" w:rsidP="00143FE6">
      <w:r>
        <w:t xml:space="preserve">3.1 </w:t>
      </w:r>
      <w:r>
        <w:rPr>
          <w:rFonts w:hint="eastAsia"/>
        </w:rPr>
        <w:t>Комплексы</w:t>
      </w:r>
      <w:r>
        <w:t xml:space="preserve"> </w:t>
      </w:r>
      <w:r>
        <w:rPr>
          <w:rFonts w:hint="eastAsia"/>
        </w:rPr>
        <w:t>с</w:t>
      </w:r>
      <w:r>
        <w:t xml:space="preserve"> </w:t>
      </w:r>
      <w:r>
        <w:rPr>
          <w:rFonts w:hint="eastAsia"/>
        </w:rPr>
        <w:t>арабиногалактаном</w:t>
      </w:r>
    </w:p>
    <w:p w14:paraId="0A9970C6" w14:textId="77777777" w:rsidR="00143FE6" w:rsidRDefault="00143FE6" w:rsidP="00143FE6"/>
    <w:p w14:paraId="3B8820F0" w14:textId="77777777" w:rsidR="00143FE6" w:rsidRDefault="00143FE6" w:rsidP="00143FE6">
      <w:r>
        <w:t xml:space="preserve">3.1.1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АСК</w:t>
      </w:r>
      <w:r>
        <w:t>:</w:t>
      </w:r>
      <w:r>
        <w:rPr>
          <w:rFonts w:hint="eastAsia"/>
        </w:rPr>
        <w:t>АГ</w:t>
      </w:r>
      <w:r>
        <w:t xml:space="preserve"> 1:10</w:t>
      </w:r>
    </w:p>
    <w:p w14:paraId="70647C30" w14:textId="77777777" w:rsidR="00143FE6" w:rsidRDefault="00143FE6" w:rsidP="00143FE6"/>
    <w:p w14:paraId="59FD37F2" w14:textId="77777777" w:rsidR="00143FE6" w:rsidRDefault="00143FE6" w:rsidP="00143FE6">
      <w:r>
        <w:t xml:space="preserve">3.1.2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НАП</w:t>
      </w:r>
      <w:r>
        <w:t>:</w:t>
      </w:r>
      <w:r>
        <w:rPr>
          <w:rFonts w:hint="eastAsia"/>
        </w:rPr>
        <w:t>АГ</w:t>
      </w:r>
      <w:r>
        <w:t xml:space="preserve"> 1:10</w:t>
      </w:r>
    </w:p>
    <w:p w14:paraId="62581827" w14:textId="77777777" w:rsidR="00143FE6" w:rsidRDefault="00143FE6" w:rsidP="00143FE6"/>
    <w:p w14:paraId="68A376D1" w14:textId="77777777" w:rsidR="00143FE6" w:rsidRDefault="00143FE6" w:rsidP="00143FE6">
      <w:r>
        <w:t xml:space="preserve">3.1.3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ИБ</w:t>
      </w:r>
      <w:r>
        <w:t>:</w:t>
      </w:r>
      <w:r>
        <w:rPr>
          <w:rFonts w:hint="eastAsia"/>
        </w:rPr>
        <w:t>АГ</w:t>
      </w:r>
      <w:r>
        <w:t xml:space="preserve"> 1:10</w:t>
      </w:r>
    </w:p>
    <w:p w14:paraId="62122A48" w14:textId="77777777" w:rsidR="00143FE6" w:rsidRDefault="00143FE6" w:rsidP="00143FE6"/>
    <w:p w14:paraId="6DECFDBF" w14:textId="77777777" w:rsidR="00143FE6" w:rsidRDefault="00143FE6" w:rsidP="00143FE6">
      <w:r>
        <w:t xml:space="preserve">3.1.4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АТ</w:t>
      </w:r>
      <w:r>
        <w:t>:</w:t>
      </w:r>
      <w:r>
        <w:rPr>
          <w:rFonts w:hint="eastAsia"/>
        </w:rPr>
        <w:t>АГ</w:t>
      </w:r>
      <w:r>
        <w:t xml:space="preserve"> 1:10</w:t>
      </w:r>
    </w:p>
    <w:p w14:paraId="37CF7050" w14:textId="77777777" w:rsidR="00143FE6" w:rsidRDefault="00143FE6" w:rsidP="00143FE6"/>
    <w:p w14:paraId="2C148481" w14:textId="77777777" w:rsidR="00143FE6" w:rsidRDefault="00143FE6" w:rsidP="00143FE6">
      <w:r>
        <w:t xml:space="preserve">3.1.5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СИМ</w:t>
      </w:r>
      <w:r>
        <w:t>:</w:t>
      </w:r>
      <w:r>
        <w:rPr>
          <w:rFonts w:hint="eastAsia"/>
        </w:rPr>
        <w:t>АГ</w:t>
      </w:r>
      <w:r>
        <w:t xml:space="preserve"> 1:10</w:t>
      </w:r>
    </w:p>
    <w:p w14:paraId="2A2C21BB" w14:textId="77777777" w:rsidR="00143FE6" w:rsidRDefault="00143FE6" w:rsidP="00143FE6"/>
    <w:p w14:paraId="7A16C6BE" w14:textId="77777777" w:rsidR="00143FE6" w:rsidRDefault="00143FE6" w:rsidP="00143FE6">
      <w:r>
        <w:t xml:space="preserve">3.1.6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НФ</w:t>
      </w:r>
      <w:r>
        <w:t>:</w:t>
      </w:r>
      <w:r>
        <w:rPr>
          <w:rFonts w:hint="eastAsia"/>
        </w:rPr>
        <w:t>АГ</w:t>
      </w:r>
      <w:r>
        <w:t xml:space="preserve"> 1:10</w:t>
      </w:r>
    </w:p>
    <w:p w14:paraId="56D34F9F" w14:textId="77777777" w:rsidR="00143FE6" w:rsidRDefault="00143FE6" w:rsidP="00143FE6"/>
    <w:p w14:paraId="03A2767C" w14:textId="77777777" w:rsidR="00143FE6" w:rsidRDefault="00143FE6" w:rsidP="00143FE6">
      <w:r>
        <w:t xml:space="preserve">3.1.7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ВФ</w:t>
      </w:r>
      <w:r>
        <w:t>:</w:t>
      </w:r>
      <w:r>
        <w:rPr>
          <w:rFonts w:hint="eastAsia"/>
        </w:rPr>
        <w:t>АГ</w:t>
      </w:r>
      <w:r>
        <w:t xml:space="preserve"> 1:10</w:t>
      </w:r>
    </w:p>
    <w:p w14:paraId="0AA81FDC" w14:textId="77777777" w:rsidR="00143FE6" w:rsidRDefault="00143FE6" w:rsidP="00143FE6"/>
    <w:p w14:paraId="6EDADFDC" w14:textId="77777777" w:rsidR="00143FE6" w:rsidRDefault="00143FE6" w:rsidP="00143FE6">
      <w:r>
        <w:t xml:space="preserve">3.1.8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АБЗ</w:t>
      </w:r>
      <w:r>
        <w:t>:</w:t>
      </w:r>
      <w:r>
        <w:rPr>
          <w:rFonts w:hint="eastAsia"/>
        </w:rPr>
        <w:t>АГ</w:t>
      </w:r>
      <w:r>
        <w:t xml:space="preserve"> 1:10</w:t>
      </w:r>
    </w:p>
    <w:p w14:paraId="5DCAE9D0" w14:textId="77777777" w:rsidR="00143FE6" w:rsidRDefault="00143FE6" w:rsidP="00143FE6"/>
    <w:p w14:paraId="4C78CA2C" w14:textId="77777777" w:rsidR="00143FE6" w:rsidRDefault="00143FE6" w:rsidP="00143FE6">
      <w:r>
        <w:t xml:space="preserve">3.1.9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ПЗК</w:t>
      </w:r>
      <w:r>
        <w:t>:</w:t>
      </w:r>
      <w:r>
        <w:rPr>
          <w:rFonts w:hint="eastAsia"/>
        </w:rPr>
        <w:t>АГ</w:t>
      </w:r>
      <w:r>
        <w:t xml:space="preserve"> 1:10</w:t>
      </w:r>
    </w:p>
    <w:p w14:paraId="50F0CC41" w14:textId="77777777" w:rsidR="00143FE6" w:rsidRDefault="00143FE6" w:rsidP="00143FE6"/>
    <w:p w14:paraId="40D8C463" w14:textId="77777777" w:rsidR="00143FE6" w:rsidRDefault="00143FE6" w:rsidP="00143FE6">
      <w:r>
        <w:t xml:space="preserve">3.2 </w:t>
      </w:r>
      <w:r>
        <w:rPr>
          <w:rFonts w:hint="eastAsia"/>
        </w:rPr>
        <w:t>Комплексы</w:t>
      </w:r>
      <w:r>
        <w:t xml:space="preserve"> </w:t>
      </w:r>
      <w:r>
        <w:rPr>
          <w:rFonts w:hint="eastAsia"/>
        </w:rPr>
        <w:t>с</w:t>
      </w:r>
      <w:r>
        <w:t xml:space="preserve"> </w:t>
      </w:r>
      <w:r>
        <w:rPr>
          <w:rFonts w:hint="eastAsia"/>
        </w:rPr>
        <w:t>глицирризиновой</w:t>
      </w:r>
      <w:r>
        <w:t xml:space="preserve"> </w:t>
      </w:r>
      <w:r>
        <w:rPr>
          <w:rFonts w:hint="eastAsia"/>
        </w:rPr>
        <w:t>кислотой</w:t>
      </w:r>
    </w:p>
    <w:p w14:paraId="56F2DD95" w14:textId="77777777" w:rsidR="00143FE6" w:rsidRDefault="00143FE6" w:rsidP="00143FE6"/>
    <w:p w14:paraId="3E2B923E" w14:textId="77777777" w:rsidR="00143FE6" w:rsidRDefault="00143FE6" w:rsidP="00143FE6">
      <w:r>
        <w:t xml:space="preserve">3.2.1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w:t>
      </w:r>
      <w:r>
        <w:rPr>
          <w:rFonts w:hint="eastAsia"/>
        </w:rPr>
        <w:lastRenderedPageBreak/>
        <w:t>лекса</w:t>
      </w:r>
      <w:r>
        <w:t xml:space="preserve"> </w:t>
      </w:r>
      <w:r>
        <w:rPr>
          <w:rFonts w:hint="eastAsia"/>
        </w:rPr>
        <w:t>АТ</w:t>
      </w:r>
      <w:r>
        <w:t>:</w:t>
      </w:r>
      <w:r>
        <w:rPr>
          <w:rFonts w:hint="eastAsia"/>
        </w:rPr>
        <w:t>№</w:t>
      </w:r>
      <w:r>
        <w:t>2</w:t>
      </w:r>
      <w:r>
        <w:rPr>
          <w:rFonts w:hint="eastAsia"/>
        </w:rPr>
        <w:t>ГК</w:t>
      </w:r>
      <w:r>
        <w:t xml:space="preserve"> 1:10</w:t>
      </w:r>
    </w:p>
    <w:p w14:paraId="28962AB1" w14:textId="77777777" w:rsidR="00143FE6" w:rsidRDefault="00143FE6" w:rsidP="00143FE6"/>
    <w:p w14:paraId="23F09DCC" w14:textId="77777777" w:rsidR="00143FE6" w:rsidRDefault="00143FE6" w:rsidP="00143FE6">
      <w:r>
        <w:t xml:space="preserve">3.2.2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СИМ</w:t>
      </w:r>
      <w:r>
        <w:t>:</w:t>
      </w:r>
      <w:r>
        <w:rPr>
          <w:rFonts w:hint="eastAsia"/>
        </w:rPr>
        <w:t>№</w:t>
      </w:r>
      <w:r>
        <w:t>2</w:t>
      </w:r>
      <w:r>
        <w:rPr>
          <w:rFonts w:hint="eastAsia"/>
        </w:rPr>
        <w:t>ГК</w:t>
      </w:r>
      <w:r>
        <w:t xml:space="preserve"> 1:10</w:t>
      </w:r>
    </w:p>
    <w:p w14:paraId="60E25840" w14:textId="77777777" w:rsidR="00143FE6" w:rsidRDefault="00143FE6" w:rsidP="00143FE6"/>
    <w:p w14:paraId="6660717B" w14:textId="77777777" w:rsidR="00143FE6" w:rsidRDefault="00143FE6" w:rsidP="00143FE6">
      <w:r>
        <w:t xml:space="preserve">3.2.3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ВФ</w:t>
      </w:r>
      <w:r>
        <w:t>:</w:t>
      </w:r>
      <w:r>
        <w:rPr>
          <w:rFonts w:hint="eastAsia"/>
        </w:rPr>
        <w:t>ГК</w:t>
      </w:r>
      <w:r>
        <w:t xml:space="preserve"> 1:10</w:t>
      </w:r>
    </w:p>
    <w:p w14:paraId="1CEE5A8C" w14:textId="77777777" w:rsidR="00143FE6" w:rsidRDefault="00143FE6" w:rsidP="00143FE6"/>
    <w:p w14:paraId="7F145EAF" w14:textId="77777777" w:rsidR="00143FE6" w:rsidRDefault="00143FE6" w:rsidP="00143FE6">
      <w:r>
        <w:t xml:space="preserve">3.2.4 </w:t>
      </w:r>
      <w:r>
        <w:rPr>
          <w:rFonts w:hint="eastAsia"/>
        </w:rPr>
        <w:t>Исследование</w:t>
      </w:r>
      <w:r>
        <w:t xml:space="preserve"> </w:t>
      </w:r>
      <w:r>
        <w:rPr>
          <w:rFonts w:hint="eastAsia"/>
        </w:rPr>
        <w:t>фармакологических</w:t>
      </w:r>
      <w:r>
        <w:t xml:space="preserve"> </w:t>
      </w:r>
      <w:r>
        <w:rPr>
          <w:rFonts w:hint="eastAsia"/>
        </w:rPr>
        <w:t>свойств</w:t>
      </w:r>
      <w:r>
        <w:t xml:space="preserve"> </w:t>
      </w:r>
      <w:r>
        <w:rPr>
          <w:rFonts w:hint="eastAsia"/>
        </w:rPr>
        <w:t>комплекса</w:t>
      </w:r>
      <w:r>
        <w:t xml:space="preserve"> </w:t>
      </w:r>
      <w:r>
        <w:rPr>
          <w:rFonts w:hint="eastAsia"/>
        </w:rPr>
        <w:t>ПЗК</w:t>
      </w:r>
      <w:r>
        <w:t>:</w:t>
      </w:r>
      <w:r>
        <w:rPr>
          <w:rFonts w:hint="eastAsia"/>
        </w:rPr>
        <w:t>№</w:t>
      </w:r>
      <w:r>
        <w:t>2</w:t>
      </w:r>
      <w:r>
        <w:rPr>
          <w:rFonts w:hint="eastAsia"/>
        </w:rPr>
        <w:t>ГК</w:t>
      </w:r>
      <w:r>
        <w:t xml:space="preserve"> 1:10</w:t>
      </w:r>
    </w:p>
    <w:p w14:paraId="4B8157C2" w14:textId="77777777" w:rsidR="00143FE6" w:rsidRDefault="00143FE6" w:rsidP="00143FE6"/>
    <w:p w14:paraId="3C1094CE" w14:textId="77777777" w:rsidR="00143FE6" w:rsidRDefault="00143FE6" w:rsidP="00143FE6">
      <w:r>
        <w:rPr>
          <w:rFonts w:hint="eastAsia"/>
        </w:rPr>
        <w:t>ГЛАВА</w:t>
      </w:r>
      <w:r>
        <w:t xml:space="preserve"> 4 </w:t>
      </w:r>
      <w:r>
        <w:rPr>
          <w:rFonts w:hint="eastAsia"/>
        </w:rPr>
        <w:t>ИЗУЧЕНИЕ</w:t>
      </w:r>
      <w:r>
        <w:t xml:space="preserve"> </w:t>
      </w:r>
      <w:r>
        <w:rPr>
          <w:rFonts w:hint="eastAsia"/>
        </w:rPr>
        <w:t>АГ</w:t>
      </w:r>
      <w:r>
        <w:t xml:space="preserve">, </w:t>
      </w:r>
      <w:r>
        <w:rPr>
          <w:rFonts w:hint="eastAsia"/>
        </w:rPr>
        <w:t>Ш</w:t>
      </w:r>
      <w:r>
        <w:t>2</w:t>
      </w:r>
      <w:r>
        <w:rPr>
          <w:rFonts w:hint="eastAsia"/>
        </w:rPr>
        <w:t>ГК</w:t>
      </w:r>
      <w:r>
        <w:t xml:space="preserve"> </w:t>
      </w:r>
      <w:r>
        <w:rPr>
          <w:rFonts w:hint="eastAsia"/>
        </w:rPr>
        <w:t>И</w:t>
      </w:r>
      <w:r>
        <w:t xml:space="preserve"> </w:t>
      </w:r>
      <w:r>
        <w:rPr>
          <w:rFonts w:hint="eastAsia"/>
        </w:rPr>
        <w:t>ИХ</w:t>
      </w:r>
      <w:r>
        <w:t xml:space="preserve"> </w:t>
      </w:r>
      <w:r>
        <w:rPr>
          <w:rFonts w:hint="eastAsia"/>
        </w:rPr>
        <w:t>КОМПЛЕКСОВ</w:t>
      </w:r>
      <w:r>
        <w:t xml:space="preserve"> </w:t>
      </w:r>
      <w:r>
        <w:rPr>
          <w:rFonts w:hint="eastAsia"/>
        </w:rPr>
        <w:t>С</w:t>
      </w:r>
      <w:r>
        <w:t xml:space="preserve"> </w:t>
      </w:r>
      <w:r>
        <w:rPr>
          <w:rFonts w:hint="eastAsia"/>
        </w:rPr>
        <w:t>ЛС</w:t>
      </w:r>
      <w:r>
        <w:t xml:space="preserve"> IN VITRO</w:t>
      </w:r>
    </w:p>
    <w:p w14:paraId="632968D1" w14:textId="77777777" w:rsidR="00143FE6" w:rsidRDefault="00143FE6" w:rsidP="00143FE6"/>
    <w:p w14:paraId="46A70CCA" w14:textId="77777777" w:rsidR="00143FE6" w:rsidRDefault="00143FE6" w:rsidP="00143FE6">
      <w:r>
        <w:t xml:space="preserve">4.1 </w:t>
      </w:r>
      <w:r>
        <w:rPr>
          <w:rFonts w:hint="eastAsia"/>
        </w:rPr>
        <w:t>Исследование</w:t>
      </w:r>
      <w:r>
        <w:t xml:space="preserve"> </w:t>
      </w:r>
      <w:r>
        <w:rPr>
          <w:rFonts w:hint="eastAsia"/>
        </w:rPr>
        <w:t>свойств</w:t>
      </w:r>
      <w:r>
        <w:t xml:space="preserve"> </w:t>
      </w:r>
      <w:r>
        <w:rPr>
          <w:rFonts w:hint="eastAsia"/>
        </w:rPr>
        <w:t>АГ</w:t>
      </w:r>
      <w:r>
        <w:t xml:space="preserve">, </w:t>
      </w:r>
      <w:r>
        <w:rPr>
          <w:rFonts w:hint="eastAsia"/>
        </w:rPr>
        <w:t>№</w:t>
      </w:r>
      <w:r>
        <w:t>2</w:t>
      </w:r>
      <w:r>
        <w:rPr>
          <w:rFonts w:hint="eastAsia"/>
        </w:rPr>
        <w:t>ГК</w:t>
      </w:r>
      <w:r>
        <w:t xml:space="preserve"> </w:t>
      </w:r>
      <w:r>
        <w:rPr>
          <w:rFonts w:hint="eastAsia"/>
        </w:rPr>
        <w:t>и</w:t>
      </w:r>
      <w:r>
        <w:t xml:space="preserve"> </w:t>
      </w:r>
      <w:r>
        <w:rPr>
          <w:rFonts w:hint="eastAsia"/>
        </w:rPr>
        <w:t>их</w:t>
      </w:r>
      <w:r>
        <w:t xml:space="preserve"> </w:t>
      </w:r>
      <w:r>
        <w:rPr>
          <w:rFonts w:hint="eastAsia"/>
        </w:rPr>
        <w:t>комплексов</w:t>
      </w:r>
      <w:r>
        <w:t xml:space="preserve"> </w:t>
      </w:r>
      <w:r>
        <w:rPr>
          <w:rFonts w:hint="eastAsia"/>
        </w:rPr>
        <w:t>с</w:t>
      </w:r>
      <w:r>
        <w:t xml:space="preserve"> </w:t>
      </w:r>
      <w:r>
        <w:rPr>
          <w:rFonts w:hint="eastAsia"/>
        </w:rPr>
        <w:t>ЛС</w:t>
      </w:r>
      <w:r>
        <w:t xml:space="preserve"> </w:t>
      </w:r>
      <w:r>
        <w:rPr>
          <w:rFonts w:hint="eastAsia"/>
        </w:rPr>
        <w:t>на</w:t>
      </w:r>
      <w:r>
        <w:t xml:space="preserve"> </w:t>
      </w:r>
      <w:r>
        <w:rPr>
          <w:rFonts w:hint="eastAsia"/>
        </w:rPr>
        <w:t>клеточной</w:t>
      </w:r>
      <w:r>
        <w:t xml:space="preserve"> </w:t>
      </w:r>
      <w:r>
        <w:rPr>
          <w:rFonts w:hint="eastAsia"/>
        </w:rPr>
        <w:t>линии</w:t>
      </w:r>
      <w:r>
        <w:t xml:space="preserve"> Caco-2</w:t>
      </w:r>
    </w:p>
    <w:p w14:paraId="11A28CAF" w14:textId="77777777" w:rsidR="00143FE6" w:rsidRDefault="00143FE6" w:rsidP="00143FE6"/>
    <w:p w14:paraId="23FBCD3F" w14:textId="77777777" w:rsidR="00143FE6" w:rsidRDefault="00143FE6" w:rsidP="00143FE6">
      <w:r>
        <w:t xml:space="preserve">4.1.2 </w:t>
      </w:r>
      <w:r>
        <w:rPr>
          <w:rFonts w:hint="eastAsia"/>
        </w:rPr>
        <w:t>Исследование</w:t>
      </w:r>
      <w:r>
        <w:t xml:space="preserve"> </w:t>
      </w:r>
      <w:r>
        <w:rPr>
          <w:rFonts w:hint="eastAsia"/>
        </w:rPr>
        <w:t>влияния</w:t>
      </w:r>
      <w:r>
        <w:t xml:space="preserve"> </w:t>
      </w:r>
      <w:r>
        <w:rPr>
          <w:rFonts w:hint="eastAsia"/>
        </w:rPr>
        <w:t>АГ</w:t>
      </w:r>
      <w:r>
        <w:t xml:space="preserve"> </w:t>
      </w:r>
      <w:r>
        <w:rPr>
          <w:rFonts w:hint="eastAsia"/>
        </w:rPr>
        <w:t>и</w:t>
      </w:r>
      <w:r>
        <w:t xml:space="preserve"> </w:t>
      </w:r>
      <w:r>
        <w:rPr>
          <w:rFonts w:hint="eastAsia"/>
        </w:rPr>
        <w:t>№</w:t>
      </w:r>
      <w:r>
        <w:t>2</w:t>
      </w:r>
      <w:r>
        <w:rPr>
          <w:rFonts w:hint="eastAsia"/>
        </w:rPr>
        <w:t>ГК</w:t>
      </w:r>
      <w:r>
        <w:t xml:space="preserve"> </w:t>
      </w:r>
      <w:r>
        <w:rPr>
          <w:rFonts w:hint="eastAsia"/>
        </w:rPr>
        <w:t>на</w:t>
      </w:r>
      <w:r>
        <w:t xml:space="preserve"> </w:t>
      </w:r>
      <w:r>
        <w:rPr>
          <w:rFonts w:hint="eastAsia"/>
        </w:rPr>
        <w:t>проникновение</w:t>
      </w:r>
      <w:r>
        <w:t xml:space="preserve"> </w:t>
      </w:r>
      <w:r>
        <w:rPr>
          <w:rFonts w:hint="eastAsia"/>
        </w:rPr>
        <w:t>пуромицина</w:t>
      </w:r>
      <w:r>
        <w:t xml:space="preserve"> </w:t>
      </w:r>
      <w:r>
        <w:rPr>
          <w:rFonts w:hint="eastAsia"/>
        </w:rPr>
        <w:t>в</w:t>
      </w:r>
      <w:r>
        <w:t xml:space="preserve"> </w:t>
      </w:r>
      <w:r>
        <w:rPr>
          <w:rFonts w:hint="eastAsia"/>
        </w:rPr>
        <w:t>клетки</w:t>
      </w:r>
      <w:r>
        <w:t xml:space="preserve"> </w:t>
      </w:r>
      <w:r>
        <w:rPr>
          <w:rFonts w:hint="eastAsia"/>
        </w:rPr>
        <w:t>линии</w:t>
      </w:r>
      <w:r>
        <w:t xml:space="preserve"> STO-TG-puro </w:t>
      </w:r>
      <w:r>
        <w:rPr>
          <w:rFonts w:hint="eastAsia"/>
        </w:rPr>
        <w:t>с</w:t>
      </w:r>
      <w:r>
        <w:t xml:space="preserve"> </w:t>
      </w:r>
      <w:r>
        <w:rPr>
          <w:rFonts w:hint="eastAsia"/>
        </w:rPr>
        <w:t>использованием</w:t>
      </w:r>
      <w:r>
        <w:t xml:space="preserve"> </w:t>
      </w:r>
      <w:r>
        <w:rPr>
          <w:rFonts w:hint="eastAsia"/>
        </w:rPr>
        <w:t>МТТ</w:t>
      </w:r>
      <w:r>
        <w:t>-</w:t>
      </w:r>
      <w:r>
        <w:rPr>
          <w:rFonts w:hint="eastAsia"/>
        </w:rPr>
        <w:t>теста</w:t>
      </w:r>
    </w:p>
    <w:p w14:paraId="0DFDC228" w14:textId="77777777" w:rsidR="00143FE6" w:rsidRDefault="00143FE6" w:rsidP="00143FE6"/>
    <w:p w14:paraId="5B0E2AF5" w14:textId="77777777" w:rsidR="00143FE6" w:rsidRDefault="00143FE6" w:rsidP="00143FE6">
      <w:r>
        <w:rPr>
          <w:rFonts w:hint="eastAsia"/>
        </w:rPr>
        <w:t>ЗАКЛЮЧЕНИЕ</w:t>
      </w:r>
    </w:p>
    <w:p w14:paraId="4992DC35" w14:textId="77777777" w:rsidR="00143FE6" w:rsidRDefault="00143FE6" w:rsidP="00143FE6"/>
    <w:p w14:paraId="2216C9FA" w14:textId="77777777" w:rsidR="00143FE6" w:rsidRDefault="00143FE6" w:rsidP="00143FE6">
      <w:r>
        <w:rPr>
          <w:rFonts w:hint="eastAsia"/>
        </w:rPr>
        <w:t>ВЫВОДЫ</w:t>
      </w:r>
    </w:p>
    <w:p w14:paraId="5F4F44CD" w14:textId="77777777" w:rsidR="00143FE6" w:rsidRDefault="00143FE6" w:rsidP="00143FE6"/>
    <w:p w14:paraId="7F0F4329" w14:textId="77777777" w:rsidR="00143FE6" w:rsidRDefault="00143FE6" w:rsidP="00143FE6">
      <w:r>
        <w:rPr>
          <w:rFonts w:hint="eastAsia"/>
        </w:rPr>
        <w:t>СПИСОК</w:t>
      </w:r>
      <w:r>
        <w:t xml:space="preserve"> </w:t>
      </w:r>
      <w:r>
        <w:rPr>
          <w:rFonts w:hint="eastAsia"/>
        </w:rPr>
        <w:t>СОКРАЩЕНИЙ</w:t>
      </w:r>
    </w:p>
    <w:p w14:paraId="0790822B" w14:textId="77777777" w:rsidR="00143FE6" w:rsidRDefault="00143FE6" w:rsidP="00143FE6"/>
    <w:p w14:paraId="4DDE7247" w14:textId="77777777" w:rsidR="00143FE6" w:rsidRDefault="00143FE6" w:rsidP="00143FE6">
      <w:r>
        <w:rPr>
          <w:rFonts w:hint="eastAsia"/>
        </w:rPr>
        <w:t>СПИСОК</w:t>
      </w:r>
      <w:r>
        <w:t xml:space="preserve"> </w:t>
      </w:r>
      <w:r>
        <w:rPr>
          <w:rFonts w:hint="eastAsia"/>
        </w:rPr>
        <w:t>ЛИТЕРАТУРЫ</w:t>
      </w:r>
    </w:p>
    <w:p w14:paraId="69D2F2A5" w14:textId="77777777" w:rsidR="00143FE6" w:rsidRDefault="00143FE6" w:rsidP="00143FE6"/>
    <w:p w14:paraId="3741BB37" w14:textId="5CB39083" w:rsidR="00143FE6" w:rsidRPr="00143FE6" w:rsidRDefault="00143FE6" w:rsidP="00143FE6">
      <w:r>
        <w:rPr>
          <w:rFonts w:hint="eastAsia"/>
        </w:rPr>
        <w:t>ВВЕДЕНИЕ</w:t>
      </w:r>
    </w:p>
    <w:sectPr w:rsidR="00143FE6" w:rsidRPr="00143FE6" w:rsidSect="000613E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240B2" w14:textId="77777777" w:rsidR="000613E3" w:rsidRPr="00C66E52" w:rsidRDefault="000613E3">
      <w:pPr>
        <w:spacing w:after="0" w:line="240" w:lineRule="auto"/>
      </w:pPr>
      <w:r w:rsidRPr="00C66E52">
        <w:separator/>
      </w:r>
    </w:p>
  </w:endnote>
  <w:endnote w:type="continuationSeparator" w:id="0">
    <w:p w14:paraId="23F3835B" w14:textId="77777777" w:rsidR="000613E3" w:rsidRPr="00C66E52" w:rsidRDefault="000613E3">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D2CE4" w14:textId="77777777" w:rsidR="000613E3" w:rsidRPr="00C66E52" w:rsidRDefault="000613E3"/>
    <w:p w14:paraId="60B009E2" w14:textId="77777777" w:rsidR="000613E3" w:rsidRPr="00C66E52" w:rsidRDefault="000613E3"/>
    <w:p w14:paraId="5C7801E2" w14:textId="77777777" w:rsidR="000613E3" w:rsidRPr="00C66E52" w:rsidRDefault="000613E3"/>
    <w:p w14:paraId="02ED32B1" w14:textId="77777777" w:rsidR="000613E3" w:rsidRPr="00C66E52" w:rsidRDefault="000613E3"/>
    <w:p w14:paraId="60BE5FE1" w14:textId="77777777" w:rsidR="000613E3" w:rsidRPr="00C66E52" w:rsidRDefault="000613E3"/>
    <w:p w14:paraId="027121B2" w14:textId="77777777" w:rsidR="000613E3" w:rsidRPr="00C66E52" w:rsidRDefault="000613E3"/>
    <w:p w14:paraId="492663CF" w14:textId="77777777" w:rsidR="000613E3" w:rsidRPr="00C66E52" w:rsidRDefault="000613E3">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7A00DF45" wp14:editId="0E82457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CCE9D" w14:textId="77777777" w:rsidR="000613E3" w:rsidRPr="00C66E52" w:rsidRDefault="000613E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0DF4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E3CCE9D" w14:textId="77777777" w:rsidR="000613E3" w:rsidRPr="00C66E52" w:rsidRDefault="000613E3">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60CFD43E" w14:textId="77777777" w:rsidR="000613E3" w:rsidRPr="00C66E52" w:rsidRDefault="000613E3"/>
    <w:p w14:paraId="200E296A" w14:textId="77777777" w:rsidR="000613E3" w:rsidRPr="00C66E52" w:rsidRDefault="000613E3"/>
    <w:p w14:paraId="5A5787A5" w14:textId="77777777" w:rsidR="000613E3" w:rsidRPr="00C66E52" w:rsidRDefault="000613E3">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36AEBEC4" wp14:editId="68D9405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D34D" w14:textId="77777777" w:rsidR="000613E3" w:rsidRPr="00C66E52" w:rsidRDefault="000613E3"/>
                          <w:p w14:paraId="433AF04A" w14:textId="77777777" w:rsidR="000613E3" w:rsidRPr="00C66E52" w:rsidRDefault="000613E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AEBEC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A54D34D" w14:textId="77777777" w:rsidR="000613E3" w:rsidRPr="00C66E52" w:rsidRDefault="000613E3"/>
                    <w:p w14:paraId="433AF04A" w14:textId="77777777" w:rsidR="000613E3" w:rsidRPr="00C66E52" w:rsidRDefault="000613E3">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6AFBB15C" w14:textId="77777777" w:rsidR="000613E3" w:rsidRPr="00C66E52" w:rsidRDefault="000613E3"/>
    <w:p w14:paraId="54D01041" w14:textId="77777777" w:rsidR="000613E3" w:rsidRPr="00C66E52" w:rsidRDefault="000613E3">
      <w:pPr>
        <w:rPr>
          <w:sz w:val="2"/>
          <w:szCs w:val="2"/>
        </w:rPr>
      </w:pPr>
    </w:p>
    <w:p w14:paraId="4D0C74F0" w14:textId="77777777" w:rsidR="000613E3" w:rsidRPr="00C66E52" w:rsidRDefault="000613E3"/>
    <w:p w14:paraId="71EF0788" w14:textId="77777777" w:rsidR="000613E3" w:rsidRPr="00C66E52" w:rsidRDefault="000613E3">
      <w:pPr>
        <w:spacing w:after="0" w:line="240" w:lineRule="auto"/>
      </w:pPr>
    </w:p>
  </w:footnote>
  <w:footnote w:type="continuationSeparator" w:id="0">
    <w:p w14:paraId="1ED433A7" w14:textId="77777777" w:rsidR="000613E3" w:rsidRPr="00C66E52" w:rsidRDefault="000613E3">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3"/>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21049</TotalTime>
  <Pages>4</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2470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3313</cp:revision>
  <cp:lastPrinted>2009-02-06T05:36:00Z</cp:lastPrinted>
  <dcterms:created xsi:type="dcterms:W3CDTF">2024-04-09T10:20:00Z</dcterms:created>
  <dcterms:modified xsi:type="dcterms:W3CDTF">2024-05-04T21:07:00Z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