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34591A" w:rsidRDefault="0034591A" w:rsidP="0034591A">
      <w:r w:rsidRPr="00D858E0">
        <w:rPr>
          <w:rFonts w:ascii="Times New Roman" w:eastAsia="Times New Roman" w:hAnsi="Times New Roman" w:cs="Times New Roman"/>
          <w:b/>
          <w:bCs/>
          <w:iCs/>
          <w:color w:val="000000"/>
          <w:sz w:val="24"/>
          <w:szCs w:val="24"/>
          <w:lang w:eastAsia="ru-RU"/>
        </w:rPr>
        <w:t xml:space="preserve">Денисенко Андрій Володимирович, </w:t>
      </w:r>
      <w:r w:rsidRPr="00D858E0">
        <w:rPr>
          <w:rFonts w:ascii="Times New Roman" w:eastAsia="Times New Roman" w:hAnsi="Times New Roman" w:cs="Times New Roman"/>
          <w:bCs/>
          <w:iCs/>
          <w:color w:val="000000"/>
          <w:sz w:val="24"/>
          <w:szCs w:val="24"/>
          <w:lang w:eastAsia="ru-RU"/>
        </w:rPr>
        <w:t>старший викладач кафедри інформаційних систем Одеського національного політехнічного університету. Назва дисертації: «Інформаційна технологія візуалізації функціонування складних систем на базі дискретно-безперервних мереж». Шифр та назва спеціальності – 05.13.06 – Інформаційні технології. Спецрада Д 41.052.01 Одеського національного політехнічного університету</w:t>
      </w:r>
    </w:p>
    <w:sectPr w:rsidR="005B1831" w:rsidRPr="0034591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34591A" w:rsidRPr="003459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95DA1-CB1E-453E-9336-25DFC4D2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95</cp:revision>
  <cp:lastPrinted>2009-02-06T05:36:00Z</cp:lastPrinted>
  <dcterms:created xsi:type="dcterms:W3CDTF">2021-07-29T08:41:00Z</dcterms:created>
  <dcterms:modified xsi:type="dcterms:W3CDTF">2021-08-01T10:00:00Z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