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3D" w:rsidRDefault="00075B3D" w:rsidP="00075B3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Блажіна Ірина Юріївна,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нервових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хвороб</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психіатрії</w:t>
      </w:r>
    </w:p>
    <w:p w:rsidR="00075B3D" w:rsidRDefault="00075B3D" w:rsidP="00075B3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психології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Савенка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Буковинського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державного</w:t>
      </w:r>
    </w:p>
    <w:p w:rsidR="00075B3D" w:rsidRDefault="00075B3D" w:rsidP="00075B3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Недементні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когнітивні</w:t>
      </w:r>
    </w:p>
    <w:p w:rsidR="00075B3D" w:rsidRDefault="00075B3D" w:rsidP="00075B3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розлади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епілепсії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клініко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психопатологічна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нейропсихологічна</w:t>
      </w:r>
    </w:p>
    <w:p w:rsidR="00075B3D" w:rsidRDefault="00075B3D" w:rsidP="00075B3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характеристика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немедикаментозна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корекція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(222 </w:t>
      </w: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w:t>
      </w:r>
    </w:p>
    <w:p w:rsidR="00075B3D" w:rsidRDefault="00075B3D" w:rsidP="00075B3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64.600.046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Харківському</w:t>
      </w:r>
    </w:p>
    <w:p w:rsidR="0074532F" w:rsidRPr="00075B3D" w:rsidRDefault="00075B3D" w:rsidP="00075B3D">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74532F" w:rsidRPr="00075B3D"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075B3D" w:rsidRPr="00075B3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E81F3-9A55-43BE-92AA-05F9C5F9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62</Words>
  <Characters>357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80</cp:revision>
  <cp:lastPrinted>2009-02-06T05:36:00Z</cp:lastPrinted>
  <dcterms:created xsi:type="dcterms:W3CDTF">2022-01-21T17:36:00Z</dcterms:created>
  <dcterms:modified xsi:type="dcterms:W3CDTF">2022-01-21T21:39:00Z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