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94" w:rsidRDefault="00380594" w:rsidP="0038059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Борблік Карина Едуардівна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старший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викладач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інноватики</w:t>
      </w:r>
    </w:p>
    <w:p w:rsidR="00380594" w:rsidRDefault="00380594" w:rsidP="0038059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управління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Державного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вищого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навчального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закладу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Приазовський</w:t>
      </w:r>
    </w:p>
    <w:p w:rsidR="00380594" w:rsidRDefault="00380594" w:rsidP="0038059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державний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технічний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w:t>
      </w:r>
      <w:r>
        <w:rPr>
          <w:rFonts w:ascii="CIDFont+F4" w:eastAsia="CIDFont+F4" w:hAnsi="CIDFont+F3" w:cs="CIDFont+F4"/>
          <w:kern w:val="0"/>
          <w:sz w:val="28"/>
          <w:szCs w:val="28"/>
          <w:lang w:eastAsia="ru-RU"/>
        </w:rPr>
        <w:t>" (</w:t>
      </w:r>
      <w:r>
        <w:rPr>
          <w:rFonts w:ascii="CIDFont+F4" w:eastAsia="CIDFont+F4" w:hAnsi="CIDFont+F3" w:cs="CIDFont+F4" w:hint="eastAsia"/>
          <w:kern w:val="0"/>
          <w:sz w:val="28"/>
          <w:szCs w:val="28"/>
          <w:lang w:eastAsia="ru-RU"/>
        </w:rPr>
        <w:t>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Маріуполь</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w:t>
      </w:r>
    </w:p>
    <w:p w:rsidR="00380594" w:rsidRDefault="00380594" w:rsidP="0038059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Формування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стратегії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сталого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розвитку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ринку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туристичних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послуг</w:t>
      </w:r>
    </w:p>
    <w:p w:rsidR="00380594" w:rsidRDefault="00380594" w:rsidP="0038059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України</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(051 </w:t>
      </w:r>
      <w:r>
        <w:rPr>
          <w:rFonts w:ascii="CIDFont+F4" w:eastAsia="CIDFont+F4" w:hAnsi="CIDFont+F3" w:cs="CIDFont+F4" w:hint="eastAsia"/>
          <w:kern w:val="0"/>
          <w:sz w:val="28"/>
          <w:szCs w:val="28"/>
          <w:lang w:eastAsia="ru-RU"/>
        </w:rPr>
        <w:t>Економіка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18.819.002 </w:t>
      </w:r>
      <w:r>
        <w:rPr>
          <w:rFonts w:ascii="CIDFont+F4" w:eastAsia="CIDFont+F4" w:hAnsi="CIDFont+F3" w:cs="CIDFont+F4" w:hint="eastAsia"/>
          <w:kern w:val="0"/>
          <w:sz w:val="28"/>
          <w:szCs w:val="28"/>
          <w:lang w:eastAsia="ru-RU"/>
        </w:rPr>
        <w:t>у</w:t>
      </w:r>
    </w:p>
    <w:p w:rsidR="00380594" w:rsidRDefault="00380594" w:rsidP="0038059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Таврійському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державному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агротехнологічному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p>
    <w:p w:rsidR="00CC2878" w:rsidRPr="00380594" w:rsidRDefault="00380594" w:rsidP="00380594">
      <w:r>
        <w:rPr>
          <w:rFonts w:ascii="CIDFont+F4" w:eastAsia="CIDFont+F4" w:hAnsi="CIDFont+F3" w:cs="CIDFont+F4" w:hint="eastAsia"/>
          <w:kern w:val="0"/>
          <w:sz w:val="28"/>
          <w:szCs w:val="28"/>
          <w:lang w:eastAsia="ru-RU"/>
        </w:rPr>
        <w:t>Дмитра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Моторного</w:t>
      </w:r>
    </w:p>
    <w:sectPr w:rsidR="00CC2878" w:rsidRPr="0038059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B73" w:rsidRDefault="00FB4B73">
      <w:pPr>
        <w:spacing w:after="0" w:line="240" w:lineRule="auto"/>
      </w:pPr>
      <w:r>
        <w:separator/>
      </w:r>
    </w:p>
  </w:endnote>
  <w:endnote w:type="continuationSeparator" w:id="0">
    <w:p w:rsidR="00FB4B73" w:rsidRDefault="00FB4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73" w:rsidRDefault="00CE435D">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B4B73" w:rsidRDefault="00CE435D">
                <w:pPr>
                  <w:spacing w:line="240" w:lineRule="auto"/>
                </w:pPr>
                <w:fldSimple w:instr=" PAGE \* MERGEFORMAT ">
                  <w:r w:rsidR="00FB4B7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73" w:rsidRDefault="00CE435D">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B4B73" w:rsidRDefault="00CE435D">
                <w:pPr>
                  <w:spacing w:line="240" w:lineRule="auto"/>
                </w:pPr>
                <w:fldSimple w:instr=" PAGE \* MERGEFORMAT ">
                  <w:r w:rsidR="00380594" w:rsidRPr="0038059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B73" w:rsidRDefault="00FB4B73"/>
    <w:p w:rsidR="00FB4B73" w:rsidRDefault="00FB4B73"/>
    <w:p w:rsidR="00FB4B73" w:rsidRDefault="00FB4B73"/>
    <w:p w:rsidR="00FB4B73" w:rsidRDefault="00FB4B73"/>
    <w:p w:rsidR="00FB4B73" w:rsidRDefault="00FB4B73"/>
    <w:p w:rsidR="00FB4B73" w:rsidRDefault="00FB4B73"/>
    <w:p w:rsidR="00FB4B73" w:rsidRDefault="00CE435D">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B4B73" w:rsidRDefault="00CE435D">
                  <w:pPr>
                    <w:spacing w:line="240" w:lineRule="auto"/>
                  </w:pPr>
                  <w:fldSimple w:instr=" PAGE \* MERGEFORMAT ">
                    <w:r w:rsidR="00FB4B73" w:rsidRPr="004F4EC5">
                      <w:rPr>
                        <w:rStyle w:val="afffff9"/>
                        <w:b w:val="0"/>
                        <w:bCs w:val="0"/>
                        <w:noProof/>
                      </w:rPr>
                      <w:t>15</w:t>
                    </w:r>
                  </w:fldSimple>
                </w:p>
              </w:txbxContent>
            </v:textbox>
            <w10:wrap anchorx="page" anchory="page"/>
          </v:shape>
        </w:pict>
      </w:r>
    </w:p>
    <w:p w:rsidR="00FB4B73" w:rsidRDefault="00FB4B73"/>
    <w:p w:rsidR="00FB4B73" w:rsidRDefault="00FB4B73"/>
    <w:p w:rsidR="00FB4B73" w:rsidRDefault="00CE435D">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B4B73" w:rsidRDefault="00FB4B73"/>
                <w:p w:rsidR="00FB4B73" w:rsidRDefault="00CE435D">
                  <w:pPr>
                    <w:pStyle w:val="1ffffff7"/>
                    <w:spacing w:line="240" w:lineRule="auto"/>
                  </w:pPr>
                  <w:fldSimple w:instr=" PAGE \* MERGEFORMAT ">
                    <w:r w:rsidR="00FB4B73" w:rsidRPr="004F4EC5">
                      <w:rPr>
                        <w:rStyle w:val="3b"/>
                        <w:noProof/>
                      </w:rPr>
                      <w:t>15</w:t>
                    </w:r>
                  </w:fldSimple>
                </w:p>
              </w:txbxContent>
            </v:textbox>
            <w10:wrap anchorx="page" anchory="page"/>
          </v:shape>
        </w:pict>
      </w:r>
    </w:p>
    <w:p w:rsidR="00FB4B73" w:rsidRDefault="00FB4B73"/>
    <w:p w:rsidR="00FB4B73" w:rsidRDefault="00FB4B73">
      <w:pPr>
        <w:rPr>
          <w:sz w:val="2"/>
          <w:szCs w:val="2"/>
        </w:rPr>
      </w:pPr>
    </w:p>
    <w:p w:rsidR="00FB4B73" w:rsidRDefault="00FB4B73"/>
    <w:p w:rsidR="00FB4B73" w:rsidRDefault="00FB4B73">
      <w:pPr>
        <w:spacing w:after="0" w:line="240" w:lineRule="auto"/>
      </w:pPr>
    </w:p>
  </w:footnote>
  <w:footnote w:type="continuationSeparator" w:id="0">
    <w:p w:rsidR="00FB4B73" w:rsidRDefault="00FB4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73" w:rsidRDefault="00FB4B73"/>
  <w:p w:rsidR="00FB4B73" w:rsidRDefault="00FB4B7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73" w:rsidRPr="005856C0" w:rsidRDefault="00FB4B7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5D"/>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5CA8E-FA86-42F0-9F35-6640EE4F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60</Words>
  <Characters>347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57</cp:revision>
  <cp:lastPrinted>2009-02-06T05:36:00Z</cp:lastPrinted>
  <dcterms:created xsi:type="dcterms:W3CDTF">2021-10-03T18:08:00Z</dcterms:created>
  <dcterms:modified xsi:type="dcterms:W3CDTF">2021-10-04T11:47:00Z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