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0C14E5" w:rsidRDefault="000C14E5" w:rsidP="000C14E5">
      <w:r w:rsidRPr="00E97541">
        <w:rPr>
          <w:rFonts w:ascii="Times New Roman" w:eastAsia="Times New Roman" w:hAnsi="Times New Roman" w:cs="Times New Roman"/>
          <w:b/>
          <w:bCs/>
          <w:kern w:val="24"/>
          <w:sz w:val="24"/>
          <w:szCs w:val="28"/>
          <w:lang w:eastAsia="ru-RU"/>
        </w:rPr>
        <w:t>Камушков Олександр Сергійович</w:t>
      </w:r>
      <w:r w:rsidRPr="00E97541">
        <w:rPr>
          <w:rFonts w:ascii="Times New Roman" w:eastAsia="Times New Roman" w:hAnsi="Times New Roman" w:cs="Times New Roman"/>
          <w:b/>
          <w:kern w:val="24"/>
          <w:sz w:val="24"/>
          <w:szCs w:val="28"/>
          <w:lang w:eastAsia="ru-RU"/>
        </w:rPr>
        <w:t xml:space="preserve">, </w:t>
      </w:r>
      <w:r w:rsidRPr="00E97541">
        <w:rPr>
          <w:rFonts w:ascii="Times New Roman" w:eastAsia="Times New Roman" w:hAnsi="Times New Roman" w:cs="Times New Roman"/>
          <w:kern w:val="24"/>
          <w:sz w:val="24"/>
          <w:szCs w:val="28"/>
          <w:lang w:eastAsia="ru-RU"/>
        </w:rPr>
        <w:t>доцент кафедри туристичного бізнесу та рекреації Одеської національної академії харчових технологій. Назва дисертації: «</w:t>
      </w:r>
      <w:r w:rsidRPr="00E97541">
        <w:rPr>
          <w:rFonts w:ascii="Times New Roman" w:eastAsia="Times New Roman" w:hAnsi="Times New Roman" w:cs="Times New Roman"/>
          <w:bCs/>
          <w:kern w:val="24"/>
          <w:sz w:val="24"/>
          <w:szCs w:val="28"/>
          <w:lang w:eastAsia="ru-RU"/>
        </w:rPr>
        <w:t>Управління регіональними бізнес-процесами в індустрії туризму</w:t>
      </w:r>
      <w:r w:rsidRPr="00E97541">
        <w:rPr>
          <w:rFonts w:ascii="Times New Roman" w:eastAsia="Times New Roman" w:hAnsi="Times New Roman" w:cs="Times New Roman"/>
          <w:kern w:val="24"/>
          <w:sz w:val="24"/>
          <w:szCs w:val="28"/>
          <w:lang w:eastAsia="ru-RU"/>
        </w:rPr>
        <w:t>». Шифр та назва спеціальності – 08.00.05 – розвиток продуктивних сил та регіональна економіка. Спецрада Д 41.088.05 Одеської національної академії харчових технологій</w:t>
      </w:r>
    </w:p>
    <w:sectPr w:rsidR="00CD7D1F" w:rsidRPr="000C14E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0C14E5" w:rsidRPr="000C14E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28B71-1CF2-4BC0-9B24-5C7EC9F5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56</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2021-08-30T11:47:00Z</dcterms:created>
  <dcterms:modified xsi:type="dcterms:W3CDTF">2021-08-30T12:06:00Z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