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2773C" w14:textId="1F26CCEA" w:rsidR="00A323EE" w:rsidRDefault="00954D6F" w:rsidP="00954D6F">
      <w:r w:rsidRPr="00954D6F">
        <w:rPr>
          <w:rFonts w:hint="eastAsia"/>
        </w:rPr>
        <w:t>Рахмонова</w:t>
      </w:r>
      <w:r w:rsidRPr="00954D6F">
        <w:t xml:space="preserve"> </w:t>
      </w:r>
      <w:r w:rsidRPr="00954D6F">
        <w:rPr>
          <w:rFonts w:hint="eastAsia"/>
        </w:rPr>
        <w:t>Нушофарин</w:t>
      </w:r>
      <w:r w:rsidRPr="00954D6F">
        <w:t xml:space="preserve"> </w:t>
      </w:r>
      <w:r w:rsidRPr="00954D6F">
        <w:rPr>
          <w:rFonts w:hint="eastAsia"/>
        </w:rPr>
        <w:t>Бадалбековна</w:t>
      </w:r>
      <w:r>
        <w:t xml:space="preserve"> </w:t>
      </w:r>
      <w:r w:rsidRPr="00954D6F">
        <w:rPr>
          <w:rFonts w:hint="eastAsia"/>
        </w:rPr>
        <w:t>Отражение</w:t>
      </w:r>
      <w:r w:rsidRPr="00954D6F">
        <w:t xml:space="preserve"> </w:t>
      </w:r>
      <w:r w:rsidRPr="00954D6F">
        <w:rPr>
          <w:rFonts w:hint="eastAsia"/>
        </w:rPr>
        <w:t>концепта</w:t>
      </w:r>
      <w:r w:rsidRPr="00954D6F">
        <w:t xml:space="preserve"> </w:t>
      </w:r>
      <w:r w:rsidRPr="00954D6F">
        <w:rPr>
          <w:rFonts w:hint="eastAsia"/>
        </w:rPr>
        <w:t>«</w:t>
      </w:r>
      <w:r w:rsidRPr="00954D6F">
        <w:rPr>
          <w:rFonts w:hint="eastAsia"/>
        </w:rPr>
        <w:t>Свадьба</w:t>
      </w:r>
      <w:r w:rsidRPr="00954D6F">
        <w:rPr>
          <w:rFonts w:hint="eastAsia"/>
        </w:rPr>
        <w:t>»</w:t>
      </w:r>
      <w:r w:rsidRPr="00954D6F">
        <w:t xml:space="preserve"> </w:t>
      </w:r>
      <w:r w:rsidRPr="00954D6F">
        <w:rPr>
          <w:rFonts w:hint="eastAsia"/>
        </w:rPr>
        <w:t>в</w:t>
      </w:r>
      <w:r w:rsidRPr="00954D6F">
        <w:t xml:space="preserve"> </w:t>
      </w:r>
      <w:r w:rsidRPr="00954D6F">
        <w:rPr>
          <w:rFonts w:hint="eastAsia"/>
        </w:rPr>
        <w:t>таджикском</w:t>
      </w:r>
      <w:r w:rsidRPr="00954D6F">
        <w:t xml:space="preserve"> </w:t>
      </w:r>
      <w:r w:rsidRPr="00954D6F">
        <w:rPr>
          <w:rFonts w:hint="eastAsia"/>
        </w:rPr>
        <w:t>и</w:t>
      </w:r>
      <w:r w:rsidRPr="00954D6F">
        <w:t xml:space="preserve"> </w:t>
      </w:r>
      <w:r w:rsidRPr="00954D6F">
        <w:rPr>
          <w:rFonts w:hint="eastAsia"/>
        </w:rPr>
        <w:t>памирских</w:t>
      </w:r>
      <w:r w:rsidRPr="00954D6F">
        <w:t xml:space="preserve"> </w:t>
      </w:r>
      <w:r w:rsidRPr="00954D6F">
        <w:rPr>
          <w:rFonts w:hint="eastAsia"/>
        </w:rPr>
        <w:t>языках</w:t>
      </w:r>
      <w:r w:rsidRPr="00954D6F">
        <w:t xml:space="preserve"> (</w:t>
      </w:r>
      <w:r w:rsidRPr="00954D6F">
        <w:rPr>
          <w:rFonts w:hint="eastAsia"/>
        </w:rPr>
        <w:t>на</w:t>
      </w:r>
      <w:r w:rsidRPr="00954D6F">
        <w:t xml:space="preserve"> </w:t>
      </w:r>
      <w:r w:rsidRPr="00954D6F">
        <w:rPr>
          <w:rFonts w:hint="eastAsia"/>
        </w:rPr>
        <w:t>материале</w:t>
      </w:r>
      <w:r w:rsidRPr="00954D6F">
        <w:t xml:space="preserve"> </w:t>
      </w:r>
      <w:r w:rsidRPr="00954D6F">
        <w:rPr>
          <w:rFonts w:hint="eastAsia"/>
        </w:rPr>
        <w:t>прецедентных</w:t>
      </w:r>
      <w:r w:rsidRPr="00954D6F">
        <w:t xml:space="preserve"> </w:t>
      </w:r>
      <w:r w:rsidRPr="00954D6F">
        <w:rPr>
          <w:rFonts w:hint="eastAsia"/>
        </w:rPr>
        <w:t>текстов</w:t>
      </w:r>
      <w:r w:rsidRPr="00954D6F">
        <w:t>)</w:t>
      </w:r>
    </w:p>
    <w:p w14:paraId="2BA6D813" w14:textId="77777777" w:rsidR="00954D6F" w:rsidRDefault="00954D6F" w:rsidP="00954D6F">
      <w:r>
        <w:rPr>
          <w:rFonts w:hint="eastAsia"/>
        </w:rPr>
        <w:t>ОГЛАВЛЕНИЕ</w:t>
      </w:r>
      <w:r>
        <w:t xml:space="preserve"> </w:t>
      </w:r>
      <w:r>
        <w:rPr>
          <w:rFonts w:hint="eastAsia"/>
        </w:rPr>
        <w:t>ДИССЕРТАЦИИ</w:t>
      </w:r>
    </w:p>
    <w:p w14:paraId="3ABC2AD1" w14:textId="77777777" w:rsidR="00954D6F" w:rsidRDefault="00954D6F" w:rsidP="00954D6F">
      <w:r>
        <w:rPr>
          <w:rFonts w:hint="eastAsia"/>
        </w:rPr>
        <w:t>кандидат</w:t>
      </w:r>
      <w:r>
        <w:t xml:space="preserve"> </w:t>
      </w:r>
      <w:r>
        <w:rPr>
          <w:rFonts w:hint="eastAsia"/>
        </w:rPr>
        <w:t>наук</w:t>
      </w:r>
      <w:r>
        <w:t xml:space="preserve"> </w:t>
      </w:r>
      <w:r>
        <w:rPr>
          <w:rFonts w:hint="eastAsia"/>
        </w:rPr>
        <w:t>Рахмонова</w:t>
      </w:r>
      <w:r>
        <w:t xml:space="preserve"> </w:t>
      </w:r>
      <w:r>
        <w:rPr>
          <w:rFonts w:hint="eastAsia"/>
        </w:rPr>
        <w:t>Нушофарин</w:t>
      </w:r>
      <w:r>
        <w:t xml:space="preserve"> </w:t>
      </w:r>
      <w:r>
        <w:rPr>
          <w:rFonts w:hint="eastAsia"/>
        </w:rPr>
        <w:t>Бадалбековна</w:t>
      </w:r>
    </w:p>
    <w:p w14:paraId="5FC36C90" w14:textId="77777777" w:rsidR="00954D6F" w:rsidRDefault="00954D6F" w:rsidP="00954D6F">
      <w:r>
        <w:rPr>
          <w:rFonts w:hint="eastAsia"/>
        </w:rPr>
        <w:t>ВВЕДЕНИЕ</w:t>
      </w:r>
    </w:p>
    <w:p w14:paraId="6728CBF1" w14:textId="77777777" w:rsidR="00954D6F" w:rsidRDefault="00954D6F" w:rsidP="00954D6F"/>
    <w:p w14:paraId="2324D184" w14:textId="77777777" w:rsidR="00954D6F" w:rsidRDefault="00954D6F" w:rsidP="00954D6F">
      <w:r>
        <w:rPr>
          <w:rFonts w:hint="eastAsia"/>
        </w:rPr>
        <w:t>ГЛАВА</w:t>
      </w:r>
      <w:r>
        <w:t xml:space="preserve"> I. </w:t>
      </w:r>
      <w:r>
        <w:rPr>
          <w:rFonts w:hint="eastAsia"/>
        </w:rPr>
        <w:t>ТЕОРЕТИЧЕСКИЕ</w:t>
      </w:r>
      <w:r>
        <w:t xml:space="preserve"> </w:t>
      </w:r>
      <w:r>
        <w:rPr>
          <w:rFonts w:hint="eastAsia"/>
        </w:rPr>
        <w:t>ПРЕДПОСЫЛКИ</w:t>
      </w:r>
      <w:r>
        <w:t xml:space="preserve"> </w:t>
      </w:r>
      <w:r>
        <w:rPr>
          <w:rFonts w:hint="eastAsia"/>
        </w:rPr>
        <w:t>ИЗУЧЕНИЯ</w:t>
      </w:r>
      <w:r>
        <w:t xml:space="preserve"> 13 </w:t>
      </w:r>
      <w:r>
        <w:rPr>
          <w:rFonts w:hint="eastAsia"/>
        </w:rPr>
        <w:t>КОНЦЕПТА</w:t>
      </w:r>
    </w:p>
    <w:p w14:paraId="56867D2F" w14:textId="77777777" w:rsidR="00954D6F" w:rsidRDefault="00954D6F" w:rsidP="00954D6F"/>
    <w:p w14:paraId="007D51D0" w14:textId="77777777" w:rsidR="00954D6F" w:rsidRDefault="00954D6F" w:rsidP="00954D6F">
      <w:r>
        <w:t xml:space="preserve">1.1. </w:t>
      </w:r>
      <w:r>
        <w:rPr>
          <w:rFonts w:hint="eastAsia"/>
        </w:rPr>
        <w:t>Понятие</w:t>
      </w:r>
      <w:r>
        <w:t xml:space="preserve"> </w:t>
      </w:r>
      <w:r>
        <w:rPr>
          <w:rFonts w:hint="eastAsia"/>
        </w:rPr>
        <w:t>«</w:t>
      </w:r>
      <w:r>
        <w:rPr>
          <w:rFonts w:hint="eastAsia"/>
        </w:rPr>
        <w:t>языковая</w:t>
      </w:r>
      <w:r>
        <w:t xml:space="preserve"> </w:t>
      </w:r>
      <w:r>
        <w:rPr>
          <w:rFonts w:hint="eastAsia"/>
        </w:rPr>
        <w:t>картина</w:t>
      </w:r>
      <w:r>
        <w:t xml:space="preserve"> </w:t>
      </w:r>
      <w:r>
        <w:rPr>
          <w:rFonts w:hint="eastAsia"/>
        </w:rPr>
        <w:t>мира</w:t>
      </w:r>
      <w:r>
        <w:rPr>
          <w:rFonts w:hint="eastAsia"/>
        </w:rPr>
        <w:t>»</w:t>
      </w:r>
    </w:p>
    <w:p w14:paraId="62B854F4" w14:textId="77777777" w:rsidR="00954D6F" w:rsidRDefault="00954D6F" w:rsidP="00954D6F"/>
    <w:p w14:paraId="549FFDEA" w14:textId="77777777" w:rsidR="00954D6F" w:rsidRDefault="00954D6F" w:rsidP="00954D6F">
      <w:r>
        <w:t xml:space="preserve">1.2. </w:t>
      </w:r>
      <w:r>
        <w:rPr>
          <w:rFonts w:hint="eastAsia"/>
        </w:rPr>
        <w:t>Концепт</w:t>
      </w:r>
      <w:r>
        <w:t xml:space="preserve"> - </w:t>
      </w:r>
      <w:r>
        <w:rPr>
          <w:rFonts w:hint="eastAsia"/>
        </w:rPr>
        <w:t>понятие</w:t>
      </w:r>
    </w:p>
    <w:p w14:paraId="18DCE72E" w14:textId="77777777" w:rsidR="00954D6F" w:rsidRDefault="00954D6F" w:rsidP="00954D6F"/>
    <w:p w14:paraId="6D9D9C23" w14:textId="77777777" w:rsidR="00954D6F" w:rsidRDefault="00954D6F" w:rsidP="00954D6F">
      <w:r>
        <w:t xml:space="preserve">1.3. </w:t>
      </w:r>
      <w:r>
        <w:rPr>
          <w:rFonts w:hint="eastAsia"/>
        </w:rPr>
        <w:t>Лексическое</w:t>
      </w:r>
      <w:r>
        <w:t xml:space="preserve"> </w:t>
      </w:r>
      <w:r>
        <w:rPr>
          <w:rFonts w:hint="eastAsia"/>
        </w:rPr>
        <w:t>значение</w:t>
      </w:r>
      <w:r>
        <w:t xml:space="preserve"> </w:t>
      </w:r>
      <w:r>
        <w:rPr>
          <w:rFonts w:hint="eastAsia"/>
        </w:rPr>
        <w:t>слова</w:t>
      </w:r>
    </w:p>
    <w:p w14:paraId="527BCF0B" w14:textId="77777777" w:rsidR="00954D6F" w:rsidRDefault="00954D6F" w:rsidP="00954D6F"/>
    <w:p w14:paraId="72C2BB39" w14:textId="77777777" w:rsidR="00954D6F" w:rsidRDefault="00954D6F" w:rsidP="00954D6F">
      <w:r>
        <w:t xml:space="preserve">1.4. </w:t>
      </w:r>
      <w:r>
        <w:rPr>
          <w:rFonts w:hint="eastAsia"/>
        </w:rPr>
        <w:t>Лингвокогнитивный</w:t>
      </w:r>
      <w:r>
        <w:t xml:space="preserve"> </w:t>
      </w:r>
      <w:r>
        <w:rPr>
          <w:rFonts w:hint="eastAsia"/>
        </w:rPr>
        <w:t>подход</w:t>
      </w:r>
      <w:r>
        <w:t xml:space="preserve"> </w:t>
      </w:r>
      <w:r>
        <w:rPr>
          <w:rFonts w:hint="eastAsia"/>
        </w:rPr>
        <w:t>к</w:t>
      </w:r>
      <w:r>
        <w:t xml:space="preserve"> </w:t>
      </w:r>
      <w:r>
        <w:rPr>
          <w:rFonts w:hint="eastAsia"/>
        </w:rPr>
        <w:t>пониманию</w:t>
      </w:r>
      <w:r>
        <w:t xml:space="preserve"> </w:t>
      </w:r>
      <w:r>
        <w:rPr>
          <w:rFonts w:hint="eastAsia"/>
        </w:rPr>
        <w:t>концепта</w:t>
      </w:r>
    </w:p>
    <w:p w14:paraId="33957EEE" w14:textId="77777777" w:rsidR="00954D6F" w:rsidRDefault="00954D6F" w:rsidP="00954D6F"/>
    <w:p w14:paraId="093348CE" w14:textId="77777777" w:rsidR="00954D6F" w:rsidRDefault="00954D6F" w:rsidP="00954D6F">
      <w:r>
        <w:t xml:space="preserve">1.5 </w:t>
      </w:r>
      <w:r>
        <w:rPr>
          <w:rFonts w:hint="eastAsia"/>
        </w:rPr>
        <w:t>Концепт</w:t>
      </w:r>
      <w:r>
        <w:t xml:space="preserve"> </w:t>
      </w:r>
      <w:r>
        <w:rPr>
          <w:rFonts w:hint="eastAsia"/>
        </w:rPr>
        <w:t>как</w:t>
      </w:r>
      <w:r>
        <w:t xml:space="preserve"> </w:t>
      </w:r>
      <w:r>
        <w:rPr>
          <w:rFonts w:hint="eastAsia"/>
        </w:rPr>
        <w:t>основная</w:t>
      </w:r>
      <w:r>
        <w:t xml:space="preserve"> </w:t>
      </w:r>
      <w:r>
        <w:rPr>
          <w:rFonts w:hint="eastAsia"/>
        </w:rPr>
        <w:t>единица</w:t>
      </w:r>
      <w:r>
        <w:t xml:space="preserve"> </w:t>
      </w:r>
      <w:r>
        <w:rPr>
          <w:rFonts w:hint="eastAsia"/>
        </w:rPr>
        <w:t>лингвокультурологии</w:t>
      </w:r>
    </w:p>
    <w:p w14:paraId="0F7CC03C" w14:textId="77777777" w:rsidR="00954D6F" w:rsidRDefault="00954D6F" w:rsidP="00954D6F"/>
    <w:p w14:paraId="3FE77685" w14:textId="77777777" w:rsidR="00954D6F" w:rsidRDefault="00954D6F" w:rsidP="00954D6F">
      <w:r>
        <w:t xml:space="preserve">1.6. </w:t>
      </w:r>
      <w:r>
        <w:rPr>
          <w:rFonts w:hint="eastAsia"/>
        </w:rPr>
        <w:t>Языковое</w:t>
      </w:r>
      <w:r>
        <w:t xml:space="preserve"> </w:t>
      </w:r>
      <w:r>
        <w:rPr>
          <w:rFonts w:hint="eastAsia"/>
        </w:rPr>
        <w:t>сознание</w:t>
      </w:r>
    </w:p>
    <w:p w14:paraId="2DBA930D" w14:textId="77777777" w:rsidR="00954D6F" w:rsidRDefault="00954D6F" w:rsidP="00954D6F"/>
    <w:p w14:paraId="69A81F2E" w14:textId="77777777" w:rsidR="00954D6F" w:rsidRDefault="00954D6F" w:rsidP="00954D6F">
      <w:r>
        <w:t xml:space="preserve">1.7. </w:t>
      </w:r>
      <w:r>
        <w:rPr>
          <w:rFonts w:hint="eastAsia"/>
        </w:rPr>
        <w:t>Языковая</w:t>
      </w:r>
      <w:r>
        <w:t xml:space="preserve"> </w:t>
      </w:r>
      <w:r>
        <w:rPr>
          <w:rFonts w:hint="eastAsia"/>
        </w:rPr>
        <w:t>личность</w:t>
      </w:r>
    </w:p>
    <w:p w14:paraId="71C11029" w14:textId="77777777" w:rsidR="00954D6F" w:rsidRDefault="00954D6F" w:rsidP="00954D6F"/>
    <w:p w14:paraId="1695D6AE" w14:textId="77777777" w:rsidR="00954D6F" w:rsidRDefault="00954D6F" w:rsidP="00954D6F">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0D598657" w14:textId="77777777" w:rsidR="00954D6F" w:rsidRDefault="00954D6F" w:rsidP="00954D6F"/>
    <w:p w14:paraId="3E8362C4" w14:textId="77777777" w:rsidR="00954D6F" w:rsidRDefault="00954D6F" w:rsidP="00954D6F">
      <w:r>
        <w:rPr>
          <w:rFonts w:hint="eastAsia"/>
        </w:rPr>
        <w:t>Глава</w:t>
      </w:r>
      <w:r>
        <w:t xml:space="preserve"> II. </w:t>
      </w:r>
      <w:r>
        <w:rPr>
          <w:rFonts w:hint="eastAsia"/>
        </w:rPr>
        <w:t>АНАЛИЗ</w:t>
      </w:r>
      <w:r>
        <w:t xml:space="preserve"> </w:t>
      </w:r>
      <w:r>
        <w:rPr>
          <w:rFonts w:hint="eastAsia"/>
        </w:rPr>
        <w:t>КОНЦЕПТА</w:t>
      </w:r>
      <w:r>
        <w:t xml:space="preserve"> </w:t>
      </w:r>
      <w:r>
        <w:rPr>
          <w:rFonts w:hint="eastAsia"/>
        </w:rPr>
        <w:t>«</w:t>
      </w:r>
      <w:r>
        <w:rPr>
          <w:rFonts w:hint="eastAsia"/>
        </w:rPr>
        <w:t>СВАДЬБА</w:t>
      </w:r>
      <w:r>
        <w:rPr>
          <w:rFonts w:hint="eastAsia"/>
        </w:rPr>
        <w:t>»</w:t>
      </w:r>
      <w:r>
        <w:t xml:space="preserve"> </w:t>
      </w:r>
      <w:r>
        <w:rPr>
          <w:rFonts w:hint="eastAsia"/>
        </w:rPr>
        <w:t>В</w:t>
      </w:r>
      <w:r>
        <w:t xml:space="preserve"> </w:t>
      </w:r>
      <w:r>
        <w:rPr>
          <w:rFonts w:hint="eastAsia"/>
        </w:rPr>
        <w:t>ТАДЖИКСКОМ</w:t>
      </w:r>
      <w:r>
        <w:t xml:space="preserve"> </w:t>
      </w:r>
      <w:r>
        <w:rPr>
          <w:rFonts w:hint="eastAsia"/>
        </w:rPr>
        <w:t>И</w:t>
      </w:r>
      <w:r>
        <w:t xml:space="preserve"> </w:t>
      </w:r>
      <w:r>
        <w:rPr>
          <w:rFonts w:hint="eastAsia"/>
        </w:rPr>
        <w:t>ШУГНАНО</w:t>
      </w:r>
      <w:r>
        <w:t>-</w:t>
      </w:r>
      <w:r>
        <w:rPr>
          <w:rFonts w:hint="eastAsia"/>
        </w:rPr>
        <w:t>РУШАНСКОЙ</w:t>
      </w:r>
      <w:r>
        <w:t xml:space="preserve"> </w:t>
      </w:r>
      <w:r>
        <w:rPr>
          <w:rFonts w:hint="eastAsia"/>
        </w:rPr>
        <w:t>ГРУППЕ</w:t>
      </w:r>
    </w:p>
    <w:p w14:paraId="5170C4A8" w14:textId="77777777" w:rsidR="00954D6F" w:rsidRDefault="00954D6F" w:rsidP="00954D6F"/>
    <w:p w14:paraId="6E35377F" w14:textId="77777777" w:rsidR="00954D6F" w:rsidRDefault="00954D6F" w:rsidP="00954D6F">
      <w:r>
        <w:rPr>
          <w:rFonts w:hint="eastAsia"/>
        </w:rPr>
        <w:t>ЯЗЫКОВ</w:t>
      </w:r>
    </w:p>
    <w:p w14:paraId="0A9EF482" w14:textId="77777777" w:rsidR="00954D6F" w:rsidRDefault="00954D6F" w:rsidP="00954D6F"/>
    <w:p w14:paraId="0F16CBF6" w14:textId="77777777" w:rsidR="00954D6F" w:rsidRDefault="00954D6F" w:rsidP="00954D6F">
      <w:r>
        <w:lastRenderedPageBreak/>
        <w:t xml:space="preserve">2.1 </w:t>
      </w:r>
      <w:r>
        <w:rPr>
          <w:rFonts w:hint="eastAsia"/>
        </w:rPr>
        <w:t>Анализ</w:t>
      </w:r>
      <w:r>
        <w:t xml:space="preserve"> </w:t>
      </w:r>
      <w:r>
        <w:rPr>
          <w:rFonts w:hint="eastAsia"/>
        </w:rPr>
        <w:t>словарных</w:t>
      </w:r>
      <w:r>
        <w:t xml:space="preserve"> </w:t>
      </w:r>
      <w:r>
        <w:rPr>
          <w:rFonts w:hint="eastAsia"/>
        </w:rPr>
        <w:t>дефиниций</w:t>
      </w:r>
      <w:r>
        <w:t xml:space="preserve"> </w:t>
      </w:r>
      <w:r>
        <w:rPr>
          <w:rFonts w:hint="eastAsia"/>
        </w:rPr>
        <w:t>ключевого</w:t>
      </w:r>
      <w:r>
        <w:t xml:space="preserve"> </w:t>
      </w:r>
      <w:r>
        <w:rPr>
          <w:rFonts w:hint="eastAsia"/>
        </w:rPr>
        <w:t>слова</w:t>
      </w:r>
      <w:r>
        <w:t xml:space="preserve"> </w:t>
      </w:r>
      <w:r>
        <w:rPr>
          <w:rFonts w:hint="eastAsia"/>
        </w:rPr>
        <w:t>номинативного</w:t>
      </w:r>
      <w:r>
        <w:t xml:space="preserve"> 44 </w:t>
      </w:r>
      <w:r>
        <w:rPr>
          <w:rFonts w:hint="eastAsia"/>
        </w:rPr>
        <w:t>поля</w:t>
      </w:r>
      <w:r>
        <w:t xml:space="preserve"> </w:t>
      </w:r>
      <w:r>
        <w:rPr>
          <w:rFonts w:hint="eastAsia"/>
        </w:rPr>
        <w:t>концепта</w:t>
      </w:r>
      <w:r>
        <w:t xml:space="preserve"> </w:t>
      </w:r>
      <w:r>
        <w:rPr>
          <w:rFonts w:hint="eastAsia"/>
        </w:rPr>
        <w:t>по</w:t>
      </w:r>
      <w:r>
        <w:t xml:space="preserve"> </w:t>
      </w:r>
      <w:r>
        <w:rPr>
          <w:rFonts w:hint="eastAsia"/>
        </w:rPr>
        <w:t>данным</w:t>
      </w:r>
      <w:r>
        <w:t xml:space="preserve"> </w:t>
      </w:r>
      <w:r>
        <w:rPr>
          <w:rFonts w:hint="eastAsia"/>
        </w:rPr>
        <w:t>лексикографических</w:t>
      </w:r>
      <w:r>
        <w:t xml:space="preserve"> </w:t>
      </w:r>
      <w:r>
        <w:rPr>
          <w:rFonts w:hint="eastAsia"/>
        </w:rPr>
        <w:t>источников</w:t>
      </w:r>
    </w:p>
    <w:p w14:paraId="789B60B3" w14:textId="77777777" w:rsidR="00954D6F" w:rsidRDefault="00954D6F" w:rsidP="00954D6F"/>
    <w:p w14:paraId="7BD9A60A" w14:textId="77777777" w:rsidR="00954D6F" w:rsidRDefault="00954D6F" w:rsidP="00954D6F">
      <w:r>
        <w:t xml:space="preserve">2.2. </w:t>
      </w:r>
      <w:r>
        <w:rPr>
          <w:rFonts w:hint="eastAsia"/>
        </w:rPr>
        <w:t>Ценностная</w:t>
      </w:r>
      <w:r>
        <w:t xml:space="preserve"> </w:t>
      </w:r>
      <w:r>
        <w:rPr>
          <w:rFonts w:hint="eastAsia"/>
        </w:rPr>
        <w:t>составляющая</w:t>
      </w:r>
      <w:r>
        <w:t xml:space="preserve"> </w:t>
      </w:r>
      <w:r>
        <w:rPr>
          <w:rFonts w:hint="eastAsia"/>
        </w:rPr>
        <w:t>концепта</w:t>
      </w:r>
      <w:r>
        <w:t xml:space="preserve"> </w:t>
      </w:r>
      <w:r>
        <w:rPr>
          <w:rFonts w:hint="eastAsia"/>
        </w:rPr>
        <w:t>«</w:t>
      </w:r>
      <w:r>
        <w:rPr>
          <w:rFonts w:hint="eastAsia"/>
        </w:rPr>
        <w:t>Свадьба</w:t>
      </w:r>
      <w:r>
        <w:rPr>
          <w:rFonts w:hint="eastAsia"/>
        </w:rPr>
        <w:t>»</w:t>
      </w:r>
      <w:r>
        <w:t xml:space="preserve"> </w:t>
      </w:r>
      <w:r>
        <w:rPr>
          <w:rFonts w:hint="eastAsia"/>
        </w:rPr>
        <w:t>в</w:t>
      </w:r>
      <w:r>
        <w:t xml:space="preserve"> </w:t>
      </w:r>
      <w:r>
        <w:rPr>
          <w:rFonts w:hint="eastAsia"/>
        </w:rPr>
        <w:t>языковом</w:t>
      </w:r>
      <w:r>
        <w:t xml:space="preserve"> </w:t>
      </w:r>
      <w:r>
        <w:rPr>
          <w:rFonts w:hint="eastAsia"/>
        </w:rPr>
        <w:t>сознании</w:t>
      </w:r>
      <w:r>
        <w:t xml:space="preserve"> </w:t>
      </w:r>
      <w:r>
        <w:rPr>
          <w:rFonts w:hint="eastAsia"/>
        </w:rPr>
        <w:t>носителей</w:t>
      </w:r>
      <w:r>
        <w:t xml:space="preserve"> </w:t>
      </w:r>
      <w:r>
        <w:rPr>
          <w:rFonts w:hint="eastAsia"/>
        </w:rPr>
        <w:t>памирских</w:t>
      </w:r>
      <w:r>
        <w:t xml:space="preserve"> </w:t>
      </w:r>
      <w:r>
        <w:rPr>
          <w:rFonts w:hint="eastAsia"/>
        </w:rPr>
        <w:t>языков</w:t>
      </w:r>
    </w:p>
    <w:p w14:paraId="67C3C6F1" w14:textId="77777777" w:rsidR="00954D6F" w:rsidRDefault="00954D6F" w:rsidP="00954D6F"/>
    <w:p w14:paraId="5CB3E863" w14:textId="77777777" w:rsidR="00954D6F" w:rsidRDefault="00954D6F" w:rsidP="00954D6F">
      <w:r>
        <w:t xml:space="preserve">2.3. </w:t>
      </w:r>
      <w:r>
        <w:rPr>
          <w:rFonts w:hint="eastAsia"/>
        </w:rPr>
        <w:t>Тексты</w:t>
      </w:r>
      <w:r>
        <w:t xml:space="preserve"> </w:t>
      </w:r>
      <w:r>
        <w:rPr>
          <w:rFonts w:hint="eastAsia"/>
        </w:rPr>
        <w:t>обряда</w:t>
      </w:r>
      <w:r>
        <w:t xml:space="preserve"> </w:t>
      </w:r>
      <w:r>
        <w:rPr>
          <w:rFonts w:hint="eastAsia"/>
        </w:rPr>
        <w:t>заключения</w:t>
      </w:r>
      <w:r>
        <w:t xml:space="preserve"> </w:t>
      </w:r>
      <w:r>
        <w:rPr>
          <w:rFonts w:hint="eastAsia"/>
        </w:rPr>
        <w:t>брака</w:t>
      </w:r>
      <w:r>
        <w:t xml:space="preserve"> nikoh </w:t>
      </w:r>
      <w:r>
        <w:rPr>
          <w:rFonts w:hint="eastAsia"/>
        </w:rPr>
        <w:t>у</w:t>
      </w:r>
      <w:r>
        <w:t xml:space="preserve"> </w:t>
      </w:r>
      <w:r>
        <w:rPr>
          <w:rFonts w:hint="eastAsia"/>
        </w:rPr>
        <w:t>носителей</w:t>
      </w:r>
      <w:r>
        <w:t xml:space="preserve"> </w:t>
      </w:r>
      <w:r>
        <w:rPr>
          <w:rFonts w:hint="eastAsia"/>
        </w:rPr>
        <w:t>таджикского</w:t>
      </w:r>
    </w:p>
    <w:p w14:paraId="7CE6F9D3" w14:textId="77777777" w:rsidR="00954D6F" w:rsidRDefault="00954D6F" w:rsidP="00954D6F"/>
    <w:p w14:paraId="440B0804" w14:textId="77777777" w:rsidR="00954D6F" w:rsidRDefault="00954D6F" w:rsidP="00954D6F">
      <w:r>
        <w:rPr>
          <w:rFonts w:hint="eastAsia"/>
        </w:rPr>
        <w:t>и</w:t>
      </w:r>
      <w:r>
        <w:t xml:space="preserve"> </w:t>
      </w:r>
      <w:r>
        <w:rPr>
          <w:rFonts w:hint="eastAsia"/>
        </w:rPr>
        <w:t>шугнано</w:t>
      </w:r>
      <w:r>
        <w:t>-</w:t>
      </w:r>
      <w:r>
        <w:rPr>
          <w:rFonts w:hint="eastAsia"/>
        </w:rPr>
        <w:t>рушанской</w:t>
      </w:r>
      <w:r>
        <w:t xml:space="preserve"> </w:t>
      </w:r>
      <w:r>
        <w:rPr>
          <w:rFonts w:hint="eastAsia"/>
        </w:rPr>
        <w:t>группы</w:t>
      </w:r>
      <w:r>
        <w:t xml:space="preserve"> </w:t>
      </w:r>
      <w:r>
        <w:rPr>
          <w:rFonts w:hint="eastAsia"/>
        </w:rPr>
        <w:t>языков</w:t>
      </w:r>
    </w:p>
    <w:p w14:paraId="763F5EBC" w14:textId="77777777" w:rsidR="00954D6F" w:rsidRDefault="00954D6F" w:rsidP="00954D6F"/>
    <w:p w14:paraId="782257F7" w14:textId="77777777" w:rsidR="00954D6F" w:rsidRDefault="00954D6F" w:rsidP="00954D6F">
      <w:r>
        <w:t xml:space="preserve">2.4. </w:t>
      </w:r>
      <w:r>
        <w:rPr>
          <w:rFonts w:hint="eastAsia"/>
        </w:rPr>
        <w:t>Особенности</w:t>
      </w:r>
      <w:r>
        <w:t xml:space="preserve"> </w:t>
      </w:r>
      <w:r>
        <w:rPr>
          <w:rFonts w:hint="eastAsia"/>
        </w:rPr>
        <w:t>обрядовых</w:t>
      </w:r>
      <w:r>
        <w:t xml:space="preserve"> </w:t>
      </w:r>
      <w:r>
        <w:rPr>
          <w:rFonts w:hint="eastAsia"/>
        </w:rPr>
        <w:t>текстов</w:t>
      </w:r>
      <w:r>
        <w:t xml:space="preserve"> </w:t>
      </w:r>
      <w:r>
        <w:rPr>
          <w:rFonts w:hint="eastAsia"/>
        </w:rPr>
        <w:t>в</w:t>
      </w:r>
      <w:r>
        <w:t xml:space="preserve"> </w:t>
      </w:r>
      <w:r>
        <w:rPr>
          <w:rFonts w:hint="eastAsia"/>
        </w:rPr>
        <w:t>таджикском</w:t>
      </w:r>
      <w:r>
        <w:t xml:space="preserve"> </w:t>
      </w:r>
      <w:r>
        <w:rPr>
          <w:rFonts w:hint="eastAsia"/>
        </w:rPr>
        <w:t>и</w:t>
      </w:r>
      <w:r>
        <w:t xml:space="preserve"> </w:t>
      </w:r>
      <w:r>
        <w:rPr>
          <w:rFonts w:hint="eastAsia"/>
        </w:rPr>
        <w:t>шугнано</w:t>
      </w:r>
      <w:r>
        <w:t>-</w:t>
      </w:r>
      <w:r>
        <w:rPr>
          <w:rFonts w:hint="eastAsia"/>
        </w:rPr>
        <w:t>рушанской</w:t>
      </w:r>
      <w:r>
        <w:t xml:space="preserve"> </w:t>
      </w:r>
      <w:r>
        <w:rPr>
          <w:rFonts w:hint="eastAsia"/>
        </w:rPr>
        <w:t>группе</w:t>
      </w:r>
      <w:r>
        <w:t xml:space="preserve"> </w:t>
      </w:r>
      <w:r>
        <w:rPr>
          <w:rFonts w:hint="eastAsia"/>
        </w:rPr>
        <w:t>памирских</w:t>
      </w:r>
      <w:r>
        <w:t xml:space="preserve"> </w:t>
      </w:r>
      <w:r>
        <w:rPr>
          <w:rFonts w:hint="eastAsia"/>
        </w:rPr>
        <w:t>языков</w:t>
      </w:r>
    </w:p>
    <w:p w14:paraId="5895A0BB" w14:textId="77777777" w:rsidR="00954D6F" w:rsidRDefault="00954D6F" w:rsidP="00954D6F"/>
    <w:p w14:paraId="7F440577" w14:textId="77777777" w:rsidR="00954D6F" w:rsidRDefault="00954D6F" w:rsidP="00954D6F">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6F9296C5" w14:textId="77777777" w:rsidR="00954D6F" w:rsidRDefault="00954D6F" w:rsidP="00954D6F"/>
    <w:p w14:paraId="65AEFD2C" w14:textId="77777777" w:rsidR="00954D6F" w:rsidRDefault="00954D6F" w:rsidP="00954D6F">
      <w:r>
        <w:rPr>
          <w:rFonts w:hint="eastAsia"/>
        </w:rPr>
        <w:t>ГЛАВА</w:t>
      </w:r>
      <w:r>
        <w:t xml:space="preserve"> III. </w:t>
      </w:r>
      <w:r>
        <w:rPr>
          <w:rFonts w:hint="eastAsia"/>
        </w:rPr>
        <w:t>АССОЦИАТИВНОЕ</w:t>
      </w:r>
      <w:r>
        <w:t xml:space="preserve"> </w:t>
      </w:r>
      <w:r>
        <w:rPr>
          <w:rFonts w:hint="eastAsia"/>
        </w:rPr>
        <w:t>ПОЛЕ</w:t>
      </w:r>
      <w:r>
        <w:t xml:space="preserve"> </w:t>
      </w:r>
      <w:r>
        <w:rPr>
          <w:rFonts w:hint="eastAsia"/>
        </w:rPr>
        <w:t>КОНЦЕПТА</w:t>
      </w:r>
      <w:r>
        <w:t xml:space="preserve"> </w:t>
      </w:r>
      <w:r>
        <w:rPr>
          <w:rFonts w:hint="eastAsia"/>
        </w:rPr>
        <w:t>«</w:t>
      </w:r>
      <w:r>
        <w:rPr>
          <w:rFonts w:hint="eastAsia"/>
        </w:rPr>
        <w:t>СВАДЬБА</w:t>
      </w:r>
      <w:r>
        <w:rPr>
          <w:rFonts w:hint="eastAsia"/>
        </w:rPr>
        <w:t>»</w:t>
      </w:r>
      <w:r>
        <w:t xml:space="preserve"> </w:t>
      </w:r>
      <w:r>
        <w:rPr>
          <w:rFonts w:hint="eastAsia"/>
        </w:rPr>
        <w:t>В</w:t>
      </w:r>
      <w:r>
        <w:t xml:space="preserve"> </w:t>
      </w:r>
      <w:r>
        <w:rPr>
          <w:rFonts w:hint="eastAsia"/>
        </w:rPr>
        <w:t>ТАДЖИКСКОМ</w:t>
      </w:r>
      <w:r>
        <w:t xml:space="preserve"> </w:t>
      </w:r>
      <w:r>
        <w:rPr>
          <w:rFonts w:hint="eastAsia"/>
        </w:rPr>
        <w:t>И</w:t>
      </w:r>
      <w:r>
        <w:t xml:space="preserve"> </w:t>
      </w:r>
      <w:r>
        <w:rPr>
          <w:rFonts w:hint="eastAsia"/>
        </w:rPr>
        <w:t>ШУГНАНО</w:t>
      </w:r>
      <w:r>
        <w:t xml:space="preserve"> - </w:t>
      </w:r>
      <w:r>
        <w:rPr>
          <w:rFonts w:hint="eastAsia"/>
        </w:rPr>
        <w:t>РУШАНСКОЙ</w:t>
      </w:r>
    </w:p>
    <w:p w14:paraId="053379B3" w14:textId="77777777" w:rsidR="00954D6F" w:rsidRDefault="00954D6F" w:rsidP="00954D6F"/>
    <w:p w14:paraId="22D06D0B" w14:textId="77777777" w:rsidR="00954D6F" w:rsidRDefault="00954D6F" w:rsidP="00954D6F">
      <w:r>
        <w:rPr>
          <w:rFonts w:hint="eastAsia"/>
        </w:rPr>
        <w:t>ГРУППЕ</w:t>
      </w:r>
      <w:r>
        <w:t xml:space="preserve"> </w:t>
      </w:r>
      <w:r>
        <w:rPr>
          <w:rFonts w:hint="eastAsia"/>
        </w:rPr>
        <w:t>ПАМИРСКИХ</w:t>
      </w:r>
      <w:r>
        <w:t xml:space="preserve"> </w:t>
      </w:r>
      <w:r>
        <w:rPr>
          <w:rFonts w:hint="eastAsia"/>
        </w:rPr>
        <w:t>ЯЗЫКОВ</w:t>
      </w:r>
    </w:p>
    <w:p w14:paraId="30F40E7F" w14:textId="77777777" w:rsidR="00954D6F" w:rsidRDefault="00954D6F" w:rsidP="00954D6F"/>
    <w:p w14:paraId="1DDCED43" w14:textId="77777777" w:rsidR="00954D6F" w:rsidRDefault="00954D6F" w:rsidP="00954D6F">
      <w:r>
        <w:t xml:space="preserve">3.1 </w:t>
      </w:r>
      <w:r>
        <w:rPr>
          <w:rFonts w:hint="eastAsia"/>
        </w:rPr>
        <w:t>Результаты</w:t>
      </w:r>
      <w:r>
        <w:t xml:space="preserve"> </w:t>
      </w:r>
      <w:r>
        <w:rPr>
          <w:rFonts w:hint="eastAsia"/>
        </w:rPr>
        <w:t>ассоциативного</w:t>
      </w:r>
      <w:r>
        <w:t xml:space="preserve"> </w:t>
      </w:r>
      <w:r>
        <w:rPr>
          <w:rFonts w:hint="eastAsia"/>
        </w:rPr>
        <w:t>эксперимента</w:t>
      </w:r>
      <w:r>
        <w:t xml:space="preserve"> </w:t>
      </w:r>
      <w:r>
        <w:rPr>
          <w:rFonts w:hint="eastAsia"/>
        </w:rPr>
        <w:t>среди</w:t>
      </w:r>
      <w:r>
        <w:t xml:space="preserve"> </w:t>
      </w:r>
      <w:r>
        <w:rPr>
          <w:rFonts w:hint="eastAsia"/>
        </w:rPr>
        <w:t>носителей</w:t>
      </w:r>
      <w:r>
        <w:t xml:space="preserve"> </w:t>
      </w:r>
      <w:r>
        <w:rPr>
          <w:rFonts w:hint="eastAsia"/>
        </w:rPr>
        <w:t>шугнано</w:t>
      </w:r>
      <w:r>
        <w:t>-</w:t>
      </w:r>
      <w:r>
        <w:rPr>
          <w:rFonts w:hint="eastAsia"/>
        </w:rPr>
        <w:t>рушанской</w:t>
      </w:r>
      <w:r>
        <w:t xml:space="preserve"> </w:t>
      </w:r>
      <w:r>
        <w:rPr>
          <w:rFonts w:hint="eastAsia"/>
        </w:rPr>
        <w:t>группы</w:t>
      </w:r>
      <w:r>
        <w:t xml:space="preserve"> </w:t>
      </w:r>
      <w:r>
        <w:rPr>
          <w:rFonts w:hint="eastAsia"/>
        </w:rPr>
        <w:t>языков</w:t>
      </w:r>
    </w:p>
    <w:p w14:paraId="3F86F5FC" w14:textId="77777777" w:rsidR="00954D6F" w:rsidRDefault="00954D6F" w:rsidP="00954D6F"/>
    <w:p w14:paraId="3797ABCD" w14:textId="77777777" w:rsidR="00954D6F" w:rsidRDefault="00954D6F" w:rsidP="00954D6F">
      <w:r>
        <w:t xml:space="preserve">3.2 </w:t>
      </w:r>
      <w:r>
        <w:rPr>
          <w:rFonts w:hint="eastAsia"/>
        </w:rPr>
        <w:t>Результаты</w:t>
      </w:r>
      <w:r>
        <w:t xml:space="preserve"> </w:t>
      </w:r>
      <w:r>
        <w:rPr>
          <w:rFonts w:hint="eastAsia"/>
        </w:rPr>
        <w:t>ассоциативного</w:t>
      </w:r>
      <w:r>
        <w:t xml:space="preserve"> </w:t>
      </w:r>
      <w:r>
        <w:rPr>
          <w:rFonts w:hint="eastAsia"/>
        </w:rPr>
        <w:t>эксперимента</w:t>
      </w:r>
      <w:r>
        <w:t xml:space="preserve"> </w:t>
      </w:r>
      <w:r>
        <w:rPr>
          <w:rFonts w:hint="eastAsia"/>
        </w:rPr>
        <w:t>среди</w:t>
      </w:r>
      <w:r>
        <w:t xml:space="preserve"> </w:t>
      </w:r>
      <w:r>
        <w:rPr>
          <w:rFonts w:hint="eastAsia"/>
        </w:rPr>
        <w:t>носителей</w:t>
      </w:r>
      <w:r>
        <w:t xml:space="preserve"> </w:t>
      </w:r>
      <w:r>
        <w:rPr>
          <w:rFonts w:hint="eastAsia"/>
        </w:rPr>
        <w:t>таджикского</w:t>
      </w:r>
      <w:r>
        <w:t xml:space="preserve"> </w:t>
      </w:r>
      <w:r>
        <w:rPr>
          <w:rFonts w:hint="eastAsia"/>
        </w:rPr>
        <w:t>языка</w:t>
      </w:r>
    </w:p>
    <w:p w14:paraId="50A6967D" w14:textId="77777777" w:rsidR="00954D6F" w:rsidRDefault="00954D6F" w:rsidP="00954D6F"/>
    <w:p w14:paraId="21E80A09" w14:textId="77777777" w:rsidR="00954D6F" w:rsidRDefault="00954D6F" w:rsidP="00954D6F">
      <w:r>
        <w:t xml:space="preserve">3.3 </w:t>
      </w:r>
      <w:r>
        <w:rPr>
          <w:rFonts w:hint="eastAsia"/>
        </w:rPr>
        <w:t>Анализ</w:t>
      </w:r>
      <w:r>
        <w:t xml:space="preserve"> </w:t>
      </w:r>
      <w:r>
        <w:rPr>
          <w:rFonts w:hint="eastAsia"/>
        </w:rPr>
        <w:t>фразеологических</w:t>
      </w:r>
      <w:r>
        <w:t xml:space="preserve"> </w:t>
      </w:r>
      <w:r>
        <w:rPr>
          <w:rFonts w:hint="eastAsia"/>
        </w:rPr>
        <w:t>единиц</w:t>
      </w:r>
      <w:r>
        <w:t xml:space="preserve"> </w:t>
      </w:r>
      <w:r>
        <w:rPr>
          <w:rFonts w:hint="eastAsia"/>
        </w:rPr>
        <w:t>с</w:t>
      </w:r>
      <w:r>
        <w:t xml:space="preserve"> </w:t>
      </w:r>
      <w:r>
        <w:rPr>
          <w:rFonts w:hint="eastAsia"/>
        </w:rPr>
        <w:t>компонентом</w:t>
      </w:r>
      <w:r>
        <w:t xml:space="preserve"> </w:t>
      </w:r>
      <w:r>
        <w:rPr>
          <w:rFonts w:hint="eastAsia"/>
        </w:rPr>
        <w:t>«</w:t>
      </w:r>
      <w:r>
        <w:rPr>
          <w:rFonts w:hint="eastAsia"/>
        </w:rPr>
        <w:t>Туй</w:t>
      </w:r>
      <w:r>
        <w:t xml:space="preserve"> /</w:t>
      </w:r>
      <w:r>
        <w:rPr>
          <w:rFonts w:hint="eastAsia"/>
        </w:rPr>
        <w:t>Сур</w:t>
      </w:r>
      <w:r>
        <w:rPr>
          <w:rFonts w:hint="eastAsia"/>
        </w:rPr>
        <w:t>»</w:t>
      </w:r>
      <w:r>
        <w:t xml:space="preserve"> (</w:t>
      </w:r>
      <w:r>
        <w:rPr>
          <w:rFonts w:hint="eastAsia"/>
        </w:rPr>
        <w:t>на</w:t>
      </w:r>
      <w:r>
        <w:t xml:space="preserve"> </w:t>
      </w:r>
      <w:r>
        <w:rPr>
          <w:rFonts w:hint="eastAsia"/>
        </w:rPr>
        <w:t>материале</w:t>
      </w:r>
      <w:r>
        <w:t xml:space="preserve"> </w:t>
      </w:r>
      <w:r>
        <w:rPr>
          <w:rFonts w:hint="eastAsia"/>
        </w:rPr>
        <w:t>анкетирования</w:t>
      </w:r>
      <w:r>
        <w:t xml:space="preserve">) </w:t>
      </w:r>
      <w:r>
        <w:rPr>
          <w:rFonts w:hint="eastAsia"/>
        </w:rPr>
        <w:t>в</w:t>
      </w:r>
      <w:r>
        <w:t xml:space="preserve"> </w:t>
      </w:r>
      <w:r>
        <w:rPr>
          <w:rFonts w:hint="eastAsia"/>
        </w:rPr>
        <w:t>шугнано</w:t>
      </w:r>
      <w:r>
        <w:t>-</w:t>
      </w:r>
      <w:r>
        <w:rPr>
          <w:rFonts w:hint="eastAsia"/>
        </w:rPr>
        <w:t>рушанской</w:t>
      </w:r>
      <w:r>
        <w:t xml:space="preserve"> </w:t>
      </w:r>
      <w:r>
        <w:rPr>
          <w:rFonts w:hint="eastAsia"/>
        </w:rPr>
        <w:t>группе</w:t>
      </w:r>
      <w:r>
        <w:t xml:space="preserve"> </w:t>
      </w:r>
      <w:r>
        <w:rPr>
          <w:rFonts w:hint="eastAsia"/>
        </w:rPr>
        <w:t>языков</w:t>
      </w:r>
    </w:p>
    <w:p w14:paraId="5DD5BFD4" w14:textId="77777777" w:rsidR="00954D6F" w:rsidRDefault="00954D6F" w:rsidP="00954D6F"/>
    <w:p w14:paraId="6C2D0992" w14:textId="77777777" w:rsidR="00954D6F" w:rsidRDefault="00954D6F" w:rsidP="00954D6F">
      <w:r>
        <w:t xml:space="preserve">3.4 </w:t>
      </w:r>
      <w:r>
        <w:rPr>
          <w:rFonts w:hint="eastAsia"/>
        </w:rPr>
        <w:t>Анализ</w:t>
      </w:r>
      <w:r>
        <w:t xml:space="preserve"> </w:t>
      </w:r>
      <w:r>
        <w:rPr>
          <w:rFonts w:hint="eastAsia"/>
        </w:rPr>
        <w:t>фразеологических</w:t>
      </w:r>
      <w:r>
        <w:t xml:space="preserve"> </w:t>
      </w:r>
      <w:r>
        <w:rPr>
          <w:rFonts w:hint="eastAsia"/>
        </w:rPr>
        <w:t>единиц</w:t>
      </w:r>
      <w:r>
        <w:t xml:space="preserve"> </w:t>
      </w:r>
      <w:r>
        <w:rPr>
          <w:rFonts w:hint="eastAsia"/>
        </w:rPr>
        <w:t>и</w:t>
      </w:r>
      <w:r>
        <w:t xml:space="preserve"> </w:t>
      </w:r>
      <w:r>
        <w:rPr>
          <w:rFonts w:hint="eastAsia"/>
        </w:rPr>
        <w:t>стихотворений</w:t>
      </w:r>
      <w:r>
        <w:t xml:space="preserve">, </w:t>
      </w:r>
      <w:r>
        <w:rPr>
          <w:rFonts w:hint="eastAsia"/>
        </w:rPr>
        <w:t>репрезентирующих</w:t>
      </w:r>
      <w:r>
        <w:t xml:space="preserve"> </w:t>
      </w:r>
      <w:r>
        <w:rPr>
          <w:rFonts w:hint="eastAsia"/>
        </w:rPr>
        <w:t>концепт</w:t>
      </w:r>
      <w:r>
        <w:t xml:space="preserve"> </w:t>
      </w:r>
      <w:r>
        <w:rPr>
          <w:rFonts w:hint="eastAsia"/>
        </w:rPr>
        <w:t>«</w:t>
      </w:r>
      <w:r>
        <w:rPr>
          <w:rFonts w:hint="eastAsia"/>
        </w:rPr>
        <w:t>Свадьба</w:t>
      </w:r>
      <w:r>
        <w:rPr>
          <w:rFonts w:hint="eastAsia"/>
        </w:rPr>
        <w:t>»</w:t>
      </w:r>
      <w:r>
        <w:t xml:space="preserve"> (</w:t>
      </w:r>
      <w:r>
        <w:rPr>
          <w:rFonts w:hint="eastAsia"/>
        </w:rPr>
        <w:t>на</w:t>
      </w:r>
      <w:r>
        <w:t xml:space="preserve"> </w:t>
      </w:r>
      <w:r>
        <w:rPr>
          <w:rFonts w:hint="eastAsia"/>
        </w:rPr>
        <w:t>материале</w:t>
      </w:r>
    </w:p>
    <w:p w14:paraId="16D512EA" w14:textId="77777777" w:rsidR="00954D6F" w:rsidRDefault="00954D6F" w:rsidP="00954D6F"/>
    <w:p w14:paraId="07434BA4" w14:textId="77777777" w:rsidR="00954D6F" w:rsidRDefault="00954D6F" w:rsidP="00954D6F">
      <w:r>
        <w:rPr>
          <w:rFonts w:hint="eastAsia"/>
        </w:rPr>
        <w:t>анкетирования</w:t>
      </w:r>
      <w:r>
        <w:t xml:space="preserve">) </w:t>
      </w:r>
      <w:r>
        <w:rPr>
          <w:rFonts w:hint="eastAsia"/>
        </w:rPr>
        <w:t>в</w:t>
      </w:r>
      <w:r>
        <w:t xml:space="preserve"> </w:t>
      </w:r>
      <w:r>
        <w:rPr>
          <w:rFonts w:hint="eastAsia"/>
        </w:rPr>
        <w:t>таджикском</w:t>
      </w:r>
      <w:r>
        <w:t xml:space="preserve"> </w:t>
      </w:r>
      <w:r>
        <w:rPr>
          <w:rFonts w:hint="eastAsia"/>
        </w:rPr>
        <w:t>языке</w:t>
      </w:r>
    </w:p>
    <w:p w14:paraId="3BB981A2" w14:textId="77777777" w:rsidR="00954D6F" w:rsidRDefault="00954D6F" w:rsidP="00954D6F"/>
    <w:p w14:paraId="56AF0063" w14:textId="77777777" w:rsidR="00954D6F" w:rsidRDefault="00954D6F" w:rsidP="00954D6F">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12AEBC52" w14:textId="77777777" w:rsidR="00954D6F" w:rsidRDefault="00954D6F" w:rsidP="00954D6F"/>
    <w:p w14:paraId="547B4DE9" w14:textId="77777777" w:rsidR="00954D6F" w:rsidRDefault="00954D6F" w:rsidP="00954D6F">
      <w:r>
        <w:rPr>
          <w:rFonts w:hint="eastAsia"/>
        </w:rPr>
        <w:t>ЗАКЛЮЧЕНИЕ</w:t>
      </w:r>
    </w:p>
    <w:p w14:paraId="1968BF5C" w14:textId="77777777" w:rsidR="00954D6F" w:rsidRDefault="00954D6F" w:rsidP="00954D6F"/>
    <w:p w14:paraId="60BDBC8E" w14:textId="6281EC7C" w:rsidR="00954D6F" w:rsidRPr="00954D6F" w:rsidRDefault="00954D6F" w:rsidP="00954D6F">
      <w:r>
        <w:rPr>
          <w:rFonts w:hint="eastAsia"/>
        </w:rPr>
        <w:t>СПИСОК</w:t>
      </w:r>
      <w:r>
        <w:t xml:space="preserve"> </w:t>
      </w:r>
      <w:r>
        <w:rPr>
          <w:rFonts w:hint="eastAsia"/>
        </w:rPr>
        <w:t>ЛИТЕРАТУРЫ</w:t>
      </w:r>
    </w:p>
    <w:sectPr w:rsidR="00954D6F" w:rsidRPr="00954D6F" w:rsidSect="006F113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ACF2D" w14:textId="77777777" w:rsidR="006F1138" w:rsidRDefault="006F1138">
      <w:pPr>
        <w:spacing w:after="0" w:line="240" w:lineRule="auto"/>
      </w:pPr>
      <w:r>
        <w:separator/>
      </w:r>
    </w:p>
  </w:endnote>
  <w:endnote w:type="continuationSeparator" w:id="0">
    <w:p w14:paraId="3F35A524" w14:textId="77777777" w:rsidR="006F1138" w:rsidRDefault="006F1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584B3" w14:textId="77777777" w:rsidR="006F1138" w:rsidRDefault="006F1138"/>
    <w:p w14:paraId="2C90AA9C" w14:textId="77777777" w:rsidR="006F1138" w:rsidRDefault="006F1138"/>
    <w:p w14:paraId="44EDE582" w14:textId="77777777" w:rsidR="006F1138" w:rsidRDefault="006F1138"/>
    <w:p w14:paraId="758A86F6" w14:textId="77777777" w:rsidR="006F1138" w:rsidRDefault="006F1138"/>
    <w:p w14:paraId="5E688A4B" w14:textId="77777777" w:rsidR="006F1138" w:rsidRDefault="006F1138"/>
    <w:p w14:paraId="6B8E540F" w14:textId="77777777" w:rsidR="006F1138" w:rsidRDefault="006F1138"/>
    <w:p w14:paraId="4E3BA41B" w14:textId="77777777" w:rsidR="006F1138" w:rsidRDefault="006F1138">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21E2969" wp14:editId="6A278CAA">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5844A" w14:textId="77777777" w:rsidR="006F1138" w:rsidRDefault="006F113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1E296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985844A" w14:textId="77777777" w:rsidR="006F1138" w:rsidRDefault="006F113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11385EF" w14:textId="77777777" w:rsidR="006F1138" w:rsidRDefault="006F1138"/>
    <w:p w14:paraId="450611C4" w14:textId="77777777" w:rsidR="006F1138" w:rsidRDefault="006F1138"/>
    <w:p w14:paraId="14E47448" w14:textId="77777777" w:rsidR="006F1138" w:rsidRDefault="006F1138">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A4C48B4" wp14:editId="2B8DC6EE">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F8640" w14:textId="77777777" w:rsidR="006F1138" w:rsidRDefault="006F1138"/>
                          <w:p w14:paraId="2C6E235D" w14:textId="77777777" w:rsidR="006F1138" w:rsidRDefault="006F113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4C48B4"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81F8640" w14:textId="77777777" w:rsidR="006F1138" w:rsidRDefault="006F1138"/>
                    <w:p w14:paraId="2C6E235D" w14:textId="77777777" w:rsidR="006F1138" w:rsidRDefault="006F113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B4DAD19" w14:textId="77777777" w:rsidR="006F1138" w:rsidRDefault="006F1138"/>
    <w:p w14:paraId="0DF661BD" w14:textId="77777777" w:rsidR="006F1138" w:rsidRDefault="006F1138">
      <w:pPr>
        <w:rPr>
          <w:sz w:val="2"/>
          <w:szCs w:val="2"/>
        </w:rPr>
      </w:pPr>
    </w:p>
    <w:p w14:paraId="40105857" w14:textId="77777777" w:rsidR="006F1138" w:rsidRDefault="006F1138"/>
    <w:p w14:paraId="4E19E2C9" w14:textId="77777777" w:rsidR="006F1138" w:rsidRDefault="006F1138">
      <w:pPr>
        <w:spacing w:after="0" w:line="240" w:lineRule="auto"/>
      </w:pPr>
    </w:p>
  </w:footnote>
  <w:footnote w:type="continuationSeparator" w:id="0">
    <w:p w14:paraId="46D1A584" w14:textId="77777777" w:rsidR="006F1138" w:rsidRDefault="006F1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38"/>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50557</TotalTime>
  <Pages>3</Pages>
  <Words>247</Words>
  <Characters>1408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1652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496</cp:revision>
  <cp:lastPrinted>2009-02-06T05:36:00Z</cp:lastPrinted>
  <dcterms:created xsi:type="dcterms:W3CDTF">2024-01-07T13:43:00Z</dcterms:created>
  <dcterms:modified xsi:type="dcterms:W3CDTF">2024-03-26T22:36:00Z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