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318" w:rsidRPr="00CD586A" w:rsidRDefault="00CD586A" w:rsidP="00CD586A">
      <w:r w:rsidRPr="00825FC1">
        <w:rPr>
          <w:rFonts w:ascii="Times New Roman" w:hAnsi="Times New Roman" w:cs="Times New Roman"/>
          <w:b/>
          <w:bCs/>
          <w:color w:val="000000"/>
          <w:sz w:val="24"/>
          <w:szCs w:val="24"/>
          <w:lang w:eastAsia="uk-UA"/>
        </w:rPr>
        <w:t xml:space="preserve">Копей Володимир Богданович, </w:t>
      </w:r>
      <w:r w:rsidRPr="00825FC1">
        <w:rPr>
          <w:rFonts w:ascii="Times New Roman" w:hAnsi="Times New Roman" w:cs="Times New Roman"/>
          <w:bCs/>
          <w:color w:val="000000"/>
          <w:sz w:val="24"/>
          <w:szCs w:val="24"/>
          <w:lang w:eastAsia="uk-UA"/>
        </w:rPr>
        <w:t>доцент кафедри комп’ютеризованого машинобудування, Івано-Франківський національний технічний університет нафти і газу</w:t>
      </w:r>
      <w:r w:rsidRPr="00825FC1">
        <w:rPr>
          <w:rFonts w:ascii="Times New Roman" w:hAnsi="Times New Roman" w:cs="Times New Roman"/>
          <w:color w:val="000000"/>
          <w:sz w:val="24"/>
          <w:szCs w:val="24"/>
          <w:lang w:eastAsia="uk-UA"/>
        </w:rPr>
        <w:t>. Назва дисертації: «Науково-методологічні основи автоматизованого проектування обладнання штангової свердловинної насосної установки». Шифр та назва спеціальності – 05.05.12 – машини нафтової та газової промисловості. Спецрада Д 20.052.04 Івано-Франківського національного технічного університету нафти і газу</w:t>
      </w:r>
    </w:p>
    <w:sectPr w:rsidR="00706318" w:rsidRPr="00CD586A" w:rsidSect="00E65BDF">
      <w:headerReference w:type="even" r:id="rId8"/>
      <w:headerReference w:type="default" r:id="rId9"/>
      <w:footerReference w:type="even" r:id="rId10"/>
      <w:footerReference w:type="default" r:id="rId11"/>
      <w:headerReference w:type="first" r:id="rId12"/>
      <w:footerReference w:type="first" r:id="rId13"/>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229" w:rsidRDefault="00984229">
      <w:pPr>
        <w:spacing w:after="0" w:line="240" w:lineRule="auto"/>
      </w:pPr>
      <w:r>
        <w:separator/>
      </w:r>
    </w:p>
  </w:endnote>
  <w:endnote w:type="continuationSeparator" w:id="0">
    <w:p w:rsidR="00984229" w:rsidRDefault="009842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84229">
    <w:pPr>
      <w:rPr>
        <w:sz w:val="2"/>
        <w:szCs w:val="2"/>
      </w:rPr>
    </w:pPr>
    <w:r w:rsidRPr="00C17EF2">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984229" w:rsidRDefault="00984229">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84229">
    <w:pPr>
      <w:rPr>
        <w:sz w:val="2"/>
        <w:szCs w:val="2"/>
      </w:rPr>
    </w:pPr>
    <w:r w:rsidRPr="00C17EF2">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984229" w:rsidRDefault="00984229">
                <w:pPr>
                  <w:spacing w:line="240" w:lineRule="auto"/>
                </w:pPr>
                <w:fldSimple w:instr=" PAGE \* MERGEFORMAT ">
                  <w:r w:rsidR="00CD586A" w:rsidRPr="00CD586A">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8422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229" w:rsidRDefault="00984229"/>
    <w:p w:rsidR="00984229" w:rsidRDefault="00984229"/>
    <w:p w:rsidR="00984229" w:rsidRDefault="00984229"/>
    <w:p w:rsidR="00984229" w:rsidRDefault="00984229"/>
    <w:p w:rsidR="00984229" w:rsidRDefault="00984229"/>
    <w:p w:rsidR="00984229" w:rsidRDefault="00984229"/>
    <w:p w:rsidR="00984229" w:rsidRDefault="00984229">
      <w:pPr>
        <w:rPr>
          <w:sz w:val="2"/>
          <w:szCs w:val="2"/>
        </w:rPr>
      </w:pPr>
      <w:r w:rsidRPr="00C17EF2">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984229" w:rsidRDefault="00984229">
                  <w:pPr>
                    <w:spacing w:line="240" w:lineRule="auto"/>
                  </w:pPr>
                  <w:fldSimple w:instr=" PAGE \* MERGEFORMAT ">
                    <w:r w:rsidR="00203830" w:rsidRPr="00203830">
                      <w:rPr>
                        <w:rStyle w:val="afffff9"/>
                        <w:b w:val="0"/>
                        <w:bCs w:val="0"/>
                        <w:noProof/>
                      </w:rPr>
                      <w:t>1</w:t>
                    </w:r>
                  </w:fldSimple>
                </w:p>
              </w:txbxContent>
            </v:textbox>
            <w10:wrap anchorx="page" anchory="page"/>
          </v:shape>
        </w:pict>
      </w:r>
    </w:p>
    <w:p w:rsidR="00984229" w:rsidRDefault="00984229"/>
    <w:p w:rsidR="00984229" w:rsidRDefault="00984229"/>
    <w:p w:rsidR="00984229" w:rsidRDefault="00984229">
      <w:pPr>
        <w:rPr>
          <w:sz w:val="2"/>
          <w:szCs w:val="2"/>
        </w:rPr>
      </w:pPr>
      <w:r w:rsidRPr="00C17EF2">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984229" w:rsidRDefault="00984229"/>
              </w:txbxContent>
            </v:textbox>
            <w10:wrap anchorx="page" anchory="page"/>
          </v:shape>
        </w:pict>
      </w:r>
    </w:p>
    <w:p w:rsidR="00984229" w:rsidRDefault="00984229"/>
    <w:p w:rsidR="00984229" w:rsidRDefault="00984229">
      <w:pPr>
        <w:rPr>
          <w:sz w:val="2"/>
          <w:szCs w:val="2"/>
        </w:rPr>
      </w:pPr>
    </w:p>
    <w:p w:rsidR="00984229" w:rsidRDefault="00984229"/>
    <w:p w:rsidR="00984229" w:rsidRDefault="00984229">
      <w:pPr>
        <w:spacing w:after="0" w:line="240" w:lineRule="auto"/>
      </w:pPr>
    </w:p>
  </w:footnote>
  <w:footnote w:type="continuationSeparator" w:id="0">
    <w:p w:rsidR="00984229" w:rsidRDefault="009842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F8D" w:rsidRDefault="00A36F8D"/>
  <w:p w:rsidR="00984229" w:rsidRDefault="00984229">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84229">
    <w:pPr>
      <w:rPr>
        <w:sz w:val="2"/>
        <w:szCs w:val="2"/>
      </w:rPr>
    </w:pPr>
    <w:r w:rsidRPr="00C17EF2">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984229" w:rsidRDefault="00984229"/>
            </w:txbxContent>
          </v:textbox>
          <w10:wrap anchorx="page" anchory="page"/>
        </v:shape>
      </w:pict>
    </w:r>
  </w:p>
  <w:p w:rsidR="00984229" w:rsidRPr="005856C0" w:rsidRDefault="00984229"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8422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77">
    <w:nsid w:val="0E091A8C"/>
    <w:multiLevelType w:val="multilevel"/>
    <w:tmpl w:val="540846AC"/>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79">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81">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82">
    <w:nsid w:val="18FD59FD"/>
    <w:multiLevelType w:val="multilevel"/>
    <w:tmpl w:val="F864CCF2"/>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A492B97"/>
    <w:multiLevelType w:val="multilevel"/>
    <w:tmpl w:val="0B42351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85">
    <w:nsid w:val="28DB1507"/>
    <w:multiLevelType w:val="multilevel"/>
    <w:tmpl w:val="DFC4E0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5935CE9"/>
    <w:multiLevelType w:val="multilevel"/>
    <w:tmpl w:val="5FD86070"/>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C6F008D"/>
    <w:multiLevelType w:val="singleLevel"/>
    <w:tmpl w:val="A6EE8010"/>
    <w:name w:val="WW8Num122"/>
    <w:lvl w:ilvl="0">
      <w:start w:val="18"/>
      <w:numFmt w:val="decimal"/>
      <w:lvlText w:val="%1."/>
      <w:legacy w:legacy="1" w:legacySpace="0" w:legacyIndent="480"/>
      <w:lvlJc w:val="left"/>
      <w:rPr>
        <w:rFonts w:ascii="Times New Roman" w:hAnsi="Times New Roman" w:cs="Times New Roman" w:hint="default"/>
      </w:rPr>
    </w:lvl>
  </w:abstractNum>
  <w:abstractNum w:abstractNumId="88">
    <w:nsid w:val="554C1E54"/>
    <w:multiLevelType w:val="singleLevel"/>
    <w:tmpl w:val="46F6B5EE"/>
    <w:name w:val="WW8Num40"/>
    <w:lvl w:ilvl="0">
      <w:start w:val="1"/>
      <w:numFmt w:val="decimal"/>
      <w:lvlText w:val="%1."/>
      <w:legacy w:legacy="1" w:legacySpace="0" w:legacyIndent="667"/>
      <w:lvlJc w:val="left"/>
      <w:rPr>
        <w:rFonts w:ascii="Times New Roman" w:hAnsi="Times New Roman" w:cs="Times New Roman" w:hint="default"/>
      </w:rPr>
    </w:lvl>
  </w:abstractNum>
  <w:abstractNum w:abstractNumId="89">
    <w:nsid w:val="58FD3208"/>
    <w:multiLevelType w:val="multilevel"/>
    <w:tmpl w:val="2F94D1A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0BC4F1C"/>
    <w:multiLevelType w:val="multilevel"/>
    <w:tmpl w:val="4DC048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5A92BC1"/>
    <w:multiLevelType w:val="multilevel"/>
    <w:tmpl w:val="6E7AB3F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8397194"/>
    <w:multiLevelType w:val="multilevel"/>
    <w:tmpl w:val="291A55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F33270A"/>
    <w:multiLevelType w:val="multilevel"/>
    <w:tmpl w:val="E340C810"/>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0"/>
  </w:num>
  <w:num w:numId="7">
    <w:abstractNumId w:val="91"/>
  </w:num>
  <w:num w:numId="8">
    <w:abstractNumId w:val="77"/>
  </w:num>
  <w:num w:numId="9">
    <w:abstractNumId w:val="89"/>
  </w:num>
  <w:num w:numId="10">
    <w:abstractNumId w:val="93"/>
  </w:num>
  <w:num w:numId="11">
    <w:abstractNumId w:val="86"/>
  </w:num>
  <w:num w:numId="12">
    <w:abstractNumId w:val="83"/>
  </w:num>
  <w:num w:numId="13">
    <w:abstractNumId w:val="85"/>
  </w:num>
  <w:num w:numId="14">
    <w:abstractNumId w:val="82"/>
  </w:num>
  <w:num w:numId="15">
    <w:abstractNumId w:val="9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748"/>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83F"/>
    <w:rsid w:val="00016876"/>
    <w:rsid w:val="000169F6"/>
    <w:rsid w:val="00016A4D"/>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BB"/>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F7A"/>
    <w:rsid w:val="000A3006"/>
    <w:rsid w:val="000A31AF"/>
    <w:rsid w:val="000A3423"/>
    <w:rsid w:val="000A355E"/>
    <w:rsid w:val="000A3646"/>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67"/>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94"/>
    <w:rsid w:val="000E75EA"/>
    <w:rsid w:val="000E7610"/>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1D"/>
    <w:rsid w:val="001439B4"/>
    <w:rsid w:val="00143C00"/>
    <w:rsid w:val="00143CE2"/>
    <w:rsid w:val="00143D0C"/>
    <w:rsid w:val="00143D83"/>
    <w:rsid w:val="00143DB6"/>
    <w:rsid w:val="00143FF0"/>
    <w:rsid w:val="00144054"/>
    <w:rsid w:val="0014410E"/>
    <w:rsid w:val="0014438F"/>
    <w:rsid w:val="001443AE"/>
    <w:rsid w:val="00144562"/>
    <w:rsid w:val="001445B2"/>
    <w:rsid w:val="00144688"/>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A2"/>
    <w:rsid w:val="00166EC0"/>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507"/>
    <w:rsid w:val="001C55C0"/>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54A"/>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30045"/>
    <w:rsid w:val="00230168"/>
    <w:rsid w:val="002301F7"/>
    <w:rsid w:val="0023034D"/>
    <w:rsid w:val="00230595"/>
    <w:rsid w:val="002305C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01"/>
    <w:rsid w:val="002876D8"/>
    <w:rsid w:val="00287716"/>
    <w:rsid w:val="00287748"/>
    <w:rsid w:val="002877E0"/>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0F"/>
    <w:rsid w:val="00293ACA"/>
    <w:rsid w:val="00293C0C"/>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9A3"/>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71"/>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DED"/>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3E"/>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F07"/>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97"/>
    <w:rsid w:val="003920E9"/>
    <w:rsid w:val="00392144"/>
    <w:rsid w:val="00392149"/>
    <w:rsid w:val="00392182"/>
    <w:rsid w:val="003921CE"/>
    <w:rsid w:val="003921F5"/>
    <w:rsid w:val="003922BB"/>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882"/>
    <w:rsid w:val="003D398C"/>
    <w:rsid w:val="003D3A6A"/>
    <w:rsid w:val="003D3AAA"/>
    <w:rsid w:val="003D3D0C"/>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6B"/>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483"/>
    <w:rsid w:val="004624E2"/>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DC6"/>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C0"/>
    <w:rsid w:val="00542074"/>
    <w:rsid w:val="00542191"/>
    <w:rsid w:val="0054229A"/>
    <w:rsid w:val="005422BC"/>
    <w:rsid w:val="00542389"/>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92E"/>
    <w:rsid w:val="005869A4"/>
    <w:rsid w:val="00586A1A"/>
    <w:rsid w:val="00586A88"/>
    <w:rsid w:val="00586AFC"/>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85D"/>
    <w:rsid w:val="005D5BF0"/>
    <w:rsid w:val="005D5C5D"/>
    <w:rsid w:val="005D5D51"/>
    <w:rsid w:val="005D5E25"/>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E5"/>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DAD"/>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79"/>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39E"/>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089"/>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C89"/>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52A"/>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499"/>
    <w:rsid w:val="00761559"/>
    <w:rsid w:val="007617C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11"/>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195"/>
    <w:rsid w:val="007B6227"/>
    <w:rsid w:val="007B63B3"/>
    <w:rsid w:val="007B640D"/>
    <w:rsid w:val="007B662C"/>
    <w:rsid w:val="007B69D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75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03"/>
    <w:rsid w:val="00805041"/>
    <w:rsid w:val="0080509F"/>
    <w:rsid w:val="00805225"/>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44"/>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614"/>
    <w:rsid w:val="00844654"/>
    <w:rsid w:val="0084475F"/>
    <w:rsid w:val="00844876"/>
    <w:rsid w:val="008449FA"/>
    <w:rsid w:val="00844A06"/>
    <w:rsid w:val="00844BB1"/>
    <w:rsid w:val="00844DCD"/>
    <w:rsid w:val="00844E21"/>
    <w:rsid w:val="00844E6F"/>
    <w:rsid w:val="00844F3E"/>
    <w:rsid w:val="008450F7"/>
    <w:rsid w:val="0084515D"/>
    <w:rsid w:val="008451E8"/>
    <w:rsid w:val="00845285"/>
    <w:rsid w:val="008454E5"/>
    <w:rsid w:val="00845571"/>
    <w:rsid w:val="00845724"/>
    <w:rsid w:val="008457C2"/>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865"/>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26"/>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AC"/>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66"/>
    <w:rsid w:val="008B03C5"/>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AD9"/>
    <w:rsid w:val="008B5CED"/>
    <w:rsid w:val="008B5D18"/>
    <w:rsid w:val="008B6220"/>
    <w:rsid w:val="008B628B"/>
    <w:rsid w:val="008B62C5"/>
    <w:rsid w:val="008B6375"/>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79"/>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C2"/>
    <w:rsid w:val="008C71C6"/>
    <w:rsid w:val="008C722D"/>
    <w:rsid w:val="008C734E"/>
    <w:rsid w:val="008C7396"/>
    <w:rsid w:val="008C73CA"/>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0B2"/>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A4"/>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1F"/>
    <w:rsid w:val="009F75FC"/>
    <w:rsid w:val="009F7687"/>
    <w:rsid w:val="009F76C5"/>
    <w:rsid w:val="009F7747"/>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C39"/>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2B3"/>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3BB"/>
    <w:rsid w:val="00AD44DD"/>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F0D"/>
    <w:rsid w:val="00AE6FE2"/>
    <w:rsid w:val="00AE72AD"/>
    <w:rsid w:val="00AE72C1"/>
    <w:rsid w:val="00AE7486"/>
    <w:rsid w:val="00AE7513"/>
    <w:rsid w:val="00AE7A78"/>
    <w:rsid w:val="00AE7B01"/>
    <w:rsid w:val="00AE7E1D"/>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6C"/>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86"/>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7F"/>
    <w:rsid w:val="00B632C8"/>
    <w:rsid w:val="00B6349C"/>
    <w:rsid w:val="00B63563"/>
    <w:rsid w:val="00B63645"/>
    <w:rsid w:val="00B63689"/>
    <w:rsid w:val="00B636CC"/>
    <w:rsid w:val="00B637EC"/>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CA0"/>
    <w:rsid w:val="00BD2D56"/>
    <w:rsid w:val="00BD2D64"/>
    <w:rsid w:val="00BD2D8C"/>
    <w:rsid w:val="00BD2E01"/>
    <w:rsid w:val="00BD2E3B"/>
    <w:rsid w:val="00BD2EA9"/>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A4"/>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F0"/>
    <w:rsid w:val="00CA7901"/>
    <w:rsid w:val="00CA792F"/>
    <w:rsid w:val="00CA7957"/>
    <w:rsid w:val="00CA7967"/>
    <w:rsid w:val="00CA79DF"/>
    <w:rsid w:val="00CA7A83"/>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B6"/>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BE3"/>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359"/>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8F"/>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D7"/>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281"/>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26"/>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CCE"/>
    <w:rsid w:val="00E77D1C"/>
    <w:rsid w:val="00E77F88"/>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6"/>
    <w:rsid w:val="00EE0F4C"/>
    <w:rsid w:val="00EE1343"/>
    <w:rsid w:val="00EE1397"/>
    <w:rsid w:val="00EE13D1"/>
    <w:rsid w:val="00EE142C"/>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19"/>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C63"/>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D8F"/>
    <w:rsid w:val="00FD7EEC"/>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8B8"/>
    <w:rsid w:val="00FE1992"/>
    <w:rsid w:val="00FE19C7"/>
    <w:rsid w:val="00FE19EF"/>
    <w:rsid w:val="00FE1A04"/>
    <w:rsid w:val="00FE1B9B"/>
    <w:rsid w:val="00FE1D58"/>
    <w:rsid w:val="00FE1E31"/>
    <w:rsid w:val="00FE20C1"/>
    <w:rsid w:val="00FE214D"/>
    <w:rsid w:val="00FE21CA"/>
    <w:rsid w:val="00FE2294"/>
    <w:rsid w:val="00FE22D4"/>
    <w:rsid w:val="00FE2422"/>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584"/>
    <w:rsid w:val="00FF25B7"/>
    <w:rsid w:val="00FF2678"/>
    <w:rsid w:val="00FF2784"/>
    <w:rsid w:val="00FF27A9"/>
    <w:rsid w:val="00FF2892"/>
    <w:rsid w:val="00FF2916"/>
    <w:rsid w:val="00FF295A"/>
    <w:rsid w:val="00FF2A33"/>
    <w:rsid w:val="00FF2AE1"/>
    <w:rsid w:val="00FF2C2F"/>
    <w:rsid w:val="00FF2DDA"/>
    <w:rsid w:val="00FF2E7D"/>
    <w:rsid w:val="00FF2E95"/>
    <w:rsid w:val="00FF2F46"/>
    <w:rsid w:val="00FF32A1"/>
    <w:rsid w:val="00FF34FA"/>
    <w:rsid w:val="00FF3569"/>
    <w:rsid w:val="00FF35F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74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0" w:qFormat="1"/>
    <w:lsdException w:name="toc 3" w:uiPriority="39" w:qFormat="1"/>
    <w:lsdException w:name="footnote text" w:qFormat="1"/>
    <w:lsdException w:name="annotation text" w:qFormat="1"/>
    <w:lsdException w:name="caption" w:uiPriority="35" w:qFormat="1"/>
    <w:lsdException w:name="footnote reference" w:qFormat="1"/>
    <w:lsdException w:name="endnote reference" w:uiPriority="0"/>
    <w:lsdException w:name="List" w:uiPriority="0"/>
    <w:lsdException w:name="List Number" w:uiPriority="0"/>
    <w:lsdException w:name="List 2" w:uiPriority="0"/>
    <w:lsdException w:name="List 4" w:uiPriority="0"/>
    <w:lsdException w:name="Title" w:semiHidden="0" w:uiPriority="10" w:unhideWhenUsed="0" w:qFormat="1"/>
    <w:lsdException w:name="Default Paragraph Font" w:uiPriority="1"/>
    <w:lsdException w:name="Body Text" w:qFormat="1"/>
    <w:lsdException w:name="List Continue 2"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uiPriority w:val="99"/>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1"/>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9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9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9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9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35"/>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iPriority w:val="99"/>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iPriority w:val="99"/>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190737-03A3-4DE1-A5B8-DAF385EFC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2418</TotalTime>
  <Pages>1</Pages>
  <Words>68</Words>
  <Characters>388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455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336</cp:revision>
  <cp:lastPrinted>2009-02-06T05:36:00Z</cp:lastPrinted>
  <dcterms:created xsi:type="dcterms:W3CDTF">2020-11-12T19:39:00Z</dcterms:created>
  <dcterms:modified xsi:type="dcterms:W3CDTF">2020-11-21T23:19:00Z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