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Ковінько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Марина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Володимирівна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Назва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дисертаційної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роботи</w:t>
      </w:r>
      <w:r w:rsidRPr="00E80A1F">
        <w:rPr>
          <w:rFonts w:ascii="Times New Roman" w:eastAsia="Times New Roman" w:hAnsi="Times New Roman" w:cs="Times New Roman"/>
          <w:b/>
          <w:bCs/>
          <w:color w:val="000000"/>
          <w:kern w:val="0"/>
          <w:sz w:val="28"/>
          <w:szCs w:val="28"/>
          <w:lang w:eastAsia="ru-RU" w:bidi="ru-RU"/>
        </w:rPr>
        <w:t>: "</w:t>
      </w:r>
      <w:r w:rsidRPr="00E80A1F">
        <w:rPr>
          <w:rFonts w:ascii="Times New Roman" w:eastAsia="Times New Roman" w:hAnsi="Times New Roman" w:cs="Times New Roman" w:hint="eastAsia"/>
          <w:b/>
          <w:bCs/>
          <w:color w:val="000000"/>
          <w:kern w:val="0"/>
          <w:sz w:val="28"/>
          <w:szCs w:val="28"/>
          <w:lang w:eastAsia="ru-RU" w:bidi="ru-RU"/>
        </w:rPr>
        <w:t>Авторська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сучасній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прозі</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КИЇВСЬКИЙ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НАЦІОНАЛЬНИЙ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УНІВЕРСИТЕТ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ІМЕНІ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ТАРАСА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ШЕВЧЕНКА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ІНСТИТУТ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ФІЛОЛОГІЇ</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правах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рукопису</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КОВІНЬКО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МАРИНА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ВОЛОДИМИРІВНА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УДК</w:t>
      </w:r>
      <w:r w:rsidRPr="00E80A1F">
        <w:rPr>
          <w:rFonts w:ascii="Times New Roman" w:eastAsia="Times New Roman" w:hAnsi="Times New Roman" w:cs="Times New Roman"/>
          <w:b/>
          <w:bCs/>
          <w:color w:val="000000"/>
          <w:kern w:val="0"/>
          <w:sz w:val="28"/>
          <w:szCs w:val="28"/>
          <w:lang w:eastAsia="ru-RU" w:bidi="ru-RU"/>
        </w:rPr>
        <w:t xml:space="preserve"> [821.161.2+821.161.1]-32'06.091(043.3)</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АВТОРСЬКА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СУЧАСНІЙ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РОСІЙСЬКІЙ</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МАЛІЙ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10.01.05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порівняльне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літературознавство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Дисертація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здобуття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ступеня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кандидата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філологічних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Науковий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керівник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доктор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філологічних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доцент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Шаповал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Київ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2017</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2</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ЗМІСТ</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ВСТУП………</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..4</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РОЗДІЛ</w:t>
      </w:r>
      <w:r w:rsidRPr="00E80A1F">
        <w:rPr>
          <w:rFonts w:ascii="Times New Roman" w:eastAsia="Times New Roman" w:hAnsi="Times New Roman" w:cs="Times New Roman"/>
          <w:b/>
          <w:bCs/>
          <w:color w:val="000000"/>
          <w:kern w:val="0"/>
          <w:sz w:val="28"/>
          <w:szCs w:val="28"/>
          <w:lang w:eastAsia="ru-RU" w:bidi="ru-RU"/>
        </w:rPr>
        <w:t xml:space="preserve"> 1. </w:t>
      </w:r>
      <w:r w:rsidRPr="00E80A1F">
        <w:rPr>
          <w:rFonts w:ascii="Times New Roman" w:eastAsia="Times New Roman" w:hAnsi="Times New Roman" w:cs="Times New Roman" w:hint="eastAsia"/>
          <w:b/>
          <w:bCs/>
          <w:color w:val="000000"/>
          <w:kern w:val="0"/>
          <w:sz w:val="28"/>
          <w:szCs w:val="28"/>
          <w:lang w:eastAsia="ru-RU" w:bidi="ru-RU"/>
        </w:rPr>
        <w:t>ТЕОРЕТИКО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МЕТОДОЛОГІЧНА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ДИНАМІКА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ПОНЯТТЯ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«АВТОРСЬКА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..12</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1.1. </w:t>
      </w:r>
      <w:r w:rsidRPr="00E80A1F">
        <w:rPr>
          <w:rFonts w:ascii="Times New Roman" w:eastAsia="Times New Roman" w:hAnsi="Times New Roman" w:cs="Times New Roman" w:hint="eastAsia"/>
          <w:b/>
          <w:bCs/>
          <w:color w:val="000000"/>
          <w:kern w:val="0"/>
          <w:sz w:val="28"/>
          <w:szCs w:val="28"/>
          <w:lang w:eastAsia="ru-RU" w:bidi="ru-RU"/>
        </w:rPr>
        <w:t>Культурологічний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аспект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маскування……………………</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12</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1.2. </w:t>
      </w:r>
      <w:r w:rsidRPr="00E80A1F">
        <w:rPr>
          <w:rFonts w:ascii="Times New Roman" w:eastAsia="Times New Roman" w:hAnsi="Times New Roman" w:cs="Times New Roman" w:hint="eastAsia"/>
          <w:b/>
          <w:bCs/>
          <w:color w:val="000000"/>
          <w:kern w:val="0"/>
          <w:sz w:val="28"/>
          <w:szCs w:val="28"/>
          <w:lang w:eastAsia="ru-RU" w:bidi="ru-RU"/>
        </w:rPr>
        <w:t>Осмислення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фігури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підґрунтя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проблематизації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авторської</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сучасному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літературознавстві………………………………</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..19</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1.3. </w:t>
      </w:r>
      <w:r w:rsidRPr="00E80A1F">
        <w:rPr>
          <w:rFonts w:ascii="Times New Roman" w:eastAsia="Times New Roman" w:hAnsi="Times New Roman" w:cs="Times New Roman" w:hint="eastAsia"/>
          <w:b/>
          <w:bCs/>
          <w:color w:val="000000"/>
          <w:kern w:val="0"/>
          <w:sz w:val="28"/>
          <w:szCs w:val="28"/>
          <w:lang w:eastAsia="ru-RU" w:bidi="ru-RU"/>
        </w:rPr>
        <w:t>Наукове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осмислення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поняття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32</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Висновки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першого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розділу…………………………………………</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.....48</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РОЗДІЛ</w:t>
      </w:r>
      <w:r w:rsidRPr="00E80A1F">
        <w:rPr>
          <w:rFonts w:ascii="Times New Roman" w:eastAsia="Times New Roman" w:hAnsi="Times New Roman" w:cs="Times New Roman"/>
          <w:b/>
          <w:bCs/>
          <w:color w:val="000000"/>
          <w:kern w:val="0"/>
          <w:sz w:val="28"/>
          <w:szCs w:val="28"/>
          <w:lang w:eastAsia="ru-RU" w:bidi="ru-RU"/>
        </w:rPr>
        <w:t xml:space="preserve"> 2. </w:t>
      </w:r>
      <w:r w:rsidRPr="00E80A1F">
        <w:rPr>
          <w:rFonts w:ascii="Times New Roman" w:eastAsia="Times New Roman" w:hAnsi="Times New Roman" w:cs="Times New Roman" w:hint="eastAsia"/>
          <w:b/>
          <w:bCs/>
          <w:color w:val="000000"/>
          <w:kern w:val="0"/>
          <w:sz w:val="28"/>
          <w:szCs w:val="28"/>
          <w:lang w:eastAsia="ru-RU" w:bidi="ru-RU"/>
        </w:rPr>
        <w:t>ПОЕТИКА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РОЗМАЇТТЯ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МАЛІЙ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КОМПАРАТИВНИЙ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ДИСКУРС…</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...50</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2.1. </w:t>
      </w:r>
      <w:r w:rsidRPr="00E80A1F">
        <w:rPr>
          <w:rFonts w:ascii="Times New Roman" w:eastAsia="Times New Roman" w:hAnsi="Times New Roman" w:cs="Times New Roman" w:hint="eastAsia"/>
          <w:b/>
          <w:bCs/>
          <w:color w:val="000000"/>
          <w:kern w:val="0"/>
          <w:sz w:val="28"/>
          <w:szCs w:val="28"/>
          <w:lang w:eastAsia="ru-RU" w:bidi="ru-RU"/>
        </w:rPr>
        <w:t>Дискурс</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сучасній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російській</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літературах………………………………………………………</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50</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2.2. </w:t>
      </w:r>
      <w:r w:rsidRPr="00E80A1F">
        <w:rPr>
          <w:rFonts w:ascii="Times New Roman" w:eastAsia="Times New Roman" w:hAnsi="Times New Roman" w:cs="Times New Roman" w:hint="eastAsia"/>
          <w:b/>
          <w:bCs/>
          <w:color w:val="000000"/>
          <w:kern w:val="0"/>
          <w:sz w:val="28"/>
          <w:szCs w:val="28"/>
          <w:lang w:eastAsia="ru-RU" w:bidi="ru-RU"/>
        </w:rPr>
        <w:t>Стилізаційна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оповіданнях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Оксани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Забужко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Віктора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Пелевіна………………………………………………</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...62</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2.3. </w:t>
      </w:r>
      <w:r w:rsidRPr="00E80A1F">
        <w:rPr>
          <w:rFonts w:ascii="Times New Roman" w:eastAsia="Times New Roman" w:hAnsi="Times New Roman" w:cs="Times New Roman" w:hint="eastAsia"/>
          <w:b/>
          <w:bCs/>
          <w:color w:val="000000"/>
          <w:kern w:val="0"/>
          <w:sz w:val="28"/>
          <w:szCs w:val="28"/>
          <w:lang w:eastAsia="ru-RU" w:bidi="ru-RU"/>
        </w:rPr>
        <w:t>Образно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емоційні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іконічні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типи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масок…………………</w:t>
      </w:r>
      <w:r w:rsidRPr="00E80A1F">
        <w:rPr>
          <w:rFonts w:ascii="Times New Roman" w:eastAsia="Times New Roman" w:hAnsi="Times New Roman" w:cs="Times New Roman"/>
          <w:b/>
          <w:bCs/>
          <w:color w:val="000000"/>
          <w:kern w:val="0"/>
          <w:sz w:val="28"/>
          <w:szCs w:val="28"/>
          <w:lang w:eastAsia="ru-RU" w:bidi="ru-RU"/>
        </w:rPr>
        <w:t>..78</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Висновки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другого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розділу…………………………………………………</w:t>
      </w:r>
      <w:r w:rsidRPr="00E80A1F">
        <w:rPr>
          <w:rFonts w:ascii="Times New Roman" w:eastAsia="Times New Roman" w:hAnsi="Times New Roman" w:cs="Times New Roman"/>
          <w:b/>
          <w:bCs/>
          <w:color w:val="000000"/>
          <w:kern w:val="0"/>
          <w:sz w:val="28"/>
          <w:szCs w:val="28"/>
          <w:lang w:eastAsia="ru-RU" w:bidi="ru-RU"/>
        </w:rPr>
        <w:t>...93</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РОЗДІЛ</w:t>
      </w:r>
      <w:r w:rsidRPr="00E80A1F">
        <w:rPr>
          <w:rFonts w:ascii="Times New Roman" w:eastAsia="Times New Roman" w:hAnsi="Times New Roman" w:cs="Times New Roman"/>
          <w:b/>
          <w:bCs/>
          <w:color w:val="000000"/>
          <w:kern w:val="0"/>
          <w:sz w:val="28"/>
          <w:szCs w:val="28"/>
          <w:lang w:eastAsia="ru-RU" w:bidi="ru-RU"/>
        </w:rPr>
        <w:t xml:space="preserve"> 3. </w:t>
      </w:r>
      <w:r w:rsidRPr="00E80A1F">
        <w:rPr>
          <w:rFonts w:ascii="Times New Roman" w:eastAsia="Times New Roman" w:hAnsi="Times New Roman" w:cs="Times New Roman" w:hint="eastAsia"/>
          <w:b/>
          <w:bCs/>
          <w:color w:val="000000"/>
          <w:kern w:val="0"/>
          <w:sz w:val="28"/>
          <w:szCs w:val="28"/>
          <w:lang w:eastAsia="ru-RU" w:bidi="ru-RU"/>
        </w:rPr>
        <w:t>НАРАТИВНА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ТИПОЛОГІЯ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СУЧАСНІЙ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ПРОЗІ…</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...96</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3.1.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фіктивного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наратора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оповіданнях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Василя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Портяка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Марусі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Клімової……………………………………………</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.96</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3.1.1. </w:t>
      </w:r>
      <w:r w:rsidRPr="00E80A1F">
        <w:rPr>
          <w:rFonts w:ascii="Times New Roman" w:eastAsia="Times New Roman" w:hAnsi="Times New Roman" w:cs="Times New Roman" w:hint="eastAsia"/>
          <w:b/>
          <w:bCs/>
          <w:color w:val="000000"/>
          <w:kern w:val="0"/>
          <w:sz w:val="28"/>
          <w:szCs w:val="28"/>
          <w:lang w:eastAsia="ru-RU" w:bidi="ru-RU"/>
        </w:rPr>
        <w:t>«Гуцульський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дяк»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«Христос»</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«дитина»</w:t>
      </w:r>
      <w:r w:rsidRPr="00E80A1F">
        <w:rPr>
          <w:rFonts w:ascii="Times New Roman" w:eastAsia="Times New Roman" w:hAnsi="Times New Roman" w:cs="Times New Roman"/>
          <w:b/>
          <w:bCs/>
          <w:color w:val="000000"/>
          <w:kern w:val="0"/>
          <w:sz w:val="28"/>
          <w:szCs w:val="28"/>
          <w:lang w:eastAsia="ru-RU" w:bidi="ru-RU"/>
        </w:rPr>
        <w:t xml:space="preserve"> ‒ </w:t>
      </w:r>
      <w:r w:rsidRPr="00E80A1F">
        <w:rPr>
          <w:rFonts w:ascii="Times New Roman" w:eastAsia="Times New Roman" w:hAnsi="Times New Roman" w:cs="Times New Roman" w:hint="eastAsia"/>
          <w:b/>
          <w:bCs/>
          <w:color w:val="000000"/>
          <w:kern w:val="0"/>
          <w:sz w:val="28"/>
          <w:szCs w:val="28"/>
          <w:lang w:eastAsia="ru-RU" w:bidi="ru-RU"/>
        </w:rPr>
        <w:t>варіації</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«Гуцульському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році…»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Портяка……………………………………………</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...98</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3.1.2. </w:t>
      </w:r>
      <w:r w:rsidRPr="00E80A1F">
        <w:rPr>
          <w:rFonts w:ascii="Times New Roman" w:eastAsia="Times New Roman" w:hAnsi="Times New Roman" w:cs="Times New Roman" w:hint="eastAsia"/>
          <w:b/>
          <w:bCs/>
          <w:color w:val="000000"/>
          <w:kern w:val="0"/>
          <w:sz w:val="28"/>
          <w:szCs w:val="28"/>
          <w:lang w:eastAsia="ru-RU" w:bidi="ru-RU"/>
        </w:rPr>
        <w:t>«Морський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вовк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шизофренік»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«Морських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оповіданнях»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Марусі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Клімової……………</w:t>
      </w:r>
      <w:r w:rsidRPr="00E80A1F">
        <w:rPr>
          <w:rFonts w:ascii="Times New Roman" w:eastAsia="Times New Roman" w:hAnsi="Times New Roman" w:cs="Times New Roman"/>
          <w:b/>
          <w:bCs/>
          <w:color w:val="000000"/>
          <w:kern w:val="0"/>
          <w:sz w:val="28"/>
          <w:szCs w:val="28"/>
          <w:lang w:eastAsia="ru-RU" w:bidi="ru-RU"/>
        </w:rPr>
        <w:t>..103</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3.1.3. </w:t>
      </w:r>
      <w:r w:rsidRPr="00E80A1F">
        <w:rPr>
          <w:rFonts w:ascii="Times New Roman" w:eastAsia="Times New Roman" w:hAnsi="Times New Roman" w:cs="Times New Roman" w:hint="eastAsia"/>
          <w:b/>
          <w:bCs/>
          <w:color w:val="000000"/>
          <w:kern w:val="0"/>
          <w:sz w:val="28"/>
          <w:szCs w:val="28"/>
          <w:lang w:eastAsia="ru-RU" w:bidi="ru-RU"/>
        </w:rPr>
        <w:t>«Священнослужитель»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«мізантроп»</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спільне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відмінне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творенні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фіктивного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наратора…………</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115</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3</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3.2. </w:t>
      </w:r>
      <w:r w:rsidRPr="00E80A1F">
        <w:rPr>
          <w:rFonts w:ascii="Times New Roman" w:eastAsia="Times New Roman" w:hAnsi="Times New Roman" w:cs="Times New Roman" w:hint="eastAsia"/>
          <w:b/>
          <w:bCs/>
          <w:color w:val="000000"/>
          <w:kern w:val="0"/>
          <w:sz w:val="28"/>
          <w:szCs w:val="28"/>
          <w:lang w:eastAsia="ru-RU" w:bidi="ru-RU"/>
        </w:rPr>
        <w:t>Автобіографічна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Сергій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Жадан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Ілля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Кочергін…</w:t>
      </w:r>
      <w:r w:rsidRPr="00E80A1F">
        <w:rPr>
          <w:rFonts w:ascii="Times New Roman" w:eastAsia="Times New Roman" w:hAnsi="Times New Roman" w:cs="Times New Roman"/>
          <w:b/>
          <w:bCs/>
          <w:color w:val="000000"/>
          <w:kern w:val="0"/>
          <w:sz w:val="28"/>
          <w:szCs w:val="28"/>
          <w:lang w:eastAsia="ru-RU" w:bidi="ru-RU"/>
        </w:rPr>
        <w:t>..119</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3.3. </w:t>
      </w:r>
      <w:r w:rsidRPr="00E80A1F">
        <w:rPr>
          <w:rFonts w:ascii="Times New Roman" w:eastAsia="Times New Roman" w:hAnsi="Times New Roman" w:cs="Times New Roman" w:hint="eastAsia"/>
          <w:b/>
          <w:bCs/>
          <w:color w:val="000000"/>
          <w:kern w:val="0"/>
          <w:sz w:val="28"/>
          <w:szCs w:val="28"/>
          <w:lang w:eastAsia="ru-RU" w:bidi="ru-RU"/>
        </w:rPr>
        <w:t>Образ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персонажа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матеріалі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Антона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Санченка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Юрія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Буйди</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..137</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3.3.1. </w:t>
      </w:r>
      <w:r w:rsidRPr="00E80A1F">
        <w:rPr>
          <w:rFonts w:ascii="Times New Roman" w:eastAsia="Times New Roman" w:hAnsi="Times New Roman" w:cs="Times New Roman" w:hint="eastAsia"/>
          <w:b/>
          <w:bCs/>
          <w:color w:val="000000"/>
          <w:kern w:val="0"/>
          <w:sz w:val="28"/>
          <w:szCs w:val="28"/>
          <w:lang w:eastAsia="ru-RU" w:bidi="ru-RU"/>
        </w:rPr>
        <w:t>«Нариси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бурси»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Санченка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філолог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масці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моряка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моряк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грається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філолога………………………</w:t>
      </w:r>
      <w:r w:rsidRPr="00E80A1F">
        <w:rPr>
          <w:rFonts w:ascii="Times New Roman" w:eastAsia="Times New Roman" w:hAnsi="Times New Roman" w:cs="Times New Roman"/>
          <w:b/>
          <w:bCs/>
          <w:color w:val="000000"/>
          <w:kern w:val="0"/>
          <w:sz w:val="28"/>
          <w:szCs w:val="28"/>
          <w:lang w:eastAsia="ru-RU" w:bidi="ru-RU"/>
        </w:rPr>
        <w:t>..139</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3.3.2. </w:t>
      </w:r>
      <w:r w:rsidRPr="00E80A1F">
        <w:rPr>
          <w:rFonts w:ascii="Times New Roman" w:eastAsia="Times New Roman" w:hAnsi="Times New Roman" w:cs="Times New Roman" w:hint="eastAsia"/>
          <w:b/>
          <w:bCs/>
          <w:color w:val="000000"/>
          <w:kern w:val="0"/>
          <w:sz w:val="28"/>
          <w:szCs w:val="28"/>
          <w:lang w:eastAsia="ru-RU" w:bidi="ru-RU"/>
        </w:rPr>
        <w:t>«Усі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хто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пропливає»</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Буйди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книга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свого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.153</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Висновки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третього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розділу…………………………………………………</w:t>
      </w:r>
      <w:r w:rsidRPr="00E80A1F">
        <w:rPr>
          <w:rFonts w:ascii="Times New Roman" w:eastAsia="Times New Roman" w:hAnsi="Times New Roman" w:cs="Times New Roman"/>
          <w:b/>
          <w:bCs/>
          <w:color w:val="000000"/>
          <w:kern w:val="0"/>
          <w:sz w:val="28"/>
          <w:szCs w:val="28"/>
          <w:lang w:eastAsia="ru-RU" w:bidi="ru-RU"/>
        </w:rPr>
        <w:t>183</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ВИСНОВКИ…………………………………………………………………</w:t>
      </w:r>
      <w:r w:rsidRPr="00E80A1F">
        <w:rPr>
          <w:rFonts w:ascii="Times New Roman" w:eastAsia="Times New Roman" w:hAnsi="Times New Roman" w:cs="Times New Roman"/>
          <w:b/>
          <w:bCs/>
          <w:color w:val="000000"/>
          <w:kern w:val="0"/>
          <w:sz w:val="28"/>
          <w:szCs w:val="28"/>
          <w:lang w:eastAsia="ru-RU" w:bidi="ru-RU"/>
        </w:rPr>
        <w:t>....186</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СПИСОК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ВИКОРИСТАНИХ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ДЖЕРЕЛ………………………………</w:t>
      </w:r>
      <w:r w:rsidRPr="00E80A1F">
        <w:rPr>
          <w:rFonts w:ascii="Times New Roman" w:eastAsia="Times New Roman" w:hAnsi="Times New Roman" w:cs="Times New Roman"/>
          <w:b/>
          <w:bCs/>
          <w:color w:val="000000"/>
          <w:kern w:val="0"/>
          <w:sz w:val="28"/>
          <w:szCs w:val="28"/>
          <w:lang w:eastAsia="ru-RU" w:bidi="ru-RU"/>
        </w:rPr>
        <w:t>.......194</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4</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ВСТУП</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Актуальність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дослідження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Поняття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яким</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позначається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форма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самопредставлення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творця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тексті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введено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літературознавчого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обігу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ще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останню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четверть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минулого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століття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тоді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ж</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його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визнано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однією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центральних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категорій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постмодернізму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праці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«Художній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простір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модерністському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постмодерністському</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американському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романі»</w:t>
      </w:r>
      <w:r w:rsidRPr="00E80A1F">
        <w:rPr>
          <w:rFonts w:ascii="Times New Roman" w:eastAsia="Times New Roman" w:hAnsi="Times New Roman" w:cs="Times New Roman"/>
          <w:b/>
          <w:bCs/>
          <w:color w:val="000000"/>
          <w:kern w:val="0"/>
          <w:sz w:val="28"/>
          <w:szCs w:val="28"/>
          <w:lang w:eastAsia="ru-RU" w:bidi="ru-RU"/>
        </w:rPr>
        <w:t xml:space="preserve"> (1985) </w:t>
      </w:r>
      <w:r w:rsidRPr="00E80A1F">
        <w:rPr>
          <w:rFonts w:ascii="Times New Roman" w:eastAsia="Times New Roman" w:hAnsi="Times New Roman" w:cs="Times New Roman" w:hint="eastAsia"/>
          <w:b/>
          <w:bCs/>
          <w:color w:val="000000"/>
          <w:kern w:val="0"/>
          <w:sz w:val="28"/>
          <w:szCs w:val="28"/>
          <w:lang w:eastAsia="ru-RU" w:bidi="ru-RU"/>
        </w:rPr>
        <w:t>Карл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Мальмгрен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обґрунтував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важливість</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або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образу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тексті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її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функцією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уникнення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комунікативного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провалу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між</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автором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читачем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умовах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«оповідного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хаосу»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«фрагментованого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дискурсу»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східнослов’янського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літературознавства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поняття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потрапило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трохи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пізніше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другій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половині</w:t>
      </w:r>
      <w:r w:rsidRPr="00E80A1F">
        <w:rPr>
          <w:rFonts w:ascii="Times New Roman" w:eastAsia="Times New Roman" w:hAnsi="Times New Roman" w:cs="Times New Roman"/>
          <w:b/>
          <w:bCs/>
          <w:color w:val="000000"/>
          <w:kern w:val="0"/>
          <w:sz w:val="28"/>
          <w:szCs w:val="28"/>
          <w:lang w:eastAsia="ru-RU" w:bidi="ru-RU"/>
        </w:rPr>
        <w:t xml:space="preserve"> 90-</w:t>
      </w:r>
      <w:r w:rsidRPr="00E80A1F">
        <w:rPr>
          <w:rFonts w:ascii="Times New Roman" w:eastAsia="Times New Roman" w:hAnsi="Times New Roman" w:cs="Times New Roman" w:hint="eastAsia"/>
          <w:b/>
          <w:bCs/>
          <w:color w:val="000000"/>
          <w:kern w:val="0"/>
          <w:sz w:val="28"/>
          <w:szCs w:val="28"/>
          <w:lang w:eastAsia="ru-RU" w:bidi="ru-RU"/>
        </w:rPr>
        <w:t>х</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рр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працями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теоретика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постмодернізму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Ільїна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після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чого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ним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активно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зацікавилися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вчені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Бєляєва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Васильків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Водоп’янова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Давидова</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Біла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Долгушева</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Григор’єва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Ісаєв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Карпова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Когут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Кошель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Метласова</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Осьмухіна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Пирогов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Поліщук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Рябченко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Сафронова</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Скоропанова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Тиха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Чемодурова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Шляхова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Тлумачення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терміна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з’явилося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словниках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енциклопедіях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Однак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східнослов’янських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теренах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рецепція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поняття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відбулася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врахуванням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численних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напрацювань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радянських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учених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випередили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не</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лише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концепцію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Мальмгрена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саме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виникнення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постмодернізму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роботи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Бахтіна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Виноградова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Волошина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Груздєва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Ейхенбаума</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Євреїнова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Лотмана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Тинянова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Фрейденберг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Отож</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завдяки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багатій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теоретичній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традиції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дослідники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значно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трансформували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розширили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розуміння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почали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вживати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термін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лише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межах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постмодерністської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поетики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але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стосовно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творчості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письменників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різних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епох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стильових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напрямів</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5</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Значною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мірою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інтерпретацію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поняття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вплинула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сама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специфіка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двох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сучасних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східнослов’янських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сприйняли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концепцію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«смерті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лише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теоретично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але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практиці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повністю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не</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відмовилися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від</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визнання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важливсті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позиції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Бедзір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Бєляєва</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Кякшто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Мережинська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Саме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російському</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літературознавстві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сприймається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конструкт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поява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якого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спричинена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«зникненням»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Навпаки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її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природа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пояснюється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свідомою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спрямованістю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суб’єкта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творчості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діалог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читачем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основу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найпоширеніших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дефініцій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закладено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розуміння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«способу</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форми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автоідентифікації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авторепрезентації»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Осьмухіна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«свідомого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конструкту»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Бєляєва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«творчої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стратегії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Водоп’янова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що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цілком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суголосно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міркуваннями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Бахтіна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обов’язкову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присутність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художньому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«вторинного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говорить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від</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імені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«позаприсутнього»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«первинного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 xml:space="preserve"> [17].</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Як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багатоаспектне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різноманітне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своїх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проявах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явище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вимагає</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комплексного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дослідження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поєднувало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собі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методологічні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здобутки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поетики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стилістики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наратології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генології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теорії</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комунікації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інтертекстуального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підходу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рецептивної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естетики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семіотики</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психології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творчості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тощо</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Актуальність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дисертації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зумовлена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тим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що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незважаючи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багатолітню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історію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вивчення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поняття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українське</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літературознавство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має</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достатньо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робіт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системно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висвітлили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це</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явище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Здебільшого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маємо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лише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окремі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теоретичні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історико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літературні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статті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наприклад</w:t>
      </w:r>
      <w:r w:rsidRPr="00E80A1F">
        <w:rPr>
          <w:rFonts w:ascii="Times New Roman" w:eastAsia="Times New Roman" w:hAnsi="Times New Roman" w:cs="Times New Roman"/>
          <w:b/>
          <w:bCs/>
          <w:color w:val="000000"/>
          <w:kern w:val="0"/>
          <w:sz w:val="28"/>
          <w:szCs w:val="28"/>
          <w:lang w:eastAsia="ru-RU" w:bidi="ru-RU"/>
        </w:rPr>
        <w:t xml:space="preserve">: 24; 45; 52; 53; 54; 77; 121; 138; 228; 278].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дисертацій</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можна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назвати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роботи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Водоп’янової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творах</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Лєскова</w:t>
      </w:r>
      <w:r w:rsidRPr="00E80A1F">
        <w:rPr>
          <w:rFonts w:ascii="Times New Roman" w:eastAsia="Times New Roman" w:hAnsi="Times New Roman" w:cs="Times New Roman"/>
          <w:b/>
          <w:bCs/>
          <w:color w:val="000000"/>
          <w:kern w:val="0"/>
          <w:sz w:val="28"/>
          <w:szCs w:val="28"/>
          <w:lang w:eastAsia="ru-RU" w:bidi="ru-RU"/>
        </w:rPr>
        <w:t xml:space="preserve"> [51],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Васильків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художньому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доробку</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Винниченка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Шкурупія</w:t>
      </w:r>
      <w:r w:rsidRPr="00E80A1F">
        <w:rPr>
          <w:rFonts w:ascii="Times New Roman" w:eastAsia="Times New Roman" w:hAnsi="Times New Roman" w:cs="Times New Roman"/>
          <w:b/>
          <w:bCs/>
          <w:color w:val="000000"/>
          <w:kern w:val="0"/>
          <w:sz w:val="28"/>
          <w:szCs w:val="28"/>
          <w:lang w:eastAsia="ru-RU" w:bidi="ru-RU"/>
        </w:rPr>
        <w:t xml:space="preserve"> [44]. </w:t>
      </w:r>
      <w:r w:rsidRPr="00E80A1F">
        <w:rPr>
          <w:rFonts w:ascii="Times New Roman" w:eastAsia="Times New Roman" w:hAnsi="Times New Roman" w:cs="Times New Roman" w:hint="eastAsia"/>
          <w:b/>
          <w:bCs/>
          <w:color w:val="000000"/>
          <w:kern w:val="0"/>
          <w:sz w:val="28"/>
          <w:szCs w:val="28"/>
          <w:lang w:eastAsia="ru-RU" w:bidi="ru-RU"/>
        </w:rPr>
        <w:t>Потреба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теоретико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методологічних</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напрацюваннях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особливо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відчутна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зв’язку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вивченням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контексті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осмислення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часто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ігнорується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поступаючись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місцем</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великим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прозовим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жанрам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зокрема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роману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Зовсім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відсутні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дослідження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6</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компаративному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дискурсі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виявляли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спільне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своєрідне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творенні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різних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літературах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чим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зумовлено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вибір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теми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дисертації</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процесі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відбору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для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компаративного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зіставлення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перш</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все</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зверталася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увага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їх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визнаність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критиками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популярність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приналежність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певного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канону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саме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спроможність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цих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текстів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яскраво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репрезентувати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феномен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Обґрунтовуючи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доцільність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такого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підходу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доречно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послатися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міркування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Ремака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те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що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«порівняльне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літературознавство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міцно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пов’язане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критеріями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якості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 </w:t>
      </w:r>
      <w:r w:rsidRPr="00E80A1F">
        <w:rPr>
          <w:rFonts w:ascii="Times New Roman" w:eastAsia="Times New Roman" w:hAnsi="Times New Roman" w:cs="Times New Roman" w:hint="eastAsia"/>
          <w:b/>
          <w:bCs/>
          <w:color w:val="000000"/>
          <w:kern w:val="0"/>
          <w:sz w:val="28"/>
          <w:szCs w:val="28"/>
          <w:lang w:eastAsia="ru-RU" w:bidi="ru-RU"/>
        </w:rPr>
        <w:t>або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інтенсивності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Глибокі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компаративістські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дослідження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присвячувалися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можуть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бути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присвячені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другорядним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краще</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виявили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прикмети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свого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часу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ніж</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великі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письменники»</w:t>
      </w:r>
      <w:r w:rsidRPr="00E80A1F">
        <w:rPr>
          <w:rFonts w:ascii="Times New Roman" w:eastAsia="Times New Roman" w:hAnsi="Times New Roman" w:cs="Times New Roman"/>
          <w:b/>
          <w:bCs/>
          <w:color w:val="000000"/>
          <w:kern w:val="0"/>
          <w:sz w:val="28"/>
          <w:szCs w:val="28"/>
          <w:lang w:eastAsia="ru-RU" w:bidi="ru-RU"/>
        </w:rPr>
        <w:t xml:space="preserve"> [223, </w:t>
      </w:r>
      <w:r w:rsidRPr="00E80A1F">
        <w:rPr>
          <w:rFonts w:ascii="Times New Roman" w:eastAsia="Times New Roman" w:hAnsi="Times New Roman" w:cs="Times New Roman" w:hint="eastAsia"/>
          <w:b/>
          <w:bCs/>
          <w:color w:val="000000"/>
          <w:kern w:val="0"/>
          <w:sz w:val="28"/>
          <w:szCs w:val="28"/>
          <w:lang w:eastAsia="ru-RU" w:bidi="ru-RU"/>
        </w:rPr>
        <w:t>с</w:t>
      </w:r>
      <w:r w:rsidRPr="00E80A1F">
        <w:rPr>
          <w:rFonts w:ascii="Times New Roman" w:eastAsia="Times New Roman" w:hAnsi="Times New Roman" w:cs="Times New Roman"/>
          <w:b/>
          <w:bCs/>
          <w:color w:val="000000"/>
          <w:kern w:val="0"/>
          <w:sz w:val="28"/>
          <w:szCs w:val="28"/>
          <w:lang w:eastAsia="ru-RU" w:bidi="ru-RU"/>
        </w:rPr>
        <w:t xml:space="preserve">. 52]. </w:t>
      </w:r>
      <w:r w:rsidRPr="00E80A1F">
        <w:rPr>
          <w:rFonts w:ascii="Times New Roman" w:eastAsia="Times New Roman" w:hAnsi="Times New Roman" w:cs="Times New Roman" w:hint="eastAsia"/>
          <w:b/>
          <w:bCs/>
          <w:color w:val="000000"/>
          <w:kern w:val="0"/>
          <w:sz w:val="28"/>
          <w:szCs w:val="28"/>
          <w:lang w:eastAsia="ru-RU" w:bidi="ru-RU"/>
        </w:rPr>
        <w:t>Хоча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другого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боку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більшість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пропонованих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імен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навряд</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можна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назвати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«другорядними»</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Хронологічні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рамки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якими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обмежується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матеріал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дослідження</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зумовлені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новими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суспільними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умовами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розвитку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російської</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літератур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склалися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після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розпаду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Радянського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Союзу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Адже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пострадянські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часи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коли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відбувався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відцентровий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рух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окремих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самобутніх</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культур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втрачалися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ієрархічні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зв’язки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між</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колишніми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метрополією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колоніями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національні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незважаючи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актуальні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численні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постімперські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постколоніальні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комплекси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також</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значною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мірою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пішли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своїми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оригінальними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шляхами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Нинішні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суспільно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історичні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умови</w:t>
      </w:r>
      <w:r w:rsidRPr="00E80A1F">
        <w:rPr>
          <w:rFonts w:ascii="Times New Roman" w:eastAsia="Times New Roman" w:hAnsi="Times New Roman" w:cs="Times New Roman"/>
          <w:b/>
          <w:bCs/>
          <w:color w:val="000000"/>
          <w:kern w:val="0"/>
          <w:sz w:val="28"/>
          <w:szCs w:val="28"/>
          <w:lang w:eastAsia="ru-RU" w:bidi="ru-RU"/>
        </w:rPr>
        <w:t xml:space="preserve"> ‒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усім</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їхнім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пострадянським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спадком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актуалізованими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звільненими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від</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заборон</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здобутками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минулих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епох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численними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інноваціями</w:t>
      </w:r>
      <w:r w:rsidRPr="00E80A1F">
        <w:rPr>
          <w:rFonts w:ascii="Times New Roman" w:eastAsia="Times New Roman" w:hAnsi="Times New Roman" w:cs="Times New Roman"/>
          <w:b/>
          <w:bCs/>
          <w:color w:val="000000"/>
          <w:kern w:val="0"/>
          <w:sz w:val="28"/>
          <w:szCs w:val="28"/>
          <w:lang w:eastAsia="ru-RU" w:bidi="ru-RU"/>
        </w:rPr>
        <w:t xml:space="preserve"> ‒ </w:t>
      </w:r>
      <w:r w:rsidRPr="00E80A1F">
        <w:rPr>
          <w:rFonts w:ascii="Times New Roman" w:eastAsia="Times New Roman" w:hAnsi="Times New Roman" w:cs="Times New Roman" w:hint="eastAsia"/>
          <w:b/>
          <w:bCs/>
          <w:color w:val="000000"/>
          <w:kern w:val="0"/>
          <w:sz w:val="28"/>
          <w:szCs w:val="28"/>
          <w:lang w:eastAsia="ru-RU" w:bidi="ru-RU"/>
        </w:rPr>
        <w:t>помітно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позначилися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особливостях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російській</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літературах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Такими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чином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перед</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компаративістами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постали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нові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завдання</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зокрема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з’ясування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типологічних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аналогій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сходжень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розбіжностей</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породжених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творчістю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митців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саме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незалежних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держав</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Зв</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язок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роботи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науковими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планами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темами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Дисертацію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виконано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кафедрі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теорії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компаративістики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творчості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7</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межах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дослідницької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Інституту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філології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Київського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національного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університету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імені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Тараса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Шевченка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«Мови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народів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світу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взаємодія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самобутність»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державний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реєстраційний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номер</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11</w:t>
      </w:r>
      <w:r w:rsidRPr="00E80A1F">
        <w:rPr>
          <w:rFonts w:ascii="Times New Roman" w:eastAsia="Times New Roman" w:hAnsi="Times New Roman" w:cs="Times New Roman" w:hint="eastAsia"/>
          <w:b/>
          <w:bCs/>
          <w:color w:val="000000"/>
          <w:kern w:val="0"/>
          <w:sz w:val="28"/>
          <w:szCs w:val="28"/>
          <w:lang w:eastAsia="ru-RU" w:bidi="ru-RU"/>
        </w:rPr>
        <w:t>БФ</w:t>
      </w:r>
      <w:r w:rsidRPr="00E80A1F">
        <w:rPr>
          <w:rFonts w:ascii="Times New Roman" w:eastAsia="Times New Roman" w:hAnsi="Times New Roman" w:cs="Times New Roman"/>
          <w:b/>
          <w:bCs/>
          <w:color w:val="000000"/>
          <w:kern w:val="0"/>
          <w:sz w:val="28"/>
          <w:szCs w:val="28"/>
          <w:lang w:eastAsia="ru-RU" w:bidi="ru-RU"/>
        </w:rPr>
        <w:t xml:space="preserve">044-01, </w:t>
      </w:r>
      <w:r w:rsidRPr="00E80A1F">
        <w:rPr>
          <w:rFonts w:ascii="Times New Roman" w:eastAsia="Times New Roman" w:hAnsi="Times New Roman" w:cs="Times New Roman" w:hint="eastAsia"/>
          <w:b/>
          <w:bCs/>
          <w:color w:val="000000"/>
          <w:kern w:val="0"/>
          <w:sz w:val="28"/>
          <w:szCs w:val="28"/>
          <w:lang w:eastAsia="ru-RU" w:bidi="ru-RU"/>
        </w:rPr>
        <w:t>науковий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керівник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доктор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філологічних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професор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Семенюк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дисертації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затверджено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засіданні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Вченої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ради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Інституту</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філології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Київського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національного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університету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імені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Тараса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Шевченка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протокол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5 </w:t>
      </w:r>
      <w:r w:rsidRPr="00E80A1F">
        <w:rPr>
          <w:rFonts w:ascii="Times New Roman" w:eastAsia="Times New Roman" w:hAnsi="Times New Roman" w:cs="Times New Roman" w:hint="eastAsia"/>
          <w:b/>
          <w:bCs/>
          <w:color w:val="000000"/>
          <w:kern w:val="0"/>
          <w:sz w:val="28"/>
          <w:szCs w:val="28"/>
          <w:lang w:eastAsia="ru-RU" w:bidi="ru-RU"/>
        </w:rPr>
        <w:t>від</w:t>
      </w:r>
      <w:r w:rsidRPr="00E80A1F">
        <w:rPr>
          <w:rFonts w:ascii="Times New Roman" w:eastAsia="Times New Roman" w:hAnsi="Times New Roman" w:cs="Times New Roman"/>
          <w:b/>
          <w:bCs/>
          <w:color w:val="000000"/>
          <w:kern w:val="0"/>
          <w:sz w:val="28"/>
          <w:szCs w:val="28"/>
          <w:lang w:eastAsia="ru-RU" w:bidi="ru-RU"/>
        </w:rPr>
        <w:t xml:space="preserve"> 18 </w:t>
      </w:r>
      <w:r w:rsidRPr="00E80A1F">
        <w:rPr>
          <w:rFonts w:ascii="Times New Roman" w:eastAsia="Times New Roman" w:hAnsi="Times New Roman" w:cs="Times New Roman" w:hint="eastAsia"/>
          <w:b/>
          <w:bCs/>
          <w:color w:val="000000"/>
          <w:kern w:val="0"/>
          <w:sz w:val="28"/>
          <w:szCs w:val="28"/>
          <w:lang w:eastAsia="ru-RU" w:bidi="ru-RU"/>
        </w:rPr>
        <w:t>грудня</w:t>
      </w:r>
      <w:r w:rsidRPr="00E80A1F">
        <w:rPr>
          <w:rFonts w:ascii="Times New Roman" w:eastAsia="Times New Roman" w:hAnsi="Times New Roman" w:cs="Times New Roman"/>
          <w:b/>
          <w:bCs/>
          <w:color w:val="000000"/>
          <w:kern w:val="0"/>
          <w:sz w:val="28"/>
          <w:szCs w:val="28"/>
          <w:lang w:eastAsia="ru-RU" w:bidi="ru-RU"/>
        </w:rPr>
        <w:t xml:space="preserve"> 2012 </w:t>
      </w:r>
      <w:r w:rsidRPr="00E80A1F">
        <w:rPr>
          <w:rFonts w:ascii="Times New Roman" w:eastAsia="Times New Roman" w:hAnsi="Times New Roman" w:cs="Times New Roman" w:hint="eastAsia"/>
          <w:b/>
          <w:bCs/>
          <w:color w:val="000000"/>
          <w:kern w:val="0"/>
          <w:sz w:val="28"/>
          <w:szCs w:val="28"/>
          <w:lang w:eastAsia="ru-RU" w:bidi="ru-RU"/>
        </w:rPr>
        <w:t>року</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Мета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дослідження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визначити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особливості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способи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вираження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прозі</w:t>
      </w:r>
      <w:r w:rsidRPr="00E80A1F">
        <w:rPr>
          <w:rFonts w:ascii="Times New Roman" w:eastAsia="Times New Roman" w:hAnsi="Times New Roman" w:cs="Times New Roman"/>
          <w:b/>
          <w:bCs/>
          <w:color w:val="000000"/>
          <w:kern w:val="0"/>
          <w:sz w:val="28"/>
          <w:szCs w:val="28"/>
          <w:lang w:eastAsia="ru-RU" w:bidi="ru-RU"/>
        </w:rPr>
        <w:t xml:space="preserve"> 1990‒2010-</w:t>
      </w:r>
      <w:r w:rsidRPr="00E80A1F">
        <w:rPr>
          <w:rFonts w:ascii="Times New Roman" w:eastAsia="Times New Roman" w:hAnsi="Times New Roman" w:cs="Times New Roman" w:hint="eastAsia"/>
          <w:b/>
          <w:bCs/>
          <w:color w:val="000000"/>
          <w:kern w:val="0"/>
          <w:sz w:val="28"/>
          <w:szCs w:val="28"/>
          <w:lang w:eastAsia="ru-RU" w:bidi="ru-RU"/>
        </w:rPr>
        <w:t>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здійснити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порівняльний</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аналіз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її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функціонування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творах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письменників</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Поставлена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мета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передбачає</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виконання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таких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завдань</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з’ясувати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семантику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поняття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простежити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конотацію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маскування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історико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культурологічному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аспекті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оглянути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найпоширеніші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підходи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тлумачення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терміна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довести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доцільність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їх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застосування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аналізі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явища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художньому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творі</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виявити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основні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дискусійні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положення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пов’язані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проблемою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як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підґрунтя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для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вивчення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проблеми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тлі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інтересу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художній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виробити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підхід</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інтерпретації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цього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явища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придатний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для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роботи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обома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літературами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визначити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основні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маркери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художньому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тексті</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окреслити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особливості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контексті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сучасного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літературного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процесу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Росії</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виконати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зіставлення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стильової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парадигми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російської</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літератур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аспекті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прозі</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визначити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порівняти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основні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стилізаційні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образно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емоційні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іконічні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тенденції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творчості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сучасних</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письменників</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укласти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типологію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кінця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8</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ХХ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початку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ХХІ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століття</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Об’єкт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дослідження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оповідання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новели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нариси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письменників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порубіжжя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ХХІ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w:t>
      </w:r>
      <w:r w:rsidRPr="00E80A1F">
        <w:rPr>
          <w:rFonts w:ascii="Times New Roman" w:eastAsia="Times New Roman" w:hAnsi="Times New Roman" w:cs="Times New Roman"/>
          <w:b/>
          <w:bCs/>
          <w:color w:val="000000"/>
          <w:kern w:val="0"/>
          <w:sz w:val="28"/>
          <w:szCs w:val="28"/>
          <w:lang w:eastAsia="ru-RU" w:bidi="ru-RU"/>
        </w:rPr>
        <w:t>. (</w:t>
      </w:r>
      <w:r w:rsidRPr="00E80A1F">
        <w:rPr>
          <w:rFonts w:ascii="Times New Roman" w:eastAsia="Times New Roman" w:hAnsi="Times New Roman" w:cs="Times New Roman" w:hint="eastAsia"/>
          <w:b/>
          <w:bCs/>
          <w:color w:val="000000"/>
          <w:kern w:val="0"/>
          <w:sz w:val="28"/>
          <w:szCs w:val="28"/>
          <w:lang w:eastAsia="ru-RU" w:bidi="ru-RU"/>
        </w:rPr>
        <w:t>С</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Андрухович</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Буйди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Діброви</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Винничука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Гуцка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Єлізарова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Жадана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Забужко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Жолдака</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Ілічевського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Ірванця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Кочергіна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Марусі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Клімової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Петрушевської</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Портяка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Пелевіна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Санченка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Снєгірьова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Тарасюк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Яркевича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Предмет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дослідження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типологія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поетика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сучасній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прозі</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Теоретико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методологічну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основу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роботи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складають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праці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присвячені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вивченню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різних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аспектів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порівняльного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літературознавства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зокрема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компаративної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поетики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Бакули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Діми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Дюришина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Гром’яка</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Жирмунського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Касперського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Наливайка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Неупокоєвої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природи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семантики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маскування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Бахтіна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Вяч</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Іванова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Костомарова</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Леві</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Стросса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Софронової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Фрейденберг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Юнга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проблеми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Барта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Бахтіна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Беннета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Виноградова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В’язовського</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Б</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Кормана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Компаньона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Фізера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Фуко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Фрайзе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Шляхової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ін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Бєляєвої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Водоп’янової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Ільїна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Карпової</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Осьмухіної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Пирогова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Сафронової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Скоропанової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специфіки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сучасної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української</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С</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Андрусів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Гундорової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Зборовської</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Павлишина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Поліщука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Семківа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Старовойт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Фізера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Харчук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російської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Беневоленської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Берга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Богданової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Куріцина</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Кякшто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Лейдермана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Липовецького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Ліхіної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Маньковської</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Мережинської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Прохорової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Сафронової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Скоропанової</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Епштейна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їх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компаративного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зіставлення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Бедзір</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Лавринович</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Шавокшиної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Також</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процесі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дослідження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використано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положення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комунікативної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теорії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Лотмана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теорії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гри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Г</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Гадамера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Гейзінги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досліджень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наратології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Ж</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Женетта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Дж</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Прінса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Шміда</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Методи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дослідження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роботі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застосовується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комплексний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метод</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дослідження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поєднує</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елементи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порівняльно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типологічного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зіставлення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9</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текстів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двох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метою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визначення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типологічних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аналогій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сходжень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контрастів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структурно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функціонального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вивчення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поетики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авторських</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масок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герменевтичного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інтерпретація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текстів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аспекті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масок</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інтертекстуального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аналіз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стилізаторських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практик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маскування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ролі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міжтекстового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діалогу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творенні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наратологічного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для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окреслення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основних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типів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вибору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їх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класифікаційного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критерію</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методів</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Наукова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новизна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дисертації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полягає</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що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вперше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українському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літературознавстві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здійснено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компаративне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зіставлення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української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російської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малої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зламу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тисячоліть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задля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визначення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ознак</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виявлення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основних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способів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її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ході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дослідження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напрацьовано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апробовано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гнучкий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підхід</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інтерпретації</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феномена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запропоновано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типологію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двох</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літературах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основі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наративного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критерію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З’ясовано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характеристик</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авторської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можна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вважати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універсальними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властивими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розглянутим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національним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літературам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Значну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увагу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звернено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роль</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індивідуально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авторських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факторів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їх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кореляцію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із</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загальними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тенденціями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Більшість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розглянутих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роботі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текстів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уперше</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стали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об’єктом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вивчення</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Теоретичне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значення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одержаних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результатів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полягає</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увиразненні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поняття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визначенні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її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основних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типів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маркерів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способів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реалізації</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Практичне</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значення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результатів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дослідження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можливості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їх</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використання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викладанні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різних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філологічних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дисциплін</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спецкурсів</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літературної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компаративістики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теорії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історії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російської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сучасного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процесу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теорії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практики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літературної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творчості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експериментальної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прози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тощо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Опрацьований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узагальнений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матеріал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також</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аналізи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окремих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текстів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можуть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стати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пригоді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написанні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підручників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посібників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для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вищих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середніх</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навчальних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закладів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Запропонована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класифікація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масок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наративний</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10</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підхід</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окремо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або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поєднанні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стилізаційним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образно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емоційним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іконічним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підходами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можуть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слугувати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методологічним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підґрунтям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для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аналізу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конкретних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текстів</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Особистий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внесок</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здобувача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Робота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виконана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автором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самостійно</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Наукові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статті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дисертації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опубліковані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без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співавторів</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Апробація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результатів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дисертації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Основні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положення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висновки</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дисертаційної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роботи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обговорено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засіданні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кафедри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теорії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літератури</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компаративістики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літературної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творчості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Інституту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філології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Київського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національного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університету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імені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Тараса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Шевченка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протокол</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6 </w:t>
      </w:r>
      <w:r w:rsidRPr="00E80A1F">
        <w:rPr>
          <w:rFonts w:ascii="Times New Roman" w:eastAsia="Times New Roman" w:hAnsi="Times New Roman" w:cs="Times New Roman" w:hint="eastAsia"/>
          <w:b/>
          <w:bCs/>
          <w:color w:val="000000"/>
          <w:kern w:val="0"/>
          <w:sz w:val="28"/>
          <w:szCs w:val="28"/>
          <w:lang w:eastAsia="ru-RU" w:bidi="ru-RU"/>
        </w:rPr>
        <w:t>від</w:t>
      </w:r>
      <w:r w:rsidRPr="00E80A1F">
        <w:rPr>
          <w:rFonts w:ascii="Times New Roman" w:eastAsia="Times New Roman" w:hAnsi="Times New Roman" w:cs="Times New Roman"/>
          <w:b/>
          <w:bCs/>
          <w:color w:val="000000"/>
          <w:kern w:val="0"/>
          <w:sz w:val="28"/>
          <w:szCs w:val="28"/>
          <w:lang w:eastAsia="ru-RU" w:bidi="ru-RU"/>
        </w:rPr>
        <w:t xml:space="preserve"> 23</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грудня</w:t>
      </w:r>
      <w:r w:rsidRPr="00E80A1F">
        <w:rPr>
          <w:rFonts w:ascii="Times New Roman" w:eastAsia="Times New Roman" w:hAnsi="Times New Roman" w:cs="Times New Roman"/>
          <w:b/>
          <w:bCs/>
          <w:color w:val="000000"/>
          <w:kern w:val="0"/>
          <w:sz w:val="28"/>
          <w:szCs w:val="28"/>
          <w:lang w:eastAsia="ru-RU" w:bidi="ru-RU"/>
        </w:rPr>
        <w:t xml:space="preserve"> 2015 </w:t>
      </w:r>
      <w:r w:rsidRPr="00E80A1F">
        <w:rPr>
          <w:rFonts w:ascii="Times New Roman" w:eastAsia="Times New Roman" w:hAnsi="Times New Roman" w:cs="Times New Roman" w:hint="eastAsia"/>
          <w:b/>
          <w:bCs/>
          <w:color w:val="000000"/>
          <w:kern w:val="0"/>
          <w:sz w:val="28"/>
          <w:szCs w:val="28"/>
          <w:lang w:eastAsia="ru-RU" w:bidi="ru-RU"/>
        </w:rPr>
        <w:t>року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w:t>
      </w:r>
      <w:r w:rsidRPr="00E80A1F">
        <w:rPr>
          <w:rFonts w:ascii="Times New Roman" w:eastAsia="Times New Roman" w:hAnsi="Times New Roman" w:cs="Times New Roman"/>
          <w:b/>
          <w:bCs/>
          <w:color w:val="000000"/>
          <w:kern w:val="0"/>
          <w:sz w:val="28"/>
          <w:szCs w:val="28"/>
          <w:lang w:eastAsia="ru-RU" w:bidi="ru-RU"/>
        </w:rPr>
        <w:t xml:space="preserve"> 12 </w:t>
      </w:r>
      <w:r w:rsidRPr="00E80A1F">
        <w:rPr>
          <w:rFonts w:ascii="Times New Roman" w:eastAsia="Times New Roman" w:hAnsi="Times New Roman" w:cs="Times New Roman" w:hint="eastAsia"/>
          <w:b/>
          <w:bCs/>
          <w:color w:val="000000"/>
          <w:kern w:val="0"/>
          <w:sz w:val="28"/>
          <w:szCs w:val="28"/>
          <w:lang w:eastAsia="ru-RU" w:bidi="ru-RU"/>
        </w:rPr>
        <w:t>конференціях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Міжнародна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конференція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глобалізованому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світі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взаємодія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самобутність»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Київ</w:t>
      </w:r>
      <w:r w:rsidRPr="00E80A1F">
        <w:rPr>
          <w:rFonts w:ascii="Times New Roman" w:eastAsia="Times New Roman" w:hAnsi="Times New Roman" w:cs="Times New Roman"/>
          <w:b/>
          <w:bCs/>
          <w:color w:val="000000"/>
          <w:kern w:val="0"/>
          <w:sz w:val="28"/>
          <w:szCs w:val="28"/>
          <w:lang w:eastAsia="ru-RU" w:bidi="ru-RU"/>
        </w:rPr>
        <w:t>, 18</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жовтня</w:t>
      </w:r>
      <w:r w:rsidRPr="00E80A1F">
        <w:rPr>
          <w:rFonts w:ascii="Times New Roman" w:eastAsia="Times New Roman" w:hAnsi="Times New Roman" w:cs="Times New Roman"/>
          <w:b/>
          <w:bCs/>
          <w:color w:val="000000"/>
          <w:kern w:val="0"/>
          <w:sz w:val="28"/>
          <w:szCs w:val="28"/>
          <w:lang w:eastAsia="ru-RU" w:bidi="ru-RU"/>
        </w:rPr>
        <w:t xml:space="preserve"> 2012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Всеукраїнська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конференція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участю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молодих</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учених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свідомість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художня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творчість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інтернет</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дзеркалі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сучасних</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філологічних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студій»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Київ</w:t>
      </w:r>
      <w:r w:rsidRPr="00E80A1F">
        <w:rPr>
          <w:rFonts w:ascii="Times New Roman" w:eastAsia="Times New Roman" w:hAnsi="Times New Roman" w:cs="Times New Roman"/>
          <w:b/>
          <w:bCs/>
          <w:color w:val="000000"/>
          <w:kern w:val="0"/>
          <w:sz w:val="28"/>
          <w:szCs w:val="28"/>
          <w:lang w:eastAsia="ru-RU" w:bidi="ru-RU"/>
        </w:rPr>
        <w:t xml:space="preserve">, 11 </w:t>
      </w:r>
      <w:r w:rsidRPr="00E80A1F">
        <w:rPr>
          <w:rFonts w:ascii="Times New Roman" w:eastAsia="Times New Roman" w:hAnsi="Times New Roman" w:cs="Times New Roman" w:hint="eastAsia"/>
          <w:b/>
          <w:bCs/>
          <w:color w:val="000000"/>
          <w:kern w:val="0"/>
          <w:sz w:val="28"/>
          <w:szCs w:val="28"/>
          <w:lang w:eastAsia="ru-RU" w:bidi="ru-RU"/>
        </w:rPr>
        <w:t>квітня</w:t>
      </w:r>
      <w:r w:rsidRPr="00E80A1F">
        <w:rPr>
          <w:rFonts w:ascii="Times New Roman" w:eastAsia="Times New Roman" w:hAnsi="Times New Roman" w:cs="Times New Roman"/>
          <w:b/>
          <w:bCs/>
          <w:color w:val="000000"/>
          <w:kern w:val="0"/>
          <w:sz w:val="28"/>
          <w:szCs w:val="28"/>
          <w:lang w:eastAsia="ru-RU" w:bidi="ru-RU"/>
        </w:rPr>
        <w:t xml:space="preserve"> 2013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ХІІ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Міжнародна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конференція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молодих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учених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Київ</w:t>
      </w:r>
      <w:r w:rsidRPr="00E80A1F">
        <w:rPr>
          <w:rFonts w:ascii="Times New Roman" w:eastAsia="Times New Roman" w:hAnsi="Times New Roman" w:cs="Times New Roman"/>
          <w:b/>
          <w:bCs/>
          <w:color w:val="000000"/>
          <w:kern w:val="0"/>
          <w:sz w:val="28"/>
          <w:szCs w:val="28"/>
          <w:lang w:eastAsia="ru-RU" w:bidi="ru-RU"/>
        </w:rPr>
        <w:t xml:space="preserve">, 19‒21 </w:t>
      </w:r>
      <w:r w:rsidRPr="00E80A1F">
        <w:rPr>
          <w:rFonts w:ascii="Times New Roman" w:eastAsia="Times New Roman" w:hAnsi="Times New Roman" w:cs="Times New Roman" w:hint="eastAsia"/>
          <w:b/>
          <w:bCs/>
          <w:color w:val="000000"/>
          <w:kern w:val="0"/>
          <w:sz w:val="28"/>
          <w:szCs w:val="28"/>
          <w:lang w:eastAsia="ru-RU" w:bidi="ru-RU"/>
        </w:rPr>
        <w:t>червня</w:t>
      </w:r>
      <w:r w:rsidRPr="00E80A1F">
        <w:rPr>
          <w:rFonts w:ascii="Times New Roman" w:eastAsia="Times New Roman" w:hAnsi="Times New Roman" w:cs="Times New Roman"/>
          <w:b/>
          <w:bCs/>
          <w:color w:val="000000"/>
          <w:kern w:val="0"/>
          <w:sz w:val="28"/>
          <w:szCs w:val="28"/>
          <w:lang w:eastAsia="ru-RU" w:bidi="ru-RU"/>
        </w:rPr>
        <w:t xml:space="preserve"> 2013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Міжнародна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конференція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«Етнознакові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функції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культури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фольклор»</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Київ</w:t>
      </w:r>
      <w:r w:rsidRPr="00E80A1F">
        <w:rPr>
          <w:rFonts w:ascii="Times New Roman" w:eastAsia="Times New Roman" w:hAnsi="Times New Roman" w:cs="Times New Roman"/>
          <w:b/>
          <w:bCs/>
          <w:color w:val="000000"/>
          <w:kern w:val="0"/>
          <w:sz w:val="28"/>
          <w:szCs w:val="28"/>
          <w:lang w:eastAsia="ru-RU" w:bidi="ru-RU"/>
        </w:rPr>
        <w:t xml:space="preserve">, 17 </w:t>
      </w:r>
      <w:r w:rsidRPr="00E80A1F">
        <w:rPr>
          <w:rFonts w:ascii="Times New Roman" w:eastAsia="Times New Roman" w:hAnsi="Times New Roman" w:cs="Times New Roman" w:hint="eastAsia"/>
          <w:b/>
          <w:bCs/>
          <w:color w:val="000000"/>
          <w:kern w:val="0"/>
          <w:sz w:val="28"/>
          <w:szCs w:val="28"/>
          <w:lang w:eastAsia="ru-RU" w:bidi="ru-RU"/>
        </w:rPr>
        <w:t>жовтня</w:t>
      </w:r>
      <w:r w:rsidRPr="00E80A1F">
        <w:rPr>
          <w:rFonts w:ascii="Times New Roman" w:eastAsia="Times New Roman" w:hAnsi="Times New Roman" w:cs="Times New Roman"/>
          <w:b/>
          <w:bCs/>
          <w:color w:val="000000"/>
          <w:kern w:val="0"/>
          <w:sz w:val="28"/>
          <w:szCs w:val="28"/>
          <w:lang w:eastAsia="ru-RU" w:bidi="ru-RU"/>
        </w:rPr>
        <w:t xml:space="preserve"> 2013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I </w:t>
      </w:r>
      <w:r w:rsidRPr="00E80A1F">
        <w:rPr>
          <w:rFonts w:ascii="Times New Roman" w:eastAsia="Times New Roman" w:hAnsi="Times New Roman" w:cs="Times New Roman" w:hint="eastAsia"/>
          <w:b/>
          <w:bCs/>
          <w:color w:val="000000"/>
          <w:kern w:val="0"/>
          <w:sz w:val="28"/>
          <w:szCs w:val="28"/>
          <w:lang w:eastAsia="ru-RU" w:bidi="ru-RU"/>
        </w:rPr>
        <w:t>Всеукраїнська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науково</w:t>
      </w: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практична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інтернетконференція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«Актуальні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проблеми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слов’янської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філології»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Запоріжжя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Одеса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Маріуполь</w:t>
      </w:r>
      <w:r w:rsidRPr="00E80A1F">
        <w:rPr>
          <w:rFonts w:ascii="Times New Roman" w:eastAsia="Times New Roman" w:hAnsi="Times New Roman" w:cs="Times New Roman"/>
          <w:b/>
          <w:bCs/>
          <w:color w:val="000000"/>
          <w:kern w:val="0"/>
          <w:sz w:val="28"/>
          <w:szCs w:val="28"/>
          <w:lang w:eastAsia="ru-RU" w:bidi="ru-RU"/>
        </w:rPr>
        <w:t xml:space="preserve">, 19‒20 </w:t>
      </w:r>
      <w:r w:rsidRPr="00E80A1F">
        <w:rPr>
          <w:rFonts w:ascii="Times New Roman" w:eastAsia="Times New Roman" w:hAnsi="Times New Roman" w:cs="Times New Roman" w:hint="eastAsia"/>
          <w:b/>
          <w:bCs/>
          <w:color w:val="000000"/>
          <w:kern w:val="0"/>
          <w:sz w:val="28"/>
          <w:szCs w:val="28"/>
          <w:lang w:eastAsia="ru-RU" w:bidi="ru-RU"/>
        </w:rPr>
        <w:t>листопада</w:t>
      </w:r>
      <w:r w:rsidRPr="00E80A1F">
        <w:rPr>
          <w:rFonts w:ascii="Times New Roman" w:eastAsia="Times New Roman" w:hAnsi="Times New Roman" w:cs="Times New Roman"/>
          <w:b/>
          <w:bCs/>
          <w:color w:val="000000"/>
          <w:kern w:val="0"/>
          <w:sz w:val="28"/>
          <w:szCs w:val="28"/>
          <w:lang w:eastAsia="ru-RU" w:bidi="ru-RU"/>
        </w:rPr>
        <w:t xml:space="preserve"> 2013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Всеукраїнська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конференція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участю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молодих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учених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«Філологічна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інформаційному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суспільстві»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Київ</w:t>
      </w:r>
      <w:r w:rsidRPr="00E80A1F">
        <w:rPr>
          <w:rFonts w:ascii="Times New Roman" w:eastAsia="Times New Roman" w:hAnsi="Times New Roman" w:cs="Times New Roman"/>
          <w:b/>
          <w:bCs/>
          <w:color w:val="000000"/>
          <w:kern w:val="0"/>
          <w:sz w:val="28"/>
          <w:szCs w:val="28"/>
          <w:lang w:eastAsia="ru-RU" w:bidi="ru-RU"/>
        </w:rPr>
        <w:t xml:space="preserve">, 10 </w:t>
      </w:r>
      <w:r w:rsidRPr="00E80A1F">
        <w:rPr>
          <w:rFonts w:ascii="Times New Roman" w:eastAsia="Times New Roman" w:hAnsi="Times New Roman" w:cs="Times New Roman" w:hint="eastAsia"/>
          <w:b/>
          <w:bCs/>
          <w:color w:val="000000"/>
          <w:kern w:val="0"/>
          <w:sz w:val="28"/>
          <w:szCs w:val="28"/>
          <w:lang w:eastAsia="ru-RU" w:bidi="ru-RU"/>
        </w:rPr>
        <w:t>квітня</w:t>
      </w:r>
      <w:r w:rsidRPr="00E80A1F">
        <w:rPr>
          <w:rFonts w:ascii="Times New Roman" w:eastAsia="Times New Roman" w:hAnsi="Times New Roman" w:cs="Times New Roman"/>
          <w:b/>
          <w:bCs/>
          <w:color w:val="000000"/>
          <w:kern w:val="0"/>
          <w:sz w:val="28"/>
          <w:szCs w:val="28"/>
          <w:lang w:eastAsia="ru-RU" w:bidi="ru-RU"/>
        </w:rPr>
        <w:t xml:space="preserve"> 2014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семінар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для</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молодих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учених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пам’яті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Ніли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Зборовської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Київ</w:t>
      </w:r>
      <w:r w:rsidRPr="00E80A1F">
        <w:rPr>
          <w:rFonts w:ascii="Times New Roman" w:eastAsia="Times New Roman" w:hAnsi="Times New Roman" w:cs="Times New Roman"/>
          <w:b/>
          <w:bCs/>
          <w:color w:val="000000"/>
          <w:kern w:val="0"/>
          <w:sz w:val="28"/>
          <w:szCs w:val="28"/>
          <w:lang w:eastAsia="ru-RU" w:bidi="ru-RU"/>
        </w:rPr>
        <w:t xml:space="preserve">, 30 </w:t>
      </w:r>
      <w:r w:rsidRPr="00E80A1F">
        <w:rPr>
          <w:rFonts w:ascii="Times New Roman" w:eastAsia="Times New Roman" w:hAnsi="Times New Roman" w:cs="Times New Roman" w:hint="eastAsia"/>
          <w:b/>
          <w:bCs/>
          <w:color w:val="000000"/>
          <w:kern w:val="0"/>
          <w:sz w:val="28"/>
          <w:szCs w:val="28"/>
          <w:lang w:eastAsia="ru-RU" w:bidi="ru-RU"/>
        </w:rPr>
        <w:t>вересня</w:t>
      </w:r>
      <w:r w:rsidRPr="00E80A1F">
        <w:rPr>
          <w:rFonts w:ascii="Times New Roman" w:eastAsia="Times New Roman" w:hAnsi="Times New Roman" w:cs="Times New Roman"/>
          <w:b/>
          <w:bCs/>
          <w:color w:val="000000"/>
          <w:kern w:val="0"/>
          <w:sz w:val="28"/>
          <w:szCs w:val="28"/>
          <w:lang w:eastAsia="ru-RU" w:bidi="ru-RU"/>
        </w:rPr>
        <w:t xml:space="preserve"> 2014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Міжнародна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конференція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«Сучасна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філологія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парадигми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напрямки</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проблеми»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Київ</w:t>
      </w:r>
      <w:r w:rsidRPr="00E80A1F">
        <w:rPr>
          <w:rFonts w:ascii="Times New Roman" w:eastAsia="Times New Roman" w:hAnsi="Times New Roman" w:cs="Times New Roman"/>
          <w:b/>
          <w:bCs/>
          <w:color w:val="000000"/>
          <w:kern w:val="0"/>
          <w:sz w:val="28"/>
          <w:szCs w:val="28"/>
          <w:lang w:eastAsia="ru-RU" w:bidi="ru-RU"/>
        </w:rPr>
        <w:t xml:space="preserve">, 9 </w:t>
      </w:r>
      <w:r w:rsidRPr="00E80A1F">
        <w:rPr>
          <w:rFonts w:ascii="Times New Roman" w:eastAsia="Times New Roman" w:hAnsi="Times New Roman" w:cs="Times New Roman" w:hint="eastAsia"/>
          <w:b/>
          <w:bCs/>
          <w:color w:val="000000"/>
          <w:kern w:val="0"/>
          <w:sz w:val="28"/>
          <w:szCs w:val="28"/>
          <w:lang w:eastAsia="ru-RU" w:bidi="ru-RU"/>
        </w:rPr>
        <w:t>жовтня</w:t>
      </w:r>
      <w:r w:rsidRPr="00E80A1F">
        <w:rPr>
          <w:rFonts w:ascii="Times New Roman" w:eastAsia="Times New Roman" w:hAnsi="Times New Roman" w:cs="Times New Roman"/>
          <w:b/>
          <w:bCs/>
          <w:color w:val="000000"/>
          <w:kern w:val="0"/>
          <w:sz w:val="28"/>
          <w:szCs w:val="28"/>
          <w:lang w:eastAsia="ru-RU" w:bidi="ru-RU"/>
        </w:rPr>
        <w:t xml:space="preserve"> 2014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Всеукраїнські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читання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участю</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молодих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учених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«Дух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нового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часу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дзеркалі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слова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тексту»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Київ</w:t>
      </w:r>
      <w:r w:rsidRPr="00E80A1F">
        <w:rPr>
          <w:rFonts w:ascii="Times New Roman" w:eastAsia="Times New Roman" w:hAnsi="Times New Roman" w:cs="Times New Roman"/>
          <w:b/>
          <w:bCs/>
          <w:color w:val="000000"/>
          <w:kern w:val="0"/>
          <w:sz w:val="28"/>
          <w:szCs w:val="28"/>
          <w:lang w:eastAsia="ru-RU" w:bidi="ru-RU"/>
        </w:rPr>
        <w:t>, 8‒10</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квітня</w:t>
      </w:r>
      <w:r w:rsidRPr="00E80A1F">
        <w:rPr>
          <w:rFonts w:ascii="Times New Roman" w:eastAsia="Times New Roman" w:hAnsi="Times New Roman" w:cs="Times New Roman"/>
          <w:b/>
          <w:bCs/>
          <w:color w:val="000000"/>
          <w:kern w:val="0"/>
          <w:sz w:val="28"/>
          <w:szCs w:val="28"/>
          <w:lang w:eastAsia="ru-RU" w:bidi="ru-RU"/>
        </w:rPr>
        <w:t xml:space="preserve"> 2015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Х</w:t>
      </w:r>
      <w:r w:rsidRPr="00E80A1F">
        <w:rPr>
          <w:rFonts w:ascii="Times New Roman" w:eastAsia="Times New Roman" w:hAnsi="Times New Roman" w:cs="Times New Roman"/>
          <w:b/>
          <w:bCs/>
          <w:color w:val="000000"/>
          <w:kern w:val="0"/>
          <w:sz w:val="28"/>
          <w:szCs w:val="28"/>
          <w:lang w:eastAsia="ru-RU" w:bidi="ru-RU"/>
        </w:rPr>
        <w:t xml:space="preserve">V </w:t>
      </w:r>
      <w:r w:rsidRPr="00E80A1F">
        <w:rPr>
          <w:rFonts w:ascii="Times New Roman" w:eastAsia="Times New Roman" w:hAnsi="Times New Roman" w:cs="Times New Roman" w:hint="eastAsia"/>
          <w:b/>
          <w:bCs/>
          <w:color w:val="000000"/>
          <w:kern w:val="0"/>
          <w:sz w:val="28"/>
          <w:szCs w:val="28"/>
          <w:lang w:eastAsia="ru-RU" w:bidi="ru-RU"/>
        </w:rPr>
        <w:t>Міжнародні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славістичні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читання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пам’яті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академіка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Леоніда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Булаховського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Київ</w:t>
      </w:r>
      <w:r w:rsidRPr="00E80A1F">
        <w:rPr>
          <w:rFonts w:ascii="Times New Roman" w:eastAsia="Times New Roman" w:hAnsi="Times New Roman" w:cs="Times New Roman"/>
          <w:b/>
          <w:bCs/>
          <w:color w:val="000000"/>
          <w:kern w:val="0"/>
          <w:sz w:val="28"/>
          <w:szCs w:val="28"/>
          <w:lang w:eastAsia="ru-RU" w:bidi="ru-RU"/>
        </w:rPr>
        <w:t xml:space="preserve">, 24 </w:t>
      </w:r>
      <w:r w:rsidRPr="00E80A1F">
        <w:rPr>
          <w:rFonts w:ascii="Times New Roman" w:eastAsia="Times New Roman" w:hAnsi="Times New Roman" w:cs="Times New Roman" w:hint="eastAsia"/>
          <w:b/>
          <w:bCs/>
          <w:color w:val="000000"/>
          <w:kern w:val="0"/>
          <w:sz w:val="28"/>
          <w:szCs w:val="28"/>
          <w:lang w:eastAsia="ru-RU" w:bidi="ru-RU"/>
        </w:rPr>
        <w:t>квітня</w:t>
      </w:r>
      <w:r w:rsidRPr="00E80A1F">
        <w:rPr>
          <w:rFonts w:ascii="Times New Roman" w:eastAsia="Times New Roman" w:hAnsi="Times New Roman" w:cs="Times New Roman"/>
          <w:b/>
          <w:bCs/>
          <w:color w:val="000000"/>
          <w:kern w:val="0"/>
          <w:sz w:val="28"/>
          <w:szCs w:val="28"/>
          <w:lang w:eastAsia="ru-RU" w:bidi="ru-RU"/>
        </w:rPr>
        <w:t xml:space="preserve"> 2015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Міжнародна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наукова</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конференція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«Сучасна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філологічна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міждисциплінарному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контексті»</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w:t>
      </w:r>
      <w:r w:rsidRPr="00E80A1F">
        <w:rPr>
          <w:rFonts w:ascii="Times New Roman" w:eastAsia="Times New Roman" w:hAnsi="Times New Roman" w:cs="Times New Roman" w:hint="eastAsia"/>
          <w:b/>
          <w:bCs/>
          <w:color w:val="000000"/>
          <w:kern w:val="0"/>
          <w:sz w:val="28"/>
          <w:szCs w:val="28"/>
          <w:lang w:eastAsia="ru-RU" w:bidi="ru-RU"/>
        </w:rPr>
        <w:t>Київ</w:t>
      </w:r>
      <w:r w:rsidRPr="00E80A1F">
        <w:rPr>
          <w:rFonts w:ascii="Times New Roman" w:eastAsia="Times New Roman" w:hAnsi="Times New Roman" w:cs="Times New Roman"/>
          <w:b/>
          <w:bCs/>
          <w:color w:val="000000"/>
          <w:kern w:val="0"/>
          <w:sz w:val="28"/>
          <w:szCs w:val="28"/>
          <w:lang w:eastAsia="ru-RU" w:bidi="ru-RU"/>
        </w:rPr>
        <w:t xml:space="preserve">, 8 </w:t>
      </w:r>
      <w:r w:rsidRPr="00E80A1F">
        <w:rPr>
          <w:rFonts w:ascii="Times New Roman" w:eastAsia="Times New Roman" w:hAnsi="Times New Roman" w:cs="Times New Roman" w:hint="eastAsia"/>
          <w:b/>
          <w:bCs/>
          <w:color w:val="000000"/>
          <w:kern w:val="0"/>
          <w:sz w:val="28"/>
          <w:szCs w:val="28"/>
          <w:lang w:eastAsia="ru-RU" w:bidi="ru-RU"/>
        </w:rPr>
        <w:t>жовтня</w:t>
      </w:r>
      <w:r w:rsidRPr="00E80A1F">
        <w:rPr>
          <w:rFonts w:ascii="Times New Roman" w:eastAsia="Times New Roman" w:hAnsi="Times New Roman" w:cs="Times New Roman"/>
          <w:b/>
          <w:bCs/>
          <w:color w:val="000000"/>
          <w:kern w:val="0"/>
          <w:sz w:val="28"/>
          <w:szCs w:val="28"/>
          <w:lang w:eastAsia="ru-RU" w:bidi="ru-RU"/>
        </w:rPr>
        <w:t xml:space="preserve"> 2015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Всеукраїнські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читання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«Мова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література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глобальному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локальному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медіапросторі»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Київ</w:t>
      </w:r>
      <w:r w:rsidRPr="00E80A1F">
        <w:rPr>
          <w:rFonts w:ascii="Times New Roman" w:eastAsia="Times New Roman" w:hAnsi="Times New Roman" w:cs="Times New Roman"/>
          <w:b/>
          <w:bCs/>
          <w:color w:val="000000"/>
          <w:kern w:val="0"/>
          <w:sz w:val="28"/>
          <w:szCs w:val="28"/>
          <w:lang w:eastAsia="ru-RU" w:bidi="ru-RU"/>
        </w:rPr>
        <w:t xml:space="preserve">, 5‒6 </w:t>
      </w:r>
      <w:r w:rsidRPr="00E80A1F">
        <w:rPr>
          <w:rFonts w:ascii="Times New Roman" w:eastAsia="Times New Roman" w:hAnsi="Times New Roman" w:cs="Times New Roman" w:hint="eastAsia"/>
          <w:b/>
          <w:bCs/>
          <w:color w:val="000000"/>
          <w:kern w:val="0"/>
          <w:sz w:val="28"/>
          <w:szCs w:val="28"/>
          <w:lang w:eastAsia="ru-RU" w:bidi="ru-RU"/>
        </w:rPr>
        <w:t>квітня</w:t>
      </w:r>
      <w:r w:rsidRPr="00E80A1F">
        <w:rPr>
          <w:rFonts w:ascii="Times New Roman" w:eastAsia="Times New Roman" w:hAnsi="Times New Roman" w:cs="Times New Roman"/>
          <w:b/>
          <w:bCs/>
          <w:color w:val="000000"/>
          <w:kern w:val="0"/>
          <w:sz w:val="28"/>
          <w:szCs w:val="28"/>
          <w:lang w:eastAsia="ru-RU" w:bidi="ru-RU"/>
        </w:rPr>
        <w:t xml:space="preserve"> 2016 </w:t>
      </w:r>
      <w:r w:rsidRPr="00E80A1F">
        <w:rPr>
          <w:rFonts w:ascii="Times New Roman" w:eastAsia="Times New Roman" w:hAnsi="Times New Roman" w:cs="Times New Roman" w:hint="eastAsia"/>
          <w:b/>
          <w:bCs/>
          <w:color w:val="000000"/>
          <w:kern w:val="0"/>
          <w:sz w:val="28"/>
          <w:szCs w:val="28"/>
          <w:lang w:eastAsia="ru-RU" w:bidi="ru-RU"/>
        </w:rPr>
        <w:t>р</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11</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Публікації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темою</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дисертації</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вийшло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друком</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дванадцять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наукових</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статей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дев’ять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фахових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виданнях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України</w:t>
      </w:r>
      <w:r w:rsidRPr="00E80A1F">
        <w:rPr>
          <w:rFonts w:ascii="Times New Roman" w:eastAsia="Times New Roman" w:hAnsi="Times New Roman" w:cs="Times New Roman"/>
          <w:b/>
          <w:bCs/>
          <w:color w:val="000000"/>
          <w:kern w:val="0"/>
          <w:sz w:val="28"/>
          <w:szCs w:val="28"/>
          <w:lang w:eastAsia="ru-RU" w:bidi="ru-RU"/>
        </w:rPr>
        <w:t xml:space="preserve"> [127; 128; 130‒132;</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b/>
          <w:bCs/>
          <w:color w:val="000000"/>
          <w:kern w:val="0"/>
          <w:sz w:val="28"/>
          <w:szCs w:val="28"/>
          <w:lang w:eastAsia="ru-RU" w:bidi="ru-RU"/>
        </w:rPr>
        <w:t xml:space="preserve">134−137], </w:t>
      </w:r>
      <w:r w:rsidRPr="00E80A1F">
        <w:rPr>
          <w:rFonts w:ascii="Times New Roman" w:eastAsia="Times New Roman" w:hAnsi="Times New Roman" w:cs="Times New Roman" w:hint="eastAsia"/>
          <w:b/>
          <w:bCs/>
          <w:color w:val="000000"/>
          <w:kern w:val="0"/>
          <w:sz w:val="28"/>
          <w:szCs w:val="28"/>
          <w:lang w:eastAsia="ru-RU" w:bidi="ru-RU"/>
        </w:rPr>
        <w:t>одна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кордоном</w:t>
      </w:r>
      <w:r w:rsidRPr="00E80A1F">
        <w:rPr>
          <w:rFonts w:ascii="Times New Roman" w:eastAsia="Times New Roman" w:hAnsi="Times New Roman" w:cs="Times New Roman"/>
          <w:b/>
          <w:bCs/>
          <w:color w:val="000000"/>
          <w:kern w:val="0"/>
          <w:sz w:val="28"/>
          <w:szCs w:val="28"/>
          <w:lang w:eastAsia="ru-RU" w:bidi="ru-RU"/>
        </w:rPr>
        <w:t xml:space="preserve"> [289], </w:t>
      </w:r>
      <w:r w:rsidRPr="00E80A1F">
        <w:rPr>
          <w:rFonts w:ascii="Times New Roman" w:eastAsia="Times New Roman" w:hAnsi="Times New Roman" w:cs="Times New Roman" w:hint="eastAsia"/>
          <w:b/>
          <w:bCs/>
          <w:color w:val="000000"/>
          <w:kern w:val="0"/>
          <w:sz w:val="28"/>
          <w:szCs w:val="28"/>
          <w:lang w:eastAsia="ru-RU" w:bidi="ru-RU"/>
        </w:rPr>
        <w:t>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також</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дві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статті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які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додатково</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відображають</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результати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дослідження</w:t>
      </w:r>
      <w:r w:rsidRPr="00E80A1F">
        <w:rPr>
          <w:rFonts w:ascii="Times New Roman" w:eastAsia="Times New Roman" w:hAnsi="Times New Roman" w:cs="Times New Roman"/>
          <w:b/>
          <w:bCs/>
          <w:color w:val="000000"/>
          <w:kern w:val="0"/>
          <w:sz w:val="28"/>
          <w:szCs w:val="28"/>
          <w:lang w:eastAsia="ru-RU" w:bidi="ru-RU"/>
        </w:rPr>
        <w:t xml:space="preserve"> [129; 133].</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Структура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роботи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Робота</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складається</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вступу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трьох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розділів</w:t>
      </w:r>
      <w:r w:rsidRPr="00E80A1F">
        <w:rPr>
          <w:rFonts w:ascii="Times New Roman" w:eastAsia="Times New Roman" w:hAnsi="Times New Roman" w:cs="Times New Roman"/>
          <w:b/>
          <w:bCs/>
          <w:color w:val="000000"/>
          <w:kern w:val="0"/>
          <w:sz w:val="28"/>
          <w:szCs w:val="28"/>
          <w:lang w:eastAsia="ru-RU" w:bidi="ru-RU"/>
        </w:rPr>
        <w:t>,</w:t>
      </w:r>
    </w:p>
    <w:p w:rsidR="00E80A1F" w:rsidRPr="00E80A1F"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висновків</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і</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списку</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використаних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джерел</w:t>
      </w:r>
      <w:r w:rsidRPr="00E80A1F">
        <w:rPr>
          <w:rFonts w:ascii="Times New Roman" w:eastAsia="Times New Roman" w:hAnsi="Times New Roman" w:cs="Times New Roman"/>
          <w:b/>
          <w:bCs/>
          <w:color w:val="000000"/>
          <w:kern w:val="0"/>
          <w:sz w:val="28"/>
          <w:szCs w:val="28"/>
          <w:lang w:eastAsia="ru-RU" w:bidi="ru-RU"/>
        </w:rPr>
        <w:t xml:space="preserve"> (290 </w:t>
      </w:r>
      <w:r w:rsidRPr="00E80A1F">
        <w:rPr>
          <w:rFonts w:ascii="Times New Roman" w:eastAsia="Times New Roman" w:hAnsi="Times New Roman" w:cs="Times New Roman" w:hint="eastAsia"/>
          <w:b/>
          <w:bCs/>
          <w:color w:val="000000"/>
          <w:kern w:val="0"/>
          <w:sz w:val="28"/>
          <w:szCs w:val="28"/>
          <w:lang w:eastAsia="ru-RU" w:bidi="ru-RU"/>
        </w:rPr>
        <w:t>позицій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Загальний</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обсяг</w:t>
      </w:r>
    </w:p>
    <w:p w:rsidR="00537427" w:rsidRDefault="00E80A1F" w:rsidP="00E80A1F">
      <w:pPr>
        <w:rPr>
          <w:rFonts w:ascii="Times New Roman" w:eastAsia="Times New Roman" w:hAnsi="Times New Roman" w:cs="Times New Roman"/>
          <w:b/>
          <w:bCs/>
          <w:color w:val="000000"/>
          <w:kern w:val="0"/>
          <w:sz w:val="28"/>
          <w:szCs w:val="28"/>
          <w:lang w:eastAsia="ru-RU" w:bidi="ru-RU"/>
        </w:rPr>
      </w:pPr>
      <w:r w:rsidRPr="00E80A1F">
        <w:rPr>
          <w:rFonts w:ascii="Times New Roman" w:eastAsia="Times New Roman" w:hAnsi="Times New Roman" w:cs="Times New Roman" w:hint="eastAsia"/>
          <w:b/>
          <w:bCs/>
          <w:color w:val="000000"/>
          <w:kern w:val="0"/>
          <w:sz w:val="28"/>
          <w:szCs w:val="28"/>
          <w:lang w:eastAsia="ru-RU" w:bidi="ru-RU"/>
        </w:rPr>
        <w:t>роботи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224 </w:t>
      </w:r>
      <w:r w:rsidRPr="00E80A1F">
        <w:rPr>
          <w:rFonts w:ascii="Times New Roman" w:eastAsia="Times New Roman" w:hAnsi="Times New Roman" w:cs="Times New Roman" w:hint="eastAsia"/>
          <w:b/>
          <w:bCs/>
          <w:color w:val="000000"/>
          <w:kern w:val="0"/>
          <w:sz w:val="28"/>
          <w:szCs w:val="28"/>
          <w:lang w:eastAsia="ru-RU" w:bidi="ru-RU"/>
        </w:rPr>
        <w:t>сторінки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з</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них</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w:t>
      </w:r>
      <w:r w:rsidRPr="00E80A1F">
        <w:rPr>
          <w:rFonts w:ascii="Times New Roman" w:eastAsia="Times New Roman" w:hAnsi="Times New Roman" w:cs="Times New Roman"/>
          <w:b/>
          <w:bCs/>
          <w:color w:val="000000"/>
          <w:kern w:val="0"/>
          <w:sz w:val="28"/>
          <w:szCs w:val="28"/>
          <w:lang w:eastAsia="ru-RU" w:bidi="ru-RU"/>
        </w:rPr>
        <w:t xml:space="preserve"> 193 </w:t>
      </w:r>
      <w:r w:rsidRPr="00E80A1F">
        <w:rPr>
          <w:rFonts w:ascii="Times New Roman" w:eastAsia="Times New Roman" w:hAnsi="Times New Roman" w:cs="Times New Roman" w:hint="eastAsia"/>
          <w:b/>
          <w:bCs/>
          <w:color w:val="000000"/>
          <w:kern w:val="0"/>
          <w:sz w:val="28"/>
          <w:szCs w:val="28"/>
          <w:lang w:eastAsia="ru-RU" w:bidi="ru-RU"/>
        </w:rPr>
        <w:t>сторінки</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основного</w:t>
      </w:r>
      <w:r w:rsidRPr="00E80A1F">
        <w:rPr>
          <w:rFonts w:ascii="Times New Roman" w:eastAsia="Times New Roman" w:hAnsi="Times New Roman" w:cs="Times New Roman"/>
          <w:b/>
          <w:bCs/>
          <w:color w:val="000000"/>
          <w:kern w:val="0"/>
          <w:sz w:val="28"/>
          <w:szCs w:val="28"/>
          <w:lang w:eastAsia="ru-RU" w:bidi="ru-RU"/>
        </w:rPr>
        <w:t xml:space="preserve"> </w:t>
      </w:r>
      <w:r w:rsidRPr="00E80A1F">
        <w:rPr>
          <w:rFonts w:ascii="Times New Roman" w:eastAsia="Times New Roman" w:hAnsi="Times New Roman" w:cs="Times New Roman" w:hint="eastAsia"/>
          <w:b/>
          <w:bCs/>
          <w:color w:val="000000"/>
          <w:kern w:val="0"/>
          <w:sz w:val="28"/>
          <w:szCs w:val="28"/>
          <w:lang w:eastAsia="ru-RU" w:bidi="ru-RU"/>
        </w:rPr>
        <w:t>тексту</w:t>
      </w:r>
    </w:p>
    <w:p w:rsidR="00E80A1F" w:rsidRDefault="00E80A1F" w:rsidP="00E80A1F">
      <w:pPr>
        <w:rPr>
          <w:rFonts w:ascii="Times New Roman" w:eastAsia="Times New Roman" w:hAnsi="Times New Roman" w:cs="Times New Roman"/>
          <w:b/>
          <w:bCs/>
          <w:color w:val="000000"/>
          <w:kern w:val="0"/>
          <w:sz w:val="28"/>
          <w:szCs w:val="28"/>
          <w:lang w:eastAsia="ru-RU" w:bidi="ru-RU"/>
        </w:rPr>
      </w:pPr>
    </w:p>
    <w:p w:rsidR="00E80A1F" w:rsidRDefault="00E80A1F" w:rsidP="00E80A1F">
      <w:pPr>
        <w:rPr>
          <w:rFonts w:ascii="Times New Roman" w:eastAsia="Times New Roman" w:hAnsi="Times New Roman" w:cs="Times New Roman"/>
          <w:b/>
          <w:bCs/>
          <w:color w:val="000000"/>
          <w:kern w:val="0"/>
          <w:sz w:val="28"/>
          <w:szCs w:val="28"/>
          <w:lang w:eastAsia="ru-RU" w:bidi="ru-RU"/>
        </w:rPr>
      </w:pPr>
    </w:p>
    <w:p w:rsidR="00E80A1F" w:rsidRDefault="00E80A1F" w:rsidP="00E80A1F">
      <w:r>
        <w:rPr>
          <w:rFonts w:hint="eastAsia"/>
        </w:rPr>
        <w:t>ВИСНОВКИ</w:t>
      </w:r>
    </w:p>
    <w:p w:rsidR="00E80A1F" w:rsidRDefault="00E80A1F" w:rsidP="00E80A1F">
      <w:r>
        <w:rPr>
          <w:rFonts w:hint="eastAsia"/>
        </w:rPr>
        <w:t>Кожна</w:t>
      </w:r>
      <w:r>
        <w:t></w:t>
      </w:r>
      <w:r>
        <w:rPr>
          <w:rFonts w:hint="eastAsia"/>
        </w:rPr>
        <w:t>із</w:t>
      </w:r>
      <w:r>
        <w:t></w:t>
      </w:r>
      <w:r>
        <w:rPr>
          <w:rFonts w:hint="eastAsia"/>
        </w:rPr>
        <w:t>сучасних</w:t>
      </w:r>
      <w:r>
        <w:t></w:t>
      </w:r>
      <w:r>
        <w:rPr>
          <w:rFonts w:hint="eastAsia"/>
        </w:rPr>
        <w:t>гуманітарних</w:t>
      </w:r>
      <w:r>
        <w:t></w:t>
      </w:r>
      <w:r>
        <w:rPr>
          <w:rFonts w:hint="eastAsia"/>
        </w:rPr>
        <w:t>наук</w:t>
      </w:r>
      <w:r>
        <w:t></w:t>
      </w:r>
      <w:r>
        <w:rPr>
          <w:rFonts w:hint="eastAsia"/>
        </w:rPr>
        <w:t>має</w:t>
      </w:r>
      <w:r>
        <w:t></w:t>
      </w:r>
      <w:r>
        <w:rPr>
          <w:rFonts w:hint="eastAsia"/>
        </w:rPr>
        <w:t>власний</w:t>
      </w:r>
      <w:r>
        <w:t></w:t>
      </w:r>
      <w:r>
        <w:rPr>
          <w:rFonts w:hint="eastAsia"/>
        </w:rPr>
        <w:t>погляд</w:t>
      </w:r>
      <w:r>
        <w:t></w:t>
      </w:r>
      <w:r>
        <w:rPr>
          <w:rFonts w:hint="eastAsia"/>
        </w:rPr>
        <w:t>на</w:t>
      </w:r>
      <w:r>
        <w:t></w:t>
      </w:r>
      <w:r>
        <w:rPr>
          <w:rFonts w:hint="eastAsia"/>
        </w:rPr>
        <w:t>явища</w:t>
      </w:r>
    </w:p>
    <w:p w:rsidR="00E80A1F" w:rsidRDefault="00E80A1F" w:rsidP="00E80A1F">
      <w:r>
        <w:rPr>
          <w:rFonts w:hint="eastAsia"/>
        </w:rPr>
        <w:t>маски</w:t>
      </w:r>
      <w:r>
        <w:t></w:t>
      </w:r>
      <w:r>
        <w:rPr>
          <w:rFonts w:hint="eastAsia"/>
        </w:rPr>
        <w:t>та</w:t>
      </w:r>
      <w:r>
        <w:t></w:t>
      </w:r>
      <w:r>
        <w:rPr>
          <w:rFonts w:hint="eastAsia"/>
        </w:rPr>
        <w:t>маскування</w:t>
      </w:r>
      <w:r>
        <w:t></w:t>
      </w:r>
      <w:r>
        <w:t></w:t>
      </w:r>
      <w:r>
        <w:rPr>
          <w:rFonts w:hint="eastAsia"/>
        </w:rPr>
        <w:t>Однак</w:t>
      </w:r>
      <w:r>
        <w:t></w:t>
      </w:r>
      <w:r>
        <w:rPr>
          <w:rFonts w:hint="eastAsia"/>
        </w:rPr>
        <w:t>різні</w:t>
      </w:r>
      <w:r>
        <w:t></w:t>
      </w:r>
      <w:r>
        <w:rPr>
          <w:rFonts w:hint="eastAsia"/>
        </w:rPr>
        <w:t>специфічні</w:t>
      </w:r>
      <w:r>
        <w:t></w:t>
      </w:r>
      <w:r>
        <w:rPr>
          <w:rFonts w:hint="eastAsia"/>
        </w:rPr>
        <w:t>підходи</w:t>
      </w:r>
      <w:r>
        <w:t></w:t>
      </w:r>
      <w:r>
        <w:rPr>
          <w:rFonts w:hint="eastAsia"/>
        </w:rPr>
        <w:t>до</w:t>
      </w:r>
      <w:r>
        <w:t></w:t>
      </w:r>
      <w:r>
        <w:rPr>
          <w:rFonts w:hint="eastAsia"/>
        </w:rPr>
        <w:t>їх</w:t>
      </w:r>
      <w:r>
        <w:t></w:t>
      </w:r>
      <w:r>
        <w:rPr>
          <w:rFonts w:hint="eastAsia"/>
        </w:rPr>
        <w:t>тлумачення</w:t>
      </w:r>
      <w:r>
        <w:t></w:t>
      </w:r>
    </w:p>
    <w:p w:rsidR="00E80A1F" w:rsidRDefault="00E80A1F" w:rsidP="00E80A1F">
      <w:r>
        <w:rPr>
          <w:rFonts w:hint="eastAsia"/>
        </w:rPr>
        <w:t>філософський</w:t>
      </w:r>
      <w:r>
        <w:t></w:t>
      </w:r>
      <w:r>
        <w:t></w:t>
      </w:r>
      <w:r>
        <w:rPr>
          <w:rFonts w:hint="eastAsia"/>
        </w:rPr>
        <w:t>психоаналітичний</w:t>
      </w:r>
      <w:r>
        <w:t></w:t>
      </w:r>
      <w:r>
        <w:t></w:t>
      </w:r>
      <w:r>
        <w:rPr>
          <w:rFonts w:hint="eastAsia"/>
        </w:rPr>
        <w:t>архетипний</w:t>
      </w:r>
      <w:r>
        <w:t></w:t>
      </w:r>
      <w:r>
        <w:t></w:t>
      </w:r>
      <w:r>
        <w:t></w:t>
      </w:r>
      <w:r>
        <w:rPr>
          <w:rFonts w:hint="eastAsia"/>
        </w:rPr>
        <w:t>структурно</w:t>
      </w:r>
      <w:r>
        <w:t></w:t>
      </w:r>
      <w:r>
        <w:rPr>
          <w:rFonts w:hint="eastAsia"/>
        </w:rPr>
        <w:t>антропологічний</w:t>
      </w:r>
      <w:r>
        <w:t></w:t>
      </w:r>
    </w:p>
    <w:p w:rsidR="00E80A1F" w:rsidRDefault="00E80A1F" w:rsidP="00E80A1F">
      <w:r>
        <w:rPr>
          <w:rFonts w:hint="eastAsia"/>
        </w:rPr>
        <w:t>семіотичний</w:t>
      </w:r>
      <w:r>
        <w:t></w:t>
      </w:r>
      <w:r>
        <w:t></w:t>
      </w:r>
      <w:r>
        <w:rPr>
          <w:rFonts w:hint="eastAsia"/>
        </w:rPr>
        <w:t>концептуальний</w:t>
      </w:r>
      <w:r>
        <w:t></w:t>
      </w:r>
      <w:r>
        <w:t></w:t>
      </w:r>
      <w:r>
        <w:rPr>
          <w:rFonts w:hint="eastAsia"/>
        </w:rPr>
        <w:t>лінгвістичний</w:t>
      </w:r>
      <w:r>
        <w:t></w:t>
      </w:r>
      <w:r>
        <w:t></w:t>
      </w:r>
      <w:r>
        <w:t></w:t>
      </w:r>
      <w:r>
        <w:rPr>
          <w:rFonts w:hint="eastAsia"/>
        </w:rPr>
        <w:t>літературознавчий</w:t>
      </w:r>
      <w:r>
        <w:t></w:t>
      </w:r>
      <w:r>
        <w:rPr>
          <w:rFonts w:hint="eastAsia"/>
        </w:rPr>
        <w:t>та</w:t>
      </w:r>
      <w:r>
        <w:t></w:t>
      </w:r>
      <w:r>
        <w:rPr>
          <w:rFonts w:hint="eastAsia"/>
        </w:rPr>
        <w:t>інші</w:t>
      </w:r>
      <w:r>
        <w:t></w:t>
      </w:r>
      <w:r>
        <w:rPr>
          <w:rFonts w:hint="eastAsia"/>
        </w:rPr>
        <w:t>–</w:t>
      </w:r>
    </w:p>
    <w:p w:rsidR="00E80A1F" w:rsidRDefault="00E80A1F" w:rsidP="00E80A1F">
      <w:r>
        <w:rPr>
          <w:rFonts w:hint="eastAsia"/>
        </w:rPr>
        <w:t>поєднані</w:t>
      </w:r>
      <w:r>
        <w:t></w:t>
      </w:r>
      <w:r>
        <w:rPr>
          <w:rFonts w:hint="eastAsia"/>
        </w:rPr>
        <w:t>спільним</w:t>
      </w:r>
      <w:r>
        <w:t></w:t>
      </w:r>
      <w:r>
        <w:rPr>
          <w:rFonts w:hint="eastAsia"/>
        </w:rPr>
        <w:t>розумінням</w:t>
      </w:r>
      <w:r>
        <w:t></w:t>
      </w:r>
      <w:r>
        <w:rPr>
          <w:rFonts w:hint="eastAsia"/>
        </w:rPr>
        <w:t>маски</w:t>
      </w:r>
      <w:r>
        <w:t></w:t>
      </w:r>
      <w:r>
        <w:rPr>
          <w:rFonts w:hint="eastAsia"/>
        </w:rPr>
        <w:t>як</w:t>
      </w:r>
      <w:r>
        <w:t></w:t>
      </w:r>
      <w:r>
        <w:rPr>
          <w:rFonts w:hint="eastAsia"/>
        </w:rPr>
        <w:t>засобу</w:t>
      </w:r>
      <w:r>
        <w:t></w:t>
      </w:r>
      <w:r>
        <w:rPr>
          <w:rFonts w:hint="eastAsia"/>
        </w:rPr>
        <w:t>перевтілення</w:t>
      </w:r>
      <w:r>
        <w:t></w:t>
      </w:r>
      <w:r>
        <w:rPr>
          <w:rFonts w:hint="eastAsia"/>
        </w:rPr>
        <w:t>обличчя</w:t>
      </w:r>
    </w:p>
    <w:p w:rsidR="00E80A1F" w:rsidRDefault="00E80A1F" w:rsidP="00E80A1F">
      <w:r>
        <w:t></w:t>
      </w:r>
      <w:r>
        <w:rPr>
          <w:rFonts w:hint="eastAsia"/>
        </w:rPr>
        <w:t>людини</w:t>
      </w:r>
      <w:r>
        <w:t></w:t>
      </w:r>
      <w:r>
        <w:t></w:t>
      </w:r>
      <w:r>
        <w:rPr>
          <w:rFonts w:hint="eastAsia"/>
        </w:rPr>
        <w:t>предмета</w:t>
      </w:r>
      <w:r>
        <w:t></w:t>
      </w:r>
      <w:r>
        <w:t></w:t>
      </w:r>
      <w:r>
        <w:rPr>
          <w:rFonts w:hint="eastAsia"/>
        </w:rPr>
        <w:t>явища</w:t>
      </w:r>
      <w:r>
        <w:t></w:t>
      </w:r>
      <w:r>
        <w:t></w:t>
      </w:r>
      <w:r>
        <w:rPr>
          <w:rFonts w:hint="eastAsia"/>
        </w:rPr>
        <w:t>в</w:t>
      </w:r>
      <w:r>
        <w:t></w:t>
      </w:r>
      <w:r>
        <w:rPr>
          <w:rFonts w:hint="eastAsia"/>
        </w:rPr>
        <w:t>якісно</w:t>
      </w:r>
      <w:r>
        <w:t></w:t>
      </w:r>
      <w:r>
        <w:rPr>
          <w:rFonts w:hint="eastAsia"/>
        </w:rPr>
        <w:t>новий</w:t>
      </w:r>
      <w:r>
        <w:t></w:t>
      </w:r>
      <w:r>
        <w:rPr>
          <w:rFonts w:hint="eastAsia"/>
        </w:rPr>
        <w:t>образ</w:t>
      </w:r>
      <w:r>
        <w:t></w:t>
      </w:r>
      <w:r>
        <w:t></w:t>
      </w:r>
      <w:r>
        <w:rPr>
          <w:rFonts w:hint="eastAsia"/>
        </w:rPr>
        <w:t>При</w:t>
      </w:r>
      <w:r>
        <w:t></w:t>
      </w:r>
      <w:r>
        <w:rPr>
          <w:rFonts w:hint="eastAsia"/>
        </w:rPr>
        <w:t>цьому</w:t>
      </w:r>
      <w:r>
        <w:t></w:t>
      </w:r>
      <w:r>
        <w:rPr>
          <w:rFonts w:hint="eastAsia"/>
        </w:rPr>
        <w:t>маска</w:t>
      </w:r>
      <w:r>
        <w:t></w:t>
      </w:r>
      <w:r>
        <w:rPr>
          <w:rFonts w:hint="eastAsia"/>
        </w:rPr>
        <w:t>часто</w:t>
      </w:r>
    </w:p>
    <w:p w:rsidR="00E80A1F" w:rsidRDefault="00E80A1F" w:rsidP="00E80A1F">
      <w:r>
        <w:rPr>
          <w:rFonts w:hint="eastAsia"/>
        </w:rPr>
        <w:t>проявляється</w:t>
      </w:r>
      <w:r>
        <w:t></w:t>
      </w:r>
      <w:r>
        <w:rPr>
          <w:rFonts w:hint="eastAsia"/>
        </w:rPr>
        <w:t>не</w:t>
      </w:r>
      <w:r>
        <w:t></w:t>
      </w:r>
      <w:r>
        <w:rPr>
          <w:rFonts w:hint="eastAsia"/>
        </w:rPr>
        <w:t>лише</w:t>
      </w:r>
      <w:r>
        <w:t></w:t>
      </w:r>
      <w:r>
        <w:rPr>
          <w:rFonts w:hint="eastAsia"/>
        </w:rPr>
        <w:t>як</w:t>
      </w:r>
      <w:r>
        <w:t></w:t>
      </w:r>
      <w:r>
        <w:rPr>
          <w:rFonts w:hint="eastAsia"/>
        </w:rPr>
        <w:t>конкретний</w:t>
      </w:r>
      <w:r>
        <w:t></w:t>
      </w:r>
      <w:r>
        <w:rPr>
          <w:rFonts w:hint="eastAsia"/>
        </w:rPr>
        <w:t>предмет</w:t>
      </w:r>
      <w:r>
        <w:t></w:t>
      </w:r>
      <w:r>
        <w:rPr>
          <w:rFonts w:hint="eastAsia"/>
        </w:rPr>
        <w:t>чи</w:t>
      </w:r>
      <w:r>
        <w:t></w:t>
      </w:r>
      <w:r>
        <w:rPr>
          <w:rFonts w:hint="eastAsia"/>
        </w:rPr>
        <w:t>атрибут</w:t>
      </w:r>
      <w:r>
        <w:t></w:t>
      </w:r>
      <w:r>
        <w:t></w:t>
      </w:r>
      <w:r>
        <w:rPr>
          <w:rFonts w:hint="eastAsia"/>
        </w:rPr>
        <w:t>вона</w:t>
      </w:r>
      <w:r>
        <w:t></w:t>
      </w:r>
      <w:r>
        <w:rPr>
          <w:rFonts w:hint="eastAsia"/>
        </w:rPr>
        <w:t>може</w:t>
      </w:r>
    </w:p>
    <w:p w:rsidR="00E80A1F" w:rsidRDefault="00E80A1F" w:rsidP="00E80A1F">
      <w:r>
        <w:rPr>
          <w:rFonts w:hint="eastAsia"/>
        </w:rPr>
        <w:t>означати</w:t>
      </w:r>
      <w:r>
        <w:t></w:t>
      </w:r>
      <w:r>
        <w:rPr>
          <w:rFonts w:hint="eastAsia"/>
        </w:rPr>
        <w:t>метафору</w:t>
      </w:r>
      <w:r>
        <w:t></w:t>
      </w:r>
      <w:r>
        <w:t></w:t>
      </w:r>
      <w:r>
        <w:rPr>
          <w:rFonts w:hint="eastAsia"/>
        </w:rPr>
        <w:t>символ</w:t>
      </w:r>
      <w:r>
        <w:t></w:t>
      </w:r>
      <w:r>
        <w:t></w:t>
      </w:r>
      <w:r>
        <w:rPr>
          <w:rFonts w:hint="eastAsia"/>
        </w:rPr>
        <w:t>ідею</w:t>
      </w:r>
      <w:r>
        <w:t></w:t>
      </w:r>
      <w:r>
        <w:t></w:t>
      </w:r>
      <w:r>
        <w:rPr>
          <w:rFonts w:hint="eastAsia"/>
        </w:rPr>
        <w:t>знак</w:t>
      </w:r>
      <w:r>
        <w:t></w:t>
      </w:r>
      <w:r>
        <w:t></w:t>
      </w:r>
      <w:r>
        <w:rPr>
          <w:rFonts w:hint="eastAsia"/>
        </w:rPr>
        <w:t>зрештою</w:t>
      </w:r>
      <w:r>
        <w:t></w:t>
      </w:r>
      <w:r>
        <w:t></w:t>
      </w:r>
      <w:r>
        <w:rPr>
          <w:rFonts w:hint="eastAsia"/>
        </w:rPr>
        <w:t>будь</w:t>
      </w:r>
      <w:r>
        <w:t></w:t>
      </w:r>
      <w:r>
        <w:rPr>
          <w:rFonts w:hint="eastAsia"/>
        </w:rPr>
        <w:t>який</w:t>
      </w:r>
      <w:r>
        <w:t></w:t>
      </w:r>
      <w:r>
        <w:rPr>
          <w:rFonts w:hint="eastAsia"/>
        </w:rPr>
        <w:t>художній</w:t>
      </w:r>
      <w:r>
        <w:t></w:t>
      </w:r>
      <w:r>
        <w:rPr>
          <w:rFonts w:hint="eastAsia"/>
        </w:rPr>
        <w:t>образ</w:t>
      </w:r>
      <w:r>
        <w:t></w:t>
      </w:r>
    </w:p>
    <w:p w:rsidR="00E80A1F" w:rsidRDefault="00E80A1F" w:rsidP="00E80A1F">
      <w:r>
        <w:rPr>
          <w:rFonts w:hint="eastAsia"/>
        </w:rPr>
        <w:t>Тут</w:t>
      </w:r>
      <w:r>
        <w:t></w:t>
      </w:r>
      <w:r>
        <w:rPr>
          <w:rFonts w:hint="eastAsia"/>
        </w:rPr>
        <w:t>доцільно</w:t>
      </w:r>
      <w:r>
        <w:t></w:t>
      </w:r>
      <w:r>
        <w:rPr>
          <w:rFonts w:hint="eastAsia"/>
        </w:rPr>
        <w:t>говорити</w:t>
      </w:r>
      <w:r>
        <w:t></w:t>
      </w:r>
      <w:r>
        <w:rPr>
          <w:rFonts w:hint="eastAsia"/>
        </w:rPr>
        <w:t>і</w:t>
      </w:r>
      <w:r>
        <w:t></w:t>
      </w:r>
      <w:r>
        <w:rPr>
          <w:rFonts w:hint="eastAsia"/>
        </w:rPr>
        <w:t>про</w:t>
      </w:r>
      <w:r>
        <w:t></w:t>
      </w:r>
      <w:r>
        <w:rPr>
          <w:rFonts w:hint="eastAsia"/>
        </w:rPr>
        <w:t>авторську</w:t>
      </w:r>
      <w:r>
        <w:t></w:t>
      </w:r>
      <w:r>
        <w:rPr>
          <w:rFonts w:hint="eastAsia"/>
        </w:rPr>
        <w:t>маску</w:t>
      </w:r>
      <w:r>
        <w:t></w:t>
      </w:r>
      <w:r>
        <w:t></w:t>
      </w:r>
      <w:r>
        <w:rPr>
          <w:rFonts w:hint="eastAsia"/>
        </w:rPr>
        <w:t>яка</w:t>
      </w:r>
      <w:r>
        <w:t></w:t>
      </w:r>
      <w:r>
        <w:rPr>
          <w:rFonts w:hint="eastAsia"/>
        </w:rPr>
        <w:t>є</w:t>
      </w:r>
      <w:r>
        <w:t></w:t>
      </w:r>
      <w:r>
        <w:rPr>
          <w:rFonts w:hint="eastAsia"/>
        </w:rPr>
        <w:t>способом</w:t>
      </w:r>
      <w:r>
        <w:t></w:t>
      </w:r>
      <w:r>
        <w:t></w:t>
      </w:r>
      <w:r>
        <w:rPr>
          <w:rFonts w:hint="eastAsia"/>
        </w:rPr>
        <w:t>вживання</w:t>
      </w:r>
      <w:r>
        <w:t></w:t>
      </w:r>
    </w:p>
    <w:p w:rsidR="00E80A1F" w:rsidRDefault="00E80A1F" w:rsidP="00E80A1F">
      <w:r>
        <w:t></w:t>
      </w:r>
      <w:r>
        <w:rPr>
          <w:rFonts w:hint="eastAsia"/>
        </w:rPr>
        <w:t>реального</w:t>
      </w:r>
      <w:r>
        <w:t></w:t>
      </w:r>
      <w:r>
        <w:t></w:t>
      </w:r>
      <w:r>
        <w:rPr>
          <w:rFonts w:hint="eastAsia"/>
        </w:rPr>
        <w:t>автора</w:t>
      </w:r>
      <w:r>
        <w:t></w:t>
      </w:r>
      <w:r>
        <w:rPr>
          <w:rFonts w:hint="eastAsia"/>
        </w:rPr>
        <w:t>у</w:t>
      </w:r>
      <w:r>
        <w:t></w:t>
      </w:r>
      <w:r>
        <w:rPr>
          <w:rFonts w:hint="eastAsia"/>
        </w:rPr>
        <w:t>фіктивну</w:t>
      </w:r>
      <w:r>
        <w:t></w:t>
      </w:r>
      <w:r>
        <w:rPr>
          <w:rFonts w:hint="eastAsia"/>
        </w:rPr>
        <w:t>дійсність</w:t>
      </w:r>
      <w:r>
        <w:t></w:t>
      </w:r>
      <w:r>
        <w:rPr>
          <w:rFonts w:hint="eastAsia"/>
        </w:rPr>
        <w:t>усередині</w:t>
      </w:r>
      <w:r>
        <w:t></w:t>
      </w:r>
      <w:r>
        <w:rPr>
          <w:rFonts w:hint="eastAsia"/>
        </w:rPr>
        <w:t>твору</w:t>
      </w:r>
      <w:r>
        <w:t></w:t>
      </w:r>
    </w:p>
    <w:p w:rsidR="00E80A1F" w:rsidRDefault="00E80A1F" w:rsidP="00E80A1F">
      <w:r>
        <w:rPr>
          <w:rFonts w:hint="eastAsia"/>
        </w:rPr>
        <w:t>З</w:t>
      </w:r>
      <w:r>
        <w:t></w:t>
      </w:r>
      <w:r>
        <w:rPr>
          <w:rFonts w:hint="eastAsia"/>
        </w:rPr>
        <w:t>другого</w:t>
      </w:r>
      <w:r>
        <w:t></w:t>
      </w:r>
      <w:r>
        <w:rPr>
          <w:rFonts w:hint="eastAsia"/>
        </w:rPr>
        <w:t>боку</w:t>
      </w:r>
      <w:r>
        <w:t></w:t>
      </w:r>
      <w:r>
        <w:t></w:t>
      </w:r>
      <w:r>
        <w:rPr>
          <w:rFonts w:hint="eastAsia"/>
        </w:rPr>
        <w:t>маска</w:t>
      </w:r>
      <w:r>
        <w:t></w:t>
      </w:r>
      <w:r>
        <w:rPr>
          <w:rFonts w:hint="eastAsia"/>
        </w:rPr>
        <w:t>автора</w:t>
      </w:r>
      <w:r>
        <w:t></w:t>
      </w:r>
      <w:r>
        <w:rPr>
          <w:rFonts w:hint="eastAsia"/>
        </w:rPr>
        <w:t>термінологічно</w:t>
      </w:r>
      <w:r>
        <w:t></w:t>
      </w:r>
      <w:r>
        <w:rPr>
          <w:rFonts w:hint="eastAsia"/>
        </w:rPr>
        <w:t>пов’язана</w:t>
      </w:r>
      <w:r>
        <w:t></w:t>
      </w:r>
      <w:r>
        <w:rPr>
          <w:rFonts w:hint="eastAsia"/>
        </w:rPr>
        <w:t>з</w:t>
      </w:r>
      <w:r>
        <w:t></w:t>
      </w:r>
      <w:r>
        <w:rPr>
          <w:rFonts w:hint="eastAsia"/>
        </w:rPr>
        <w:t>поняттям</w:t>
      </w:r>
    </w:p>
    <w:p w:rsidR="00E80A1F" w:rsidRDefault="00E80A1F" w:rsidP="00E80A1F">
      <w:r>
        <w:rPr>
          <w:rFonts w:hint="eastAsia"/>
        </w:rPr>
        <w:t>автора</w:t>
      </w:r>
      <w:r>
        <w:t></w:t>
      </w:r>
      <w:r>
        <w:t></w:t>
      </w:r>
      <w:r>
        <w:rPr>
          <w:rFonts w:hint="eastAsia"/>
        </w:rPr>
        <w:t>від</w:t>
      </w:r>
      <w:r>
        <w:t></w:t>
      </w:r>
      <w:r>
        <w:rPr>
          <w:rFonts w:hint="eastAsia"/>
        </w:rPr>
        <w:t>способу</w:t>
      </w:r>
      <w:r>
        <w:t></w:t>
      </w:r>
      <w:r>
        <w:rPr>
          <w:rFonts w:hint="eastAsia"/>
        </w:rPr>
        <w:t>розуміння</w:t>
      </w:r>
      <w:r>
        <w:t></w:t>
      </w:r>
      <w:r>
        <w:rPr>
          <w:rFonts w:hint="eastAsia"/>
        </w:rPr>
        <w:t>якого</w:t>
      </w:r>
      <w:r>
        <w:t></w:t>
      </w:r>
      <w:r>
        <w:rPr>
          <w:rFonts w:hint="eastAsia"/>
        </w:rPr>
        <w:t>значною</w:t>
      </w:r>
      <w:r>
        <w:t></w:t>
      </w:r>
      <w:r>
        <w:rPr>
          <w:rFonts w:hint="eastAsia"/>
        </w:rPr>
        <w:t>мірою</w:t>
      </w:r>
      <w:r>
        <w:t></w:t>
      </w:r>
      <w:r>
        <w:rPr>
          <w:rFonts w:hint="eastAsia"/>
        </w:rPr>
        <w:t>залежить</w:t>
      </w:r>
      <w:r>
        <w:t></w:t>
      </w:r>
      <w:r>
        <w:rPr>
          <w:rFonts w:hint="eastAsia"/>
        </w:rPr>
        <w:t>тлумачення</w:t>
      </w:r>
      <w:r>
        <w:t></w:t>
      </w:r>
      <w:r>
        <w:rPr>
          <w:rFonts w:hint="eastAsia"/>
        </w:rPr>
        <w:t>і</w:t>
      </w:r>
    </w:p>
    <w:p w:rsidR="00E80A1F" w:rsidRDefault="00E80A1F" w:rsidP="00E80A1F">
      <w:r>
        <w:rPr>
          <w:rFonts w:hint="eastAsia"/>
        </w:rPr>
        <w:t>самої</w:t>
      </w:r>
      <w:r>
        <w:t></w:t>
      </w:r>
      <w:r>
        <w:rPr>
          <w:rFonts w:hint="eastAsia"/>
        </w:rPr>
        <w:t>маски</w:t>
      </w:r>
      <w:r>
        <w:t></w:t>
      </w:r>
      <w:r>
        <w:t></w:t>
      </w:r>
      <w:r>
        <w:rPr>
          <w:rFonts w:hint="eastAsia"/>
        </w:rPr>
        <w:t>Так</w:t>
      </w:r>
      <w:r>
        <w:t></w:t>
      </w:r>
      <w:r>
        <w:t></w:t>
      </w:r>
      <w:r>
        <w:rPr>
          <w:rFonts w:hint="eastAsia"/>
        </w:rPr>
        <w:t>ідеї</w:t>
      </w:r>
      <w:r>
        <w:t></w:t>
      </w:r>
      <w:r>
        <w:rPr>
          <w:rFonts w:hint="eastAsia"/>
        </w:rPr>
        <w:t>деконструктивістів</w:t>
      </w:r>
      <w:r>
        <w:t></w:t>
      </w:r>
      <w:r>
        <w:rPr>
          <w:rFonts w:hint="eastAsia"/>
        </w:rPr>
        <w:t>про</w:t>
      </w:r>
      <w:r>
        <w:t></w:t>
      </w:r>
      <w:r>
        <w:t></w:t>
      </w:r>
      <w:r>
        <w:rPr>
          <w:rFonts w:hint="eastAsia"/>
        </w:rPr>
        <w:t>смерть</w:t>
      </w:r>
      <w:r>
        <w:t></w:t>
      </w:r>
      <w:r>
        <w:rPr>
          <w:rFonts w:hint="eastAsia"/>
        </w:rPr>
        <w:t>суб’єкта</w:t>
      </w:r>
      <w:r>
        <w:t></w:t>
      </w:r>
      <w:r>
        <w:t></w:t>
      </w:r>
      <w:r>
        <w:t></w:t>
      </w:r>
      <w:r>
        <w:rPr>
          <w:rFonts w:hint="eastAsia"/>
        </w:rPr>
        <w:t>децентрацію</w:t>
      </w:r>
    </w:p>
    <w:p w:rsidR="00E80A1F" w:rsidRDefault="00E80A1F" w:rsidP="00E80A1F">
      <w:r>
        <w:rPr>
          <w:rFonts w:hint="eastAsia"/>
        </w:rPr>
        <w:t>структури</w:t>
      </w:r>
      <w:r>
        <w:t></w:t>
      </w:r>
      <w:r>
        <w:rPr>
          <w:rFonts w:hint="eastAsia"/>
        </w:rPr>
        <w:t>та</w:t>
      </w:r>
      <w:r>
        <w:t></w:t>
      </w:r>
      <w:r>
        <w:t></w:t>
      </w:r>
      <w:r>
        <w:rPr>
          <w:rFonts w:hint="eastAsia"/>
        </w:rPr>
        <w:t>смерть</w:t>
      </w:r>
      <w:r>
        <w:t></w:t>
      </w:r>
      <w:r>
        <w:rPr>
          <w:rFonts w:hint="eastAsia"/>
        </w:rPr>
        <w:t>автора</w:t>
      </w:r>
      <w:r>
        <w:t></w:t>
      </w:r>
      <w:r>
        <w:t></w:t>
      </w:r>
      <w:r>
        <w:rPr>
          <w:rFonts w:hint="eastAsia"/>
        </w:rPr>
        <w:t>зумовили</w:t>
      </w:r>
      <w:r>
        <w:t></w:t>
      </w:r>
      <w:r>
        <w:rPr>
          <w:rFonts w:hint="eastAsia"/>
        </w:rPr>
        <w:t>погляд</w:t>
      </w:r>
      <w:r>
        <w:t></w:t>
      </w:r>
      <w:r>
        <w:rPr>
          <w:rFonts w:hint="eastAsia"/>
        </w:rPr>
        <w:t>на</w:t>
      </w:r>
      <w:r>
        <w:t></w:t>
      </w:r>
      <w:r>
        <w:rPr>
          <w:rFonts w:hint="eastAsia"/>
        </w:rPr>
        <w:t>авторську</w:t>
      </w:r>
      <w:r>
        <w:t></w:t>
      </w:r>
      <w:r>
        <w:rPr>
          <w:rFonts w:hint="eastAsia"/>
        </w:rPr>
        <w:t>маску</w:t>
      </w:r>
      <w:r>
        <w:t></w:t>
      </w:r>
      <w:r>
        <w:rPr>
          <w:rFonts w:hint="eastAsia"/>
        </w:rPr>
        <w:t>як</w:t>
      </w:r>
      <w:r>
        <w:t></w:t>
      </w:r>
      <w:r>
        <w:rPr>
          <w:rFonts w:hint="eastAsia"/>
        </w:rPr>
        <w:t>на</w:t>
      </w:r>
    </w:p>
    <w:p w:rsidR="00E80A1F" w:rsidRDefault="00E80A1F" w:rsidP="00E80A1F">
      <w:r>
        <w:rPr>
          <w:rFonts w:hint="eastAsia"/>
        </w:rPr>
        <w:t>симулякр</w:t>
      </w:r>
      <w:r>
        <w:t></w:t>
      </w:r>
      <w:r>
        <w:t></w:t>
      </w:r>
      <w:r>
        <w:rPr>
          <w:rFonts w:hint="eastAsia"/>
        </w:rPr>
        <w:t>за</w:t>
      </w:r>
      <w:r>
        <w:t></w:t>
      </w:r>
      <w:r>
        <w:rPr>
          <w:rFonts w:hint="eastAsia"/>
        </w:rPr>
        <w:t>яким</w:t>
      </w:r>
      <w:r>
        <w:t></w:t>
      </w:r>
      <w:r>
        <w:rPr>
          <w:rFonts w:hint="eastAsia"/>
        </w:rPr>
        <w:t>немає</w:t>
      </w:r>
      <w:r>
        <w:t></w:t>
      </w:r>
      <w:r>
        <w:rPr>
          <w:rFonts w:hint="eastAsia"/>
        </w:rPr>
        <w:t>реального</w:t>
      </w:r>
      <w:r>
        <w:t></w:t>
      </w:r>
      <w:r>
        <w:rPr>
          <w:rFonts w:hint="eastAsia"/>
        </w:rPr>
        <w:t>обличчя</w:t>
      </w:r>
      <w:r>
        <w:t></w:t>
      </w:r>
      <w:r>
        <w:t></w:t>
      </w:r>
      <w:r>
        <w:rPr>
          <w:rFonts w:hint="eastAsia"/>
        </w:rPr>
        <w:t>Таким</w:t>
      </w:r>
      <w:r>
        <w:t></w:t>
      </w:r>
      <w:r>
        <w:rPr>
          <w:rFonts w:hint="eastAsia"/>
        </w:rPr>
        <w:t>чином</w:t>
      </w:r>
      <w:r>
        <w:t></w:t>
      </w:r>
      <w:r>
        <w:t></w:t>
      </w:r>
      <w:r>
        <w:rPr>
          <w:rFonts w:hint="eastAsia"/>
        </w:rPr>
        <w:t>у</w:t>
      </w:r>
      <w:r>
        <w:t></w:t>
      </w:r>
      <w:r>
        <w:rPr>
          <w:rFonts w:hint="eastAsia"/>
        </w:rPr>
        <w:t>західній</w:t>
      </w:r>
      <w:r>
        <w:t></w:t>
      </w:r>
      <w:r>
        <w:rPr>
          <w:rFonts w:hint="eastAsia"/>
        </w:rPr>
        <w:t>науці</w:t>
      </w:r>
    </w:p>
    <w:p w:rsidR="00E80A1F" w:rsidRDefault="00E80A1F" w:rsidP="00E80A1F">
      <w:r>
        <w:rPr>
          <w:rFonts w:hint="eastAsia"/>
        </w:rPr>
        <w:t>виробився</w:t>
      </w:r>
      <w:r>
        <w:t></w:t>
      </w:r>
      <w:r>
        <w:rPr>
          <w:rFonts w:hint="eastAsia"/>
        </w:rPr>
        <w:t>вузький</w:t>
      </w:r>
      <w:r>
        <w:t></w:t>
      </w:r>
      <w:r>
        <w:rPr>
          <w:rFonts w:hint="eastAsia"/>
        </w:rPr>
        <w:t>підхід</w:t>
      </w:r>
      <w:r>
        <w:t></w:t>
      </w:r>
      <w:r>
        <w:rPr>
          <w:rFonts w:hint="eastAsia"/>
        </w:rPr>
        <w:t>до</w:t>
      </w:r>
      <w:r>
        <w:t></w:t>
      </w:r>
      <w:r>
        <w:rPr>
          <w:rFonts w:hint="eastAsia"/>
        </w:rPr>
        <w:t>означення</w:t>
      </w:r>
      <w:r>
        <w:t></w:t>
      </w:r>
      <w:r>
        <w:rPr>
          <w:rFonts w:hint="eastAsia"/>
        </w:rPr>
        <w:t>маски</w:t>
      </w:r>
      <w:r>
        <w:t></w:t>
      </w:r>
      <w:r>
        <w:rPr>
          <w:rFonts w:hint="eastAsia"/>
        </w:rPr>
        <w:t>через</w:t>
      </w:r>
      <w:r>
        <w:t></w:t>
      </w:r>
      <w:r>
        <w:rPr>
          <w:rFonts w:hint="eastAsia"/>
        </w:rPr>
        <w:t>образ</w:t>
      </w:r>
      <w:r>
        <w:t></w:t>
      </w:r>
      <w:r>
        <w:rPr>
          <w:rFonts w:hint="eastAsia"/>
        </w:rPr>
        <w:t>автора</w:t>
      </w:r>
      <w:r>
        <w:t></w:t>
      </w:r>
      <w:r>
        <w:rPr>
          <w:rFonts w:hint="eastAsia"/>
        </w:rPr>
        <w:t>персонажа</w:t>
      </w:r>
      <w:r>
        <w:t></w:t>
      </w:r>
    </w:p>
    <w:p w:rsidR="00E80A1F" w:rsidRDefault="00E80A1F" w:rsidP="00E80A1F">
      <w:r>
        <w:rPr>
          <w:rFonts w:hint="eastAsia"/>
        </w:rPr>
        <w:t>представленого</w:t>
      </w:r>
      <w:r>
        <w:t></w:t>
      </w:r>
      <w:r>
        <w:rPr>
          <w:rFonts w:hint="eastAsia"/>
        </w:rPr>
        <w:t>переважно</w:t>
      </w:r>
      <w:r>
        <w:t></w:t>
      </w:r>
      <w:r>
        <w:rPr>
          <w:rFonts w:hint="eastAsia"/>
        </w:rPr>
        <w:t>іронічним</w:t>
      </w:r>
      <w:r>
        <w:t></w:t>
      </w:r>
      <w:r>
        <w:t></w:t>
      </w:r>
      <w:r>
        <w:rPr>
          <w:rFonts w:hint="eastAsia"/>
        </w:rPr>
        <w:t>автопародійним</w:t>
      </w:r>
      <w:r>
        <w:t></w:t>
      </w:r>
      <w:r>
        <w:rPr>
          <w:rFonts w:hint="eastAsia"/>
        </w:rPr>
        <w:t>та</w:t>
      </w:r>
      <w:r>
        <w:t></w:t>
      </w:r>
      <w:r>
        <w:rPr>
          <w:rFonts w:hint="eastAsia"/>
        </w:rPr>
        <w:t>ігровим</w:t>
      </w:r>
      <w:r>
        <w:t></w:t>
      </w:r>
      <w:r>
        <w:rPr>
          <w:rFonts w:hint="eastAsia"/>
        </w:rPr>
        <w:t>модусами</w:t>
      </w:r>
      <w:r>
        <w:t></w:t>
      </w:r>
    </w:p>
    <w:p w:rsidR="00E80A1F" w:rsidRDefault="00E80A1F" w:rsidP="00E80A1F">
      <w:r>
        <w:rPr>
          <w:rFonts w:hint="eastAsia"/>
        </w:rPr>
        <w:t>Згідно</w:t>
      </w:r>
      <w:r>
        <w:t></w:t>
      </w:r>
      <w:r>
        <w:rPr>
          <w:rFonts w:hint="eastAsia"/>
        </w:rPr>
        <w:t>з</w:t>
      </w:r>
      <w:r>
        <w:t></w:t>
      </w:r>
      <w:r>
        <w:rPr>
          <w:rFonts w:hint="eastAsia"/>
        </w:rPr>
        <w:t>таким</w:t>
      </w:r>
      <w:r>
        <w:t></w:t>
      </w:r>
      <w:r>
        <w:rPr>
          <w:rFonts w:hint="eastAsia"/>
        </w:rPr>
        <w:t>поясненням</w:t>
      </w:r>
      <w:r>
        <w:t></w:t>
      </w:r>
      <w:r>
        <w:rPr>
          <w:rFonts w:hint="eastAsia"/>
        </w:rPr>
        <w:t>функціонування</w:t>
      </w:r>
      <w:r>
        <w:t></w:t>
      </w:r>
      <w:r>
        <w:rPr>
          <w:rFonts w:hint="eastAsia"/>
        </w:rPr>
        <w:t>маски</w:t>
      </w:r>
      <w:r>
        <w:t></w:t>
      </w:r>
      <w:r>
        <w:rPr>
          <w:rFonts w:hint="eastAsia"/>
        </w:rPr>
        <w:t>автора</w:t>
      </w:r>
      <w:r>
        <w:t></w:t>
      </w:r>
      <w:r>
        <w:t></w:t>
      </w:r>
      <w:r>
        <w:rPr>
          <w:rFonts w:hint="eastAsia"/>
        </w:rPr>
        <w:t>цей</w:t>
      </w:r>
      <w:r>
        <w:t></w:t>
      </w:r>
      <w:r>
        <w:rPr>
          <w:rFonts w:hint="eastAsia"/>
        </w:rPr>
        <w:t>феномен</w:t>
      </w:r>
    </w:p>
    <w:p w:rsidR="00E80A1F" w:rsidRDefault="00E80A1F" w:rsidP="00E80A1F">
      <w:r>
        <w:rPr>
          <w:rFonts w:hint="eastAsia"/>
        </w:rPr>
        <w:t>характерний</w:t>
      </w:r>
      <w:r>
        <w:t></w:t>
      </w:r>
      <w:r>
        <w:rPr>
          <w:rFonts w:hint="eastAsia"/>
        </w:rPr>
        <w:t>лише</w:t>
      </w:r>
      <w:r>
        <w:t></w:t>
      </w:r>
      <w:r>
        <w:rPr>
          <w:rFonts w:hint="eastAsia"/>
        </w:rPr>
        <w:t>для</w:t>
      </w:r>
      <w:r>
        <w:t></w:t>
      </w:r>
      <w:r>
        <w:rPr>
          <w:rFonts w:hint="eastAsia"/>
        </w:rPr>
        <w:t>постмодерністських</w:t>
      </w:r>
      <w:r>
        <w:t></w:t>
      </w:r>
      <w:r>
        <w:rPr>
          <w:rFonts w:hint="eastAsia"/>
        </w:rPr>
        <w:t>творів</w:t>
      </w:r>
      <w:r>
        <w:t></w:t>
      </w:r>
      <w:r>
        <w:rPr>
          <w:rFonts w:hint="eastAsia"/>
        </w:rPr>
        <w:t>і</w:t>
      </w:r>
      <w:r>
        <w:t></w:t>
      </w:r>
      <w:r>
        <w:rPr>
          <w:rFonts w:hint="eastAsia"/>
        </w:rPr>
        <w:t>служить</w:t>
      </w:r>
      <w:r>
        <w:t></w:t>
      </w:r>
      <w:r>
        <w:rPr>
          <w:rFonts w:hint="eastAsia"/>
        </w:rPr>
        <w:t>засобом</w:t>
      </w:r>
    </w:p>
    <w:p w:rsidR="00E80A1F" w:rsidRDefault="00E80A1F" w:rsidP="00E80A1F">
      <w:r>
        <w:rPr>
          <w:rFonts w:hint="eastAsia"/>
        </w:rPr>
        <w:t>уникнення</w:t>
      </w:r>
      <w:r>
        <w:t></w:t>
      </w:r>
      <w:r>
        <w:rPr>
          <w:rFonts w:hint="eastAsia"/>
        </w:rPr>
        <w:t>комунікативного</w:t>
      </w:r>
      <w:r>
        <w:t></w:t>
      </w:r>
      <w:r>
        <w:rPr>
          <w:rFonts w:hint="eastAsia"/>
        </w:rPr>
        <w:t>провалу</w:t>
      </w:r>
      <w:r>
        <w:t></w:t>
      </w:r>
      <w:r>
        <w:rPr>
          <w:rFonts w:hint="eastAsia"/>
        </w:rPr>
        <w:t>в</w:t>
      </w:r>
      <w:r>
        <w:t></w:t>
      </w:r>
      <w:r>
        <w:rPr>
          <w:rFonts w:hint="eastAsia"/>
        </w:rPr>
        <w:t>умовах</w:t>
      </w:r>
      <w:r>
        <w:t></w:t>
      </w:r>
      <w:r>
        <w:rPr>
          <w:rFonts w:hint="eastAsia"/>
        </w:rPr>
        <w:t>оповідного</w:t>
      </w:r>
      <w:r>
        <w:t></w:t>
      </w:r>
      <w:r>
        <w:rPr>
          <w:rFonts w:hint="eastAsia"/>
        </w:rPr>
        <w:t>хаосу</w:t>
      </w:r>
      <w:r>
        <w:t></w:t>
      </w:r>
    </w:p>
    <w:p w:rsidR="00E80A1F" w:rsidRDefault="00E80A1F" w:rsidP="00E80A1F">
      <w:r>
        <w:rPr>
          <w:rFonts w:hint="eastAsia"/>
        </w:rPr>
        <w:t>спричиненого</w:t>
      </w:r>
      <w:r>
        <w:t></w:t>
      </w:r>
      <w:r>
        <w:rPr>
          <w:rFonts w:hint="eastAsia"/>
        </w:rPr>
        <w:t>втратою</w:t>
      </w:r>
      <w:r>
        <w:t></w:t>
      </w:r>
      <w:r>
        <w:rPr>
          <w:rFonts w:hint="eastAsia"/>
        </w:rPr>
        <w:t>автором</w:t>
      </w:r>
      <w:r>
        <w:t></w:t>
      </w:r>
      <w:r>
        <w:rPr>
          <w:rFonts w:hint="eastAsia"/>
        </w:rPr>
        <w:t>ролі</w:t>
      </w:r>
      <w:r>
        <w:t></w:t>
      </w:r>
      <w:r>
        <w:rPr>
          <w:rFonts w:hint="eastAsia"/>
        </w:rPr>
        <w:t>джерела</w:t>
      </w:r>
      <w:r>
        <w:t></w:t>
      </w:r>
      <w:r>
        <w:rPr>
          <w:rFonts w:hint="eastAsia"/>
        </w:rPr>
        <w:t>будь</w:t>
      </w:r>
      <w:r>
        <w:t></w:t>
      </w:r>
      <w:r>
        <w:rPr>
          <w:rFonts w:hint="eastAsia"/>
        </w:rPr>
        <w:t>яких</w:t>
      </w:r>
      <w:r>
        <w:t></w:t>
      </w:r>
      <w:r>
        <w:rPr>
          <w:rFonts w:hint="eastAsia"/>
        </w:rPr>
        <w:t>текстових</w:t>
      </w:r>
      <w:r>
        <w:t></w:t>
      </w:r>
      <w:r>
        <w:rPr>
          <w:rFonts w:hint="eastAsia"/>
        </w:rPr>
        <w:t>смислів</w:t>
      </w:r>
      <w:r>
        <w:t></w:t>
      </w:r>
    </w:p>
    <w:p w:rsidR="00E80A1F" w:rsidRDefault="00E80A1F" w:rsidP="00E80A1F">
      <w:r>
        <w:rPr>
          <w:rFonts w:hint="eastAsia"/>
        </w:rPr>
        <w:t>Однак</w:t>
      </w:r>
      <w:r>
        <w:t></w:t>
      </w:r>
      <w:r>
        <w:rPr>
          <w:rFonts w:hint="eastAsia"/>
        </w:rPr>
        <w:t>для</w:t>
      </w:r>
      <w:r>
        <w:t></w:t>
      </w:r>
      <w:r>
        <w:rPr>
          <w:rFonts w:hint="eastAsia"/>
        </w:rPr>
        <w:t>порівняльного</w:t>
      </w:r>
      <w:r>
        <w:t></w:t>
      </w:r>
      <w:r>
        <w:rPr>
          <w:rFonts w:hint="eastAsia"/>
        </w:rPr>
        <w:t>аналізу</w:t>
      </w:r>
      <w:r>
        <w:t></w:t>
      </w:r>
      <w:r>
        <w:rPr>
          <w:rFonts w:hint="eastAsia"/>
        </w:rPr>
        <w:t>малої</w:t>
      </w:r>
      <w:r>
        <w:t></w:t>
      </w:r>
      <w:r>
        <w:rPr>
          <w:rFonts w:hint="eastAsia"/>
        </w:rPr>
        <w:t>прози</w:t>
      </w:r>
      <w:r>
        <w:t></w:t>
      </w:r>
      <w:r>
        <w:rPr>
          <w:rFonts w:hint="eastAsia"/>
        </w:rPr>
        <w:t>в</w:t>
      </w:r>
      <w:r>
        <w:t></w:t>
      </w:r>
      <w:r>
        <w:rPr>
          <w:rFonts w:hint="eastAsia"/>
        </w:rPr>
        <w:t>сучасних</w:t>
      </w:r>
      <w:r>
        <w:t></w:t>
      </w:r>
      <w:r>
        <w:rPr>
          <w:rFonts w:hint="eastAsia"/>
        </w:rPr>
        <w:t>українській</w:t>
      </w:r>
      <w:r>
        <w:t></w:t>
      </w:r>
      <w:r>
        <w:rPr>
          <w:rFonts w:hint="eastAsia"/>
        </w:rPr>
        <w:t>та</w:t>
      </w:r>
    </w:p>
    <w:p w:rsidR="00E80A1F" w:rsidRDefault="00E80A1F" w:rsidP="00E80A1F">
      <w:r>
        <w:rPr>
          <w:rFonts w:hint="eastAsia"/>
        </w:rPr>
        <w:t>російських</w:t>
      </w:r>
      <w:r>
        <w:t></w:t>
      </w:r>
      <w:r>
        <w:rPr>
          <w:rFonts w:hint="eastAsia"/>
        </w:rPr>
        <w:t>літературах</w:t>
      </w:r>
      <w:r>
        <w:t></w:t>
      </w:r>
      <w:r>
        <w:rPr>
          <w:rFonts w:hint="eastAsia"/>
        </w:rPr>
        <w:t>придатнішим</w:t>
      </w:r>
      <w:r>
        <w:t></w:t>
      </w:r>
      <w:r>
        <w:rPr>
          <w:rFonts w:hint="eastAsia"/>
        </w:rPr>
        <w:t>виявився</w:t>
      </w:r>
      <w:r>
        <w:t></w:t>
      </w:r>
      <w:r>
        <w:rPr>
          <w:rFonts w:hint="eastAsia"/>
        </w:rPr>
        <w:t>спосіб</w:t>
      </w:r>
      <w:r>
        <w:t></w:t>
      </w:r>
      <w:r>
        <w:rPr>
          <w:rFonts w:hint="eastAsia"/>
        </w:rPr>
        <w:t>пояснення</w:t>
      </w:r>
      <w:r>
        <w:t></w:t>
      </w:r>
      <w:r>
        <w:rPr>
          <w:rFonts w:hint="eastAsia"/>
        </w:rPr>
        <w:t>маски</w:t>
      </w:r>
      <w:r>
        <w:t></w:t>
      </w:r>
    </w:p>
    <w:p w:rsidR="00E80A1F" w:rsidRDefault="00E80A1F" w:rsidP="00E80A1F">
      <w:r>
        <w:rPr>
          <w:rFonts w:hint="eastAsia"/>
        </w:rPr>
        <w:t>заснований</w:t>
      </w:r>
      <w:r>
        <w:t></w:t>
      </w:r>
      <w:r>
        <w:rPr>
          <w:rFonts w:hint="eastAsia"/>
        </w:rPr>
        <w:t>на</w:t>
      </w:r>
      <w:r>
        <w:t></w:t>
      </w:r>
      <w:r>
        <w:rPr>
          <w:rFonts w:hint="eastAsia"/>
        </w:rPr>
        <w:t>традиційному</w:t>
      </w:r>
      <w:r>
        <w:t></w:t>
      </w:r>
      <w:r>
        <w:rPr>
          <w:rFonts w:hint="eastAsia"/>
        </w:rPr>
        <w:t>визнанні</w:t>
      </w:r>
      <w:r>
        <w:t></w:t>
      </w:r>
      <w:r>
        <w:rPr>
          <w:rFonts w:hint="eastAsia"/>
        </w:rPr>
        <w:t>важливості</w:t>
      </w:r>
      <w:r>
        <w:t></w:t>
      </w:r>
      <w:r>
        <w:rPr>
          <w:rFonts w:hint="eastAsia"/>
        </w:rPr>
        <w:t>художнього</w:t>
      </w:r>
      <w:r>
        <w:t></w:t>
      </w:r>
      <w:r>
        <w:rPr>
          <w:rFonts w:hint="eastAsia"/>
        </w:rPr>
        <w:t>замислу</w:t>
      </w:r>
    </w:p>
    <w:p w:rsidR="00E80A1F" w:rsidRDefault="00E80A1F" w:rsidP="00E80A1F">
      <w:r>
        <w:rPr>
          <w:rFonts w:hint="eastAsia"/>
        </w:rPr>
        <w:t>суб’єкта</w:t>
      </w:r>
      <w:r>
        <w:t></w:t>
      </w:r>
      <w:r>
        <w:rPr>
          <w:rFonts w:hint="eastAsia"/>
        </w:rPr>
        <w:t>творчості</w:t>
      </w:r>
      <w:r>
        <w:t></w:t>
      </w:r>
      <w:r>
        <w:t></w:t>
      </w:r>
      <w:r>
        <w:rPr>
          <w:rFonts w:hint="eastAsia"/>
        </w:rPr>
        <w:t>який</w:t>
      </w:r>
      <w:r>
        <w:t></w:t>
      </w:r>
      <w:r>
        <w:rPr>
          <w:rFonts w:hint="eastAsia"/>
        </w:rPr>
        <w:t>свідомо</w:t>
      </w:r>
      <w:r>
        <w:t></w:t>
      </w:r>
      <w:r>
        <w:rPr>
          <w:rFonts w:hint="eastAsia"/>
        </w:rPr>
        <w:t>обирає</w:t>
      </w:r>
      <w:r>
        <w:t></w:t>
      </w:r>
      <w:r>
        <w:rPr>
          <w:rFonts w:hint="eastAsia"/>
        </w:rPr>
        <w:t>форми</w:t>
      </w:r>
      <w:r>
        <w:t></w:t>
      </w:r>
      <w:r>
        <w:rPr>
          <w:rFonts w:hint="eastAsia"/>
        </w:rPr>
        <w:t>представлення</w:t>
      </w:r>
      <w:r>
        <w:t></w:t>
      </w:r>
      <w:r>
        <w:rPr>
          <w:rFonts w:hint="eastAsia"/>
        </w:rPr>
        <w:t>себе</w:t>
      </w:r>
      <w:r>
        <w:t></w:t>
      </w:r>
      <w:r>
        <w:rPr>
          <w:rFonts w:hint="eastAsia"/>
        </w:rPr>
        <w:t>в</w:t>
      </w:r>
      <w:r>
        <w:t></w:t>
      </w:r>
      <w:r>
        <w:rPr>
          <w:rFonts w:hint="eastAsia"/>
        </w:rPr>
        <w:t>тексті</w:t>
      </w:r>
      <w:r>
        <w:t></w:t>
      </w:r>
    </w:p>
    <w:p w:rsidR="00E80A1F" w:rsidRDefault="00E80A1F" w:rsidP="00E80A1F">
      <w:r>
        <w:rPr>
          <w:rFonts w:hint="eastAsia"/>
        </w:rPr>
        <w:t>Отож</w:t>
      </w:r>
      <w:r>
        <w:t></w:t>
      </w:r>
      <w:r>
        <w:t></w:t>
      </w:r>
      <w:r>
        <w:rPr>
          <w:rFonts w:hint="eastAsia"/>
        </w:rPr>
        <w:t>опираючись</w:t>
      </w:r>
      <w:r>
        <w:t></w:t>
      </w:r>
      <w:r>
        <w:rPr>
          <w:rFonts w:hint="eastAsia"/>
        </w:rPr>
        <w:t>на</w:t>
      </w:r>
      <w:r>
        <w:t></w:t>
      </w:r>
      <w:r>
        <w:rPr>
          <w:rFonts w:hint="eastAsia"/>
        </w:rPr>
        <w:t>міркування</w:t>
      </w:r>
      <w:r>
        <w:t></w:t>
      </w:r>
      <w:r>
        <w:rPr>
          <w:rFonts w:hint="eastAsia"/>
        </w:rPr>
        <w:t>М</w:t>
      </w:r>
      <w:r>
        <w:t></w:t>
      </w:r>
      <w:r>
        <w:t></w:t>
      </w:r>
      <w:r>
        <w:rPr>
          <w:rFonts w:hint="eastAsia"/>
        </w:rPr>
        <w:t>Бахтіна</w:t>
      </w:r>
      <w:r>
        <w:t></w:t>
      </w:r>
      <w:r>
        <w:rPr>
          <w:rFonts w:hint="eastAsia"/>
        </w:rPr>
        <w:t>про</w:t>
      </w:r>
      <w:r>
        <w:t></w:t>
      </w:r>
      <w:r>
        <w:t></w:t>
      </w:r>
      <w:r>
        <w:rPr>
          <w:rFonts w:hint="eastAsia"/>
        </w:rPr>
        <w:t>первинного</w:t>
      </w:r>
      <w:r>
        <w:t></w:t>
      </w:r>
      <w:r>
        <w:t></w:t>
      </w:r>
      <w:r>
        <w:rPr>
          <w:rFonts w:hint="eastAsia"/>
        </w:rPr>
        <w:t>і</w:t>
      </w:r>
    </w:p>
    <w:p w:rsidR="00E80A1F" w:rsidRDefault="00E80A1F" w:rsidP="00E80A1F">
      <w:r>
        <w:t></w:t>
      </w:r>
      <w:r>
        <w:rPr>
          <w:rFonts w:hint="eastAsia"/>
        </w:rPr>
        <w:t>вторинного</w:t>
      </w:r>
      <w:r>
        <w:t></w:t>
      </w:r>
      <w:r>
        <w:t></w:t>
      </w:r>
      <w:r>
        <w:rPr>
          <w:rFonts w:hint="eastAsia"/>
        </w:rPr>
        <w:t>автора</w:t>
      </w:r>
      <w:r>
        <w:t></w:t>
      </w:r>
      <w:r>
        <w:t></w:t>
      </w:r>
      <w:r>
        <w:rPr>
          <w:rFonts w:hint="eastAsia"/>
        </w:rPr>
        <w:t>В</w:t>
      </w:r>
      <w:r>
        <w:t></w:t>
      </w:r>
      <w:r>
        <w:t></w:t>
      </w:r>
      <w:r>
        <w:rPr>
          <w:rFonts w:hint="eastAsia"/>
        </w:rPr>
        <w:t>Виноградова</w:t>
      </w:r>
      <w:r>
        <w:t></w:t>
      </w:r>
      <w:r>
        <w:rPr>
          <w:rFonts w:hint="eastAsia"/>
        </w:rPr>
        <w:t>про</w:t>
      </w:r>
      <w:r>
        <w:t></w:t>
      </w:r>
      <w:r>
        <w:rPr>
          <w:rFonts w:hint="eastAsia"/>
        </w:rPr>
        <w:t>мовні</w:t>
      </w:r>
      <w:r>
        <w:t></w:t>
      </w:r>
      <w:r>
        <w:rPr>
          <w:rFonts w:hint="eastAsia"/>
        </w:rPr>
        <w:t>маски</w:t>
      </w:r>
      <w:r>
        <w:t></w:t>
      </w:r>
      <w:r>
        <w:t></w:t>
      </w:r>
      <w:r>
        <w:rPr>
          <w:rFonts w:hint="eastAsia"/>
        </w:rPr>
        <w:t>Б</w:t>
      </w:r>
      <w:r>
        <w:t></w:t>
      </w:r>
      <w:r>
        <w:t></w:t>
      </w:r>
      <w:r>
        <w:rPr>
          <w:rFonts w:hint="eastAsia"/>
        </w:rPr>
        <w:t>Кормана</w:t>
      </w:r>
      <w:r>
        <w:t></w:t>
      </w:r>
      <w:r>
        <w:rPr>
          <w:rFonts w:hint="eastAsia"/>
        </w:rPr>
        <w:t>про</w:t>
      </w:r>
    </w:p>
    <w:p w:rsidR="00E80A1F" w:rsidRDefault="00E80A1F" w:rsidP="00E80A1F">
      <w:r>
        <w:t></w:t>
      </w:r>
      <w:r>
        <w:rPr>
          <w:rFonts w:hint="eastAsia"/>
        </w:rPr>
        <w:t>концептованого</w:t>
      </w:r>
      <w:r>
        <w:t></w:t>
      </w:r>
      <w:r>
        <w:t></w:t>
      </w:r>
      <w:r>
        <w:rPr>
          <w:rFonts w:hint="eastAsia"/>
        </w:rPr>
        <w:t>автора</w:t>
      </w:r>
      <w:r>
        <w:t></w:t>
      </w:r>
      <w:r>
        <w:rPr>
          <w:rFonts w:hint="eastAsia"/>
        </w:rPr>
        <w:t>і</w:t>
      </w:r>
      <w:r>
        <w:t></w:t>
      </w:r>
      <w:r>
        <w:rPr>
          <w:rFonts w:hint="eastAsia"/>
        </w:rPr>
        <w:t>суб’єкти</w:t>
      </w:r>
      <w:r>
        <w:t></w:t>
      </w:r>
      <w:r>
        <w:rPr>
          <w:rFonts w:hint="eastAsia"/>
        </w:rPr>
        <w:t>мовлення</w:t>
      </w:r>
      <w:r>
        <w:t></w:t>
      </w:r>
      <w:r>
        <w:t></w:t>
      </w:r>
      <w:r>
        <w:rPr>
          <w:rFonts w:hint="eastAsia"/>
        </w:rPr>
        <w:t>свідомості</w:t>
      </w:r>
      <w:r>
        <w:t></w:t>
      </w:r>
      <w:r>
        <w:t></w:t>
      </w:r>
      <w:r>
        <w:t></w:t>
      </w:r>
      <w:r>
        <w:rPr>
          <w:rFonts w:hint="eastAsia"/>
        </w:rPr>
        <w:t>а</w:t>
      </w:r>
      <w:r>
        <w:t></w:t>
      </w:r>
      <w:r>
        <w:rPr>
          <w:rFonts w:hint="eastAsia"/>
        </w:rPr>
        <w:t>також</w:t>
      </w:r>
      <w:r>
        <w:t></w:t>
      </w:r>
      <w:r>
        <w:rPr>
          <w:rFonts w:hint="eastAsia"/>
        </w:rPr>
        <w:t>на</w:t>
      </w:r>
    </w:p>
    <w:p w:rsidR="00E80A1F" w:rsidRDefault="00E80A1F" w:rsidP="00E80A1F">
      <w:r>
        <w:t></w:t>
      </w:r>
      <w:r>
        <w:t></w:t>
      </w:r>
      <w:r>
        <w:t></w:t>
      </w:r>
    </w:p>
    <w:p w:rsidR="00E80A1F" w:rsidRDefault="00E80A1F" w:rsidP="00E80A1F">
      <w:r>
        <w:rPr>
          <w:rFonts w:hint="eastAsia"/>
        </w:rPr>
        <w:t>наративні</w:t>
      </w:r>
      <w:r>
        <w:t></w:t>
      </w:r>
      <w:r>
        <w:rPr>
          <w:rFonts w:hint="eastAsia"/>
        </w:rPr>
        <w:t>методики</w:t>
      </w:r>
      <w:r>
        <w:t></w:t>
      </w:r>
      <w:r>
        <w:rPr>
          <w:rFonts w:hint="eastAsia"/>
        </w:rPr>
        <w:t>аналізу</w:t>
      </w:r>
      <w:r>
        <w:t></w:t>
      </w:r>
      <w:r>
        <w:rPr>
          <w:rFonts w:hint="eastAsia"/>
        </w:rPr>
        <w:t>способів</w:t>
      </w:r>
      <w:r>
        <w:t></w:t>
      </w:r>
      <w:r>
        <w:rPr>
          <w:rFonts w:hint="eastAsia"/>
        </w:rPr>
        <w:t>вираження</w:t>
      </w:r>
      <w:r>
        <w:t></w:t>
      </w:r>
      <w:r>
        <w:rPr>
          <w:rFonts w:hint="eastAsia"/>
        </w:rPr>
        <w:t>адресата</w:t>
      </w:r>
      <w:r>
        <w:t></w:t>
      </w:r>
      <w:r>
        <w:rPr>
          <w:rFonts w:hint="eastAsia"/>
        </w:rPr>
        <w:t>художнього</w:t>
      </w:r>
    </w:p>
    <w:p w:rsidR="00E80A1F" w:rsidRDefault="00E80A1F" w:rsidP="00E80A1F">
      <w:r>
        <w:rPr>
          <w:rFonts w:hint="eastAsia"/>
        </w:rPr>
        <w:t>мовлення</w:t>
      </w:r>
      <w:r>
        <w:t></w:t>
      </w:r>
      <w:r>
        <w:t></w:t>
      </w:r>
      <w:r>
        <w:rPr>
          <w:rFonts w:hint="eastAsia"/>
        </w:rPr>
        <w:t>доречно</w:t>
      </w:r>
      <w:r>
        <w:t></w:t>
      </w:r>
      <w:r>
        <w:rPr>
          <w:rFonts w:hint="eastAsia"/>
        </w:rPr>
        <w:t>говорити</w:t>
      </w:r>
      <w:r>
        <w:t></w:t>
      </w:r>
      <w:r>
        <w:rPr>
          <w:rFonts w:hint="eastAsia"/>
        </w:rPr>
        <w:t>про</w:t>
      </w:r>
      <w:r>
        <w:t></w:t>
      </w:r>
      <w:r>
        <w:rPr>
          <w:rFonts w:hint="eastAsia"/>
        </w:rPr>
        <w:t>значно</w:t>
      </w:r>
      <w:r>
        <w:t></w:t>
      </w:r>
      <w:r>
        <w:rPr>
          <w:rFonts w:hint="eastAsia"/>
        </w:rPr>
        <w:t>ширше</w:t>
      </w:r>
      <w:r>
        <w:t></w:t>
      </w:r>
      <w:r>
        <w:rPr>
          <w:rFonts w:hint="eastAsia"/>
        </w:rPr>
        <w:t>розуміння</w:t>
      </w:r>
      <w:r>
        <w:t></w:t>
      </w:r>
      <w:r>
        <w:rPr>
          <w:rFonts w:hint="eastAsia"/>
        </w:rPr>
        <w:t>маски</w:t>
      </w:r>
      <w:r>
        <w:t></w:t>
      </w:r>
      <w:r>
        <w:t></w:t>
      </w:r>
      <w:r>
        <w:rPr>
          <w:rFonts w:hint="eastAsia"/>
        </w:rPr>
        <w:t>Відповідно</w:t>
      </w:r>
    </w:p>
    <w:p w:rsidR="00E80A1F" w:rsidRDefault="00E80A1F" w:rsidP="00E80A1F">
      <w:r>
        <w:rPr>
          <w:rFonts w:hint="eastAsia"/>
        </w:rPr>
        <w:t>до</w:t>
      </w:r>
      <w:r>
        <w:t></w:t>
      </w:r>
      <w:r>
        <w:rPr>
          <w:rFonts w:hint="eastAsia"/>
        </w:rPr>
        <w:t>нього</w:t>
      </w:r>
      <w:r>
        <w:t></w:t>
      </w:r>
      <w:r>
        <w:t></w:t>
      </w:r>
      <w:r>
        <w:rPr>
          <w:rFonts w:hint="eastAsia"/>
        </w:rPr>
        <w:t>авторська</w:t>
      </w:r>
      <w:r>
        <w:t></w:t>
      </w:r>
      <w:r>
        <w:rPr>
          <w:rFonts w:hint="eastAsia"/>
        </w:rPr>
        <w:t>маска</w:t>
      </w:r>
      <w:r>
        <w:t></w:t>
      </w:r>
      <w:r>
        <w:rPr>
          <w:rFonts w:hint="eastAsia"/>
        </w:rPr>
        <w:t>–</w:t>
      </w:r>
      <w:r>
        <w:t></w:t>
      </w:r>
      <w:r>
        <w:rPr>
          <w:rFonts w:hint="eastAsia"/>
        </w:rPr>
        <w:t>явище</w:t>
      </w:r>
      <w:r>
        <w:t></w:t>
      </w:r>
      <w:r>
        <w:t></w:t>
      </w:r>
      <w:r>
        <w:rPr>
          <w:rFonts w:hint="eastAsia"/>
        </w:rPr>
        <w:t>характерне</w:t>
      </w:r>
      <w:r>
        <w:t></w:t>
      </w:r>
      <w:r>
        <w:rPr>
          <w:rFonts w:hint="eastAsia"/>
        </w:rPr>
        <w:t>для</w:t>
      </w:r>
      <w:r>
        <w:t></w:t>
      </w:r>
      <w:r>
        <w:rPr>
          <w:rFonts w:hint="eastAsia"/>
        </w:rPr>
        <w:t>літератури</w:t>
      </w:r>
      <w:r>
        <w:t></w:t>
      </w:r>
      <w:r>
        <w:rPr>
          <w:rFonts w:hint="eastAsia"/>
        </w:rPr>
        <w:t>будь</w:t>
      </w:r>
      <w:r>
        <w:t></w:t>
      </w:r>
      <w:r>
        <w:rPr>
          <w:rFonts w:hint="eastAsia"/>
        </w:rPr>
        <w:t>якого</w:t>
      </w:r>
    </w:p>
    <w:p w:rsidR="00E80A1F" w:rsidRDefault="00E80A1F" w:rsidP="00E80A1F">
      <w:r>
        <w:rPr>
          <w:rFonts w:hint="eastAsia"/>
        </w:rPr>
        <w:t>історичного</w:t>
      </w:r>
      <w:r>
        <w:t></w:t>
      </w:r>
      <w:r>
        <w:rPr>
          <w:rFonts w:hint="eastAsia"/>
        </w:rPr>
        <w:t>періоду</w:t>
      </w:r>
      <w:r>
        <w:t></w:t>
      </w:r>
      <w:r>
        <w:rPr>
          <w:rFonts w:hint="eastAsia"/>
        </w:rPr>
        <w:t>і</w:t>
      </w:r>
      <w:r>
        <w:t></w:t>
      </w:r>
      <w:r>
        <w:rPr>
          <w:rFonts w:hint="eastAsia"/>
        </w:rPr>
        <w:t>художнього</w:t>
      </w:r>
      <w:r>
        <w:t></w:t>
      </w:r>
      <w:r>
        <w:rPr>
          <w:rFonts w:hint="eastAsia"/>
        </w:rPr>
        <w:t>стилю</w:t>
      </w:r>
      <w:r>
        <w:t></w:t>
      </w:r>
      <w:r>
        <w:t></w:t>
      </w:r>
      <w:r>
        <w:rPr>
          <w:rFonts w:hint="eastAsia"/>
        </w:rPr>
        <w:t>І</w:t>
      </w:r>
      <w:r>
        <w:t></w:t>
      </w:r>
      <w:r>
        <w:rPr>
          <w:rFonts w:hint="eastAsia"/>
        </w:rPr>
        <w:t>це</w:t>
      </w:r>
      <w:r>
        <w:t></w:t>
      </w:r>
      <w:r>
        <w:rPr>
          <w:rFonts w:hint="eastAsia"/>
        </w:rPr>
        <w:t>не</w:t>
      </w:r>
      <w:r>
        <w:t></w:t>
      </w:r>
      <w:r>
        <w:rPr>
          <w:rFonts w:hint="eastAsia"/>
        </w:rPr>
        <w:t>лише</w:t>
      </w:r>
      <w:r>
        <w:t></w:t>
      </w:r>
      <w:r>
        <w:rPr>
          <w:rFonts w:hint="eastAsia"/>
        </w:rPr>
        <w:t>образ</w:t>
      </w:r>
      <w:r>
        <w:t></w:t>
      </w:r>
      <w:r>
        <w:rPr>
          <w:rFonts w:hint="eastAsia"/>
        </w:rPr>
        <w:t>автораперсонажа</w:t>
      </w:r>
      <w:r>
        <w:t></w:t>
      </w:r>
      <w:r>
        <w:t></w:t>
      </w:r>
      <w:r>
        <w:rPr>
          <w:rFonts w:hint="eastAsia"/>
        </w:rPr>
        <w:t>але</w:t>
      </w:r>
      <w:r>
        <w:t></w:t>
      </w:r>
      <w:r>
        <w:rPr>
          <w:rFonts w:hint="eastAsia"/>
        </w:rPr>
        <w:t>й</w:t>
      </w:r>
      <w:r>
        <w:t></w:t>
      </w:r>
      <w:r>
        <w:rPr>
          <w:rFonts w:hint="eastAsia"/>
        </w:rPr>
        <w:t>інші</w:t>
      </w:r>
      <w:r>
        <w:t></w:t>
      </w:r>
      <w:r>
        <w:rPr>
          <w:rFonts w:hint="eastAsia"/>
        </w:rPr>
        <w:t>обрані</w:t>
      </w:r>
      <w:r>
        <w:t></w:t>
      </w:r>
      <w:r>
        <w:rPr>
          <w:rFonts w:hint="eastAsia"/>
        </w:rPr>
        <w:t>автором</w:t>
      </w:r>
      <w:r>
        <w:t></w:t>
      </w:r>
      <w:r>
        <w:rPr>
          <w:rFonts w:hint="eastAsia"/>
        </w:rPr>
        <w:t>творцем</w:t>
      </w:r>
      <w:r>
        <w:t></w:t>
      </w:r>
      <w:r>
        <w:rPr>
          <w:rFonts w:hint="eastAsia"/>
        </w:rPr>
        <w:t>форми</w:t>
      </w:r>
      <w:r>
        <w:t></w:t>
      </w:r>
      <w:r>
        <w:rPr>
          <w:rFonts w:hint="eastAsia"/>
        </w:rPr>
        <w:t>саморепрезентації</w:t>
      </w:r>
      <w:r>
        <w:t></w:t>
      </w:r>
      <w:r>
        <w:rPr>
          <w:rFonts w:hint="eastAsia"/>
        </w:rPr>
        <w:t>в</w:t>
      </w:r>
    </w:p>
    <w:p w:rsidR="00E80A1F" w:rsidRDefault="00E80A1F" w:rsidP="00E80A1F">
      <w:r>
        <w:rPr>
          <w:rFonts w:hint="eastAsia"/>
        </w:rPr>
        <w:t>художньому</w:t>
      </w:r>
      <w:r>
        <w:t></w:t>
      </w:r>
      <w:r>
        <w:rPr>
          <w:rFonts w:hint="eastAsia"/>
        </w:rPr>
        <w:t>творі</w:t>
      </w:r>
      <w:r>
        <w:t></w:t>
      </w:r>
      <w:r>
        <w:t></w:t>
      </w:r>
      <w:r>
        <w:rPr>
          <w:rFonts w:hint="eastAsia"/>
        </w:rPr>
        <w:t>а</w:t>
      </w:r>
      <w:r>
        <w:t></w:t>
      </w:r>
      <w:r>
        <w:rPr>
          <w:rFonts w:hint="eastAsia"/>
        </w:rPr>
        <w:t>саме</w:t>
      </w:r>
      <w:r>
        <w:t></w:t>
      </w:r>
      <w:r>
        <w:t></w:t>
      </w:r>
      <w:r>
        <w:rPr>
          <w:rFonts w:hint="eastAsia"/>
        </w:rPr>
        <w:t>внутрішньотекстовий</w:t>
      </w:r>
      <w:r>
        <w:t></w:t>
      </w:r>
      <w:r>
        <w:rPr>
          <w:rFonts w:hint="eastAsia"/>
        </w:rPr>
        <w:t>образ</w:t>
      </w:r>
      <w:r>
        <w:t></w:t>
      </w:r>
      <w:r>
        <w:rPr>
          <w:rFonts w:hint="eastAsia"/>
        </w:rPr>
        <w:t>автора</w:t>
      </w:r>
      <w:r>
        <w:t></w:t>
      </w:r>
      <w:r>
        <w:t></w:t>
      </w:r>
      <w:r>
        <w:rPr>
          <w:rFonts w:hint="eastAsia"/>
        </w:rPr>
        <w:t>наратор</w:t>
      </w:r>
    </w:p>
    <w:p w:rsidR="00E80A1F" w:rsidRDefault="00E80A1F" w:rsidP="00E80A1F">
      <w:r>
        <w:t></w:t>
      </w:r>
      <w:r>
        <w:rPr>
          <w:rFonts w:hint="eastAsia"/>
        </w:rPr>
        <w:t>розповідач</w:t>
      </w:r>
      <w:r>
        <w:t></w:t>
      </w:r>
      <w:r>
        <w:t></w:t>
      </w:r>
      <w:r>
        <w:t></w:t>
      </w:r>
      <w:r>
        <w:rPr>
          <w:rFonts w:hint="eastAsia"/>
        </w:rPr>
        <w:t>оповідач</w:t>
      </w:r>
      <w:r>
        <w:t></w:t>
      </w:r>
      <w:r>
        <w:t></w:t>
      </w:r>
      <w:r>
        <w:t></w:t>
      </w:r>
      <w:r>
        <w:rPr>
          <w:rFonts w:hint="eastAsia"/>
        </w:rPr>
        <w:t>автобіографічний</w:t>
      </w:r>
      <w:r>
        <w:t></w:t>
      </w:r>
      <w:r>
        <w:rPr>
          <w:rFonts w:hint="eastAsia"/>
        </w:rPr>
        <w:t>персонаж</w:t>
      </w:r>
      <w:r>
        <w:t></w:t>
      </w:r>
      <w:r>
        <w:t></w:t>
      </w:r>
      <w:r>
        <w:rPr>
          <w:rFonts w:hint="eastAsia"/>
        </w:rPr>
        <w:t>система</w:t>
      </w:r>
      <w:r>
        <w:t></w:t>
      </w:r>
      <w:r>
        <w:rPr>
          <w:rFonts w:hint="eastAsia"/>
        </w:rPr>
        <w:t>двійників</w:t>
      </w:r>
    </w:p>
    <w:p w:rsidR="00E80A1F" w:rsidRDefault="00E80A1F" w:rsidP="00E80A1F">
      <w:r>
        <w:rPr>
          <w:rFonts w:hint="eastAsia"/>
        </w:rPr>
        <w:t>автора</w:t>
      </w:r>
      <w:r>
        <w:t></w:t>
      </w:r>
      <w:r>
        <w:rPr>
          <w:rFonts w:hint="eastAsia"/>
        </w:rPr>
        <w:t>тощо</w:t>
      </w:r>
      <w:r>
        <w:t></w:t>
      </w:r>
      <w:r>
        <w:t></w:t>
      </w:r>
      <w:r>
        <w:rPr>
          <w:rFonts w:hint="eastAsia"/>
        </w:rPr>
        <w:t>В</w:t>
      </w:r>
      <w:r>
        <w:t></w:t>
      </w:r>
      <w:r>
        <w:rPr>
          <w:rFonts w:hint="eastAsia"/>
        </w:rPr>
        <w:t>аспекті</w:t>
      </w:r>
      <w:r>
        <w:t></w:t>
      </w:r>
      <w:r>
        <w:rPr>
          <w:rFonts w:hint="eastAsia"/>
        </w:rPr>
        <w:t>маски</w:t>
      </w:r>
      <w:r>
        <w:t></w:t>
      </w:r>
      <w:r>
        <w:rPr>
          <w:rFonts w:hint="eastAsia"/>
        </w:rPr>
        <w:t>автора</w:t>
      </w:r>
      <w:r>
        <w:t></w:t>
      </w:r>
      <w:r>
        <w:rPr>
          <w:rFonts w:hint="eastAsia"/>
        </w:rPr>
        <w:t>загальна</w:t>
      </w:r>
      <w:r>
        <w:t></w:t>
      </w:r>
      <w:r>
        <w:rPr>
          <w:rFonts w:hint="eastAsia"/>
        </w:rPr>
        <w:t>схема</w:t>
      </w:r>
      <w:r>
        <w:t></w:t>
      </w:r>
      <w:r>
        <w:rPr>
          <w:rFonts w:hint="eastAsia"/>
        </w:rPr>
        <w:t>маскування</w:t>
      </w:r>
      <w:r>
        <w:t></w:t>
      </w:r>
      <w:r>
        <w:t></w:t>
      </w:r>
      <w:r>
        <w:rPr>
          <w:rFonts w:hint="eastAsia"/>
        </w:rPr>
        <w:t>лице</w:t>
      </w:r>
      <w:r>
        <w:t></w:t>
      </w:r>
      <w:r>
        <w:rPr>
          <w:rFonts w:hint="eastAsia"/>
        </w:rPr>
        <w:t>–</w:t>
      </w:r>
    </w:p>
    <w:p w:rsidR="00E80A1F" w:rsidRDefault="00E80A1F" w:rsidP="00E80A1F">
      <w:r>
        <w:rPr>
          <w:rFonts w:hint="eastAsia"/>
        </w:rPr>
        <w:t>маска</w:t>
      </w:r>
      <w:r>
        <w:t></w:t>
      </w:r>
      <w:r>
        <w:rPr>
          <w:rFonts w:hint="eastAsia"/>
        </w:rPr>
        <w:t>–</w:t>
      </w:r>
      <w:r>
        <w:t></w:t>
      </w:r>
      <w:r>
        <w:rPr>
          <w:rFonts w:hint="eastAsia"/>
        </w:rPr>
        <w:t>образ</w:t>
      </w:r>
      <w:r>
        <w:t></w:t>
      </w:r>
      <w:r>
        <w:t></w:t>
      </w:r>
      <w:r>
        <w:rPr>
          <w:rFonts w:hint="eastAsia"/>
        </w:rPr>
        <w:t>реалізується</w:t>
      </w:r>
      <w:r>
        <w:t></w:t>
      </w:r>
      <w:r>
        <w:rPr>
          <w:rFonts w:hint="eastAsia"/>
        </w:rPr>
        <w:t>як</w:t>
      </w:r>
      <w:r>
        <w:t></w:t>
      </w:r>
      <w:r>
        <w:rPr>
          <w:rFonts w:hint="eastAsia"/>
        </w:rPr>
        <w:t>тріада</w:t>
      </w:r>
      <w:r>
        <w:t></w:t>
      </w:r>
      <w:r>
        <w:t></w:t>
      </w:r>
      <w:r>
        <w:rPr>
          <w:rFonts w:hint="eastAsia"/>
        </w:rPr>
        <w:t>автор</w:t>
      </w:r>
      <w:r>
        <w:t></w:t>
      </w:r>
      <w:r>
        <w:rPr>
          <w:rFonts w:hint="eastAsia"/>
        </w:rPr>
        <w:t>творець</w:t>
      </w:r>
      <w:r>
        <w:t></w:t>
      </w:r>
      <w:r>
        <w:rPr>
          <w:rFonts w:hint="eastAsia"/>
        </w:rPr>
        <w:t>–</w:t>
      </w:r>
      <w:r>
        <w:t></w:t>
      </w:r>
      <w:r>
        <w:rPr>
          <w:rFonts w:hint="eastAsia"/>
        </w:rPr>
        <w:t>авторська</w:t>
      </w:r>
      <w:r>
        <w:t></w:t>
      </w:r>
      <w:r>
        <w:rPr>
          <w:rFonts w:hint="eastAsia"/>
        </w:rPr>
        <w:t>маска</w:t>
      </w:r>
    </w:p>
    <w:p w:rsidR="00E80A1F" w:rsidRDefault="00E80A1F" w:rsidP="00E80A1F">
      <w:r>
        <w:t></w:t>
      </w:r>
      <w:r>
        <w:rPr>
          <w:rFonts w:hint="eastAsia"/>
        </w:rPr>
        <w:t>фіктивний</w:t>
      </w:r>
      <w:r>
        <w:t></w:t>
      </w:r>
      <w:r>
        <w:rPr>
          <w:rFonts w:hint="eastAsia"/>
        </w:rPr>
        <w:t>автор</w:t>
      </w:r>
      <w:r>
        <w:t></w:t>
      </w:r>
      <w:r>
        <w:t></w:t>
      </w:r>
      <w:r>
        <w:rPr>
          <w:rFonts w:hint="eastAsia"/>
        </w:rPr>
        <w:t>наратор</w:t>
      </w:r>
      <w:r>
        <w:t></w:t>
      </w:r>
      <w:r>
        <w:t></w:t>
      </w:r>
      <w:r>
        <w:rPr>
          <w:rFonts w:hint="eastAsia"/>
        </w:rPr>
        <w:t>–</w:t>
      </w:r>
      <w:r>
        <w:t></w:t>
      </w:r>
      <w:r>
        <w:rPr>
          <w:rFonts w:hint="eastAsia"/>
        </w:rPr>
        <w:t>образ</w:t>
      </w:r>
      <w:r>
        <w:t></w:t>
      </w:r>
      <w:r>
        <w:rPr>
          <w:rFonts w:hint="eastAsia"/>
        </w:rPr>
        <w:t>абстрактного</w:t>
      </w:r>
      <w:r>
        <w:t></w:t>
      </w:r>
      <w:r>
        <w:rPr>
          <w:rFonts w:hint="eastAsia"/>
        </w:rPr>
        <w:t>автора</w:t>
      </w:r>
      <w:r>
        <w:t></w:t>
      </w:r>
      <w:r>
        <w:t></w:t>
      </w:r>
      <w:r>
        <w:rPr>
          <w:rFonts w:hint="eastAsia"/>
        </w:rPr>
        <w:t>реконструйований</w:t>
      </w:r>
    </w:p>
    <w:p w:rsidR="00E80A1F" w:rsidRDefault="00E80A1F" w:rsidP="00E80A1F">
      <w:r>
        <w:rPr>
          <w:rFonts w:hint="eastAsia"/>
        </w:rPr>
        <w:t>інтерпретатором</w:t>
      </w:r>
      <w:r>
        <w:t></w:t>
      </w:r>
      <w:r>
        <w:rPr>
          <w:rFonts w:hint="eastAsia"/>
        </w:rPr>
        <w:t>тексту</w:t>
      </w:r>
      <w:r>
        <w:t></w:t>
      </w:r>
    </w:p>
    <w:p w:rsidR="00E80A1F" w:rsidRDefault="00E80A1F" w:rsidP="00E80A1F">
      <w:r>
        <w:rPr>
          <w:rFonts w:hint="eastAsia"/>
        </w:rPr>
        <w:t>Як</w:t>
      </w:r>
      <w:r>
        <w:t></w:t>
      </w:r>
      <w:r>
        <w:rPr>
          <w:rFonts w:hint="eastAsia"/>
        </w:rPr>
        <w:t>багатоаспектне</w:t>
      </w:r>
      <w:r>
        <w:t></w:t>
      </w:r>
      <w:r>
        <w:rPr>
          <w:rFonts w:hint="eastAsia"/>
        </w:rPr>
        <w:t>і</w:t>
      </w:r>
      <w:r>
        <w:t></w:t>
      </w:r>
      <w:r>
        <w:rPr>
          <w:rFonts w:hint="eastAsia"/>
        </w:rPr>
        <w:t>різноманітне</w:t>
      </w:r>
      <w:r>
        <w:t></w:t>
      </w:r>
      <w:r>
        <w:rPr>
          <w:rFonts w:hint="eastAsia"/>
        </w:rPr>
        <w:t>у</w:t>
      </w:r>
      <w:r>
        <w:t></w:t>
      </w:r>
      <w:r>
        <w:rPr>
          <w:rFonts w:hint="eastAsia"/>
        </w:rPr>
        <w:t>своїх</w:t>
      </w:r>
      <w:r>
        <w:t></w:t>
      </w:r>
      <w:r>
        <w:rPr>
          <w:rFonts w:hint="eastAsia"/>
        </w:rPr>
        <w:t>проявах</w:t>
      </w:r>
      <w:r>
        <w:t></w:t>
      </w:r>
      <w:r>
        <w:rPr>
          <w:rFonts w:hint="eastAsia"/>
        </w:rPr>
        <w:t>явище</w:t>
      </w:r>
      <w:r>
        <w:t></w:t>
      </w:r>
      <w:r>
        <w:t></w:t>
      </w:r>
      <w:r>
        <w:rPr>
          <w:rFonts w:hint="eastAsia"/>
        </w:rPr>
        <w:t>авторська</w:t>
      </w:r>
    </w:p>
    <w:p w:rsidR="00E80A1F" w:rsidRDefault="00E80A1F" w:rsidP="00E80A1F">
      <w:r>
        <w:rPr>
          <w:rFonts w:hint="eastAsia"/>
        </w:rPr>
        <w:t>маска</w:t>
      </w:r>
      <w:r>
        <w:t></w:t>
      </w:r>
      <w:r>
        <w:rPr>
          <w:rFonts w:hint="eastAsia"/>
        </w:rPr>
        <w:t>вимагає</w:t>
      </w:r>
      <w:r>
        <w:t></w:t>
      </w:r>
      <w:r>
        <w:rPr>
          <w:rFonts w:hint="eastAsia"/>
        </w:rPr>
        <w:t>комплексного</w:t>
      </w:r>
      <w:r>
        <w:t></w:t>
      </w:r>
      <w:r>
        <w:rPr>
          <w:rFonts w:hint="eastAsia"/>
        </w:rPr>
        <w:t>дослідження</w:t>
      </w:r>
      <w:r>
        <w:t></w:t>
      </w:r>
      <w:r>
        <w:t></w:t>
      </w:r>
      <w:r>
        <w:rPr>
          <w:rFonts w:hint="eastAsia"/>
        </w:rPr>
        <w:t>яке</w:t>
      </w:r>
      <w:r>
        <w:t></w:t>
      </w:r>
      <w:r>
        <w:rPr>
          <w:rFonts w:hint="eastAsia"/>
        </w:rPr>
        <w:t>поєднує</w:t>
      </w:r>
      <w:r>
        <w:t></w:t>
      </w:r>
      <w:r>
        <w:rPr>
          <w:rFonts w:hint="eastAsia"/>
        </w:rPr>
        <w:t>в</w:t>
      </w:r>
      <w:r>
        <w:t></w:t>
      </w:r>
      <w:r>
        <w:rPr>
          <w:rFonts w:hint="eastAsia"/>
        </w:rPr>
        <w:t>собі</w:t>
      </w:r>
      <w:r>
        <w:t></w:t>
      </w:r>
      <w:r>
        <w:rPr>
          <w:rFonts w:hint="eastAsia"/>
        </w:rPr>
        <w:t>методологічні</w:t>
      </w:r>
    </w:p>
    <w:p w:rsidR="00E80A1F" w:rsidRDefault="00E80A1F" w:rsidP="00E80A1F">
      <w:r>
        <w:rPr>
          <w:rFonts w:hint="eastAsia"/>
        </w:rPr>
        <w:t>здобутки</w:t>
      </w:r>
      <w:r>
        <w:t></w:t>
      </w:r>
      <w:r>
        <w:rPr>
          <w:rFonts w:hint="eastAsia"/>
        </w:rPr>
        <w:t>поетики</w:t>
      </w:r>
      <w:r>
        <w:t></w:t>
      </w:r>
      <w:r>
        <w:rPr>
          <w:rFonts w:hint="eastAsia"/>
        </w:rPr>
        <w:t>і</w:t>
      </w:r>
      <w:r>
        <w:t></w:t>
      </w:r>
      <w:r>
        <w:rPr>
          <w:rFonts w:hint="eastAsia"/>
        </w:rPr>
        <w:t>стилістики</w:t>
      </w:r>
      <w:r>
        <w:t></w:t>
      </w:r>
      <w:r>
        <w:t></w:t>
      </w:r>
      <w:r>
        <w:rPr>
          <w:rFonts w:hint="eastAsia"/>
        </w:rPr>
        <w:t>наратології</w:t>
      </w:r>
      <w:r>
        <w:t></w:t>
      </w:r>
      <w:r>
        <w:t></w:t>
      </w:r>
      <w:r>
        <w:rPr>
          <w:rFonts w:hint="eastAsia"/>
        </w:rPr>
        <w:t>генології</w:t>
      </w:r>
      <w:r>
        <w:t></w:t>
      </w:r>
      <w:r>
        <w:t></w:t>
      </w:r>
      <w:r>
        <w:rPr>
          <w:rFonts w:hint="eastAsia"/>
        </w:rPr>
        <w:t>теорії</w:t>
      </w:r>
      <w:r>
        <w:t></w:t>
      </w:r>
      <w:r>
        <w:rPr>
          <w:rFonts w:hint="eastAsia"/>
        </w:rPr>
        <w:t>комунікації</w:t>
      </w:r>
      <w:r>
        <w:t></w:t>
      </w:r>
    </w:p>
    <w:p w:rsidR="00E80A1F" w:rsidRDefault="00E80A1F" w:rsidP="00E80A1F">
      <w:r>
        <w:rPr>
          <w:rFonts w:hint="eastAsia"/>
        </w:rPr>
        <w:t>інтертекстуального</w:t>
      </w:r>
      <w:r>
        <w:t></w:t>
      </w:r>
      <w:r>
        <w:rPr>
          <w:rFonts w:hint="eastAsia"/>
        </w:rPr>
        <w:t>підходу</w:t>
      </w:r>
      <w:r>
        <w:t></w:t>
      </w:r>
      <w:r>
        <w:t></w:t>
      </w:r>
      <w:r>
        <w:rPr>
          <w:rFonts w:hint="eastAsia"/>
        </w:rPr>
        <w:t>рецептивної</w:t>
      </w:r>
      <w:r>
        <w:t></w:t>
      </w:r>
      <w:r>
        <w:rPr>
          <w:rFonts w:hint="eastAsia"/>
        </w:rPr>
        <w:t>естетики</w:t>
      </w:r>
      <w:r>
        <w:t></w:t>
      </w:r>
      <w:r>
        <w:t></w:t>
      </w:r>
      <w:r>
        <w:rPr>
          <w:rFonts w:hint="eastAsia"/>
        </w:rPr>
        <w:t>семіотики</w:t>
      </w:r>
      <w:r>
        <w:t></w:t>
      </w:r>
      <w:r>
        <w:t></w:t>
      </w:r>
      <w:r>
        <w:rPr>
          <w:rFonts w:hint="eastAsia"/>
        </w:rPr>
        <w:t>психології</w:t>
      </w:r>
    </w:p>
    <w:p w:rsidR="00E80A1F" w:rsidRDefault="00E80A1F" w:rsidP="00E80A1F">
      <w:r>
        <w:rPr>
          <w:rFonts w:hint="eastAsia"/>
        </w:rPr>
        <w:t>творчості</w:t>
      </w:r>
      <w:r>
        <w:t></w:t>
      </w:r>
      <w:r>
        <w:rPr>
          <w:rFonts w:hint="eastAsia"/>
        </w:rPr>
        <w:t>тощо</w:t>
      </w:r>
      <w:r>
        <w:t></w:t>
      </w:r>
    </w:p>
    <w:p w:rsidR="00E80A1F" w:rsidRDefault="00E80A1F" w:rsidP="00E80A1F">
      <w:r>
        <w:rPr>
          <w:rFonts w:hint="eastAsia"/>
        </w:rPr>
        <w:t>Зіставлення</w:t>
      </w:r>
      <w:r>
        <w:t></w:t>
      </w:r>
      <w:r>
        <w:rPr>
          <w:rFonts w:hint="eastAsia"/>
        </w:rPr>
        <w:t>авторських</w:t>
      </w:r>
      <w:r>
        <w:t></w:t>
      </w:r>
      <w:r>
        <w:rPr>
          <w:rFonts w:hint="eastAsia"/>
        </w:rPr>
        <w:t>масок</w:t>
      </w:r>
      <w:r>
        <w:t></w:t>
      </w:r>
      <w:r>
        <w:rPr>
          <w:rFonts w:hint="eastAsia"/>
        </w:rPr>
        <w:t>виявилося</w:t>
      </w:r>
      <w:r>
        <w:t></w:t>
      </w:r>
      <w:r>
        <w:rPr>
          <w:rFonts w:hint="eastAsia"/>
        </w:rPr>
        <w:t>доволі</w:t>
      </w:r>
      <w:r>
        <w:t></w:t>
      </w:r>
      <w:r>
        <w:rPr>
          <w:rFonts w:hint="eastAsia"/>
        </w:rPr>
        <w:t>продуктивним</w:t>
      </w:r>
    </w:p>
    <w:p w:rsidR="00E80A1F" w:rsidRDefault="00E80A1F" w:rsidP="00E80A1F">
      <w:r>
        <w:rPr>
          <w:rFonts w:hint="eastAsia"/>
        </w:rPr>
        <w:t>підходом</w:t>
      </w:r>
      <w:r>
        <w:t></w:t>
      </w:r>
      <w:r>
        <w:rPr>
          <w:rFonts w:hint="eastAsia"/>
        </w:rPr>
        <w:t>у</w:t>
      </w:r>
      <w:r>
        <w:t></w:t>
      </w:r>
      <w:r>
        <w:rPr>
          <w:rFonts w:hint="eastAsia"/>
        </w:rPr>
        <w:t>порівняльному</w:t>
      </w:r>
      <w:r>
        <w:t></w:t>
      </w:r>
      <w:r>
        <w:rPr>
          <w:rFonts w:hint="eastAsia"/>
        </w:rPr>
        <w:t>вивченні</w:t>
      </w:r>
      <w:r>
        <w:t></w:t>
      </w:r>
      <w:r>
        <w:rPr>
          <w:rFonts w:hint="eastAsia"/>
        </w:rPr>
        <w:t>художнього</w:t>
      </w:r>
      <w:r>
        <w:t></w:t>
      </w:r>
      <w:r>
        <w:rPr>
          <w:rFonts w:hint="eastAsia"/>
        </w:rPr>
        <w:t>матеріалу</w:t>
      </w:r>
      <w:r>
        <w:t></w:t>
      </w:r>
      <w:r>
        <w:rPr>
          <w:rFonts w:hint="eastAsia"/>
        </w:rPr>
        <w:t>обраних</w:t>
      </w:r>
    </w:p>
    <w:p w:rsidR="00E80A1F" w:rsidRDefault="00E80A1F" w:rsidP="00E80A1F">
      <w:r>
        <w:rPr>
          <w:rFonts w:hint="eastAsia"/>
        </w:rPr>
        <w:t>літератур</w:t>
      </w:r>
      <w:r>
        <w:t></w:t>
      </w:r>
      <w:r>
        <w:t></w:t>
      </w:r>
      <w:r>
        <w:rPr>
          <w:rFonts w:hint="eastAsia"/>
        </w:rPr>
        <w:t>оскільки</w:t>
      </w:r>
      <w:r>
        <w:t></w:t>
      </w:r>
      <w:r>
        <w:rPr>
          <w:rFonts w:hint="eastAsia"/>
        </w:rPr>
        <w:t>на</w:t>
      </w:r>
      <w:r>
        <w:t></w:t>
      </w:r>
      <w:r>
        <w:rPr>
          <w:rFonts w:hint="eastAsia"/>
        </w:rPr>
        <w:t>його</w:t>
      </w:r>
      <w:r>
        <w:t></w:t>
      </w:r>
      <w:r>
        <w:rPr>
          <w:rFonts w:hint="eastAsia"/>
        </w:rPr>
        <w:t>основі</w:t>
      </w:r>
      <w:r>
        <w:t></w:t>
      </w:r>
      <w:r>
        <w:rPr>
          <w:rFonts w:hint="eastAsia"/>
        </w:rPr>
        <w:t>можна</w:t>
      </w:r>
      <w:r>
        <w:t></w:t>
      </w:r>
      <w:r>
        <w:rPr>
          <w:rFonts w:hint="eastAsia"/>
        </w:rPr>
        <w:t>зробити</w:t>
      </w:r>
      <w:r>
        <w:t></w:t>
      </w:r>
      <w:r>
        <w:rPr>
          <w:rFonts w:hint="eastAsia"/>
        </w:rPr>
        <w:t>вірогідні</w:t>
      </w:r>
      <w:r>
        <w:t></w:t>
      </w:r>
      <w:r>
        <w:rPr>
          <w:rFonts w:hint="eastAsia"/>
        </w:rPr>
        <w:t>висновки</w:t>
      </w:r>
      <w:r>
        <w:t></w:t>
      </w:r>
      <w:r>
        <w:rPr>
          <w:rFonts w:hint="eastAsia"/>
        </w:rPr>
        <w:t>про</w:t>
      </w:r>
    </w:p>
    <w:p w:rsidR="00E80A1F" w:rsidRDefault="00E80A1F" w:rsidP="00E80A1F">
      <w:r>
        <w:rPr>
          <w:rFonts w:hint="eastAsia"/>
        </w:rPr>
        <w:t>національні</w:t>
      </w:r>
      <w:r>
        <w:t></w:t>
      </w:r>
      <w:r>
        <w:rPr>
          <w:rFonts w:hint="eastAsia"/>
        </w:rPr>
        <w:t>варіанти</w:t>
      </w:r>
      <w:r>
        <w:t></w:t>
      </w:r>
      <w:r>
        <w:rPr>
          <w:rFonts w:hint="eastAsia"/>
        </w:rPr>
        <w:t>сучасного</w:t>
      </w:r>
      <w:r>
        <w:t></w:t>
      </w:r>
      <w:r>
        <w:rPr>
          <w:rFonts w:hint="eastAsia"/>
        </w:rPr>
        <w:t>словесного</w:t>
      </w:r>
      <w:r>
        <w:t></w:t>
      </w:r>
      <w:r>
        <w:rPr>
          <w:rFonts w:hint="eastAsia"/>
        </w:rPr>
        <w:t>мистецтва</w:t>
      </w:r>
      <w:r>
        <w:t></w:t>
      </w:r>
      <w:r>
        <w:rPr>
          <w:rFonts w:hint="eastAsia"/>
        </w:rPr>
        <w:t>в</w:t>
      </w:r>
      <w:r>
        <w:t></w:t>
      </w:r>
      <w:r>
        <w:rPr>
          <w:rFonts w:hint="eastAsia"/>
        </w:rPr>
        <w:t>аспекті</w:t>
      </w:r>
      <w:r>
        <w:t></w:t>
      </w:r>
      <w:r>
        <w:rPr>
          <w:rFonts w:hint="eastAsia"/>
        </w:rPr>
        <w:t>з’ясування</w:t>
      </w:r>
    </w:p>
    <w:p w:rsidR="00E80A1F" w:rsidRDefault="00E80A1F" w:rsidP="00E80A1F">
      <w:r>
        <w:rPr>
          <w:rFonts w:hint="eastAsia"/>
        </w:rPr>
        <w:t>оригінальних</w:t>
      </w:r>
      <w:r>
        <w:t></w:t>
      </w:r>
      <w:r>
        <w:rPr>
          <w:rFonts w:hint="eastAsia"/>
        </w:rPr>
        <w:t>та</w:t>
      </w:r>
      <w:r>
        <w:t></w:t>
      </w:r>
      <w:r>
        <w:rPr>
          <w:rFonts w:hint="eastAsia"/>
        </w:rPr>
        <w:t>типових</w:t>
      </w:r>
      <w:r>
        <w:t></w:t>
      </w:r>
      <w:r>
        <w:rPr>
          <w:rFonts w:hint="eastAsia"/>
        </w:rPr>
        <w:t>способів</w:t>
      </w:r>
      <w:r>
        <w:t></w:t>
      </w:r>
      <w:r>
        <w:rPr>
          <w:rFonts w:hint="eastAsia"/>
        </w:rPr>
        <w:t>взаємодії</w:t>
      </w:r>
      <w:r>
        <w:t></w:t>
      </w:r>
      <w:r>
        <w:rPr>
          <w:rFonts w:hint="eastAsia"/>
        </w:rPr>
        <w:t>між</w:t>
      </w:r>
      <w:r>
        <w:t></w:t>
      </w:r>
      <w:r>
        <w:rPr>
          <w:rFonts w:hint="eastAsia"/>
        </w:rPr>
        <w:t>автором</w:t>
      </w:r>
      <w:r>
        <w:t></w:t>
      </w:r>
      <w:r>
        <w:t></w:t>
      </w:r>
      <w:r>
        <w:rPr>
          <w:rFonts w:hint="eastAsia"/>
        </w:rPr>
        <w:t>текстом</w:t>
      </w:r>
      <w:r>
        <w:t></w:t>
      </w:r>
      <w:r>
        <w:rPr>
          <w:rFonts w:hint="eastAsia"/>
        </w:rPr>
        <w:t>і</w:t>
      </w:r>
      <w:r>
        <w:t></w:t>
      </w:r>
      <w:r>
        <w:rPr>
          <w:rFonts w:hint="eastAsia"/>
        </w:rPr>
        <w:t>читачем</w:t>
      </w:r>
      <w:r>
        <w:t></w:t>
      </w:r>
    </w:p>
    <w:p w:rsidR="00E80A1F" w:rsidRDefault="00E80A1F" w:rsidP="00E80A1F">
      <w:r>
        <w:rPr>
          <w:rFonts w:hint="eastAsia"/>
        </w:rPr>
        <w:t>Особливості</w:t>
      </w:r>
      <w:r>
        <w:t></w:t>
      </w:r>
      <w:r>
        <w:rPr>
          <w:rFonts w:hint="eastAsia"/>
        </w:rPr>
        <w:t>національної</w:t>
      </w:r>
      <w:r>
        <w:t></w:t>
      </w:r>
      <w:r>
        <w:rPr>
          <w:rFonts w:hint="eastAsia"/>
        </w:rPr>
        <w:t>історії</w:t>
      </w:r>
      <w:r>
        <w:t></w:t>
      </w:r>
      <w:r>
        <w:t></w:t>
      </w:r>
      <w:r>
        <w:rPr>
          <w:rFonts w:hint="eastAsia"/>
        </w:rPr>
        <w:t>культури</w:t>
      </w:r>
      <w:r>
        <w:t></w:t>
      </w:r>
      <w:r>
        <w:t></w:t>
      </w:r>
      <w:r>
        <w:rPr>
          <w:rFonts w:hint="eastAsia"/>
        </w:rPr>
        <w:t>естетики</w:t>
      </w:r>
      <w:r>
        <w:t></w:t>
      </w:r>
      <w:r>
        <w:t></w:t>
      </w:r>
      <w:r>
        <w:rPr>
          <w:rFonts w:hint="eastAsia"/>
        </w:rPr>
        <w:t>моралі</w:t>
      </w:r>
      <w:r>
        <w:t></w:t>
      </w:r>
      <w:r>
        <w:t></w:t>
      </w:r>
      <w:r>
        <w:rPr>
          <w:rFonts w:hint="eastAsia"/>
        </w:rPr>
        <w:t>націєтворчої</w:t>
      </w:r>
    </w:p>
    <w:p w:rsidR="00E80A1F" w:rsidRDefault="00E80A1F" w:rsidP="00E80A1F">
      <w:r>
        <w:rPr>
          <w:rFonts w:hint="eastAsia"/>
        </w:rPr>
        <w:t>міфології</w:t>
      </w:r>
      <w:r>
        <w:t></w:t>
      </w:r>
      <w:r>
        <w:t></w:t>
      </w:r>
      <w:r>
        <w:rPr>
          <w:rFonts w:hint="eastAsia"/>
        </w:rPr>
        <w:t>ментальності</w:t>
      </w:r>
      <w:r>
        <w:t></w:t>
      </w:r>
      <w:r>
        <w:t></w:t>
      </w:r>
      <w:r>
        <w:rPr>
          <w:rFonts w:hint="eastAsia"/>
        </w:rPr>
        <w:t>самосвідомості</w:t>
      </w:r>
      <w:r>
        <w:t></w:t>
      </w:r>
      <w:r>
        <w:t></w:t>
      </w:r>
      <w:r>
        <w:rPr>
          <w:rFonts w:hint="eastAsia"/>
        </w:rPr>
        <w:t>міжнародної</w:t>
      </w:r>
      <w:r>
        <w:t></w:t>
      </w:r>
      <w:r>
        <w:rPr>
          <w:rFonts w:hint="eastAsia"/>
        </w:rPr>
        <w:t>комунікації</w:t>
      </w:r>
      <w:r>
        <w:t></w:t>
      </w:r>
      <w:r>
        <w:rPr>
          <w:rFonts w:hint="eastAsia"/>
        </w:rPr>
        <w:t>–</w:t>
      </w:r>
      <w:r>
        <w:t></w:t>
      </w:r>
      <w:r>
        <w:rPr>
          <w:rFonts w:hint="eastAsia"/>
        </w:rPr>
        <w:t>все</w:t>
      </w:r>
      <w:r>
        <w:t></w:t>
      </w:r>
      <w:r>
        <w:rPr>
          <w:rFonts w:hint="eastAsia"/>
        </w:rPr>
        <w:t>це</w:t>
      </w:r>
    </w:p>
    <w:p w:rsidR="00E80A1F" w:rsidRDefault="00E80A1F" w:rsidP="00E80A1F">
      <w:r>
        <w:rPr>
          <w:rFonts w:hint="eastAsia"/>
        </w:rPr>
        <w:t>певним</w:t>
      </w:r>
      <w:r>
        <w:t></w:t>
      </w:r>
      <w:r>
        <w:rPr>
          <w:rFonts w:hint="eastAsia"/>
        </w:rPr>
        <w:t>чином</w:t>
      </w:r>
      <w:r>
        <w:t></w:t>
      </w:r>
      <w:r>
        <w:rPr>
          <w:rFonts w:hint="eastAsia"/>
        </w:rPr>
        <w:t>відобразилося</w:t>
      </w:r>
      <w:r>
        <w:t></w:t>
      </w:r>
      <w:r>
        <w:rPr>
          <w:rFonts w:hint="eastAsia"/>
        </w:rPr>
        <w:t>на</w:t>
      </w:r>
      <w:r>
        <w:t></w:t>
      </w:r>
      <w:r>
        <w:rPr>
          <w:rFonts w:hint="eastAsia"/>
        </w:rPr>
        <w:t>формуванні</w:t>
      </w:r>
      <w:r>
        <w:t></w:t>
      </w:r>
      <w:r>
        <w:rPr>
          <w:rFonts w:hint="eastAsia"/>
        </w:rPr>
        <w:t>та</w:t>
      </w:r>
      <w:r>
        <w:t></w:t>
      </w:r>
      <w:r>
        <w:rPr>
          <w:rFonts w:hint="eastAsia"/>
        </w:rPr>
        <w:t>характері</w:t>
      </w:r>
      <w:r>
        <w:t></w:t>
      </w:r>
      <w:r>
        <w:rPr>
          <w:rFonts w:hint="eastAsia"/>
        </w:rPr>
        <w:t>національних</w:t>
      </w:r>
    </w:p>
    <w:p w:rsidR="00E80A1F" w:rsidRDefault="00E80A1F" w:rsidP="00E80A1F">
      <w:r>
        <w:rPr>
          <w:rFonts w:hint="eastAsia"/>
        </w:rPr>
        <w:t>варіантів</w:t>
      </w:r>
      <w:r>
        <w:t></w:t>
      </w:r>
      <w:r>
        <w:rPr>
          <w:rFonts w:hint="eastAsia"/>
        </w:rPr>
        <w:t>найновішої</w:t>
      </w:r>
      <w:r>
        <w:t></w:t>
      </w:r>
      <w:r>
        <w:rPr>
          <w:rFonts w:hint="eastAsia"/>
        </w:rPr>
        <w:t>літератури</w:t>
      </w:r>
      <w:r>
        <w:t></w:t>
      </w:r>
      <w:r>
        <w:rPr>
          <w:rFonts w:hint="eastAsia"/>
        </w:rPr>
        <w:t>загалом</w:t>
      </w:r>
      <w:r>
        <w:t></w:t>
      </w:r>
      <w:r>
        <w:rPr>
          <w:rFonts w:hint="eastAsia"/>
        </w:rPr>
        <w:t>і</w:t>
      </w:r>
      <w:r>
        <w:t></w:t>
      </w:r>
      <w:r>
        <w:rPr>
          <w:rFonts w:hint="eastAsia"/>
        </w:rPr>
        <w:t>на</w:t>
      </w:r>
      <w:r>
        <w:t></w:t>
      </w:r>
      <w:r>
        <w:rPr>
          <w:rFonts w:hint="eastAsia"/>
        </w:rPr>
        <w:t>специфіці</w:t>
      </w:r>
      <w:r>
        <w:t></w:t>
      </w:r>
      <w:r>
        <w:rPr>
          <w:rFonts w:hint="eastAsia"/>
        </w:rPr>
        <w:t>авторської</w:t>
      </w:r>
      <w:r>
        <w:t></w:t>
      </w:r>
      <w:r>
        <w:rPr>
          <w:rFonts w:hint="eastAsia"/>
        </w:rPr>
        <w:t>маски</w:t>
      </w:r>
    </w:p>
    <w:p w:rsidR="00E80A1F" w:rsidRDefault="00E80A1F" w:rsidP="00E80A1F">
      <w:r>
        <w:rPr>
          <w:rFonts w:hint="eastAsia"/>
        </w:rPr>
        <w:t>зокрема</w:t>
      </w:r>
      <w:r>
        <w:t></w:t>
      </w:r>
      <w:r>
        <w:t></w:t>
      </w:r>
      <w:r>
        <w:rPr>
          <w:rFonts w:hint="eastAsia"/>
        </w:rPr>
        <w:t>Саме</w:t>
      </w:r>
      <w:r>
        <w:t></w:t>
      </w:r>
      <w:r>
        <w:rPr>
          <w:rFonts w:hint="eastAsia"/>
        </w:rPr>
        <w:t>тому</w:t>
      </w:r>
      <w:r>
        <w:t></w:t>
      </w:r>
      <w:r>
        <w:rPr>
          <w:rFonts w:hint="eastAsia"/>
        </w:rPr>
        <w:t>порівняльне</w:t>
      </w:r>
      <w:r>
        <w:t></w:t>
      </w:r>
      <w:r>
        <w:rPr>
          <w:rFonts w:hint="eastAsia"/>
        </w:rPr>
        <w:t>вивчення</w:t>
      </w:r>
      <w:r>
        <w:t></w:t>
      </w:r>
      <w:r>
        <w:rPr>
          <w:rFonts w:hint="eastAsia"/>
        </w:rPr>
        <w:t>поетики</w:t>
      </w:r>
      <w:r>
        <w:t></w:t>
      </w:r>
      <w:r>
        <w:rPr>
          <w:rFonts w:hint="eastAsia"/>
        </w:rPr>
        <w:t>авторських</w:t>
      </w:r>
      <w:r>
        <w:t></w:t>
      </w:r>
      <w:r>
        <w:rPr>
          <w:rFonts w:hint="eastAsia"/>
        </w:rPr>
        <w:t>масок</w:t>
      </w:r>
      <w:r>
        <w:t></w:t>
      </w:r>
      <w:r>
        <w:rPr>
          <w:rFonts w:hint="eastAsia"/>
        </w:rPr>
        <w:t>дає</w:t>
      </w:r>
    </w:p>
    <w:p w:rsidR="00E80A1F" w:rsidRDefault="00E80A1F" w:rsidP="00E80A1F">
      <w:r>
        <w:rPr>
          <w:rFonts w:hint="eastAsia"/>
        </w:rPr>
        <w:t>змогу</w:t>
      </w:r>
      <w:r>
        <w:t></w:t>
      </w:r>
      <w:r>
        <w:rPr>
          <w:rFonts w:hint="eastAsia"/>
        </w:rPr>
        <w:t>простежити</w:t>
      </w:r>
      <w:r>
        <w:t></w:t>
      </w:r>
      <w:r>
        <w:rPr>
          <w:rFonts w:hint="eastAsia"/>
        </w:rPr>
        <w:t>суспільно</w:t>
      </w:r>
      <w:r>
        <w:t></w:t>
      </w:r>
      <w:r>
        <w:rPr>
          <w:rFonts w:hint="eastAsia"/>
        </w:rPr>
        <w:t>типологічні</w:t>
      </w:r>
      <w:r>
        <w:t></w:t>
      </w:r>
      <w:r>
        <w:rPr>
          <w:rFonts w:hint="eastAsia"/>
        </w:rPr>
        <w:t>схожості</w:t>
      </w:r>
      <w:r>
        <w:t></w:t>
      </w:r>
      <w:r>
        <w:t></w:t>
      </w:r>
      <w:r>
        <w:rPr>
          <w:rFonts w:hint="eastAsia"/>
        </w:rPr>
        <w:t>літературно</w:t>
      </w:r>
      <w:r>
        <w:t></w:t>
      </w:r>
      <w:r>
        <w:rPr>
          <w:rFonts w:hint="eastAsia"/>
        </w:rPr>
        <w:t>типологічні</w:t>
      </w:r>
    </w:p>
    <w:p w:rsidR="00E80A1F" w:rsidRDefault="00E80A1F" w:rsidP="00E80A1F">
      <w:r>
        <w:rPr>
          <w:rFonts w:hint="eastAsia"/>
        </w:rPr>
        <w:t>спільності</w:t>
      </w:r>
      <w:r>
        <w:t></w:t>
      </w:r>
      <w:r>
        <w:rPr>
          <w:rFonts w:hint="eastAsia"/>
        </w:rPr>
        <w:t>та</w:t>
      </w:r>
      <w:r>
        <w:t></w:t>
      </w:r>
      <w:r>
        <w:rPr>
          <w:rFonts w:hint="eastAsia"/>
        </w:rPr>
        <w:t>психологічно</w:t>
      </w:r>
      <w:r>
        <w:t></w:t>
      </w:r>
      <w:r>
        <w:rPr>
          <w:rFonts w:hint="eastAsia"/>
        </w:rPr>
        <w:t>типологічні</w:t>
      </w:r>
      <w:r>
        <w:t></w:t>
      </w:r>
      <w:r>
        <w:rPr>
          <w:rFonts w:hint="eastAsia"/>
        </w:rPr>
        <w:t>подібності</w:t>
      </w:r>
      <w:r>
        <w:t></w:t>
      </w:r>
      <w:r>
        <w:t></w:t>
      </w:r>
      <w:r>
        <w:rPr>
          <w:rFonts w:hint="eastAsia"/>
        </w:rPr>
        <w:t>за</w:t>
      </w:r>
      <w:r>
        <w:t></w:t>
      </w:r>
      <w:r>
        <w:rPr>
          <w:rFonts w:hint="eastAsia"/>
        </w:rPr>
        <w:t>Д</w:t>
      </w:r>
      <w:r>
        <w:t></w:t>
      </w:r>
      <w:r>
        <w:t></w:t>
      </w:r>
      <w:r>
        <w:rPr>
          <w:rFonts w:hint="eastAsia"/>
        </w:rPr>
        <w:t>Дюришиним</w:t>
      </w:r>
      <w:r>
        <w:t></w:t>
      </w:r>
      <w:r>
        <w:t></w:t>
      </w:r>
      <w:r>
        <w:rPr>
          <w:rFonts w:hint="eastAsia"/>
        </w:rPr>
        <w:t>між</w:t>
      </w:r>
    </w:p>
    <w:p w:rsidR="00E80A1F" w:rsidRDefault="00E80A1F" w:rsidP="00E80A1F">
      <w:r>
        <w:rPr>
          <w:rFonts w:hint="eastAsia"/>
        </w:rPr>
        <w:t>окремими</w:t>
      </w:r>
      <w:r>
        <w:t></w:t>
      </w:r>
      <w:r>
        <w:rPr>
          <w:rFonts w:hint="eastAsia"/>
        </w:rPr>
        <w:t>національними</w:t>
      </w:r>
      <w:r>
        <w:t></w:t>
      </w:r>
      <w:r>
        <w:rPr>
          <w:rFonts w:hint="eastAsia"/>
        </w:rPr>
        <w:t>літературами</w:t>
      </w:r>
      <w:r>
        <w:t></w:t>
      </w:r>
      <w:r>
        <w:t></w:t>
      </w:r>
      <w:r>
        <w:rPr>
          <w:rFonts w:hint="eastAsia"/>
        </w:rPr>
        <w:t>а</w:t>
      </w:r>
      <w:r>
        <w:t></w:t>
      </w:r>
      <w:r>
        <w:rPr>
          <w:rFonts w:hint="eastAsia"/>
        </w:rPr>
        <w:t>також</w:t>
      </w:r>
      <w:r>
        <w:t></w:t>
      </w:r>
      <w:r>
        <w:rPr>
          <w:rFonts w:hint="eastAsia"/>
        </w:rPr>
        <w:t>значно</w:t>
      </w:r>
      <w:r>
        <w:t></w:t>
      </w:r>
      <w:r>
        <w:rPr>
          <w:rFonts w:hint="eastAsia"/>
        </w:rPr>
        <w:t>допомогти</w:t>
      </w:r>
      <w:r>
        <w:t></w:t>
      </w:r>
      <w:r>
        <w:rPr>
          <w:rFonts w:hint="eastAsia"/>
        </w:rPr>
        <w:t>в</w:t>
      </w:r>
      <w:r>
        <w:t></w:t>
      </w:r>
      <w:r>
        <w:rPr>
          <w:rFonts w:hint="eastAsia"/>
        </w:rPr>
        <w:t>пошуку</w:t>
      </w:r>
    </w:p>
    <w:p w:rsidR="00E80A1F" w:rsidRDefault="00E80A1F" w:rsidP="00E80A1F">
      <w:r>
        <w:t></w:t>
      </w:r>
      <w:r>
        <w:t></w:t>
      </w:r>
      <w:r>
        <w:t></w:t>
      </w:r>
    </w:p>
    <w:p w:rsidR="00E80A1F" w:rsidRDefault="00E80A1F" w:rsidP="00E80A1F">
      <w:r>
        <w:rPr>
          <w:rFonts w:hint="eastAsia"/>
        </w:rPr>
        <w:t>відповіді</w:t>
      </w:r>
      <w:r>
        <w:t></w:t>
      </w:r>
      <w:r>
        <w:rPr>
          <w:rFonts w:hint="eastAsia"/>
        </w:rPr>
        <w:t>на</w:t>
      </w:r>
      <w:r>
        <w:t></w:t>
      </w:r>
      <w:r>
        <w:rPr>
          <w:rFonts w:hint="eastAsia"/>
        </w:rPr>
        <w:t>не</w:t>
      </w:r>
      <w:r>
        <w:t></w:t>
      </w:r>
      <w:r>
        <w:rPr>
          <w:rFonts w:hint="eastAsia"/>
        </w:rPr>
        <w:t>менш</w:t>
      </w:r>
      <w:r>
        <w:t></w:t>
      </w:r>
      <w:r>
        <w:rPr>
          <w:rFonts w:hint="eastAsia"/>
        </w:rPr>
        <w:t>важливе</w:t>
      </w:r>
      <w:r>
        <w:t></w:t>
      </w:r>
      <w:r>
        <w:rPr>
          <w:rFonts w:hint="eastAsia"/>
        </w:rPr>
        <w:t>питання</w:t>
      </w:r>
      <w:r>
        <w:t></w:t>
      </w:r>
      <w:r>
        <w:t></w:t>
      </w:r>
      <w:r>
        <w:rPr>
          <w:rFonts w:hint="eastAsia"/>
        </w:rPr>
        <w:t>в</w:t>
      </w:r>
      <w:r>
        <w:t></w:t>
      </w:r>
      <w:r>
        <w:rPr>
          <w:rFonts w:hint="eastAsia"/>
        </w:rPr>
        <w:t>чому</w:t>
      </w:r>
      <w:r>
        <w:t></w:t>
      </w:r>
      <w:r>
        <w:rPr>
          <w:rFonts w:hint="eastAsia"/>
        </w:rPr>
        <w:t>полягає</w:t>
      </w:r>
      <w:r>
        <w:t></w:t>
      </w:r>
      <w:r>
        <w:rPr>
          <w:rFonts w:hint="eastAsia"/>
        </w:rPr>
        <w:t>самобутність</w:t>
      </w:r>
      <w:r>
        <w:t></w:t>
      </w:r>
      <w:r>
        <w:rPr>
          <w:rFonts w:hint="eastAsia"/>
        </w:rPr>
        <w:t>цих</w:t>
      </w:r>
    </w:p>
    <w:p w:rsidR="00E80A1F" w:rsidRDefault="00E80A1F" w:rsidP="00E80A1F">
      <w:r>
        <w:rPr>
          <w:rFonts w:hint="eastAsia"/>
        </w:rPr>
        <w:t>літератур</w:t>
      </w:r>
      <w:r>
        <w:t></w:t>
      </w:r>
    </w:p>
    <w:p w:rsidR="00E80A1F" w:rsidRDefault="00E80A1F" w:rsidP="00E80A1F">
      <w:r>
        <w:rPr>
          <w:rFonts w:hint="eastAsia"/>
        </w:rPr>
        <w:t>Авторська</w:t>
      </w:r>
      <w:r>
        <w:t></w:t>
      </w:r>
      <w:r>
        <w:rPr>
          <w:rFonts w:hint="eastAsia"/>
        </w:rPr>
        <w:t>маска</w:t>
      </w:r>
      <w:r>
        <w:t></w:t>
      </w:r>
      <w:r>
        <w:rPr>
          <w:rFonts w:hint="eastAsia"/>
        </w:rPr>
        <w:t>як</w:t>
      </w:r>
      <w:r>
        <w:t></w:t>
      </w:r>
      <w:r>
        <w:rPr>
          <w:rFonts w:hint="eastAsia"/>
        </w:rPr>
        <w:t>внутрішньотекстовий</w:t>
      </w:r>
      <w:r>
        <w:t></w:t>
      </w:r>
      <w:r>
        <w:rPr>
          <w:rFonts w:hint="eastAsia"/>
        </w:rPr>
        <w:t>образ</w:t>
      </w:r>
      <w:r>
        <w:t></w:t>
      </w:r>
      <w:r>
        <w:rPr>
          <w:rFonts w:hint="eastAsia"/>
        </w:rPr>
        <w:t>автора</w:t>
      </w:r>
      <w:r>
        <w:t></w:t>
      </w:r>
      <w:r>
        <w:t></w:t>
      </w:r>
      <w:r>
        <w:rPr>
          <w:rFonts w:hint="eastAsia"/>
        </w:rPr>
        <w:t>або</w:t>
      </w:r>
    </w:p>
    <w:p w:rsidR="00E80A1F" w:rsidRDefault="00E80A1F" w:rsidP="00E80A1F">
      <w:r>
        <w:rPr>
          <w:rFonts w:hint="eastAsia"/>
        </w:rPr>
        <w:t>суб’єктивована</w:t>
      </w:r>
      <w:r>
        <w:t></w:t>
      </w:r>
      <w:r>
        <w:rPr>
          <w:rFonts w:hint="eastAsia"/>
        </w:rPr>
        <w:t>проекція</w:t>
      </w:r>
      <w:r>
        <w:t></w:t>
      </w:r>
      <w:r>
        <w:rPr>
          <w:rFonts w:hint="eastAsia"/>
        </w:rPr>
        <w:t>творця</w:t>
      </w:r>
      <w:r>
        <w:t></w:t>
      </w:r>
      <w:r>
        <w:rPr>
          <w:rFonts w:hint="eastAsia"/>
        </w:rPr>
        <w:t>в</w:t>
      </w:r>
      <w:r>
        <w:t></w:t>
      </w:r>
      <w:r>
        <w:rPr>
          <w:rFonts w:hint="eastAsia"/>
        </w:rPr>
        <w:t>художньому</w:t>
      </w:r>
      <w:r>
        <w:t></w:t>
      </w:r>
      <w:r>
        <w:rPr>
          <w:rFonts w:hint="eastAsia"/>
        </w:rPr>
        <w:t>творі</w:t>
      </w:r>
      <w:r>
        <w:t></w:t>
      </w:r>
      <w:r>
        <w:t></w:t>
      </w:r>
      <w:r>
        <w:rPr>
          <w:rFonts w:hint="eastAsia"/>
        </w:rPr>
        <w:t>з</w:t>
      </w:r>
      <w:r>
        <w:t></w:t>
      </w:r>
      <w:r>
        <w:rPr>
          <w:rFonts w:hint="eastAsia"/>
        </w:rPr>
        <w:t>одного</w:t>
      </w:r>
      <w:r>
        <w:t></w:t>
      </w:r>
      <w:r>
        <w:rPr>
          <w:rFonts w:hint="eastAsia"/>
        </w:rPr>
        <w:t>боку</w:t>
      </w:r>
      <w:r>
        <w:t></w:t>
      </w:r>
    </w:p>
    <w:p w:rsidR="00E80A1F" w:rsidRDefault="00E80A1F" w:rsidP="00E80A1F">
      <w:r>
        <w:rPr>
          <w:rFonts w:hint="eastAsia"/>
        </w:rPr>
        <w:t>характеризується</w:t>
      </w:r>
      <w:r>
        <w:t></w:t>
      </w:r>
      <w:r>
        <w:rPr>
          <w:rFonts w:hint="eastAsia"/>
        </w:rPr>
        <w:t>ідіостилістичними</w:t>
      </w:r>
      <w:r>
        <w:t></w:t>
      </w:r>
      <w:r>
        <w:rPr>
          <w:rFonts w:hint="eastAsia"/>
        </w:rPr>
        <w:t>особливостями</w:t>
      </w:r>
      <w:r>
        <w:t></w:t>
      </w:r>
      <w:r>
        <w:rPr>
          <w:rFonts w:hint="eastAsia"/>
        </w:rPr>
        <w:t>та</w:t>
      </w:r>
      <w:r>
        <w:t></w:t>
      </w:r>
      <w:r>
        <w:rPr>
          <w:rFonts w:hint="eastAsia"/>
        </w:rPr>
        <w:t>творчим</w:t>
      </w:r>
      <w:r>
        <w:t></w:t>
      </w:r>
      <w:r>
        <w:rPr>
          <w:rFonts w:hint="eastAsia"/>
        </w:rPr>
        <w:t>замислом</w:t>
      </w:r>
    </w:p>
    <w:p w:rsidR="00E80A1F" w:rsidRDefault="00E80A1F" w:rsidP="00E80A1F">
      <w:r>
        <w:rPr>
          <w:rFonts w:hint="eastAsia"/>
        </w:rPr>
        <w:t>кожного</w:t>
      </w:r>
      <w:r>
        <w:t></w:t>
      </w:r>
      <w:r>
        <w:rPr>
          <w:rFonts w:hint="eastAsia"/>
        </w:rPr>
        <w:t>окремого</w:t>
      </w:r>
      <w:r>
        <w:t></w:t>
      </w:r>
      <w:r>
        <w:rPr>
          <w:rFonts w:hint="eastAsia"/>
        </w:rPr>
        <w:t>митця</w:t>
      </w:r>
      <w:r>
        <w:t></w:t>
      </w:r>
      <w:r>
        <w:t></w:t>
      </w:r>
      <w:r>
        <w:rPr>
          <w:rFonts w:hint="eastAsia"/>
        </w:rPr>
        <w:t>а</w:t>
      </w:r>
      <w:r>
        <w:t></w:t>
      </w:r>
      <w:r>
        <w:rPr>
          <w:rFonts w:hint="eastAsia"/>
        </w:rPr>
        <w:t>з</w:t>
      </w:r>
      <w:r>
        <w:t></w:t>
      </w:r>
      <w:r>
        <w:rPr>
          <w:rFonts w:hint="eastAsia"/>
        </w:rPr>
        <w:t>другого</w:t>
      </w:r>
      <w:r>
        <w:t></w:t>
      </w:r>
      <w:r>
        <w:rPr>
          <w:rFonts w:hint="eastAsia"/>
        </w:rPr>
        <w:t>–</w:t>
      </w:r>
      <w:r>
        <w:t></w:t>
      </w:r>
      <w:r>
        <w:rPr>
          <w:rFonts w:hint="eastAsia"/>
        </w:rPr>
        <w:t>все</w:t>
      </w:r>
      <w:r>
        <w:t></w:t>
      </w:r>
      <w:r>
        <w:rPr>
          <w:rFonts w:hint="eastAsia"/>
        </w:rPr>
        <w:t>ж</w:t>
      </w:r>
      <w:r>
        <w:t></w:t>
      </w:r>
      <w:r>
        <w:rPr>
          <w:rFonts w:hint="eastAsia"/>
        </w:rPr>
        <w:t>таки</w:t>
      </w:r>
      <w:r>
        <w:t></w:t>
      </w:r>
      <w:r>
        <w:t></w:t>
      </w:r>
      <w:r>
        <w:rPr>
          <w:rFonts w:hint="eastAsia"/>
        </w:rPr>
        <w:t>безумовно</w:t>
      </w:r>
      <w:r>
        <w:t></w:t>
      </w:r>
      <w:r>
        <w:t></w:t>
      </w:r>
      <w:r>
        <w:rPr>
          <w:rFonts w:hint="eastAsia"/>
        </w:rPr>
        <w:t>має</w:t>
      </w:r>
      <w:r>
        <w:t></w:t>
      </w:r>
      <w:r>
        <w:rPr>
          <w:rFonts w:hint="eastAsia"/>
        </w:rPr>
        <w:t>і</w:t>
      </w:r>
      <w:r>
        <w:t></w:t>
      </w:r>
      <w:r>
        <w:rPr>
          <w:rFonts w:hint="eastAsia"/>
        </w:rPr>
        <w:t>спільні</w:t>
      </w:r>
    </w:p>
    <w:p w:rsidR="00E80A1F" w:rsidRDefault="00E80A1F" w:rsidP="00E80A1F">
      <w:r>
        <w:rPr>
          <w:rFonts w:hint="eastAsia"/>
        </w:rPr>
        <w:t>для</w:t>
      </w:r>
      <w:r>
        <w:t></w:t>
      </w:r>
      <w:r>
        <w:rPr>
          <w:rFonts w:hint="eastAsia"/>
        </w:rPr>
        <w:t>різних</w:t>
      </w:r>
      <w:r>
        <w:t></w:t>
      </w:r>
      <w:r>
        <w:rPr>
          <w:rFonts w:hint="eastAsia"/>
        </w:rPr>
        <w:t>авторів</w:t>
      </w:r>
      <w:r>
        <w:t></w:t>
      </w:r>
      <w:r>
        <w:rPr>
          <w:rFonts w:hint="eastAsia"/>
        </w:rPr>
        <w:t>формальні</w:t>
      </w:r>
      <w:r>
        <w:t></w:t>
      </w:r>
      <w:r>
        <w:rPr>
          <w:rFonts w:hint="eastAsia"/>
        </w:rPr>
        <w:t>ознаки</w:t>
      </w:r>
      <w:r>
        <w:t></w:t>
      </w:r>
      <w:r>
        <w:t></w:t>
      </w:r>
      <w:r>
        <w:rPr>
          <w:rFonts w:hint="eastAsia"/>
        </w:rPr>
        <w:t>на</w:t>
      </w:r>
      <w:r>
        <w:t></w:t>
      </w:r>
      <w:r>
        <w:rPr>
          <w:rFonts w:hint="eastAsia"/>
        </w:rPr>
        <w:t>основі</w:t>
      </w:r>
      <w:r>
        <w:t></w:t>
      </w:r>
      <w:r>
        <w:rPr>
          <w:rFonts w:hint="eastAsia"/>
        </w:rPr>
        <w:t>яких</w:t>
      </w:r>
      <w:r>
        <w:t></w:t>
      </w:r>
      <w:r>
        <w:rPr>
          <w:rFonts w:hint="eastAsia"/>
        </w:rPr>
        <w:t>можна</w:t>
      </w:r>
      <w:r>
        <w:t></w:t>
      </w:r>
      <w:r>
        <w:rPr>
          <w:rFonts w:hint="eastAsia"/>
        </w:rPr>
        <w:t>вирізняти</w:t>
      </w:r>
      <w:r>
        <w:t></w:t>
      </w:r>
      <w:r>
        <w:rPr>
          <w:rFonts w:hint="eastAsia"/>
        </w:rPr>
        <w:t>певні</w:t>
      </w:r>
    </w:p>
    <w:p w:rsidR="00E80A1F" w:rsidRDefault="00E80A1F" w:rsidP="00E80A1F">
      <w:r>
        <w:rPr>
          <w:rFonts w:hint="eastAsia"/>
        </w:rPr>
        <w:t>типові</w:t>
      </w:r>
      <w:r>
        <w:t></w:t>
      </w:r>
      <w:r>
        <w:rPr>
          <w:rFonts w:hint="eastAsia"/>
        </w:rPr>
        <w:t>моделі</w:t>
      </w:r>
      <w:r>
        <w:t></w:t>
      </w:r>
      <w:r>
        <w:rPr>
          <w:rFonts w:hint="eastAsia"/>
        </w:rPr>
        <w:t>вираження</w:t>
      </w:r>
      <w:r>
        <w:t></w:t>
      </w:r>
      <w:r>
        <w:rPr>
          <w:rFonts w:hint="eastAsia"/>
        </w:rPr>
        <w:t>маски</w:t>
      </w:r>
      <w:r>
        <w:t></w:t>
      </w:r>
      <w:r>
        <w:rPr>
          <w:rFonts w:hint="eastAsia"/>
        </w:rPr>
        <w:t>автора</w:t>
      </w:r>
      <w:r>
        <w:t></w:t>
      </w:r>
    </w:p>
    <w:p w:rsidR="00E80A1F" w:rsidRDefault="00E80A1F" w:rsidP="00E80A1F">
      <w:r>
        <w:rPr>
          <w:rFonts w:hint="eastAsia"/>
        </w:rPr>
        <w:t>Стійкий</w:t>
      </w:r>
      <w:r>
        <w:t></w:t>
      </w:r>
      <w:r>
        <w:rPr>
          <w:rFonts w:hint="eastAsia"/>
        </w:rPr>
        <w:t>інтерес</w:t>
      </w:r>
      <w:r>
        <w:t></w:t>
      </w:r>
      <w:r>
        <w:rPr>
          <w:rFonts w:hint="eastAsia"/>
        </w:rPr>
        <w:t>дослідників</w:t>
      </w:r>
      <w:r>
        <w:t></w:t>
      </w:r>
      <w:r>
        <w:rPr>
          <w:rFonts w:hint="eastAsia"/>
        </w:rPr>
        <w:t>до</w:t>
      </w:r>
      <w:r>
        <w:t></w:t>
      </w:r>
      <w:r>
        <w:rPr>
          <w:rFonts w:hint="eastAsia"/>
        </w:rPr>
        <w:t>теми</w:t>
      </w:r>
      <w:r>
        <w:t></w:t>
      </w:r>
      <w:r>
        <w:rPr>
          <w:rFonts w:hint="eastAsia"/>
        </w:rPr>
        <w:t>авторської</w:t>
      </w:r>
      <w:r>
        <w:t></w:t>
      </w:r>
      <w:r>
        <w:rPr>
          <w:rFonts w:hint="eastAsia"/>
        </w:rPr>
        <w:t>маски</w:t>
      </w:r>
      <w:r>
        <w:t></w:t>
      </w:r>
      <w:r>
        <w:t></w:t>
      </w:r>
      <w:r>
        <w:rPr>
          <w:rFonts w:hint="eastAsia"/>
        </w:rPr>
        <w:t>з</w:t>
      </w:r>
      <w:r>
        <w:t></w:t>
      </w:r>
      <w:r>
        <w:rPr>
          <w:rFonts w:hint="eastAsia"/>
        </w:rPr>
        <w:t>одного</w:t>
      </w:r>
      <w:r>
        <w:t></w:t>
      </w:r>
      <w:r>
        <w:rPr>
          <w:rFonts w:hint="eastAsia"/>
        </w:rPr>
        <w:t>боку</w:t>
      </w:r>
      <w:r>
        <w:t></w:t>
      </w:r>
      <w:r>
        <w:t></w:t>
      </w:r>
      <w:r>
        <w:rPr>
          <w:rFonts w:hint="eastAsia"/>
        </w:rPr>
        <w:t>і</w:t>
      </w:r>
    </w:p>
    <w:p w:rsidR="00E80A1F" w:rsidRDefault="00E80A1F" w:rsidP="00E80A1F">
      <w:r>
        <w:rPr>
          <w:rFonts w:hint="eastAsia"/>
        </w:rPr>
        <w:t>багатий</w:t>
      </w:r>
      <w:r>
        <w:t></w:t>
      </w:r>
      <w:r>
        <w:rPr>
          <w:rFonts w:hint="eastAsia"/>
        </w:rPr>
        <w:t>художній</w:t>
      </w:r>
      <w:r>
        <w:t></w:t>
      </w:r>
      <w:r>
        <w:rPr>
          <w:rFonts w:hint="eastAsia"/>
        </w:rPr>
        <w:t>матеріал</w:t>
      </w:r>
      <w:r>
        <w:t></w:t>
      </w:r>
      <w:r>
        <w:t></w:t>
      </w:r>
      <w:r>
        <w:rPr>
          <w:rFonts w:hint="eastAsia"/>
        </w:rPr>
        <w:t>який</w:t>
      </w:r>
      <w:r>
        <w:t></w:t>
      </w:r>
      <w:r>
        <w:rPr>
          <w:rFonts w:hint="eastAsia"/>
        </w:rPr>
        <w:t>пропонує</w:t>
      </w:r>
      <w:r>
        <w:t></w:t>
      </w:r>
      <w:r>
        <w:rPr>
          <w:rFonts w:hint="eastAsia"/>
        </w:rPr>
        <w:t>сучасна</w:t>
      </w:r>
      <w:r>
        <w:t></w:t>
      </w:r>
      <w:r>
        <w:rPr>
          <w:rFonts w:hint="eastAsia"/>
        </w:rPr>
        <w:t>українська</w:t>
      </w:r>
      <w:r>
        <w:t></w:t>
      </w:r>
      <w:r>
        <w:rPr>
          <w:rFonts w:hint="eastAsia"/>
        </w:rPr>
        <w:t>та</w:t>
      </w:r>
      <w:r>
        <w:t></w:t>
      </w:r>
      <w:r>
        <w:rPr>
          <w:rFonts w:hint="eastAsia"/>
        </w:rPr>
        <w:t>російська</w:t>
      </w:r>
    </w:p>
    <w:p w:rsidR="00E80A1F" w:rsidRDefault="00E80A1F" w:rsidP="00E80A1F">
      <w:r>
        <w:rPr>
          <w:rFonts w:hint="eastAsia"/>
        </w:rPr>
        <w:t>мала</w:t>
      </w:r>
      <w:r>
        <w:t></w:t>
      </w:r>
      <w:r>
        <w:rPr>
          <w:rFonts w:hint="eastAsia"/>
        </w:rPr>
        <w:t>проза</w:t>
      </w:r>
      <w:r>
        <w:t></w:t>
      </w:r>
      <w:r>
        <w:t></w:t>
      </w:r>
      <w:r>
        <w:rPr>
          <w:rFonts w:hint="eastAsia"/>
        </w:rPr>
        <w:t>з</w:t>
      </w:r>
      <w:r>
        <w:t></w:t>
      </w:r>
      <w:r>
        <w:rPr>
          <w:rFonts w:hint="eastAsia"/>
        </w:rPr>
        <w:t>другого</w:t>
      </w:r>
      <w:r>
        <w:t></w:t>
      </w:r>
      <w:r>
        <w:t></w:t>
      </w:r>
      <w:r>
        <w:rPr>
          <w:rFonts w:hint="eastAsia"/>
        </w:rPr>
        <w:t>спонукають</w:t>
      </w:r>
      <w:r>
        <w:t></w:t>
      </w:r>
      <w:r>
        <w:rPr>
          <w:rFonts w:hint="eastAsia"/>
        </w:rPr>
        <w:t>робити</w:t>
      </w:r>
      <w:r>
        <w:t></w:t>
      </w:r>
      <w:r>
        <w:rPr>
          <w:rFonts w:hint="eastAsia"/>
        </w:rPr>
        <w:t>певні</w:t>
      </w:r>
      <w:r>
        <w:t></w:t>
      </w:r>
      <w:r>
        <w:rPr>
          <w:rFonts w:hint="eastAsia"/>
        </w:rPr>
        <w:t>кроки</w:t>
      </w:r>
      <w:r>
        <w:t></w:t>
      </w:r>
      <w:r>
        <w:rPr>
          <w:rFonts w:hint="eastAsia"/>
        </w:rPr>
        <w:t>для</w:t>
      </w:r>
      <w:r>
        <w:t></w:t>
      </w:r>
      <w:r>
        <w:rPr>
          <w:rFonts w:hint="eastAsia"/>
        </w:rPr>
        <w:t>вирішення</w:t>
      </w:r>
    </w:p>
    <w:p w:rsidR="00E80A1F" w:rsidRDefault="00E80A1F" w:rsidP="00E80A1F">
      <w:r>
        <w:rPr>
          <w:rFonts w:hint="eastAsia"/>
        </w:rPr>
        <w:t>проблеми</w:t>
      </w:r>
      <w:r>
        <w:t></w:t>
      </w:r>
      <w:r>
        <w:rPr>
          <w:rFonts w:hint="eastAsia"/>
        </w:rPr>
        <w:t>укладення</w:t>
      </w:r>
      <w:r>
        <w:t></w:t>
      </w:r>
      <w:r>
        <w:rPr>
          <w:rFonts w:hint="eastAsia"/>
        </w:rPr>
        <w:t>типології</w:t>
      </w:r>
      <w:r>
        <w:t></w:t>
      </w:r>
      <w:r>
        <w:rPr>
          <w:rFonts w:hint="eastAsia"/>
        </w:rPr>
        <w:t>масок</w:t>
      </w:r>
      <w:r>
        <w:t></w:t>
      </w:r>
      <w:r>
        <w:rPr>
          <w:rFonts w:hint="eastAsia"/>
        </w:rPr>
        <w:t>автора</w:t>
      </w:r>
      <w:r>
        <w:t></w:t>
      </w:r>
      <w:r>
        <w:t></w:t>
      </w:r>
      <w:r>
        <w:rPr>
          <w:rFonts w:hint="eastAsia"/>
        </w:rPr>
        <w:t>Аналіз</w:t>
      </w:r>
      <w:r>
        <w:t></w:t>
      </w:r>
      <w:r>
        <w:rPr>
          <w:rFonts w:hint="eastAsia"/>
        </w:rPr>
        <w:t>низки</w:t>
      </w:r>
      <w:r>
        <w:t></w:t>
      </w:r>
      <w:r>
        <w:rPr>
          <w:rFonts w:hint="eastAsia"/>
        </w:rPr>
        <w:t>оповідань</w:t>
      </w:r>
      <w:r>
        <w:t></w:t>
      </w:r>
      <w:r>
        <w:t></w:t>
      </w:r>
      <w:r>
        <w:rPr>
          <w:rFonts w:hint="eastAsia"/>
        </w:rPr>
        <w:t>новел</w:t>
      </w:r>
    </w:p>
    <w:p w:rsidR="00E80A1F" w:rsidRDefault="00E80A1F" w:rsidP="00E80A1F">
      <w:r>
        <w:rPr>
          <w:rFonts w:hint="eastAsia"/>
        </w:rPr>
        <w:t>та</w:t>
      </w:r>
      <w:r>
        <w:t></w:t>
      </w:r>
      <w:r>
        <w:rPr>
          <w:rFonts w:hint="eastAsia"/>
        </w:rPr>
        <w:t>нарисів</w:t>
      </w:r>
      <w:r>
        <w:t></w:t>
      </w:r>
      <w:r>
        <w:t></w:t>
      </w:r>
      <w:r>
        <w:rPr>
          <w:rFonts w:hint="eastAsia"/>
        </w:rPr>
        <w:t>написаних</w:t>
      </w:r>
      <w:r>
        <w:t></w:t>
      </w:r>
      <w:r>
        <w:rPr>
          <w:rFonts w:hint="eastAsia"/>
        </w:rPr>
        <w:t>у</w:t>
      </w:r>
      <w:r>
        <w:t></w:t>
      </w:r>
      <w:r>
        <w:rPr>
          <w:rFonts w:hint="eastAsia"/>
        </w:rPr>
        <w:t>період</w:t>
      </w:r>
      <w:r>
        <w:t></w:t>
      </w:r>
      <w:r>
        <w:rPr>
          <w:rFonts w:hint="eastAsia"/>
        </w:rPr>
        <w:t>від</w:t>
      </w:r>
      <w:r>
        <w:t></w:t>
      </w:r>
      <w:r>
        <w:rPr>
          <w:rFonts w:hint="eastAsia"/>
        </w:rPr>
        <w:t>початку</w:t>
      </w:r>
      <w:r>
        <w:t></w:t>
      </w:r>
      <w:r>
        <w:t></w:t>
      </w:r>
      <w:r>
        <w:t></w:t>
      </w:r>
      <w:r>
        <w:t></w:t>
      </w:r>
      <w:r>
        <w:rPr>
          <w:rFonts w:hint="eastAsia"/>
        </w:rPr>
        <w:t>х</w:t>
      </w:r>
      <w:r>
        <w:t></w:t>
      </w:r>
      <w:r>
        <w:rPr>
          <w:rFonts w:hint="eastAsia"/>
        </w:rPr>
        <w:t>до</w:t>
      </w:r>
      <w:r>
        <w:t></w:t>
      </w:r>
      <w:r>
        <w:rPr>
          <w:rFonts w:hint="eastAsia"/>
        </w:rPr>
        <w:t>сьогодення</w:t>
      </w:r>
      <w:r>
        <w:t></w:t>
      </w:r>
      <w:r>
        <w:t></w:t>
      </w:r>
      <w:r>
        <w:rPr>
          <w:rFonts w:hint="eastAsia"/>
        </w:rPr>
        <w:t>дає</w:t>
      </w:r>
      <w:r>
        <w:t></w:t>
      </w:r>
      <w:r>
        <w:rPr>
          <w:rFonts w:hint="eastAsia"/>
        </w:rPr>
        <w:t>змогу</w:t>
      </w:r>
    </w:p>
    <w:p w:rsidR="00E80A1F" w:rsidRDefault="00E80A1F" w:rsidP="00E80A1F">
      <w:r>
        <w:rPr>
          <w:rFonts w:hint="eastAsia"/>
        </w:rPr>
        <w:t>виокремити</w:t>
      </w:r>
      <w:r>
        <w:t></w:t>
      </w:r>
      <w:r>
        <w:rPr>
          <w:rFonts w:hint="eastAsia"/>
        </w:rPr>
        <w:t>такі</w:t>
      </w:r>
      <w:r>
        <w:t></w:t>
      </w:r>
      <w:r>
        <w:rPr>
          <w:rFonts w:hint="eastAsia"/>
        </w:rPr>
        <w:t>варіації</w:t>
      </w:r>
      <w:r>
        <w:t></w:t>
      </w:r>
      <w:r>
        <w:rPr>
          <w:rFonts w:hint="eastAsia"/>
        </w:rPr>
        <w:t>авторських</w:t>
      </w:r>
      <w:r>
        <w:t></w:t>
      </w:r>
      <w:r>
        <w:rPr>
          <w:rFonts w:hint="eastAsia"/>
        </w:rPr>
        <w:t>масок</w:t>
      </w:r>
      <w:r>
        <w:t></w:t>
      </w:r>
      <w:r>
        <w:t></w:t>
      </w:r>
      <w:r>
        <w:rPr>
          <w:rFonts w:hint="eastAsia"/>
        </w:rPr>
        <w:t>стилізаційні</w:t>
      </w:r>
      <w:r>
        <w:t></w:t>
      </w:r>
      <w:r>
        <w:rPr>
          <w:rFonts w:hint="eastAsia"/>
        </w:rPr>
        <w:t>маски</w:t>
      </w:r>
      <w:r>
        <w:t></w:t>
      </w:r>
      <w:r>
        <w:t></w:t>
      </w:r>
      <w:r>
        <w:rPr>
          <w:rFonts w:hint="eastAsia"/>
        </w:rPr>
        <w:t>які</w:t>
      </w:r>
      <w:r>
        <w:t></w:t>
      </w:r>
      <w:r>
        <w:rPr>
          <w:rFonts w:hint="eastAsia"/>
        </w:rPr>
        <w:t>мають</w:t>
      </w:r>
      <w:r>
        <w:t></w:t>
      </w:r>
      <w:r>
        <w:rPr>
          <w:rFonts w:hint="eastAsia"/>
        </w:rPr>
        <w:t>у</w:t>
      </w:r>
    </w:p>
    <w:p w:rsidR="00E80A1F" w:rsidRDefault="00E80A1F" w:rsidP="00E80A1F">
      <w:r>
        <w:rPr>
          <w:rFonts w:hint="eastAsia"/>
        </w:rPr>
        <w:t>своїй</w:t>
      </w:r>
      <w:r>
        <w:t></w:t>
      </w:r>
      <w:r>
        <w:rPr>
          <w:rFonts w:hint="eastAsia"/>
        </w:rPr>
        <w:t>основі</w:t>
      </w:r>
      <w:r>
        <w:t></w:t>
      </w:r>
      <w:r>
        <w:rPr>
          <w:rFonts w:hint="eastAsia"/>
        </w:rPr>
        <w:t>переосмислені</w:t>
      </w:r>
      <w:r>
        <w:t></w:t>
      </w:r>
      <w:r>
        <w:rPr>
          <w:rFonts w:hint="eastAsia"/>
        </w:rPr>
        <w:t>та</w:t>
      </w:r>
      <w:r>
        <w:t></w:t>
      </w:r>
      <w:r>
        <w:rPr>
          <w:rFonts w:hint="eastAsia"/>
        </w:rPr>
        <w:t>обіграні</w:t>
      </w:r>
      <w:r>
        <w:t></w:t>
      </w:r>
      <w:r>
        <w:rPr>
          <w:rFonts w:hint="eastAsia"/>
        </w:rPr>
        <w:t>на</w:t>
      </w:r>
      <w:r>
        <w:t></w:t>
      </w:r>
      <w:r>
        <w:rPr>
          <w:rFonts w:hint="eastAsia"/>
        </w:rPr>
        <w:t>різних</w:t>
      </w:r>
      <w:r>
        <w:t></w:t>
      </w:r>
      <w:r>
        <w:rPr>
          <w:rFonts w:hint="eastAsia"/>
        </w:rPr>
        <w:t>рівнях</w:t>
      </w:r>
      <w:r>
        <w:t></w:t>
      </w:r>
      <w:r>
        <w:rPr>
          <w:rFonts w:hint="eastAsia"/>
        </w:rPr>
        <w:t>претексти</w:t>
      </w:r>
      <w:r>
        <w:t></w:t>
      </w:r>
      <w:r>
        <w:rPr>
          <w:rFonts w:hint="eastAsia"/>
        </w:rPr>
        <w:t>і</w:t>
      </w:r>
      <w:r>
        <w:t></w:t>
      </w:r>
      <w:r>
        <w:rPr>
          <w:rFonts w:hint="eastAsia"/>
        </w:rPr>
        <w:t>дискурси</w:t>
      </w:r>
      <w:r>
        <w:t></w:t>
      </w:r>
    </w:p>
    <w:p w:rsidR="00E80A1F" w:rsidRDefault="00E80A1F" w:rsidP="00E80A1F">
      <w:r>
        <w:rPr>
          <w:rFonts w:hint="eastAsia"/>
        </w:rPr>
        <w:t>образно</w:t>
      </w:r>
      <w:r>
        <w:t></w:t>
      </w:r>
      <w:r>
        <w:rPr>
          <w:rFonts w:hint="eastAsia"/>
        </w:rPr>
        <w:t>емоційні</w:t>
      </w:r>
      <w:r>
        <w:t></w:t>
      </w:r>
      <w:r>
        <w:rPr>
          <w:rFonts w:hint="eastAsia"/>
        </w:rPr>
        <w:t>маски</w:t>
      </w:r>
      <w:r>
        <w:t></w:t>
      </w:r>
      <w:r>
        <w:t></w:t>
      </w:r>
      <w:r>
        <w:rPr>
          <w:rFonts w:hint="eastAsia"/>
        </w:rPr>
        <w:t>в</w:t>
      </w:r>
      <w:r>
        <w:t></w:t>
      </w:r>
      <w:r>
        <w:rPr>
          <w:rFonts w:hint="eastAsia"/>
        </w:rPr>
        <w:t>які</w:t>
      </w:r>
      <w:r>
        <w:t></w:t>
      </w:r>
      <w:r>
        <w:rPr>
          <w:rFonts w:hint="eastAsia"/>
        </w:rPr>
        <w:t>закладено</w:t>
      </w:r>
      <w:r>
        <w:t></w:t>
      </w:r>
      <w:r>
        <w:rPr>
          <w:rFonts w:hint="eastAsia"/>
        </w:rPr>
        <w:t>певну</w:t>
      </w:r>
      <w:r>
        <w:t></w:t>
      </w:r>
      <w:r>
        <w:rPr>
          <w:rFonts w:hint="eastAsia"/>
        </w:rPr>
        <w:t>комунікативну</w:t>
      </w:r>
      <w:r>
        <w:t></w:t>
      </w:r>
      <w:r>
        <w:rPr>
          <w:rFonts w:hint="eastAsia"/>
        </w:rPr>
        <w:t>стратегію</w:t>
      </w:r>
      <w:r>
        <w:t></w:t>
      </w:r>
      <w:r>
        <w:t></w:t>
      </w:r>
      <w:r>
        <w:rPr>
          <w:rFonts w:hint="eastAsia"/>
        </w:rPr>
        <w:t>тип</w:t>
      </w:r>
    </w:p>
    <w:p w:rsidR="00E80A1F" w:rsidRDefault="00E80A1F" w:rsidP="00E80A1F">
      <w:r>
        <w:rPr>
          <w:rFonts w:hint="eastAsia"/>
        </w:rPr>
        <w:t>поведінки</w:t>
      </w:r>
      <w:r>
        <w:t></w:t>
      </w:r>
      <w:r>
        <w:t></w:t>
      </w:r>
      <w:r>
        <w:rPr>
          <w:rFonts w:hint="eastAsia"/>
        </w:rPr>
        <w:t>автора</w:t>
      </w:r>
      <w:r>
        <w:t></w:t>
      </w:r>
      <w:r>
        <w:rPr>
          <w:rFonts w:hint="eastAsia"/>
        </w:rPr>
        <w:t>всередині</w:t>
      </w:r>
      <w:r>
        <w:t></w:t>
      </w:r>
      <w:r>
        <w:rPr>
          <w:rFonts w:hint="eastAsia"/>
        </w:rPr>
        <w:t>тексту</w:t>
      </w:r>
      <w:r>
        <w:t></w:t>
      </w:r>
      <w:r>
        <w:t></w:t>
      </w:r>
      <w:r>
        <w:rPr>
          <w:rFonts w:hint="eastAsia"/>
        </w:rPr>
        <w:t>іконічні</w:t>
      </w:r>
      <w:r>
        <w:t></w:t>
      </w:r>
      <w:r>
        <w:rPr>
          <w:rFonts w:hint="eastAsia"/>
        </w:rPr>
        <w:t>маски</w:t>
      </w:r>
      <w:r>
        <w:t></w:t>
      </w:r>
      <w:r>
        <w:t></w:t>
      </w:r>
      <w:r>
        <w:rPr>
          <w:rFonts w:hint="eastAsia"/>
        </w:rPr>
        <w:t>побудовані</w:t>
      </w:r>
      <w:r>
        <w:t></w:t>
      </w:r>
      <w:r>
        <w:rPr>
          <w:rFonts w:hint="eastAsia"/>
        </w:rPr>
        <w:t>на</w:t>
      </w:r>
    </w:p>
    <w:p w:rsidR="00E80A1F" w:rsidRDefault="00E80A1F" w:rsidP="00E80A1F">
      <w:r>
        <w:rPr>
          <w:rFonts w:hint="eastAsia"/>
        </w:rPr>
        <w:t>використанні</w:t>
      </w:r>
      <w:r>
        <w:t></w:t>
      </w:r>
      <w:r>
        <w:rPr>
          <w:rFonts w:hint="eastAsia"/>
        </w:rPr>
        <w:t>конкретних</w:t>
      </w:r>
      <w:r>
        <w:t></w:t>
      </w:r>
      <w:r>
        <w:rPr>
          <w:rFonts w:hint="eastAsia"/>
        </w:rPr>
        <w:t>образів</w:t>
      </w:r>
      <w:r>
        <w:t></w:t>
      </w:r>
      <w:r>
        <w:t></w:t>
      </w:r>
      <w:r>
        <w:rPr>
          <w:rFonts w:hint="eastAsia"/>
        </w:rPr>
        <w:t>наративні</w:t>
      </w:r>
      <w:r>
        <w:t></w:t>
      </w:r>
      <w:r>
        <w:rPr>
          <w:rFonts w:hint="eastAsia"/>
        </w:rPr>
        <w:t>маски</w:t>
      </w:r>
      <w:r>
        <w:t></w:t>
      </w:r>
      <w:r>
        <w:t></w:t>
      </w:r>
      <w:r>
        <w:rPr>
          <w:rFonts w:hint="eastAsia"/>
        </w:rPr>
        <w:t>базовані</w:t>
      </w:r>
      <w:r>
        <w:t></w:t>
      </w:r>
      <w:r>
        <w:rPr>
          <w:rFonts w:hint="eastAsia"/>
        </w:rPr>
        <w:t>на</w:t>
      </w:r>
      <w:r>
        <w:t></w:t>
      </w:r>
      <w:r>
        <w:rPr>
          <w:rFonts w:hint="eastAsia"/>
        </w:rPr>
        <w:t>способі</w:t>
      </w:r>
    </w:p>
    <w:p w:rsidR="00E80A1F" w:rsidRDefault="00E80A1F" w:rsidP="00E80A1F">
      <w:r>
        <w:rPr>
          <w:rFonts w:hint="eastAsia"/>
        </w:rPr>
        <w:t>суб’єктного</w:t>
      </w:r>
      <w:r>
        <w:t></w:t>
      </w:r>
      <w:r>
        <w:rPr>
          <w:rFonts w:hint="eastAsia"/>
        </w:rPr>
        <w:t>вираження</w:t>
      </w:r>
      <w:r>
        <w:t></w:t>
      </w:r>
      <w:r>
        <w:rPr>
          <w:rFonts w:hint="eastAsia"/>
        </w:rPr>
        <w:t>внутрішньотекстового</w:t>
      </w:r>
      <w:r>
        <w:t></w:t>
      </w:r>
      <w:r>
        <w:rPr>
          <w:rFonts w:hint="eastAsia"/>
        </w:rPr>
        <w:t>автора</w:t>
      </w:r>
      <w:r>
        <w:t></w:t>
      </w:r>
    </w:p>
    <w:p w:rsidR="00E80A1F" w:rsidRDefault="00E80A1F" w:rsidP="00E80A1F">
      <w:r>
        <w:rPr>
          <w:rFonts w:hint="eastAsia"/>
        </w:rPr>
        <w:t>Зіставлення</w:t>
      </w:r>
      <w:r>
        <w:t></w:t>
      </w:r>
      <w:r>
        <w:rPr>
          <w:rFonts w:hint="eastAsia"/>
        </w:rPr>
        <w:t>різних</w:t>
      </w:r>
      <w:r>
        <w:t></w:t>
      </w:r>
      <w:r>
        <w:rPr>
          <w:rFonts w:hint="eastAsia"/>
        </w:rPr>
        <w:t>типів</w:t>
      </w:r>
      <w:r>
        <w:t></w:t>
      </w:r>
      <w:r>
        <w:rPr>
          <w:rFonts w:hint="eastAsia"/>
        </w:rPr>
        <w:t>масок</w:t>
      </w:r>
      <w:r>
        <w:t></w:t>
      </w:r>
      <w:r>
        <w:rPr>
          <w:rFonts w:hint="eastAsia"/>
        </w:rPr>
        <w:t>у</w:t>
      </w:r>
      <w:r>
        <w:t></w:t>
      </w:r>
      <w:r>
        <w:rPr>
          <w:rFonts w:hint="eastAsia"/>
        </w:rPr>
        <w:t>двох</w:t>
      </w:r>
      <w:r>
        <w:t></w:t>
      </w:r>
      <w:r>
        <w:rPr>
          <w:rFonts w:hint="eastAsia"/>
        </w:rPr>
        <w:t>літературах</w:t>
      </w:r>
      <w:r>
        <w:t></w:t>
      </w:r>
      <w:r>
        <w:rPr>
          <w:rFonts w:hint="eastAsia"/>
        </w:rPr>
        <w:t>показало</w:t>
      </w:r>
      <w:r>
        <w:t></w:t>
      </w:r>
      <w:r>
        <w:t></w:t>
      </w:r>
      <w:r>
        <w:rPr>
          <w:rFonts w:hint="eastAsia"/>
        </w:rPr>
        <w:t>що</w:t>
      </w:r>
    </w:p>
    <w:p w:rsidR="00E80A1F" w:rsidRDefault="00E80A1F" w:rsidP="00E80A1F">
      <w:r>
        <w:rPr>
          <w:rFonts w:hint="eastAsia"/>
        </w:rPr>
        <w:t>іконічні</w:t>
      </w:r>
      <w:r>
        <w:t></w:t>
      </w:r>
      <w:r>
        <w:t></w:t>
      </w:r>
      <w:r>
        <w:rPr>
          <w:rFonts w:hint="eastAsia"/>
        </w:rPr>
        <w:t>маска</w:t>
      </w:r>
      <w:r>
        <w:t></w:t>
      </w:r>
      <w:r>
        <w:rPr>
          <w:rFonts w:hint="eastAsia"/>
        </w:rPr>
        <w:t>феміністки</w:t>
      </w:r>
      <w:r>
        <w:t></w:t>
      </w:r>
      <w:r>
        <w:rPr>
          <w:rFonts w:hint="eastAsia"/>
        </w:rPr>
        <w:t>інтелектуалки</w:t>
      </w:r>
      <w:r>
        <w:t></w:t>
      </w:r>
      <w:r>
        <w:rPr>
          <w:rFonts w:hint="eastAsia"/>
        </w:rPr>
        <w:t>в</w:t>
      </w:r>
      <w:r>
        <w:t></w:t>
      </w:r>
      <w:r>
        <w:rPr>
          <w:rFonts w:hint="eastAsia"/>
        </w:rPr>
        <w:t>розглянутому</w:t>
      </w:r>
      <w:r>
        <w:t></w:t>
      </w:r>
      <w:r>
        <w:rPr>
          <w:rFonts w:hint="eastAsia"/>
        </w:rPr>
        <w:t>творі</w:t>
      </w:r>
      <w:r>
        <w:t></w:t>
      </w:r>
      <w:r>
        <w:rPr>
          <w:rFonts w:hint="eastAsia"/>
        </w:rPr>
        <w:t>О</w:t>
      </w:r>
      <w:r>
        <w:t></w:t>
      </w:r>
      <w:r>
        <w:t></w:t>
      </w:r>
      <w:r>
        <w:rPr>
          <w:rFonts w:hint="eastAsia"/>
        </w:rPr>
        <w:t>Забужко</w:t>
      </w:r>
      <w:r>
        <w:t></w:t>
      </w:r>
    </w:p>
    <w:p w:rsidR="00E80A1F" w:rsidRDefault="00E80A1F" w:rsidP="00E80A1F">
      <w:r>
        <w:rPr>
          <w:rFonts w:hint="eastAsia"/>
        </w:rPr>
        <w:t>маска</w:t>
      </w:r>
      <w:r>
        <w:t></w:t>
      </w:r>
      <w:r>
        <w:rPr>
          <w:rFonts w:hint="eastAsia"/>
        </w:rPr>
        <w:t>трагічно</w:t>
      </w:r>
      <w:r>
        <w:t></w:t>
      </w:r>
      <w:r>
        <w:rPr>
          <w:rFonts w:hint="eastAsia"/>
        </w:rPr>
        <w:t>закоханого</w:t>
      </w:r>
      <w:r>
        <w:t></w:t>
      </w:r>
      <w:r>
        <w:rPr>
          <w:rFonts w:hint="eastAsia"/>
        </w:rPr>
        <w:t>у</w:t>
      </w:r>
      <w:r>
        <w:t></w:t>
      </w:r>
      <w:r>
        <w:rPr>
          <w:rFonts w:hint="eastAsia"/>
        </w:rPr>
        <w:t>В</w:t>
      </w:r>
      <w:r>
        <w:t></w:t>
      </w:r>
      <w:r>
        <w:t></w:t>
      </w:r>
      <w:r>
        <w:rPr>
          <w:rFonts w:hint="eastAsia"/>
        </w:rPr>
        <w:t>Пелевіна</w:t>
      </w:r>
      <w:r>
        <w:t></w:t>
      </w:r>
      <w:r>
        <w:t></w:t>
      </w:r>
      <w:r>
        <w:rPr>
          <w:rFonts w:hint="eastAsia"/>
        </w:rPr>
        <w:t>маска</w:t>
      </w:r>
      <w:r>
        <w:t></w:t>
      </w:r>
      <w:r>
        <w:rPr>
          <w:rFonts w:hint="eastAsia"/>
        </w:rPr>
        <w:t>пліткарки</w:t>
      </w:r>
      <w:r>
        <w:t></w:t>
      </w:r>
      <w:r>
        <w:rPr>
          <w:rFonts w:hint="eastAsia"/>
        </w:rPr>
        <w:t>в</w:t>
      </w:r>
    </w:p>
    <w:p w:rsidR="00E80A1F" w:rsidRDefault="00E80A1F" w:rsidP="00E80A1F">
      <w:r>
        <w:rPr>
          <w:rFonts w:hint="eastAsia"/>
        </w:rPr>
        <w:t>Л</w:t>
      </w:r>
      <w:r>
        <w:t></w:t>
      </w:r>
      <w:r>
        <w:t></w:t>
      </w:r>
      <w:r>
        <w:rPr>
          <w:rFonts w:hint="eastAsia"/>
        </w:rPr>
        <w:t>Петрушевської</w:t>
      </w:r>
      <w:r>
        <w:t></w:t>
      </w:r>
      <w:r>
        <w:t></w:t>
      </w:r>
      <w:r>
        <w:rPr>
          <w:rFonts w:hint="eastAsia"/>
        </w:rPr>
        <w:t>маска</w:t>
      </w:r>
      <w:r>
        <w:t></w:t>
      </w:r>
      <w:r>
        <w:rPr>
          <w:rFonts w:hint="eastAsia"/>
        </w:rPr>
        <w:t>бабія</w:t>
      </w:r>
      <w:r>
        <w:t></w:t>
      </w:r>
      <w:r>
        <w:rPr>
          <w:rFonts w:hint="eastAsia"/>
        </w:rPr>
        <w:t>дотепника</w:t>
      </w:r>
      <w:r>
        <w:t></w:t>
      </w:r>
      <w:r>
        <w:rPr>
          <w:rFonts w:hint="eastAsia"/>
        </w:rPr>
        <w:t>в</w:t>
      </w:r>
      <w:r>
        <w:t></w:t>
      </w:r>
      <w:r>
        <w:rPr>
          <w:rFonts w:hint="eastAsia"/>
        </w:rPr>
        <w:t>Ю</w:t>
      </w:r>
      <w:r>
        <w:t></w:t>
      </w:r>
      <w:r>
        <w:t></w:t>
      </w:r>
      <w:r>
        <w:rPr>
          <w:rFonts w:hint="eastAsia"/>
        </w:rPr>
        <w:t>Винничука</w:t>
      </w:r>
      <w:r>
        <w:t></w:t>
      </w:r>
      <w:r>
        <w:t></w:t>
      </w:r>
      <w:r>
        <w:rPr>
          <w:rFonts w:hint="eastAsia"/>
        </w:rPr>
        <w:t>маска</w:t>
      </w:r>
      <w:r>
        <w:t></w:t>
      </w:r>
      <w:r>
        <w:rPr>
          <w:rFonts w:hint="eastAsia"/>
        </w:rPr>
        <w:t>емігранта</w:t>
      </w:r>
      <w:r>
        <w:t></w:t>
      </w:r>
      <w:r>
        <w:rPr>
          <w:rFonts w:hint="eastAsia"/>
        </w:rPr>
        <w:t>у</w:t>
      </w:r>
    </w:p>
    <w:p w:rsidR="00E80A1F" w:rsidRDefault="00E80A1F" w:rsidP="00E80A1F">
      <w:r>
        <w:rPr>
          <w:rFonts w:hint="eastAsia"/>
        </w:rPr>
        <w:t>В</w:t>
      </w:r>
      <w:r>
        <w:t></w:t>
      </w:r>
      <w:r>
        <w:t></w:t>
      </w:r>
      <w:r>
        <w:rPr>
          <w:rFonts w:hint="eastAsia"/>
        </w:rPr>
        <w:t>Діброви</w:t>
      </w:r>
      <w:r>
        <w:t></w:t>
      </w:r>
      <w:r>
        <w:t></w:t>
      </w:r>
      <w:r>
        <w:rPr>
          <w:rFonts w:hint="eastAsia"/>
        </w:rPr>
        <w:t>маска</w:t>
      </w:r>
      <w:r>
        <w:t></w:t>
      </w:r>
      <w:r>
        <w:rPr>
          <w:rFonts w:hint="eastAsia"/>
        </w:rPr>
        <w:t>заробітчанина</w:t>
      </w:r>
      <w:r>
        <w:t></w:t>
      </w:r>
      <w:r>
        <w:rPr>
          <w:rFonts w:hint="eastAsia"/>
        </w:rPr>
        <w:t>в</w:t>
      </w:r>
      <w:r>
        <w:t></w:t>
      </w:r>
      <w:r>
        <w:rPr>
          <w:rFonts w:hint="eastAsia"/>
        </w:rPr>
        <w:t>О</w:t>
      </w:r>
      <w:r>
        <w:t></w:t>
      </w:r>
      <w:r>
        <w:t></w:t>
      </w:r>
      <w:r>
        <w:rPr>
          <w:rFonts w:hint="eastAsia"/>
        </w:rPr>
        <w:t>Снєгірьова</w:t>
      </w:r>
      <w:r>
        <w:t></w:t>
      </w:r>
      <w:r>
        <w:t></w:t>
      </w:r>
      <w:r>
        <w:rPr>
          <w:rFonts w:hint="eastAsia"/>
        </w:rPr>
        <w:t>маска</w:t>
      </w:r>
      <w:r>
        <w:t></w:t>
      </w:r>
      <w:r>
        <w:rPr>
          <w:rFonts w:hint="eastAsia"/>
        </w:rPr>
        <w:t>незрячого</w:t>
      </w:r>
      <w:r>
        <w:t></w:t>
      </w:r>
      <w:r>
        <w:rPr>
          <w:rFonts w:hint="eastAsia"/>
        </w:rPr>
        <w:t>в</w:t>
      </w:r>
      <w:r>
        <w:t></w:t>
      </w:r>
      <w:r>
        <w:rPr>
          <w:rFonts w:hint="eastAsia"/>
        </w:rPr>
        <w:t>Д</w:t>
      </w:r>
      <w:r>
        <w:t></w:t>
      </w:r>
      <w:r>
        <w:t></w:t>
      </w:r>
      <w:r>
        <w:rPr>
          <w:rFonts w:hint="eastAsia"/>
        </w:rPr>
        <w:t>Гуцка</w:t>
      </w:r>
      <w:r>
        <w:t></w:t>
      </w:r>
    </w:p>
    <w:p w:rsidR="00E80A1F" w:rsidRDefault="00E80A1F" w:rsidP="00E80A1F">
      <w:r>
        <w:rPr>
          <w:rFonts w:hint="eastAsia"/>
        </w:rPr>
        <w:t>маска</w:t>
      </w:r>
      <w:r>
        <w:t></w:t>
      </w:r>
      <w:r>
        <w:rPr>
          <w:rFonts w:hint="eastAsia"/>
        </w:rPr>
        <w:t>морського</w:t>
      </w:r>
      <w:r>
        <w:t></w:t>
      </w:r>
      <w:r>
        <w:rPr>
          <w:rFonts w:hint="eastAsia"/>
        </w:rPr>
        <w:t>вовка</w:t>
      </w:r>
      <w:r>
        <w:t></w:t>
      </w:r>
      <w:r>
        <w:rPr>
          <w:rFonts w:hint="eastAsia"/>
        </w:rPr>
        <w:t>–</w:t>
      </w:r>
      <w:r>
        <w:t></w:t>
      </w:r>
      <w:r>
        <w:rPr>
          <w:rFonts w:hint="eastAsia"/>
        </w:rPr>
        <w:t>мізантропа</w:t>
      </w:r>
      <w:r>
        <w:t></w:t>
      </w:r>
      <w:r>
        <w:rPr>
          <w:rFonts w:hint="eastAsia"/>
        </w:rPr>
        <w:t>в</w:t>
      </w:r>
      <w:r>
        <w:t></w:t>
      </w:r>
      <w:r>
        <w:rPr>
          <w:rFonts w:hint="eastAsia"/>
        </w:rPr>
        <w:t>Марусі</w:t>
      </w:r>
      <w:r>
        <w:t></w:t>
      </w:r>
      <w:r>
        <w:rPr>
          <w:rFonts w:hint="eastAsia"/>
        </w:rPr>
        <w:t>Клімової</w:t>
      </w:r>
      <w:r>
        <w:t></w:t>
      </w:r>
      <w:r>
        <w:t></w:t>
      </w:r>
      <w:r>
        <w:rPr>
          <w:rFonts w:hint="eastAsia"/>
        </w:rPr>
        <w:t>маска</w:t>
      </w:r>
      <w:r>
        <w:t></w:t>
      </w:r>
      <w:r>
        <w:rPr>
          <w:rFonts w:hint="eastAsia"/>
        </w:rPr>
        <w:t>дякалюдинолюба</w:t>
      </w:r>
      <w:r>
        <w:t></w:t>
      </w:r>
      <w:r>
        <w:rPr>
          <w:rFonts w:hint="eastAsia"/>
        </w:rPr>
        <w:t>у</w:t>
      </w:r>
      <w:r>
        <w:t></w:t>
      </w:r>
      <w:r>
        <w:rPr>
          <w:rFonts w:hint="eastAsia"/>
        </w:rPr>
        <w:t>В</w:t>
      </w:r>
      <w:r>
        <w:t></w:t>
      </w:r>
      <w:r>
        <w:t></w:t>
      </w:r>
      <w:r>
        <w:rPr>
          <w:rFonts w:hint="eastAsia"/>
        </w:rPr>
        <w:t>Портяка</w:t>
      </w:r>
      <w:r>
        <w:t></w:t>
      </w:r>
      <w:r>
        <w:t></w:t>
      </w:r>
      <w:r>
        <w:rPr>
          <w:rFonts w:hint="eastAsia"/>
        </w:rPr>
        <w:t>та</w:t>
      </w:r>
      <w:r>
        <w:t></w:t>
      </w:r>
      <w:r>
        <w:rPr>
          <w:rFonts w:hint="eastAsia"/>
        </w:rPr>
        <w:t>образно</w:t>
      </w:r>
      <w:r>
        <w:t></w:t>
      </w:r>
      <w:r>
        <w:rPr>
          <w:rFonts w:hint="eastAsia"/>
        </w:rPr>
        <w:t>емоційні</w:t>
      </w:r>
      <w:r>
        <w:t></w:t>
      </w:r>
      <w:r>
        <w:t></w:t>
      </w:r>
      <w:r>
        <w:rPr>
          <w:rFonts w:hint="eastAsia"/>
        </w:rPr>
        <w:t>відвертість</w:t>
      </w:r>
      <w:r>
        <w:t></w:t>
      </w:r>
      <w:r>
        <w:t></w:t>
      </w:r>
      <w:r>
        <w:rPr>
          <w:rFonts w:hint="eastAsia"/>
        </w:rPr>
        <w:t>блазнювання</w:t>
      </w:r>
      <w:r>
        <w:t></w:t>
      </w:r>
    </w:p>
    <w:p w:rsidR="00E80A1F" w:rsidRDefault="00E80A1F" w:rsidP="00E80A1F">
      <w:r>
        <w:rPr>
          <w:rFonts w:hint="eastAsia"/>
        </w:rPr>
        <w:t>юродство</w:t>
      </w:r>
      <w:r>
        <w:t></w:t>
      </w:r>
      <w:r>
        <w:t></w:t>
      </w:r>
      <w:r>
        <w:rPr>
          <w:rFonts w:hint="eastAsia"/>
        </w:rPr>
        <w:t>іронічність</w:t>
      </w:r>
      <w:r>
        <w:t></w:t>
      </w:r>
      <w:r>
        <w:rPr>
          <w:rFonts w:hint="eastAsia"/>
        </w:rPr>
        <w:t>тощо</w:t>
      </w:r>
      <w:r>
        <w:t></w:t>
      </w:r>
      <w:r>
        <w:t></w:t>
      </w:r>
      <w:r>
        <w:rPr>
          <w:rFonts w:hint="eastAsia"/>
        </w:rPr>
        <w:t>маски</w:t>
      </w:r>
      <w:r>
        <w:t></w:t>
      </w:r>
      <w:r>
        <w:rPr>
          <w:rFonts w:hint="eastAsia"/>
        </w:rPr>
        <w:t>насамперед</w:t>
      </w:r>
      <w:r>
        <w:t></w:t>
      </w:r>
      <w:r>
        <w:rPr>
          <w:rFonts w:hint="eastAsia"/>
        </w:rPr>
        <w:t>демонструють</w:t>
      </w:r>
      <w:r>
        <w:t></w:t>
      </w:r>
      <w:r>
        <w:rPr>
          <w:rFonts w:hint="eastAsia"/>
        </w:rPr>
        <w:t>індивідуальноавторські</w:t>
      </w:r>
      <w:r>
        <w:t></w:t>
      </w:r>
      <w:r>
        <w:rPr>
          <w:rFonts w:hint="eastAsia"/>
        </w:rPr>
        <w:t>особливості</w:t>
      </w:r>
      <w:r>
        <w:t></w:t>
      </w:r>
      <w:r>
        <w:rPr>
          <w:rFonts w:hint="eastAsia"/>
        </w:rPr>
        <w:t>маскування</w:t>
      </w:r>
      <w:r>
        <w:t></w:t>
      </w:r>
      <w:r>
        <w:t></w:t>
      </w:r>
      <w:r>
        <w:rPr>
          <w:rFonts w:hint="eastAsia"/>
        </w:rPr>
        <w:t>Стилізаційні</w:t>
      </w:r>
      <w:r>
        <w:t></w:t>
      </w:r>
      <w:r>
        <w:rPr>
          <w:rFonts w:hint="eastAsia"/>
        </w:rPr>
        <w:t>маски</w:t>
      </w:r>
      <w:r>
        <w:t></w:t>
      </w:r>
      <w:r>
        <w:t></w:t>
      </w:r>
      <w:r>
        <w:rPr>
          <w:rFonts w:hint="eastAsia"/>
        </w:rPr>
        <w:t>які</w:t>
      </w:r>
      <w:r>
        <w:t></w:t>
      </w:r>
      <w:r>
        <w:rPr>
          <w:rFonts w:hint="eastAsia"/>
        </w:rPr>
        <w:t>виокремлюються</w:t>
      </w:r>
      <w:r>
        <w:t></w:t>
      </w:r>
    </w:p>
    <w:p w:rsidR="00E80A1F" w:rsidRDefault="00E80A1F" w:rsidP="00E80A1F">
      <w:r>
        <w:rPr>
          <w:rFonts w:hint="eastAsia"/>
        </w:rPr>
        <w:t>наприклад</w:t>
      </w:r>
      <w:r>
        <w:t></w:t>
      </w:r>
      <w:r>
        <w:t></w:t>
      </w:r>
      <w:r>
        <w:rPr>
          <w:rFonts w:hint="eastAsia"/>
        </w:rPr>
        <w:t>в</w:t>
      </w:r>
      <w:r>
        <w:t></w:t>
      </w:r>
      <w:r>
        <w:t></w:t>
      </w:r>
      <w:r>
        <w:rPr>
          <w:rFonts w:hint="eastAsia"/>
        </w:rPr>
        <w:t>Інструкторі</w:t>
      </w:r>
      <w:r>
        <w:t></w:t>
      </w:r>
      <w:r>
        <w:rPr>
          <w:rFonts w:hint="eastAsia"/>
        </w:rPr>
        <w:t>з</w:t>
      </w:r>
      <w:r>
        <w:t></w:t>
      </w:r>
      <w:r>
        <w:rPr>
          <w:rFonts w:hint="eastAsia"/>
        </w:rPr>
        <w:t>тенісу</w:t>
      </w:r>
      <w:r>
        <w:t></w:t>
      </w:r>
      <w:r>
        <w:t></w:t>
      </w:r>
      <w:r>
        <w:rPr>
          <w:rFonts w:hint="eastAsia"/>
        </w:rPr>
        <w:t>О</w:t>
      </w:r>
      <w:r>
        <w:t></w:t>
      </w:r>
      <w:r>
        <w:t></w:t>
      </w:r>
      <w:r>
        <w:rPr>
          <w:rFonts w:hint="eastAsia"/>
        </w:rPr>
        <w:t>Забужко</w:t>
      </w:r>
      <w:r>
        <w:t></w:t>
      </w:r>
      <w:r>
        <w:rPr>
          <w:rFonts w:hint="eastAsia"/>
        </w:rPr>
        <w:t>та</w:t>
      </w:r>
      <w:r>
        <w:t></w:t>
      </w:r>
      <w:r>
        <w:t></w:t>
      </w:r>
      <w:r>
        <w:rPr>
          <w:rFonts w:hint="eastAsia"/>
        </w:rPr>
        <w:t>Ніці</w:t>
      </w:r>
      <w:r>
        <w:t></w:t>
      </w:r>
      <w:r>
        <w:t></w:t>
      </w:r>
      <w:r>
        <w:rPr>
          <w:rFonts w:hint="eastAsia"/>
        </w:rPr>
        <w:t>В</w:t>
      </w:r>
      <w:r>
        <w:t></w:t>
      </w:r>
      <w:r>
        <w:t></w:t>
      </w:r>
      <w:r>
        <w:rPr>
          <w:rFonts w:hint="eastAsia"/>
        </w:rPr>
        <w:t>Пелевіна</w:t>
      </w:r>
      <w:r>
        <w:t></w:t>
      </w:r>
      <w:r>
        <w:t></w:t>
      </w:r>
      <w:r>
        <w:rPr>
          <w:rFonts w:hint="eastAsia"/>
        </w:rPr>
        <w:t>–</w:t>
      </w:r>
      <w:r>
        <w:t></w:t>
      </w:r>
      <w:r>
        <w:rPr>
          <w:rFonts w:hint="eastAsia"/>
        </w:rPr>
        <w:t>не</w:t>
      </w:r>
    </w:p>
    <w:p w:rsidR="00E80A1F" w:rsidRDefault="00E80A1F" w:rsidP="00E80A1F">
      <w:r>
        <w:rPr>
          <w:rFonts w:hint="eastAsia"/>
        </w:rPr>
        <w:t>лише</w:t>
      </w:r>
      <w:r>
        <w:t></w:t>
      </w:r>
      <w:r>
        <w:rPr>
          <w:rFonts w:hint="eastAsia"/>
        </w:rPr>
        <w:t>доказ</w:t>
      </w:r>
      <w:r>
        <w:t></w:t>
      </w:r>
      <w:r>
        <w:rPr>
          <w:rFonts w:hint="eastAsia"/>
        </w:rPr>
        <w:t>неповторної</w:t>
      </w:r>
      <w:r>
        <w:t></w:t>
      </w:r>
      <w:r>
        <w:rPr>
          <w:rFonts w:hint="eastAsia"/>
        </w:rPr>
        <w:t>віртуозності</w:t>
      </w:r>
      <w:r>
        <w:t></w:t>
      </w:r>
      <w:r>
        <w:rPr>
          <w:rFonts w:hint="eastAsia"/>
        </w:rPr>
        <w:t>авторських</w:t>
      </w:r>
      <w:r>
        <w:t></w:t>
      </w:r>
      <w:r>
        <w:rPr>
          <w:rFonts w:hint="eastAsia"/>
        </w:rPr>
        <w:t>перевтілень</w:t>
      </w:r>
      <w:r>
        <w:t></w:t>
      </w:r>
      <w:r>
        <w:t></w:t>
      </w:r>
      <w:r>
        <w:rPr>
          <w:rFonts w:hint="eastAsia"/>
        </w:rPr>
        <w:t>а</w:t>
      </w:r>
      <w:r>
        <w:t></w:t>
      </w:r>
      <w:r>
        <w:rPr>
          <w:rFonts w:hint="eastAsia"/>
        </w:rPr>
        <w:t>й</w:t>
      </w:r>
      <w:r>
        <w:t></w:t>
      </w:r>
      <w:r>
        <w:rPr>
          <w:rFonts w:hint="eastAsia"/>
        </w:rPr>
        <w:t>досить</w:t>
      </w:r>
    </w:p>
    <w:p w:rsidR="00E80A1F" w:rsidRDefault="00E80A1F" w:rsidP="00E80A1F">
      <w:r>
        <w:t></w:t>
      </w:r>
      <w:r>
        <w:t></w:t>
      </w:r>
      <w:r>
        <w:t></w:t>
      </w:r>
    </w:p>
    <w:p w:rsidR="00E80A1F" w:rsidRDefault="00E80A1F" w:rsidP="00E80A1F">
      <w:r>
        <w:rPr>
          <w:rFonts w:hint="eastAsia"/>
        </w:rPr>
        <w:t>яскравий</w:t>
      </w:r>
      <w:r>
        <w:t></w:t>
      </w:r>
      <w:r>
        <w:rPr>
          <w:rFonts w:hint="eastAsia"/>
        </w:rPr>
        <w:t>матеріал</w:t>
      </w:r>
      <w:r>
        <w:t></w:t>
      </w:r>
      <w:r>
        <w:rPr>
          <w:rFonts w:hint="eastAsia"/>
        </w:rPr>
        <w:t>для</w:t>
      </w:r>
      <w:r>
        <w:t></w:t>
      </w:r>
      <w:r>
        <w:rPr>
          <w:rFonts w:hint="eastAsia"/>
        </w:rPr>
        <w:t>спостереження</w:t>
      </w:r>
      <w:r>
        <w:t></w:t>
      </w:r>
      <w:r>
        <w:rPr>
          <w:rFonts w:hint="eastAsia"/>
        </w:rPr>
        <w:t>над</w:t>
      </w:r>
      <w:r>
        <w:t></w:t>
      </w:r>
      <w:r>
        <w:rPr>
          <w:rFonts w:hint="eastAsia"/>
        </w:rPr>
        <w:t>відмінностями</w:t>
      </w:r>
      <w:r>
        <w:t></w:t>
      </w:r>
      <w:r>
        <w:rPr>
          <w:rFonts w:hint="eastAsia"/>
        </w:rPr>
        <w:t>в</w:t>
      </w:r>
      <w:r>
        <w:t></w:t>
      </w:r>
      <w:r>
        <w:rPr>
          <w:rFonts w:hint="eastAsia"/>
        </w:rPr>
        <w:t>різних</w:t>
      </w:r>
    </w:p>
    <w:p w:rsidR="00E80A1F" w:rsidRDefault="00E80A1F" w:rsidP="00E80A1F">
      <w:r>
        <w:rPr>
          <w:rFonts w:hint="eastAsia"/>
        </w:rPr>
        <w:t>літературах</w:t>
      </w:r>
      <w:r>
        <w:t></w:t>
      </w:r>
      <w:r>
        <w:t></w:t>
      </w:r>
      <w:r>
        <w:rPr>
          <w:rFonts w:hint="eastAsia"/>
        </w:rPr>
        <w:t>зокрема</w:t>
      </w:r>
      <w:r>
        <w:t></w:t>
      </w:r>
      <w:r>
        <w:rPr>
          <w:rFonts w:hint="eastAsia"/>
        </w:rPr>
        <w:t>над</w:t>
      </w:r>
      <w:r>
        <w:t></w:t>
      </w:r>
      <w:r>
        <w:rPr>
          <w:rFonts w:hint="eastAsia"/>
        </w:rPr>
        <w:t>особливостями</w:t>
      </w:r>
      <w:r>
        <w:t></w:t>
      </w:r>
      <w:r>
        <w:rPr>
          <w:rFonts w:hint="eastAsia"/>
        </w:rPr>
        <w:t>використання</w:t>
      </w:r>
      <w:r>
        <w:t></w:t>
      </w:r>
      <w:r>
        <w:rPr>
          <w:rFonts w:hint="eastAsia"/>
        </w:rPr>
        <w:t>інтертекстуальних</w:t>
      </w:r>
    </w:p>
    <w:p w:rsidR="00E80A1F" w:rsidRDefault="00E80A1F" w:rsidP="00E80A1F">
      <w:r>
        <w:rPr>
          <w:rFonts w:hint="eastAsia"/>
        </w:rPr>
        <w:t>засобів</w:t>
      </w:r>
      <w:r>
        <w:t></w:t>
      </w:r>
      <w:r>
        <w:rPr>
          <w:rFonts w:hint="eastAsia"/>
        </w:rPr>
        <w:t>та</w:t>
      </w:r>
      <w:r>
        <w:t></w:t>
      </w:r>
      <w:r>
        <w:rPr>
          <w:rFonts w:hint="eastAsia"/>
        </w:rPr>
        <w:t>стилізаційних</w:t>
      </w:r>
      <w:r>
        <w:t></w:t>
      </w:r>
      <w:r>
        <w:rPr>
          <w:rFonts w:hint="eastAsia"/>
        </w:rPr>
        <w:t>можливостей</w:t>
      </w:r>
      <w:r>
        <w:t></w:t>
      </w:r>
      <w:r>
        <w:rPr>
          <w:rFonts w:hint="eastAsia"/>
        </w:rPr>
        <w:t>для</w:t>
      </w:r>
      <w:r>
        <w:t></w:t>
      </w:r>
      <w:r>
        <w:rPr>
          <w:rFonts w:hint="eastAsia"/>
        </w:rPr>
        <w:t>формування</w:t>
      </w:r>
      <w:r>
        <w:t></w:t>
      </w:r>
      <w:r>
        <w:rPr>
          <w:rFonts w:hint="eastAsia"/>
        </w:rPr>
        <w:t>масок</w:t>
      </w:r>
      <w:r>
        <w:t></w:t>
      </w:r>
      <w:r>
        <w:rPr>
          <w:rFonts w:hint="eastAsia"/>
        </w:rPr>
        <w:t>автора</w:t>
      </w:r>
      <w:r>
        <w:t></w:t>
      </w:r>
    </w:p>
    <w:p w:rsidR="00E80A1F" w:rsidRDefault="00E80A1F" w:rsidP="00E80A1F">
      <w:r>
        <w:rPr>
          <w:rFonts w:hint="eastAsia"/>
        </w:rPr>
        <w:t>Наративний</w:t>
      </w:r>
      <w:r>
        <w:t></w:t>
      </w:r>
      <w:r>
        <w:rPr>
          <w:rFonts w:hint="eastAsia"/>
        </w:rPr>
        <w:t>підхід</w:t>
      </w:r>
      <w:r>
        <w:t></w:t>
      </w:r>
      <w:r>
        <w:rPr>
          <w:rFonts w:hint="eastAsia"/>
        </w:rPr>
        <w:t>до</w:t>
      </w:r>
      <w:r>
        <w:t></w:t>
      </w:r>
      <w:r>
        <w:rPr>
          <w:rFonts w:hint="eastAsia"/>
        </w:rPr>
        <w:t>аналізу</w:t>
      </w:r>
      <w:r>
        <w:t></w:t>
      </w:r>
      <w:r>
        <w:rPr>
          <w:rFonts w:hint="eastAsia"/>
        </w:rPr>
        <w:t>авторських</w:t>
      </w:r>
      <w:r>
        <w:t></w:t>
      </w:r>
      <w:r>
        <w:rPr>
          <w:rFonts w:hint="eastAsia"/>
        </w:rPr>
        <w:t>масок</w:t>
      </w:r>
      <w:r>
        <w:t></w:t>
      </w:r>
      <w:r>
        <w:t></w:t>
      </w:r>
      <w:r>
        <w:rPr>
          <w:rFonts w:hint="eastAsia"/>
        </w:rPr>
        <w:t>окрім</w:t>
      </w:r>
      <w:r>
        <w:t></w:t>
      </w:r>
      <w:r>
        <w:rPr>
          <w:rFonts w:hint="eastAsia"/>
        </w:rPr>
        <w:t>індивідуальних</w:t>
      </w:r>
      <w:r>
        <w:t></w:t>
      </w:r>
      <w:r>
        <w:rPr>
          <w:rFonts w:hint="eastAsia"/>
        </w:rPr>
        <w:t>та</w:t>
      </w:r>
    </w:p>
    <w:p w:rsidR="00E80A1F" w:rsidRDefault="00E80A1F" w:rsidP="00E80A1F">
      <w:r>
        <w:rPr>
          <w:rFonts w:hint="eastAsia"/>
        </w:rPr>
        <w:t>національних</w:t>
      </w:r>
      <w:r>
        <w:t></w:t>
      </w:r>
      <w:r>
        <w:rPr>
          <w:rFonts w:hint="eastAsia"/>
        </w:rPr>
        <w:t>ознак</w:t>
      </w:r>
      <w:r>
        <w:t></w:t>
      </w:r>
      <w:r>
        <w:t></w:t>
      </w:r>
      <w:r>
        <w:rPr>
          <w:rFonts w:hint="eastAsia"/>
        </w:rPr>
        <w:t>найкраще</w:t>
      </w:r>
      <w:r>
        <w:t></w:t>
      </w:r>
      <w:r>
        <w:rPr>
          <w:rFonts w:hint="eastAsia"/>
        </w:rPr>
        <w:t>виявляє</w:t>
      </w:r>
      <w:r>
        <w:t></w:t>
      </w:r>
      <w:r>
        <w:rPr>
          <w:rFonts w:hint="eastAsia"/>
        </w:rPr>
        <w:t>схожі</w:t>
      </w:r>
      <w:r>
        <w:t></w:t>
      </w:r>
      <w:r>
        <w:rPr>
          <w:rFonts w:hint="eastAsia"/>
        </w:rPr>
        <w:t>формальні</w:t>
      </w:r>
      <w:r>
        <w:t></w:t>
      </w:r>
      <w:r>
        <w:rPr>
          <w:rFonts w:hint="eastAsia"/>
        </w:rPr>
        <w:t>прийоми</w:t>
      </w:r>
      <w:r>
        <w:t></w:t>
      </w:r>
      <w:r>
        <w:rPr>
          <w:rFonts w:hint="eastAsia"/>
        </w:rPr>
        <w:t>творення</w:t>
      </w:r>
    </w:p>
    <w:p w:rsidR="00E80A1F" w:rsidRDefault="00E80A1F" w:rsidP="00E80A1F">
      <w:r>
        <w:rPr>
          <w:rFonts w:hint="eastAsia"/>
        </w:rPr>
        <w:t>внутрішньотекстового</w:t>
      </w:r>
      <w:r>
        <w:t></w:t>
      </w:r>
      <w:r>
        <w:rPr>
          <w:rFonts w:hint="eastAsia"/>
        </w:rPr>
        <w:t>образу</w:t>
      </w:r>
      <w:r>
        <w:t></w:t>
      </w:r>
      <w:r>
        <w:rPr>
          <w:rFonts w:hint="eastAsia"/>
        </w:rPr>
        <w:t>автора</w:t>
      </w:r>
      <w:r>
        <w:t></w:t>
      </w:r>
    </w:p>
    <w:p w:rsidR="00E80A1F" w:rsidRDefault="00E80A1F" w:rsidP="00E80A1F">
      <w:r>
        <w:rPr>
          <w:rFonts w:hint="eastAsia"/>
        </w:rPr>
        <w:t>Як</w:t>
      </w:r>
      <w:r>
        <w:t></w:t>
      </w:r>
      <w:r>
        <w:rPr>
          <w:rFonts w:hint="eastAsia"/>
        </w:rPr>
        <w:t>в</w:t>
      </w:r>
      <w:r>
        <w:t></w:t>
      </w:r>
      <w:r>
        <w:rPr>
          <w:rFonts w:hint="eastAsia"/>
        </w:rPr>
        <w:t>українській</w:t>
      </w:r>
      <w:r>
        <w:t></w:t>
      </w:r>
      <w:r>
        <w:t></w:t>
      </w:r>
      <w:r>
        <w:rPr>
          <w:rFonts w:hint="eastAsia"/>
        </w:rPr>
        <w:t>так</w:t>
      </w:r>
      <w:r>
        <w:t></w:t>
      </w:r>
      <w:r>
        <w:rPr>
          <w:rFonts w:hint="eastAsia"/>
        </w:rPr>
        <w:t>і</w:t>
      </w:r>
      <w:r>
        <w:t></w:t>
      </w:r>
      <w:r>
        <w:rPr>
          <w:rFonts w:hint="eastAsia"/>
        </w:rPr>
        <w:t>в</w:t>
      </w:r>
      <w:r>
        <w:t></w:t>
      </w:r>
      <w:r>
        <w:rPr>
          <w:rFonts w:hint="eastAsia"/>
        </w:rPr>
        <w:t>російській</w:t>
      </w:r>
      <w:r>
        <w:t></w:t>
      </w:r>
      <w:r>
        <w:rPr>
          <w:rFonts w:hint="eastAsia"/>
        </w:rPr>
        <w:t>літературах</w:t>
      </w:r>
      <w:r>
        <w:t></w:t>
      </w:r>
      <w:r>
        <w:rPr>
          <w:rFonts w:hint="eastAsia"/>
        </w:rPr>
        <w:t>на</w:t>
      </w:r>
      <w:r>
        <w:t></w:t>
      </w:r>
      <w:r>
        <w:rPr>
          <w:rFonts w:hint="eastAsia"/>
        </w:rPr>
        <w:t>матеріалі</w:t>
      </w:r>
      <w:r>
        <w:t></w:t>
      </w:r>
      <w:r>
        <w:rPr>
          <w:rFonts w:hint="eastAsia"/>
        </w:rPr>
        <w:t>малої</w:t>
      </w:r>
      <w:r>
        <w:t></w:t>
      </w:r>
      <w:r>
        <w:rPr>
          <w:rFonts w:hint="eastAsia"/>
        </w:rPr>
        <w:t>прози</w:t>
      </w:r>
    </w:p>
    <w:p w:rsidR="00E80A1F" w:rsidRDefault="00E80A1F" w:rsidP="00E80A1F">
      <w:r>
        <w:rPr>
          <w:rFonts w:hint="eastAsia"/>
        </w:rPr>
        <w:t>формально</w:t>
      </w:r>
      <w:r>
        <w:t></w:t>
      </w:r>
      <w:r>
        <w:rPr>
          <w:rFonts w:hint="eastAsia"/>
        </w:rPr>
        <w:t>можна</w:t>
      </w:r>
      <w:r>
        <w:t></w:t>
      </w:r>
      <w:r>
        <w:rPr>
          <w:rFonts w:hint="eastAsia"/>
        </w:rPr>
        <w:t>виділити</w:t>
      </w:r>
      <w:r>
        <w:t></w:t>
      </w:r>
      <w:r>
        <w:rPr>
          <w:rFonts w:hint="eastAsia"/>
        </w:rPr>
        <w:t>три</w:t>
      </w:r>
      <w:r>
        <w:t></w:t>
      </w:r>
      <w:r>
        <w:rPr>
          <w:rFonts w:hint="eastAsia"/>
        </w:rPr>
        <w:t>основні</w:t>
      </w:r>
      <w:r>
        <w:t></w:t>
      </w:r>
      <w:r>
        <w:rPr>
          <w:rFonts w:hint="eastAsia"/>
        </w:rPr>
        <w:t>наративні</w:t>
      </w:r>
      <w:r>
        <w:t></w:t>
      </w:r>
      <w:r>
        <w:rPr>
          <w:rFonts w:hint="eastAsia"/>
        </w:rPr>
        <w:t>типи</w:t>
      </w:r>
      <w:r>
        <w:t></w:t>
      </w:r>
      <w:r>
        <w:rPr>
          <w:rFonts w:hint="eastAsia"/>
        </w:rPr>
        <w:t>авторського</w:t>
      </w:r>
    </w:p>
    <w:p w:rsidR="00E80A1F" w:rsidRDefault="00E80A1F" w:rsidP="00E80A1F">
      <w:r>
        <w:rPr>
          <w:rFonts w:hint="eastAsia"/>
        </w:rPr>
        <w:t>маскування</w:t>
      </w:r>
      <w:r>
        <w:t></w:t>
      </w:r>
      <w:r>
        <w:t></w:t>
      </w:r>
      <w:r>
        <w:rPr>
          <w:rFonts w:hint="eastAsia"/>
        </w:rPr>
        <w:t>маска</w:t>
      </w:r>
      <w:r>
        <w:t></w:t>
      </w:r>
      <w:r>
        <w:rPr>
          <w:rFonts w:hint="eastAsia"/>
        </w:rPr>
        <w:t>фіктивного</w:t>
      </w:r>
      <w:r>
        <w:t></w:t>
      </w:r>
      <w:r>
        <w:rPr>
          <w:rFonts w:hint="eastAsia"/>
        </w:rPr>
        <w:t>наратора</w:t>
      </w:r>
      <w:r>
        <w:t></w:t>
      </w:r>
      <w:r>
        <w:t></w:t>
      </w:r>
      <w:r>
        <w:rPr>
          <w:rFonts w:hint="eastAsia"/>
        </w:rPr>
        <w:t>формується</w:t>
      </w:r>
      <w:r>
        <w:t></w:t>
      </w:r>
      <w:r>
        <w:rPr>
          <w:rFonts w:hint="eastAsia"/>
        </w:rPr>
        <w:t>на</w:t>
      </w:r>
      <w:r>
        <w:t></w:t>
      </w:r>
      <w:r>
        <w:rPr>
          <w:rFonts w:hint="eastAsia"/>
        </w:rPr>
        <w:t>основі</w:t>
      </w:r>
    </w:p>
    <w:p w:rsidR="00E80A1F" w:rsidRDefault="00E80A1F" w:rsidP="00E80A1F">
      <w:r>
        <w:rPr>
          <w:rFonts w:hint="eastAsia"/>
        </w:rPr>
        <w:t>мовностилістичних</w:t>
      </w:r>
      <w:r>
        <w:t></w:t>
      </w:r>
      <w:r>
        <w:rPr>
          <w:rFonts w:hint="eastAsia"/>
        </w:rPr>
        <w:t>прийомів</w:t>
      </w:r>
      <w:r>
        <w:t></w:t>
      </w:r>
      <w:r>
        <w:rPr>
          <w:rFonts w:hint="eastAsia"/>
        </w:rPr>
        <w:t>конструювання</w:t>
      </w:r>
      <w:r>
        <w:t></w:t>
      </w:r>
      <w:r>
        <w:rPr>
          <w:rFonts w:hint="eastAsia"/>
        </w:rPr>
        <w:t>образу</w:t>
      </w:r>
      <w:r>
        <w:t></w:t>
      </w:r>
      <w:r>
        <w:rPr>
          <w:rFonts w:hint="eastAsia"/>
        </w:rPr>
        <w:t>специфічного</w:t>
      </w:r>
      <w:r>
        <w:t></w:t>
      </w:r>
      <w:r>
        <w:t></w:t>
      </w:r>
      <w:r>
        <w:rPr>
          <w:rFonts w:hint="eastAsia"/>
        </w:rPr>
        <w:t>часто</w:t>
      </w:r>
    </w:p>
    <w:p w:rsidR="00E80A1F" w:rsidRDefault="00E80A1F" w:rsidP="00E80A1F">
      <w:r>
        <w:rPr>
          <w:rFonts w:hint="eastAsia"/>
        </w:rPr>
        <w:t>колоритного</w:t>
      </w:r>
      <w:r>
        <w:t></w:t>
      </w:r>
      <w:r>
        <w:rPr>
          <w:rFonts w:hint="eastAsia"/>
        </w:rPr>
        <w:t>чи</w:t>
      </w:r>
      <w:r>
        <w:t></w:t>
      </w:r>
      <w:r>
        <w:rPr>
          <w:rFonts w:hint="eastAsia"/>
        </w:rPr>
        <w:t>маргінального</w:t>
      </w:r>
      <w:r>
        <w:t></w:t>
      </w:r>
      <w:r>
        <w:t></w:t>
      </w:r>
      <w:r>
        <w:rPr>
          <w:rFonts w:hint="eastAsia"/>
        </w:rPr>
        <w:t>наратора</w:t>
      </w:r>
      <w:r>
        <w:t></w:t>
      </w:r>
      <w:r>
        <w:t></w:t>
      </w:r>
      <w:r>
        <w:t></w:t>
      </w:r>
      <w:r>
        <w:rPr>
          <w:rFonts w:hint="eastAsia"/>
        </w:rPr>
        <w:t>автобіографічна</w:t>
      </w:r>
      <w:r>
        <w:t></w:t>
      </w:r>
      <w:r>
        <w:rPr>
          <w:rFonts w:hint="eastAsia"/>
        </w:rPr>
        <w:t>маска</w:t>
      </w:r>
    </w:p>
    <w:p w:rsidR="00E80A1F" w:rsidRDefault="00E80A1F" w:rsidP="00E80A1F">
      <w:r>
        <w:t></w:t>
      </w:r>
      <w:r>
        <w:rPr>
          <w:rFonts w:hint="eastAsia"/>
        </w:rPr>
        <w:t>твориться</w:t>
      </w:r>
      <w:r>
        <w:t></w:t>
      </w:r>
      <w:r>
        <w:rPr>
          <w:rFonts w:hint="eastAsia"/>
        </w:rPr>
        <w:t>за</w:t>
      </w:r>
      <w:r>
        <w:t></w:t>
      </w:r>
      <w:r>
        <w:rPr>
          <w:rFonts w:hint="eastAsia"/>
        </w:rPr>
        <w:t>допомогою</w:t>
      </w:r>
      <w:r>
        <w:t></w:t>
      </w:r>
      <w:r>
        <w:rPr>
          <w:rFonts w:hint="eastAsia"/>
        </w:rPr>
        <w:t>автобіографічних</w:t>
      </w:r>
      <w:r>
        <w:t></w:t>
      </w:r>
      <w:r>
        <w:rPr>
          <w:rFonts w:hint="eastAsia"/>
        </w:rPr>
        <w:t>паралелей</w:t>
      </w:r>
      <w:r>
        <w:t></w:t>
      </w:r>
      <w:r>
        <w:rPr>
          <w:rFonts w:hint="eastAsia"/>
        </w:rPr>
        <w:t>з</w:t>
      </w:r>
      <w:r>
        <w:t></w:t>
      </w:r>
      <w:r>
        <w:rPr>
          <w:rFonts w:hint="eastAsia"/>
        </w:rPr>
        <w:t>біографічним</w:t>
      </w:r>
    </w:p>
    <w:p w:rsidR="00E80A1F" w:rsidRDefault="00E80A1F" w:rsidP="00E80A1F">
      <w:r>
        <w:rPr>
          <w:rFonts w:hint="eastAsia"/>
        </w:rPr>
        <w:t>автором</w:t>
      </w:r>
      <w:r>
        <w:t></w:t>
      </w:r>
      <w:r>
        <w:rPr>
          <w:rFonts w:hint="eastAsia"/>
        </w:rPr>
        <w:t>і</w:t>
      </w:r>
      <w:r>
        <w:t></w:t>
      </w:r>
      <w:r>
        <w:rPr>
          <w:rFonts w:hint="eastAsia"/>
        </w:rPr>
        <w:t>введення</w:t>
      </w:r>
      <w:r>
        <w:t></w:t>
      </w:r>
      <w:r>
        <w:rPr>
          <w:rFonts w:hint="eastAsia"/>
        </w:rPr>
        <w:t>до</w:t>
      </w:r>
      <w:r>
        <w:t></w:t>
      </w:r>
      <w:r>
        <w:rPr>
          <w:rFonts w:hint="eastAsia"/>
        </w:rPr>
        <w:t>тексту</w:t>
      </w:r>
      <w:r>
        <w:t></w:t>
      </w:r>
      <w:r>
        <w:rPr>
          <w:rFonts w:hint="eastAsia"/>
        </w:rPr>
        <w:t>автора</w:t>
      </w:r>
      <w:r>
        <w:t></w:t>
      </w:r>
      <w:r>
        <w:rPr>
          <w:rFonts w:hint="eastAsia"/>
        </w:rPr>
        <w:t>персонажа</w:t>
      </w:r>
      <w:r>
        <w:t></w:t>
      </w:r>
      <w:r>
        <w:t></w:t>
      </w:r>
      <w:r>
        <w:rPr>
          <w:rFonts w:hint="eastAsia"/>
        </w:rPr>
        <w:t>автор</w:t>
      </w:r>
      <w:r>
        <w:t></w:t>
      </w:r>
      <w:r>
        <w:rPr>
          <w:rFonts w:hint="eastAsia"/>
        </w:rPr>
        <w:t>у</w:t>
      </w:r>
      <w:r>
        <w:t></w:t>
      </w:r>
      <w:r>
        <w:rPr>
          <w:rFonts w:hint="eastAsia"/>
        </w:rPr>
        <w:t>художньому</w:t>
      </w:r>
      <w:r>
        <w:t></w:t>
      </w:r>
      <w:r>
        <w:rPr>
          <w:rFonts w:hint="eastAsia"/>
        </w:rPr>
        <w:t>світі</w:t>
      </w:r>
    </w:p>
    <w:p w:rsidR="00E80A1F" w:rsidRDefault="00E80A1F" w:rsidP="00E80A1F">
      <w:r>
        <w:rPr>
          <w:rFonts w:hint="eastAsia"/>
        </w:rPr>
        <w:t>твору</w:t>
      </w:r>
      <w:r>
        <w:t></w:t>
      </w:r>
      <w:r>
        <w:rPr>
          <w:rFonts w:hint="eastAsia"/>
        </w:rPr>
        <w:t>позиціонує</w:t>
      </w:r>
      <w:r>
        <w:t></w:t>
      </w:r>
      <w:r>
        <w:rPr>
          <w:rFonts w:hint="eastAsia"/>
        </w:rPr>
        <w:t>себе</w:t>
      </w:r>
      <w:r>
        <w:t></w:t>
      </w:r>
      <w:r>
        <w:rPr>
          <w:rFonts w:hint="eastAsia"/>
        </w:rPr>
        <w:t>не</w:t>
      </w:r>
      <w:r>
        <w:t></w:t>
      </w:r>
      <w:r>
        <w:rPr>
          <w:rFonts w:hint="eastAsia"/>
        </w:rPr>
        <w:t>просто</w:t>
      </w:r>
      <w:r>
        <w:t></w:t>
      </w:r>
      <w:r>
        <w:t></w:t>
      </w:r>
      <w:r>
        <w:rPr>
          <w:rFonts w:hint="eastAsia"/>
        </w:rPr>
        <w:t>та</w:t>
      </w:r>
      <w:r>
        <w:t></w:t>
      </w:r>
      <w:r>
        <w:rPr>
          <w:rFonts w:hint="eastAsia"/>
        </w:rPr>
        <w:t>й</w:t>
      </w:r>
      <w:r>
        <w:t></w:t>
      </w:r>
      <w:r>
        <w:rPr>
          <w:rFonts w:hint="eastAsia"/>
        </w:rPr>
        <w:t>не</w:t>
      </w:r>
      <w:r>
        <w:t></w:t>
      </w:r>
      <w:r>
        <w:rPr>
          <w:rFonts w:hint="eastAsia"/>
        </w:rPr>
        <w:t>обов’язково</w:t>
      </w:r>
      <w:r>
        <w:t></w:t>
      </w:r>
      <w:r>
        <w:t></w:t>
      </w:r>
      <w:r>
        <w:rPr>
          <w:rFonts w:hint="eastAsia"/>
        </w:rPr>
        <w:t>як</w:t>
      </w:r>
      <w:r>
        <w:t></w:t>
      </w:r>
      <w:r>
        <w:rPr>
          <w:rFonts w:hint="eastAsia"/>
        </w:rPr>
        <w:t>відповідний</w:t>
      </w:r>
    </w:p>
    <w:p w:rsidR="00E80A1F" w:rsidRDefault="00E80A1F" w:rsidP="00E80A1F">
      <w:r>
        <w:rPr>
          <w:rFonts w:hint="eastAsia"/>
        </w:rPr>
        <w:t>письменник</w:t>
      </w:r>
      <w:r>
        <w:t></w:t>
      </w:r>
      <w:r>
        <w:t></w:t>
      </w:r>
      <w:r>
        <w:rPr>
          <w:rFonts w:hint="eastAsia"/>
        </w:rPr>
        <w:t>а</w:t>
      </w:r>
      <w:r>
        <w:t></w:t>
      </w:r>
      <w:r>
        <w:rPr>
          <w:rFonts w:hint="eastAsia"/>
        </w:rPr>
        <w:t>саме</w:t>
      </w:r>
      <w:r>
        <w:t></w:t>
      </w:r>
      <w:r>
        <w:rPr>
          <w:rFonts w:hint="eastAsia"/>
        </w:rPr>
        <w:t>як</w:t>
      </w:r>
      <w:r>
        <w:t></w:t>
      </w:r>
      <w:r>
        <w:rPr>
          <w:rFonts w:hint="eastAsia"/>
        </w:rPr>
        <w:t>творець</w:t>
      </w:r>
      <w:r>
        <w:t></w:t>
      </w:r>
      <w:r>
        <w:rPr>
          <w:rFonts w:hint="eastAsia"/>
        </w:rPr>
        <w:t>конкретного</w:t>
      </w:r>
      <w:r>
        <w:t></w:t>
      </w:r>
      <w:r>
        <w:rPr>
          <w:rFonts w:hint="eastAsia"/>
        </w:rPr>
        <w:t>тесту</w:t>
      </w:r>
      <w:r>
        <w:t></w:t>
      </w:r>
      <w:r>
        <w:t></w:t>
      </w:r>
      <w:r>
        <w:rPr>
          <w:rFonts w:hint="eastAsia"/>
        </w:rPr>
        <w:t>персонажем</w:t>
      </w:r>
      <w:r>
        <w:t></w:t>
      </w:r>
      <w:r>
        <w:rPr>
          <w:rFonts w:hint="eastAsia"/>
        </w:rPr>
        <w:t>якого</w:t>
      </w:r>
      <w:r>
        <w:t></w:t>
      </w:r>
      <w:r>
        <w:rPr>
          <w:rFonts w:hint="eastAsia"/>
        </w:rPr>
        <w:t>він</w:t>
      </w:r>
    </w:p>
    <w:p w:rsidR="00E80A1F" w:rsidRDefault="00E80A1F" w:rsidP="00E80A1F">
      <w:r>
        <w:rPr>
          <w:rFonts w:hint="eastAsia"/>
        </w:rPr>
        <w:t>наразі</w:t>
      </w:r>
      <w:r>
        <w:t></w:t>
      </w:r>
      <w:r>
        <w:rPr>
          <w:rFonts w:hint="eastAsia"/>
        </w:rPr>
        <w:t>і</w:t>
      </w:r>
      <w:r>
        <w:t></w:t>
      </w:r>
      <w:r>
        <w:rPr>
          <w:rFonts w:hint="eastAsia"/>
        </w:rPr>
        <w:t>виступає</w:t>
      </w:r>
      <w:r>
        <w:t></w:t>
      </w:r>
      <w:r>
        <w:t></w:t>
      </w:r>
    </w:p>
    <w:p w:rsidR="00E80A1F" w:rsidRDefault="00E80A1F" w:rsidP="00E80A1F">
      <w:r>
        <w:rPr>
          <w:rFonts w:hint="eastAsia"/>
        </w:rPr>
        <w:t>Специфіка</w:t>
      </w:r>
      <w:r>
        <w:t></w:t>
      </w:r>
      <w:r>
        <w:rPr>
          <w:rFonts w:hint="eastAsia"/>
        </w:rPr>
        <w:t>маски</w:t>
      </w:r>
      <w:r>
        <w:t></w:t>
      </w:r>
      <w:r>
        <w:rPr>
          <w:rFonts w:hint="eastAsia"/>
        </w:rPr>
        <w:t>першого</w:t>
      </w:r>
      <w:r>
        <w:t></w:t>
      </w:r>
      <w:r>
        <w:rPr>
          <w:rFonts w:hint="eastAsia"/>
        </w:rPr>
        <w:t>типу</w:t>
      </w:r>
      <w:r>
        <w:t></w:t>
      </w:r>
      <w:r>
        <w:rPr>
          <w:rFonts w:hint="eastAsia"/>
        </w:rPr>
        <w:t>висвітлена</w:t>
      </w:r>
      <w:r>
        <w:t></w:t>
      </w:r>
      <w:r>
        <w:rPr>
          <w:rFonts w:hint="eastAsia"/>
        </w:rPr>
        <w:t>в</w:t>
      </w:r>
      <w:r>
        <w:t></w:t>
      </w:r>
      <w:r>
        <w:rPr>
          <w:rFonts w:hint="eastAsia"/>
        </w:rPr>
        <w:t>інтерпретації</w:t>
      </w:r>
      <w:r>
        <w:t></w:t>
      </w:r>
      <w:r>
        <w:rPr>
          <w:rFonts w:hint="eastAsia"/>
        </w:rPr>
        <w:t>творів</w:t>
      </w:r>
    </w:p>
    <w:p w:rsidR="00E80A1F" w:rsidRDefault="00E80A1F" w:rsidP="00E80A1F">
      <w:r>
        <w:rPr>
          <w:rFonts w:hint="eastAsia"/>
        </w:rPr>
        <w:t>Василя</w:t>
      </w:r>
      <w:r>
        <w:t></w:t>
      </w:r>
      <w:r>
        <w:rPr>
          <w:rFonts w:hint="eastAsia"/>
        </w:rPr>
        <w:t>Портяка</w:t>
      </w:r>
      <w:r>
        <w:t></w:t>
      </w:r>
      <w:r>
        <w:t></w:t>
      </w:r>
      <w:r>
        <w:t></w:t>
      </w:r>
      <w:r>
        <w:rPr>
          <w:rFonts w:hint="eastAsia"/>
        </w:rPr>
        <w:t>Гуцульський</w:t>
      </w:r>
      <w:r>
        <w:t></w:t>
      </w:r>
      <w:r>
        <w:rPr>
          <w:rFonts w:hint="eastAsia"/>
        </w:rPr>
        <w:t>рік…</w:t>
      </w:r>
      <w:r>
        <w:t></w:t>
      </w:r>
      <w:r>
        <w:t></w:t>
      </w:r>
      <w:r>
        <w:t></w:t>
      </w:r>
      <w:r>
        <w:rPr>
          <w:rFonts w:hint="eastAsia"/>
        </w:rPr>
        <w:t>та</w:t>
      </w:r>
      <w:r>
        <w:t></w:t>
      </w:r>
      <w:r>
        <w:rPr>
          <w:rFonts w:hint="eastAsia"/>
        </w:rPr>
        <w:t>Марусі</w:t>
      </w:r>
      <w:r>
        <w:t></w:t>
      </w:r>
      <w:r>
        <w:rPr>
          <w:rFonts w:hint="eastAsia"/>
        </w:rPr>
        <w:t>Клімової</w:t>
      </w:r>
      <w:r>
        <w:t></w:t>
      </w:r>
      <w:r>
        <w:t></w:t>
      </w:r>
      <w:r>
        <w:t></w:t>
      </w:r>
      <w:r>
        <w:rPr>
          <w:rFonts w:hint="eastAsia"/>
        </w:rPr>
        <w:t>Морські</w:t>
      </w:r>
    </w:p>
    <w:p w:rsidR="00E80A1F" w:rsidRDefault="00E80A1F" w:rsidP="00E80A1F">
      <w:r>
        <w:rPr>
          <w:rFonts w:hint="eastAsia"/>
        </w:rPr>
        <w:t>оповідання</w:t>
      </w:r>
      <w:r>
        <w:t></w:t>
      </w:r>
      <w:r>
        <w:t></w:t>
      </w:r>
      <w:r>
        <w:t></w:t>
      </w:r>
      <w:r>
        <w:t></w:t>
      </w:r>
      <w:r>
        <w:rPr>
          <w:rFonts w:hint="eastAsia"/>
        </w:rPr>
        <w:t>Автобіографічна</w:t>
      </w:r>
      <w:r>
        <w:t></w:t>
      </w:r>
      <w:r>
        <w:rPr>
          <w:rFonts w:hint="eastAsia"/>
        </w:rPr>
        <w:t>маска</w:t>
      </w:r>
      <w:r>
        <w:t></w:t>
      </w:r>
      <w:r>
        <w:rPr>
          <w:rFonts w:hint="eastAsia"/>
        </w:rPr>
        <w:t>ілюстрована</w:t>
      </w:r>
      <w:r>
        <w:t></w:t>
      </w:r>
      <w:r>
        <w:rPr>
          <w:rFonts w:hint="eastAsia"/>
        </w:rPr>
        <w:t>аналізом</w:t>
      </w:r>
      <w:r>
        <w:t></w:t>
      </w:r>
      <w:r>
        <w:rPr>
          <w:rFonts w:hint="eastAsia"/>
        </w:rPr>
        <w:t>циклу</w:t>
      </w:r>
      <w:r>
        <w:t></w:t>
      </w:r>
      <w:r>
        <w:rPr>
          <w:rFonts w:hint="eastAsia"/>
        </w:rPr>
        <w:t>оповідань</w:t>
      </w:r>
    </w:p>
    <w:p w:rsidR="00E80A1F" w:rsidRDefault="00E80A1F" w:rsidP="00E80A1F">
      <w:r>
        <w:rPr>
          <w:rFonts w:hint="eastAsia"/>
        </w:rPr>
        <w:t>Сергія</w:t>
      </w:r>
      <w:r>
        <w:t></w:t>
      </w:r>
      <w:r>
        <w:rPr>
          <w:rFonts w:hint="eastAsia"/>
        </w:rPr>
        <w:t>Жадана</w:t>
      </w:r>
      <w:r>
        <w:t></w:t>
      </w:r>
      <w:r>
        <w:t></w:t>
      </w:r>
      <w:r>
        <w:rPr>
          <w:rFonts w:hint="eastAsia"/>
        </w:rPr>
        <w:t>Біг</w:t>
      </w:r>
      <w:r>
        <w:t></w:t>
      </w:r>
      <w:r>
        <w:rPr>
          <w:rFonts w:hint="eastAsia"/>
        </w:rPr>
        <w:t>Мак</w:t>
      </w:r>
      <w:r>
        <w:t></w:t>
      </w:r>
      <w:r>
        <w:t></w:t>
      </w:r>
      <w:r>
        <w:rPr>
          <w:rFonts w:hint="eastAsia"/>
        </w:rPr>
        <w:t>та</w:t>
      </w:r>
      <w:r>
        <w:t></w:t>
      </w:r>
      <w:r>
        <w:rPr>
          <w:rFonts w:hint="eastAsia"/>
        </w:rPr>
        <w:t>рядом</w:t>
      </w:r>
      <w:r>
        <w:t></w:t>
      </w:r>
      <w:r>
        <w:rPr>
          <w:rFonts w:hint="eastAsia"/>
        </w:rPr>
        <w:t>текстів</w:t>
      </w:r>
      <w:r>
        <w:t></w:t>
      </w:r>
      <w:r>
        <w:rPr>
          <w:rFonts w:hint="eastAsia"/>
        </w:rPr>
        <w:t>Іллі</w:t>
      </w:r>
      <w:r>
        <w:t></w:t>
      </w:r>
      <w:r>
        <w:rPr>
          <w:rFonts w:hint="eastAsia"/>
        </w:rPr>
        <w:t>Кочергіна</w:t>
      </w:r>
      <w:r>
        <w:t></w:t>
      </w:r>
      <w:r>
        <w:t></w:t>
      </w:r>
      <w:r>
        <w:rPr>
          <w:rFonts w:hint="eastAsia"/>
        </w:rPr>
        <w:t>Яскраві</w:t>
      </w:r>
      <w:r>
        <w:t></w:t>
      </w:r>
      <w:r>
        <w:rPr>
          <w:rFonts w:hint="eastAsia"/>
        </w:rPr>
        <w:t>образи</w:t>
      </w:r>
    </w:p>
    <w:p w:rsidR="00E80A1F" w:rsidRDefault="00E80A1F" w:rsidP="00E80A1F">
      <w:r>
        <w:rPr>
          <w:rFonts w:hint="eastAsia"/>
        </w:rPr>
        <w:t>автора</w:t>
      </w:r>
      <w:r>
        <w:t></w:t>
      </w:r>
      <w:r>
        <w:rPr>
          <w:rFonts w:hint="eastAsia"/>
        </w:rPr>
        <w:t>персонажа</w:t>
      </w:r>
      <w:r>
        <w:t></w:t>
      </w:r>
      <w:r>
        <w:rPr>
          <w:rFonts w:hint="eastAsia"/>
        </w:rPr>
        <w:t>представлені</w:t>
      </w:r>
      <w:r>
        <w:t></w:t>
      </w:r>
      <w:r>
        <w:rPr>
          <w:rFonts w:hint="eastAsia"/>
        </w:rPr>
        <w:t>в</w:t>
      </w:r>
      <w:r>
        <w:t></w:t>
      </w:r>
      <w:r>
        <w:t></w:t>
      </w:r>
      <w:r>
        <w:rPr>
          <w:rFonts w:hint="eastAsia"/>
        </w:rPr>
        <w:t>Нарисах</w:t>
      </w:r>
      <w:r>
        <w:t></w:t>
      </w:r>
      <w:r>
        <w:rPr>
          <w:rFonts w:hint="eastAsia"/>
        </w:rPr>
        <w:t>бурси</w:t>
      </w:r>
      <w:r>
        <w:t></w:t>
      </w:r>
      <w:r>
        <w:t></w:t>
      </w:r>
      <w:r>
        <w:rPr>
          <w:rFonts w:hint="eastAsia"/>
        </w:rPr>
        <w:t>Антона</w:t>
      </w:r>
      <w:r>
        <w:t></w:t>
      </w:r>
      <w:r>
        <w:rPr>
          <w:rFonts w:hint="eastAsia"/>
        </w:rPr>
        <w:t>Санченка</w:t>
      </w:r>
      <w:r>
        <w:t></w:t>
      </w:r>
      <w:r>
        <w:t></w:t>
      </w:r>
      <w:r>
        <w:rPr>
          <w:rFonts w:hint="eastAsia"/>
        </w:rPr>
        <w:t>та</w:t>
      </w:r>
      <w:r>
        <w:t></w:t>
      </w:r>
      <w:r>
        <w:rPr>
          <w:rFonts w:hint="eastAsia"/>
        </w:rPr>
        <w:t>в</w:t>
      </w:r>
    </w:p>
    <w:p w:rsidR="00E80A1F" w:rsidRDefault="00E80A1F" w:rsidP="00E80A1F">
      <w:r>
        <w:t></w:t>
      </w:r>
      <w:r>
        <w:rPr>
          <w:rFonts w:hint="eastAsia"/>
        </w:rPr>
        <w:t>Усіх</w:t>
      </w:r>
      <w:r>
        <w:t></w:t>
      </w:r>
      <w:r>
        <w:t></w:t>
      </w:r>
      <w:r>
        <w:rPr>
          <w:rFonts w:hint="eastAsia"/>
        </w:rPr>
        <w:t>хто</w:t>
      </w:r>
      <w:r>
        <w:t></w:t>
      </w:r>
      <w:r>
        <w:rPr>
          <w:rFonts w:hint="eastAsia"/>
        </w:rPr>
        <w:t>пропливає</w:t>
      </w:r>
      <w:r>
        <w:t></w:t>
      </w:r>
      <w:r>
        <w:t></w:t>
      </w:r>
      <w:r>
        <w:rPr>
          <w:rFonts w:hint="eastAsia"/>
        </w:rPr>
        <w:t>Юрія</w:t>
      </w:r>
      <w:r>
        <w:t></w:t>
      </w:r>
      <w:r>
        <w:rPr>
          <w:rFonts w:hint="eastAsia"/>
        </w:rPr>
        <w:t>Буйди</w:t>
      </w:r>
      <w:r>
        <w:t></w:t>
      </w:r>
      <w:r>
        <w:t></w:t>
      </w:r>
      <w:r>
        <w:rPr>
          <w:rFonts w:hint="eastAsia"/>
        </w:rPr>
        <w:t>Класифікацію</w:t>
      </w:r>
      <w:r>
        <w:t></w:t>
      </w:r>
      <w:r>
        <w:rPr>
          <w:rFonts w:hint="eastAsia"/>
        </w:rPr>
        <w:t>авторських</w:t>
      </w:r>
      <w:r>
        <w:t></w:t>
      </w:r>
      <w:r>
        <w:rPr>
          <w:rFonts w:hint="eastAsia"/>
        </w:rPr>
        <w:t>масок</w:t>
      </w:r>
      <w:r>
        <w:t></w:t>
      </w:r>
      <w:r>
        <w:rPr>
          <w:rFonts w:hint="eastAsia"/>
        </w:rPr>
        <w:t>на</w:t>
      </w:r>
    </w:p>
    <w:p w:rsidR="00E80A1F" w:rsidRDefault="00E80A1F" w:rsidP="00E80A1F">
      <w:r>
        <w:rPr>
          <w:rFonts w:hint="eastAsia"/>
        </w:rPr>
        <w:t>основі</w:t>
      </w:r>
      <w:r>
        <w:t></w:t>
      </w:r>
      <w:r>
        <w:rPr>
          <w:rFonts w:hint="eastAsia"/>
        </w:rPr>
        <w:t>розрізнення</w:t>
      </w:r>
      <w:r>
        <w:t></w:t>
      </w:r>
      <w:r>
        <w:rPr>
          <w:rFonts w:hint="eastAsia"/>
        </w:rPr>
        <w:t>формальних</w:t>
      </w:r>
      <w:r>
        <w:t></w:t>
      </w:r>
      <w:r>
        <w:rPr>
          <w:rFonts w:hint="eastAsia"/>
        </w:rPr>
        <w:t>способів</w:t>
      </w:r>
      <w:r>
        <w:t></w:t>
      </w:r>
      <w:r>
        <w:rPr>
          <w:rFonts w:hint="eastAsia"/>
        </w:rPr>
        <w:t>суб’єктного</w:t>
      </w:r>
      <w:r>
        <w:t></w:t>
      </w:r>
      <w:r>
        <w:rPr>
          <w:rFonts w:hint="eastAsia"/>
        </w:rPr>
        <w:t>вираження</w:t>
      </w:r>
    </w:p>
    <w:p w:rsidR="00E80A1F" w:rsidRDefault="00E80A1F" w:rsidP="00E80A1F">
      <w:r>
        <w:rPr>
          <w:rFonts w:hint="eastAsia"/>
        </w:rPr>
        <w:t>внутрішньотекстового</w:t>
      </w:r>
      <w:r>
        <w:t></w:t>
      </w:r>
      <w:r>
        <w:rPr>
          <w:rFonts w:hint="eastAsia"/>
        </w:rPr>
        <w:t>автора</w:t>
      </w:r>
      <w:r>
        <w:t></w:t>
      </w:r>
      <w:r>
        <w:rPr>
          <w:rFonts w:hint="eastAsia"/>
        </w:rPr>
        <w:t>можна</w:t>
      </w:r>
      <w:r>
        <w:t></w:t>
      </w:r>
      <w:r>
        <w:rPr>
          <w:rFonts w:hint="eastAsia"/>
        </w:rPr>
        <w:t>використовувати</w:t>
      </w:r>
      <w:r>
        <w:t></w:t>
      </w:r>
      <w:r>
        <w:rPr>
          <w:rFonts w:hint="eastAsia"/>
        </w:rPr>
        <w:t>як</w:t>
      </w:r>
      <w:r>
        <w:t></w:t>
      </w:r>
      <w:r>
        <w:rPr>
          <w:rFonts w:hint="eastAsia"/>
        </w:rPr>
        <w:t>універсальний</w:t>
      </w:r>
      <w:r>
        <w:t></w:t>
      </w:r>
      <w:r>
        <w:rPr>
          <w:rFonts w:hint="eastAsia"/>
        </w:rPr>
        <w:t>ключ</w:t>
      </w:r>
    </w:p>
    <w:p w:rsidR="00E80A1F" w:rsidRDefault="00E80A1F" w:rsidP="00E80A1F">
      <w:r>
        <w:rPr>
          <w:rFonts w:hint="eastAsia"/>
        </w:rPr>
        <w:t>для</w:t>
      </w:r>
      <w:r>
        <w:t></w:t>
      </w:r>
      <w:r>
        <w:rPr>
          <w:rFonts w:hint="eastAsia"/>
        </w:rPr>
        <w:t>аналізу</w:t>
      </w:r>
      <w:r>
        <w:t></w:t>
      </w:r>
      <w:r>
        <w:rPr>
          <w:rFonts w:hint="eastAsia"/>
        </w:rPr>
        <w:t>будь</w:t>
      </w:r>
      <w:r>
        <w:t></w:t>
      </w:r>
      <w:r>
        <w:rPr>
          <w:rFonts w:hint="eastAsia"/>
        </w:rPr>
        <w:t>якого</w:t>
      </w:r>
      <w:r>
        <w:t></w:t>
      </w:r>
      <w:r>
        <w:rPr>
          <w:rFonts w:hint="eastAsia"/>
        </w:rPr>
        <w:t>тексту</w:t>
      </w:r>
      <w:r>
        <w:t></w:t>
      </w:r>
      <w:r>
        <w:rPr>
          <w:rFonts w:hint="eastAsia"/>
        </w:rPr>
        <w:t>в</w:t>
      </w:r>
      <w:r>
        <w:t></w:t>
      </w:r>
      <w:r>
        <w:rPr>
          <w:rFonts w:hint="eastAsia"/>
        </w:rPr>
        <w:t>аспекті</w:t>
      </w:r>
      <w:r>
        <w:t></w:t>
      </w:r>
      <w:r>
        <w:rPr>
          <w:rFonts w:hint="eastAsia"/>
        </w:rPr>
        <w:t>авторського</w:t>
      </w:r>
      <w:r>
        <w:t></w:t>
      </w:r>
      <w:r>
        <w:rPr>
          <w:rFonts w:hint="eastAsia"/>
        </w:rPr>
        <w:t>маскування</w:t>
      </w:r>
      <w:r>
        <w:t></w:t>
      </w:r>
    </w:p>
    <w:p w:rsidR="00E80A1F" w:rsidRDefault="00E80A1F" w:rsidP="00E80A1F">
      <w:r>
        <w:rPr>
          <w:rFonts w:hint="eastAsia"/>
        </w:rPr>
        <w:t>Якщо</w:t>
      </w:r>
      <w:r>
        <w:t></w:t>
      </w:r>
      <w:r>
        <w:rPr>
          <w:rFonts w:hint="eastAsia"/>
        </w:rPr>
        <w:t>ж</w:t>
      </w:r>
      <w:r>
        <w:t></w:t>
      </w:r>
      <w:r>
        <w:rPr>
          <w:rFonts w:hint="eastAsia"/>
        </w:rPr>
        <w:t>детальніше</w:t>
      </w:r>
      <w:r>
        <w:t></w:t>
      </w:r>
      <w:r>
        <w:rPr>
          <w:rFonts w:hint="eastAsia"/>
        </w:rPr>
        <w:t>говорити</w:t>
      </w:r>
      <w:r>
        <w:t></w:t>
      </w:r>
      <w:r>
        <w:rPr>
          <w:rFonts w:hint="eastAsia"/>
        </w:rPr>
        <w:t>про</w:t>
      </w:r>
      <w:r>
        <w:t></w:t>
      </w:r>
      <w:r>
        <w:rPr>
          <w:rFonts w:hint="eastAsia"/>
        </w:rPr>
        <w:t>спільне</w:t>
      </w:r>
      <w:r>
        <w:t></w:t>
      </w:r>
      <w:r>
        <w:rPr>
          <w:rFonts w:hint="eastAsia"/>
        </w:rPr>
        <w:t>і</w:t>
      </w:r>
      <w:r>
        <w:t></w:t>
      </w:r>
      <w:r>
        <w:rPr>
          <w:rFonts w:hint="eastAsia"/>
        </w:rPr>
        <w:t>відмінне</w:t>
      </w:r>
      <w:r>
        <w:t></w:t>
      </w:r>
      <w:r>
        <w:rPr>
          <w:rFonts w:hint="eastAsia"/>
        </w:rPr>
        <w:t>у</w:t>
      </w:r>
      <w:r>
        <w:t></w:t>
      </w:r>
      <w:r>
        <w:rPr>
          <w:rFonts w:hint="eastAsia"/>
        </w:rPr>
        <w:t>творенні</w:t>
      </w:r>
      <w:r>
        <w:t></w:t>
      </w:r>
      <w:r>
        <w:rPr>
          <w:rFonts w:hint="eastAsia"/>
        </w:rPr>
        <w:t>масок</w:t>
      </w:r>
    </w:p>
    <w:p w:rsidR="00E80A1F" w:rsidRDefault="00E80A1F" w:rsidP="00E80A1F">
      <w:r>
        <w:rPr>
          <w:rFonts w:hint="eastAsia"/>
        </w:rPr>
        <w:t>автора</w:t>
      </w:r>
      <w:r>
        <w:t></w:t>
      </w:r>
      <w:r>
        <w:rPr>
          <w:rFonts w:hint="eastAsia"/>
        </w:rPr>
        <w:t>у</w:t>
      </w:r>
      <w:r>
        <w:t></w:t>
      </w:r>
      <w:r>
        <w:rPr>
          <w:rFonts w:hint="eastAsia"/>
        </w:rPr>
        <w:t>двох</w:t>
      </w:r>
      <w:r>
        <w:t></w:t>
      </w:r>
      <w:r>
        <w:rPr>
          <w:rFonts w:hint="eastAsia"/>
        </w:rPr>
        <w:t>літературах</w:t>
      </w:r>
      <w:r>
        <w:t></w:t>
      </w:r>
      <w:r>
        <w:t></w:t>
      </w:r>
      <w:r>
        <w:rPr>
          <w:rFonts w:hint="eastAsia"/>
        </w:rPr>
        <w:t>то</w:t>
      </w:r>
      <w:r>
        <w:t></w:t>
      </w:r>
      <w:r>
        <w:rPr>
          <w:rFonts w:hint="eastAsia"/>
        </w:rPr>
        <w:t>насамперед</w:t>
      </w:r>
      <w:r>
        <w:t></w:t>
      </w:r>
      <w:r>
        <w:rPr>
          <w:rFonts w:hint="eastAsia"/>
        </w:rPr>
        <w:t>варто</w:t>
      </w:r>
      <w:r>
        <w:t></w:t>
      </w:r>
      <w:r>
        <w:rPr>
          <w:rFonts w:hint="eastAsia"/>
        </w:rPr>
        <w:t>зазначити</w:t>
      </w:r>
      <w:r>
        <w:t></w:t>
      </w:r>
      <w:r>
        <w:t></w:t>
      </w:r>
      <w:r>
        <w:rPr>
          <w:rFonts w:hint="eastAsia"/>
        </w:rPr>
        <w:t>що</w:t>
      </w:r>
      <w:r>
        <w:t></w:t>
      </w:r>
      <w:r>
        <w:rPr>
          <w:rFonts w:hint="eastAsia"/>
        </w:rPr>
        <w:t>найпоширеніші</w:t>
      </w:r>
    </w:p>
    <w:p w:rsidR="00E80A1F" w:rsidRDefault="00E80A1F" w:rsidP="00E80A1F">
      <w:r>
        <w:rPr>
          <w:rFonts w:hint="eastAsia"/>
        </w:rPr>
        <w:t>прийоми</w:t>
      </w:r>
      <w:r>
        <w:t></w:t>
      </w:r>
      <w:r>
        <w:t></w:t>
      </w:r>
      <w:r>
        <w:rPr>
          <w:rFonts w:hint="eastAsia"/>
        </w:rPr>
        <w:t>вибір</w:t>
      </w:r>
      <w:r>
        <w:t></w:t>
      </w:r>
      <w:r>
        <w:rPr>
          <w:rFonts w:hint="eastAsia"/>
        </w:rPr>
        <w:t>відповідної</w:t>
      </w:r>
      <w:r>
        <w:t></w:t>
      </w:r>
      <w:r>
        <w:rPr>
          <w:rFonts w:hint="eastAsia"/>
        </w:rPr>
        <w:t>наративної</w:t>
      </w:r>
      <w:r>
        <w:t></w:t>
      </w:r>
      <w:r>
        <w:rPr>
          <w:rFonts w:hint="eastAsia"/>
        </w:rPr>
        <w:t>стратегії</w:t>
      </w:r>
      <w:r>
        <w:t></w:t>
      </w:r>
      <w:r>
        <w:rPr>
          <w:rFonts w:hint="eastAsia"/>
        </w:rPr>
        <w:t>та</w:t>
      </w:r>
      <w:r>
        <w:t></w:t>
      </w:r>
      <w:r>
        <w:rPr>
          <w:rFonts w:hint="eastAsia"/>
        </w:rPr>
        <w:t>типу</w:t>
      </w:r>
      <w:r>
        <w:t></w:t>
      </w:r>
      <w:r>
        <w:rPr>
          <w:rFonts w:hint="eastAsia"/>
        </w:rPr>
        <w:t>авторської</w:t>
      </w:r>
    </w:p>
    <w:p w:rsidR="00E80A1F" w:rsidRDefault="00E80A1F" w:rsidP="00E80A1F">
      <w:r>
        <w:rPr>
          <w:rFonts w:hint="eastAsia"/>
        </w:rPr>
        <w:t>емоційності</w:t>
      </w:r>
      <w:r>
        <w:t></w:t>
      </w:r>
      <w:r>
        <w:t></w:t>
      </w:r>
      <w:r>
        <w:rPr>
          <w:rFonts w:hint="eastAsia"/>
        </w:rPr>
        <w:t>стилізація</w:t>
      </w:r>
      <w:r>
        <w:t></w:t>
      </w:r>
      <w:r>
        <w:t></w:t>
      </w:r>
      <w:r>
        <w:rPr>
          <w:rFonts w:hint="eastAsia"/>
        </w:rPr>
        <w:t>інтертекстуальність</w:t>
      </w:r>
      <w:r>
        <w:t></w:t>
      </w:r>
      <w:r>
        <w:t></w:t>
      </w:r>
      <w:r>
        <w:rPr>
          <w:rFonts w:hint="eastAsia"/>
        </w:rPr>
        <w:t>обігравання</w:t>
      </w:r>
      <w:r>
        <w:t></w:t>
      </w:r>
      <w:r>
        <w:rPr>
          <w:rFonts w:hint="eastAsia"/>
        </w:rPr>
        <w:t>біографічних</w:t>
      </w:r>
    </w:p>
    <w:p w:rsidR="00E80A1F" w:rsidRDefault="00E80A1F" w:rsidP="00E80A1F">
      <w:r>
        <w:rPr>
          <w:rFonts w:hint="eastAsia"/>
        </w:rPr>
        <w:t>паралелей</w:t>
      </w:r>
      <w:r>
        <w:t></w:t>
      </w:r>
      <w:r>
        <w:t></w:t>
      </w:r>
      <w:r>
        <w:rPr>
          <w:rFonts w:hint="eastAsia"/>
        </w:rPr>
        <w:t>поява</w:t>
      </w:r>
      <w:r>
        <w:t></w:t>
      </w:r>
      <w:r>
        <w:rPr>
          <w:rFonts w:hint="eastAsia"/>
        </w:rPr>
        <w:t>серед</w:t>
      </w:r>
      <w:r>
        <w:t></w:t>
      </w:r>
      <w:r>
        <w:rPr>
          <w:rFonts w:hint="eastAsia"/>
        </w:rPr>
        <w:t>персонажів</w:t>
      </w:r>
      <w:r>
        <w:t></w:t>
      </w:r>
      <w:r>
        <w:rPr>
          <w:rFonts w:hint="eastAsia"/>
        </w:rPr>
        <w:t>твору</w:t>
      </w:r>
      <w:r>
        <w:t></w:t>
      </w:r>
      <w:r>
        <w:rPr>
          <w:rFonts w:hint="eastAsia"/>
        </w:rPr>
        <w:t>двійників</w:t>
      </w:r>
      <w:r>
        <w:t></w:t>
      </w:r>
      <w:r>
        <w:rPr>
          <w:rFonts w:hint="eastAsia"/>
        </w:rPr>
        <w:t>автора</w:t>
      </w:r>
      <w:r>
        <w:t></w:t>
      </w:r>
      <w:r>
        <w:t></w:t>
      </w:r>
      <w:r>
        <w:rPr>
          <w:rFonts w:hint="eastAsia"/>
        </w:rPr>
        <w:t>епатаж</w:t>
      </w:r>
      <w:r>
        <w:t></w:t>
      </w:r>
      <w:r>
        <w:rPr>
          <w:rFonts w:hint="eastAsia"/>
        </w:rPr>
        <w:t>та</w:t>
      </w:r>
      <w:r>
        <w:t></w:t>
      </w:r>
      <w:r>
        <w:rPr>
          <w:rFonts w:hint="eastAsia"/>
        </w:rPr>
        <w:t>пародія</w:t>
      </w:r>
      <w:r>
        <w:t></w:t>
      </w:r>
    </w:p>
    <w:p w:rsidR="00E80A1F" w:rsidRDefault="00E80A1F" w:rsidP="00E80A1F">
      <w:r>
        <w:t></w:t>
      </w:r>
      <w:r>
        <w:t></w:t>
      </w:r>
      <w:r>
        <w:t></w:t>
      </w:r>
    </w:p>
    <w:p w:rsidR="00E80A1F" w:rsidRDefault="00E80A1F" w:rsidP="00E80A1F">
      <w:r>
        <w:rPr>
          <w:rFonts w:hint="eastAsia"/>
        </w:rPr>
        <w:t>абсурдизація</w:t>
      </w:r>
      <w:r>
        <w:t></w:t>
      </w:r>
      <w:r>
        <w:t></w:t>
      </w:r>
      <w:r>
        <w:rPr>
          <w:rFonts w:hint="eastAsia"/>
        </w:rPr>
        <w:t>інфантилізація</w:t>
      </w:r>
      <w:r>
        <w:t></w:t>
      </w:r>
      <w:r>
        <w:t></w:t>
      </w:r>
      <w:r>
        <w:rPr>
          <w:rFonts w:hint="eastAsia"/>
        </w:rPr>
        <w:t>використання</w:t>
      </w:r>
      <w:r>
        <w:t></w:t>
      </w:r>
      <w:r>
        <w:rPr>
          <w:rFonts w:hint="eastAsia"/>
        </w:rPr>
        <w:t>підтекстів</w:t>
      </w:r>
      <w:r>
        <w:t></w:t>
      </w:r>
      <w:r>
        <w:t></w:t>
      </w:r>
      <w:r>
        <w:rPr>
          <w:rFonts w:hint="eastAsia"/>
        </w:rPr>
        <w:t>продумане</w:t>
      </w:r>
    </w:p>
    <w:p w:rsidR="00E80A1F" w:rsidRDefault="00E80A1F" w:rsidP="00E80A1F">
      <w:r>
        <w:rPr>
          <w:rFonts w:hint="eastAsia"/>
        </w:rPr>
        <w:t>компонування</w:t>
      </w:r>
      <w:r>
        <w:t></w:t>
      </w:r>
      <w:r>
        <w:rPr>
          <w:rFonts w:hint="eastAsia"/>
        </w:rPr>
        <w:t>прозових</w:t>
      </w:r>
      <w:r>
        <w:t></w:t>
      </w:r>
      <w:r>
        <w:rPr>
          <w:rFonts w:hint="eastAsia"/>
        </w:rPr>
        <w:t>збірок</w:t>
      </w:r>
      <w:r>
        <w:t></w:t>
      </w:r>
      <w:r>
        <w:t></w:t>
      </w:r>
      <w:r>
        <w:rPr>
          <w:rFonts w:hint="eastAsia"/>
        </w:rPr>
        <w:t>післямови</w:t>
      </w:r>
      <w:r>
        <w:t></w:t>
      </w:r>
      <w:r>
        <w:t></w:t>
      </w:r>
      <w:r>
        <w:rPr>
          <w:rFonts w:hint="eastAsia"/>
        </w:rPr>
        <w:t>передмови</w:t>
      </w:r>
      <w:r>
        <w:t></w:t>
      </w:r>
      <w:r>
        <w:t></w:t>
      </w:r>
      <w:r>
        <w:rPr>
          <w:rFonts w:hint="eastAsia"/>
        </w:rPr>
        <w:t>спосіб</w:t>
      </w:r>
      <w:r>
        <w:t></w:t>
      </w:r>
      <w:r>
        <w:rPr>
          <w:rFonts w:hint="eastAsia"/>
        </w:rPr>
        <w:t>розміщення</w:t>
      </w:r>
    </w:p>
    <w:p w:rsidR="00E80A1F" w:rsidRDefault="00E80A1F" w:rsidP="00E80A1F">
      <w:r>
        <w:rPr>
          <w:rFonts w:hint="eastAsia"/>
        </w:rPr>
        <w:t>текстів</w:t>
      </w:r>
      <w:r>
        <w:t></w:t>
      </w:r>
      <w:r>
        <w:t></w:t>
      </w:r>
      <w:r>
        <w:rPr>
          <w:rFonts w:hint="eastAsia"/>
        </w:rPr>
        <w:t>явні</w:t>
      </w:r>
      <w:r>
        <w:t></w:t>
      </w:r>
      <w:r>
        <w:rPr>
          <w:rFonts w:hint="eastAsia"/>
        </w:rPr>
        <w:t>та</w:t>
      </w:r>
      <w:r>
        <w:t></w:t>
      </w:r>
      <w:r>
        <w:rPr>
          <w:rFonts w:hint="eastAsia"/>
        </w:rPr>
        <w:t>приховані</w:t>
      </w:r>
      <w:r>
        <w:t></w:t>
      </w:r>
      <w:r>
        <w:rPr>
          <w:rFonts w:hint="eastAsia"/>
        </w:rPr>
        <w:t>перегуки</w:t>
      </w:r>
      <w:r>
        <w:t></w:t>
      </w:r>
      <w:r>
        <w:rPr>
          <w:rFonts w:hint="eastAsia"/>
        </w:rPr>
        <w:t>між</w:t>
      </w:r>
      <w:r>
        <w:t></w:t>
      </w:r>
      <w:r>
        <w:rPr>
          <w:rFonts w:hint="eastAsia"/>
        </w:rPr>
        <w:t>ними</w:t>
      </w:r>
      <w:r>
        <w:t></w:t>
      </w:r>
      <w:r>
        <w:t></w:t>
      </w:r>
      <w:r>
        <w:rPr>
          <w:rFonts w:hint="eastAsia"/>
        </w:rPr>
        <w:t>–</w:t>
      </w:r>
      <w:r>
        <w:t></w:t>
      </w:r>
      <w:r>
        <w:rPr>
          <w:rFonts w:hint="eastAsia"/>
        </w:rPr>
        <w:t>використовуються</w:t>
      </w:r>
      <w:r>
        <w:t></w:t>
      </w:r>
      <w:r>
        <w:rPr>
          <w:rFonts w:hint="eastAsia"/>
        </w:rPr>
        <w:t>і</w:t>
      </w:r>
    </w:p>
    <w:p w:rsidR="00E80A1F" w:rsidRDefault="00E80A1F" w:rsidP="00E80A1F">
      <w:r>
        <w:rPr>
          <w:rFonts w:hint="eastAsia"/>
        </w:rPr>
        <w:t>українськими</w:t>
      </w:r>
      <w:r>
        <w:t></w:t>
      </w:r>
      <w:r>
        <w:t></w:t>
      </w:r>
      <w:r>
        <w:rPr>
          <w:rFonts w:hint="eastAsia"/>
        </w:rPr>
        <w:t>і</w:t>
      </w:r>
      <w:r>
        <w:t></w:t>
      </w:r>
      <w:r>
        <w:rPr>
          <w:rFonts w:hint="eastAsia"/>
        </w:rPr>
        <w:t>російськими</w:t>
      </w:r>
      <w:r>
        <w:t></w:t>
      </w:r>
      <w:r>
        <w:rPr>
          <w:rFonts w:hint="eastAsia"/>
        </w:rPr>
        <w:t>авторами</w:t>
      </w:r>
      <w:r>
        <w:t></w:t>
      </w:r>
      <w:r>
        <w:t></w:t>
      </w:r>
      <w:r>
        <w:rPr>
          <w:rFonts w:hint="eastAsia"/>
        </w:rPr>
        <w:t>Поєднує</w:t>
      </w:r>
      <w:r>
        <w:t></w:t>
      </w:r>
      <w:r>
        <w:rPr>
          <w:rFonts w:hint="eastAsia"/>
        </w:rPr>
        <w:t>обидві</w:t>
      </w:r>
      <w:r>
        <w:t></w:t>
      </w:r>
      <w:r>
        <w:rPr>
          <w:rFonts w:hint="eastAsia"/>
        </w:rPr>
        <w:t>літератури</w:t>
      </w:r>
      <w:r>
        <w:t></w:t>
      </w:r>
      <w:r>
        <w:rPr>
          <w:rFonts w:hint="eastAsia"/>
        </w:rPr>
        <w:t>також</w:t>
      </w:r>
    </w:p>
    <w:p w:rsidR="00E80A1F" w:rsidRDefault="00E80A1F" w:rsidP="00E80A1F">
      <w:r>
        <w:rPr>
          <w:rFonts w:hint="eastAsia"/>
        </w:rPr>
        <w:t>закладене</w:t>
      </w:r>
      <w:r>
        <w:t></w:t>
      </w:r>
      <w:r>
        <w:rPr>
          <w:rFonts w:hint="eastAsia"/>
        </w:rPr>
        <w:t>в</w:t>
      </w:r>
      <w:r>
        <w:t></w:t>
      </w:r>
      <w:r>
        <w:rPr>
          <w:rFonts w:hint="eastAsia"/>
        </w:rPr>
        <w:t>масках</w:t>
      </w:r>
      <w:r>
        <w:t></w:t>
      </w:r>
      <w:r>
        <w:rPr>
          <w:rFonts w:hint="eastAsia"/>
        </w:rPr>
        <w:t>яскраво</w:t>
      </w:r>
      <w:r>
        <w:t></w:t>
      </w:r>
      <w:r>
        <w:rPr>
          <w:rFonts w:hint="eastAsia"/>
        </w:rPr>
        <w:t>виражене</w:t>
      </w:r>
      <w:r>
        <w:t></w:t>
      </w:r>
      <w:r>
        <w:rPr>
          <w:rFonts w:hint="eastAsia"/>
        </w:rPr>
        <w:t>прагнення</w:t>
      </w:r>
      <w:r>
        <w:t></w:t>
      </w:r>
      <w:r>
        <w:rPr>
          <w:rFonts w:hint="eastAsia"/>
        </w:rPr>
        <w:t>до</w:t>
      </w:r>
      <w:r>
        <w:t></w:t>
      </w:r>
      <w:r>
        <w:rPr>
          <w:rFonts w:hint="eastAsia"/>
        </w:rPr>
        <w:t>деструкції</w:t>
      </w:r>
    </w:p>
    <w:p w:rsidR="00E80A1F" w:rsidRDefault="00E80A1F" w:rsidP="00E80A1F">
      <w:r>
        <w:rPr>
          <w:rFonts w:hint="eastAsia"/>
        </w:rPr>
        <w:t>соцреалістичних</w:t>
      </w:r>
      <w:r>
        <w:t></w:t>
      </w:r>
      <w:r>
        <w:rPr>
          <w:rFonts w:hint="eastAsia"/>
        </w:rPr>
        <w:t>штампів</w:t>
      </w:r>
      <w:r>
        <w:t></w:t>
      </w:r>
      <w:r>
        <w:rPr>
          <w:rFonts w:hint="eastAsia"/>
        </w:rPr>
        <w:t>та</w:t>
      </w:r>
      <w:r>
        <w:t></w:t>
      </w:r>
      <w:r>
        <w:rPr>
          <w:rFonts w:hint="eastAsia"/>
        </w:rPr>
        <w:t>іронічно</w:t>
      </w:r>
      <w:r>
        <w:t></w:t>
      </w:r>
      <w:r>
        <w:rPr>
          <w:rFonts w:hint="eastAsia"/>
        </w:rPr>
        <w:t>пародійне</w:t>
      </w:r>
      <w:r>
        <w:t></w:t>
      </w:r>
      <w:r>
        <w:rPr>
          <w:rFonts w:hint="eastAsia"/>
        </w:rPr>
        <w:t>обігравання</w:t>
      </w:r>
      <w:r>
        <w:t></w:t>
      </w:r>
      <w:r>
        <w:rPr>
          <w:rFonts w:hint="eastAsia"/>
        </w:rPr>
        <w:t>радянського</w:t>
      </w:r>
    </w:p>
    <w:p w:rsidR="00E80A1F" w:rsidRDefault="00E80A1F" w:rsidP="00E80A1F">
      <w:r>
        <w:rPr>
          <w:rFonts w:hint="eastAsia"/>
        </w:rPr>
        <w:t>минулого</w:t>
      </w:r>
      <w:r>
        <w:t></w:t>
      </w:r>
      <w:r>
        <w:t></w:t>
      </w:r>
      <w:r>
        <w:rPr>
          <w:rFonts w:hint="eastAsia"/>
        </w:rPr>
        <w:t>твори</w:t>
      </w:r>
      <w:r>
        <w:t></w:t>
      </w:r>
      <w:r>
        <w:rPr>
          <w:rFonts w:hint="eastAsia"/>
        </w:rPr>
        <w:t>С</w:t>
      </w:r>
      <w:r>
        <w:t></w:t>
      </w:r>
      <w:r>
        <w:t></w:t>
      </w:r>
      <w:r>
        <w:rPr>
          <w:rFonts w:hint="eastAsia"/>
        </w:rPr>
        <w:t>Жадана</w:t>
      </w:r>
      <w:r>
        <w:t></w:t>
      </w:r>
      <w:r>
        <w:t></w:t>
      </w:r>
      <w:r>
        <w:rPr>
          <w:rFonts w:hint="eastAsia"/>
        </w:rPr>
        <w:t>Ю</w:t>
      </w:r>
      <w:r>
        <w:t></w:t>
      </w:r>
      <w:r>
        <w:t></w:t>
      </w:r>
      <w:r>
        <w:rPr>
          <w:rFonts w:hint="eastAsia"/>
        </w:rPr>
        <w:t>Винничука</w:t>
      </w:r>
      <w:r>
        <w:t></w:t>
      </w:r>
      <w:r>
        <w:t></w:t>
      </w:r>
      <w:r>
        <w:rPr>
          <w:rFonts w:hint="eastAsia"/>
        </w:rPr>
        <w:t>А</w:t>
      </w:r>
      <w:r>
        <w:t></w:t>
      </w:r>
      <w:r>
        <w:t></w:t>
      </w:r>
      <w:r>
        <w:rPr>
          <w:rFonts w:hint="eastAsia"/>
        </w:rPr>
        <w:t>Санченка</w:t>
      </w:r>
      <w:r>
        <w:t></w:t>
      </w:r>
      <w:r>
        <w:t></w:t>
      </w:r>
      <w:r>
        <w:rPr>
          <w:rFonts w:hint="eastAsia"/>
        </w:rPr>
        <w:t>Марусі</w:t>
      </w:r>
      <w:r>
        <w:t></w:t>
      </w:r>
      <w:r>
        <w:rPr>
          <w:rFonts w:hint="eastAsia"/>
        </w:rPr>
        <w:t>Клімової</w:t>
      </w:r>
      <w:r>
        <w:t></w:t>
      </w:r>
    </w:p>
    <w:p w:rsidR="00E80A1F" w:rsidRDefault="00E80A1F" w:rsidP="00E80A1F">
      <w:r>
        <w:rPr>
          <w:rFonts w:hint="eastAsia"/>
        </w:rPr>
        <w:t>Ю</w:t>
      </w:r>
      <w:r>
        <w:t></w:t>
      </w:r>
      <w:r>
        <w:t></w:t>
      </w:r>
      <w:r>
        <w:rPr>
          <w:rFonts w:hint="eastAsia"/>
        </w:rPr>
        <w:t>Буйди</w:t>
      </w:r>
      <w:r>
        <w:t></w:t>
      </w:r>
      <w:r>
        <w:t></w:t>
      </w:r>
      <w:r>
        <w:rPr>
          <w:rFonts w:hint="eastAsia"/>
        </w:rPr>
        <w:t>І</w:t>
      </w:r>
      <w:r>
        <w:t></w:t>
      </w:r>
      <w:r>
        <w:t></w:t>
      </w:r>
      <w:r>
        <w:rPr>
          <w:rFonts w:hint="eastAsia"/>
        </w:rPr>
        <w:t>Яркевича</w:t>
      </w:r>
      <w:r>
        <w:t></w:t>
      </w:r>
      <w:r>
        <w:rPr>
          <w:rFonts w:hint="eastAsia"/>
        </w:rPr>
        <w:t>тощо</w:t>
      </w:r>
      <w:r>
        <w:t></w:t>
      </w:r>
      <w:r>
        <w:t></w:t>
      </w:r>
    </w:p>
    <w:p w:rsidR="00E80A1F" w:rsidRDefault="00E80A1F" w:rsidP="00E80A1F">
      <w:r>
        <w:rPr>
          <w:rFonts w:hint="eastAsia"/>
        </w:rPr>
        <w:t>Для</w:t>
      </w:r>
      <w:r>
        <w:t></w:t>
      </w:r>
      <w:r>
        <w:rPr>
          <w:rFonts w:hint="eastAsia"/>
        </w:rPr>
        <w:t>творення</w:t>
      </w:r>
      <w:r>
        <w:t></w:t>
      </w:r>
      <w:r>
        <w:rPr>
          <w:rFonts w:hint="eastAsia"/>
        </w:rPr>
        <w:t>авторських</w:t>
      </w:r>
      <w:r>
        <w:t></w:t>
      </w:r>
      <w:r>
        <w:rPr>
          <w:rFonts w:hint="eastAsia"/>
        </w:rPr>
        <w:t>масок</w:t>
      </w:r>
      <w:r>
        <w:t></w:t>
      </w:r>
      <w:r>
        <w:rPr>
          <w:rFonts w:hint="eastAsia"/>
        </w:rPr>
        <w:t>велике</w:t>
      </w:r>
      <w:r>
        <w:t></w:t>
      </w:r>
      <w:r>
        <w:rPr>
          <w:rFonts w:hint="eastAsia"/>
        </w:rPr>
        <w:t>значення</w:t>
      </w:r>
      <w:r>
        <w:t></w:t>
      </w:r>
      <w:r>
        <w:rPr>
          <w:rFonts w:hint="eastAsia"/>
        </w:rPr>
        <w:t>має</w:t>
      </w:r>
      <w:r>
        <w:t></w:t>
      </w:r>
      <w:r>
        <w:rPr>
          <w:rFonts w:hint="eastAsia"/>
        </w:rPr>
        <w:t>і</w:t>
      </w:r>
      <w:r>
        <w:t></w:t>
      </w:r>
      <w:r>
        <w:rPr>
          <w:rFonts w:hint="eastAsia"/>
        </w:rPr>
        <w:t>те</w:t>
      </w:r>
      <w:r>
        <w:t></w:t>
      </w:r>
      <w:r>
        <w:t></w:t>
      </w:r>
      <w:r>
        <w:rPr>
          <w:rFonts w:hint="eastAsia"/>
        </w:rPr>
        <w:t>що</w:t>
      </w:r>
      <w:r>
        <w:t></w:t>
      </w:r>
      <w:r>
        <w:rPr>
          <w:rFonts w:hint="eastAsia"/>
        </w:rPr>
        <w:t>в</w:t>
      </w:r>
      <w:r>
        <w:t></w:t>
      </w:r>
      <w:r>
        <w:rPr>
          <w:rFonts w:hint="eastAsia"/>
        </w:rPr>
        <w:t>обох</w:t>
      </w:r>
    </w:p>
    <w:p w:rsidR="00E80A1F" w:rsidRDefault="00E80A1F" w:rsidP="00E80A1F">
      <w:r>
        <w:rPr>
          <w:rFonts w:hint="eastAsia"/>
        </w:rPr>
        <w:t>досліджуваних</w:t>
      </w:r>
      <w:r>
        <w:t></w:t>
      </w:r>
      <w:r>
        <w:rPr>
          <w:rFonts w:hint="eastAsia"/>
        </w:rPr>
        <w:t>літературах</w:t>
      </w:r>
      <w:r>
        <w:t></w:t>
      </w:r>
      <w:r>
        <w:rPr>
          <w:rFonts w:hint="eastAsia"/>
        </w:rPr>
        <w:t>досить</w:t>
      </w:r>
      <w:r>
        <w:t></w:t>
      </w:r>
      <w:r>
        <w:rPr>
          <w:rFonts w:hint="eastAsia"/>
        </w:rPr>
        <w:t>помітна</w:t>
      </w:r>
      <w:r>
        <w:t></w:t>
      </w:r>
      <w:r>
        <w:rPr>
          <w:rFonts w:hint="eastAsia"/>
        </w:rPr>
        <w:t>тенденція</w:t>
      </w:r>
      <w:r>
        <w:t></w:t>
      </w:r>
      <w:r>
        <w:rPr>
          <w:rFonts w:hint="eastAsia"/>
        </w:rPr>
        <w:t>до</w:t>
      </w:r>
      <w:r>
        <w:t></w:t>
      </w:r>
      <w:r>
        <w:rPr>
          <w:rFonts w:hint="eastAsia"/>
        </w:rPr>
        <w:t>розмивання</w:t>
      </w:r>
    </w:p>
    <w:p w:rsidR="00E80A1F" w:rsidRDefault="00E80A1F" w:rsidP="00E80A1F">
      <w:r>
        <w:rPr>
          <w:rFonts w:hint="eastAsia"/>
        </w:rPr>
        <w:t>жанрових</w:t>
      </w:r>
      <w:r>
        <w:t></w:t>
      </w:r>
      <w:r>
        <w:rPr>
          <w:rFonts w:hint="eastAsia"/>
        </w:rPr>
        <w:t>меж</w:t>
      </w:r>
      <w:r>
        <w:t></w:t>
      </w:r>
      <w:r>
        <w:t></w:t>
      </w:r>
      <w:r>
        <w:rPr>
          <w:rFonts w:hint="eastAsia"/>
        </w:rPr>
        <w:t>Вона</w:t>
      </w:r>
      <w:r>
        <w:t></w:t>
      </w:r>
      <w:r>
        <w:rPr>
          <w:rFonts w:hint="eastAsia"/>
        </w:rPr>
        <w:t>проявляється</w:t>
      </w:r>
      <w:r>
        <w:t></w:t>
      </w:r>
      <w:r>
        <w:rPr>
          <w:rFonts w:hint="eastAsia"/>
        </w:rPr>
        <w:t>в</w:t>
      </w:r>
      <w:r>
        <w:t></w:t>
      </w:r>
      <w:r>
        <w:rPr>
          <w:rFonts w:hint="eastAsia"/>
        </w:rPr>
        <w:t>об’єднанні</w:t>
      </w:r>
      <w:r>
        <w:t></w:t>
      </w:r>
      <w:r>
        <w:rPr>
          <w:rFonts w:hint="eastAsia"/>
        </w:rPr>
        <w:t>новел</w:t>
      </w:r>
      <w:r>
        <w:t></w:t>
      </w:r>
      <w:r>
        <w:t></w:t>
      </w:r>
      <w:r>
        <w:rPr>
          <w:rFonts w:hint="eastAsia"/>
        </w:rPr>
        <w:t>оповідань</w:t>
      </w:r>
      <w:r>
        <w:t></w:t>
      </w:r>
      <w:r>
        <w:t></w:t>
      </w:r>
      <w:r>
        <w:rPr>
          <w:rFonts w:hint="eastAsia"/>
        </w:rPr>
        <w:t>нарисів</w:t>
      </w:r>
      <w:r>
        <w:t></w:t>
      </w:r>
      <w:r>
        <w:rPr>
          <w:rFonts w:hint="eastAsia"/>
        </w:rPr>
        <w:t>у</w:t>
      </w:r>
    </w:p>
    <w:p w:rsidR="00E80A1F" w:rsidRDefault="00E80A1F" w:rsidP="00E80A1F">
      <w:r>
        <w:rPr>
          <w:rFonts w:hint="eastAsia"/>
        </w:rPr>
        <w:t>ширші</w:t>
      </w:r>
      <w:r>
        <w:t></w:t>
      </w:r>
      <w:r>
        <w:rPr>
          <w:rFonts w:hint="eastAsia"/>
        </w:rPr>
        <w:t>структури</w:t>
      </w:r>
      <w:r>
        <w:t></w:t>
      </w:r>
      <w:r>
        <w:t></w:t>
      </w:r>
      <w:r>
        <w:rPr>
          <w:rFonts w:hint="eastAsia"/>
        </w:rPr>
        <w:t>які</w:t>
      </w:r>
      <w:r>
        <w:t></w:t>
      </w:r>
      <w:r>
        <w:rPr>
          <w:rFonts w:hint="eastAsia"/>
        </w:rPr>
        <w:t>можна</w:t>
      </w:r>
      <w:r>
        <w:t></w:t>
      </w:r>
      <w:r>
        <w:rPr>
          <w:rFonts w:hint="eastAsia"/>
        </w:rPr>
        <w:t>трактувати</w:t>
      </w:r>
      <w:r>
        <w:t></w:t>
      </w:r>
      <w:r>
        <w:rPr>
          <w:rFonts w:hint="eastAsia"/>
        </w:rPr>
        <w:t>не</w:t>
      </w:r>
      <w:r>
        <w:t></w:t>
      </w:r>
      <w:r>
        <w:rPr>
          <w:rFonts w:hint="eastAsia"/>
        </w:rPr>
        <w:t>просто</w:t>
      </w:r>
      <w:r>
        <w:t></w:t>
      </w:r>
      <w:r>
        <w:rPr>
          <w:rFonts w:hint="eastAsia"/>
        </w:rPr>
        <w:t>як</w:t>
      </w:r>
      <w:r>
        <w:t></w:t>
      </w:r>
      <w:r>
        <w:rPr>
          <w:rFonts w:hint="eastAsia"/>
        </w:rPr>
        <w:t>класичні</w:t>
      </w:r>
      <w:r>
        <w:t></w:t>
      </w:r>
      <w:r>
        <w:rPr>
          <w:rFonts w:hint="eastAsia"/>
        </w:rPr>
        <w:t>збірки</w:t>
      </w:r>
      <w:r>
        <w:t></w:t>
      </w:r>
      <w:r>
        <w:rPr>
          <w:rFonts w:hint="eastAsia"/>
        </w:rPr>
        <w:t>творів</w:t>
      </w:r>
      <w:r>
        <w:t></w:t>
      </w:r>
    </w:p>
    <w:p w:rsidR="00E80A1F" w:rsidRDefault="00E80A1F" w:rsidP="00E80A1F">
      <w:r>
        <w:rPr>
          <w:rFonts w:hint="eastAsia"/>
        </w:rPr>
        <w:t>а</w:t>
      </w:r>
      <w:r>
        <w:t></w:t>
      </w:r>
      <w:r>
        <w:rPr>
          <w:rFonts w:hint="eastAsia"/>
        </w:rPr>
        <w:t>саме</w:t>
      </w:r>
      <w:r>
        <w:t></w:t>
      </w:r>
      <w:r>
        <w:rPr>
          <w:rFonts w:hint="eastAsia"/>
        </w:rPr>
        <w:t>як</w:t>
      </w:r>
      <w:r>
        <w:t></w:t>
      </w:r>
      <w:r>
        <w:rPr>
          <w:rFonts w:hint="eastAsia"/>
        </w:rPr>
        <w:t>книги</w:t>
      </w:r>
      <w:r>
        <w:t></w:t>
      </w:r>
      <w:r>
        <w:rPr>
          <w:rFonts w:hint="eastAsia"/>
        </w:rPr>
        <w:t>чи</w:t>
      </w:r>
      <w:r>
        <w:t></w:t>
      </w:r>
      <w:r>
        <w:rPr>
          <w:rFonts w:hint="eastAsia"/>
        </w:rPr>
        <w:t>цикли</w:t>
      </w:r>
      <w:r>
        <w:t></w:t>
      </w:r>
      <w:r>
        <w:rPr>
          <w:rFonts w:hint="eastAsia"/>
        </w:rPr>
        <w:t>новел</w:t>
      </w:r>
      <w:r>
        <w:t></w:t>
      </w:r>
      <w:r>
        <w:t></w:t>
      </w:r>
      <w:r>
        <w:rPr>
          <w:rFonts w:hint="eastAsia"/>
        </w:rPr>
        <w:t>оповідань</w:t>
      </w:r>
      <w:r>
        <w:t></w:t>
      </w:r>
      <w:r>
        <w:t></w:t>
      </w:r>
      <w:r>
        <w:t></w:t>
      </w:r>
      <w:r>
        <w:rPr>
          <w:rFonts w:hint="eastAsia"/>
        </w:rPr>
        <w:t>поєднані</w:t>
      </w:r>
      <w:r>
        <w:t></w:t>
      </w:r>
      <w:r>
        <w:rPr>
          <w:rFonts w:hint="eastAsia"/>
        </w:rPr>
        <w:t>спільним</w:t>
      </w:r>
      <w:r>
        <w:t></w:t>
      </w:r>
      <w:r>
        <w:rPr>
          <w:rFonts w:hint="eastAsia"/>
        </w:rPr>
        <w:t>оповідачем</w:t>
      </w:r>
      <w:r>
        <w:t></w:t>
      </w:r>
    </w:p>
    <w:p w:rsidR="00E80A1F" w:rsidRDefault="00E80A1F" w:rsidP="00E80A1F">
      <w:r>
        <w:rPr>
          <w:rFonts w:hint="eastAsia"/>
        </w:rPr>
        <w:t>персонажем</w:t>
      </w:r>
      <w:r>
        <w:t></w:t>
      </w:r>
      <w:r>
        <w:t></w:t>
      </w:r>
      <w:r>
        <w:rPr>
          <w:rFonts w:hint="eastAsia"/>
        </w:rPr>
        <w:t>персонажами</w:t>
      </w:r>
      <w:r>
        <w:t></w:t>
      </w:r>
      <w:r>
        <w:t></w:t>
      </w:r>
      <w:r>
        <w:t></w:t>
      </w:r>
      <w:r>
        <w:rPr>
          <w:rFonts w:hint="eastAsia"/>
        </w:rPr>
        <w:t>тематикою</w:t>
      </w:r>
      <w:r>
        <w:t></w:t>
      </w:r>
      <w:r>
        <w:t></w:t>
      </w:r>
      <w:r>
        <w:rPr>
          <w:rFonts w:hint="eastAsia"/>
        </w:rPr>
        <w:t>хронотопом</w:t>
      </w:r>
      <w:r>
        <w:t></w:t>
      </w:r>
      <w:r>
        <w:t></w:t>
      </w:r>
      <w:r>
        <w:rPr>
          <w:rFonts w:hint="eastAsia"/>
        </w:rPr>
        <w:t>елементами</w:t>
      </w:r>
      <w:r>
        <w:t></w:t>
      </w:r>
      <w:r>
        <w:rPr>
          <w:rFonts w:hint="eastAsia"/>
        </w:rPr>
        <w:t>композиції</w:t>
      </w:r>
    </w:p>
    <w:p w:rsidR="00E80A1F" w:rsidRDefault="00E80A1F" w:rsidP="00E80A1F">
      <w:r>
        <w:t></w:t>
      </w:r>
      <w:r>
        <w:rPr>
          <w:rFonts w:hint="eastAsia"/>
        </w:rPr>
        <w:t>передмови</w:t>
      </w:r>
      <w:r>
        <w:t></w:t>
      </w:r>
      <w:r>
        <w:t></w:t>
      </w:r>
      <w:r>
        <w:rPr>
          <w:rFonts w:hint="eastAsia"/>
        </w:rPr>
        <w:t>післямови</w:t>
      </w:r>
      <w:r>
        <w:t></w:t>
      </w:r>
      <w:r>
        <w:t></w:t>
      </w:r>
      <w:r>
        <w:rPr>
          <w:rFonts w:hint="eastAsia"/>
        </w:rPr>
        <w:t>авторські</w:t>
      </w:r>
      <w:r>
        <w:t></w:t>
      </w:r>
      <w:r>
        <w:rPr>
          <w:rFonts w:hint="eastAsia"/>
        </w:rPr>
        <w:t>відступи</w:t>
      </w:r>
      <w:r>
        <w:t></w:t>
      </w:r>
      <w:r>
        <w:t></w:t>
      </w:r>
      <w:r>
        <w:rPr>
          <w:rFonts w:hint="eastAsia"/>
        </w:rPr>
        <w:t>тощо</w:t>
      </w:r>
      <w:r>
        <w:t></w:t>
      </w:r>
      <w:r>
        <w:t></w:t>
      </w:r>
      <w:r>
        <w:rPr>
          <w:rFonts w:hint="eastAsia"/>
        </w:rPr>
        <w:t>і</w:t>
      </w:r>
      <w:r>
        <w:t></w:t>
      </w:r>
      <w:r>
        <w:rPr>
          <w:rFonts w:hint="eastAsia"/>
        </w:rPr>
        <w:t>навіть</w:t>
      </w:r>
      <w:r>
        <w:t></w:t>
      </w:r>
      <w:r>
        <w:rPr>
          <w:rFonts w:hint="eastAsia"/>
        </w:rPr>
        <w:t>як</w:t>
      </w:r>
      <w:r>
        <w:t></w:t>
      </w:r>
      <w:r>
        <w:rPr>
          <w:rFonts w:hint="eastAsia"/>
        </w:rPr>
        <w:t>романи</w:t>
      </w:r>
      <w:r>
        <w:t></w:t>
      </w:r>
      <w:r>
        <w:rPr>
          <w:rFonts w:hint="eastAsia"/>
        </w:rPr>
        <w:t>в</w:t>
      </w:r>
    </w:p>
    <w:p w:rsidR="00E80A1F" w:rsidRDefault="00E80A1F" w:rsidP="00E80A1F">
      <w:r>
        <w:rPr>
          <w:rFonts w:hint="eastAsia"/>
        </w:rPr>
        <w:t>новелах</w:t>
      </w:r>
      <w:r>
        <w:t></w:t>
      </w:r>
      <w:r>
        <w:t></w:t>
      </w:r>
      <w:r>
        <w:rPr>
          <w:rFonts w:hint="eastAsia"/>
        </w:rPr>
        <w:t>оповіданнях</w:t>
      </w:r>
      <w:r>
        <w:t></w:t>
      </w:r>
      <w:r>
        <w:t></w:t>
      </w:r>
    </w:p>
    <w:p w:rsidR="00E80A1F" w:rsidRDefault="00E80A1F" w:rsidP="00E80A1F">
      <w:r>
        <w:rPr>
          <w:rFonts w:hint="eastAsia"/>
        </w:rPr>
        <w:t>Серед</w:t>
      </w:r>
      <w:r>
        <w:t></w:t>
      </w:r>
      <w:r>
        <w:rPr>
          <w:rFonts w:hint="eastAsia"/>
        </w:rPr>
        <w:t>найяскравіших</w:t>
      </w:r>
      <w:r>
        <w:t></w:t>
      </w:r>
      <w:r>
        <w:rPr>
          <w:rFonts w:hint="eastAsia"/>
        </w:rPr>
        <w:t>прикладів</w:t>
      </w:r>
      <w:r>
        <w:t></w:t>
      </w:r>
      <w:r>
        <w:rPr>
          <w:rFonts w:hint="eastAsia"/>
        </w:rPr>
        <w:t>постають</w:t>
      </w:r>
      <w:r>
        <w:t></w:t>
      </w:r>
      <w:r>
        <w:t></w:t>
      </w:r>
      <w:r>
        <w:rPr>
          <w:rFonts w:hint="eastAsia"/>
        </w:rPr>
        <w:t>Прусська</w:t>
      </w:r>
      <w:r>
        <w:t></w:t>
      </w:r>
      <w:r>
        <w:rPr>
          <w:rFonts w:hint="eastAsia"/>
        </w:rPr>
        <w:t>наречена</w:t>
      </w:r>
      <w:r>
        <w:t></w:t>
      </w:r>
      <w:r>
        <w:t></w:t>
      </w:r>
    </w:p>
    <w:p w:rsidR="00E80A1F" w:rsidRDefault="00E80A1F" w:rsidP="00E80A1F">
      <w:r>
        <w:t></w:t>
      </w:r>
      <w:r>
        <w:rPr>
          <w:rFonts w:hint="eastAsia"/>
        </w:rPr>
        <w:t>Трутизна</w:t>
      </w:r>
      <w:r>
        <w:t></w:t>
      </w:r>
      <w:r>
        <w:rPr>
          <w:rFonts w:hint="eastAsia"/>
        </w:rPr>
        <w:t>і</w:t>
      </w:r>
      <w:r>
        <w:t></w:t>
      </w:r>
      <w:r>
        <w:rPr>
          <w:rFonts w:hint="eastAsia"/>
        </w:rPr>
        <w:t>мед</w:t>
      </w:r>
      <w:r>
        <w:t></w:t>
      </w:r>
      <w:r>
        <w:t></w:t>
      </w:r>
      <w:r>
        <w:t></w:t>
      </w:r>
      <w:r>
        <w:t></w:t>
      </w:r>
      <w:r>
        <w:rPr>
          <w:rFonts w:hint="eastAsia"/>
        </w:rPr>
        <w:t>Жунглі</w:t>
      </w:r>
      <w:r>
        <w:t></w:t>
      </w:r>
      <w:r>
        <w:t></w:t>
      </w:r>
      <w:r>
        <w:rPr>
          <w:rFonts w:hint="eastAsia"/>
        </w:rPr>
        <w:t>Ю</w:t>
      </w:r>
      <w:r>
        <w:t></w:t>
      </w:r>
      <w:r>
        <w:t></w:t>
      </w:r>
      <w:r>
        <w:rPr>
          <w:rFonts w:hint="eastAsia"/>
        </w:rPr>
        <w:t>Буйди</w:t>
      </w:r>
      <w:r>
        <w:t></w:t>
      </w:r>
      <w:r>
        <w:t></w:t>
      </w:r>
      <w:r>
        <w:t></w:t>
      </w:r>
      <w:r>
        <w:rPr>
          <w:rFonts w:hint="eastAsia"/>
        </w:rPr>
        <w:t>Морські</w:t>
      </w:r>
      <w:r>
        <w:t></w:t>
      </w:r>
      <w:r>
        <w:rPr>
          <w:rFonts w:hint="eastAsia"/>
        </w:rPr>
        <w:t>оповідання</w:t>
      </w:r>
      <w:r>
        <w:t></w:t>
      </w:r>
      <w:r>
        <w:t></w:t>
      </w:r>
      <w:r>
        <w:rPr>
          <w:rFonts w:hint="eastAsia"/>
        </w:rPr>
        <w:t>Марусі</w:t>
      </w:r>
    </w:p>
    <w:p w:rsidR="00E80A1F" w:rsidRDefault="00E80A1F" w:rsidP="00E80A1F">
      <w:r>
        <w:rPr>
          <w:rFonts w:hint="eastAsia"/>
        </w:rPr>
        <w:t>Клімової</w:t>
      </w:r>
      <w:r>
        <w:t></w:t>
      </w:r>
      <w:r>
        <w:t></w:t>
      </w:r>
      <w:r>
        <w:t></w:t>
      </w:r>
      <w:r>
        <w:rPr>
          <w:rFonts w:hint="eastAsia"/>
        </w:rPr>
        <w:t>Цукровий</w:t>
      </w:r>
      <w:r>
        <w:t></w:t>
      </w:r>
      <w:r>
        <w:rPr>
          <w:rFonts w:hint="eastAsia"/>
        </w:rPr>
        <w:t>Кремль</w:t>
      </w:r>
      <w:r>
        <w:t></w:t>
      </w:r>
      <w:r>
        <w:t></w:t>
      </w:r>
      <w:r>
        <w:rPr>
          <w:rFonts w:hint="eastAsia"/>
        </w:rPr>
        <w:t>В</w:t>
      </w:r>
      <w:r>
        <w:t></w:t>
      </w:r>
      <w:r>
        <w:t></w:t>
      </w:r>
      <w:r>
        <w:rPr>
          <w:rFonts w:hint="eastAsia"/>
        </w:rPr>
        <w:t>Сорокіна</w:t>
      </w:r>
      <w:r>
        <w:t></w:t>
      </w:r>
      <w:r>
        <w:t></w:t>
      </w:r>
      <w:r>
        <w:t></w:t>
      </w:r>
      <w:r>
        <w:rPr>
          <w:rFonts w:hint="eastAsia"/>
        </w:rPr>
        <w:t>М’ясо</w:t>
      </w:r>
      <w:r>
        <w:t></w:t>
      </w:r>
      <w:r>
        <w:rPr>
          <w:rFonts w:hint="eastAsia"/>
        </w:rPr>
        <w:t>снігура</w:t>
      </w:r>
      <w:r>
        <w:t></w:t>
      </w:r>
      <w:r>
        <w:t></w:t>
      </w:r>
      <w:r>
        <w:rPr>
          <w:rFonts w:hint="eastAsia"/>
        </w:rPr>
        <w:t>гептамерон</w:t>
      </w:r>
      <w:r>
        <w:t></w:t>
      </w:r>
      <w:r>
        <w:t></w:t>
      </w:r>
    </w:p>
    <w:p w:rsidR="00E80A1F" w:rsidRDefault="00E80A1F" w:rsidP="00E80A1F">
      <w:r>
        <w:rPr>
          <w:rFonts w:hint="eastAsia"/>
        </w:rPr>
        <w:t>Д</w:t>
      </w:r>
      <w:r>
        <w:t></w:t>
      </w:r>
      <w:r>
        <w:t></w:t>
      </w:r>
      <w:r>
        <w:rPr>
          <w:rFonts w:hint="eastAsia"/>
        </w:rPr>
        <w:t>Ліпскерова</w:t>
      </w:r>
      <w:r>
        <w:t></w:t>
      </w:r>
      <w:r>
        <w:t></w:t>
      </w:r>
      <w:r>
        <w:t></w:t>
      </w:r>
      <w:r>
        <w:rPr>
          <w:rFonts w:hint="eastAsia"/>
        </w:rPr>
        <w:t>Біг</w:t>
      </w:r>
      <w:r>
        <w:t></w:t>
      </w:r>
      <w:r>
        <w:rPr>
          <w:rFonts w:hint="eastAsia"/>
        </w:rPr>
        <w:t>Мак</w:t>
      </w:r>
      <w:r>
        <w:t></w:t>
      </w:r>
      <w:r>
        <w:t></w:t>
      </w:r>
      <w:r>
        <w:rPr>
          <w:rFonts w:hint="eastAsia"/>
        </w:rPr>
        <w:t>С</w:t>
      </w:r>
      <w:r>
        <w:t></w:t>
      </w:r>
      <w:r>
        <w:t></w:t>
      </w:r>
      <w:r>
        <w:rPr>
          <w:rFonts w:hint="eastAsia"/>
        </w:rPr>
        <w:t>Жадана</w:t>
      </w:r>
      <w:r>
        <w:t></w:t>
      </w:r>
      <w:r>
        <w:t></w:t>
      </w:r>
      <w:r>
        <w:t></w:t>
      </w:r>
      <w:r>
        <w:rPr>
          <w:rFonts w:hint="eastAsia"/>
        </w:rPr>
        <w:t>Нариси</w:t>
      </w:r>
      <w:r>
        <w:t></w:t>
      </w:r>
      <w:r>
        <w:rPr>
          <w:rFonts w:hint="eastAsia"/>
        </w:rPr>
        <w:t>бурси</w:t>
      </w:r>
      <w:r>
        <w:t></w:t>
      </w:r>
      <w:r>
        <w:t></w:t>
      </w:r>
      <w:r>
        <w:rPr>
          <w:rFonts w:hint="eastAsia"/>
        </w:rPr>
        <w:t>А</w:t>
      </w:r>
      <w:r>
        <w:t></w:t>
      </w:r>
      <w:r>
        <w:t></w:t>
      </w:r>
      <w:r>
        <w:rPr>
          <w:rFonts w:hint="eastAsia"/>
        </w:rPr>
        <w:t>Санченка</w:t>
      </w:r>
      <w:r>
        <w:t></w:t>
      </w:r>
      <w:r>
        <w:t></w:t>
      </w:r>
      <w:r>
        <w:t></w:t>
      </w:r>
      <w:r>
        <w:rPr>
          <w:rFonts w:hint="eastAsia"/>
        </w:rPr>
        <w:t>Чайні</w:t>
      </w:r>
    </w:p>
    <w:p w:rsidR="00E80A1F" w:rsidRDefault="00E80A1F" w:rsidP="00E80A1F">
      <w:r>
        <w:rPr>
          <w:rFonts w:hint="eastAsia"/>
        </w:rPr>
        <w:t>замальовки</w:t>
      </w:r>
      <w:r>
        <w:t></w:t>
      </w:r>
      <w:r>
        <w:t></w:t>
      </w:r>
      <w:r>
        <w:rPr>
          <w:rFonts w:hint="eastAsia"/>
        </w:rPr>
        <w:t>В</w:t>
      </w:r>
      <w:r>
        <w:t></w:t>
      </w:r>
      <w:r>
        <w:t></w:t>
      </w:r>
      <w:r>
        <w:rPr>
          <w:rFonts w:hint="eastAsia"/>
        </w:rPr>
        <w:t>Діброви</w:t>
      </w:r>
      <w:r>
        <w:t></w:t>
      </w:r>
      <w:r>
        <w:t></w:t>
      </w:r>
      <w:r>
        <w:t></w:t>
      </w:r>
      <w:r>
        <w:rPr>
          <w:rFonts w:hint="eastAsia"/>
        </w:rPr>
        <w:t>Груші</w:t>
      </w:r>
      <w:r>
        <w:t></w:t>
      </w:r>
      <w:r>
        <w:rPr>
          <w:rFonts w:hint="eastAsia"/>
        </w:rPr>
        <w:t>в</w:t>
      </w:r>
      <w:r>
        <w:t></w:t>
      </w:r>
      <w:r>
        <w:rPr>
          <w:rFonts w:hint="eastAsia"/>
        </w:rPr>
        <w:t>тісті</w:t>
      </w:r>
      <w:r>
        <w:t></w:t>
      </w:r>
      <w:r>
        <w:t></w:t>
      </w:r>
      <w:r>
        <w:rPr>
          <w:rFonts w:hint="eastAsia"/>
        </w:rPr>
        <w:t>Ю</w:t>
      </w:r>
      <w:r>
        <w:t></w:t>
      </w:r>
      <w:r>
        <w:t></w:t>
      </w:r>
      <w:r>
        <w:rPr>
          <w:rFonts w:hint="eastAsia"/>
        </w:rPr>
        <w:t>Винничука</w:t>
      </w:r>
      <w:r>
        <w:t></w:t>
      </w:r>
      <w:r>
        <w:rPr>
          <w:rFonts w:hint="eastAsia"/>
        </w:rPr>
        <w:t>та</w:t>
      </w:r>
      <w:r>
        <w:t></w:t>
      </w:r>
      <w:r>
        <w:rPr>
          <w:rFonts w:hint="eastAsia"/>
        </w:rPr>
        <w:t>багато</w:t>
      </w:r>
      <w:r>
        <w:t></w:t>
      </w:r>
      <w:r>
        <w:rPr>
          <w:rFonts w:hint="eastAsia"/>
        </w:rPr>
        <w:t>інших</w:t>
      </w:r>
      <w:r>
        <w:t></w:t>
      </w:r>
    </w:p>
    <w:p w:rsidR="00E80A1F" w:rsidRDefault="00E80A1F" w:rsidP="00E80A1F">
      <w:r>
        <w:rPr>
          <w:rFonts w:hint="eastAsia"/>
        </w:rPr>
        <w:t>Критики</w:t>
      </w:r>
      <w:r>
        <w:t></w:t>
      </w:r>
      <w:r>
        <w:rPr>
          <w:rFonts w:hint="eastAsia"/>
        </w:rPr>
        <w:t>постійно</w:t>
      </w:r>
      <w:r>
        <w:t></w:t>
      </w:r>
      <w:r>
        <w:rPr>
          <w:rFonts w:hint="eastAsia"/>
        </w:rPr>
        <w:t>дискутують</w:t>
      </w:r>
      <w:r>
        <w:t></w:t>
      </w:r>
      <w:r>
        <w:rPr>
          <w:rFonts w:hint="eastAsia"/>
        </w:rPr>
        <w:t>з</w:t>
      </w:r>
      <w:r>
        <w:t></w:t>
      </w:r>
      <w:r>
        <w:rPr>
          <w:rFonts w:hint="eastAsia"/>
        </w:rPr>
        <w:t>приводу</w:t>
      </w:r>
      <w:r>
        <w:t></w:t>
      </w:r>
      <w:r>
        <w:t></w:t>
      </w:r>
      <w:r>
        <w:rPr>
          <w:rFonts w:hint="eastAsia"/>
        </w:rPr>
        <w:t>Прусської</w:t>
      </w:r>
      <w:r>
        <w:t></w:t>
      </w:r>
      <w:r>
        <w:rPr>
          <w:rFonts w:hint="eastAsia"/>
        </w:rPr>
        <w:t>нареченої</w:t>
      </w:r>
      <w:r>
        <w:t></w:t>
      </w:r>
      <w:r>
        <w:t></w:t>
      </w:r>
      <w:r>
        <w:rPr>
          <w:rFonts w:hint="eastAsia"/>
        </w:rPr>
        <w:t>Ю</w:t>
      </w:r>
      <w:r>
        <w:t></w:t>
      </w:r>
      <w:r>
        <w:t></w:t>
      </w:r>
      <w:r>
        <w:rPr>
          <w:rFonts w:hint="eastAsia"/>
        </w:rPr>
        <w:t>Буйди</w:t>
      </w:r>
      <w:r>
        <w:t></w:t>
      </w:r>
    </w:p>
    <w:p w:rsidR="00E80A1F" w:rsidRDefault="00E80A1F" w:rsidP="00E80A1F">
      <w:r>
        <w:rPr>
          <w:rFonts w:hint="eastAsia"/>
        </w:rPr>
        <w:t>називаючи</w:t>
      </w:r>
      <w:r>
        <w:t></w:t>
      </w:r>
      <w:r>
        <w:rPr>
          <w:rFonts w:hint="eastAsia"/>
        </w:rPr>
        <w:t>її</w:t>
      </w:r>
      <w:r>
        <w:t></w:t>
      </w:r>
      <w:r>
        <w:rPr>
          <w:rFonts w:hint="eastAsia"/>
        </w:rPr>
        <w:t>то</w:t>
      </w:r>
      <w:r>
        <w:t></w:t>
      </w:r>
      <w:r>
        <w:rPr>
          <w:rFonts w:hint="eastAsia"/>
        </w:rPr>
        <w:t>збіркою</w:t>
      </w:r>
      <w:r>
        <w:t></w:t>
      </w:r>
      <w:r>
        <w:rPr>
          <w:rFonts w:hint="eastAsia"/>
        </w:rPr>
        <w:t>оповідань</w:t>
      </w:r>
      <w:r>
        <w:t></w:t>
      </w:r>
      <w:r>
        <w:t></w:t>
      </w:r>
      <w:r>
        <w:rPr>
          <w:rFonts w:hint="eastAsia"/>
        </w:rPr>
        <w:t>то</w:t>
      </w:r>
      <w:r>
        <w:t></w:t>
      </w:r>
      <w:r>
        <w:rPr>
          <w:rFonts w:hint="eastAsia"/>
        </w:rPr>
        <w:t>книгою</w:t>
      </w:r>
      <w:r>
        <w:t></w:t>
      </w:r>
      <w:r>
        <w:rPr>
          <w:rFonts w:hint="eastAsia"/>
        </w:rPr>
        <w:t>оповідань</w:t>
      </w:r>
      <w:r>
        <w:t></w:t>
      </w:r>
      <w:r>
        <w:t></w:t>
      </w:r>
      <w:r>
        <w:rPr>
          <w:rFonts w:hint="eastAsia"/>
        </w:rPr>
        <w:t>а</w:t>
      </w:r>
      <w:r>
        <w:t></w:t>
      </w:r>
      <w:r>
        <w:rPr>
          <w:rFonts w:hint="eastAsia"/>
        </w:rPr>
        <w:t>то</w:t>
      </w:r>
      <w:r>
        <w:t></w:t>
      </w:r>
      <w:r>
        <w:rPr>
          <w:rFonts w:hint="eastAsia"/>
        </w:rPr>
        <w:t>й</w:t>
      </w:r>
      <w:r>
        <w:t></w:t>
      </w:r>
      <w:r>
        <w:rPr>
          <w:rFonts w:hint="eastAsia"/>
        </w:rPr>
        <w:t>романом</w:t>
      </w:r>
      <w:r>
        <w:t></w:t>
      </w:r>
      <w:r>
        <w:t></w:t>
      </w:r>
      <w:r>
        <w:rPr>
          <w:rFonts w:hint="eastAsia"/>
        </w:rPr>
        <w:t>У</w:t>
      </w:r>
    </w:p>
    <w:p w:rsidR="00E80A1F" w:rsidRDefault="00E80A1F" w:rsidP="00E80A1F">
      <w:r>
        <w:t></w:t>
      </w:r>
      <w:r>
        <w:rPr>
          <w:rFonts w:hint="eastAsia"/>
        </w:rPr>
        <w:t>Чайних</w:t>
      </w:r>
      <w:r>
        <w:t></w:t>
      </w:r>
      <w:r>
        <w:rPr>
          <w:rFonts w:hint="eastAsia"/>
        </w:rPr>
        <w:t>замальовках</w:t>
      </w:r>
      <w:r>
        <w:t></w:t>
      </w:r>
      <w:r>
        <w:t></w:t>
      </w:r>
      <w:r>
        <w:rPr>
          <w:rFonts w:hint="eastAsia"/>
        </w:rPr>
        <w:t>В</w:t>
      </w:r>
      <w:r>
        <w:t></w:t>
      </w:r>
      <w:r>
        <w:t></w:t>
      </w:r>
      <w:r>
        <w:rPr>
          <w:rFonts w:hint="eastAsia"/>
        </w:rPr>
        <w:t>Діброви</w:t>
      </w:r>
      <w:r>
        <w:t></w:t>
      </w:r>
      <w:r>
        <w:t></w:t>
      </w:r>
      <w:r>
        <w:rPr>
          <w:rFonts w:hint="eastAsia"/>
        </w:rPr>
        <w:t>в</w:t>
      </w:r>
      <w:r>
        <w:t></w:t>
      </w:r>
      <w:r>
        <w:rPr>
          <w:rFonts w:hint="eastAsia"/>
        </w:rPr>
        <w:t>анотації</w:t>
      </w:r>
      <w:r>
        <w:t></w:t>
      </w:r>
      <w:r>
        <w:rPr>
          <w:rFonts w:hint="eastAsia"/>
        </w:rPr>
        <w:t>до</w:t>
      </w:r>
      <w:r>
        <w:t></w:t>
      </w:r>
      <w:r>
        <w:rPr>
          <w:rFonts w:hint="eastAsia"/>
        </w:rPr>
        <w:t>яких</w:t>
      </w:r>
      <w:r>
        <w:t></w:t>
      </w:r>
      <w:r>
        <w:rPr>
          <w:rFonts w:hint="eastAsia"/>
        </w:rPr>
        <w:t>зауважено</w:t>
      </w:r>
      <w:r>
        <w:t></w:t>
      </w:r>
      <w:r>
        <w:t></w:t>
      </w:r>
      <w:r>
        <w:rPr>
          <w:rFonts w:hint="eastAsia"/>
        </w:rPr>
        <w:t>що</w:t>
      </w:r>
      <w:r>
        <w:t></w:t>
      </w:r>
      <w:r>
        <w:rPr>
          <w:rFonts w:hint="eastAsia"/>
        </w:rPr>
        <w:t>це</w:t>
      </w:r>
    </w:p>
    <w:p w:rsidR="00E80A1F" w:rsidRDefault="00E80A1F" w:rsidP="00E80A1F">
      <w:r>
        <w:rPr>
          <w:rFonts w:hint="eastAsia"/>
        </w:rPr>
        <w:t>двадцять</w:t>
      </w:r>
      <w:r>
        <w:t></w:t>
      </w:r>
      <w:r>
        <w:rPr>
          <w:rFonts w:hint="eastAsia"/>
        </w:rPr>
        <w:t>історій</w:t>
      </w:r>
      <w:r>
        <w:t></w:t>
      </w:r>
      <w:r>
        <w:rPr>
          <w:rFonts w:hint="eastAsia"/>
        </w:rPr>
        <w:t>про</w:t>
      </w:r>
      <w:r>
        <w:t></w:t>
      </w:r>
      <w:r>
        <w:rPr>
          <w:rFonts w:hint="eastAsia"/>
        </w:rPr>
        <w:t>зовсім</w:t>
      </w:r>
      <w:r>
        <w:t></w:t>
      </w:r>
      <w:r>
        <w:rPr>
          <w:rFonts w:hint="eastAsia"/>
        </w:rPr>
        <w:t>різних</w:t>
      </w:r>
      <w:r>
        <w:t></w:t>
      </w:r>
      <w:r>
        <w:rPr>
          <w:rFonts w:hint="eastAsia"/>
        </w:rPr>
        <w:t>людей</w:t>
      </w:r>
      <w:r>
        <w:t></w:t>
      </w:r>
      <w:r>
        <w:rPr>
          <w:rFonts w:hint="eastAsia"/>
        </w:rPr>
        <w:t>з</w:t>
      </w:r>
      <w:r>
        <w:t></w:t>
      </w:r>
      <w:r>
        <w:rPr>
          <w:rFonts w:hint="eastAsia"/>
        </w:rPr>
        <w:t>різними</w:t>
      </w:r>
      <w:r>
        <w:t></w:t>
      </w:r>
      <w:r>
        <w:rPr>
          <w:rFonts w:hint="eastAsia"/>
        </w:rPr>
        <w:t>долями</w:t>
      </w:r>
      <w:r>
        <w:t></w:t>
      </w:r>
      <w:r>
        <w:t></w:t>
      </w:r>
      <w:r>
        <w:rPr>
          <w:rFonts w:hint="eastAsia"/>
        </w:rPr>
        <w:t>насправді</w:t>
      </w:r>
      <w:r>
        <w:t></w:t>
      </w:r>
      <w:r>
        <w:rPr>
          <w:rFonts w:hint="eastAsia"/>
        </w:rPr>
        <w:t>досить</w:t>
      </w:r>
    </w:p>
    <w:p w:rsidR="00E80A1F" w:rsidRDefault="00E80A1F" w:rsidP="00E80A1F">
      <w:r>
        <w:rPr>
          <w:rFonts w:hint="eastAsia"/>
        </w:rPr>
        <w:t>багато</w:t>
      </w:r>
      <w:r>
        <w:t></w:t>
      </w:r>
      <w:r>
        <w:rPr>
          <w:rFonts w:hint="eastAsia"/>
        </w:rPr>
        <w:t>перегуків</w:t>
      </w:r>
      <w:r>
        <w:t></w:t>
      </w:r>
      <w:r>
        <w:rPr>
          <w:rFonts w:hint="eastAsia"/>
        </w:rPr>
        <w:t>не</w:t>
      </w:r>
      <w:r>
        <w:t></w:t>
      </w:r>
      <w:r>
        <w:rPr>
          <w:rFonts w:hint="eastAsia"/>
        </w:rPr>
        <w:t>лише</w:t>
      </w:r>
      <w:r>
        <w:t></w:t>
      </w:r>
      <w:r>
        <w:rPr>
          <w:rFonts w:hint="eastAsia"/>
        </w:rPr>
        <w:t>між</w:t>
      </w:r>
      <w:r>
        <w:t></w:t>
      </w:r>
      <w:r>
        <w:rPr>
          <w:rFonts w:hint="eastAsia"/>
        </w:rPr>
        <w:t>самими</w:t>
      </w:r>
      <w:r>
        <w:t></w:t>
      </w:r>
      <w:r>
        <w:rPr>
          <w:rFonts w:hint="eastAsia"/>
        </w:rPr>
        <w:t>оповіданнями</w:t>
      </w:r>
      <w:r>
        <w:t></w:t>
      </w:r>
      <w:r>
        <w:t></w:t>
      </w:r>
      <w:r>
        <w:rPr>
          <w:rFonts w:hint="eastAsia"/>
        </w:rPr>
        <w:t>а</w:t>
      </w:r>
      <w:r>
        <w:t></w:t>
      </w:r>
      <w:r>
        <w:rPr>
          <w:rFonts w:hint="eastAsia"/>
        </w:rPr>
        <w:t>й</w:t>
      </w:r>
      <w:r>
        <w:t></w:t>
      </w:r>
      <w:r>
        <w:rPr>
          <w:rFonts w:hint="eastAsia"/>
        </w:rPr>
        <w:t>з</w:t>
      </w:r>
      <w:r>
        <w:t></w:t>
      </w:r>
      <w:r>
        <w:rPr>
          <w:rFonts w:hint="eastAsia"/>
        </w:rPr>
        <w:t>біографією</w:t>
      </w:r>
      <w:r>
        <w:t></w:t>
      </w:r>
      <w:r>
        <w:rPr>
          <w:rFonts w:hint="eastAsia"/>
        </w:rPr>
        <w:t>самого</w:t>
      </w:r>
    </w:p>
    <w:p w:rsidR="00E80A1F" w:rsidRDefault="00E80A1F" w:rsidP="00E80A1F">
      <w:r>
        <w:rPr>
          <w:rFonts w:hint="eastAsia"/>
        </w:rPr>
        <w:t>Володимира</w:t>
      </w:r>
      <w:r>
        <w:t></w:t>
      </w:r>
      <w:r>
        <w:rPr>
          <w:rFonts w:hint="eastAsia"/>
        </w:rPr>
        <w:t>Діброви</w:t>
      </w:r>
      <w:r>
        <w:t></w:t>
      </w:r>
      <w:r>
        <w:t></w:t>
      </w:r>
      <w:r>
        <w:rPr>
          <w:rFonts w:hint="eastAsia"/>
        </w:rPr>
        <w:t>Автобіографічні</w:t>
      </w:r>
      <w:r>
        <w:t></w:t>
      </w:r>
      <w:r>
        <w:t></w:t>
      </w:r>
      <w:r>
        <w:rPr>
          <w:rFonts w:hint="eastAsia"/>
        </w:rPr>
        <w:t>Нариси</w:t>
      </w:r>
      <w:r>
        <w:t></w:t>
      </w:r>
      <w:r>
        <w:rPr>
          <w:rFonts w:hint="eastAsia"/>
        </w:rPr>
        <w:t>бурси</w:t>
      </w:r>
      <w:r>
        <w:t></w:t>
      </w:r>
      <w:r>
        <w:t></w:t>
      </w:r>
      <w:r>
        <w:rPr>
          <w:rFonts w:hint="eastAsia"/>
        </w:rPr>
        <w:t>Антона</w:t>
      </w:r>
      <w:r>
        <w:t></w:t>
      </w:r>
      <w:r>
        <w:rPr>
          <w:rFonts w:hint="eastAsia"/>
        </w:rPr>
        <w:t>Санченка</w:t>
      </w:r>
    </w:p>
    <w:p w:rsidR="00E80A1F" w:rsidRDefault="00E80A1F" w:rsidP="00E80A1F">
      <w:r>
        <w:rPr>
          <w:rFonts w:hint="eastAsia"/>
        </w:rPr>
        <w:t>можна</w:t>
      </w:r>
      <w:r>
        <w:t></w:t>
      </w:r>
      <w:r>
        <w:rPr>
          <w:rFonts w:hint="eastAsia"/>
        </w:rPr>
        <w:t>одночасно</w:t>
      </w:r>
      <w:r>
        <w:t></w:t>
      </w:r>
      <w:r>
        <w:rPr>
          <w:rFonts w:hint="eastAsia"/>
        </w:rPr>
        <w:t>сприймати</w:t>
      </w:r>
      <w:r>
        <w:t></w:t>
      </w:r>
      <w:r>
        <w:rPr>
          <w:rFonts w:hint="eastAsia"/>
        </w:rPr>
        <w:t>як</w:t>
      </w:r>
      <w:r>
        <w:t></w:t>
      </w:r>
      <w:r>
        <w:rPr>
          <w:rFonts w:hint="eastAsia"/>
        </w:rPr>
        <w:t>збірку</w:t>
      </w:r>
      <w:r>
        <w:t></w:t>
      </w:r>
      <w:r>
        <w:rPr>
          <w:rFonts w:hint="eastAsia"/>
        </w:rPr>
        <w:t>окремих</w:t>
      </w:r>
      <w:r>
        <w:t></w:t>
      </w:r>
      <w:r>
        <w:rPr>
          <w:rFonts w:hint="eastAsia"/>
        </w:rPr>
        <w:t>оповідань</w:t>
      </w:r>
      <w:r>
        <w:t></w:t>
      </w:r>
      <w:r>
        <w:rPr>
          <w:rFonts w:hint="eastAsia"/>
        </w:rPr>
        <w:t>та</w:t>
      </w:r>
      <w:r>
        <w:t></w:t>
      </w:r>
      <w:r>
        <w:rPr>
          <w:rFonts w:hint="eastAsia"/>
        </w:rPr>
        <w:t>нарисів</w:t>
      </w:r>
      <w:r>
        <w:t></w:t>
      </w:r>
      <w:r>
        <w:rPr>
          <w:rFonts w:hint="eastAsia"/>
        </w:rPr>
        <w:t>і</w:t>
      </w:r>
      <w:r>
        <w:t></w:t>
      </w:r>
      <w:r>
        <w:rPr>
          <w:rFonts w:hint="eastAsia"/>
        </w:rPr>
        <w:t>як</w:t>
      </w:r>
    </w:p>
    <w:p w:rsidR="00E80A1F" w:rsidRDefault="00E80A1F" w:rsidP="00E80A1F">
      <w:r>
        <w:rPr>
          <w:rFonts w:hint="eastAsia"/>
        </w:rPr>
        <w:t>цілісну</w:t>
      </w:r>
      <w:r>
        <w:t></w:t>
      </w:r>
      <w:r>
        <w:rPr>
          <w:rFonts w:hint="eastAsia"/>
        </w:rPr>
        <w:t>повість</w:t>
      </w:r>
      <w:r>
        <w:t></w:t>
      </w:r>
      <w:r>
        <w:t></w:t>
      </w:r>
      <w:r>
        <w:rPr>
          <w:rFonts w:hint="eastAsia"/>
        </w:rPr>
        <w:t>Розкидані</w:t>
      </w:r>
      <w:r>
        <w:t></w:t>
      </w:r>
      <w:r>
        <w:rPr>
          <w:rFonts w:hint="eastAsia"/>
        </w:rPr>
        <w:t>в</w:t>
      </w:r>
      <w:r>
        <w:t></w:t>
      </w:r>
      <w:r>
        <w:rPr>
          <w:rFonts w:hint="eastAsia"/>
        </w:rPr>
        <w:t>різній</w:t>
      </w:r>
      <w:r>
        <w:t></w:t>
      </w:r>
      <w:r>
        <w:rPr>
          <w:rFonts w:hint="eastAsia"/>
        </w:rPr>
        <w:t>періодиці</w:t>
      </w:r>
      <w:r>
        <w:t></w:t>
      </w:r>
      <w:r>
        <w:rPr>
          <w:rFonts w:hint="eastAsia"/>
        </w:rPr>
        <w:t>оповідання</w:t>
      </w:r>
      <w:r>
        <w:t></w:t>
      </w:r>
      <w:r>
        <w:rPr>
          <w:rFonts w:hint="eastAsia"/>
        </w:rPr>
        <w:t>Іллі</w:t>
      </w:r>
      <w:r>
        <w:t></w:t>
      </w:r>
      <w:r>
        <w:rPr>
          <w:rFonts w:hint="eastAsia"/>
        </w:rPr>
        <w:t>Кочергіна</w:t>
      </w:r>
    </w:p>
    <w:p w:rsidR="00E80A1F" w:rsidRDefault="00E80A1F" w:rsidP="00E80A1F">
      <w:r>
        <w:rPr>
          <w:rFonts w:hint="eastAsia"/>
        </w:rPr>
        <w:t>містять</w:t>
      </w:r>
      <w:r>
        <w:t></w:t>
      </w:r>
      <w:r>
        <w:rPr>
          <w:rFonts w:hint="eastAsia"/>
        </w:rPr>
        <w:t>безліч</w:t>
      </w:r>
      <w:r>
        <w:t></w:t>
      </w:r>
      <w:r>
        <w:rPr>
          <w:rFonts w:hint="eastAsia"/>
        </w:rPr>
        <w:t>перегуків</w:t>
      </w:r>
      <w:r>
        <w:t></w:t>
      </w:r>
      <w:r>
        <w:rPr>
          <w:rFonts w:hint="eastAsia"/>
        </w:rPr>
        <w:t>та</w:t>
      </w:r>
      <w:r>
        <w:t></w:t>
      </w:r>
      <w:r>
        <w:rPr>
          <w:rFonts w:hint="eastAsia"/>
        </w:rPr>
        <w:t>авторемінісценцій</w:t>
      </w:r>
      <w:r>
        <w:t></w:t>
      </w:r>
      <w:r>
        <w:t></w:t>
      </w:r>
      <w:r>
        <w:rPr>
          <w:rFonts w:hint="eastAsia"/>
        </w:rPr>
        <w:t>Такі</w:t>
      </w:r>
      <w:r>
        <w:t></w:t>
      </w:r>
      <w:r>
        <w:rPr>
          <w:rFonts w:hint="eastAsia"/>
        </w:rPr>
        <w:t>перехідні</w:t>
      </w:r>
      <w:r>
        <w:t></w:t>
      </w:r>
      <w:r>
        <w:rPr>
          <w:rFonts w:hint="eastAsia"/>
        </w:rPr>
        <w:t>явища</w:t>
      </w:r>
      <w:r>
        <w:t></w:t>
      </w:r>
      <w:r>
        <w:rPr>
          <w:rFonts w:hint="eastAsia"/>
        </w:rPr>
        <w:t>в</w:t>
      </w:r>
    </w:p>
    <w:p w:rsidR="00E80A1F" w:rsidRDefault="00E80A1F" w:rsidP="00E80A1F">
      <w:r>
        <w:t></w:t>
      </w:r>
      <w:r>
        <w:t></w:t>
      </w:r>
      <w:r>
        <w:t></w:t>
      </w:r>
    </w:p>
    <w:p w:rsidR="00E80A1F" w:rsidRDefault="00E80A1F" w:rsidP="00E80A1F">
      <w:r>
        <w:rPr>
          <w:rFonts w:hint="eastAsia"/>
        </w:rPr>
        <w:t>динаміці</w:t>
      </w:r>
      <w:r>
        <w:t></w:t>
      </w:r>
      <w:r>
        <w:rPr>
          <w:rFonts w:hint="eastAsia"/>
        </w:rPr>
        <w:t>літературних</w:t>
      </w:r>
      <w:r>
        <w:t></w:t>
      </w:r>
      <w:r>
        <w:rPr>
          <w:rFonts w:hint="eastAsia"/>
        </w:rPr>
        <w:t>жанрів</w:t>
      </w:r>
      <w:r>
        <w:t></w:t>
      </w:r>
      <w:r>
        <w:rPr>
          <w:rFonts w:hint="eastAsia"/>
        </w:rPr>
        <w:t>разом</w:t>
      </w:r>
      <w:r>
        <w:t></w:t>
      </w:r>
      <w:r>
        <w:rPr>
          <w:rFonts w:hint="eastAsia"/>
        </w:rPr>
        <w:t>з</w:t>
      </w:r>
      <w:r>
        <w:t></w:t>
      </w:r>
      <w:r>
        <w:rPr>
          <w:rFonts w:hint="eastAsia"/>
        </w:rPr>
        <w:t>тяжінням</w:t>
      </w:r>
      <w:r>
        <w:t></w:t>
      </w:r>
      <w:r>
        <w:rPr>
          <w:rFonts w:hint="eastAsia"/>
        </w:rPr>
        <w:t>літератури</w:t>
      </w:r>
      <w:r>
        <w:t></w:t>
      </w:r>
      <w:r>
        <w:rPr>
          <w:rFonts w:hint="eastAsia"/>
        </w:rPr>
        <w:t>до</w:t>
      </w:r>
    </w:p>
    <w:p w:rsidR="00E80A1F" w:rsidRDefault="00E80A1F" w:rsidP="00E80A1F">
      <w:r>
        <w:rPr>
          <w:rFonts w:hint="eastAsia"/>
        </w:rPr>
        <w:t>автобіографізму</w:t>
      </w:r>
      <w:r>
        <w:t></w:t>
      </w:r>
      <w:r>
        <w:rPr>
          <w:rFonts w:hint="eastAsia"/>
        </w:rPr>
        <w:t>в</w:t>
      </w:r>
      <w:r>
        <w:t></w:t>
      </w:r>
      <w:r>
        <w:rPr>
          <w:rFonts w:hint="eastAsia"/>
        </w:rPr>
        <w:t>текстах</w:t>
      </w:r>
      <w:r>
        <w:t></w:t>
      </w:r>
      <w:r>
        <w:rPr>
          <w:rFonts w:hint="eastAsia"/>
        </w:rPr>
        <w:t>свідчать</w:t>
      </w:r>
      <w:r>
        <w:t></w:t>
      </w:r>
      <w:r>
        <w:rPr>
          <w:rFonts w:hint="eastAsia"/>
        </w:rPr>
        <w:t>про</w:t>
      </w:r>
      <w:r>
        <w:t></w:t>
      </w:r>
      <w:r>
        <w:rPr>
          <w:rFonts w:hint="eastAsia"/>
        </w:rPr>
        <w:t>авторську</w:t>
      </w:r>
      <w:r>
        <w:t></w:t>
      </w:r>
      <w:r>
        <w:rPr>
          <w:rFonts w:hint="eastAsia"/>
        </w:rPr>
        <w:t>гру</w:t>
      </w:r>
      <w:r>
        <w:t></w:t>
      </w:r>
      <w:r>
        <w:rPr>
          <w:rFonts w:hint="eastAsia"/>
        </w:rPr>
        <w:t>цілим</w:t>
      </w:r>
      <w:r>
        <w:t></w:t>
      </w:r>
      <w:r>
        <w:rPr>
          <w:rFonts w:hint="eastAsia"/>
        </w:rPr>
        <w:t>набором</w:t>
      </w:r>
      <w:r>
        <w:t></w:t>
      </w:r>
      <w:r>
        <w:rPr>
          <w:rFonts w:hint="eastAsia"/>
        </w:rPr>
        <w:t>масок</w:t>
      </w:r>
    </w:p>
    <w:p w:rsidR="00E80A1F" w:rsidRDefault="00E80A1F" w:rsidP="00E80A1F">
      <w:r>
        <w:t></w:t>
      </w:r>
      <w:r>
        <w:rPr>
          <w:rFonts w:hint="eastAsia"/>
        </w:rPr>
        <w:t>наративне</w:t>
      </w:r>
      <w:r>
        <w:t></w:t>
      </w:r>
      <w:r>
        <w:rPr>
          <w:rFonts w:hint="eastAsia"/>
        </w:rPr>
        <w:t>маскування</w:t>
      </w:r>
      <w:r>
        <w:t></w:t>
      </w:r>
      <w:r>
        <w:t></w:t>
      </w:r>
      <w:r>
        <w:t></w:t>
      </w:r>
      <w:r>
        <w:rPr>
          <w:rFonts w:hint="eastAsia"/>
        </w:rPr>
        <w:t>передача</w:t>
      </w:r>
      <w:r>
        <w:t></w:t>
      </w:r>
      <w:r>
        <w:rPr>
          <w:rFonts w:hint="eastAsia"/>
        </w:rPr>
        <w:t>голосів</w:t>
      </w:r>
      <w:r>
        <w:t></w:t>
      </w:r>
      <w:r>
        <w:t></w:t>
      </w:r>
      <w:r>
        <w:rPr>
          <w:rFonts w:hint="eastAsia"/>
        </w:rPr>
        <w:t>різним</w:t>
      </w:r>
      <w:r>
        <w:t></w:t>
      </w:r>
      <w:r>
        <w:rPr>
          <w:rFonts w:hint="eastAsia"/>
        </w:rPr>
        <w:t>нараторам</w:t>
      </w:r>
      <w:r>
        <w:t></w:t>
      </w:r>
      <w:r>
        <w:t></w:t>
      </w:r>
      <w:r>
        <w:rPr>
          <w:rFonts w:hint="eastAsia"/>
        </w:rPr>
        <w:t>поява</w:t>
      </w:r>
    </w:p>
    <w:p w:rsidR="00E80A1F" w:rsidRDefault="00E80A1F" w:rsidP="00E80A1F">
      <w:r>
        <w:rPr>
          <w:rFonts w:hint="eastAsia"/>
        </w:rPr>
        <w:t>двійників</w:t>
      </w:r>
      <w:r>
        <w:t></w:t>
      </w:r>
      <w:r>
        <w:rPr>
          <w:rFonts w:hint="eastAsia"/>
        </w:rPr>
        <w:t>автора</w:t>
      </w:r>
      <w:r>
        <w:t></w:t>
      </w:r>
      <w:r>
        <w:rPr>
          <w:rFonts w:hint="eastAsia"/>
        </w:rPr>
        <w:t>серед</w:t>
      </w:r>
      <w:r>
        <w:t></w:t>
      </w:r>
      <w:r>
        <w:rPr>
          <w:rFonts w:hint="eastAsia"/>
        </w:rPr>
        <w:t>персонажів</w:t>
      </w:r>
      <w:r>
        <w:t></w:t>
      </w:r>
      <w:r>
        <w:t></w:t>
      </w:r>
      <w:r>
        <w:rPr>
          <w:rFonts w:hint="eastAsia"/>
        </w:rPr>
        <w:t>розщеплення</w:t>
      </w:r>
      <w:r>
        <w:t></w:t>
      </w:r>
      <w:r>
        <w:rPr>
          <w:rFonts w:hint="eastAsia"/>
        </w:rPr>
        <w:t>автора</w:t>
      </w:r>
      <w:r>
        <w:t></w:t>
      </w:r>
      <w:r>
        <w:rPr>
          <w:rFonts w:hint="eastAsia"/>
        </w:rPr>
        <w:t>на</w:t>
      </w:r>
      <w:r>
        <w:t></w:t>
      </w:r>
      <w:r>
        <w:rPr>
          <w:rFonts w:hint="eastAsia"/>
        </w:rPr>
        <w:t>безліч</w:t>
      </w:r>
      <w:r>
        <w:t></w:t>
      </w:r>
      <w:r>
        <w:t></w:t>
      </w:r>
      <w:r>
        <w:t></w:t>
      </w:r>
      <w:r>
        <w:t></w:t>
      </w:r>
      <w:r>
        <w:t></w:t>
      </w:r>
      <w:r>
        <w:t></w:t>
      </w:r>
      <w:r>
        <w:t></w:t>
      </w:r>
      <w:r>
        <w:t></w:t>
      </w:r>
      <w:r>
        <w:t></w:t>
      </w:r>
      <w:r>
        <w:t></w:t>
      </w:r>
      <w:r>
        <w:t></w:t>
      </w:r>
    </w:p>
    <w:p w:rsidR="00E80A1F" w:rsidRDefault="00E80A1F" w:rsidP="00E80A1F">
      <w:r>
        <w:rPr>
          <w:rFonts w:hint="eastAsia"/>
        </w:rPr>
        <w:t>видиме</w:t>
      </w:r>
      <w:r>
        <w:t></w:t>
      </w:r>
      <w:r>
        <w:rPr>
          <w:rFonts w:hint="eastAsia"/>
        </w:rPr>
        <w:t>втручання</w:t>
      </w:r>
      <w:r>
        <w:t></w:t>
      </w:r>
      <w:r>
        <w:rPr>
          <w:rFonts w:hint="eastAsia"/>
        </w:rPr>
        <w:t>автора</w:t>
      </w:r>
      <w:r>
        <w:t></w:t>
      </w:r>
      <w:r>
        <w:rPr>
          <w:rFonts w:hint="eastAsia"/>
        </w:rPr>
        <w:t>персонажа</w:t>
      </w:r>
      <w:r>
        <w:t></w:t>
      </w:r>
      <w:r>
        <w:rPr>
          <w:rFonts w:hint="eastAsia"/>
        </w:rPr>
        <w:t>в</w:t>
      </w:r>
      <w:r>
        <w:t></w:t>
      </w:r>
      <w:r>
        <w:rPr>
          <w:rFonts w:hint="eastAsia"/>
        </w:rPr>
        <w:t>розвиток</w:t>
      </w:r>
      <w:r>
        <w:t></w:t>
      </w:r>
      <w:r>
        <w:rPr>
          <w:rFonts w:hint="eastAsia"/>
        </w:rPr>
        <w:t>сюжету</w:t>
      </w:r>
      <w:r>
        <w:t></w:t>
      </w:r>
      <w:r>
        <w:rPr>
          <w:rFonts w:hint="eastAsia"/>
        </w:rPr>
        <w:t>тощо</w:t>
      </w:r>
      <w:r>
        <w:t></w:t>
      </w:r>
      <w:r>
        <w:t></w:t>
      </w:r>
      <w:r>
        <w:t></w:t>
      </w:r>
      <w:r>
        <w:rPr>
          <w:rFonts w:hint="eastAsia"/>
        </w:rPr>
        <w:t>адже</w:t>
      </w:r>
    </w:p>
    <w:p w:rsidR="00E80A1F" w:rsidRDefault="00E80A1F" w:rsidP="00E80A1F">
      <w:r>
        <w:rPr>
          <w:rFonts w:hint="eastAsia"/>
        </w:rPr>
        <w:t>основний</w:t>
      </w:r>
      <w:r>
        <w:t></w:t>
      </w:r>
      <w:r>
        <w:rPr>
          <w:rFonts w:hint="eastAsia"/>
        </w:rPr>
        <w:t>фактор</w:t>
      </w:r>
      <w:r>
        <w:t></w:t>
      </w:r>
      <w:r>
        <w:rPr>
          <w:rFonts w:hint="eastAsia"/>
        </w:rPr>
        <w:t>структурно</w:t>
      </w:r>
      <w:r>
        <w:t></w:t>
      </w:r>
      <w:r>
        <w:rPr>
          <w:rFonts w:hint="eastAsia"/>
        </w:rPr>
        <w:t>смислового</w:t>
      </w:r>
      <w:r>
        <w:t></w:t>
      </w:r>
      <w:r>
        <w:rPr>
          <w:rFonts w:hint="eastAsia"/>
        </w:rPr>
        <w:t>поєднання</w:t>
      </w:r>
      <w:r>
        <w:t></w:t>
      </w:r>
      <w:r>
        <w:rPr>
          <w:rFonts w:hint="eastAsia"/>
        </w:rPr>
        <w:t>на</w:t>
      </w:r>
      <w:r>
        <w:t></w:t>
      </w:r>
      <w:r>
        <w:rPr>
          <w:rFonts w:hint="eastAsia"/>
        </w:rPr>
        <w:t>перший</w:t>
      </w:r>
      <w:r>
        <w:t></w:t>
      </w:r>
      <w:r>
        <w:rPr>
          <w:rFonts w:hint="eastAsia"/>
        </w:rPr>
        <w:t>погляд</w:t>
      </w:r>
      <w:r>
        <w:t></w:t>
      </w:r>
      <w:r>
        <w:rPr>
          <w:rFonts w:hint="eastAsia"/>
        </w:rPr>
        <w:t>не</w:t>
      </w:r>
    </w:p>
    <w:p w:rsidR="00E80A1F" w:rsidRDefault="00E80A1F" w:rsidP="00E80A1F">
      <w:r>
        <w:rPr>
          <w:rFonts w:hint="eastAsia"/>
        </w:rPr>
        <w:t>пов’язаних</w:t>
      </w:r>
      <w:r>
        <w:t></w:t>
      </w:r>
      <w:r>
        <w:rPr>
          <w:rFonts w:hint="eastAsia"/>
        </w:rPr>
        <w:t>текстів</w:t>
      </w:r>
      <w:r>
        <w:t></w:t>
      </w:r>
      <w:r>
        <w:rPr>
          <w:rFonts w:hint="eastAsia"/>
        </w:rPr>
        <w:t>–</w:t>
      </w:r>
      <w:r>
        <w:t></w:t>
      </w:r>
      <w:r>
        <w:rPr>
          <w:rFonts w:hint="eastAsia"/>
        </w:rPr>
        <w:t>це</w:t>
      </w:r>
      <w:r>
        <w:t></w:t>
      </w:r>
      <w:r>
        <w:rPr>
          <w:rFonts w:hint="eastAsia"/>
        </w:rPr>
        <w:t>образ</w:t>
      </w:r>
      <w:r>
        <w:t></w:t>
      </w:r>
      <w:r>
        <w:rPr>
          <w:rFonts w:hint="eastAsia"/>
        </w:rPr>
        <w:t>внутрішньотекстового</w:t>
      </w:r>
      <w:r>
        <w:t></w:t>
      </w:r>
      <w:r>
        <w:rPr>
          <w:rFonts w:hint="eastAsia"/>
        </w:rPr>
        <w:t>автора</w:t>
      </w:r>
      <w:r>
        <w:t></w:t>
      </w:r>
      <w:r>
        <w:rPr>
          <w:rFonts w:hint="eastAsia"/>
        </w:rPr>
        <w:t>в</w:t>
      </w:r>
      <w:r>
        <w:t></w:t>
      </w:r>
      <w:r>
        <w:rPr>
          <w:rFonts w:hint="eastAsia"/>
        </w:rPr>
        <w:t>його</w:t>
      </w:r>
    </w:p>
    <w:p w:rsidR="00E80A1F" w:rsidRDefault="00E80A1F" w:rsidP="00E80A1F">
      <w:r>
        <w:rPr>
          <w:rFonts w:hint="eastAsia"/>
        </w:rPr>
        <w:t>різноманітних</w:t>
      </w:r>
      <w:r>
        <w:t></w:t>
      </w:r>
      <w:r>
        <w:rPr>
          <w:rFonts w:hint="eastAsia"/>
        </w:rPr>
        <w:t>проявах</w:t>
      </w:r>
      <w:r>
        <w:t></w:t>
      </w:r>
      <w:r>
        <w:t></w:t>
      </w:r>
      <w:r>
        <w:rPr>
          <w:rFonts w:hint="eastAsia"/>
        </w:rPr>
        <w:t>оповідач</w:t>
      </w:r>
      <w:r>
        <w:t></w:t>
      </w:r>
      <w:r>
        <w:rPr>
          <w:rFonts w:hint="eastAsia"/>
        </w:rPr>
        <w:t>історій</w:t>
      </w:r>
      <w:r>
        <w:t></w:t>
      </w:r>
      <w:r>
        <w:t></w:t>
      </w:r>
      <w:r>
        <w:rPr>
          <w:rFonts w:hint="eastAsia"/>
        </w:rPr>
        <w:t>свідок</w:t>
      </w:r>
      <w:r>
        <w:t></w:t>
      </w:r>
      <w:r>
        <w:rPr>
          <w:rFonts w:hint="eastAsia"/>
        </w:rPr>
        <w:t>подій</w:t>
      </w:r>
      <w:r>
        <w:t></w:t>
      </w:r>
      <w:r>
        <w:t></w:t>
      </w:r>
      <w:r>
        <w:rPr>
          <w:rFonts w:hint="eastAsia"/>
        </w:rPr>
        <w:t>їх</w:t>
      </w:r>
      <w:r>
        <w:t></w:t>
      </w:r>
      <w:r>
        <w:rPr>
          <w:rFonts w:hint="eastAsia"/>
        </w:rPr>
        <w:t>учасник</w:t>
      </w:r>
      <w:r>
        <w:t></w:t>
      </w:r>
      <w:r>
        <w:t></w:t>
      </w:r>
      <w:r>
        <w:rPr>
          <w:rFonts w:hint="eastAsia"/>
        </w:rPr>
        <w:t>авторперсонаж</w:t>
      </w:r>
      <w:r>
        <w:t></w:t>
      </w:r>
      <w:r>
        <w:rPr>
          <w:rFonts w:hint="eastAsia"/>
        </w:rPr>
        <w:t>тощо</w:t>
      </w:r>
      <w:r>
        <w:t></w:t>
      </w:r>
      <w:r>
        <w:t></w:t>
      </w:r>
    </w:p>
    <w:p w:rsidR="00E80A1F" w:rsidRDefault="00E80A1F" w:rsidP="00E80A1F">
      <w:r>
        <w:rPr>
          <w:rFonts w:hint="eastAsia"/>
        </w:rPr>
        <w:t>Внутрішньотекстовий</w:t>
      </w:r>
      <w:r>
        <w:t></w:t>
      </w:r>
      <w:r>
        <w:rPr>
          <w:rFonts w:hint="eastAsia"/>
        </w:rPr>
        <w:t>автор</w:t>
      </w:r>
      <w:r>
        <w:t></w:t>
      </w:r>
      <w:r>
        <w:rPr>
          <w:rFonts w:hint="eastAsia"/>
        </w:rPr>
        <w:t>може</w:t>
      </w:r>
      <w:r>
        <w:t></w:t>
      </w:r>
      <w:r>
        <w:rPr>
          <w:rFonts w:hint="eastAsia"/>
        </w:rPr>
        <w:t>бути</w:t>
      </w:r>
      <w:r>
        <w:t></w:t>
      </w:r>
      <w:r>
        <w:rPr>
          <w:rFonts w:hint="eastAsia"/>
        </w:rPr>
        <w:t>не</w:t>
      </w:r>
      <w:r>
        <w:t></w:t>
      </w:r>
      <w:r>
        <w:rPr>
          <w:rFonts w:hint="eastAsia"/>
        </w:rPr>
        <w:t>тільки</w:t>
      </w:r>
      <w:r>
        <w:t></w:t>
      </w:r>
      <w:r>
        <w:rPr>
          <w:rFonts w:hint="eastAsia"/>
        </w:rPr>
        <w:t>експліцитно</w:t>
      </w:r>
    </w:p>
    <w:p w:rsidR="00E80A1F" w:rsidRDefault="00E80A1F" w:rsidP="00E80A1F">
      <w:r>
        <w:rPr>
          <w:rFonts w:hint="eastAsia"/>
        </w:rPr>
        <w:t>вираженим</w:t>
      </w:r>
      <w:r>
        <w:t></w:t>
      </w:r>
      <w:r>
        <w:rPr>
          <w:rFonts w:hint="eastAsia"/>
        </w:rPr>
        <w:t>у</w:t>
      </w:r>
      <w:r>
        <w:t></w:t>
      </w:r>
      <w:r>
        <w:rPr>
          <w:rFonts w:hint="eastAsia"/>
        </w:rPr>
        <w:t>тексті</w:t>
      </w:r>
      <w:r>
        <w:t></w:t>
      </w:r>
      <w:r>
        <w:t></w:t>
      </w:r>
      <w:r>
        <w:rPr>
          <w:rFonts w:hint="eastAsia"/>
        </w:rPr>
        <w:t>але</w:t>
      </w:r>
      <w:r>
        <w:t></w:t>
      </w:r>
      <w:r>
        <w:rPr>
          <w:rFonts w:hint="eastAsia"/>
        </w:rPr>
        <w:t>й</w:t>
      </w:r>
      <w:r>
        <w:t></w:t>
      </w:r>
      <w:r>
        <w:rPr>
          <w:rFonts w:hint="eastAsia"/>
        </w:rPr>
        <w:t>вдаватися</w:t>
      </w:r>
      <w:r>
        <w:t></w:t>
      </w:r>
      <w:r>
        <w:rPr>
          <w:rFonts w:hint="eastAsia"/>
        </w:rPr>
        <w:t>до</w:t>
      </w:r>
      <w:r>
        <w:t></w:t>
      </w:r>
      <w:r>
        <w:rPr>
          <w:rFonts w:hint="eastAsia"/>
        </w:rPr>
        <w:t>відкритого</w:t>
      </w:r>
      <w:r>
        <w:t></w:t>
      </w:r>
      <w:r>
        <w:rPr>
          <w:rFonts w:hint="eastAsia"/>
        </w:rPr>
        <w:t>маніпулювання</w:t>
      </w:r>
    </w:p>
    <w:p w:rsidR="00E80A1F" w:rsidRDefault="00E80A1F" w:rsidP="00E80A1F">
      <w:r>
        <w:rPr>
          <w:rFonts w:hint="eastAsia"/>
        </w:rPr>
        <w:t>художньою</w:t>
      </w:r>
      <w:r>
        <w:t></w:t>
      </w:r>
      <w:r>
        <w:rPr>
          <w:rFonts w:hint="eastAsia"/>
        </w:rPr>
        <w:t>дійсністю</w:t>
      </w:r>
      <w:r>
        <w:t></w:t>
      </w:r>
      <w:r>
        <w:t></w:t>
      </w:r>
      <w:r>
        <w:rPr>
          <w:rFonts w:hint="eastAsia"/>
        </w:rPr>
        <w:t>В</w:t>
      </w:r>
      <w:r>
        <w:t></w:t>
      </w:r>
      <w:r>
        <w:t></w:t>
      </w:r>
      <w:r>
        <w:rPr>
          <w:rFonts w:hint="eastAsia"/>
        </w:rPr>
        <w:t>Усіх</w:t>
      </w:r>
      <w:r>
        <w:t></w:t>
      </w:r>
      <w:r>
        <w:t></w:t>
      </w:r>
      <w:r>
        <w:rPr>
          <w:rFonts w:hint="eastAsia"/>
        </w:rPr>
        <w:t>хто</w:t>
      </w:r>
      <w:r>
        <w:t></w:t>
      </w:r>
      <w:r>
        <w:rPr>
          <w:rFonts w:hint="eastAsia"/>
        </w:rPr>
        <w:t>пропливає</w:t>
      </w:r>
      <w:r>
        <w:t></w:t>
      </w:r>
      <w:r>
        <w:t></w:t>
      </w:r>
      <w:r>
        <w:rPr>
          <w:rFonts w:hint="eastAsia"/>
        </w:rPr>
        <w:t>Ю</w:t>
      </w:r>
      <w:r>
        <w:t></w:t>
      </w:r>
      <w:r>
        <w:t></w:t>
      </w:r>
      <w:r>
        <w:rPr>
          <w:rFonts w:hint="eastAsia"/>
        </w:rPr>
        <w:t>Буйди</w:t>
      </w:r>
      <w:r>
        <w:t></w:t>
      </w:r>
      <w:r>
        <w:rPr>
          <w:rFonts w:hint="eastAsia"/>
        </w:rPr>
        <w:t>Буйда</w:t>
      </w:r>
      <w:r>
        <w:t></w:t>
      </w:r>
      <w:r>
        <w:rPr>
          <w:rFonts w:hint="eastAsia"/>
        </w:rPr>
        <w:t>персонаж</w:t>
      </w:r>
    </w:p>
    <w:p w:rsidR="00E80A1F" w:rsidRDefault="00E80A1F" w:rsidP="00E80A1F">
      <w:r>
        <w:rPr>
          <w:rFonts w:hint="eastAsia"/>
        </w:rPr>
        <w:t>постійно</w:t>
      </w:r>
      <w:r>
        <w:t></w:t>
      </w:r>
      <w:r>
        <w:rPr>
          <w:rFonts w:hint="eastAsia"/>
        </w:rPr>
        <w:t>підкреслює</w:t>
      </w:r>
      <w:r>
        <w:t></w:t>
      </w:r>
      <w:r>
        <w:rPr>
          <w:rFonts w:hint="eastAsia"/>
        </w:rPr>
        <w:t>свою</w:t>
      </w:r>
      <w:r>
        <w:t></w:t>
      </w:r>
      <w:r>
        <w:rPr>
          <w:rFonts w:hint="eastAsia"/>
        </w:rPr>
        <w:t>владу</w:t>
      </w:r>
      <w:r>
        <w:t></w:t>
      </w:r>
      <w:r>
        <w:rPr>
          <w:rFonts w:hint="eastAsia"/>
        </w:rPr>
        <w:t>над</w:t>
      </w:r>
      <w:r>
        <w:t></w:t>
      </w:r>
      <w:r>
        <w:rPr>
          <w:rFonts w:hint="eastAsia"/>
        </w:rPr>
        <w:t>текстом</w:t>
      </w:r>
      <w:r>
        <w:t></w:t>
      </w:r>
      <w:r>
        <w:rPr>
          <w:rFonts w:hint="eastAsia"/>
        </w:rPr>
        <w:t>і</w:t>
      </w:r>
      <w:r>
        <w:t></w:t>
      </w:r>
      <w:r>
        <w:rPr>
          <w:rFonts w:hint="eastAsia"/>
        </w:rPr>
        <w:t>рештою</w:t>
      </w:r>
      <w:r>
        <w:t></w:t>
      </w:r>
      <w:r>
        <w:rPr>
          <w:rFonts w:hint="eastAsia"/>
        </w:rPr>
        <w:t>персонажів</w:t>
      </w:r>
      <w:r>
        <w:t></w:t>
      </w:r>
      <w:r>
        <w:t></w:t>
      </w:r>
      <w:r>
        <w:rPr>
          <w:rFonts w:hint="eastAsia"/>
        </w:rPr>
        <w:t>яка</w:t>
      </w:r>
    </w:p>
    <w:p w:rsidR="00E80A1F" w:rsidRDefault="00E80A1F" w:rsidP="00E80A1F">
      <w:r>
        <w:rPr>
          <w:rFonts w:hint="eastAsia"/>
        </w:rPr>
        <w:t>символічно</w:t>
      </w:r>
      <w:r>
        <w:t></w:t>
      </w:r>
      <w:r>
        <w:rPr>
          <w:rFonts w:hint="eastAsia"/>
        </w:rPr>
        <w:t>проявляється</w:t>
      </w:r>
      <w:r>
        <w:t></w:t>
      </w:r>
      <w:r>
        <w:rPr>
          <w:rFonts w:hint="eastAsia"/>
        </w:rPr>
        <w:t>в</w:t>
      </w:r>
      <w:r>
        <w:t></w:t>
      </w:r>
      <w:r>
        <w:rPr>
          <w:rFonts w:hint="eastAsia"/>
        </w:rPr>
        <w:t>праві</w:t>
      </w:r>
      <w:r>
        <w:t></w:t>
      </w:r>
      <w:r>
        <w:rPr>
          <w:rFonts w:hint="eastAsia"/>
        </w:rPr>
        <w:t>поставити</w:t>
      </w:r>
      <w:r>
        <w:t></w:t>
      </w:r>
      <w:r>
        <w:rPr>
          <w:rFonts w:hint="eastAsia"/>
        </w:rPr>
        <w:t>крапку</w:t>
      </w:r>
      <w:r>
        <w:t></w:t>
      </w:r>
      <w:r>
        <w:rPr>
          <w:rFonts w:hint="eastAsia"/>
        </w:rPr>
        <w:t>там</w:t>
      </w:r>
      <w:r>
        <w:t></w:t>
      </w:r>
      <w:r>
        <w:t></w:t>
      </w:r>
      <w:r>
        <w:rPr>
          <w:rFonts w:hint="eastAsia"/>
        </w:rPr>
        <w:t>де</w:t>
      </w:r>
      <w:r>
        <w:t></w:t>
      </w:r>
      <w:r>
        <w:rPr>
          <w:rFonts w:hint="eastAsia"/>
        </w:rPr>
        <w:t>забажає</w:t>
      </w:r>
      <w:r>
        <w:t></w:t>
      </w:r>
      <w:r>
        <w:rPr>
          <w:rFonts w:hint="eastAsia"/>
        </w:rPr>
        <w:t>творець</w:t>
      </w:r>
    </w:p>
    <w:p w:rsidR="00E80A1F" w:rsidRDefault="00E80A1F" w:rsidP="00E80A1F">
      <w:r>
        <w:rPr>
          <w:rFonts w:hint="eastAsia"/>
        </w:rPr>
        <w:t>тексту</w:t>
      </w:r>
      <w:r>
        <w:t></w:t>
      </w:r>
      <w:r>
        <w:t></w:t>
      </w:r>
      <w:r>
        <w:rPr>
          <w:rFonts w:hint="eastAsia"/>
        </w:rPr>
        <w:t>Фіктивний</w:t>
      </w:r>
      <w:r>
        <w:t></w:t>
      </w:r>
      <w:r>
        <w:rPr>
          <w:rFonts w:hint="eastAsia"/>
        </w:rPr>
        <w:t>автор</w:t>
      </w:r>
      <w:r>
        <w:t></w:t>
      </w:r>
      <w:r>
        <w:rPr>
          <w:rFonts w:hint="eastAsia"/>
        </w:rPr>
        <w:t>у</w:t>
      </w:r>
      <w:r>
        <w:t></w:t>
      </w:r>
      <w:r>
        <w:t></w:t>
      </w:r>
      <w:r>
        <w:rPr>
          <w:rFonts w:hint="eastAsia"/>
        </w:rPr>
        <w:t>Нарисах</w:t>
      </w:r>
      <w:r>
        <w:t></w:t>
      </w:r>
      <w:r>
        <w:rPr>
          <w:rFonts w:hint="eastAsia"/>
        </w:rPr>
        <w:t>бурси</w:t>
      </w:r>
      <w:r>
        <w:t></w:t>
      </w:r>
      <w:r>
        <w:t></w:t>
      </w:r>
      <w:r>
        <w:rPr>
          <w:rFonts w:hint="eastAsia"/>
        </w:rPr>
        <w:t>А</w:t>
      </w:r>
      <w:r>
        <w:t></w:t>
      </w:r>
      <w:r>
        <w:t></w:t>
      </w:r>
      <w:r>
        <w:rPr>
          <w:rFonts w:hint="eastAsia"/>
        </w:rPr>
        <w:t>Санченка</w:t>
      </w:r>
      <w:r>
        <w:t></w:t>
      </w:r>
      <w:r>
        <w:rPr>
          <w:rFonts w:hint="eastAsia"/>
        </w:rPr>
        <w:t>часто</w:t>
      </w:r>
      <w:r>
        <w:t></w:t>
      </w:r>
      <w:r>
        <w:rPr>
          <w:rFonts w:hint="eastAsia"/>
        </w:rPr>
        <w:t>розігрує</w:t>
      </w:r>
    </w:p>
    <w:p w:rsidR="00E80A1F" w:rsidRDefault="00E80A1F" w:rsidP="00E80A1F">
      <w:r>
        <w:rPr>
          <w:rFonts w:hint="eastAsia"/>
        </w:rPr>
        <w:t>читача</w:t>
      </w:r>
      <w:r>
        <w:t></w:t>
      </w:r>
      <w:r>
        <w:t></w:t>
      </w:r>
      <w:r>
        <w:rPr>
          <w:rFonts w:hint="eastAsia"/>
        </w:rPr>
        <w:t>нібито</w:t>
      </w:r>
      <w:r>
        <w:t></w:t>
      </w:r>
      <w:r>
        <w:rPr>
          <w:rFonts w:hint="eastAsia"/>
        </w:rPr>
        <w:t>помилково</w:t>
      </w:r>
      <w:r>
        <w:t></w:t>
      </w:r>
      <w:r>
        <w:rPr>
          <w:rFonts w:hint="eastAsia"/>
        </w:rPr>
        <w:t>водячи</w:t>
      </w:r>
      <w:r>
        <w:t></w:t>
      </w:r>
      <w:r>
        <w:rPr>
          <w:rFonts w:hint="eastAsia"/>
        </w:rPr>
        <w:t>його</w:t>
      </w:r>
      <w:r>
        <w:t></w:t>
      </w:r>
      <w:r>
        <w:rPr>
          <w:rFonts w:hint="eastAsia"/>
        </w:rPr>
        <w:t>то</w:t>
      </w:r>
      <w:r>
        <w:t></w:t>
      </w:r>
      <w:r>
        <w:rPr>
          <w:rFonts w:hint="eastAsia"/>
        </w:rPr>
        <w:t>містом</w:t>
      </w:r>
      <w:r>
        <w:t></w:t>
      </w:r>
      <w:r>
        <w:t></w:t>
      </w:r>
      <w:r>
        <w:rPr>
          <w:rFonts w:hint="eastAsia"/>
        </w:rPr>
        <w:t>то</w:t>
      </w:r>
      <w:r>
        <w:t></w:t>
      </w:r>
      <w:r>
        <w:rPr>
          <w:rFonts w:hint="eastAsia"/>
        </w:rPr>
        <w:t>територією</w:t>
      </w:r>
      <w:r>
        <w:t></w:t>
      </w:r>
      <w:r>
        <w:rPr>
          <w:rFonts w:hint="eastAsia"/>
        </w:rPr>
        <w:t>училища</w:t>
      </w:r>
      <w:r>
        <w:t></w:t>
      </w:r>
      <w:r>
        <w:t></w:t>
      </w:r>
      <w:r>
        <w:rPr>
          <w:rFonts w:hint="eastAsia"/>
        </w:rPr>
        <w:t>то</w:t>
      </w:r>
    </w:p>
    <w:p w:rsidR="00E80A1F" w:rsidRDefault="00E80A1F" w:rsidP="00E80A1F">
      <w:r>
        <w:rPr>
          <w:rFonts w:hint="eastAsia"/>
        </w:rPr>
        <w:t>казармами</w:t>
      </w:r>
      <w:r>
        <w:t></w:t>
      </w:r>
      <w:r>
        <w:t></w:t>
      </w:r>
      <w:r>
        <w:rPr>
          <w:rFonts w:hint="eastAsia"/>
        </w:rPr>
        <w:t>а</w:t>
      </w:r>
      <w:r>
        <w:t></w:t>
      </w:r>
      <w:r>
        <w:rPr>
          <w:rFonts w:hint="eastAsia"/>
        </w:rPr>
        <w:t>згодом</w:t>
      </w:r>
      <w:r>
        <w:t></w:t>
      </w:r>
      <w:r>
        <w:rPr>
          <w:rFonts w:hint="eastAsia"/>
        </w:rPr>
        <w:t>жартівливо</w:t>
      </w:r>
      <w:r>
        <w:t></w:t>
      </w:r>
      <w:r>
        <w:rPr>
          <w:rFonts w:hint="eastAsia"/>
        </w:rPr>
        <w:t>вибачається</w:t>
      </w:r>
      <w:r>
        <w:t></w:t>
      </w:r>
      <w:r>
        <w:rPr>
          <w:rFonts w:hint="eastAsia"/>
        </w:rPr>
        <w:t>за</w:t>
      </w:r>
      <w:r>
        <w:t></w:t>
      </w:r>
      <w:r>
        <w:rPr>
          <w:rFonts w:hint="eastAsia"/>
        </w:rPr>
        <w:t>свою</w:t>
      </w:r>
      <w:r>
        <w:t></w:t>
      </w:r>
      <w:r>
        <w:t></w:t>
      </w:r>
      <w:r>
        <w:rPr>
          <w:rFonts w:hint="eastAsia"/>
        </w:rPr>
        <w:t>затурканість</w:t>
      </w:r>
      <w:r>
        <w:t></w:t>
      </w:r>
      <w:r>
        <w:t></w:t>
      </w:r>
      <w:r>
        <w:rPr>
          <w:rFonts w:hint="eastAsia"/>
        </w:rPr>
        <w:t>та</w:t>
      </w:r>
    </w:p>
    <w:p w:rsidR="00E80A1F" w:rsidRDefault="00E80A1F" w:rsidP="00E80A1F">
      <w:r>
        <w:t></w:t>
      </w:r>
      <w:r>
        <w:rPr>
          <w:rFonts w:hint="eastAsia"/>
        </w:rPr>
        <w:t>неуважність</w:t>
      </w:r>
      <w:r>
        <w:t></w:t>
      </w:r>
      <w:r>
        <w:t></w:t>
      </w:r>
      <w:r>
        <w:t></w:t>
      </w:r>
      <w:r>
        <w:rPr>
          <w:rFonts w:hint="eastAsia"/>
        </w:rPr>
        <w:t>Обидва</w:t>
      </w:r>
      <w:r>
        <w:t></w:t>
      </w:r>
      <w:r>
        <w:rPr>
          <w:rFonts w:hint="eastAsia"/>
        </w:rPr>
        <w:t>автори</w:t>
      </w:r>
      <w:r>
        <w:t></w:t>
      </w:r>
      <w:r>
        <w:rPr>
          <w:rFonts w:hint="eastAsia"/>
        </w:rPr>
        <w:t>персонажі</w:t>
      </w:r>
      <w:r>
        <w:t></w:t>
      </w:r>
      <w:r>
        <w:rPr>
          <w:rFonts w:hint="eastAsia"/>
        </w:rPr>
        <w:t>здатні</w:t>
      </w:r>
      <w:r>
        <w:t></w:t>
      </w:r>
      <w:r>
        <w:rPr>
          <w:rFonts w:hint="eastAsia"/>
        </w:rPr>
        <w:t>виступати</w:t>
      </w:r>
      <w:r>
        <w:t></w:t>
      </w:r>
      <w:r>
        <w:rPr>
          <w:rFonts w:hint="eastAsia"/>
        </w:rPr>
        <w:t>в</w:t>
      </w:r>
      <w:r>
        <w:t></w:t>
      </w:r>
      <w:r>
        <w:rPr>
          <w:rFonts w:hint="eastAsia"/>
        </w:rPr>
        <w:t>ролі</w:t>
      </w:r>
      <w:r>
        <w:t></w:t>
      </w:r>
      <w:r>
        <w:rPr>
          <w:rFonts w:hint="eastAsia"/>
        </w:rPr>
        <w:t>своєрідних</w:t>
      </w:r>
    </w:p>
    <w:p w:rsidR="00E80A1F" w:rsidRDefault="00E80A1F" w:rsidP="00E80A1F">
      <w:r>
        <w:t></w:t>
      </w:r>
      <w:r>
        <w:t></w:t>
      </w:r>
      <w:r>
        <w:t></w:t>
      </w:r>
      <w:r>
        <w:t></w:t>
      </w:r>
      <w:r>
        <w:t></w:t>
      </w:r>
      <w:r>
        <w:t></w:t>
      </w:r>
      <w:r>
        <w:t></w:t>
      </w:r>
      <w:r>
        <w:t></w:t>
      </w:r>
      <w:r>
        <w:t></w:t>
      </w:r>
      <w:r>
        <w:t></w:t>
      </w:r>
      <w:r>
        <w:t></w:t>
      </w:r>
      <w:r>
        <w:t></w:t>
      </w:r>
      <w:r>
        <w:t></w:t>
      </w:r>
      <w:r>
        <w:t></w:t>
      </w:r>
      <w:r>
        <w:t></w:t>
      </w:r>
      <w:r>
        <w:t></w:t>
      </w:r>
      <w:r>
        <w:t></w:t>
      </w:r>
      <w:r>
        <w:rPr>
          <w:rFonts w:hint="eastAsia"/>
        </w:rPr>
        <w:t>втручаючись</w:t>
      </w:r>
      <w:r>
        <w:t></w:t>
      </w:r>
      <w:r>
        <w:rPr>
          <w:rFonts w:hint="eastAsia"/>
        </w:rPr>
        <w:t>таким</w:t>
      </w:r>
      <w:r>
        <w:t></w:t>
      </w:r>
      <w:r>
        <w:rPr>
          <w:rFonts w:hint="eastAsia"/>
        </w:rPr>
        <w:t>чином</w:t>
      </w:r>
      <w:r>
        <w:t></w:t>
      </w:r>
      <w:r>
        <w:rPr>
          <w:rFonts w:hint="eastAsia"/>
        </w:rPr>
        <w:t>в</w:t>
      </w:r>
      <w:r>
        <w:t></w:t>
      </w:r>
      <w:r>
        <w:rPr>
          <w:rFonts w:hint="eastAsia"/>
        </w:rPr>
        <w:t>уже</w:t>
      </w:r>
      <w:r>
        <w:t></w:t>
      </w:r>
      <w:r>
        <w:rPr>
          <w:rFonts w:hint="eastAsia"/>
        </w:rPr>
        <w:t>задану</w:t>
      </w:r>
      <w:r>
        <w:t></w:t>
      </w:r>
      <w:r>
        <w:rPr>
          <w:rFonts w:hint="eastAsia"/>
        </w:rPr>
        <w:t>текстову</w:t>
      </w:r>
      <w:r>
        <w:t></w:t>
      </w:r>
      <w:r>
        <w:rPr>
          <w:rFonts w:hint="eastAsia"/>
        </w:rPr>
        <w:t>логіку</w:t>
      </w:r>
      <w:r>
        <w:t></w:t>
      </w:r>
    </w:p>
    <w:p w:rsidR="00E80A1F" w:rsidRDefault="00E80A1F" w:rsidP="00E80A1F">
      <w:r>
        <w:rPr>
          <w:rFonts w:hint="eastAsia"/>
        </w:rPr>
        <w:t>Окрім</w:t>
      </w:r>
      <w:r>
        <w:t></w:t>
      </w:r>
      <w:r>
        <w:rPr>
          <w:rFonts w:hint="eastAsia"/>
        </w:rPr>
        <w:t>самого</w:t>
      </w:r>
      <w:r>
        <w:t></w:t>
      </w:r>
      <w:r>
        <w:rPr>
          <w:rFonts w:hint="eastAsia"/>
        </w:rPr>
        <w:t>автора</w:t>
      </w:r>
      <w:r>
        <w:t></w:t>
      </w:r>
      <w:r>
        <w:rPr>
          <w:rFonts w:hint="eastAsia"/>
        </w:rPr>
        <w:t>персонажа</w:t>
      </w:r>
      <w:r>
        <w:t></w:t>
      </w:r>
      <w:r>
        <w:t></w:t>
      </w:r>
      <w:r>
        <w:rPr>
          <w:rFonts w:hint="eastAsia"/>
        </w:rPr>
        <w:t>у</w:t>
      </w:r>
      <w:r>
        <w:t></w:t>
      </w:r>
      <w:r>
        <w:rPr>
          <w:rFonts w:hint="eastAsia"/>
        </w:rPr>
        <w:t>творах</w:t>
      </w:r>
      <w:r>
        <w:t></w:t>
      </w:r>
      <w:r>
        <w:rPr>
          <w:rFonts w:hint="eastAsia"/>
        </w:rPr>
        <w:t>часто</w:t>
      </w:r>
      <w:r>
        <w:t></w:t>
      </w:r>
      <w:r>
        <w:rPr>
          <w:rFonts w:hint="eastAsia"/>
        </w:rPr>
        <w:t>з’являються</w:t>
      </w:r>
      <w:r>
        <w:t></w:t>
      </w:r>
      <w:r>
        <w:rPr>
          <w:rFonts w:hint="eastAsia"/>
        </w:rPr>
        <w:t>його</w:t>
      </w:r>
    </w:p>
    <w:p w:rsidR="00E80A1F" w:rsidRDefault="00E80A1F" w:rsidP="00E80A1F">
      <w:r>
        <w:rPr>
          <w:rFonts w:hint="eastAsia"/>
        </w:rPr>
        <w:t>двійники</w:t>
      </w:r>
      <w:r>
        <w:t></w:t>
      </w:r>
      <w:r>
        <w:t></w:t>
      </w:r>
      <w:r>
        <w:rPr>
          <w:rFonts w:hint="eastAsia"/>
        </w:rPr>
        <w:t>У</w:t>
      </w:r>
      <w:r>
        <w:t></w:t>
      </w:r>
      <w:r>
        <w:rPr>
          <w:rFonts w:hint="eastAsia"/>
        </w:rPr>
        <w:t>Буйди</w:t>
      </w:r>
      <w:r>
        <w:t></w:t>
      </w:r>
      <w:r>
        <w:rPr>
          <w:rFonts w:hint="eastAsia"/>
        </w:rPr>
        <w:t>–</w:t>
      </w:r>
      <w:r>
        <w:t></w:t>
      </w:r>
      <w:r>
        <w:rPr>
          <w:rFonts w:hint="eastAsia"/>
        </w:rPr>
        <w:t>це</w:t>
      </w:r>
      <w:r>
        <w:t></w:t>
      </w:r>
      <w:r>
        <w:rPr>
          <w:rFonts w:hint="eastAsia"/>
        </w:rPr>
        <w:t>насамперед</w:t>
      </w:r>
      <w:r>
        <w:t></w:t>
      </w:r>
      <w:r>
        <w:rPr>
          <w:rFonts w:hint="eastAsia"/>
        </w:rPr>
        <w:t>баба</w:t>
      </w:r>
      <w:r>
        <w:t></w:t>
      </w:r>
      <w:r>
        <w:rPr>
          <w:rFonts w:hint="eastAsia"/>
        </w:rPr>
        <w:t>Буяниха</w:t>
      </w:r>
      <w:r>
        <w:t></w:t>
      </w:r>
      <w:r>
        <w:rPr>
          <w:rFonts w:hint="eastAsia"/>
        </w:rPr>
        <w:t>та</w:t>
      </w:r>
      <w:r>
        <w:t></w:t>
      </w:r>
      <w:r>
        <w:rPr>
          <w:rFonts w:hint="eastAsia"/>
        </w:rPr>
        <w:t>Жопсик</w:t>
      </w:r>
      <w:r>
        <w:t></w:t>
      </w:r>
      <w:r>
        <w:t></w:t>
      </w:r>
      <w:r>
        <w:rPr>
          <w:rFonts w:hint="eastAsia"/>
        </w:rPr>
        <w:t>а</w:t>
      </w:r>
      <w:r>
        <w:t></w:t>
      </w:r>
      <w:r>
        <w:rPr>
          <w:rFonts w:hint="eastAsia"/>
        </w:rPr>
        <w:t>в</w:t>
      </w:r>
      <w:r>
        <w:t></w:t>
      </w:r>
      <w:r>
        <w:rPr>
          <w:rFonts w:hint="eastAsia"/>
        </w:rPr>
        <w:t>певному</w:t>
      </w:r>
    </w:p>
    <w:p w:rsidR="00E80A1F" w:rsidRDefault="00E80A1F" w:rsidP="00E80A1F">
      <w:r>
        <w:rPr>
          <w:rFonts w:hint="eastAsia"/>
        </w:rPr>
        <w:t>смислі</w:t>
      </w:r>
      <w:r>
        <w:t></w:t>
      </w:r>
      <w:r>
        <w:rPr>
          <w:rFonts w:hint="eastAsia"/>
        </w:rPr>
        <w:t>решта</w:t>
      </w:r>
      <w:r>
        <w:t></w:t>
      </w:r>
      <w:r>
        <w:rPr>
          <w:rFonts w:hint="eastAsia"/>
        </w:rPr>
        <w:t>героїв</w:t>
      </w:r>
      <w:r>
        <w:t></w:t>
      </w:r>
      <w:r>
        <w:rPr>
          <w:rFonts w:hint="eastAsia"/>
        </w:rPr>
        <w:t>оповідань</w:t>
      </w:r>
      <w:r>
        <w:t></w:t>
      </w:r>
      <w:r>
        <w:t></w:t>
      </w:r>
      <w:r>
        <w:rPr>
          <w:rFonts w:hint="eastAsia"/>
        </w:rPr>
        <w:t>у</w:t>
      </w:r>
      <w:r>
        <w:t></w:t>
      </w:r>
      <w:r>
        <w:rPr>
          <w:rFonts w:hint="eastAsia"/>
        </w:rPr>
        <w:t>творах</w:t>
      </w:r>
      <w:r>
        <w:t></w:t>
      </w:r>
      <w:r>
        <w:rPr>
          <w:rFonts w:hint="eastAsia"/>
        </w:rPr>
        <w:t>Санченка</w:t>
      </w:r>
      <w:r>
        <w:t></w:t>
      </w:r>
      <w:r>
        <w:rPr>
          <w:rFonts w:hint="eastAsia"/>
        </w:rPr>
        <w:t>–</w:t>
      </w:r>
      <w:r>
        <w:t></w:t>
      </w:r>
      <w:r>
        <w:rPr>
          <w:rFonts w:hint="eastAsia"/>
        </w:rPr>
        <w:t>образи</w:t>
      </w:r>
      <w:r>
        <w:t></w:t>
      </w:r>
      <w:r>
        <w:rPr>
          <w:rFonts w:hint="eastAsia"/>
        </w:rPr>
        <w:t>курсантів</w:t>
      </w:r>
      <w:r>
        <w:t></w:t>
      </w:r>
      <w:r>
        <w:rPr>
          <w:rFonts w:hint="eastAsia"/>
        </w:rPr>
        <w:t>Гоголя</w:t>
      </w:r>
    </w:p>
    <w:p w:rsidR="00E80A1F" w:rsidRDefault="00E80A1F" w:rsidP="00E80A1F">
      <w:r>
        <w:rPr>
          <w:rFonts w:hint="eastAsia"/>
        </w:rPr>
        <w:t>та</w:t>
      </w:r>
      <w:r>
        <w:t></w:t>
      </w:r>
      <w:r>
        <w:rPr>
          <w:rFonts w:hint="eastAsia"/>
        </w:rPr>
        <w:t>Котляревського</w:t>
      </w:r>
      <w:r>
        <w:t></w:t>
      </w:r>
    </w:p>
    <w:p w:rsidR="00E80A1F" w:rsidRDefault="00E80A1F" w:rsidP="00E80A1F">
      <w:r>
        <w:rPr>
          <w:rFonts w:hint="eastAsia"/>
        </w:rPr>
        <w:t>Для</w:t>
      </w:r>
      <w:r>
        <w:t></w:t>
      </w:r>
      <w:r>
        <w:rPr>
          <w:rFonts w:hint="eastAsia"/>
        </w:rPr>
        <w:t>створення</w:t>
      </w:r>
      <w:r>
        <w:t></w:t>
      </w:r>
      <w:r>
        <w:rPr>
          <w:rFonts w:hint="eastAsia"/>
        </w:rPr>
        <w:t>авторських</w:t>
      </w:r>
      <w:r>
        <w:t></w:t>
      </w:r>
      <w:r>
        <w:rPr>
          <w:rFonts w:hint="eastAsia"/>
        </w:rPr>
        <w:t>масок</w:t>
      </w:r>
      <w:r>
        <w:t></w:t>
      </w:r>
      <w:r>
        <w:rPr>
          <w:rFonts w:hint="eastAsia"/>
        </w:rPr>
        <w:t>сучасні</w:t>
      </w:r>
      <w:r>
        <w:t></w:t>
      </w:r>
      <w:r>
        <w:rPr>
          <w:rFonts w:hint="eastAsia"/>
        </w:rPr>
        <w:t>автори</w:t>
      </w:r>
      <w:r>
        <w:t></w:t>
      </w:r>
      <w:r>
        <w:rPr>
          <w:rFonts w:hint="eastAsia"/>
        </w:rPr>
        <w:t>доволі</w:t>
      </w:r>
      <w:r>
        <w:t></w:t>
      </w:r>
      <w:r>
        <w:rPr>
          <w:rFonts w:hint="eastAsia"/>
        </w:rPr>
        <w:t>часто</w:t>
      </w:r>
      <w:r>
        <w:t></w:t>
      </w:r>
      <w:r>
        <w:rPr>
          <w:rFonts w:hint="eastAsia"/>
        </w:rPr>
        <w:t>вдаються</w:t>
      </w:r>
    </w:p>
    <w:p w:rsidR="00E80A1F" w:rsidRDefault="00E80A1F" w:rsidP="00E80A1F">
      <w:r>
        <w:rPr>
          <w:rFonts w:hint="eastAsia"/>
        </w:rPr>
        <w:t>до</w:t>
      </w:r>
      <w:r>
        <w:t></w:t>
      </w:r>
      <w:r>
        <w:rPr>
          <w:rFonts w:hint="eastAsia"/>
        </w:rPr>
        <w:t>інтертекстуальних</w:t>
      </w:r>
      <w:r>
        <w:t></w:t>
      </w:r>
      <w:r>
        <w:rPr>
          <w:rFonts w:hint="eastAsia"/>
        </w:rPr>
        <w:t>прийомів</w:t>
      </w:r>
      <w:r>
        <w:t></w:t>
      </w:r>
      <w:r>
        <w:t></w:t>
      </w:r>
      <w:r>
        <w:rPr>
          <w:rFonts w:hint="eastAsia"/>
        </w:rPr>
        <w:t>алюзії</w:t>
      </w:r>
      <w:r>
        <w:t></w:t>
      </w:r>
      <w:r>
        <w:t></w:t>
      </w:r>
      <w:r>
        <w:rPr>
          <w:rFonts w:hint="eastAsia"/>
        </w:rPr>
        <w:t>пародія</w:t>
      </w:r>
      <w:r>
        <w:t></w:t>
      </w:r>
      <w:r>
        <w:t></w:t>
      </w:r>
      <w:r>
        <w:rPr>
          <w:rFonts w:hint="eastAsia"/>
        </w:rPr>
        <w:t>стилізація</w:t>
      </w:r>
      <w:r>
        <w:t></w:t>
      </w:r>
      <w:r>
        <w:t></w:t>
      </w:r>
      <w:r>
        <w:rPr>
          <w:rFonts w:hint="eastAsia"/>
        </w:rPr>
        <w:t>пастиш</w:t>
      </w:r>
      <w:r>
        <w:t></w:t>
      </w:r>
      <w:r>
        <w:t></w:t>
      </w:r>
      <w:r>
        <w:rPr>
          <w:rFonts w:hint="eastAsia"/>
        </w:rPr>
        <w:t>та</w:t>
      </w:r>
      <w:r>
        <w:t></w:t>
      </w:r>
      <w:r>
        <w:rPr>
          <w:rFonts w:hint="eastAsia"/>
        </w:rPr>
        <w:t>ведуть</w:t>
      </w:r>
    </w:p>
    <w:p w:rsidR="00E80A1F" w:rsidRDefault="00E80A1F" w:rsidP="00E80A1F">
      <w:r>
        <w:rPr>
          <w:rFonts w:hint="eastAsia"/>
        </w:rPr>
        <w:t>явний</w:t>
      </w:r>
      <w:r>
        <w:t></w:t>
      </w:r>
      <w:r>
        <w:rPr>
          <w:rFonts w:hint="eastAsia"/>
        </w:rPr>
        <w:t>або</w:t>
      </w:r>
      <w:r>
        <w:t></w:t>
      </w:r>
      <w:r>
        <w:rPr>
          <w:rFonts w:hint="eastAsia"/>
        </w:rPr>
        <w:t>прихований</w:t>
      </w:r>
      <w:r>
        <w:t></w:t>
      </w:r>
      <w:r>
        <w:rPr>
          <w:rFonts w:hint="eastAsia"/>
        </w:rPr>
        <w:t>діалог</w:t>
      </w:r>
      <w:r>
        <w:t></w:t>
      </w:r>
      <w:r>
        <w:rPr>
          <w:rFonts w:hint="eastAsia"/>
        </w:rPr>
        <w:t>з</w:t>
      </w:r>
      <w:r>
        <w:t></w:t>
      </w:r>
      <w:r>
        <w:rPr>
          <w:rFonts w:hint="eastAsia"/>
        </w:rPr>
        <w:t>модерністами</w:t>
      </w:r>
      <w:r>
        <w:t></w:t>
      </w:r>
      <w:r>
        <w:rPr>
          <w:rFonts w:hint="eastAsia"/>
        </w:rPr>
        <w:t>та</w:t>
      </w:r>
      <w:r>
        <w:t></w:t>
      </w:r>
      <w:r>
        <w:rPr>
          <w:rFonts w:hint="eastAsia"/>
        </w:rPr>
        <w:t>іншими</w:t>
      </w:r>
      <w:r>
        <w:t></w:t>
      </w:r>
      <w:r>
        <w:rPr>
          <w:rFonts w:hint="eastAsia"/>
        </w:rPr>
        <w:t>літературними</w:t>
      </w:r>
    </w:p>
    <w:p w:rsidR="00E80A1F" w:rsidRDefault="00E80A1F" w:rsidP="00E80A1F">
      <w:r>
        <w:rPr>
          <w:rFonts w:hint="eastAsia"/>
        </w:rPr>
        <w:t>попередниками</w:t>
      </w:r>
      <w:r>
        <w:t></w:t>
      </w:r>
      <w:r>
        <w:t></w:t>
      </w:r>
      <w:r>
        <w:rPr>
          <w:rFonts w:hint="eastAsia"/>
        </w:rPr>
        <w:t>Однак</w:t>
      </w:r>
      <w:r>
        <w:t></w:t>
      </w:r>
      <w:r>
        <w:rPr>
          <w:rFonts w:hint="eastAsia"/>
        </w:rPr>
        <w:t>якщо</w:t>
      </w:r>
      <w:r>
        <w:t></w:t>
      </w:r>
      <w:r>
        <w:rPr>
          <w:rFonts w:hint="eastAsia"/>
        </w:rPr>
        <w:t>російські</w:t>
      </w:r>
      <w:r>
        <w:t></w:t>
      </w:r>
      <w:r>
        <w:rPr>
          <w:rFonts w:hint="eastAsia"/>
        </w:rPr>
        <w:t>письменники</w:t>
      </w:r>
      <w:r>
        <w:t></w:t>
      </w:r>
      <w:r>
        <w:rPr>
          <w:rFonts w:hint="eastAsia"/>
        </w:rPr>
        <w:t>іронізують</w:t>
      </w:r>
      <w:r>
        <w:t></w:t>
      </w:r>
      <w:r>
        <w:t></w:t>
      </w:r>
      <w:r>
        <w:rPr>
          <w:rFonts w:hint="eastAsia"/>
        </w:rPr>
        <w:t>заперечують</w:t>
      </w:r>
    </w:p>
    <w:p w:rsidR="00E80A1F" w:rsidRDefault="00E80A1F" w:rsidP="00E80A1F">
      <w:r>
        <w:rPr>
          <w:rFonts w:hint="eastAsia"/>
        </w:rPr>
        <w:t>або</w:t>
      </w:r>
      <w:r>
        <w:t></w:t>
      </w:r>
      <w:r>
        <w:rPr>
          <w:rFonts w:hint="eastAsia"/>
        </w:rPr>
        <w:t>переграють</w:t>
      </w:r>
      <w:r>
        <w:t></w:t>
      </w:r>
      <w:r>
        <w:rPr>
          <w:rFonts w:hint="eastAsia"/>
        </w:rPr>
        <w:t>класику</w:t>
      </w:r>
      <w:r>
        <w:t></w:t>
      </w:r>
      <w:r>
        <w:rPr>
          <w:rFonts w:hint="eastAsia"/>
        </w:rPr>
        <w:t>на</w:t>
      </w:r>
      <w:r>
        <w:t></w:t>
      </w:r>
      <w:r>
        <w:rPr>
          <w:rFonts w:hint="eastAsia"/>
        </w:rPr>
        <w:t>рівні</w:t>
      </w:r>
      <w:r>
        <w:t></w:t>
      </w:r>
      <w:r>
        <w:rPr>
          <w:rFonts w:hint="eastAsia"/>
        </w:rPr>
        <w:t>конкретних</w:t>
      </w:r>
      <w:r>
        <w:t></w:t>
      </w:r>
      <w:r>
        <w:rPr>
          <w:rFonts w:hint="eastAsia"/>
        </w:rPr>
        <w:t>текстів</w:t>
      </w:r>
      <w:r>
        <w:t></w:t>
      </w:r>
      <w:r>
        <w:t></w:t>
      </w:r>
      <w:r>
        <w:rPr>
          <w:rFonts w:hint="eastAsia"/>
        </w:rPr>
        <w:t>образів</w:t>
      </w:r>
      <w:r>
        <w:t></w:t>
      </w:r>
      <w:r>
        <w:t></w:t>
      </w:r>
      <w:r>
        <w:rPr>
          <w:rFonts w:hint="eastAsia"/>
        </w:rPr>
        <w:t>сюжетів</w:t>
      </w:r>
      <w:r>
        <w:t></w:t>
      </w:r>
      <w:r>
        <w:rPr>
          <w:rFonts w:hint="eastAsia"/>
        </w:rPr>
        <w:t>та</w:t>
      </w:r>
    </w:p>
    <w:p w:rsidR="00E80A1F" w:rsidRDefault="00E80A1F" w:rsidP="00E80A1F">
      <w:r>
        <w:rPr>
          <w:rFonts w:hint="eastAsia"/>
        </w:rPr>
        <w:t>стильових</w:t>
      </w:r>
      <w:r>
        <w:t></w:t>
      </w:r>
      <w:r>
        <w:rPr>
          <w:rFonts w:hint="eastAsia"/>
        </w:rPr>
        <w:t>особливостей</w:t>
      </w:r>
      <w:r>
        <w:t></w:t>
      </w:r>
      <w:r>
        <w:t></w:t>
      </w:r>
      <w:r>
        <w:rPr>
          <w:rFonts w:hint="eastAsia"/>
        </w:rPr>
        <w:t>В</w:t>
      </w:r>
      <w:r>
        <w:t></w:t>
      </w:r>
      <w:r>
        <w:t></w:t>
      </w:r>
      <w:r>
        <w:rPr>
          <w:rFonts w:hint="eastAsia"/>
        </w:rPr>
        <w:t>Пелевін</w:t>
      </w:r>
      <w:r>
        <w:t></w:t>
      </w:r>
      <w:r>
        <w:t></w:t>
      </w:r>
      <w:r>
        <w:rPr>
          <w:rFonts w:hint="eastAsia"/>
        </w:rPr>
        <w:t>В</w:t>
      </w:r>
      <w:r>
        <w:t></w:t>
      </w:r>
      <w:r>
        <w:t></w:t>
      </w:r>
      <w:r>
        <w:rPr>
          <w:rFonts w:hint="eastAsia"/>
        </w:rPr>
        <w:t>П’єцух</w:t>
      </w:r>
      <w:r>
        <w:t></w:t>
      </w:r>
      <w:r>
        <w:t></w:t>
      </w:r>
      <w:r>
        <w:t></w:t>
      </w:r>
      <w:r>
        <w:rPr>
          <w:rFonts w:hint="eastAsia"/>
        </w:rPr>
        <w:t>то</w:t>
      </w:r>
      <w:r>
        <w:t></w:t>
      </w:r>
      <w:r>
        <w:rPr>
          <w:rFonts w:hint="eastAsia"/>
        </w:rPr>
        <w:t>українські</w:t>
      </w:r>
      <w:r>
        <w:t></w:t>
      </w:r>
      <w:r>
        <w:rPr>
          <w:rFonts w:hint="eastAsia"/>
        </w:rPr>
        <w:t>митці</w:t>
      </w:r>
    </w:p>
    <w:p w:rsidR="00E80A1F" w:rsidRDefault="00E80A1F" w:rsidP="00E80A1F">
      <w:r>
        <w:rPr>
          <w:rFonts w:hint="eastAsia"/>
        </w:rPr>
        <w:t>зосереджуються</w:t>
      </w:r>
      <w:r>
        <w:t></w:t>
      </w:r>
      <w:r>
        <w:rPr>
          <w:rFonts w:hint="eastAsia"/>
        </w:rPr>
        <w:t>на</w:t>
      </w:r>
      <w:r>
        <w:t></w:t>
      </w:r>
      <w:r>
        <w:rPr>
          <w:rFonts w:hint="eastAsia"/>
        </w:rPr>
        <w:t>рівні</w:t>
      </w:r>
      <w:r>
        <w:t></w:t>
      </w:r>
      <w:r>
        <w:rPr>
          <w:rFonts w:hint="eastAsia"/>
        </w:rPr>
        <w:t>поетики</w:t>
      </w:r>
      <w:r>
        <w:t></w:t>
      </w:r>
      <w:r>
        <w:t></w:t>
      </w:r>
      <w:r>
        <w:rPr>
          <w:rFonts w:hint="eastAsia"/>
        </w:rPr>
        <w:t>ідей</w:t>
      </w:r>
      <w:r>
        <w:t></w:t>
      </w:r>
      <w:r>
        <w:rPr>
          <w:rFonts w:hint="eastAsia"/>
        </w:rPr>
        <w:t>та</w:t>
      </w:r>
      <w:r>
        <w:t></w:t>
      </w:r>
      <w:r>
        <w:rPr>
          <w:rFonts w:hint="eastAsia"/>
        </w:rPr>
        <w:t>типів</w:t>
      </w:r>
      <w:r>
        <w:t></w:t>
      </w:r>
      <w:r>
        <w:rPr>
          <w:rFonts w:hint="eastAsia"/>
        </w:rPr>
        <w:t>героя</w:t>
      </w:r>
      <w:r>
        <w:t></w:t>
      </w:r>
      <w:r>
        <w:t></w:t>
      </w:r>
      <w:r>
        <w:rPr>
          <w:rFonts w:hint="eastAsia"/>
        </w:rPr>
        <w:t>характерних</w:t>
      </w:r>
      <w:r>
        <w:t></w:t>
      </w:r>
      <w:r>
        <w:rPr>
          <w:rFonts w:hint="eastAsia"/>
        </w:rPr>
        <w:t>для</w:t>
      </w:r>
    </w:p>
    <w:p w:rsidR="00E80A1F" w:rsidRDefault="00E80A1F" w:rsidP="00E80A1F">
      <w:r>
        <w:t></w:t>
      </w:r>
      <w:r>
        <w:t></w:t>
      </w:r>
      <w:r>
        <w:t></w:t>
      </w:r>
    </w:p>
    <w:p w:rsidR="00E80A1F" w:rsidRDefault="00E80A1F" w:rsidP="00E80A1F">
      <w:r>
        <w:rPr>
          <w:rFonts w:hint="eastAsia"/>
        </w:rPr>
        <w:t>певних</w:t>
      </w:r>
      <w:r>
        <w:t></w:t>
      </w:r>
      <w:r>
        <w:rPr>
          <w:rFonts w:hint="eastAsia"/>
        </w:rPr>
        <w:t>літературних</w:t>
      </w:r>
      <w:r>
        <w:t></w:t>
      </w:r>
      <w:r>
        <w:rPr>
          <w:rFonts w:hint="eastAsia"/>
        </w:rPr>
        <w:t>та</w:t>
      </w:r>
      <w:r>
        <w:t></w:t>
      </w:r>
      <w:r>
        <w:rPr>
          <w:rFonts w:hint="eastAsia"/>
        </w:rPr>
        <w:t>соціокультурних</w:t>
      </w:r>
      <w:r>
        <w:t></w:t>
      </w:r>
      <w:r>
        <w:rPr>
          <w:rFonts w:hint="eastAsia"/>
        </w:rPr>
        <w:t>дискурсів</w:t>
      </w:r>
      <w:r>
        <w:t></w:t>
      </w:r>
      <w:r>
        <w:t></w:t>
      </w:r>
      <w:r>
        <w:rPr>
          <w:rFonts w:hint="eastAsia"/>
        </w:rPr>
        <w:t>причому</w:t>
      </w:r>
      <w:r>
        <w:t></w:t>
      </w:r>
      <w:r>
        <w:rPr>
          <w:rFonts w:hint="eastAsia"/>
        </w:rPr>
        <w:t>часто</w:t>
      </w:r>
      <w:r>
        <w:t></w:t>
      </w:r>
      <w:r>
        <w:rPr>
          <w:rFonts w:hint="eastAsia"/>
        </w:rPr>
        <w:t>це</w:t>
      </w:r>
      <w:r>
        <w:t></w:t>
      </w:r>
      <w:r>
        <w:rPr>
          <w:rFonts w:hint="eastAsia"/>
        </w:rPr>
        <w:t>або</w:t>
      </w:r>
    </w:p>
    <w:p w:rsidR="00E80A1F" w:rsidRDefault="00E80A1F" w:rsidP="00E80A1F">
      <w:r>
        <w:rPr>
          <w:rFonts w:hint="eastAsia"/>
        </w:rPr>
        <w:t>неонародництво</w:t>
      </w:r>
      <w:r>
        <w:t></w:t>
      </w:r>
      <w:r>
        <w:t></w:t>
      </w:r>
      <w:r>
        <w:rPr>
          <w:rFonts w:hint="eastAsia"/>
        </w:rPr>
        <w:t>як</w:t>
      </w:r>
      <w:r>
        <w:t></w:t>
      </w:r>
      <w:r>
        <w:rPr>
          <w:rFonts w:hint="eastAsia"/>
        </w:rPr>
        <w:t>у</w:t>
      </w:r>
      <w:r>
        <w:t></w:t>
      </w:r>
      <w:r>
        <w:rPr>
          <w:rFonts w:hint="eastAsia"/>
        </w:rPr>
        <w:t>творах</w:t>
      </w:r>
      <w:r>
        <w:t></w:t>
      </w:r>
      <w:r>
        <w:rPr>
          <w:rFonts w:hint="eastAsia"/>
        </w:rPr>
        <w:t>В</w:t>
      </w:r>
      <w:r>
        <w:t></w:t>
      </w:r>
      <w:r>
        <w:t></w:t>
      </w:r>
      <w:r>
        <w:rPr>
          <w:rFonts w:hint="eastAsia"/>
        </w:rPr>
        <w:t>Портяка</w:t>
      </w:r>
      <w:r>
        <w:t></w:t>
      </w:r>
      <w:r>
        <w:t></w:t>
      </w:r>
      <w:r>
        <w:t></w:t>
      </w:r>
      <w:r>
        <w:rPr>
          <w:rFonts w:hint="eastAsia"/>
        </w:rPr>
        <w:t>або</w:t>
      </w:r>
      <w:r>
        <w:t></w:t>
      </w:r>
      <w:r>
        <w:rPr>
          <w:rFonts w:hint="eastAsia"/>
        </w:rPr>
        <w:t>підкреслене</w:t>
      </w:r>
      <w:r>
        <w:t></w:t>
      </w:r>
      <w:r>
        <w:rPr>
          <w:rFonts w:hint="eastAsia"/>
        </w:rPr>
        <w:t>неомодерністське</w:t>
      </w:r>
    </w:p>
    <w:p w:rsidR="00E80A1F" w:rsidRDefault="00E80A1F" w:rsidP="00E80A1F">
      <w:r>
        <w:rPr>
          <w:rFonts w:hint="eastAsia"/>
        </w:rPr>
        <w:t>естетство</w:t>
      </w:r>
      <w:r>
        <w:t></w:t>
      </w:r>
      <w:r>
        <w:t></w:t>
      </w:r>
      <w:r>
        <w:rPr>
          <w:rFonts w:hint="eastAsia"/>
        </w:rPr>
        <w:t>О</w:t>
      </w:r>
      <w:r>
        <w:t></w:t>
      </w:r>
      <w:r>
        <w:t></w:t>
      </w:r>
      <w:r>
        <w:rPr>
          <w:rFonts w:hint="eastAsia"/>
        </w:rPr>
        <w:t>Забужко</w:t>
      </w:r>
      <w:r>
        <w:t></w:t>
      </w:r>
      <w:r>
        <w:t></w:t>
      </w:r>
      <w:r>
        <w:t></w:t>
      </w:r>
      <w:r>
        <w:rPr>
          <w:rFonts w:hint="eastAsia"/>
        </w:rPr>
        <w:t>Без</w:t>
      </w:r>
      <w:r>
        <w:t></w:t>
      </w:r>
      <w:r>
        <w:rPr>
          <w:rFonts w:hint="eastAsia"/>
        </w:rPr>
        <w:t>виявлення</w:t>
      </w:r>
      <w:r>
        <w:t></w:t>
      </w:r>
      <w:r>
        <w:rPr>
          <w:rFonts w:hint="eastAsia"/>
        </w:rPr>
        <w:t>та</w:t>
      </w:r>
      <w:r>
        <w:t></w:t>
      </w:r>
      <w:r>
        <w:rPr>
          <w:rFonts w:hint="eastAsia"/>
        </w:rPr>
        <w:t>інтерпретації</w:t>
      </w:r>
      <w:r>
        <w:t></w:t>
      </w:r>
      <w:r>
        <w:rPr>
          <w:rFonts w:hint="eastAsia"/>
        </w:rPr>
        <w:t>інтертекстуальних</w:t>
      </w:r>
    </w:p>
    <w:p w:rsidR="00E80A1F" w:rsidRDefault="00E80A1F" w:rsidP="00E80A1F">
      <w:r>
        <w:rPr>
          <w:rFonts w:hint="eastAsia"/>
        </w:rPr>
        <w:t>відсилань</w:t>
      </w:r>
      <w:r>
        <w:t></w:t>
      </w:r>
      <w:r>
        <w:rPr>
          <w:rFonts w:hint="eastAsia"/>
        </w:rPr>
        <w:t>до</w:t>
      </w:r>
      <w:r>
        <w:t></w:t>
      </w:r>
      <w:r>
        <w:rPr>
          <w:rFonts w:hint="eastAsia"/>
        </w:rPr>
        <w:t>різноманітних</w:t>
      </w:r>
      <w:r>
        <w:t></w:t>
      </w:r>
      <w:r>
        <w:rPr>
          <w:rFonts w:hint="eastAsia"/>
        </w:rPr>
        <w:t>літературних</w:t>
      </w:r>
      <w:r>
        <w:t></w:t>
      </w:r>
      <w:r>
        <w:t></w:t>
      </w:r>
      <w:r>
        <w:rPr>
          <w:rFonts w:hint="eastAsia"/>
        </w:rPr>
        <w:t>філософських</w:t>
      </w:r>
      <w:r>
        <w:t></w:t>
      </w:r>
      <w:r>
        <w:t></w:t>
      </w:r>
      <w:r>
        <w:rPr>
          <w:rFonts w:hint="eastAsia"/>
        </w:rPr>
        <w:t>історичних</w:t>
      </w:r>
      <w:r>
        <w:t></w:t>
      </w:r>
      <w:r>
        <w:rPr>
          <w:rFonts w:hint="eastAsia"/>
        </w:rPr>
        <w:t>та</w:t>
      </w:r>
      <w:r>
        <w:t></w:t>
      </w:r>
      <w:r>
        <w:rPr>
          <w:rFonts w:hint="eastAsia"/>
        </w:rPr>
        <w:t>інших</w:t>
      </w:r>
    </w:p>
    <w:p w:rsidR="00E80A1F" w:rsidRDefault="00E80A1F" w:rsidP="00E80A1F">
      <w:r>
        <w:rPr>
          <w:rFonts w:hint="eastAsia"/>
        </w:rPr>
        <w:t>текстів</w:t>
      </w:r>
      <w:r>
        <w:t></w:t>
      </w:r>
      <w:r>
        <w:rPr>
          <w:rFonts w:hint="eastAsia"/>
        </w:rPr>
        <w:t>неможливий</w:t>
      </w:r>
      <w:r>
        <w:t></w:t>
      </w:r>
      <w:r>
        <w:rPr>
          <w:rFonts w:hint="eastAsia"/>
        </w:rPr>
        <w:t>адекватний</w:t>
      </w:r>
      <w:r>
        <w:t></w:t>
      </w:r>
      <w:r>
        <w:rPr>
          <w:rFonts w:hint="eastAsia"/>
        </w:rPr>
        <w:t>аналіз</w:t>
      </w:r>
      <w:r>
        <w:t></w:t>
      </w:r>
      <w:r>
        <w:rPr>
          <w:rFonts w:hint="eastAsia"/>
        </w:rPr>
        <w:t>ідейно</w:t>
      </w:r>
      <w:r>
        <w:t></w:t>
      </w:r>
      <w:r>
        <w:rPr>
          <w:rFonts w:hint="eastAsia"/>
        </w:rPr>
        <w:t>смислового</w:t>
      </w:r>
      <w:r>
        <w:t></w:t>
      </w:r>
      <w:r>
        <w:rPr>
          <w:rFonts w:hint="eastAsia"/>
        </w:rPr>
        <w:t>навантаження</w:t>
      </w:r>
    </w:p>
    <w:p w:rsidR="00E80A1F" w:rsidRDefault="00E80A1F" w:rsidP="00E80A1F">
      <w:r>
        <w:rPr>
          <w:rFonts w:hint="eastAsia"/>
        </w:rPr>
        <w:t>авторської</w:t>
      </w:r>
      <w:r>
        <w:t></w:t>
      </w:r>
      <w:r>
        <w:rPr>
          <w:rFonts w:hint="eastAsia"/>
        </w:rPr>
        <w:t>маски</w:t>
      </w:r>
      <w:r>
        <w:t></w:t>
      </w:r>
    </w:p>
    <w:p w:rsidR="00E80A1F" w:rsidRDefault="00E80A1F" w:rsidP="00E80A1F">
      <w:r>
        <w:rPr>
          <w:rFonts w:hint="eastAsia"/>
        </w:rPr>
        <w:t>На</w:t>
      </w:r>
      <w:r>
        <w:t></w:t>
      </w:r>
      <w:r>
        <w:rPr>
          <w:rFonts w:hint="eastAsia"/>
        </w:rPr>
        <w:t>специфіці</w:t>
      </w:r>
      <w:r>
        <w:t></w:t>
      </w:r>
      <w:r>
        <w:rPr>
          <w:rFonts w:hint="eastAsia"/>
        </w:rPr>
        <w:t>масок</w:t>
      </w:r>
      <w:r>
        <w:t></w:t>
      </w:r>
      <w:r>
        <w:rPr>
          <w:rFonts w:hint="eastAsia"/>
        </w:rPr>
        <w:t>у</w:t>
      </w:r>
      <w:r>
        <w:t></w:t>
      </w:r>
      <w:r>
        <w:rPr>
          <w:rFonts w:hint="eastAsia"/>
        </w:rPr>
        <w:t>національних</w:t>
      </w:r>
      <w:r>
        <w:t></w:t>
      </w:r>
      <w:r>
        <w:rPr>
          <w:rFonts w:hint="eastAsia"/>
        </w:rPr>
        <w:t>літературах</w:t>
      </w:r>
      <w:r>
        <w:t></w:t>
      </w:r>
      <w:r>
        <w:rPr>
          <w:rFonts w:hint="eastAsia"/>
        </w:rPr>
        <w:t>значною</w:t>
      </w:r>
      <w:r>
        <w:t></w:t>
      </w:r>
      <w:r>
        <w:rPr>
          <w:rFonts w:hint="eastAsia"/>
        </w:rPr>
        <w:t>мірою</w:t>
      </w:r>
    </w:p>
    <w:p w:rsidR="00E80A1F" w:rsidRDefault="00E80A1F" w:rsidP="00E80A1F">
      <w:r>
        <w:rPr>
          <w:rFonts w:hint="eastAsia"/>
        </w:rPr>
        <w:t>позначилося</w:t>
      </w:r>
      <w:r>
        <w:t></w:t>
      </w:r>
      <w:r>
        <w:rPr>
          <w:rFonts w:hint="eastAsia"/>
        </w:rPr>
        <w:t>колоніальне</w:t>
      </w:r>
      <w:r>
        <w:t></w:t>
      </w:r>
      <w:r>
        <w:t></w:t>
      </w:r>
      <w:r>
        <w:rPr>
          <w:rFonts w:hint="eastAsia"/>
        </w:rPr>
        <w:t>імперське</w:t>
      </w:r>
      <w:r>
        <w:t></w:t>
      </w:r>
      <w:r>
        <w:t></w:t>
      </w:r>
      <w:r>
        <w:rPr>
          <w:rFonts w:hint="eastAsia"/>
        </w:rPr>
        <w:t>минуле</w:t>
      </w:r>
      <w:r>
        <w:t></w:t>
      </w:r>
      <w:r>
        <w:t></w:t>
      </w:r>
      <w:r>
        <w:rPr>
          <w:rFonts w:hint="eastAsia"/>
        </w:rPr>
        <w:t>Так</w:t>
      </w:r>
      <w:r>
        <w:t></w:t>
      </w:r>
      <w:r>
        <w:t></w:t>
      </w:r>
      <w:r>
        <w:rPr>
          <w:rFonts w:hint="eastAsia"/>
        </w:rPr>
        <w:t>самосвідомость</w:t>
      </w:r>
    </w:p>
    <w:p w:rsidR="00E80A1F" w:rsidRDefault="00E80A1F" w:rsidP="00E80A1F">
      <w:r>
        <w:rPr>
          <w:rFonts w:hint="eastAsia"/>
        </w:rPr>
        <w:t>внутрішньотекстових</w:t>
      </w:r>
      <w:r>
        <w:t></w:t>
      </w:r>
      <w:r>
        <w:rPr>
          <w:rFonts w:hint="eastAsia"/>
        </w:rPr>
        <w:t>авторів</w:t>
      </w:r>
      <w:r>
        <w:t></w:t>
      </w:r>
      <w:r>
        <w:rPr>
          <w:rFonts w:hint="eastAsia"/>
        </w:rPr>
        <w:t>в</w:t>
      </w:r>
      <w:r>
        <w:t></w:t>
      </w:r>
      <w:r>
        <w:rPr>
          <w:rFonts w:hint="eastAsia"/>
        </w:rPr>
        <w:t>українській</w:t>
      </w:r>
      <w:r>
        <w:t></w:t>
      </w:r>
      <w:r>
        <w:rPr>
          <w:rFonts w:hint="eastAsia"/>
        </w:rPr>
        <w:t>малій</w:t>
      </w:r>
      <w:r>
        <w:t></w:t>
      </w:r>
      <w:r>
        <w:rPr>
          <w:rFonts w:hint="eastAsia"/>
        </w:rPr>
        <w:t>прозі</w:t>
      </w:r>
      <w:r>
        <w:t></w:t>
      </w:r>
      <w:r>
        <w:rPr>
          <w:rFonts w:hint="eastAsia"/>
        </w:rPr>
        <w:t>часто</w:t>
      </w:r>
      <w:r>
        <w:t></w:t>
      </w:r>
      <w:r>
        <w:rPr>
          <w:rFonts w:hint="eastAsia"/>
        </w:rPr>
        <w:t>позначена</w:t>
      </w:r>
    </w:p>
    <w:p w:rsidR="00E80A1F" w:rsidRDefault="00E80A1F" w:rsidP="00E80A1F">
      <w:r>
        <w:rPr>
          <w:rFonts w:hint="eastAsia"/>
        </w:rPr>
        <w:t>відбитком</w:t>
      </w:r>
      <w:r>
        <w:t></w:t>
      </w:r>
      <w:r>
        <w:rPr>
          <w:rFonts w:hint="eastAsia"/>
        </w:rPr>
        <w:t>комплексу</w:t>
      </w:r>
      <w:r>
        <w:t></w:t>
      </w:r>
      <w:r>
        <w:rPr>
          <w:rFonts w:hint="eastAsia"/>
        </w:rPr>
        <w:t>меншовартості</w:t>
      </w:r>
      <w:r>
        <w:t></w:t>
      </w:r>
      <w:r>
        <w:t></w:t>
      </w:r>
      <w:r>
        <w:rPr>
          <w:rFonts w:hint="eastAsia"/>
        </w:rPr>
        <w:t>який</w:t>
      </w:r>
      <w:r>
        <w:t></w:t>
      </w:r>
      <w:r>
        <w:rPr>
          <w:rFonts w:hint="eastAsia"/>
        </w:rPr>
        <w:t>проявляється</w:t>
      </w:r>
      <w:r>
        <w:t></w:t>
      </w:r>
      <w:r>
        <w:rPr>
          <w:rFonts w:hint="eastAsia"/>
        </w:rPr>
        <w:t>в</w:t>
      </w:r>
      <w:r>
        <w:t></w:t>
      </w:r>
      <w:r>
        <w:rPr>
          <w:rFonts w:hint="eastAsia"/>
        </w:rPr>
        <w:t>постійному</w:t>
      </w:r>
    </w:p>
    <w:p w:rsidR="00E80A1F" w:rsidRDefault="00E80A1F" w:rsidP="00E80A1F">
      <w:r>
        <w:rPr>
          <w:rFonts w:hint="eastAsia"/>
        </w:rPr>
        <w:t>прагненні</w:t>
      </w:r>
      <w:r>
        <w:t></w:t>
      </w:r>
      <w:r>
        <w:rPr>
          <w:rFonts w:hint="eastAsia"/>
        </w:rPr>
        <w:t>довести</w:t>
      </w:r>
      <w:r>
        <w:t></w:t>
      </w:r>
      <w:r>
        <w:rPr>
          <w:rFonts w:hint="eastAsia"/>
        </w:rPr>
        <w:t>свою</w:t>
      </w:r>
      <w:r>
        <w:t></w:t>
      </w:r>
      <w:r>
        <w:rPr>
          <w:rFonts w:hint="eastAsia"/>
        </w:rPr>
        <w:t>повноцінність</w:t>
      </w:r>
      <w:r>
        <w:t></w:t>
      </w:r>
      <w:r>
        <w:t></w:t>
      </w:r>
      <w:r>
        <w:rPr>
          <w:rFonts w:hint="eastAsia"/>
        </w:rPr>
        <w:t>національну</w:t>
      </w:r>
      <w:r>
        <w:t></w:t>
      </w:r>
      <w:r>
        <w:t></w:t>
      </w:r>
      <w:r>
        <w:rPr>
          <w:rFonts w:hint="eastAsia"/>
        </w:rPr>
        <w:t>мовну</w:t>
      </w:r>
      <w:r>
        <w:t></w:t>
      </w:r>
      <w:r>
        <w:t></w:t>
      </w:r>
      <w:r>
        <w:rPr>
          <w:rFonts w:hint="eastAsia"/>
        </w:rPr>
        <w:t>статеву</w:t>
      </w:r>
      <w:r>
        <w:t></w:t>
      </w:r>
    </w:p>
    <w:p w:rsidR="00E80A1F" w:rsidRDefault="00E80A1F" w:rsidP="00E80A1F">
      <w:r>
        <w:rPr>
          <w:rFonts w:hint="eastAsia"/>
        </w:rPr>
        <w:t>гендерну</w:t>
      </w:r>
      <w:r>
        <w:t></w:t>
      </w:r>
      <w:r>
        <w:t></w:t>
      </w:r>
      <w:r>
        <w:rPr>
          <w:rFonts w:hint="eastAsia"/>
        </w:rPr>
        <w:t>творчу</w:t>
      </w:r>
      <w:r>
        <w:t></w:t>
      </w:r>
      <w:r>
        <w:t></w:t>
      </w:r>
      <w:r>
        <w:rPr>
          <w:rFonts w:hint="eastAsia"/>
        </w:rPr>
        <w:t>інтелектуальну</w:t>
      </w:r>
      <w:r>
        <w:t></w:t>
      </w:r>
      <w:r>
        <w:t></w:t>
      </w:r>
      <w:r>
        <w:rPr>
          <w:rFonts w:hint="eastAsia"/>
        </w:rPr>
        <w:t>матеріальну</w:t>
      </w:r>
      <w:r>
        <w:t></w:t>
      </w:r>
      <w:r>
        <w:t></w:t>
      </w:r>
      <w:r>
        <w:rPr>
          <w:rFonts w:hint="eastAsia"/>
        </w:rPr>
        <w:t>або</w:t>
      </w:r>
      <w:r>
        <w:t></w:t>
      </w:r>
      <w:r>
        <w:t></w:t>
      </w:r>
      <w:r>
        <w:rPr>
          <w:rFonts w:hint="eastAsia"/>
        </w:rPr>
        <w:t>навпаки</w:t>
      </w:r>
      <w:r>
        <w:t></w:t>
      </w:r>
      <w:r>
        <w:t></w:t>
      </w:r>
      <w:r>
        <w:rPr>
          <w:rFonts w:hint="eastAsia"/>
        </w:rPr>
        <w:t>в</w:t>
      </w:r>
      <w:r>
        <w:t></w:t>
      </w:r>
      <w:r>
        <w:rPr>
          <w:rFonts w:hint="eastAsia"/>
        </w:rPr>
        <w:t>маргіналізації</w:t>
      </w:r>
    </w:p>
    <w:p w:rsidR="00E80A1F" w:rsidRDefault="00E80A1F" w:rsidP="00E80A1F">
      <w:r>
        <w:rPr>
          <w:rFonts w:hint="eastAsia"/>
        </w:rPr>
        <w:t>особистості</w:t>
      </w:r>
      <w:r>
        <w:t></w:t>
      </w:r>
      <w:r>
        <w:t></w:t>
      </w:r>
      <w:r>
        <w:rPr>
          <w:rFonts w:hint="eastAsia"/>
        </w:rPr>
        <w:t>маски</w:t>
      </w:r>
      <w:r>
        <w:t></w:t>
      </w:r>
      <w:r>
        <w:rPr>
          <w:rFonts w:hint="eastAsia"/>
        </w:rPr>
        <w:t>пияки</w:t>
      </w:r>
      <w:r>
        <w:t></w:t>
      </w:r>
      <w:r>
        <w:t></w:t>
      </w:r>
      <w:r>
        <w:rPr>
          <w:rFonts w:hint="eastAsia"/>
        </w:rPr>
        <w:t>блазня</w:t>
      </w:r>
      <w:r>
        <w:t></w:t>
      </w:r>
      <w:r>
        <w:t></w:t>
      </w:r>
      <w:r>
        <w:rPr>
          <w:rFonts w:hint="eastAsia"/>
        </w:rPr>
        <w:t>носія</w:t>
      </w:r>
      <w:r>
        <w:t></w:t>
      </w:r>
      <w:r>
        <w:rPr>
          <w:rFonts w:hint="eastAsia"/>
        </w:rPr>
        <w:t>суржику</w:t>
      </w:r>
      <w:r>
        <w:t></w:t>
      </w:r>
      <w:r>
        <w:t></w:t>
      </w:r>
      <w:r>
        <w:rPr>
          <w:rFonts w:hint="eastAsia"/>
        </w:rPr>
        <w:t>емігранта</w:t>
      </w:r>
      <w:r>
        <w:t></w:t>
      </w:r>
      <w:r>
        <w:t></w:t>
      </w:r>
      <w:r>
        <w:rPr>
          <w:rFonts w:hint="eastAsia"/>
        </w:rPr>
        <w:t>який</w:t>
      </w:r>
      <w:r>
        <w:t></w:t>
      </w:r>
      <w:r>
        <w:rPr>
          <w:rFonts w:hint="eastAsia"/>
        </w:rPr>
        <w:t>мусить</w:t>
      </w:r>
    </w:p>
    <w:p w:rsidR="00E80A1F" w:rsidRDefault="00E80A1F" w:rsidP="00E80A1F">
      <w:r>
        <w:rPr>
          <w:rFonts w:hint="eastAsia"/>
        </w:rPr>
        <w:t>пристосовуватися</w:t>
      </w:r>
      <w:r>
        <w:t></w:t>
      </w:r>
      <w:r>
        <w:rPr>
          <w:rFonts w:hint="eastAsia"/>
        </w:rPr>
        <w:t>до</w:t>
      </w:r>
      <w:r>
        <w:t></w:t>
      </w:r>
      <w:r>
        <w:rPr>
          <w:rFonts w:hint="eastAsia"/>
        </w:rPr>
        <w:t>реалій</w:t>
      </w:r>
      <w:r>
        <w:t></w:t>
      </w:r>
      <w:r>
        <w:rPr>
          <w:rFonts w:hint="eastAsia"/>
        </w:rPr>
        <w:t>та</w:t>
      </w:r>
      <w:r>
        <w:t></w:t>
      </w:r>
      <w:r>
        <w:rPr>
          <w:rFonts w:hint="eastAsia"/>
        </w:rPr>
        <w:t>менталітету</w:t>
      </w:r>
      <w:r>
        <w:t></w:t>
      </w:r>
      <w:r>
        <w:rPr>
          <w:rFonts w:hint="eastAsia"/>
        </w:rPr>
        <w:t>чужої</w:t>
      </w:r>
      <w:r>
        <w:t></w:t>
      </w:r>
      <w:r>
        <w:rPr>
          <w:rFonts w:hint="eastAsia"/>
        </w:rPr>
        <w:t>країни</w:t>
      </w:r>
      <w:r>
        <w:t></w:t>
      </w:r>
      <w:r>
        <w:t></w:t>
      </w:r>
      <w:r>
        <w:t></w:t>
      </w:r>
      <w:r>
        <w:rPr>
          <w:rFonts w:hint="eastAsia"/>
        </w:rPr>
        <w:t>Наратори</w:t>
      </w:r>
    </w:p>
    <w:p w:rsidR="00E80A1F" w:rsidRDefault="00E80A1F" w:rsidP="00E80A1F">
      <w:r>
        <w:rPr>
          <w:rFonts w:hint="eastAsia"/>
        </w:rPr>
        <w:t>українських</w:t>
      </w:r>
      <w:r>
        <w:t></w:t>
      </w:r>
      <w:r>
        <w:rPr>
          <w:rFonts w:hint="eastAsia"/>
        </w:rPr>
        <w:t>оповідань</w:t>
      </w:r>
      <w:r>
        <w:t></w:t>
      </w:r>
      <w:r>
        <w:rPr>
          <w:rFonts w:hint="eastAsia"/>
        </w:rPr>
        <w:t>та</w:t>
      </w:r>
      <w:r>
        <w:t></w:t>
      </w:r>
      <w:r>
        <w:rPr>
          <w:rFonts w:hint="eastAsia"/>
        </w:rPr>
        <w:t>новел</w:t>
      </w:r>
      <w:r>
        <w:t></w:t>
      </w:r>
      <w:r>
        <w:rPr>
          <w:rFonts w:hint="eastAsia"/>
        </w:rPr>
        <w:t>зазвичай</w:t>
      </w:r>
      <w:r>
        <w:t></w:t>
      </w:r>
      <w:r>
        <w:rPr>
          <w:rFonts w:hint="eastAsia"/>
        </w:rPr>
        <w:t>більш</w:t>
      </w:r>
      <w:r>
        <w:t></w:t>
      </w:r>
      <w:r>
        <w:rPr>
          <w:rFonts w:hint="eastAsia"/>
        </w:rPr>
        <w:t>пасіонарні</w:t>
      </w:r>
      <w:r>
        <w:t></w:t>
      </w:r>
      <w:r>
        <w:rPr>
          <w:rFonts w:hint="eastAsia"/>
        </w:rPr>
        <w:t>та</w:t>
      </w:r>
      <w:r>
        <w:t></w:t>
      </w:r>
      <w:r>
        <w:rPr>
          <w:rFonts w:hint="eastAsia"/>
        </w:rPr>
        <w:t>активні</w:t>
      </w:r>
      <w:r>
        <w:t></w:t>
      </w:r>
      <w:r>
        <w:t></w:t>
      </w:r>
      <w:r>
        <w:rPr>
          <w:rFonts w:hint="eastAsia"/>
        </w:rPr>
        <w:t>вони</w:t>
      </w:r>
    </w:p>
    <w:p w:rsidR="00E80A1F" w:rsidRDefault="00E80A1F" w:rsidP="00E80A1F">
      <w:r>
        <w:rPr>
          <w:rFonts w:hint="eastAsia"/>
        </w:rPr>
        <w:t>діють</w:t>
      </w:r>
      <w:r>
        <w:t></w:t>
      </w:r>
      <w:r>
        <w:t></w:t>
      </w:r>
      <w:r>
        <w:rPr>
          <w:rFonts w:hint="eastAsia"/>
        </w:rPr>
        <w:t>рухаються</w:t>
      </w:r>
      <w:r>
        <w:t></w:t>
      </w:r>
      <w:r>
        <w:t></w:t>
      </w:r>
      <w:r>
        <w:rPr>
          <w:rFonts w:hint="eastAsia"/>
        </w:rPr>
        <w:t>мандрують</w:t>
      </w:r>
      <w:r>
        <w:t></w:t>
      </w:r>
      <w:r>
        <w:t></w:t>
      </w:r>
      <w:r>
        <w:rPr>
          <w:rFonts w:hint="eastAsia"/>
        </w:rPr>
        <w:t>за</w:t>
      </w:r>
      <w:r>
        <w:t></w:t>
      </w:r>
      <w:r>
        <w:rPr>
          <w:rFonts w:hint="eastAsia"/>
        </w:rPr>
        <w:t>щось</w:t>
      </w:r>
      <w:r>
        <w:t></w:t>
      </w:r>
      <w:r>
        <w:rPr>
          <w:rFonts w:hint="eastAsia"/>
        </w:rPr>
        <w:t>борються</w:t>
      </w:r>
      <w:r>
        <w:t></w:t>
      </w:r>
      <w:r>
        <w:t></w:t>
      </w:r>
      <w:r>
        <w:rPr>
          <w:rFonts w:hint="eastAsia"/>
        </w:rPr>
        <w:t>хоч</w:t>
      </w:r>
      <w:r>
        <w:t></w:t>
      </w:r>
      <w:r>
        <w:rPr>
          <w:rFonts w:hint="eastAsia"/>
        </w:rPr>
        <w:t>і</w:t>
      </w:r>
      <w:r>
        <w:t></w:t>
      </w:r>
      <w:r>
        <w:rPr>
          <w:rFonts w:hint="eastAsia"/>
        </w:rPr>
        <w:t>не</w:t>
      </w:r>
      <w:r>
        <w:t></w:t>
      </w:r>
      <w:r>
        <w:rPr>
          <w:rFonts w:hint="eastAsia"/>
        </w:rPr>
        <w:t>завжди</w:t>
      </w:r>
      <w:r>
        <w:t></w:t>
      </w:r>
      <w:r>
        <w:rPr>
          <w:rFonts w:hint="eastAsia"/>
        </w:rPr>
        <w:t>успішно</w:t>
      </w:r>
      <w:r>
        <w:t></w:t>
      </w:r>
      <w:r>
        <w:rPr>
          <w:rFonts w:hint="eastAsia"/>
        </w:rPr>
        <w:t>і</w:t>
      </w:r>
    </w:p>
    <w:p w:rsidR="00E80A1F" w:rsidRDefault="00E80A1F" w:rsidP="00E80A1F">
      <w:r>
        <w:rPr>
          <w:rFonts w:hint="eastAsia"/>
        </w:rPr>
        <w:t>продуктивно</w:t>
      </w:r>
      <w:r>
        <w:t></w:t>
      </w:r>
    </w:p>
    <w:p w:rsidR="00E80A1F" w:rsidRDefault="00E80A1F" w:rsidP="00E80A1F">
      <w:r>
        <w:rPr>
          <w:rFonts w:hint="eastAsia"/>
        </w:rPr>
        <w:t>Що</w:t>
      </w:r>
      <w:r>
        <w:t></w:t>
      </w:r>
      <w:r>
        <w:rPr>
          <w:rFonts w:hint="eastAsia"/>
        </w:rPr>
        <w:t>ж</w:t>
      </w:r>
      <w:r>
        <w:t></w:t>
      </w:r>
      <w:r>
        <w:rPr>
          <w:rFonts w:hint="eastAsia"/>
        </w:rPr>
        <w:t>до</w:t>
      </w:r>
      <w:r>
        <w:t></w:t>
      </w:r>
      <w:r>
        <w:rPr>
          <w:rFonts w:hint="eastAsia"/>
        </w:rPr>
        <w:t>внутрішньотекстових</w:t>
      </w:r>
      <w:r>
        <w:t></w:t>
      </w:r>
      <w:r>
        <w:rPr>
          <w:rFonts w:hint="eastAsia"/>
        </w:rPr>
        <w:t>авторів</w:t>
      </w:r>
      <w:r>
        <w:t></w:t>
      </w:r>
      <w:r>
        <w:rPr>
          <w:rFonts w:hint="eastAsia"/>
        </w:rPr>
        <w:t>у</w:t>
      </w:r>
      <w:r>
        <w:t></w:t>
      </w:r>
      <w:r>
        <w:rPr>
          <w:rFonts w:hint="eastAsia"/>
        </w:rPr>
        <w:t>російських</w:t>
      </w:r>
      <w:r>
        <w:t></w:t>
      </w:r>
      <w:r>
        <w:rPr>
          <w:rFonts w:hint="eastAsia"/>
        </w:rPr>
        <w:t>творах</w:t>
      </w:r>
      <w:r>
        <w:t></w:t>
      </w:r>
      <w:r>
        <w:t></w:t>
      </w:r>
      <w:r>
        <w:rPr>
          <w:rFonts w:hint="eastAsia"/>
        </w:rPr>
        <w:t>то</w:t>
      </w:r>
    </w:p>
    <w:p w:rsidR="00E80A1F" w:rsidRDefault="00E80A1F" w:rsidP="00E80A1F">
      <w:r>
        <w:rPr>
          <w:rFonts w:hint="eastAsia"/>
        </w:rPr>
        <w:t>відсутність</w:t>
      </w:r>
      <w:r>
        <w:t></w:t>
      </w:r>
      <w:r>
        <w:rPr>
          <w:rFonts w:hint="eastAsia"/>
        </w:rPr>
        <w:t>проблеми</w:t>
      </w:r>
      <w:r>
        <w:t></w:t>
      </w:r>
      <w:r>
        <w:rPr>
          <w:rFonts w:hint="eastAsia"/>
        </w:rPr>
        <w:t>національного</w:t>
      </w:r>
      <w:r>
        <w:t></w:t>
      </w:r>
      <w:r>
        <w:rPr>
          <w:rFonts w:hint="eastAsia"/>
        </w:rPr>
        <w:t>самоствердження</w:t>
      </w:r>
      <w:r>
        <w:t></w:t>
      </w:r>
      <w:r>
        <w:rPr>
          <w:rFonts w:hint="eastAsia"/>
        </w:rPr>
        <w:t>сформувала</w:t>
      </w:r>
      <w:r>
        <w:t></w:t>
      </w:r>
      <w:r>
        <w:rPr>
          <w:rFonts w:hint="eastAsia"/>
        </w:rPr>
        <w:t>дещо</w:t>
      </w:r>
    </w:p>
    <w:p w:rsidR="00E80A1F" w:rsidRDefault="00E80A1F" w:rsidP="00E80A1F">
      <w:r>
        <w:rPr>
          <w:rFonts w:hint="eastAsia"/>
        </w:rPr>
        <w:t>інший</w:t>
      </w:r>
      <w:r>
        <w:t></w:t>
      </w:r>
      <w:r>
        <w:rPr>
          <w:rFonts w:hint="eastAsia"/>
        </w:rPr>
        <w:t>тип</w:t>
      </w:r>
      <w:r>
        <w:t></w:t>
      </w:r>
      <w:r>
        <w:rPr>
          <w:rFonts w:hint="eastAsia"/>
        </w:rPr>
        <w:t>масок</w:t>
      </w:r>
      <w:r>
        <w:t></w:t>
      </w:r>
      <w:r>
        <w:t></w:t>
      </w:r>
      <w:r>
        <w:rPr>
          <w:rFonts w:hint="eastAsia"/>
        </w:rPr>
        <w:t>позбавлений</w:t>
      </w:r>
      <w:r>
        <w:t></w:t>
      </w:r>
      <w:r>
        <w:rPr>
          <w:rFonts w:hint="eastAsia"/>
        </w:rPr>
        <w:t>зайвої</w:t>
      </w:r>
      <w:r>
        <w:t></w:t>
      </w:r>
      <w:r>
        <w:rPr>
          <w:rFonts w:hint="eastAsia"/>
        </w:rPr>
        <w:t>пасіонарності</w:t>
      </w:r>
      <w:r>
        <w:t></w:t>
      </w:r>
      <w:r>
        <w:rPr>
          <w:rFonts w:hint="eastAsia"/>
        </w:rPr>
        <w:t>та</w:t>
      </w:r>
      <w:r>
        <w:t></w:t>
      </w:r>
      <w:r>
        <w:rPr>
          <w:rFonts w:hint="eastAsia"/>
        </w:rPr>
        <w:t>динаміки</w:t>
      </w:r>
      <w:r>
        <w:t></w:t>
      </w:r>
      <w:r>
        <w:t></w:t>
      </w:r>
      <w:r>
        <w:rPr>
          <w:rFonts w:hint="eastAsia"/>
        </w:rPr>
        <w:t>Тут</w:t>
      </w:r>
    </w:p>
    <w:p w:rsidR="00E80A1F" w:rsidRDefault="00E80A1F" w:rsidP="00E80A1F">
      <w:r>
        <w:rPr>
          <w:rFonts w:hint="eastAsia"/>
        </w:rPr>
        <w:t>найчастіше</w:t>
      </w:r>
      <w:r>
        <w:t></w:t>
      </w:r>
      <w:r>
        <w:rPr>
          <w:rFonts w:hint="eastAsia"/>
        </w:rPr>
        <w:t>зображені</w:t>
      </w:r>
      <w:r>
        <w:t></w:t>
      </w:r>
      <w:r>
        <w:rPr>
          <w:rFonts w:hint="eastAsia"/>
        </w:rPr>
        <w:t>пасивні</w:t>
      </w:r>
      <w:r>
        <w:t></w:t>
      </w:r>
      <w:r>
        <w:rPr>
          <w:rFonts w:hint="eastAsia"/>
        </w:rPr>
        <w:t>спостерігачі</w:t>
      </w:r>
      <w:r>
        <w:t></w:t>
      </w:r>
      <w:r>
        <w:t></w:t>
      </w:r>
      <w:r>
        <w:rPr>
          <w:rFonts w:hint="eastAsia"/>
        </w:rPr>
        <w:t>які</w:t>
      </w:r>
      <w:r>
        <w:t></w:t>
      </w:r>
      <w:r>
        <w:rPr>
          <w:rFonts w:hint="eastAsia"/>
        </w:rPr>
        <w:t>вдаються</w:t>
      </w:r>
      <w:r>
        <w:t></w:t>
      </w:r>
      <w:r>
        <w:rPr>
          <w:rFonts w:hint="eastAsia"/>
        </w:rPr>
        <w:t>до</w:t>
      </w:r>
      <w:r>
        <w:t></w:t>
      </w:r>
      <w:r>
        <w:rPr>
          <w:rFonts w:hint="eastAsia"/>
        </w:rPr>
        <w:t>споглядання</w:t>
      </w:r>
    </w:p>
    <w:p w:rsidR="00E80A1F" w:rsidRDefault="00E80A1F" w:rsidP="00E80A1F">
      <w:r>
        <w:rPr>
          <w:rFonts w:hint="eastAsia"/>
        </w:rPr>
        <w:t>світу</w:t>
      </w:r>
      <w:r>
        <w:t></w:t>
      </w:r>
      <w:r>
        <w:rPr>
          <w:rFonts w:hint="eastAsia"/>
        </w:rPr>
        <w:t>зовнішнього</w:t>
      </w:r>
      <w:r>
        <w:t></w:t>
      </w:r>
      <w:r>
        <w:rPr>
          <w:rFonts w:hint="eastAsia"/>
        </w:rPr>
        <w:t>і</w:t>
      </w:r>
      <w:r>
        <w:t></w:t>
      </w:r>
      <w:r>
        <w:rPr>
          <w:rFonts w:hint="eastAsia"/>
        </w:rPr>
        <w:t>світу</w:t>
      </w:r>
      <w:r>
        <w:t></w:t>
      </w:r>
      <w:r>
        <w:rPr>
          <w:rFonts w:hint="eastAsia"/>
        </w:rPr>
        <w:t>всередині</w:t>
      </w:r>
      <w:r>
        <w:t></w:t>
      </w:r>
      <w:r>
        <w:rPr>
          <w:rFonts w:hint="eastAsia"/>
        </w:rPr>
        <w:t>себе</w:t>
      </w:r>
      <w:r>
        <w:t></w:t>
      </w:r>
      <w:r>
        <w:t></w:t>
      </w:r>
      <w:r>
        <w:rPr>
          <w:rFonts w:hint="eastAsia"/>
        </w:rPr>
        <w:t>Навіть</w:t>
      </w:r>
      <w:r>
        <w:t></w:t>
      </w:r>
      <w:r>
        <w:rPr>
          <w:rFonts w:hint="eastAsia"/>
        </w:rPr>
        <w:t>у</w:t>
      </w:r>
      <w:r>
        <w:t></w:t>
      </w:r>
      <w:r>
        <w:rPr>
          <w:rFonts w:hint="eastAsia"/>
        </w:rPr>
        <w:t>найепатажніших</w:t>
      </w:r>
      <w:r>
        <w:t></w:t>
      </w:r>
      <w:r>
        <w:rPr>
          <w:rFonts w:hint="eastAsia"/>
        </w:rPr>
        <w:t>текстах</w:t>
      </w:r>
      <w:r>
        <w:t></w:t>
      </w:r>
    </w:p>
    <w:p w:rsidR="00E80A1F" w:rsidRDefault="00E80A1F" w:rsidP="00E80A1F">
      <w:r>
        <w:rPr>
          <w:rFonts w:hint="eastAsia"/>
        </w:rPr>
        <w:t>де</w:t>
      </w:r>
      <w:r>
        <w:t></w:t>
      </w:r>
      <w:r>
        <w:rPr>
          <w:rFonts w:hint="eastAsia"/>
        </w:rPr>
        <w:t>часто</w:t>
      </w:r>
      <w:r>
        <w:t></w:t>
      </w:r>
      <w:r>
        <w:rPr>
          <w:rFonts w:hint="eastAsia"/>
        </w:rPr>
        <w:t>профануються</w:t>
      </w:r>
      <w:r>
        <w:t></w:t>
      </w:r>
      <w:r>
        <w:rPr>
          <w:rFonts w:hint="eastAsia"/>
        </w:rPr>
        <w:t>традиційні</w:t>
      </w:r>
      <w:r>
        <w:t></w:t>
      </w:r>
      <w:r>
        <w:rPr>
          <w:rFonts w:hint="eastAsia"/>
        </w:rPr>
        <w:t>російські</w:t>
      </w:r>
      <w:r>
        <w:t></w:t>
      </w:r>
      <w:r>
        <w:rPr>
          <w:rFonts w:hint="eastAsia"/>
        </w:rPr>
        <w:t>цінності</w:t>
      </w:r>
      <w:r>
        <w:t></w:t>
      </w:r>
      <w:r>
        <w:rPr>
          <w:rFonts w:hint="eastAsia"/>
        </w:rPr>
        <w:t>і</w:t>
      </w:r>
      <w:r>
        <w:t></w:t>
      </w:r>
      <w:r>
        <w:rPr>
          <w:rFonts w:hint="eastAsia"/>
        </w:rPr>
        <w:t>класична</w:t>
      </w:r>
      <w:r>
        <w:t></w:t>
      </w:r>
      <w:r>
        <w:rPr>
          <w:rFonts w:hint="eastAsia"/>
        </w:rPr>
        <w:t>література</w:t>
      </w:r>
    </w:p>
    <w:p w:rsidR="00E80A1F" w:rsidRDefault="00E80A1F" w:rsidP="00E80A1F">
      <w:r>
        <w:t></w:t>
      </w:r>
      <w:r>
        <w:rPr>
          <w:rFonts w:hint="eastAsia"/>
        </w:rPr>
        <w:t>наприклад</w:t>
      </w:r>
      <w:r>
        <w:t></w:t>
      </w:r>
      <w:r>
        <w:t></w:t>
      </w:r>
      <w:r>
        <w:rPr>
          <w:rFonts w:hint="eastAsia"/>
        </w:rPr>
        <w:t>оповідання</w:t>
      </w:r>
      <w:r>
        <w:t></w:t>
      </w:r>
      <w:r>
        <w:rPr>
          <w:rFonts w:hint="eastAsia"/>
        </w:rPr>
        <w:t>Марусі</w:t>
      </w:r>
      <w:r>
        <w:t></w:t>
      </w:r>
      <w:r>
        <w:rPr>
          <w:rFonts w:hint="eastAsia"/>
        </w:rPr>
        <w:t>Клімової</w:t>
      </w:r>
      <w:r>
        <w:t></w:t>
      </w:r>
      <w:r>
        <w:rPr>
          <w:rFonts w:hint="eastAsia"/>
        </w:rPr>
        <w:t>та</w:t>
      </w:r>
      <w:r>
        <w:t></w:t>
      </w:r>
      <w:r>
        <w:rPr>
          <w:rFonts w:hint="eastAsia"/>
        </w:rPr>
        <w:t>І</w:t>
      </w:r>
      <w:r>
        <w:t></w:t>
      </w:r>
      <w:r>
        <w:t></w:t>
      </w:r>
      <w:r>
        <w:rPr>
          <w:rFonts w:hint="eastAsia"/>
        </w:rPr>
        <w:t>Яркевича</w:t>
      </w:r>
      <w:r>
        <w:t></w:t>
      </w:r>
      <w:r>
        <w:t></w:t>
      </w:r>
      <w:r>
        <w:t></w:t>
      </w:r>
      <w:r>
        <w:rPr>
          <w:rFonts w:hint="eastAsia"/>
        </w:rPr>
        <w:t>розповідачі</w:t>
      </w:r>
      <w:r>
        <w:t></w:t>
      </w:r>
      <w:r>
        <w:rPr>
          <w:rFonts w:hint="eastAsia"/>
        </w:rPr>
        <w:t>схильні</w:t>
      </w:r>
    </w:p>
    <w:p w:rsidR="00E80A1F" w:rsidRDefault="00E80A1F" w:rsidP="00E80A1F">
      <w:r>
        <w:rPr>
          <w:rFonts w:hint="eastAsia"/>
        </w:rPr>
        <w:t>більше</w:t>
      </w:r>
      <w:r>
        <w:t></w:t>
      </w:r>
      <w:r>
        <w:rPr>
          <w:rFonts w:hint="eastAsia"/>
        </w:rPr>
        <w:t>спостерігати</w:t>
      </w:r>
      <w:r>
        <w:t></w:t>
      </w:r>
      <w:r>
        <w:t></w:t>
      </w:r>
      <w:r>
        <w:rPr>
          <w:rFonts w:hint="eastAsia"/>
        </w:rPr>
        <w:t>критикувати</w:t>
      </w:r>
      <w:r>
        <w:t></w:t>
      </w:r>
      <w:r>
        <w:t></w:t>
      </w:r>
      <w:r>
        <w:rPr>
          <w:rFonts w:hint="eastAsia"/>
        </w:rPr>
        <w:t>висміювати</w:t>
      </w:r>
      <w:r>
        <w:t></w:t>
      </w:r>
      <w:r>
        <w:t></w:t>
      </w:r>
      <w:r>
        <w:rPr>
          <w:rFonts w:hint="eastAsia"/>
        </w:rPr>
        <w:t>пародіювати</w:t>
      </w:r>
      <w:r>
        <w:t></w:t>
      </w:r>
      <w:r>
        <w:rPr>
          <w:rFonts w:hint="eastAsia"/>
        </w:rPr>
        <w:t>класику</w:t>
      </w:r>
      <w:r>
        <w:t></w:t>
      </w:r>
    </w:p>
    <w:p w:rsidR="00E80A1F" w:rsidRDefault="00E80A1F" w:rsidP="00E80A1F">
      <w:r>
        <w:rPr>
          <w:rFonts w:hint="eastAsia"/>
        </w:rPr>
        <w:t>культуру</w:t>
      </w:r>
      <w:r>
        <w:t></w:t>
      </w:r>
      <w:r>
        <w:t></w:t>
      </w:r>
      <w:r>
        <w:rPr>
          <w:rFonts w:hint="eastAsia"/>
        </w:rPr>
        <w:t>традиції</w:t>
      </w:r>
      <w:r>
        <w:t></w:t>
      </w:r>
      <w:r>
        <w:t></w:t>
      </w:r>
      <w:r>
        <w:rPr>
          <w:rFonts w:hint="eastAsia"/>
        </w:rPr>
        <w:t>національний</w:t>
      </w:r>
      <w:r>
        <w:t></w:t>
      </w:r>
      <w:r>
        <w:rPr>
          <w:rFonts w:hint="eastAsia"/>
        </w:rPr>
        <w:t>менталітет</w:t>
      </w:r>
      <w:r>
        <w:t></w:t>
      </w:r>
      <w:r>
        <w:t></w:t>
      </w:r>
      <w:r>
        <w:rPr>
          <w:rFonts w:hint="eastAsia"/>
        </w:rPr>
        <w:t>владу</w:t>
      </w:r>
      <w:r>
        <w:t></w:t>
      </w:r>
      <w:r>
        <w:t></w:t>
      </w:r>
      <w:r>
        <w:rPr>
          <w:rFonts w:hint="eastAsia"/>
        </w:rPr>
        <w:t>аніж</w:t>
      </w:r>
      <w:r>
        <w:t></w:t>
      </w:r>
      <w:r>
        <w:rPr>
          <w:rFonts w:hint="eastAsia"/>
        </w:rPr>
        <w:t>вдаватися</w:t>
      </w:r>
      <w:r>
        <w:t></w:t>
      </w:r>
      <w:r>
        <w:rPr>
          <w:rFonts w:hint="eastAsia"/>
        </w:rPr>
        <w:t>до</w:t>
      </w:r>
    </w:p>
    <w:p w:rsidR="00E80A1F" w:rsidRDefault="00E80A1F" w:rsidP="00E80A1F">
      <w:r>
        <w:rPr>
          <w:rFonts w:hint="eastAsia"/>
        </w:rPr>
        <w:t>реального</w:t>
      </w:r>
      <w:r>
        <w:t></w:t>
      </w:r>
      <w:r>
        <w:t></w:t>
      </w:r>
      <w:r>
        <w:rPr>
          <w:rFonts w:hint="eastAsia"/>
        </w:rPr>
        <w:t>дієвого</w:t>
      </w:r>
      <w:r>
        <w:t></w:t>
      </w:r>
      <w:r>
        <w:t></w:t>
      </w:r>
      <w:r>
        <w:rPr>
          <w:rFonts w:hint="eastAsia"/>
        </w:rPr>
        <w:t>протесту</w:t>
      </w:r>
      <w:r>
        <w:t></w:t>
      </w:r>
    </w:p>
    <w:p w:rsidR="00E80A1F" w:rsidRDefault="00E80A1F" w:rsidP="00E80A1F">
      <w:r>
        <w:rPr>
          <w:rFonts w:hint="eastAsia"/>
        </w:rPr>
        <w:t>Зрештою</w:t>
      </w:r>
      <w:r>
        <w:t></w:t>
      </w:r>
      <w:r>
        <w:t></w:t>
      </w:r>
      <w:r>
        <w:rPr>
          <w:rFonts w:hint="eastAsia"/>
        </w:rPr>
        <w:t>обираючи</w:t>
      </w:r>
      <w:r>
        <w:t></w:t>
      </w:r>
      <w:r>
        <w:rPr>
          <w:rFonts w:hint="eastAsia"/>
        </w:rPr>
        <w:t>різноманітні</w:t>
      </w:r>
      <w:r>
        <w:t></w:t>
      </w:r>
      <w:r>
        <w:rPr>
          <w:rFonts w:hint="eastAsia"/>
        </w:rPr>
        <w:t>маски</w:t>
      </w:r>
      <w:r>
        <w:t></w:t>
      </w:r>
      <w:r>
        <w:t></w:t>
      </w:r>
      <w:r>
        <w:rPr>
          <w:rFonts w:hint="eastAsia"/>
        </w:rPr>
        <w:t>українські</w:t>
      </w:r>
      <w:r>
        <w:t></w:t>
      </w:r>
      <w:r>
        <w:rPr>
          <w:rFonts w:hint="eastAsia"/>
        </w:rPr>
        <w:t>автори</w:t>
      </w:r>
      <w:r>
        <w:t></w:t>
      </w:r>
      <w:r>
        <w:t></w:t>
      </w:r>
      <w:r>
        <w:rPr>
          <w:rFonts w:hint="eastAsia"/>
        </w:rPr>
        <w:t>свідомо</w:t>
      </w:r>
      <w:r>
        <w:t></w:t>
      </w:r>
      <w:r>
        <w:rPr>
          <w:rFonts w:hint="eastAsia"/>
        </w:rPr>
        <w:t>чи</w:t>
      </w:r>
    </w:p>
    <w:p w:rsidR="00E80A1F" w:rsidRDefault="00E80A1F" w:rsidP="00E80A1F">
      <w:r>
        <w:rPr>
          <w:rFonts w:hint="eastAsia"/>
        </w:rPr>
        <w:t>несвідомо</w:t>
      </w:r>
      <w:r>
        <w:t></w:t>
      </w:r>
      <w:r>
        <w:t></w:t>
      </w:r>
      <w:r>
        <w:rPr>
          <w:rFonts w:hint="eastAsia"/>
        </w:rPr>
        <w:t>більше</w:t>
      </w:r>
      <w:r>
        <w:t></w:t>
      </w:r>
      <w:r>
        <w:rPr>
          <w:rFonts w:hint="eastAsia"/>
        </w:rPr>
        <w:t>акцентують</w:t>
      </w:r>
      <w:r>
        <w:t></w:t>
      </w:r>
      <w:r>
        <w:rPr>
          <w:rFonts w:hint="eastAsia"/>
        </w:rPr>
        <w:t>на</w:t>
      </w:r>
      <w:r>
        <w:t></w:t>
      </w:r>
      <w:r>
        <w:rPr>
          <w:rFonts w:hint="eastAsia"/>
        </w:rPr>
        <w:t>проблемі</w:t>
      </w:r>
      <w:r>
        <w:t></w:t>
      </w:r>
      <w:r>
        <w:rPr>
          <w:rFonts w:hint="eastAsia"/>
        </w:rPr>
        <w:t>особистості</w:t>
      </w:r>
      <w:r>
        <w:t></w:t>
      </w:r>
      <w:r>
        <w:rPr>
          <w:rFonts w:hint="eastAsia"/>
        </w:rPr>
        <w:t>в</w:t>
      </w:r>
      <w:r>
        <w:t></w:t>
      </w:r>
      <w:r>
        <w:rPr>
          <w:rFonts w:hint="eastAsia"/>
        </w:rPr>
        <w:t>постколоніальному</w:t>
      </w:r>
    </w:p>
    <w:p w:rsidR="00E80A1F" w:rsidRDefault="00E80A1F" w:rsidP="00E80A1F">
      <w:r>
        <w:rPr>
          <w:rFonts w:hint="eastAsia"/>
        </w:rPr>
        <w:t>світі</w:t>
      </w:r>
      <w:r>
        <w:t></w:t>
      </w:r>
      <w:r>
        <w:t></w:t>
      </w:r>
      <w:r>
        <w:rPr>
          <w:rFonts w:hint="eastAsia"/>
        </w:rPr>
        <w:t>нерідко</w:t>
      </w:r>
      <w:r>
        <w:t></w:t>
      </w:r>
      <w:r>
        <w:rPr>
          <w:rFonts w:hint="eastAsia"/>
        </w:rPr>
        <w:t>маргінальної</w:t>
      </w:r>
      <w:r>
        <w:t></w:t>
      </w:r>
      <w:r>
        <w:t></w:t>
      </w:r>
      <w:r>
        <w:rPr>
          <w:rFonts w:hint="eastAsia"/>
        </w:rPr>
        <w:t>яка</w:t>
      </w:r>
      <w:r>
        <w:t></w:t>
      </w:r>
      <w:r>
        <w:rPr>
          <w:rFonts w:hint="eastAsia"/>
        </w:rPr>
        <w:t>часто</w:t>
      </w:r>
      <w:r>
        <w:t></w:t>
      </w:r>
      <w:r>
        <w:rPr>
          <w:rFonts w:hint="eastAsia"/>
        </w:rPr>
        <w:t>проектується</w:t>
      </w:r>
      <w:r>
        <w:t></w:t>
      </w:r>
      <w:r>
        <w:rPr>
          <w:rFonts w:hint="eastAsia"/>
        </w:rPr>
        <w:t>на</w:t>
      </w:r>
      <w:r>
        <w:t></w:t>
      </w:r>
      <w:r>
        <w:rPr>
          <w:rFonts w:hint="eastAsia"/>
        </w:rPr>
        <w:t>проблеми</w:t>
      </w:r>
      <w:r>
        <w:t></w:t>
      </w:r>
      <w:r>
        <w:rPr>
          <w:rFonts w:hint="eastAsia"/>
        </w:rPr>
        <w:t>національні</w:t>
      </w:r>
      <w:r>
        <w:t></w:t>
      </w:r>
    </w:p>
    <w:p w:rsidR="00E80A1F" w:rsidRDefault="00E80A1F" w:rsidP="00E80A1F">
      <w:r>
        <w:t></w:t>
      </w:r>
      <w:r>
        <w:t></w:t>
      </w:r>
      <w:r>
        <w:t></w:t>
      </w:r>
    </w:p>
    <w:p w:rsidR="00E80A1F" w:rsidRDefault="00E80A1F" w:rsidP="00E80A1F">
      <w:r>
        <w:rPr>
          <w:rFonts w:hint="eastAsia"/>
        </w:rPr>
        <w:t>Російські</w:t>
      </w:r>
      <w:r>
        <w:t></w:t>
      </w:r>
      <w:r>
        <w:rPr>
          <w:rFonts w:hint="eastAsia"/>
        </w:rPr>
        <w:t>автори</w:t>
      </w:r>
      <w:r>
        <w:t></w:t>
      </w:r>
      <w:r>
        <w:rPr>
          <w:rFonts w:hint="eastAsia"/>
        </w:rPr>
        <w:t>частіше</w:t>
      </w:r>
      <w:r>
        <w:t></w:t>
      </w:r>
      <w:r>
        <w:rPr>
          <w:rFonts w:hint="eastAsia"/>
        </w:rPr>
        <w:t>спостерігають</w:t>
      </w:r>
      <w:r>
        <w:t></w:t>
      </w:r>
      <w:r>
        <w:rPr>
          <w:rFonts w:hint="eastAsia"/>
        </w:rPr>
        <w:t>саму</w:t>
      </w:r>
      <w:r>
        <w:t></w:t>
      </w:r>
      <w:r>
        <w:rPr>
          <w:rFonts w:hint="eastAsia"/>
        </w:rPr>
        <w:t>дійсність</w:t>
      </w:r>
      <w:r>
        <w:t></w:t>
      </w:r>
      <w:r>
        <w:rPr>
          <w:rFonts w:hint="eastAsia"/>
        </w:rPr>
        <w:t>і</w:t>
      </w:r>
      <w:r>
        <w:t></w:t>
      </w:r>
      <w:r>
        <w:rPr>
          <w:rFonts w:hint="eastAsia"/>
        </w:rPr>
        <w:t>її</w:t>
      </w:r>
      <w:r>
        <w:t></w:t>
      </w:r>
      <w:r>
        <w:rPr>
          <w:rFonts w:hint="eastAsia"/>
        </w:rPr>
        <w:t>вплив</w:t>
      </w:r>
      <w:r>
        <w:t></w:t>
      </w:r>
      <w:r>
        <w:rPr>
          <w:rFonts w:hint="eastAsia"/>
        </w:rPr>
        <w:t>на</w:t>
      </w:r>
    </w:p>
    <w:p w:rsidR="00E80A1F" w:rsidRDefault="00E80A1F" w:rsidP="00E80A1F">
      <w:r>
        <w:rPr>
          <w:rFonts w:hint="eastAsia"/>
        </w:rPr>
        <w:t>особистість</w:t>
      </w:r>
      <w:r>
        <w:t></w:t>
      </w:r>
      <w:r>
        <w:t></w:t>
      </w:r>
      <w:r>
        <w:rPr>
          <w:rFonts w:hint="eastAsia"/>
        </w:rPr>
        <w:t>Саме</w:t>
      </w:r>
      <w:r>
        <w:t></w:t>
      </w:r>
      <w:r>
        <w:rPr>
          <w:rFonts w:hint="eastAsia"/>
        </w:rPr>
        <w:t>тому</w:t>
      </w:r>
      <w:r>
        <w:t></w:t>
      </w:r>
      <w:r>
        <w:rPr>
          <w:rFonts w:hint="eastAsia"/>
        </w:rPr>
        <w:t>для</w:t>
      </w:r>
      <w:r>
        <w:t></w:t>
      </w:r>
      <w:r>
        <w:rPr>
          <w:rFonts w:hint="eastAsia"/>
        </w:rPr>
        <w:t>української</w:t>
      </w:r>
      <w:r>
        <w:t></w:t>
      </w:r>
      <w:r>
        <w:rPr>
          <w:rFonts w:hint="eastAsia"/>
        </w:rPr>
        <w:t>літератури</w:t>
      </w:r>
      <w:r>
        <w:t></w:t>
      </w:r>
      <w:r>
        <w:rPr>
          <w:rFonts w:hint="eastAsia"/>
        </w:rPr>
        <w:t>характерніше</w:t>
      </w:r>
    </w:p>
    <w:p w:rsidR="00E80A1F" w:rsidRDefault="00E80A1F" w:rsidP="00E80A1F">
      <w:r>
        <w:rPr>
          <w:rFonts w:hint="eastAsia"/>
        </w:rPr>
        <w:t>блазнювання</w:t>
      </w:r>
      <w:r>
        <w:t></w:t>
      </w:r>
      <w:r>
        <w:rPr>
          <w:rFonts w:hint="eastAsia"/>
        </w:rPr>
        <w:t>як</w:t>
      </w:r>
      <w:r>
        <w:t></w:t>
      </w:r>
      <w:r>
        <w:rPr>
          <w:rFonts w:hint="eastAsia"/>
        </w:rPr>
        <w:t>спосіб</w:t>
      </w:r>
      <w:r>
        <w:t></w:t>
      </w:r>
      <w:r>
        <w:rPr>
          <w:rFonts w:hint="eastAsia"/>
        </w:rPr>
        <w:t>приховати</w:t>
      </w:r>
      <w:r>
        <w:t></w:t>
      </w:r>
      <w:r>
        <w:rPr>
          <w:rFonts w:hint="eastAsia"/>
        </w:rPr>
        <w:t>певні</w:t>
      </w:r>
      <w:r>
        <w:t></w:t>
      </w:r>
      <w:r>
        <w:rPr>
          <w:rFonts w:hint="eastAsia"/>
        </w:rPr>
        <w:t>психологічні</w:t>
      </w:r>
      <w:r>
        <w:t></w:t>
      </w:r>
      <w:r>
        <w:rPr>
          <w:rFonts w:hint="eastAsia"/>
        </w:rPr>
        <w:t>комплекси</w:t>
      </w:r>
      <w:r>
        <w:t></w:t>
      </w:r>
      <w:r>
        <w:rPr>
          <w:rFonts w:hint="eastAsia"/>
        </w:rPr>
        <w:t>і</w:t>
      </w:r>
      <w:r>
        <w:t></w:t>
      </w:r>
      <w:r>
        <w:rPr>
          <w:rFonts w:hint="eastAsia"/>
        </w:rPr>
        <w:t>отримати</w:t>
      </w:r>
    </w:p>
    <w:p w:rsidR="00E80A1F" w:rsidRDefault="00E80A1F" w:rsidP="00E80A1F">
      <w:r>
        <w:rPr>
          <w:rFonts w:hint="eastAsia"/>
        </w:rPr>
        <w:t>право</w:t>
      </w:r>
      <w:r>
        <w:t></w:t>
      </w:r>
      <w:r>
        <w:rPr>
          <w:rFonts w:hint="eastAsia"/>
        </w:rPr>
        <w:t>свободи</w:t>
      </w:r>
      <w:r>
        <w:t></w:t>
      </w:r>
      <w:r>
        <w:rPr>
          <w:rFonts w:hint="eastAsia"/>
        </w:rPr>
        <w:t>слова</w:t>
      </w:r>
      <w:r>
        <w:t></w:t>
      </w:r>
      <w:r>
        <w:t></w:t>
      </w:r>
      <w:r>
        <w:rPr>
          <w:rFonts w:hint="eastAsia"/>
        </w:rPr>
        <w:t>а</w:t>
      </w:r>
      <w:r>
        <w:t></w:t>
      </w:r>
      <w:r>
        <w:rPr>
          <w:rFonts w:hint="eastAsia"/>
        </w:rPr>
        <w:t>для</w:t>
      </w:r>
      <w:r>
        <w:t></w:t>
      </w:r>
      <w:r>
        <w:rPr>
          <w:rFonts w:hint="eastAsia"/>
        </w:rPr>
        <w:t>російської</w:t>
      </w:r>
      <w:r>
        <w:t></w:t>
      </w:r>
      <w:r>
        <w:rPr>
          <w:rFonts w:hint="eastAsia"/>
        </w:rPr>
        <w:t>–</w:t>
      </w:r>
      <w:r>
        <w:t></w:t>
      </w:r>
      <w:r>
        <w:rPr>
          <w:rFonts w:hint="eastAsia"/>
        </w:rPr>
        <w:t>юродство</w:t>
      </w:r>
      <w:r>
        <w:t></w:t>
      </w:r>
      <w:r>
        <w:rPr>
          <w:rFonts w:hint="eastAsia"/>
        </w:rPr>
        <w:t>як</w:t>
      </w:r>
      <w:r>
        <w:t></w:t>
      </w:r>
      <w:r>
        <w:rPr>
          <w:rFonts w:hint="eastAsia"/>
        </w:rPr>
        <w:t>викриття</w:t>
      </w:r>
      <w:r>
        <w:t></w:t>
      </w:r>
      <w:r>
        <w:rPr>
          <w:rFonts w:hint="eastAsia"/>
        </w:rPr>
        <w:t>недосконалості</w:t>
      </w:r>
    </w:p>
    <w:p w:rsidR="00E80A1F" w:rsidRDefault="00E80A1F" w:rsidP="00E80A1F">
      <w:r>
        <w:rPr>
          <w:rFonts w:hint="eastAsia"/>
        </w:rPr>
        <w:t>навколишнього</w:t>
      </w:r>
      <w:r>
        <w:t></w:t>
      </w:r>
      <w:r>
        <w:rPr>
          <w:rFonts w:hint="eastAsia"/>
        </w:rPr>
        <w:t>світу</w:t>
      </w:r>
      <w:r>
        <w:t></w:t>
      </w:r>
    </w:p>
    <w:p w:rsidR="00E80A1F" w:rsidRDefault="00E80A1F" w:rsidP="00E80A1F">
      <w:r>
        <w:rPr>
          <w:rFonts w:hint="eastAsia"/>
        </w:rPr>
        <w:t>Загалом</w:t>
      </w:r>
      <w:r>
        <w:t></w:t>
      </w:r>
      <w:r>
        <w:rPr>
          <w:rFonts w:hint="eastAsia"/>
        </w:rPr>
        <w:t>же</w:t>
      </w:r>
      <w:r>
        <w:t></w:t>
      </w:r>
      <w:r>
        <w:rPr>
          <w:rFonts w:hint="eastAsia"/>
        </w:rPr>
        <w:t>ретельне</w:t>
      </w:r>
      <w:r>
        <w:t></w:t>
      </w:r>
      <w:r>
        <w:rPr>
          <w:rFonts w:hint="eastAsia"/>
        </w:rPr>
        <w:t>дослідження</w:t>
      </w:r>
      <w:r>
        <w:t></w:t>
      </w:r>
      <w:r>
        <w:rPr>
          <w:rFonts w:hint="eastAsia"/>
        </w:rPr>
        <w:t>особливостей</w:t>
      </w:r>
      <w:r>
        <w:t></w:t>
      </w:r>
      <w:r>
        <w:rPr>
          <w:rFonts w:hint="eastAsia"/>
        </w:rPr>
        <w:t>авторської</w:t>
      </w:r>
      <w:r>
        <w:t></w:t>
      </w:r>
      <w:r>
        <w:rPr>
          <w:rFonts w:hint="eastAsia"/>
        </w:rPr>
        <w:t>маски</w:t>
      </w:r>
      <w:r>
        <w:t></w:t>
      </w:r>
      <w:r>
        <w:rPr>
          <w:rFonts w:hint="eastAsia"/>
        </w:rPr>
        <w:t>в</w:t>
      </w:r>
    </w:p>
    <w:p w:rsidR="00E80A1F" w:rsidRDefault="00E80A1F" w:rsidP="00E80A1F">
      <w:r>
        <w:rPr>
          <w:rFonts w:hint="eastAsia"/>
        </w:rPr>
        <w:t>українській</w:t>
      </w:r>
      <w:r>
        <w:t></w:t>
      </w:r>
      <w:r>
        <w:rPr>
          <w:rFonts w:hint="eastAsia"/>
        </w:rPr>
        <w:t>та</w:t>
      </w:r>
      <w:r>
        <w:t></w:t>
      </w:r>
      <w:r>
        <w:rPr>
          <w:rFonts w:hint="eastAsia"/>
        </w:rPr>
        <w:t>російській</w:t>
      </w:r>
      <w:r>
        <w:t></w:t>
      </w:r>
      <w:r>
        <w:rPr>
          <w:rFonts w:hint="eastAsia"/>
        </w:rPr>
        <w:t>малій</w:t>
      </w:r>
      <w:r>
        <w:t></w:t>
      </w:r>
      <w:r>
        <w:rPr>
          <w:rFonts w:hint="eastAsia"/>
        </w:rPr>
        <w:t>прозі</w:t>
      </w:r>
      <w:r>
        <w:t></w:t>
      </w:r>
      <w:r>
        <w:rPr>
          <w:rFonts w:hint="eastAsia"/>
        </w:rPr>
        <w:t>підтверджує</w:t>
      </w:r>
      <w:r>
        <w:t></w:t>
      </w:r>
      <w:r>
        <w:rPr>
          <w:rFonts w:hint="eastAsia"/>
        </w:rPr>
        <w:t>нині</w:t>
      </w:r>
      <w:r>
        <w:t></w:t>
      </w:r>
      <w:r>
        <w:rPr>
          <w:rFonts w:hint="eastAsia"/>
        </w:rPr>
        <w:t>популярну</w:t>
      </w:r>
      <w:r>
        <w:t></w:t>
      </w:r>
      <w:r>
        <w:rPr>
          <w:rFonts w:hint="eastAsia"/>
        </w:rPr>
        <w:t>і</w:t>
      </w:r>
      <w:r>
        <w:t></w:t>
      </w:r>
      <w:r>
        <w:rPr>
          <w:rFonts w:hint="eastAsia"/>
        </w:rPr>
        <w:t>досить</w:t>
      </w:r>
    </w:p>
    <w:p w:rsidR="00E80A1F" w:rsidRDefault="00E80A1F" w:rsidP="00E80A1F">
      <w:r>
        <w:rPr>
          <w:rFonts w:hint="eastAsia"/>
        </w:rPr>
        <w:t>помірковану</w:t>
      </w:r>
      <w:r>
        <w:t></w:t>
      </w:r>
      <w:r>
        <w:t></w:t>
      </w:r>
      <w:r>
        <w:rPr>
          <w:rFonts w:hint="eastAsia"/>
        </w:rPr>
        <w:t>щоб</w:t>
      </w:r>
      <w:r>
        <w:t></w:t>
      </w:r>
      <w:r>
        <w:rPr>
          <w:rFonts w:hint="eastAsia"/>
        </w:rPr>
        <w:t>її</w:t>
      </w:r>
      <w:r>
        <w:t></w:t>
      </w:r>
      <w:r>
        <w:rPr>
          <w:rFonts w:hint="eastAsia"/>
        </w:rPr>
        <w:t>прийняли</w:t>
      </w:r>
      <w:r>
        <w:t></w:t>
      </w:r>
      <w:r>
        <w:rPr>
          <w:rFonts w:hint="eastAsia"/>
        </w:rPr>
        <w:t>більшість</w:t>
      </w:r>
      <w:r>
        <w:t></w:t>
      </w:r>
      <w:r>
        <w:rPr>
          <w:rFonts w:hint="eastAsia"/>
        </w:rPr>
        <w:t>сучасних</w:t>
      </w:r>
      <w:r>
        <w:t></w:t>
      </w:r>
      <w:r>
        <w:rPr>
          <w:rFonts w:hint="eastAsia"/>
        </w:rPr>
        <w:t>дослідників</w:t>
      </w:r>
      <w:r>
        <w:t></w:t>
      </w:r>
      <w:r>
        <w:t></w:t>
      </w:r>
      <w:r>
        <w:rPr>
          <w:rFonts w:hint="eastAsia"/>
        </w:rPr>
        <w:t>думку</w:t>
      </w:r>
      <w:r>
        <w:t></w:t>
      </w:r>
      <w:r>
        <w:t></w:t>
      </w:r>
      <w:r>
        <w:rPr>
          <w:rFonts w:hint="eastAsia"/>
        </w:rPr>
        <w:t>що</w:t>
      </w:r>
    </w:p>
    <w:p w:rsidR="00E80A1F" w:rsidRDefault="00E80A1F" w:rsidP="00E80A1F">
      <w:r>
        <w:rPr>
          <w:rFonts w:hint="eastAsia"/>
        </w:rPr>
        <w:t>авторська</w:t>
      </w:r>
      <w:r>
        <w:t></w:t>
      </w:r>
      <w:r>
        <w:rPr>
          <w:rFonts w:hint="eastAsia"/>
        </w:rPr>
        <w:t>маска</w:t>
      </w:r>
      <w:r>
        <w:t></w:t>
      </w:r>
      <w:r>
        <w:rPr>
          <w:rFonts w:hint="eastAsia"/>
        </w:rPr>
        <w:t>у</w:t>
      </w:r>
      <w:r>
        <w:t></w:t>
      </w:r>
      <w:r>
        <w:rPr>
          <w:rFonts w:hint="eastAsia"/>
        </w:rPr>
        <w:t>двох</w:t>
      </w:r>
      <w:r>
        <w:t></w:t>
      </w:r>
      <w:r>
        <w:rPr>
          <w:rFonts w:hint="eastAsia"/>
        </w:rPr>
        <w:t>східнослов’янських</w:t>
      </w:r>
      <w:r>
        <w:t></w:t>
      </w:r>
      <w:r>
        <w:rPr>
          <w:rFonts w:hint="eastAsia"/>
        </w:rPr>
        <w:t>літературах</w:t>
      </w:r>
      <w:r>
        <w:t></w:t>
      </w:r>
      <w:r>
        <w:rPr>
          <w:rFonts w:hint="eastAsia"/>
        </w:rPr>
        <w:t>характеризується</w:t>
      </w:r>
    </w:p>
    <w:p w:rsidR="00E80A1F" w:rsidRDefault="00E80A1F" w:rsidP="00E80A1F">
      <w:r>
        <w:rPr>
          <w:rFonts w:hint="eastAsia"/>
        </w:rPr>
        <w:t>посиленим</w:t>
      </w:r>
      <w:r>
        <w:t></w:t>
      </w:r>
      <w:r>
        <w:rPr>
          <w:rFonts w:hint="eastAsia"/>
        </w:rPr>
        <w:t>авторським</w:t>
      </w:r>
      <w:r>
        <w:t></w:t>
      </w:r>
      <w:r>
        <w:rPr>
          <w:rFonts w:hint="eastAsia"/>
        </w:rPr>
        <w:t>началом</w:t>
      </w:r>
      <w:r>
        <w:t></w:t>
      </w:r>
      <w:r>
        <w:rPr>
          <w:rFonts w:hint="eastAsia"/>
        </w:rPr>
        <w:t>і</w:t>
      </w:r>
      <w:r>
        <w:t></w:t>
      </w:r>
      <w:r>
        <w:rPr>
          <w:rFonts w:hint="eastAsia"/>
        </w:rPr>
        <w:t>не</w:t>
      </w:r>
      <w:r>
        <w:t></w:t>
      </w:r>
      <w:r>
        <w:rPr>
          <w:rFonts w:hint="eastAsia"/>
        </w:rPr>
        <w:t>сприймається</w:t>
      </w:r>
      <w:r>
        <w:t></w:t>
      </w:r>
      <w:r>
        <w:rPr>
          <w:rFonts w:hint="eastAsia"/>
        </w:rPr>
        <w:t>як</w:t>
      </w:r>
      <w:r>
        <w:t></w:t>
      </w:r>
      <w:r>
        <w:rPr>
          <w:rFonts w:hint="eastAsia"/>
        </w:rPr>
        <w:t>конструкт</w:t>
      </w:r>
      <w:r>
        <w:t></w:t>
      </w:r>
      <w:r>
        <w:t></w:t>
      </w:r>
      <w:r>
        <w:rPr>
          <w:rFonts w:hint="eastAsia"/>
        </w:rPr>
        <w:t>поява</w:t>
      </w:r>
      <w:r>
        <w:t></w:t>
      </w:r>
      <w:r>
        <w:rPr>
          <w:rFonts w:hint="eastAsia"/>
        </w:rPr>
        <w:t>якого</w:t>
      </w:r>
    </w:p>
    <w:p w:rsidR="00E80A1F" w:rsidRDefault="00E80A1F" w:rsidP="00E80A1F">
      <w:r>
        <w:rPr>
          <w:rFonts w:hint="eastAsia"/>
        </w:rPr>
        <w:t>спричинена</w:t>
      </w:r>
      <w:r>
        <w:t></w:t>
      </w:r>
      <w:r>
        <w:t></w:t>
      </w:r>
      <w:r>
        <w:rPr>
          <w:rFonts w:hint="eastAsia"/>
        </w:rPr>
        <w:t>зникненням</w:t>
      </w:r>
      <w:r>
        <w:t></w:t>
      </w:r>
      <w:r>
        <w:t></w:t>
      </w:r>
      <w:r>
        <w:rPr>
          <w:rFonts w:hint="eastAsia"/>
        </w:rPr>
        <w:t>автора</w:t>
      </w:r>
      <w:r>
        <w:t></w:t>
      </w:r>
      <w:r>
        <w:t></w:t>
      </w:r>
      <w:r>
        <w:rPr>
          <w:rFonts w:hint="eastAsia"/>
        </w:rPr>
        <w:t>Навпаки</w:t>
      </w:r>
      <w:r>
        <w:t></w:t>
      </w:r>
      <w:r>
        <w:t></w:t>
      </w:r>
      <w:r>
        <w:rPr>
          <w:rFonts w:hint="eastAsia"/>
        </w:rPr>
        <w:t>вибір</w:t>
      </w:r>
      <w:r>
        <w:t></w:t>
      </w:r>
      <w:r>
        <w:rPr>
          <w:rFonts w:hint="eastAsia"/>
        </w:rPr>
        <w:t>маски</w:t>
      </w:r>
      <w:r>
        <w:t></w:t>
      </w:r>
      <w:r>
        <w:t></w:t>
      </w:r>
      <w:r>
        <w:rPr>
          <w:rFonts w:hint="eastAsia"/>
        </w:rPr>
        <w:t>стилізаційної</w:t>
      </w:r>
      <w:r>
        <w:t></w:t>
      </w:r>
    </w:p>
    <w:p w:rsidR="00E80A1F" w:rsidRDefault="00E80A1F" w:rsidP="00E80A1F">
      <w:r>
        <w:rPr>
          <w:rFonts w:hint="eastAsia"/>
        </w:rPr>
        <w:t>образно</w:t>
      </w:r>
      <w:r>
        <w:t></w:t>
      </w:r>
      <w:r>
        <w:rPr>
          <w:rFonts w:hint="eastAsia"/>
        </w:rPr>
        <w:t>емоційної</w:t>
      </w:r>
      <w:r>
        <w:t></w:t>
      </w:r>
      <w:r>
        <w:t></w:t>
      </w:r>
      <w:r>
        <w:rPr>
          <w:rFonts w:hint="eastAsia"/>
        </w:rPr>
        <w:t>іконічної</w:t>
      </w:r>
      <w:r>
        <w:t></w:t>
      </w:r>
      <w:r>
        <w:rPr>
          <w:rFonts w:hint="eastAsia"/>
        </w:rPr>
        <w:t>чи</w:t>
      </w:r>
      <w:r>
        <w:t></w:t>
      </w:r>
      <w:r>
        <w:rPr>
          <w:rFonts w:hint="eastAsia"/>
        </w:rPr>
        <w:t>наративної</w:t>
      </w:r>
      <w:r>
        <w:t></w:t>
      </w:r>
      <w:r>
        <w:t></w:t>
      </w:r>
      <w:r>
        <w:rPr>
          <w:rFonts w:hint="eastAsia"/>
        </w:rPr>
        <w:t>для</w:t>
      </w:r>
      <w:r>
        <w:t></w:t>
      </w:r>
      <w:r>
        <w:rPr>
          <w:rFonts w:hint="eastAsia"/>
        </w:rPr>
        <w:t>розглянутих</w:t>
      </w:r>
      <w:r>
        <w:t></w:t>
      </w:r>
      <w:r>
        <w:rPr>
          <w:rFonts w:hint="eastAsia"/>
        </w:rPr>
        <w:t>вище</w:t>
      </w:r>
      <w:r>
        <w:t></w:t>
      </w:r>
      <w:r>
        <w:rPr>
          <w:rFonts w:hint="eastAsia"/>
        </w:rPr>
        <w:t>та</w:t>
      </w:r>
    </w:p>
    <w:p w:rsidR="00E80A1F" w:rsidRDefault="00E80A1F" w:rsidP="00E80A1F">
      <w:r>
        <w:rPr>
          <w:rFonts w:hint="eastAsia"/>
        </w:rPr>
        <w:t>багатьох</w:t>
      </w:r>
      <w:r>
        <w:t></w:t>
      </w:r>
      <w:r>
        <w:rPr>
          <w:rFonts w:hint="eastAsia"/>
        </w:rPr>
        <w:t>інших</w:t>
      </w:r>
      <w:r>
        <w:t></w:t>
      </w:r>
      <w:r>
        <w:rPr>
          <w:rFonts w:hint="eastAsia"/>
        </w:rPr>
        <w:t>авторів</w:t>
      </w:r>
      <w:r>
        <w:t></w:t>
      </w:r>
      <w:r>
        <w:rPr>
          <w:rFonts w:hint="eastAsia"/>
        </w:rPr>
        <w:t>є</w:t>
      </w:r>
      <w:r>
        <w:t></w:t>
      </w:r>
      <w:r>
        <w:rPr>
          <w:rFonts w:hint="eastAsia"/>
        </w:rPr>
        <w:t>стратегією</w:t>
      </w:r>
      <w:r>
        <w:t></w:t>
      </w:r>
      <w:r>
        <w:rPr>
          <w:rFonts w:hint="eastAsia"/>
        </w:rPr>
        <w:t>свідомою</w:t>
      </w:r>
      <w:r>
        <w:t></w:t>
      </w:r>
      <w:r>
        <w:t></w:t>
      </w:r>
      <w:r>
        <w:rPr>
          <w:rFonts w:hint="eastAsia"/>
        </w:rPr>
        <w:t>зумисне</w:t>
      </w:r>
      <w:r>
        <w:t></w:t>
      </w:r>
      <w:r>
        <w:rPr>
          <w:rFonts w:hint="eastAsia"/>
        </w:rPr>
        <w:t>націленою</w:t>
      </w:r>
      <w:r>
        <w:t></w:t>
      </w:r>
      <w:r>
        <w:rPr>
          <w:rFonts w:hint="eastAsia"/>
        </w:rPr>
        <w:t>на</w:t>
      </w:r>
      <w:r>
        <w:t></w:t>
      </w:r>
      <w:r>
        <w:rPr>
          <w:rFonts w:hint="eastAsia"/>
        </w:rPr>
        <w:t>гру</w:t>
      </w:r>
      <w:r>
        <w:t></w:t>
      </w:r>
      <w:r>
        <w:rPr>
          <w:rFonts w:hint="eastAsia"/>
        </w:rPr>
        <w:t>з</w:t>
      </w:r>
    </w:p>
    <w:p w:rsidR="00E80A1F" w:rsidRPr="00E80A1F" w:rsidRDefault="00E80A1F" w:rsidP="00E80A1F">
      <w:r>
        <w:rPr>
          <w:rFonts w:hint="eastAsia"/>
        </w:rPr>
        <w:t>читачем</w:t>
      </w:r>
      <w:r>
        <w:t></w:t>
      </w:r>
    </w:p>
    <w:sectPr w:rsidR="00E80A1F" w:rsidRPr="00E80A1F"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56" w:rsidRDefault="00107556">
      <w:pPr>
        <w:spacing w:after="0" w:line="240" w:lineRule="auto"/>
      </w:pPr>
      <w:r>
        <w:separator/>
      </w:r>
    </w:p>
  </w:endnote>
  <w:endnote w:type="continuationSeparator" w:id="0">
    <w:p w:rsidR="00107556" w:rsidRDefault="00107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Default="0010755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07556" w:rsidRDefault="00107556">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Default="0010755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07556" w:rsidRDefault="00107556">
                <w:pPr>
                  <w:spacing w:line="240" w:lineRule="auto"/>
                </w:pPr>
                <w:fldSimple w:instr=" PAGE \* MERGEFORMAT ">
                  <w:r w:rsidR="00E80A1F" w:rsidRPr="00E80A1F">
                    <w:rPr>
                      <w:rStyle w:val="afffff9"/>
                      <w:noProof/>
                    </w:rPr>
                    <w:t>26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56" w:rsidRDefault="00107556"/>
    <w:p w:rsidR="00107556" w:rsidRDefault="00107556"/>
    <w:p w:rsidR="00107556" w:rsidRDefault="00107556"/>
    <w:p w:rsidR="00107556" w:rsidRDefault="00107556"/>
    <w:p w:rsidR="00107556" w:rsidRDefault="00107556"/>
    <w:p w:rsidR="00107556" w:rsidRDefault="00107556"/>
    <w:p w:rsidR="00107556" w:rsidRDefault="00107556">
      <w:pPr>
        <w:rPr>
          <w:sz w:val="2"/>
          <w:szCs w:val="2"/>
        </w:rPr>
      </w:pPr>
      <w:r w:rsidRPr="00751FD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07556" w:rsidRDefault="00107556">
                  <w:pPr>
                    <w:spacing w:line="240" w:lineRule="auto"/>
                  </w:pPr>
                  <w:fldSimple w:instr=" PAGE \* MERGEFORMAT ">
                    <w:r w:rsidRPr="000257D2">
                      <w:rPr>
                        <w:rStyle w:val="afffff9"/>
                        <w:b w:val="0"/>
                        <w:bCs w:val="0"/>
                        <w:noProof/>
                      </w:rPr>
                      <w:t>8</w:t>
                    </w:r>
                  </w:fldSimple>
                </w:p>
              </w:txbxContent>
            </v:textbox>
            <w10:wrap anchorx="page" anchory="page"/>
          </v:shape>
        </w:pict>
      </w:r>
    </w:p>
    <w:p w:rsidR="00107556" w:rsidRDefault="00107556"/>
    <w:p w:rsidR="00107556" w:rsidRDefault="00107556"/>
    <w:p w:rsidR="00107556" w:rsidRDefault="00107556">
      <w:pPr>
        <w:rPr>
          <w:sz w:val="2"/>
          <w:szCs w:val="2"/>
        </w:rPr>
      </w:pPr>
      <w:r w:rsidRPr="00751FD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07556" w:rsidRDefault="00107556"/>
                <w:p w:rsidR="00107556" w:rsidRDefault="00107556">
                  <w:pPr>
                    <w:pStyle w:val="1ffffff7"/>
                    <w:spacing w:line="240" w:lineRule="auto"/>
                  </w:pPr>
                  <w:fldSimple w:instr=" PAGE \* MERGEFORMAT ">
                    <w:r w:rsidRPr="000257D2">
                      <w:rPr>
                        <w:rStyle w:val="3b"/>
                        <w:noProof/>
                      </w:rPr>
                      <w:t>8</w:t>
                    </w:r>
                  </w:fldSimple>
                </w:p>
              </w:txbxContent>
            </v:textbox>
            <w10:wrap anchorx="page" anchory="page"/>
          </v:shape>
        </w:pict>
      </w:r>
    </w:p>
    <w:p w:rsidR="00107556" w:rsidRDefault="00107556"/>
    <w:p w:rsidR="00107556" w:rsidRDefault="00107556">
      <w:pPr>
        <w:rPr>
          <w:sz w:val="2"/>
          <w:szCs w:val="2"/>
        </w:rPr>
      </w:pPr>
    </w:p>
    <w:p w:rsidR="00107556" w:rsidRDefault="00107556"/>
    <w:p w:rsidR="00107556" w:rsidRDefault="00107556">
      <w:pPr>
        <w:spacing w:after="0" w:line="240" w:lineRule="auto"/>
      </w:pPr>
    </w:p>
  </w:footnote>
  <w:footnote w:type="continuationSeparator" w:id="0">
    <w:p w:rsidR="00107556" w:rsidRDefault="00107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Pr="005856C0" w:rsidRDefault="0010755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4">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2">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9"/>
  </w:num>
  <w:num w:numId="8">
    <w:abstractNumId w:val="113"/>
  </w:num>
  <w:num w:numId="9">
    <w:abstractNumId w:val="94"/>
  </w:num>
  <w:num w:numId="10">
    <w:abstractNumId w:val="87"/>
  </w:num>
  <w:num w:numId="11">
    <w:abstractNumId w:val="95"/>
  </w:num>
  <w:num w:numId="12">
    <w:abstractNumId w:val="86"/>
  </w:num>
  <w:num w:numId="13">
    <w:abstractNumId w:val="104"/>
  </w:num>
  <w:num w:numId="14">
    <w:abstractNumId w:val="97"/>
  </w:num>
  <w:num w:numId="15">
    <w:abstractNumId w:val="103"/>
  </w:num>
  <w:num w:numId="16">
    <w:abstractNumId w:val="112"/>
  </w:num>
  <w:num w:numId="17">
    <w:abstractNumId w:val="105"/>
  </w:num>
  <w:num w:numId="18">
    <w:abstractNumId w:val="98"/>
  </w:num>
  <w:num w:numId="19">
    <w:abstractNumId w:val="114"/>
  </w:num>
  <w:num w:numId="20">
    <w:abstractNumId w:val="78"/>
  </w:num>
  <w:num w:numId="21">
    <w:abstractNumId w:val="107"/>
  </w:num>
  <w:num w:numId="22">
    <w:abstractNumId w:val="115"/>
  </w:num>
  <w:num w:numId="23">
    <w:abstractNumId w:val="85"/>
  </w:num>
  <w:num w:numId="24">
    <w:abstractNumId w:val="81"/>
  </w:num>
  <w:num w:numId="25">
    <w:abstractNumId w:val="99"/>
  </w:num>
  <w:num w:numId="26">
    <w:abstractNumId w:val="92"/>
  </w:num>
  <w:num w:numId="27">
    <w:abstractNumId w:val="74"/>
  </w:num>
  <w:num w:numId="28">
    <w:abstractNumId w:val="80"/>
  </w:num>
  <w:num w:numId="29">
    <w:abstractNumId w:val="90"/>
  </w:num>
  <w:num w:numId="30">
    <w:abstractNumId w:val="110"/>
  </w:num>
  <w:num w:numId="31">
    <w:abstractNumId w:val="109"/>
  </w:num>
  <w:num w:numId="32">
    <w:abstractNumId w:val="91"/>
  </w:num>
  <w:num w:numId="33">
    <w:abstractNumId w:val="100"/>
  </w:num>
  <w:num w:numId="34">
    <w:abstractNumId w:val="102"/>
  </w:num>
  <w:num w:numId="35">
    <w:abstractNumId w:val="106"/>
  </w:num>
  <w:num w:numId="36">
    <w:abstractNumId w:val="96"/>
  </w:num>
  <w:num w:numId="37">
    <w:abstractNumId w:val="8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1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54172-AF55-42E0-A260-346F49F7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4657</Words>
  <Characters>26549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31144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2022-03-22T09:22:00Z</dcterms:created>
  <dcterms:modified xsi:type="dcterms:W3CDTF">2022-03-22T09:24:00Z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