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22" w:rsidRPr="00E05122" w:rsidRDefault="00E05122" w:rsidP="00E05122">
      <w:pPr>
        <w:rPr>
          <w:rFonts w:ascii="Times New Roman" w:eastAsia="Times New Roman" w:hAnsi="Times New Roman" w:cs="Times New Roman"/>
          <w:kern w:val="0"/>
          <w:sz w:val="28"/>
          <w:szCs w:val="28"/>
          <w:lang w:eastAsia="ru-RU"/>
        </w:rPr>
      </w:pPr>
      <w:bookmarkStart w:id="0" w:name="_GoBack"/>
      <w:r w:rsidRPr="00E05122">
        <w:rPr>
          <w:rFonts w:ascii="Times New Roman" w:eastAsia="Times New Roman" w:hAnsi="Times New Roman" w:cs="Times New Roman" w:hint="eastAsia"/>
          <w:kern w:val="0"/>
          <w:sz w:val="28"/>
          <w:szCs w:val="28"/>
          <w:lang w:eastAsia="ru-RU"/>
        </w:rPr>
        <w:t>Чурилов</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Валерій</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Володимирович</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директор</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ДП</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«НДПІ</w:t>
      </w:r>
    </w:p>
    <w:p w:rsidR="00E05122" w:rsidRPr="00E05122" w:rsidRDefault="00E05122" w:rsidP="00E05122">
      <w:pPr>
        <w:rPr>
          <w:rFonts w:ascii="Times New Roman" w:eastAsia="Times New Roman" w:hAnsi="Times New Roman" w:cs="Times New Roman"/>
          <w:kern w:val="0"/>
          <w:sz w:val="28"/>
          <w:szCs w:val="28"/>
          <w:lang w:eastAsia="ru-RU"/>
        </w:rPr>
      </w:pPr>
      <w:r w:rsidRPr="00E05122">
        <w:rPr>
          <w:rFonts w:ascii="Times New Roman" w:eastAsia="Times New Roman" w:hAnsi="Times New Roman" w:cs="Times New Roman" w:hint="eastAsia"/>
          <w:kern w:val="0"/>
          <w:sz w:val="28"/>
          <w:szCs w:val="28"/>
          <w:lang w:eastAsia="ru-RU"/>
        </w:rPr>
        <w:t>містобудування»</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Назва</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дисертації</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«Механізми</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реалізації</w:t>
      </w:r>
    </w:p>
    <w:p w:rsidR="00E05122" w:rsidRPr="00E05122" w:rsidRDefault="00E05122" w:rsidP="00E05122">
      <w:pPr>
        <w:rPr>
          <w:rFonts w:ascii="Times New Roman" w:eastAsia="Times New Roman" w:hAnsi="Times New Roman" w:cs="Times New Roman"/>
          <w:kern w:val="0"/>
          <w:sz w:val="28"/>
          <w:szCs w:val="28"/>
          <w:lang w:eastAsia="ru-RU"/>
        </w:rPr>
      </w:pPr>
      <w:r w:rsidRPr="00E05122">
        <w:rPr>
          <w:rFonts w:ascii="Times New Roman" w:eastAsia="Times New Roman" w:hAnsi="Times New Roman" w:cs="Times New Roman" w:hint="eastAsia"/>
          <w:kern w:val="0"/>
          <w:sz w:val="28"/>
          <w:szCs w:val="28"/>
          <w:lang w:eastAsia="ru-RU"/>
        </w:rPr>
        <w:t>публічно</w:t>
      </w:r>
      <w:r w:rsidRPr="00E05122">
        <w:rPr>
          <w:rFonts w:ascii="Times New Roman" w:eastAsia="Times New Roman" w:hAnsi="Times New Roman" w:cs="Times New Roman"/>
          <w:kern w:val="0"/>
          <w:sz w:val="28"/>
          <w:szCs w:val="28"/>
          <w:lang w:eastAsia="ru-RU"/>
        </w:rPr>
        <w:t>-</w:t>
      </w:r>
      <w:r w:rsidRPr="00E05122">
        <w:rPr>
          <w:rFonts w:ascii="Times New Roman" w:eastAsia="Times New Roman" w:hAnsi="Times New Roman" w:cs="Times New Roman" w:hint="eastAsia"/>
          <w:kern w:val="0"/>
          <w:sz w:val="28"/>
          <w:szCs w:val="28"/>
          <w:lang w:eastAsia="ru-RU"/>
        </w:rPr>
        <w:t>приватного</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партнерства</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у</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будівництві»</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Шифр</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та</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назва</w:t>
      </w:r>
    </w:p>
    <w:p w:rsidR="00E05122" w:rsidRPr="00E05122" w:rsidRDefault="00E05122" w:rsidP="00E05122">
      <w:pPr>
        <w:rPr>
          <w:rFonts w:ascii="Times New Roman" w:eastAsia="Times New Roman" w:hAnsi="Times New Roman" w:cs="Times New Roman"/>
          <w:kern w:val="0"/>
          <w:sz w:val="28"/>
          <w:szCs w:val="28"/>
          <w:lang w:eastAsia="ru-RU"/>
        </w:rPr>
      </w:pPr>
      <w:r w:rsidRPr="00E05122">
        <w:rPr>
          <w:rFonts w:ascii="Times New Roman" w:eastAsia="Times New Roman" w:hAnsi="Times New Roman" w:cs="Times New Roman" w:hint="eastAsia"/>
          <w:kern w:val="0"/>
          <w:sz w:val="28"/>
          <w:szCs w:val="28"/>
          <w:lang w:eastAsia="ru-RU"/>
        </w:rPr>
        <w:t>спеціальності</w:t>
      </w:r>
      <w:r w:rsidRPr="00E05122">
        <w:rPr>
          <w:rFonts w:ascii="Times New Roman" w:eastAsia="Times New Roman" w:hAnsi="Times New Roman" w:cs="Times New Roman"/>
          <w:kern w:val="0"/>
          <w:sz w:val="28"/>
          <w:szCs w:val="28"/>
          <w:lang w:eastAsia="ru-RU"/>
        </w:rPr>
        <w:t xml:space="preserve"> ‒ 25.00.02 ‒ </w:t>
      </w:r>
      <w:r w:rsidRPr="00E05122">
        <w:rPr>
          <w:rFonts w:ascii="Times New Roman" w:eastAsia="Times New Roman" w:hAnsi="Times New Roman" w:cs="Times New Roman" w:hint="eastAsia"/>
          <w:kern w:val="0"/>
          <w:sz w:val="28"/>
          <w:szCs w:val="28"/>
          <w:lang w:eastAsia="ru-RU"/>
        </w:rPr>
        <w:t>механізми</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державного</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управління</w:t>
      </w:r>
      <w:r w:rsidRPr="00E05122">
        <w:rPr>
          <w:rFonts w:ascii="Times New Roman" w:eastAsia="Times New Roman" w:hAnsi="Times New Roman" w:cs="Times New Roman"/>
          <w:kern w:val="0"/>
          <w:sz w:val="28"/>
          <w:szCs w:val="28"/>
          <w:lang w:eastAsia="ru-RU"/>
        </w:rPr>
        <w:t>.</w:t>
      </w:r>
    </w:p>
    <w:p w:rsidR="00E05122" w:rsidRPr="00E05122" w:rsidRDefault="00E05122" w:rsidP="00E05122">
      <w:pPr>
        <w:rPr>
          <w:rFonts w:ascii="Times New Roman" w:eastAsia="Times New Roman" w:hAnsi="Times New Roman" w:cs="Times New Roman"/>
          <w:kern w:val="0"/>
          <w:sz w:val="28"/>
          <w:szCs w:val="28"/>
          <w:lang w:eastAsia="ru-RU"/>
        </w:rPr>
      </w:pPr>
      <w:r w:rsidRPr="00E05122">
        <w:rPr>
          <w:rFonts w:ascii="Times New Roman" w:eastAsia="Times New Roman" w:hAnsi="Times New Roman" w:cs="Times New Roman" w:hint="eastAsia"/>
          <w:kern w:val="0"/>
          <w:sz w:val="28"/>
          <w:szCs w:val="28"/>
          <w:lang w:eastAsia="ru-RU"/>
        </w:rPr>
        <w:t>Спецрада</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Д</w:t>
      </w:r>
      <w:r w:rsidRPr="00E05122">
        <w:rPr>
          <w:rFonts w:ascii="Times New Roman" w:eastAsia="Times New Roman" w:hAnsi="Times New Roman" w:cs="Times New Roman"/>
          <w:kern w:val="0"/>
          <w:sz w:val="28"/>
          <w:szCs w:val="28"/>
          <w:lang w:eastAsia="ru-RU"/>
        </w:rPr>
        <w:t xml:space="preserve"> 64.707.03 </w:t>
      </w:r>
      <w:r w:rsidRPr="00E05122">
        <w:rPr>
          <w:rFonts w:ascii="Times New Roman" w:eastAsia="Times New Roman" w:hAnsi="Times New Roman" w:cs="Times New Roman" w:hint="eastAsia"/>
          <w:kern w:val="0"/>
          <w:sz w:val="28"/>
          <w:szCs w:val="28"/>
          <w:lang w:eastAsia="ru-RU"/>
        </w:rPr>
        <w:t>Національного</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університету</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цивільного</w:t>
      </w:r>
    </w:p>
    <w:p w:rsidR="00317299" w:rsidRPr="00E05122" w:rsidRDefault="00E05122" w:rsidP="00E05122">
      <w:r w:rsidRPr="00E05122">
        <w:rPr>
          <w:rFonts w:ascii="Times New Roman" w:eastAsia="Times New Roman" w:hAnsi="Times New Roman" w:cs="Times New Roman" w:hint="eastAsia"/>
          <w:kern w:val="0"/>
          <w:sz w:val="28"/>
          <w:szCs w:val="28"/>
          <w:lang w:eastAsia="ru-RU"/>
        </w:rPr>
        <w:t>захисту</w:t>
      </w:r>
      <w:r w:rsidRPr="00E05122">
        <w:rPr>
          <w:rFonts w:ascii="Times New Roman" w:eastAsia="Times New Roman" w:hAnsi="Times New Roman" w:cs="Times New Roman"/>
          <w:kern w:val="0"/>
          <w:sz w:val="28"/>
          <w:szCs w:val="28"/>
          <w:lang w:eastAsia="ru-RU"/>
        </w:rPr>
        <w:t xml:space="preserve"> </w:t>
      </w:r>
      <w:r w:rsidRPr="00E05122">
        <w:rPr>
          <w:rFonts w:ascii="Times New Roman" w:eastAsia="Times New Roman" w:hAnsi="Times New Roman" w:cs="Times New Roman" w:hint="eastAsia"/>
          <w:kern w:val="0"/>
          <w:sz w:val="28"/>
          <w:szCs w:val="28"/>
          <w:lang w:eastAsia="ru-RU"/>
        </w:rPr>
        <w:t>України</w:t>
      </w:r>
      <w:bookmarkEnd w:id="0"/>
    </w:p>
    <w:sectPr w:rsidR="00317299" w:rsidRPr="00E0512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B5A" w:rsidRDefault="006E4B5A">
      <w:pPr>
        <w:spacing w:after="0" w:line="240" w:lineRule="auto"/>
      </w:pPr>
      <w:r>
        <w:separator/>
      </w:r>
    </w:p>
  </w:endnote>
  <w:endnote w:type="continuationSeparator" w:id="0">
    <w:p w:rsidR="006E4B5A" w:rsidRDefault="006E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B5A" w:rsidRDefault="006E4B5A"/>
    <w:p w:rsidR="006E4B5A" w:rsidRDefault="006E4B5A"/>
    <w:p w:rsidR="006E4B5A" w:rsidRDefault="006E4B5A"/>
    <w:p w:rsidR="006E4B5A" w:rsidRDefault="006E4B5A"/>
    <w:p w:rsidR="006E4B5A" w:rsidRDefault="006E4B5A"/>
    <w:p w:rsidR="006E4B5A" w:rsidRDefault="006E4B5A"/>
    <w:p w:rsidR="006E4B5A" w:rsidRDefault="006E4B5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B5A" w:rsidRDefault="006E4B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E4B5A" w:rsidRDefault="006E4B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E4B5A" w:rsidRDefault="006E4B5A"/>
    <w:p w:rsidR="006E4B5A" w:rsidRDefault="006E4B5A"/>
    <w:p w:rsidR="006E4B5A" w:rsidRDefault="006E4B5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B5A" w:rsidRDefault="006E4B5A"/>
                          <w:p w:rsidR="006E4B5A" w:rsidRDefault="006E4B5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E4B5A" w:rsidRDefault="006E4B5A"/>
                    <w:p w:rsidR="006E4B5A" w:rsidRDefault="006E4B5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E4B5A" w:rsidRDefault="006E4B5A"/>
    <w:p w:rsidR="006E4B5A" w:rsidRDefault="006E4B5A">
      <w:pPr>
        <w:rPr>
          <w:sz w:val="2"/>
          <w:szCs w:val="2"/>
        </w:rPr>
      </w:pPr>
    </w:p>
    <w:p w:rsidR="006E4B5A" w:rsidRDefault="006E4B5A"/>
    <w:p w:rsidR="006E4B5A" w:rsidRDefault="006E4B5A">
      <w:pPr>
        <w:spacing w:after="0" w:line="240" w:lineRule="auto"/>
      </w:pPr>
    </w:p>
  </w:footnote>
  <w:footnote w:type="continuationSeparator" w:id="0">
    <w:p w:rsidR="006E4B5A" w:rsidRDefault="006E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5A"/>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1740D-DBED-41DC-B358-6713BFB5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137</cp:revision>
  <cp:lastPrinted>2009-02-06T05:36:00Z</cp:lastPrinted>
  <dcterms:created xsi:type="dcterms:W3CDTF">2023-04-19T19:47:00Z</dcterms:created>
  <dcterms:modified xsi:type="dcterms:W3CDTF">2023-05-01T10:42:00Z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