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9BE" w:rsidRPr="00A379BE" w:rsidRDefault="00A379BE" w:rsidP="00A379BE">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A379BE">
        <w:rPr>
          <w:rFonts w:ascii="Arial" w:hAnsi="Arial" w:cs="Arial"/>
          <w:b/>
          <w:bCs/>
          <w:color w:val="000000"/>
          <w:kern w:val="0"/>
          <w:sz w:val="28"/>
          <w:szCs w:val="28"/>
          <w:lang w:eastAsia="ru-RU"/>
        </w:rPr>
        <w:t>Галан Юрій Ярославович</w:t>
      </w:r>
      <w:r w:rsidRPr="00A379BE">
        <w:rPr>
          <w:rFonts w:ascii="Arial" w:hAnsi="Arial" w:cs="Arial"/>
          <w:color w:val="000000"/>
          <w:kern w:val="0"/>
          <w:sz w:val="28"/>
          <w:szCs w:val="28"/>
          <w:lang w:eastAsia="ru-RU"/>
        </w:rPr>
        <w:t xml:space="preserve">, аспірант Тернопільського національного технічного університету імені Івана Пулюя, тема дисертації: «Підвищення ефективності технологічного процесу вібраційно-відцентрової обробки деталей в сипучому абразивному середовищі», (131 Прикладна механіка). Спеціалізована вчена рада ДФ58.052.012 в Тернопільському національному технічному університеті імені Івана Пулюя </w:t>
      </w:r>
    </w:p>
    <w:p w:rsidR="008625C9" w:rsidRPr="00A379BE" w:rsidRDefault="008625C9" w:rsidP="00A379BE"/>
    <w:sectPr w:rsidR="008625C9" w:rsidRPr="00A379BE"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8B5" w:rsidRDefault="00DB28B5">
      <w:pPr>
        <w:spacing w:after="0" w:line="240" w:lineRule="auto"/>
      </w:pPr>
      <w:r>
        <w:separator/>
      </w:r>
    </w:p>
  </w:endnote>
  <w:endnote w:type="continuationSeparator" w:id="0">
    <w:p w:rsidR="00DB28B5" w:rsidRDefault="00DB2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Default="00DB28B5">
    <w:pPr>
      <w:rPr>
        <w:sz w:val="2"/>
        <w:szCs w:val="2"/>
      </w:rPr>
    </w:pPr>
    <w:r w:rsidRPr="00215DE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DB28B5" w:rsidRDefault="00DB28B5">
                <w:pPr>
                  <w:spacing w:line="240" w:lineRule="auto"/>
                </w:pPr>
                <w:fldSimple w:instr=" PAGE \* MERGEFORMAT ">
                  <w:r w:rsidRPr="007B15F7">
                    <w:rPr>
                      <w:rStyle w:val="afffff9"/>
                      <w:b w:val="0"/>
                      <w:bCs w:val="0"/>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Default="00DB28B5">
    <w:pPr>
      <w:rPr>
        <w:sz w:val="2"/>
        <w:szCs w:val="2"/>
      </w:rPr>
    </w:pPr>
    <w:r w:rsidRPr="00215DE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DB28B5" w:rsidRDefault="00DB28B5">
                <w:pPr>
                  <w:spacing w:line="240" w:lineRule="auto"/>
                </w:pPr>
                <w:fldSimple w:instr=" PAGE \* MERGEFORMAT ">
                  <w:r w:rsidR="00A379BE" w:rsidRPr="00A379BE">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8B5" w:rsidRDefault="00DB28B5"/>
    <w:p w:rsidR="00DB28B5" w:rsidRDefault="00DB28B5"/>
    <w:p w:rsidR="00DB28B5" w:rsidRDefault="00DB28B5"/>
    <w:p w:rsidR="00DB28B5" w:rsidRDefault="00DB28B5"/>
    <w:p w:rsidR="00DB28B5" w:rsidRDefault="00DB28B5"/>
    <w:p w:rsidR="00DB28B5" w:rsidRDefault="00DB28B5"/>
    <w:p w:rsidR="00DB28B5" w:rsidRDefault="00DB28B5">
      <w:pPr>
        <w:rPr>
          <w:sz w:val="2"/>
          <w:szCs w:val="2"/>
        </w:rPr>
      </w:pPr>
      <w:r w:rsidRPr="00215DE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DB28B5" w:rsidRDefault="00DB28B5">
                  <w:pPr>
                    <w:spacing w:line="240" w:lineRule="auto"/>
                  </w:pPr>
                  <w:fldSimple w:instr=" PAGE \* MERGEFORMAT ">
                    <w:r w:rsidRPr="008625C9">
                      <w:rPr>
                        <w:rStyle w:val="afffff9"/>
                        <w:b w:val="0"/>
                        <w:bCs w:val="0"/>
                        <w:noProof/>
                      </w:rPr>
                      <w:t>11</w:t>
                    </w:r>
                  </w:fldSimple>
                </w:p>
              </w:txbxContent>
            </v:textbox>
            <w10:wrap anchorx="page" anchory="page"/>
          </v:shape>
        </w:pict>
      </w:r>
    </w:p>
    <w:p w:rsidR="00DB28B5" w:rsidRDefault="00DB28B5"/>
    <w:p w:rsidR="00DB28B5" w:rsidRDefault="00DB28B5"/>
    <w:p w:rsidR="00DB28B5" w:rsidRDefault="00DB28B5">
      <w:pPr>
        <w:rPr>
          <w:sz w:val="2"/>
          <w:szCs w:val="2"/>
        </w:rPr>
      </w:pPr>
      <w:r w:rsidRPr="00215DE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DB28B5" w:rsidRDefault="00DB28B5"/>
                <w:p w:rsidR="00DB28B5" w:rsidRDefault="00DB28B5">
                  <w:pPr>
                    <w:pStyle w:val="1ffffff7"/>
                    <w:spacing w:line="240" w:lineRule="auto"/>
                  </w:pPr>
                  <w:fldSimple w:instr=" PAGE \* MERGEFORMAT ">
                    <w:r w:rsidRPr="008625C9">
                      <w:rPr>
                        <w:rStyle w:val="3b"/>
                        <w:noProof/>
                      </w:rPr>
                      <w:t>11</w:t>
                    </w:r>
                  </w:fldSimple>
                </w:p>
              </w:txbxContent>
            </v:textbox>
            <w10:wrap anchorx="page" anchory="page"/>
          </v:shape>
        </w:pict>
      </w:r>
    </w:p>
    <w:p w:rsidR="00DB28B5" w:rsidRDefault="00DB28B5"/>
    <w:p w:rsidR="00DB28B5" w:rsidRDefault="00DB28B5">
      <w:pPr>
        <w:rPr>
          <w:sz w:val="2"/>
          <w:szCs w:val="2"/>
        </w:rPr>
      </w:pPr>
    </w:p>
    <w:p w:rsidR="00DB28B5" w:rsidRDefault="00DB28B5"/>
    <w:p w:rsidR="00DB28B5" w:rsidRDefault="00DB28B5">
      <w:pPr>
        <w:spacing w:after="0" w:line="240" w:lineRule="auto"/>
      </w:pPr>
    </w:p>
  </w:footnote>
  <w:footnote w:type="continuationSeparator" w:id="0">
    <w:p w:rsidR="00DB28B5" w:rsidRDefault="00DB2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B5" w:rsidRPr="005856C0" w:rsidRDefault="00DB28B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5"/>
    <w:multiLevelType w:val="hybridMultilevel"/>
    <w:tmpl w:val="379E21B4"/>
    <w:lvl w:ilvl="0" w:tplc="FFFFFFFF">
      <w:start w:val="1"/>
      <w:numFmt w:val="bullet"/>
      <w:lvlText w:val="ХХ"/>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6"/>
    <w:multiLevelType w:val="hybridMultilevel"/>
    <w:tmpl w:val="0069E3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7"/>
    <w:multiLevelType w:val="hybridMultilevel"/>
    <w:tmpl w:val="2C2717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8"/>
    <w:multiLevelType w:val="hybridMultilevel"/>
    <w:tmpl w:val="4C9B09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9"/>
    <w:multiLevelType w:val="hybridMultilevel"/>
    <w:tmpl w:val="6AA7B7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1">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3">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4">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5">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6">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7">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8">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0">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1">
    <w:nsid w:val="00000031"/>
    <w:multiLevelType w:val="singleLevel"/>
    <w:tmpl w:val="00000031"/>
    <w:name w:val="WW8Num4"/>
    <w:lvl w:ilvl="0">
      <w:start w:val="1"/>
      <w:numFmt w:val="decimal"/>
      <w:lvlText w:val="%1)"/>
      <w:lvlJc w:val="left"/>
      <w:pPr>
        <w:tabs>
          <w:tab w:val="num" w:pos="720"/>
        </w:tabs>
        <w:ind w:left="720" w:hanging="360"/>
      </w:pPr>
    </w:lvl>
  </w:abstractNum>
  <w:abstractNum w:abstractNumId="22">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23">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24">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5">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6">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7">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8">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9">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30">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1">
    <w:nsid w:val="0000003E"/>
    <w:multiLevelType w:val="singleLevel"/>
    <w:tmpl w:val="0000003E"/>
    <w:name w:val="WW8Num37"/>
    <w:lvl w:ilvl="0">
      <w:start w:val="1"/>
      <w:numFmt w:val="decimal"/>
      <w:lvlText w:val="%1."/>
      <w:lvlJc w:val="left"/>
      <w:pPr>
        <w:tabs>
          <w:tab w:val="num" w:pos="0"/>
        </w:tabs>
        <w:ind w:left="502" w:hanging="360"/>
      </w:pPr>
    </w:lvl>
  </w:abstractNum>
  <w:abstractNum w:abstractNumId="32">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33">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34">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5">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6">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7">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8">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9">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40">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41">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42">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3">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4">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5">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6">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7">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8">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9">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50">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51">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52">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53">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54">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5">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6">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7">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8">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9">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0">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61">
    <w:nsid w:val="000000A6"/>
    <w:multiLevelType w:val="hybridMultilevel"/>
    <w:tmpl w:val="06D68A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A7"/>
    <w:multiLevelType w:val="hybridMultilevel"/>
    <w:tmpl w:val="3A966CD0"/>
    <w:lvl w:ilvl="0" w:tplc="FFFFFFFF">
      <w:start w:val="1"/>
      <w:numFmt w:val="bullet"/>
      <w:lvlText w:val="з"/>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A8"/>
    <w:multiLevelType w:val="hybridMultilevel"/>
    <w:tmpl w:val="63F37E84"/>
    <w:lvl w:ilvl="0" w:tplc="FFFFFFFF">
      <w:start w:val="1"/>
      <w:numFmt w:val="bullet"/>
      <w:lvlText w:val="з"/>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65">
    <w:nsid w:val="000000AA"/>
    <w:multiLevelType w:val="hybridMultilevel"/>
    <w:tmpl w:val="38A5D0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AB"/>
    <w:multiLevelType w:val="hybridMultilevel"/>
    <w:tmpl w:val="0F3F09D8"/>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6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6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7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7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7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7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7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8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8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8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6">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7">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8">
    <w:nsid w:val="1A3C1D19"/>
    <w:multiLevelType w:val="multilevel"/>
    <w:tmpl w:val="EC9CA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90">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1FC107E"/>
    <w:multiLevelType w:val="multilevel"/>
    <w:tmpl w:val="B98A6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46A636C"/>
    <w:multiLevelType w:val="multilevel"/>
    <w:tmpl w:val="EDC66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310A3B"/>
    <w:multiLevelType w:val="multilevel"/>
    <w:tmpl w:val="4A24CD38"/>
    <w:name w:val="WW8Num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ED97611"/>
    <w:multiLevelType w:val="multilevel"/>
    <w:tmpl w:val="8842CF36"/>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059061B"/>
    <w:multiLevelType w:val="hybridMultilevel"/>
    <w:tmpl w:val="32ECFFF4"/>
    <w:name w:val="Нумерованный список 1"/>
    <w:lvl w:ilvl="0" w:tplc="8D683C28">
      <w:start w:val="1"/>
      <w:numFmt w:val="bullet"/>
      <w:lvlText w:val=""/>
      <w:lvlJc w:val="left"/>
      <w:pPr>
        <w:ind w:left="1069" w:hanging="360"/>
      </w:pPr>
      <w:rPr>
        <w:rFonts w:ascii="Symbol" w:hAnsi="Symbol" w:hint="default"/>
      </w:rPr>
    </w:lvl>
    <w:lvl w:ilvl="1" w:tplc="3906F210">
      <w:start w:val="1"/>
      <w:numFmt w:val="decimal"/>
      <w:lvlText w:val="%2."/>
      <w:lvlJc w:val="left"/>
      <w:pPr>
        <w:tabs>
          <w:tab w:val="num" w:pos="1440"/>
        </w:tabs>
        <w:ind w:left="1440" w:hanging="360"/>
      </w:pPr>
      <w:rPr>
        <w:rFonts w:cs="Times New Roman"/>
      </w:rPr>
    </w:lvl>
    <w:lvl w:ilvl="2" w:tplc="0D68AE30">
      <w:start w:val="1"/>
      <w:numFmt w:val="decimal"/>
      <w:lvlText w:val="%3."/>
      <w:lvlJc w:val="left"/>
      <w:pPr>
        <w:tabs>
          <w:tab w:val="num" w:pos="2160"/>
        </w:tabs>
        <w:ind w:left="2160" w:hanging="360"/>
      </w:pPr>
      <w:rPr>
        <w:rFonts w:cs="Times New Roman"/>
      </w:rPr>
    </w:lvl>
    <w:lvl w:ilvl="3" w:tplc="19F64D08">
      <w:start w:val="1"/>
      <w:numFmt w:val="decimal"/>
      <w:lvlText w:val="%4."/>
      <w:lvlJc w:val="left"/>
      <w:pPr>
        <w:tabs>
          <w:tab w:val="num" w:pos="2880"/>
        </w:tabs>
        <w:ind w:left="2880" w:hanging="360"/>
      </w:pPr>
      <w:rPr>
        <w:rFonts w:cs="Times New Roman"/>
      </w:rPr>
    </w:lvl>
    <w:lvl w:ilvl="4" w:tplc="BF20E03C">
      <w:start w:val="1"/>
      <w:numFmt w:val="decimal"/>
      <w:lvlText w:val="%5."/>
      <w:lvlJc w:val="left"/>
      <w:pPr>
        <w:tabs>
          <w:tab w:val="num" w:pos="3600"/>
        </w:tabs>
        <w:ind w:left="3600" w:hanging="360"/>
      </w:pPr>
      <w:rPr>
        <w:rFonts w:cs="Times New Roman"/>
      </w:rPr>
    </w:lvl>
    <w:lvl w:ilvl="5" w:tplc="E6141068">
      <w:start w:val="1"/>
      <w:numFmt w:val="decimal"/>
      <w:lvlText w:val="%6."/>
      <w:lvlJc w:val="left"/>
      <w:pPr>
        <w:tabs>
          <w:tab w:val="num" w:pos="4320"/>
        </w:tabs>
        <w:ind w:left="4320" w:hanging="360"/>
      </w:pPr>
      <w:rPr>
        <w:rFonts w:cs="Times New Roman"/>
      </w:rPr>
    </w:lvl>
    <w:lvl w:ilvl="6" w:tplc="AFE0B0AA">
      <w:start w:val="1"/>
      <w:numFmt w:val="decimal"/>
      <w:lvlText w:val="%7."/>
      <w:lvlJc w:val="left"/>
      <w:pPr>
        <w:tabs>
          <w:tab w:val="num" w:pos="5040"/>
        </w:tabs>
        <w:ind w:left="5040" w:hanging="360"/>
      </w:pPr>
      <w:rPr>
        <w:rFonts w:cs="Times New Roman"/>
      </w:rPr>
    </w:lvl>
    <w:lvl w:ilvl="7" w:tplc="07940014">
      <w:start w:val="1"/>
      <w:numFmt w:val="decimal"/>
      <w:lvlText w:val="%8."/>
      <w:lvlJc w:val="left"/>
      <w:pPr>
        <w:tabs>
          <w:tab w:val="num" w:pos="5760"/>
        </w:tabs>
        <w:ind w:left="5760" w:hanging="360"/>
      </w:pPr>
      <w:rPr>
        <w:rFonts w:cs="Times New Roman"/>
      </w:rPr>
    </w:lvl>
    <w:lvl w:ilvl="8" w:tplc="41C80C44">
      <w:start w:val="1"/>
      <w:numFmt w:val="decimal"/>
      <w:lvlText w:val="%9."/>
      <w:lvlJc w:val="left"/>
      <w:pPr>
        <w:tabs>
          <w:tab w:val="num" w:pos="6480"/>
        </w:tabs>
        <w:ind w:left="6480" w:hanging="360"/>
      </w:pPr>
      <w:rPr>
        <w:rFonts w:cs="Times New Roman"/>
      </w:rPr>
    </w:lvl>
  </w:abstractNum>
  <w:abstractNum w:abstractNumId="96">
    <w:nsid w:val="6CEC586B"/>
    <w:multiLevelType w:val="multilevel"/>
    <w:tmpl w:val="7DB40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F625A80"/>
    <w:multiLevelType w:val="hybridMultilevel"/>
    <w:tmpl w:val="FAAAFAE6"/>
    <w:name w:val="Нумерованный список 2"/>
    <w:lvl w:ilvl="0" w:tplc="5D12DAE8">
      <w:start w:val="1"/>
      <w:numFmt w:val="decimal"/>
      <w:lvlText w:val="%1."/>
      <w:lvlJc w:val="left"/>
      <w:pPr>
        <w:tabs>
          <w:tab w:val="num" w:pos="720"/>
        </w:tabs>
        <w:ind w:left="720" w:hanging="360"/>
      </w:pPr>
      <w:rPr>
        <w:rFonts w:hint="default"/>
        <w:i w:val="0"/>
      </w:rPr>
    </w:lvl>
    <w:lvl w:ilvl="1" w:tplc="6E52D968" w:tentative="1">
      <w:start w:val="1"/>
      <w:numFmt w:val="lowerLetter"/>
      <w:lvlText w:val="%2."/>
      <w:lvlJc w:val="left"/>
      <w:pPr>
        <w:tabs>
          <w:tab w:val="num" w:pos="1440"/>
        </w:tabs>
        <w:ind w:left="1440" w:hanging="360"/>
      </w:pPr>
    </w:lvl>
    <w:lvl w:ilvl="2" w:tplc="EB98DF06" w:tentative="1">
      <w:start w:val="1"/>
      <w:numFmt w:val="lowerRoman"/>
      <w:lvlText w:val="%3."/>
      <w:lvlJc w:val="right"/>
      <w:pPr>
        <w:tabs>
          <w:tab w:val="num" w:pos="2160"/>
        </w:tabs>
        <w:ind w:left="2160" w:hanging="180"/>
      </w:pPr>
    </w:lvl>
    <w:lvl w:ilvl="3" w:tplc="740C6430" w:tentative="1">
      <w:start w:val="1"/>
      <w:numFmt w:val="decimal"/>
      <w:lvlText w:val="%4."/>
      <w:lvlJc w:val="left"/>
      <w:pPr>
        <w:tabs>
          <w:tab w:val="num" w:pos="2880"/>
        </w:tabs>
        <w:ind w:left="2880" w:hanging="360"/>
      </w:pPr>
    </w:lvl>
    <w:lvl w:ilvl="4" w:tplc="EF58A148" w:tentative="1">
      <w:start w:val="1"/>
      <w:numFmt w:val="lowerLetter"/>
      <w:lvlText w:val="%5."/>
      <w:lvlJc w:val="left"/>
      <w:pPr>
        <w:tabs>
          <w:tab w:val="num" w:pos="3600"/>
        </w:tabs>
        <w:ind w:left="3600" w:hanging="360"/>
      </w:pPr>
    </w:lvl>
    <w:lvl w:ilvl="5" w:tplc="BC0EE024" w:tentative="1">
      <w:start w:val="1"/>
      <w:numFmt w:val="lowerRoman"/>
      <w:lvlText w:val="%6."/>
      <w:lvlJc w:val="right"/>
      <w:pPr>
        <w:tabs>
          <w:tab w:val="num" w:pos="4320"/>
        </w:tabs>
        <w:ind w:left="4320" w:hanging="180"/>
      </w:pPr>
    </w:lvl>
    <w:lvl w:ilvl="6" w:tplc="824C1222" w:tentative="1">
      <w:start w:val="1"/>
      <w:numFmt w:val="decimal"/>
      <w:lvlText w:val="%7."/>
      <w:lvlJc w:val="left"/>
      <w:pPr>
        <w:tabs>
          <w:tab w:val="num" w:pos="5040"/>
        </w:tabs>
        <w:ind w:left="5040" w:hanging="360"/>
      </w:pPr>
    </w:lvl>
    <w:lvl w:ilvl="7" w:tplc="E1A62FB8" w:tentative="1">
      <w:start w:val="1"/>
      <w:numFmt w:val="lowerLetter"/>
      <w:lvlText w:val="%8."/>
      <w:lvlJc w:val="left"/>
      <w:pPr>
        <w:tabs>
          <w:tab w:val="num" w:pos="5760"/>
        </w:tabs>
        <w:ind w:left="5760" w:hanging="360"/>
      </w:pPr>
    </w:lvl>
    <w:lvl w:ilvl="8" w:tplc="354C007E" w:tentative="1">
      <w:start w:val="1"/>
      <w:numFmt w:val="lowerRoman"/>
      <w:lvlText w:val="%9."/>
      <w:lvlJc w:val="right"/>
      <w:pPr>
        <w:tabs>
          <w:tab w:val="num" w:pos="6480"/>
        </w:tabs>
        <w:ind w:left="6480" w:hanging="180"/>
      </w:pPr>
    </w:lvl>
  </w:abstractNum>
  <w:abstractNum w:abstractNumId="98">
    <w:nsid w:val="7DDA5E2B"/>
    <w:multiLevelType w:val="multilevel"/>
    <w:tmpl w:val="A816C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5"/>
  </w:num>
  <w:num w:numId="7">
    <w:abstractNumId w:val="6"/>
  </w:num>
  <w:num w:numId="8">
    <w:abstractNumId w:val="7"/>
  </w:num>
  <w:num w:numId="9">
    <w:abstractNumId w:val="8"/>
  </w:num>
  <w:num w:numId="10">
    <w:abstractNumId w:val="9"/>
  </w:num>
  <w:num w:numId="11">
    <w:abstractNumId w:val="60"/>
  </w:num>
  <w:num w:numId="12">
    <w:abstractNumId w:val="61"/>
  </w:num>
  <w:num w:numId="13">
    <w:abstractNumId w:val="62"/>
  </w:num>
  <w:num w:numId="14">
    <w:abstractNumId w:val="63"/>
  </w:num>
  <w:num w:numId="15">
    <w:abstractNumId w:val="64"/>
  </w:num>
  <w:num w:numId="16">
    <w:abstractNumId w:val="65"/>
  </w:num>
  <w:num w:numId="17">
    <w:abstractNumId w:val="66"/>
  </w:num>
  <w:num w:numId="18">
    <w:abstractNumId w:val="92"/>
  </w:num>
  <w:num w:numId="19">
    <w:abstractNumId w:val="98"/>
  </w:num>
  <w:num w:numId="20">
    <w:abstractNumId w:val="96"/>
  </w:num>
  <w:num w:numId="21">
    <w:abstractNumId w:val="91"/>
  </w:num>
  <w:num w:numId="22">
    <w:abstractNumId w:val="8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8B3"/>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EFA"/>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B9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610"/>
    <w:rsid w:val="000D7736"/>
    <w:rsid w:val="000D77BA"/>
    <w:rsid w:val="000D7805"/>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D5"/>
    <w:rsid w:val="000E5BED"/>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56"/>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BF"/>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338"/>
    <w:rsid w:val="00136475"/>
    <w:rsid w:val="001364F2"/>
    <w:rsid w:val="001364FC"/>
    <w:rsid w:val="00136567"/>
    <w:rsid w:val="001365B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F9"/>
    <w:rsid w:val="00155E2C"/>
    <w:rsid w:val="00155EA5"/>
    <w:rsid w:val="00155F15"/>
    <w:rsid w:val="00156068"/>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9A"/>
    <w:rsid w:val="001B65BB"/>
    <w:rsid w:val="001B6606"/>
    <w:rsid w:val="001B6661"/>
    <w:rsid w:val="001B678D"/>
    <w:rsid w:val="001B6796"/>
    <w:rsid w:val="001B67DC"/>
    <w:rsid w:val="001B683D"/>
    <w:rsid w:val="001B69AF"/>
    <w:rsid w:val="001B69D5"/>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4A"/>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D2"/>
    <w:rsid w:val="002928DB"/>
    <w:rsid w:val="00292937"/>
    <w:rsid w:val="00292992"/>
    <w:rsid w:val="00292A65"/>
    <w:rsid w:val="00292ADE"/>
    <w:rsid w:val="00292B4E"/>
    <w:rsid w:val="00292CB7"/>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87"/>
    <w:rsid w:val="0029390F"/>
    <w:rsid w:val="0029393C"/>
    <w:rsid w:val="00293965"/>
    <w:rsid w:val="00293A0F"/>
    <w:rsid w:val="00293ACA"/>
    <w:rsid w:val="00293B4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8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1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95F"/>
    <w:rsid w:val="002E6963"/>
    <w:rsid w:val="002E6975"/>
    <w:rsid w:val="002E69D5"/>
    <w:rsid w:val="002E6A0D"/>
    <w:rsid w:val="002E6AEA"/>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0EE"/>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4B0"/>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2B"/>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8A"/>
    <w:rsid w:val="00440C2F"/>
    <w:rsid w:val="00440D52"/>
    <w:rsid w:val="00440E3D"/>
    <w:rsid w:val="00440E62"/>
    <w:rsid w:val="00440E99"/>
    <w:rsid w:val="00440F9C"/>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CD"/>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91E"/>
    <w:rsid w:val="00490A74"/>
    <w:rsid w:val="00490B46"/>
    <w:rsid w:val="00490C02"/>
    <w:rsid w:val="00490C77"/>
    <w:rsid w:val="00490C9D"/>
    <w:rsid w:val="00490CAD"/>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61"/>
    <w:rsid w:val="004C236F"/>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3A9"/>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C6"/>
    <w:rsid w:val="004E075F"/>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A4E"/>
    <w:rsid w:val="00516A59"/>
    <w:rsid w:val="00516B24"/>
    <w:rsid w:val="00516BA0"/>
    <w:rsid w:val="00516BF5"/>
    <w:rsid w:val="00516C11"/>
    <w:rsid w:val="00516C7E"/>
    <w:rsid w:val="00516D84"/>
    <w:rsid w:val="00516DA0"/>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3F71"/>
    <w:rsid w:val="0052404D"/>
    <w:rsid w:val="0052411A"/>
    <w:rsid w:val="005241D8"/>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700E"/>
    <w:rsid w:val="005370FF"/>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1C"/>
    <w:rsid w:val="00550354"/>
    <w:rsid w:val="005504AB"/>
    <w:rsid w:val="005504C7"/>
    <w:rsid w:val="005504D3"/>
    <w:rsid w:val="00550552"/>
    <w:rsid w:val="00550752"/>
    <w:rsid w:val="0055082D"/>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BD"/>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4C"/>
    <w:rsid w:val="00553957"/>
    <w:rsid w:val="005539E9"/>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CC4"/>
    <w:rsid w:val="00573DED"/>
    <w:rsid w:val="00573E6B"/>
    <w:rsid w:val="00573EAF"/>
    <w:rsid w:val="00573FC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C5"/>
    <w:rsid w:val="005900D4"/>
    <w:rsid w:val="00590204"/>
    <w:rsid w:val="00590343"/>
    <w:rsid w:val="005903EC"/>
    <w:rsid w:val="0059044F"/>
    <w:rsid w:val="005904AF"/>
    <w:rsid w:val="005904D0"/>
    <w:rsid w:val="005906E7"/>
    <w:rsid w:val="0059071E"/>
    <w:rsid w:val="005907D7"/>
    <w:rsid w:val="005907F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984"/>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2C"/>
    <w:rsid w:val="005A6D98"/>
    <w:rsid w:val="005A6E0F"/>
    <w:rsid w:val="005A6E6B"/>
    <w:rsid w:val="005A6EAD"/>
    <w:rsid w:val="005A6F57"/>
    <w:rsid w:val="005A6F65"/>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DFC"/>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5C3"/>
    <w:rsid w:val="005E7613"/>
    <w:rsid w:val="005E76C4"/>
    <w:rsid w:val="005E7710"/>
    <w:rsid w:val="005E7895"/>
    <w:rsid w:val="005E792C"/>
    <w:rsid w:val="005E7973"/>
    <w:rsid w:val="005E79EF"/>
    <w:rsid w:val="005E7AC6"/>
    <w:rsid w:val="005E7AFF"/>
    <w:rsid w:val="005E7D40"/>
    <w:rsid w:val="005E7DEE"/>
    <w:rsid w:val="005E7E06"/>
    <w:rsid w:val="005E7E49"/>
    <w:rsid w:val="005F00C6"/>
    <w:rsid w:val="005F01F7"/>
    <w:rsid w:val="005F020F"/>
    <w:rsid w:val="005F02FF"/>
    <w:rsid w:val="005F0304"/>
    <w:rsid w:val="005F0353"/>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6CA"/>
    <w:rsid w:val="00610709"/>
    <w:rsid w:val="0061088D"/>
    <w:rsid w:val="00610947"/>
    <w:rsid w:val="00610A51"/>
    <w:rsid w:val="00610C10"/>
    <w:rsid w:val="00610DF4"/>
    <w:rsid w:val="00610E0F"/>
    <w:rsid w:val="00610EDD"/>
    <w:rsid w:val="00610F4A"/>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94"/>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887"/>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811"/>
    <w:rsid w:val="006948AC"/>
    <w:rsid w:val="006948AD"/>
    <w:rsid w:val="00694932"/>
    <w:rsid w:val="006949C9"/>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DF3"/>
    <w:rsid w:val="006A2E04"/>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E9"/>
    <w:rsid w:val="006E330D"/>
    <w:rsid w:val="006E3366"/>
    <w:rsid w:val="006E3374"/>
    <w:rsid w:val="006E34A7"/>
    <w:rsid w:val="006E35D3"/>
    <w:rsid w:val="006E365A"/>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E9"/>
    <w:rsid w:val="006F26F9"/>
    <w:rsid w:val="006F271B"/>
    <w:rsid w:val="006F274C"/>
    <w:rsid w:val="006F2802"/>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E79"/>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9F"/>
    <w:rsid w:val="007455DC"/>
    <w:rsid w:val="00745672"/>
    <w:rsid w:val="007456AE"/>
    <w:rsid w:val="007456CF"/>
    <w:rsid w:val="00745799"/>
    <w:rsid w:val="007457B1"/>
    <w:rsid w:val="00745946"/>
    <w:rsid w:val="00745A72"/>
    <w:rsid w:val="00745B08"/>
    <w:rsid w:val="00745C53"/>
    <w:rsid w:val="00745C77"/>
    <w:rsid w:val="00745D2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9C0"/>
    <w:rsid w:val="00750A1B"/>
    <w:rsid w:val="00750A70"/>
    <w:rsid w:val="00750AEB"/>
    <w:rsid w:val="00750B03"/>
    <w:rsid w:val="00750B74"/>
    <w:rsid w:val="00750CCD"/>
    <w:rsid w:val="00750D91"/>
    <w:rsid w:val="00750DFA"/>
    <w:rsid w:val="00750E56"/>
    <w:rsid w:val="00750EA7"/>
    <w:rsid w:val="00750EBC"/>
    <w:rsid w:val="00750F1E"/>
    <w:rsid w:val="007511BF"/>
    <w:rsid w:val="007513FE"/>
    <w:rsid w:val="007514A0"/>
    <w:rsid w:val="0075157C"/>
    <w:rsid w:val="007516B9"/>
    <w:rsid w:val="007516F0"/>
    <w:rsid w:val="0075186A"/>
    <w:rsid w:val="00751902"/>
    <w:rsid w:val="00751B21"/>
    <w:rsid w:val="00751D5B"/>
    <w:rsid w:val="00751E41"/>
    <w:rsid w:val="00751EFB"/>
    <w:rsid w:val="00751F25"/>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83"/>
    <w:rsid w:val="007642D8"/>
    <w:rsid w:val="007642DB"/>
    <w:rsid w:val="00764373"/>
    <w:rsid w:val="0076448A"/>
    <w:rsid w:val="00764494"/>
    <w:rsid w:val="007644C9"/>
    <w:rsid w:val="0076454E"/>
    <w:rsid w:val="00764762"/>
    <w:rsid w:val="007647FF"/>
    <w:rsid w:val="0076482A"/>
    <w:rsid w:val="0076485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3B8"/>
    <w:rsid w:val="007F73D0"/>
    <w:rsid w:val="007F7458"/>
    <w:rsid w:val="007F74A7"/>
    <w:rsid w:val="007F75E0"/>
    <w:rsid w:val="007F7602"/>
    <w:rsid w:val="007F76BE"/>
    <w:rsid w:val="007F7797"/>
    <w:rsid w:val="007F77A7"/>
    <w:rsid w:val="007F7835"/>
    <w:rsid w:val="007F7981"/>
    <w:rsid w:val="007F7A59"/>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0C9"/>
    <w:rsid w:val="008061CA"/>
    <w:rsid w:val="00806291"/>
    <w:rsid w:val="00806457"/>
    <w:rsid w:val="00806516"/>
    <w:rsid w:val="00806528"/>
    <w:rsid w:val="00806561"/>
    <w:rsid w:val="008065CB"/>
    <w:rsid w:val="0080661F"/>
    <w:rsid w:val="00806627"/>
    <w:rsid w:val="0080667A"/>
    <w:rsid w:val="00806790"/>
    <w:rsid w:val="008068D1"/>
    <w:rsid w:val="0080694B"/>
    <w:rsid w:val="00806B20"/>
    <w:rsid w:val="00806B3D"/>
    <w:rsid w:val="00806C16"/>
    <w:rsid w:val="00806C6B"/>
    <w:rsid w:val="00806D7C"/>
    <w:rsid w:val="00806E7E"/>
    <w:rsid w:val="00806F7B"/>
    <w:rsid w:val="00806F93"/>
    <w:rsid w:val="00806F9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643"/>
    <w:rsid w:val="008B76C5"/>
    <w:rsid w:val="008B7791"/>
    <w:rsid w:val="008B77DF"/>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A7"/>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40"/>
    <w:rsid w:val="008E7F5B"/>
    <w:rsid w:val="008E7FEA"/>
    <w:rsid w:val="008F005D"/>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A"/>
    <w:rsid w:val="0091306C"/>
    <w:rsid w:val="0091309A"/>
    <w:rsid w:val="009130EC"/>
    <w:rsid w:val="00913218"/>
    <w:rsid w:val="00913223"/>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16C"/>
    <w:rsid w:val="0096330D"/>
    <w:rsid w:val="00963472"/>
    <w:rsid w:val="009634E5"/>
    <w:rsid w:val="00963639"/>
    <w:rsid w:val="009636CD"/>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6B"/>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E31"/>
    <w:rsid w:val="00A33FA6"/>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BE7"/>
    <w:rsid w:val="00A73BEA"/>
    <w:rsid w:val="00A73BFA"/>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1FC2"/>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80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C75"/>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A4"/>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939"/>
    <w:rsid w:val="00BA2A1F"/>
    <w:rsid w:val="00BA2B5C"/>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06"/>
    <w:rsid w:val="00BC1D92"/>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9D2"/>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E8"/>
    <w:rsid w:val="00C055F5"/>
    <w:rsid w:val="00C055FE"/>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B7"/>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A2B"/>
    <w:rsid w:val="00CD2A53"/>
    <w:rsid w:val="00CD2A70"/>
    <w:rsid w:val="00CD2B4A"/>
    <w:rsid w:val="00CD2B96"/>
    <w:rsid w:val="00CD2BF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1A3"/>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6D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5E6"/>
    <w:rsid w:val="00D306F0"/>
    <w:rsid w:val="00D3089A"/>
    <w:rsid w:val="00D3098B"/>
    <w:rsid w:val="00D30A93"/>
    <w:rsid w:val="00D30BCB"/>
    <w:rsid w:val="00D30DB3"/>
    <w:rsid w:val="00D30EF6"/>
    <w:rsid w:val="00D30F7A"/>
    <w:rsid w:val="00D30FAD"/>
    <w:rsid w:val="00D30FBE"/>
    <w:rsid w:val="00D30FC0"/>
    <w:rsid w:val="00D31002"/>
    <w:rsid w:val="00D310F0"/>
    <w:rsid w:val="00D311B9"/>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8D1"/>
    <w:rsid w:val="00D45A73"/>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B8E"/>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BD2"/>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00"/>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611"/>
    <w:rsid w:val="00D7785D"/>
    <w:rsid w:val="00D7794E"/>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926"/>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BB7"/>
    <w:rsid w:val="00E60DF9"/>
    <w:rsid w:val="00E60E79"/>
    <w:rsid w:val="00E60E86"/>
    <w:rsid w:val="00E6105B"/>
    <w:rsid w:val="00E61173"/>
    <w:rsid w:val="00E613B6"/>
    <w:rsid w:val="00E6142D"/>
    <w:rsid w:val="00E61439"/>
    <w:rsid w:val="00E61510"/>
    <w:rsid w:val="00E6154C"/>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78"/>
    <w:rsid w:val="00E95A82"/>
    <w:rsid w:val="00E95AD0"/>
    <w:rsid w:val="00E95B4A"/>
    <w:rsid w:val="00E95C3C"/>
    <w:rsid w:val="00E95CF5"/>
    <w:rsid w:val="00E95CFD"/>
    <w:rsid w:val="00E95CFE"/>
    <w:rsid w:val="00E95DC4"/>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6EB3"/>
    <w:rsid w:val="00ED6ED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4A"/>
    <w:rsid w:val="00F30BBC"/>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6C5"/>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22F"/>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1C"/>
    <w:rsid w:val="00F71182"/>
    <w:rsid w:val="00F71374"/>
    <w:rsid w:val="00F715CB"/>
    <w:rsid w:val="00F715D2"/>
    <w:rsid w:val="00F7165B"/>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C0"/>
    <w:rsid w:val="00FA100D"/>
    <w:rsid w:val="00FA1025"/>
    <w:rsid w:val="00FA1039"/>
    <w:rsid w:val="00FA1085"/>
    <w:rsid w:val="00FA11A5"/>
    <w:rsid w:val="00FA1248"/>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uiPriority w:val="9"/>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uiPriority w:val="9"/>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uiPriority w:val="99"/>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17C49-866C-4908-ADF1-65BF8B66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1307</TotalTime>
  <Pages>1</Pages>
  <Words>57</Words>
  <Characters>331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154</cp:revision>
  <cp:lastPrinted>2009-02-06T05:36:00Z</cp:lastPrinted>
  <dcterms:created xsi:type="dcterms:W3CDTF">2022-02-03T08:05:00Z</dcterms:created>
  <dcterms:modified xsi:type="dcterms:W3CDTF">2022-02-09T09:35:00Z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