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74227" w14:textId="77777777" w:rsidR="00346616" w:rsidRDefault="00346616" w:rsidP="00346616">
      <w:r>
        <w:rPr>
          <w:rFonts w:hint="eastAsia"/>
        </w:rPr>
        <w:t>ФЕДЕРАЛЬНОЕ</w:t>
      </w:r>
      <w:r>
        <w:t xml:space="preserve"> </w:t>
      </w:r>
      <w:r>
        <w:rPr>
          <w:rFonts w:hint="eastAsia"/>
        </w:rPr>
        <w:t>ГОСУДАРСТВЕННОЕ</w:t>
      </w:r>
      <w:r>
        <w:t xml:space="preserve"> </w:t>
      </w:r>
      <w:r>
        <w:rPr>
          <w:rFonts w:hint="eastAsia"/>
        </w:rPr>
        <w:t>БЮДЖЕТНОЕ</w:t>
      </w:r>
      <w:r>
        <w:t xml:space="preserve"> </w:t>
      </w:r>
      <w:r>
        <w:rPr>
          <w:rFonts w:hint="eastAsia"/>
        </w:rPr>
        <w:t>ОБРАЗОВАТЕЛЬНОЕ</w:t>
      </w:r>
    </w:p>
    <w:p w14:paraId="7BC1AB7B" w14:textId="77777777" w:rsidR="00346616" w:rsidRDefault="00346616" w:rsidP="00346616">
      <w:r>
        <w:rPr>
          <w:rFonts w:hint="eastAsia"/>
        </w:rPr>
        <w:t>УЧРЕЖДЕНИЕ</w:t>
      </w:r>
      <w:r>
        <w:t xml:space="preserve"> </w:t>
      </w:r>
      <w:r>
        <w:rPr>
          <w:rFonts w:hint="eastAsia"/>
        </w:rPr>
        <w:t>ВЫСШЕГО</w:t>
      </w:r>
      <w:r>
        <w:t xml:space="preserve"> </w:t>
      </w:r>
      <w:r>
        <w:rPr>
          <w:rFonts w:hint="eastAsia"/>
        </w:rPr>
        <w:t>ПРОФЕССИОНАЛЬНОГО</w:t>
      </w:r>
      <w:r>
        <w:t xml:space="preserve"> </w:t>
      </w:r>
      <w:r>
        <w:rPr>
          <w:rFonts w:hint="eastAsia"/>
        </w:rPr>
        <w:t>ОБРАЗОВАНИЯ</w:t>
      </w:r>
    </w:p>
    <w:p w14:paraId="4FDC7B4E" w14:textId="77777777" w:rsidR="00346616" w:rsidRDefault="00346616" w:rsidP="00346616">
      <w:r>
        <w:rPr>
          <w:rFonts w:hint="eastAsia"/>
        </w:rPr>
        <w:t>«</w:t>
      </w:r>
      <w:r>
        <w:rPr>
          <w:rFonts w:hint="eastAsia"/>
        </w:rPr>
        <w:t>МОСКОВСКИЙ</w:t>
      </w:r>
      <w:r>
        <w:t xml:space="preserve"> </w:t>
      </w:r>
      <w:r>
        <w:rPr>
          <w:rFonts w:hint="eastAsia"/>
        </w:rPr>
        <w:t>АВИАЦИОННЫЙ</w:t>
      </w:r>
      <w:r>
        <w:t xml:space="preserve"> </w:t>
      </w:r>
      <w:r>
        <w:rPr>
          <w:rFonts w:hint="eastAsia"/>
        </w:rPr>
        <w:t>ИНСТИТУТ</w:t>
      </w:r>
      <w:r>
        <w:t xml:space="preserve"> (</w:t>
      </w:r>
      <w:r>
        <w:rPr>
          <w:rFonts w:hint="eastAsia"/>
        </w:rPr>
        <w:t>НАЦИОНАЛЬНЫЙ</w:t>
      </w:r>
    </w:p>
    <w:p w14:paraId="58732F49" w14:textId="77777777" w:rsidR="00346616" w:rsidRDefault="00346616" w:rsidP="00346616">
      <w:r>
        <w:rPr>
          <w:rFonts w:hint="eastAsia"/>
        </w:rPr>
        <w:t>ИССЛЕДОВАТЕЛЬСКИЙ</w:t>
      </w:r>
      <w:r>
        <w:t xml:space="preserve"> </w:t>
      </w:r>
      <w:r>
        <w:rPr>
          <w:rFonts w:hint="eastAsia"/>
        </w:rPr>
        <w:t>УНИВЕРСИТЕТ</w:t>
      </w:r>
      <w:r>
        <w:t>)</w:t>
      </w:r>
      <w:r>
        <w:rPr>
          <w:rFonts w:hint="eastAsia"/>
        </w:rPr>
        <w:t>»</w:t>
      </w:r>
    </w:p>
    <w:p w14:paraId="55E9D617" w14:textId="77777777" w:rsidR="00346616" w:rsidRDefault="00346616" w:rsidP="00346616">
      <w:r>
        <w:rPr>
          <w:rFonts w:hint="eastAsia"/>
        </w:rPr>
        <w:t>На</w:t>
      </w:r>
      <w:r>
        <w:t xml:space="preserve"> </w:t>
      </w:r>
      <w:r>
        <w:rPr>
          <w:rFonts w:hint="eastAsia"/>
        </w:rPr>
        <w:t>правах</w:t>
      </w:r>
      <w:r>
        <w:t xml:space="preserve"> </w:t>
      </w:r>
      <w:r>
        <w:rPr>
          <w:rFonts w:hint="eastAsia"/>
        </w:rPr>
        <w:t>рукописи</w:t>
      </w:r>
    </w:p>
    <w:p w14:paraId="06C710A4" w14:textId="77777777" w:rsidR="00346616" w:rsidRDefault="00346616" w:rsidP="00346616">
      <w:r>
        <w:t xml:space="preserve"> </w:t>
      </w:r>
    </w:p>
    <w:p w14:paraId="1DD626B7" w14:textId="77777777" w:rsidR="00346616" w:rsidRDefault="00346616" w:rsidP="00346616"/>
    <w:p w14:paraId="3B980ABB" w14:textId="77777777" w:rsidR="00346616" w:rsidRDefault="00346616" w:rsidP="00346616">
      <w:r>
        <w:rPr>
          <w:rFonts w:hint="eastAsia"/>
        </w:rPr>
        <w:t>Казачков</w:t>
      </w:r>
      <w:r>
        <w:t xml:space="preserve"> </w:t>
      </w:r>
      <w:r>
        <w:rPr>
          <w:rFonts w:hint="eastAsia"/>
        </w:rPr>
        <w:t>Виталий</w:t>
      </w:r>
      <w:r>
        <w:t xml:space="preserve"> </w:t>
      </w:r>
      <w:r>
        <w:rPr>
          <w:rFonts w:hint="eastAsia"/>
        </w:rPr>
        <w:t>Олегович</w:t>
      </w:r>
    </w:p>
    <w:p w14:paraId="52E07004" w14:textId="77777777" w:rsidR="00346616" w:rsidRDefault="00346616" w:rsidP="00346616">
      <w:r>
        <w:rPr>
          <w:rFonts w:hint="eastAsia"/>
        </w:rPr>
        <w:t>ИДЕНТИФИКАЦИЯ</w:t>
      </w:r>
      <w:r>
        <w:t xml:space="preserve"> </w:t>
      </w:r>
      <w:r>
        <w:rPr>
          <w:rFonts w:hint="eastAsia"/>
        </w:rPr>
        <w:t>И</w:t>
      </w:r>
      <w:r>
        <w:t xml:space="preserve"> </w:t>
      </w:r>
      <w:r>
        <w:rPr>
          <w:rFonts w:hint="eastAsia"/>
        </w:rPr>
        <w:t>ОЦЕНКА</w:t>
      </w:r>
      <w:r>
        <w:t xml:space="preserve"> </w:t>
      </w:r>
      <w:r>
        <w:rPr>
          <w:rFonts w:hint="eastAsia"/>
        </w:rPr>
        <w:t>ПАРАМЕТРОВ</w:t>
      </w:r>
      <w:r>
        <w:t xml:space="preserve"> </w:t>
      </w:r>
      <w:r>
        <w:rPr>
          <w:rFonts w:hint="eastAsia"/>
        </w:rPr>
        <w:t>СИГНАЛА</w:t>
      </w:r>
      <w:r>
        <w:t xml:space="preserve"> </w:t>
      </w:r>
      <w:r>
        <w:rPr>
          <w:rFonts w:hint="eastAsia"/>
        </w:rPr>
        <w:t>СТАНДАРТА</w:t>
      </w:r>
      <w:r>
        <w:t xml:space="preserve"> LTE</w:t>
      </w:r>
    </w:p>
    <w:p w14:paraId="07361941" w14:textId="77777777" w:rsidR="00346616" w:rsidRDefault="00346616" w:rsidP="00346616">
      <w:r>
        <w:t xml:space="preserve">05.12.13 - </w:t>
      </w:r>
      <w:r>
        <w:rPr>
          <w:rFonts w:hint="eastAsia"/>
        </w:rPr>
        <w:t>Системы</w:t>
      </w:r>
      <w:r>
        <w:t xml:space="preserve">, </w:t>
      </w:r>
      <w:r>
        <w:rPr>
          <w:rFonts w:hint="eastAsia"/>
        </w:rPr>
        <w:t>сети</w:t>
      </w:r>
      <w:r>
        <w:t xml:space="preserve"> </w:t>
      </w:r>
      <w:r>
        <w:rPr>
          <w:rFonts w:hint="eastAsia"/>
        </w:rPr>
        <w:t>и</w:t>
      </w:r>
      <w:r>
        <w:t xml:space="preserve"> </w:t>
      </w:r>
      <w:r>
        <w:rPr>
          <w:rFonts w:hint="eastAsia"/>
        </w:rPr>
        <w:t>устройства</w:t>
      </w:r>
      <w:r>
        <w:t xml:space="preserve"> </w:t>
      </w:r>
      <w:r>
        <w:rPr>
          <w:rFonts w:hint="eastAsia"/>
        </w:rPr>
        <w:t>телекоммуникаций</w:t>
      </w:r>
    </w:p>
    <w:p w14:paraId="4173973F" w14:textId="77777777" w:rsidR="00346616" w:rsidRDefault="00346616" w:rsidP="00346616">
      <w:r>
        <w:rPr>
          <w:rFonts w:hint="eastAsia"/>
        </w:rPr>
        <w:t>Диссертация</w:t>
      </w:r>
    </w:p>
    <w:p w14:paraId="0A7E346A" w14:textId="77777777" w:rsidR="00346616" w:rsidRDefault="00346616" w:rsidP="00346616">
      <w:r>
        <w:rPr>
          <w:rFonts w:hint="eastAsia"/>
        </w:rPr>
        <w:t>на</w:t>
      </w:r>
      <w:r>
        <w:t xml:space="preserve"> </w:t>
      </w:r>
      <w:r>
        <w:rPr>
          <w:rFonts w:hint="eastAsia"/>
        </w:rPr>
        <w:t>соискание</w:t>
      </w:r>
      <w:r>
        <w:t xml:space="preserve"> </w:t>
      </w:r>
      <w:r>
        <w:rPr>
          <w:rFonts w:hint="eastAsia"/>
        </w:rPr>
        <w:t>ученой</w:t>
      </w:r>
      <w:r>
        <w:t xml:space="preserve"> </w:t>
      </w:r>
      <w:r>
        <w:rPr>
          <w:rFonts w:hint="eastAsia"/>
        </w:rPr>
        <w:t>степени</w:t>
      </w:r>
    </w:p>
    <w:p w14:paraId="26AD88E5" w14:textId="77777777" w:rsidR="00346616" w:rsidRDefault="00346616" w:rsidP="00346616">
      <w:r>
        <w:rPr>
          <w:rFonts w:hint="eastAsia"/>
        </w:rPr>
        <w:t>кандидата</w:t>
      </w:r>
      <w:r>
        <w:t xml:space="preserve"> </w:t>
      </w:r>
      <w:r>
        <w:rPr>
          <w:rFonts w:hint="eastAsia"/>
        </w:rPr>
        <w:t>технических</w:t>
      </w:r>
      <w:r>
        <w:t xml:space="preserve"> </w:t>
      </w:r>
      <w:r>
        <w:rPr>
          <w:rFonts w:hint="eastAsia"/>
        </w:rPr>
        <w:t>наук</w:t>
      </w:r>
    </w:p>
    <w:p w14:paraId="6A69907B" w14:textId="77777777" w:rsidR="00346616" w:rsidRDefault="00346616" w:rsidP="00346616">
      <w:r>
        <w:rPr>
          <w:rFonts w:hint="eastAsia"/>
        </w:rPr>
        <w:t>Научный</w:t>
      </w:r>
      <w:r>
        <w:t xml:space="preserve"> </w:t>
      </w:r>
      <w:r>
        <w:rPr>
          <w:rFonts w:hint="eastAsia"/>
        </w:rPr>
        <w:t>руководитель</w:t>
      </w:r>
      <w:r>
        <w:t>:</w:t>
      </w:r>
    </w:p>
    <w:p w14:paraId="6ED8AFF9" w14:textId="77777777" w:rsidR="00346616" w:rsidRDefault="00346616" w:rsidP="00346616">
      <w:r>
        <w:rPr>
          <w:rFonts w:hint="eastAsia"/>
        </w:rPr>
        <w:t>Доцент</w:t>
      </w:r>
      <w:r>
        <w:t xml:space="preserve">, </w:t>
      </w:r>
      <w:r>
        <w:rPr>
          <w:rFonts w:hint="eastAsia"/>
        </w:rPr>
        <w:t>кандидат</w:t>
      </w:r>
      <w:r>
        <w:t xml:space="preserve"> </w:t>
      </w:r>
      <w:r>
        <w:rPr>
          <w:rFonts w:hint="eastAsia"/>
        </w:rPr>
        <w:t>технических</w:t>
      </w:r>
      <w:r>
        <w:t xml:space="preserve"> </w:t>
      </w:r>
      <w:r>
        <w:rPr>
          <w:rFonts w:hint="eastAsia"/>
        </w:rPr>
        <w:t>наук</w:t>
      </w:r>
      <w:r>
        <w:t xml:space="preserve"> </w:t>
      </w:r>
      <w:r>
        <w:rPr>
          <w:rFonts w:hint="eastAsia"/>
        </w:rPr>
        <w:t>Важенин</w:t>
      </w:r>
      <w:r>
        <w:t xml:space="preserve"> </w:t>
      </w:r>
      <w:r>
        <w:rPr>
          <w:rFonts w:hint="eastAsia"/>
        </w:rPr>
        <w:t>Николай</w:t>
      </w:r>
      <w:r>
        <w:t xml:space="preserve"> </w:t>
      </w:r>
      <w:r>
        <w:rPr>
          <w:rFonts w:hint="eastAsia"/>
        </w:rPr>
        <w:t>Афанасьевич</w:t>
      </w:r>
    </w:p>
    <w:p w14:paraId="09E3D5E0" w14:textId="77777777" w:rsidR="00346616" w:rsidRDefault="00346616" w:rsidP="00346616">
      <w:r>
        <w:rPr>
          <w:rFonts w:hint="eastAsia"/>
        </w:rPr>
        <w:t>Москва</w:t>
      </w:r>
      <w:r>
        <w:t xml:space="preserve">, 2015 </w:t>
      </w:r>
    </w:p>
    <w:p w14:paraId="0490B3F1" w14:textId="77777777" w:rsidR="00346616" w:rsidRDefault="00346616" w:rsidP="00346616">
      <w:r>
        <w:rPr>
          <w:rFonts w:hint="eastAsia"/>
        </w:rPr>
        <w:t>ОГЛАВЛЕНИЕ</w:t>
      </w:r>
    </w:p>
    <w:p w14:paraId="3E53D58E" w14:textId="77777777" w:rsidR="00346616" w:rsidRDefault="00346616" w:rsidP="00346616">
      <w:r>
        <w:rPr>
          <w:rFonts w:hint="eastAsia"/>
        </w:rPr>
        <w:t>Введение</w:t>
      </w:r>
      <w:r>
        <w:tab/>
        <w:t>3</w:t>
      </w:r>
    </w:p>
    <w:p w14:paraId="31347A7C" w14:textId="77777777" w:rsidR="00346616" w:rsidRDefault="00346616" w:rsidP="00346616">
      <w:r>
        <w:rPr>
          <w:rFonts w:hint="eastAsia"/>
        </w:rPr>
        <w:t>ГЛАВА</w:t>
      </w:r>
      <w:r>
        <w:t xml:space="preserve"> 1. </w:t>
      </w:r>
      <w:r>
        <w:rPr>
          <w:rFonts w:hint="eastAsia"/>
        </w:rPr>
        <w:t>Анализ</w:t>
      </w:r>
      <w:r>
        <w:t xml:space="preserve"> </w:t>
      </w:r>
      <w:r>
        <w:rPr>
          <w:rFonts w:hint="eastAsia"/>
        </w:rPr>
        <w:t>методов</w:t>
      </w:r>
      <w:r>
        <w:t xml:space="preserve"> </w:t>
      </w:r>
      <w:r>
        <w:rPr>
          <w:rFonts w:hint="eastAsia"/>
        </w:rPr>
        <w:t>идентификации</w:t>
      </w:r>
      <w:r>
        <w:t xml:space="preserve"> </w:t>
      </w:r>
      <w:r>
        <w:rPr>
          <w:rFonts w:hint="eastAsia"/>
        </w:rPr>
        <w:t>и</w:t>
      </w:r>
      <w:r>
        <w:t xml:space="preserve"> </w:t>
      </w:r>
      <w:r>
        <w:rPr>
          <w:rFonts w:hint="eastAsia"/>
        </w:rPr>
        <w:t>оценки</w:t>
      </w:r>
      <w:r>
        <w:t xml:space="preserve"> </w:t>
      </w:r>
      <w:r>
        <w:rPr>
          <w:rFonts w:hint="eastAsia"/>
        </w:rPr>
        <w:t>параметров</w:t>
      </w:r>
      <w:r>
        <w:t xml:space="preserve"> </w:t>
      </w:r>
      <w:r>
        <w:rPr>
          <w:rFonts w:hint="eastAsia"/>
        </w:rPr>
        <w:t>сигналов</w:t>
      </w:r>
      <w:r>
        <w:tab/>
        <w:t>7</w:t>
      </w:r>
    </w:p>
    <w:p w14:paraId="454BAEFA" w14:textId="77777777" w:rsidR="00346616" w:rsidRDefault="00346616" w:rsidP="00346616">
      <w:r>
        <w:t>1.1</w:t>
      </w:r>
      <w:r>
        <w:tab/>
      </w:r>
      <w:r>
        <w:rPr>
          <w:rFonts w:hint="eastAsia"/>
        </w:rPr>
        <w:t>Методы</w:t>
      </w:r>
      <w:r>
        <w:t xml:space="preserve"> </w:t>
      </w:r>
      <w:r>
        <w:rPr>
          <w:rFonts w:hint="eastAsia"/>
        </w:rPr>
        <w:t>идентификации</w:t>
      </w:r>
      <w:r>
        <w:t xml:space="preserve"> </w:t>
      </w:r>
      <w:r>
        <w:rPr>
          <w:rFonts w:hint="eastAsia"/>
        </w:rPr>
        <w:t>и</w:t>
      </w:r>
      <w:r>
        <w:t xml:space="preserve"> </w:t>
      </w:r>
      <w:r>
        <w:rPr>
          <w:rFonts w:hint="eastAsia"/>
        </w:rPr>
        <w:t>оценки</w:t>
      </w:r>
      <w:r>
        <w:t xml:space="preserve"> </w:t>
      </w:r>
      <w:r>
        <w:rPr>
          <w:rFonts w:hint="eastAsia"/>
        </w:rPr>
        <w:t>параметров</w:t>
      </w:r>
      <w:r>
        <w:t xml:space="preserve"> </w:t>
      </w:r>
      <w:r>
        <w:rPr>
          <w:rFonts w:hint="eastAsia"/>
        </w:rPr>
        <w:t>цифровых</w:t>
      </w:r>
      <w:r>
        <w:t xml:space="preserve"> </w:t>
      </w:r>
      <w:r>
        <w:rPr>
          <w:rFonts w:hint="eastAsia"/>
        </w:rPr>
        <w:t>сигналов</w:t>
      </w:r>
      <w:r>
        <w:tab/>
        <w:t>7</w:t>
      </w:r>
    </w:p>
    <w:p w14:paraId="0384950D" w14:textId="77777777" w:rsidR="00346616" w:rsidRDefault="00346616" w:rsidP="00346616">
      <w:r>
        <w:t>1.2</w:t>
      </w:r>
      <w:r>
        <w:tab/>
      </w:r>
      <w:r>
        <w:rPr>
          <w:rFonts w:hint="eastAsia"/>
        </w:rPr>
        <w:t>Идентификация</w:t>
      </w:r>
      <w:r>
        <w:t xml:space="preserve"> </w:t>
      </w:r>
      <w:r>
        <w:rPr>
          <w:rFonts w:hint="eastAsia"/>
        </w:rPr>
        <w:t>и</w:t>
      </w:r>
      <w:r>
        <w:t xml:space="preserve"> </w:t>
      </w:r>
      <w:r>
        <w:rPr>
          <w:rFonts w:hint="eastAsia"/>
        </w:rPr>
        <w:t>оценка</w:t>
      </w:r>
      <w:r>
        <w:t xml:space="preserve"> </w:t>
      </w:r>
      <w:r>
        <w:rPr>
          <w:rFonts w:hint="eastAsia"/>
        </w:rPr>
        <w:t>параметров</w:t>
      </w:r>
      <w:r>
        <w:t xml:space="preserve"> </w:t>
      </w:r>
      <w:r>
        <w:rPr>
          <w:rFonts w:hint="eastAsia"/>
        </w:rPr>
        <w:t>сигналов</w:t>
      </w:r>
      <w:r>
        <w:t xml:space="preserve"> LTE</w:t>
      </w:r>
      <w:r>
        <w:tab/>
        <w:t>10</w:t>
      </w:r>
    </w:p>
    <w:p w14:paraId="1056BA3D" w14:textId="77777777" w:rsidR="00346616" w:rsidRDefault="00346616" w:rsidP="00346616">
      <w:r>
        <w:t>1.3</w:t>
      </w:r>
      <w:r>
        <w:tab/>
      </w:r>
      <w:r>
        <w:rPr>
          <w:rFonts w:hint="eastAsia"/>
        </w:rPr>
        <w:t>Выводы</w:t>
      </w:r>
      <w:r>
        <w:tab/>
        <w:t>11</w:t>
      </w:r>
    </w:p>
    <w:p w14:paraId="6A337792" w14:textId="77777777" w:rsidR="00346616" w:rsidRDefault="00346616" w:rsidP="00346616">
      <w:r>
        <w:rPr>
          <w:rFonts w:hint="eastAsia"/>
        </w:rPr>
        <w:t>ГЛАВА</w:t>
      </w:r>
      <w:r>
        <w:t xml:space="preserve"> 2. </w:t>
      </w:r>
      <w:r>
        <w:rPr>
          <w:rFonts w:hint="eastAsia"/>
        </w:rPr>
        <w:t>Разработка</w:t>
      </w:r>
      <w:r>
        <w:t xml:space="preserve"> </w:t>
      </w:r>
      <w:r>
        <w:rPr>
          <w:rFonts w:hint="eastAsia"/>
        </w:rPr>
        <w:t>тестовой</w:t>
      </w:r>
      <w:r>
        <w:t xml:space="preserve"> </w:t>
      </w:r>
      <w:r>
        <w:rPr>
          <w:rFonts w:hint="eastAsia"/>
        </w:rPr>
        <w:t>модели</w:t>
      </w:r>
      <w:r>
        <w:t xml:space="preserve"> </w:t>
      </w:r>
      <w:r>
        <w:rPr>
          <w:rFonts w:hint="eastAsia"/>
        </w:rPr>
        <w:t>сигнала</w:t>
      </w:r>
      <w:r>
        <w:t xml:space="preserve"> LTE</w:t>
      </w:r>
      <w:r>
        <w:tab/>
        <w:t>12</w:t>
      </w:r>
    </w:p>
    <w:p w14:paraId="537F0BD5" w14:textId="77777777" w:rsidR="00346616" w:rsidRDefault="00346616" w:rsidP="00346616">
      <w:r>
        <w:t>2.1</w:t>
      </w:r>
      <w:r>
        <w:tab/>
      </w:r>
      <w:r>
        <w:rPr>
          <w:rFonts w:hint="eastAsia"/>
        </w:rPr>
        <w:t>Основные</w:t>
      </w:r>
      <w:r>
        <w:t xml:space="preserve"> </w:t>
      </w:r>
      <w:r>
        <w:rPr>
          <w:rFonts w:hint="eastAsia"/>
        </w:rPr>
        <w:t>особенности</w:t>
      </w:r>
      <w:r>
        <w:t xml:space="preserve"> </w:t>
      </w:r>
      <w:r>
        <w:rPr>
          <w:rFonts w:hint="eastAsia"/>
        </w:rPr>
        <w:t>стандарта</w:t>
      </w:r>
      <w:r>
        <w:t xml:space="preserve"> LTE</w:t>
      </w:r>
      <w:r>
        <w:tab/>
        <w:t>12</w:t>
      </w:r>
    </w:p>
    <w:p w14:paraId="4BF5C484" w14:textId="77777777" w:rsidR="00346616" w:rsidRDefault="00346616" w:rsidP="00346616">
      <w:r>
        <w:t>2.2</w:t>
      </w:r>
      <w:r>
        <w:tab/>
      </w:r>
      <w:r>
        <w:rPr>
          <w:rFonts w:hint="eastAsia"/>
        </w:rPr>
        <w:t>Структура</w:t>
      </w:r>
      <w:r>
        <w:t xml:space="preserve"> </w:t>
      </w:r>
      <w:r>
        <w:rPr>
          <w:rFonts w:hint="eastAsia"/>
        </w:rPr>
        <w:t>и</w:t>
      </w:r>
      <w:r>
        <w:t xml:space="preserve"> </w:t>
      </w:r>
      <w:r>
        <w:rPr>
          <w:rFonts w:hint="eastAsia"/>
        </w:rPr>
        <w:t>характеристики</w:t>
      </w:r>
      <w:r>
        <w:t xml:space="preserve"> </w:t>
      </w:r>
      <w:r>
        <w:rPr>
          <w:rFonts w:hint="eastAsia"/>
        </w:rPr>
        <w:t>тестовой</w:t>
      </w:r>
      <w:r>
        <w:t xml:space="preserve"> </w:t>
      </w:r>
      <w:r>
        <w:rPr>
          <w:rFonts w:hint="eastAsia"/>
        </w:rPr>
        <w:t>модели</w:t>
      </w:r>
      <w:r>
        <w:t xml:space="preserve"> </w:t>
      </w:r>
      <w:r>
        <w:rPr>
          <w:rFonts w:hint="eastAsia"/>
        </w:rPr>
        <w:lastRenderedPageBreak/>
        <w:t>сигнала</w:t>
      </w:r>
      <w:r>
        <w:t xml:space="preserve"> LTE</w:t>
      </w:r>
      <w:r>
        <w:tab/>
        <w:t>22</w:t>
      </w:r>
    </w:p>
    <w:p w14:paraId="2E80E980" w14:textId="77777777" w:rsidR="00346616" w:rsidRDefault="00346616" w:rsidP="00346616">
      <w:r>
        <w:t>2.3</w:t>
      </w:r>
      <w:r>
        <w:tab/>
      </w:r>
      <w:r>
        <w:rPr>
          <w:rFonts w:hint="eastAsia"/>
        </w:rPr>
        <w:t>Верификация</w:t>
      </w:r>
      <w:r>
        <w:t xml:space="preserve"> </w:t>
      </w:r>
      <w:r>
        <w:rPr>
          <w:rFonts w:hint="eastAsia"/>
        </w:rPr>
        <w:t>имитационной</w:t>
      </w:r>
      <w:r>
        <w:t xml:space="preserve"> </w:t>
      </w:r>
      <w:r>
        <w:rPr>
          <w:rFonts w:hint="eastAsia"/>
        </w:rPr>
        <w:t>модели</w:t>
      </w:r>
      <w:r>
        <w:tab/>
        <w:t>30</w:t>
      </w:r>
    </w:p>
    <w:p w14:paraId="228A9C68" w14:textId="77777777" w:rsidR="00346616" w:rsidRDefault="00346616" w:rsidP="00346616">
      <w:r>
        <w:t>2.4</w:t>
      </w:r>
      <w:r>
        <w:tab/>
      </w:r>
      <w:r>
        <w:rPr>
          <w:rFonts w:hint="eastAsia"/>
        </w:rPr>
        <w:t>Выводы</w:t>
      </w:r>
      <w:r>
        <w:tab/>
        <w:t>38</w:t>
      </w:r>
    </w:p>
    <w:p w14:paraId="3A9F1181" w14:textId="77777777" w:rsidR="00346616" w:rsidRDefault="00346616" w:rsidP="00346616">
      <w:r>
        <w:rPr>
          <w:rFonts w:hint="eastAsia"/>
        </w:rPr>
        <w:t>ГЛАВА</w:t>
      </w:r>
      <w:r>
        <w:t xml:space="preserve"> 3. </w:t>
      </w:r>
      <w:r>
        <w:rPr>
          <w:rFonts w:hint="eastAsia"/>
        </w:rPr>
        <w:t>Методы</w:t>
      </w:r>
      <w:r>
        <w:t xml:space="preserve"> </w:t>
      </w:r>
      <w:r>
        <w:rPr>
          <w:rFonts w:hint="eastAsia"/>
        </w:rPr>
        <w:t>идентификации</w:t>
      </w:r>
      <w:r>
        <w:t xml:space="preserve"> </w:t>
      </w:r>
      <w:r>
        <w:rPr>
          <w:rFonts w:hint="eastAsia"/>
        </w:rPr>
        <w:t>и</w:t>
      </w:r>
      <w:r>
        <w:t xml:space="preserve"> </w:t>
      </w:r>
      <w:r>
        <w:rPr>
          <w:rFonts w:hint="eastAsia"/>
        </w:rPr>
        <w:t>оценки</w:t>
      </w:r>
      <w:r>
        <w:t xml:space="preserve"> </w:t>
      </w:r>
      <w:r>
        <w:rPr>
          <w:rFonts w:hint="eastAsia"/>
        </w:rPr>
        <w:t>параметров</w:t>
      </w:r>
      <w:r>
        <w:t xml:space="preserve"> </w:t>
      </w:r>
      <w:r>
        <w:rPr>
          <w:rFonts w:hint="eastAsia"/>
        </w:rPr>
        <w:t>сигнала</w:t>
      </w:r>
      <w:r>
        <w:t xml:space="preserve"> </w:t>
      </w:r>
      <w:r>
        <w:rPr>
          <w:rFonts w:hint="eastAsia"/>
        </w:rPr>
        <w:t>стандарта</w:t>
      </w:r>
      <w:r>
        <w:t xml:space="preserve"> LTE</w:t>
      </w:r>
      <w:r>
        <w:tab/>
        <w:t>39</w:t>
      </w:r>
    </w:p>
    <w:p w14:paraId="036F65E6" w14:textId="77777777" w:rsidR="00346616" w:rsidRDefault="00346616" w:rsidP="00346616">
      <w:r>
        <w:t>3.1</w:t>
      </w:r>
      <w:r>
        <w:tab/>
      </w:r>
      <w:r>
        <w:rPr>
          <w:rFonts w:hint="eastAsia"/>
        </w:rPr>
        <w:t>Определение</w:t>
      </w:r>
      <w:r>
        <w:t xml:space="preserve"> </w:t>
      </w:r>
      <w:r>
        <w:rPr>
          <w:rFonts w:hint="eastAsia"/>
        </w:rPr>
        <w:t>занимаемой</w:t>
      </w:r>
      <w:r>
        <w:t xml:space="preserve"> </w:t>
      </w:r>
      <w:r>
        <w:rPr>
          <w:rFonts w:hint="eastAsia"/>
        </w:rPr>
        <w:t>полосы</w:t>
      </w:r>
      <w:r>
        <w:t xml:space="preserve"> LTE </w:t>
      </w:r>
      <w:r>
        <w:rPr>
          <w:rFonts w:hint="eastAsia"/>
        </w:rPr>
        <w:t>сигнала</w:t>
      </w:r>
      <w:r>
        <w:tab/>
        <w:t>39</w:t>
      </w:r>
    </w:p>
    <w:p w14:paraId="63A4C879" w14:textId="77777777" w:rsidR="00346616" w:rsidRDefault="00346616" w:rsidP="00346616">
      <w:r>
        <w:t>3.2</w:t>
      </w:r>
      <w:r>
        <w:tab/>
      </w:r>
      <w:r>
        <w:rPr>
          <w:rFonts w:hint="eastAsia"/>
        </w:rPr>
        <w:t>Идентификация</w:t>
      </w:r>
      <w:r>
        <w:t xml:space="preserve"> LTE </w:t>
      </w:r>
      <w:r>
        <w:rPr>
          <w:rFonts w:hint="eastAsia"/>
        </w:rPr>
        <w:t>сигнала</w:t>
      </w:r>
      <w:r>
        <w:tab/>
        <w:t>48</w:t>
      </w:r>
    </w:p>
    <w:p w14:paraId="43ABB255" w14:textId="77777777" w:rsidR="00346616" w:rsidRDefault="00346616" w:rsidP="00346616">
      <w:r>
        <w:t>3.3</w:t>
      </w:r>
      <w:r>
        <w:tab/>
      </w:r>
      <w:r>
        <w:rPr>
          <w:rFonts w:hint="eastAsia"/>
        </w:rPr>
        <w:t>Детектирование</w:t>
      </w:r>
      <w:r>
        <w:t xml:space="preserve"> </w:t>
      </w:r>
      <w:r>
        <w:rPr>
          <w:rFonts w:hint="eastAsia"/>
        </w:rPr>
        <w:t>синхросигнала</w:t>
      </w:r>
      <w:r>
        <w:tab/>
        <w:t>50</w:t>
      </w:r>
    </w:p>
    <w:p w14:paraId="2CE541B2" w14:textId="77777777" w:rsidR="00346616" w:rsidRDefault="00346616" w:rsidP="00346616">
      <w:r>
        <w:t>3.4</w:t>
      </w:r>
      <w:r>
        <w:tab/>
      </w:r>
      <w:r>
        <w:rPr>
          <w:rFonts w:hint="eastAsia"/>
        </w:rPr>
        <w:t>Определение</w:t>
      </w:r>
      <w:r>
        <w:t xml:space="preserve"> </w:t>
      </w:r>
      <w:r>
        <w:rPr>
          <w:rFonts w:hint="eastAsia"/>
        </w:rPr>
        <w:t>направления</w:t>
      </w:r>
      <w:r>
        <w:t xml:space="preserve"> </w:t>
      </w:r>
      <w:r>
        <w:rPr>
          <w:rFonts w:hint="eastAsia"/>
        </w:rPr>
        <w:t>передачи</w:t>
      </w:r>
      <w:r>
        <w:t xml:space="preserve"> LTE </w:t>
      </w:r>
      <w:r>
        <w:rPr>
          <w:rFonts w:hint="eastAsia"/>
        </w:rPr>
        <w:t>сигнала</w:t>
      </w:r>
      <w:r>
        <w:tab/>
        <w:t>60</w:t>
      </w:r>
    </w:p>
    <w:p w14:paraId="721602D5" w14:textId="77777777" w:rsidR="00346616" w:rsidRDefault="00346616" w:rsidP="00346616">
      <w:r>
        <w:t>3.5</w:t>
      </w:r>
      <w:r>
        <w:tab/>
      </w:r>
      <w:r>
        <w:rPr>
          <w:rFonts w:hint="eastAsia"/>
        </w:rPr>
        <w:t>Выводы</w:t>
      </w:r>
      <w:r>
        <w:tab/>
        <w:t>61</w:t>
      </w:r>
    </w:p>
    <w:p w14:paraId="517795EC" w14:textId="77777777" w:rsidR="00346616" w:rsidRDefault="00346616" w:rsidP="00346616">
      <w:r>
        <w:rPr>
          <w:rFonts w:hint="eastAsia"/>
        </w:rPr>
        <w:t>ГЛАВА</w:t>
      </w:r>
      <w:r>
        <w:t xml:space="preserve"> 4. </w:t>
      </w:r>
      <w:r>
        <w:rPr>
          <w:rFonts w:hint="eastAsia"/>
        </w:rPr>
        <w:t>Распознавание</w:t>
      </w:r>
      <w:r>
        <w:t xml:space="preserve"> </w:t>
      </w:r>
      <w:r>
        <w:rPr>
          <w:rFonts w:hint="eastAsia"/>
        </w:rPr>
        <w:t>структуры</w:t>
      </w:r>
      <w:r>
        <w:t xml:space="preserve"> </w:t>
      </w:r>
      <w:r>
        <w:rPr>
          <w:rFonts w:hint="eastAsia"/>
        </w:rPr>
        <w:t>сигналов</w:t>
      </w:r>
      <w:r>
        <w:t xml:space="preserve"> </w:t>
      </w:r>
      <w:r>
        <w:rPr>
          <w:rFonts w:hint="eastAsia"/>
        </w:rPr>
        <w:t>на</w:t>
      </w:r>
      <w:r>
        <w:t xml:space="preserve"> </w:t>
      </w:r>
      <w:r>
        <w:rPr>
          <w:rFonts w:hint="eastAsia"/>
        </w:rPr>
        <w:t>поднесущих</w:t>
      </w:r>
      <w:r>
        <w:tab/>
        <w:t>63</w:t>
      </w:r>
    </w:p>
    <w:p w14:paraId="73BF51FA" w14:textId="77777777" w:rsidR="00346616" w:rsidRDefault="00346616" w:rsidP="00346616">
      <w:r>
        <w:t>4.1</w:t>
      </w:r>
      <w:r>
        <w:tab/>
      </w:r>
      <w:r>
        <w:rPr>
          <w:rFonts w:hint="eastAsia"/>
        </w:rPr>
        <w:t>Идентификация</w:t>
      </w:r>
      <w:r>
        <w:t xml:space="preserve"> </w:t>
      </w:r>
      <w:r>
        <w:rPr>
          <w:rFonts w:hint="eastAsia"/>
        </w:rPr>
        <w:t>сигналов</w:t>
      </w:r>
      <w:r>
        <w:t xml:space="preserve"> </w:t>
      </w:r>
      <w:r>
        <w:rPr>
          <w:rFonts w:hint="eastAsia"/>
        </w:rPr>
        <w:t>с</w:t>
      </w:r>
      <w:r>
        <w:t xml:space="preserve"> </w:t>
      </w:r>
      <w:r>
        <w:rPr>
          <w:rFonts w:hint="eastAsia"/>
        </w:rPr>
        <w:t>ФМ</w:t>
      </w:r>
      <w:r>
        <w:t xml:space="preserve"> </w:t>
      </w:r>
      <w:r>
        <w:rPr>
          <w:rFonts w:hint="eastAsia"/>
        </w:rPr>
        <w:t>и</w:t>
      </w:r>
      <w:r>
        <w:t xml:space="preserve"> </w:t>
      </w:r>
      <w:r>
        <w:rPr>
          <w:rFonts w:hint="eastAsia"/>
        </w:rPr>
        <w:t>КАМ</w:t>
      </w:r>
      <w:r>
        <w:t xml:space="preserve"> </w:t>
      </w:r>
      <w:r>
        <w:rPr>
          <w:rFonts w:hint="eastAsia"/>
        </w:rPr>
        <w:t>модуляцией</w:t>
      </w:r>
      <w:r>
        <w:tab/>
        <w:t>63</w:t>
      </w:r>
    </w:p>
    <w:p w14:paraId="0DB8DC75" w14:textId="77777777" w:rsidR="00346616" w:rsidRDefault="00346616" w:rsidP="00346616">
      <w:r>
        <w:t>4.2</w:t>
      </w:r>
      <w:r>
        <w:tab/>
      </w:r>
      <w:r>
        <w:rPr>
          <w:rFonts w:hint="eastAsia"/>
        </w:rPr>
        <w:t>Определение</w:t>
      </w:r>
      <w:r>
        <w:t xml:space="preserve"> </w:t>
      </w:r>
      <w:r>
        <w:rPr>
          <w:rFonts w:hint="eastAsia"/>
        </w:rPr>
        <w:t>текущего</w:t>
      </w:r>
      <w:r>
        <w:t xml:space="preserve"> </w:t>
      </w:r>
      <w:r>
        <w:rPr>
          <w:rFonts w:hint="eastAsia"/>
        </w:rPr>
        <w:t>отношения</w:t>
      </w:r>
      <w:r>
        <w:t xml:space="preserve"> </w:t>
      </w:r>
      <w:r>
        <w:rPr>
          <w:rFonts w:hint="eastAsia"/>
        </w:rPr>
        <w:t>сигнал</w:t>
      </w:r>
      <w:r>
        <w:t>/</w:t>
      </w:r>
      <w:r>
        <w:rPr>
          <w:rFonts w:hint="eastAsia"/>
        </w:rPr>
        <w:t>шум</w:t>
      </w:r>
      <w:r>
        <w:t xml:space="preserve"> </w:t>
      </w:r>
      <w:r>
        <w:rPr>
          <w:rFonts w:hint="eastAsia"/>
        </w:rPr>
        <w:t>в</w:t>
      </w:r>
      <w:r>
        <w:t xml:space="preserve"> </w:t>
      </w:r>
      <w:r>
        <w:rPr>
          <w:rFonts w:hint="eastAsia"/>
        </w:rPr>
        <w:t>полосе</w:t>
      </w:r>
      <w:r>
        <w:t xml:space="preserve"> </w:t>
      </w:r>
      <w:r>
        <w:rPr>
          <w:rFonts w:hint="eastAsia"/>
        </w:rPr>
        <w:t>сигнала</w:t>
      </w:r>
      <w:r>
        <w:tab/>
        <w:t>66</w:t>
      </w:r>
    </w:p>
    <w:p w14:paraId="07EE3911" w14:textId="77777777" w:rsidR="00346616" w:rsidRDefault="00346616" w:rsidP="00346616">
      <w:r>
        <w:t>4.3</w:t>
      </w:r>
      <w:r>
        <w:tab/>
      </w:r>
      <w:r>
        <w:rPr>
          <w:rFonts w:hint="eastAsia"/>
        </w:rPr>
        <w:t>Выводы</w:t>
      </w:r>
      <w:r>
        <w:tab/>
        <w:t>74</w:t>
      </w:r>
    </w:p>
    <w:p w14:paraId="590FFC5E" w14:textId="77777777" w:rsidR="00346616" w:rsidRDefault="00346616" w:rsidP="00346616">
      <w:r>
        <w:rPr>
          <w:rFonts w:hint="eastAsia"/>
        </w:rPr>
        <w:t>ГЛАВА</w:t>
      </w:r>
      <w:r>
        <w:t xml:space="preserve"> 5. </w:t>
      </w:r>
      <w:r>
        <w:rPr>
          <w:rFonts w:hint="eastAsia"/>
        </w:rPr>
        <w:t>Программно</w:t>
      </w:r>
      <w:r>
        <w:t>-</w:t>
      </w:r>
      <w:r>
        <w:rPr>
          <w:rFonts w:hint="eastAsia"/>
        </w:rPr>
        <w:t>алгоритмический</w:t>
      </w:r>
      <w:r>
        <w:t xml:space="preserve"> </w:t>
      </w:r>
      <w:r>
        <w:rPr>
          <w:rFonts w:hint="eastAsia"/>
        </w:rPr>
        <w:t>комплекс</w:t>
      </w:r>
      <w:r>
        <w:t xml:space="preserve"> </w:t>
      </w:r>
      <w:r>
        <w:rPr>
          <w:rFonts w:hint="eastAsia"/>
        </w:rPr>
        <w:t>для</w:t>
      </w:r>
      <w:r>
        <w:t xml:space="preserve"> </w:t>
      </w:r>
      <w:r>
        <w:rPr>
          <w:rFonts w:hint="eastAsia"/>
        </w:rPr>
        <w:t>идентификации</w:t>
      </w:r>
      <w:r>
        <w:t xml:space="preserve"> </w:t>
      </w:r>
      <w:r>
        <w:rPr>
          <w:rFonts w:hint="eastAsia"/>
        </w:rPr>
        <w:t>и</w:t>
      </w:r>
      <w:r>
        <w:t xml:space="preserve"> </w:t>
      </w:r>
      <w:r>
        <w:rPr>
          <w:rFonts w:hint="eastAsia"/>
        </w:rPr>
        <w:t>оценки</w:t>
      </w:r>
      <w:r>
        <w:t xml:space="preserve"> </w:t>
      </w:r>
      <w:r>
        <w:rPr>
          <w:rFonts w:hint="eastAsia"/>
        </w:rPr>
        <w:t>параметров</w:t>
      </w:r>
      <w:r>
        <w:t xml:space="preserve"> </w:t>
      </w:r>
      <w:r>
        <w:rPr>
          <w:rFonts w:hint="eastAsia"/>
        </w:rPr>
        <w:t>сигнала</w:t>
      </w:r>
      <w:r>
        <w:t xml:space="preserve"> </w:t>
      </w:r>
      <w:r>
        <w:rPr>
          <w:rFonts w:hint="eastAsia"/>
        </w:rPr>
        <w:t>стандарта</w:t>
      </w:r>
      <w:r>
        <w:t xml:space="preserve"> LTE</w:t>
      </w:r>
      <w:r>
        <w:tab/>
        <w:t>75</w:t>
      </w:r>
    </w:p>
    <w:p w14:paraId="55518F05" w14:textId="77777777" w:rsidR="00346616" w:rsidRDefault="00346616" w:rsidP="00346616">
      <w:r>
        <w:rPr>
          <w:rFonts w:hint="eastAsia"/>
        </w:rPr>
        <w:t>Заключение</w:t>
      </w:r>
      <w:r>
        <w:tab/>
        <w:t>101</w:t>
      </w:r>
    </w:p>
    <w:p w14:paraId="34E889BC" w14:textId="77777777" w:rsidR="00346616" w:rsidRDefault="00346616" w:rsidP="00346616">
      <w:r>
        <w:rPr>
          <w:rFonts w:hint="eastAsia"/>
        </w:rPr>
        <w:t>Список</w:t>
      </w:r>
      <w:r>
        <w:t xml:space="preserve"> </w:t>
      </w:r>
      <w:r>
        <w:rPr>
          <w:rFonts w:hint="eastAsia"/>
        </w:rPr>
        <w:t>сокращений</w:t>
      </w:r>
      <w:r>
        <w:t xml:space="preserve"> </w:t>
      </w:r>
      <w:r>
        <w:rPr>
          <w:rFonts w:hint="eastAsia"/>
        </w:rPr>
        <w:t>и</w:t>
      </w:r>
      <w:r>
        <w:t xml:space="preserve"> </w:t>
      </w:r>
      <w:r>
        <w:rPr>
          <w:rFonts w:hint="eastAsia"/>
        </w:rPr>
        <w:t>условных</w:t>
      </w:r>
      <w:r>
        <w:t xml:space="preserve"> </w:t>
      </w:r>
      <w:r>
        <w:rPr>
          <w:rFonts w:hint="eastAsia"/>
        </w:rPr>
        <w:t>обозначений</w:t>
      </w:r>
      <w:r>
        <w:tab/>
        <w:t>104</w:t>
      </w:r>
    </w:p>
    <w:p w14:paraId="7D385235" w14:textId="57F8BFBF" w:rsidR="00D23461" w:rsidRDefault="00346616" w:rsidP="00346616">
      <w:r>
        <w:rPr>
          <w:rFonts w:hint="eastAsia"/>
        </w:rPr>
        <w:t>Список</w:t>
      </w:r>
      <w:r>
        <w:t xml:space="preserve"> </w:t>
      </w:r>
      <w:r>
        <w:rPr>
          <w:rFonts w:hint="eastAsia"/>
        </w:rPr>
        <w:t>литературы</w:t>
      </w:r>
    </w:p>
    <w:p w14:paraId="60F0E740" w14:textId="77777777" w:rsidR="00346616" w:rsidRDefault="00346616" w:rsidP="00346616"/>
    <w:p w14:paraId="18ECC1AD" w14:textId="77777777" w:rsidR="00346616" w:rsidRDefault="00346616" w:rsidP="00346616"/>
    <w:p w14:paraId="5E6E6B65" w14:textId="77777777" w:rsidR="00346616" w:rsidRDefault="00346616" w:rsidP="00346616">
      <w:r>
        <w:rPr>
          <w:rFonts w:hint="eastAsia"/>
        </w:rPr>
        <w:t>ЗАКЛЮЧЕНИЕ</w:t>
      </w:r>
    </w:p>
    <w:p w14:paraId="4D1AFB73" w14:textId="77777777" w:rsidR="00346616" w:rsidRDefault="00346616" w:rsidP="00346616">
      <w:r>
        <w:rPr>
          <w:rFonts w:hint="eastAsia"/>
        </w:rPr>
        <w:t>В</w:t>
      </w:r>
      <w:r>
        <w:t xml:space="preserve"> </w:t>
      </w:r>
      <w:r>
        <w:rPr>
          <w:rFonts w:hint="eastAsia"/>
        </w:rPr>
        <w:t>данной</w:t>
      </w:r>
      <w:r>
        <w:t xml:space="preserve"> </w:t>
      </w:r>
      <w:r>
        <w:rPr>
          <w:rFonts w:hint="eastAsia"/>
        </w:rPr>
        <w:t>работе</w:t>
      </w:r>
      <w:r>
        <w:t xml:space="preserve"> </w:t>
      </w:r>
      <w:r>
        <w:rPr>
          <w:rFonts w:hint="eastAsia"/>
        </w:rPr>
        <w:t>получены</w:t>
      </w:r>
      <w:r>
        <w:t xml:space="preserve"> </w:t>
      </w:r>
      <w:r>
        <w:rPr>
          <w:rFonts w:hint="eastAsia"/>
        </w:rPr>
        <w:t>следующие</w:t>
      </w:r>
      <w:r>
        <w:t xml:space="preserve"> </w:t>
      </w:r>
      <w:r>
        <w:rPr>
          <w:rFonts w:hint="eastAsia"/>
        </w:rPr>
        <w:t>результаты</w:t>
      </w:r>
      <w:r>
        <w:t>:</w:t>
      </w:r>
    </w:p>
    <w:p w14:paraId="1F2D4AFD" w14:textId="77777777" w:rsidR="00346616" w:rsidRDefault="00346616" w:rsidP="00346616">
      <w:r>
        <w:t>1.</w:t>
      </w:r>
      <w:r>
        <w:tab/>
      </w:r>
      <w:r>
        <w:rPr>
          <w:rFonts w:hint="eastAsia"/>
        </w:rPr>
        <w:t>Проанализированы</w:t>
      </w:r>
      <w:r>
        <w:t xml:space="preserve"> </w:t>
      </w:r>
      <w:r>
        <w:rPr>
          <w:rFonts w:hint="eastAsia"/>
        </w:rPr>
        <w:t>основополагающие</w:t>
      </w:r>
      <w:r>
        <w:t xml:space="preserve"> </w:t>
      </w:r>
      <w:r>
        <w:rPr>
          <w:rFonts w:hint="eastAsia"/>
        </w:rPr>
        <w:t>работы</w:t>
      </w:r>
      <w:r>
        <w:t xml:space="preserve"> </w:t>
      </w:r>
      <w:r>
        <w:rPr>
          <w:rFonts w:hint="eastAsia"/>
        </w:rPr>
        <w:t>по</w:t>
      </w:r>
      <w:r>
        <w:t xml:space="preserve"> </w:t>
      </w:r>
      <w:r>
        <w:rPr>
          <w:rFonts w:hint="eastAsia"/>
        </w:rPr>
        <w:t>идентификации</w:t>
      </w:r>
      <w:r>
        <w:t xml:space="preserve"> </w:t>
      </w:r>
      <w:r>
        <w:rPr>
          <w:rFonts w:hint="eastAsia"/>
        </w:rPr>
        <w:t>цифровых</w:t>
      </w:r>
      <w:r>
        <w:t xml:space="preserve"> </w:t>
      </w:r>
      <w:r>
        <w:rPr>
          <w:rFonts w:hint="eastAsia"/>
        </w:rPr>
        <w:t>методов</w:t>
      </w:r>
    </w:p>
    <w:p w14:paraId="27A28814" w14:textId="77777777" w:rsidR="00346616" w:rsidRDefault="00346616" w:rsidP="00346616">
      <w:r>
        <w:rPr>
          <w:rFonts w:hint="eastAsia"/>
        </w:rPr>
        <w:t>модуляции</w:t>
      </w:r>
      <w:r>
        <w:t xml:space="preserve">. </w:t>
      </w:r>
      <w:r>
        <w:rPr>
          <w:rFonts w:hint="eastAsia"/>
        </w:rPr>
        <w:t>Выявлены</w:t>
      </w:r>
      <w:r>
        <w:t xml:space="preserve"> </w:t>
      </w:r>
      <w:r>
        <w:rPr>
          <w:rFonts w:hint="eastAsia"/>
        </w:rPr>
        <w:t>основные</w:t>
      </w:r>
      <w:r>
        <w:t xml:space="preserve"> </w:t>
      </w:r>
      <w:r>
        <w:rPr>
          <w:rFonts w:hint="eastAsia"/>
        </w:rPr>
        <w:t>классы</w:t>
      </w:r>
      <w:r>
        <w:t xml:space="preserve"> </w:t>
      </w:r>
      <w:r>
        <w:rPr>
          <w:rFonts w:hint="eastAsia"/>
        </w:rPr>
        <w:t>методов</w:t>
      </w:r>
      <w:r>
        <w:t xml:space="preserve"> </w:t>
      </w:r>
      <w:r>
        <w:rPr>
          <w:rFonts w:hint="eastAsia"/>
        </w:rPr>
        <w:t>идентификации</w:t>
      </w:r>
      <w:r>
        <w:t>:</w:t>
      </w:r>
      <w:r>
        <w:tab/>
      </w:r>
      <w:r>
        <w:rPr>
          <w:rFonts w:hint="eastAsia"/>
        </w:rPr>
        <w:t>методы</w:t>
      </w:r>
      <w:r>
        <w:t xml:space="preserve"> </w:t>
      </w:r>
      <w:r>
        <w:rPr>
          <w:rFonts w:hint="eastAsia"/>
        </w:rPr>
        <w:t>на</w:t>
      </w:r>
      <w:r>
        <w:t xml:space="preserve"> </w:t>
      </w:r>
      <w:r>
        <w:rPr>
          <w:rFonts w:hint="eastAsia"/>
        </w:rPr>
        <w:t>основе</w:t>
      </w:r>
    </w:p>
    <w:p w14:paraId="214B3BA3" w14:textId="77777777" w:rsidR="00346616" w:rsidRDefault="00346616" w:rsidP="00346616">
      <w:r>
        <w:rPr>
          <w:rFonts w:hint="eastAsia"/>
        </w:rPr>
        <w:t>статистической</w:t>
      </w:r>
      <w:r>
        <w:t xml:space="preserve"> </w:t>
      </w:r>
      <w:r>
        <w:rPr>
          <w:rFonts w:hint="eastAsia"/>
        </w:rPr>
        <w:t>теории</w:t>
      </w:r>
      <w:r>
        <w:t xml:space="preserve"> </w:t>
      </w:r>
      <w:r>
        <w:rPr>
          <w:rFonts w:hint="eastAsia"/>
        </w:rPr>
        <w:t>распознавания</w:t>
      </w:r>
      <w:r>
        <w:t xml:space="preserve"> </w:t>
      </w:r>
      <w:r>
        <w:rPr>
          <w:rFonts w:hint="eastAsia"/>
        </w:rPr>
        <w:t>образов</w:t>
      </w:r>
      <w:r>
        <w:t xml:space="preserve"> </w:t>
      </w:r>
      <w:r>
        <w:rPr>
          <w:rFonts w:hint="eastAsia"/>
        </w:rPr>
        <w:t>и</w:t>
      </w:r>
      <w:r>
        <w:t xml:space="preserve"> </w:t>
      </w:r>
      <w:r>
        <w:rPr>
          <w:rFonts w:hint="eastAsia"/>
        </w:rPr>
        <w:t>методы</w:t>
      </w:r>
      <w:r>
        <w:t xml:space="preserve"> </w:t>
      </w:r>
      <w:r>
        <w:rPr>
          <w:rFonts w:hint="eastAsia"/>
        </w:rPr>
        <w:t>на</w:t>
      </w:r>
      <w:r>
        <w:t xml:space="preserve"> </w:t>
      </w:r>
      <w:r>
        <w:rPr>
          <w:rFonts w:hint="eastAsia"/>
        </w:rPr>
        <w:t>основе</w:t>
      </w:r>
      <w:r>
        <w:t xml:space="preserve"> </w:t>
      </w:r>
      <w:r>
        <w:rPr>
          <w:rFonts w:hint="eastAsia"/>
        </w:rPr>
        <w:t>статистической</w:t>
      </w:r>
      <w:r>
        <w:t xml:space="preserve"> </w:t>
      </w:r>
      <w:r>
        <w:rPr>
          <w:rFonts w:hint="eastAsia"/>
        </w:rPr>
        <w:t>теории</w:t>
      </w:r>
      <w:r>
        <w:t xml:space="preserve"> </w:t>
      </w:r>
      <w:r>
        <w:rPr>
          <w:rFonts w:hint="eastAsia"/>
        </w:rPr>
        <w:t>принятия</w:t>
      </w:r>
      <w:r>
        <w:t xml:space="preserve"> </w:t>
      </w:r>
      <w:r>
        <w:rPr>
          <w:rFonts w:hint="eastAsia"/>
        </w:rPr>
        <w:t>ре</w:t>
      </w:r>
      <w:r>
        <w:rPr>
          <w:rFonts w:hint="eastAsia"/>
        </w:rPr>
        <w:lastRenderedPageBreak/>
        <w:t>шений</w:t>
      </w:r>
      <w:r>
        <w:t xml:space="preserve">, </w:t>
      </w:r>
      <w:r>
        <w:rPr>
          <w:rFonts w:hint="eastAsia"/>
        </w:rPr>
        <w:t>а</w:t>
      </w:r>
      <w:r>
        <w:t xml:space="preserve"> </w:t>
      </w:r>
      <w:r>
        <w:rPr>
          <w:rFonts w:hint="eastAsia"/>
        </w:rPr>
        <w:t>так</w:t>
      </w:r>
      <w:r>
        <w:t xml:space="preserve"> </w:t>
      </w:r>
      <w:r>
        <w:rPr>
          <w:rFonts w:hint="eastAsia"/>
        </w:rPr>
        <w:t>же</w:t>
      </w:r>
      <w:r>
        <w:t xml:space="preserve"> </w:t>
      </w:r>
      <w:r>
        <w:rPr>
          <w:rFonts w:hint="eastAsia"/>
        </w:rPr>
        <w:t>их</w:t>
      </w:r>
      <w:r>
        <w:t xml:space="preserve"> </w:t>
      </w:r>
      <w:r>
        <w:rPr>
          <w:rFonts w:hint="eastAsia"/>
        </w:rPr>
        <w:t>отличительные</w:t>
      </w:r>
      <w:r>
        <w:t xml:space="preserve"> </w:t>
      </w:r>
      <w:r>
        <w:rPr>
          <w:rFonts w:hint="eastAsia"/>
        </w:rPr>
        <w:t>особенности</w:t>
      </w:r>
      <w:r>
        <w:t xml:space="preserve">. </w:t>
      </w:r>
      <w:r>
        <w:rPr>
          <w:rFonts w:hint="eastAsia"/>
        </w:rPr>
        <w:t>Установлено</w:t>
      </w:r>
      <w:r>
        <w:t xml:space="preserve">, </w:t>
      </w:r>
      <w:r>
        <w:rPr>
          <w:rFonts w:hint="eastAsia"/>
        </w:rPr>
        <w:t>что</w:t>
      </w:r>
      <w:r>
        <w:t xml:space="preserve"> </w:t>
      </w:r>
      <w:r>
        <w:rPr>
          <w:rFonts w:hint="eastAsia"/>
        </w:rPr>
        <w:t>для</w:t>
      </w:r>
      <w:r>
        <w:t xml:space="preserve"> </w:t>
      </w:r>
      <w:r>
        <w:rPr>
          <w:rFonts w:hint="eastAsia"/>
        </w:rPr>
        <w:t>решения</w:t>
      </w:r>
      <w:r>
        <w:t xml:space="preserve"> </w:t>
      </w:r>
      <w:r>
        <w:rPr>
          <w:rFonts w:hint="eastAsia"/>
        </w:rPr>
        <w:t>поставленной</w:t>
      </w:r>
      <w:r>
        <w:t xml:space="preserve"> </w:t>
      </w:r>
      <w:r>
        <w:rPr>
          <w:rFonts w:hint="eastAsia"/>
        </w:rPr>
        <w:t>в</w:t>
      </w:r>
      <w:r>
        <w:t xml:space="preserve"> </w:t>
      </w:r>
      <w:r>
        <w:rPr>
          <w:rFonts w:hint="eastAsia"/>
        </w:rPr>
        <w:t>работе</w:t>
      </w:r>
      <w:r>
        <w:t xml:space="preserve"> </w:t>
      </w:r>
      <w:r>
        <w:rPr>
          <w:rFonts w:hint="eastAsia"/>
        </w:rPr>
        <w:t>задачи</w:t>
      </w:r>
      <w:r>
        <w:t xml:space="preserve"> </w:t>
      </w:r>
      <w:r>
        <w:rPr>
          <w:rFonts w:hint="eastAsia"/>
        </w:rPr>
        <w:t>наибольший</w:t>
      </w:r>
      <w:r>
        <w:t xml:space="preserve"> </w:t>
      </w:r>
      <w:r>
        <w:rPr>
          <w:rFonts w:hint="eastAsia"/>
        </w:rPr>
        <w:t>интерес</w:t>
      </w:r>
      <w:r>
        <w:t xml:space="preserve"> </w:t>
      </w:r>
      <w:r>
        <w:rPr>
          <w:rFonts w:hint="eastAsia"/>
        </w:rPr>
        <w:t>представляют</w:t>
      </w:r>
      <w:r>
        <w:t xml:space="preserve"> </w:t>
      </w:r>
      <w:r>
        <w:rPr>
          <w:rFonts w:hint="eastAsia"/>
        </w:rPr>
        <w:t>методы</w:t>
      </w:r>
      <w:r>
        <w:t xml:space="preserve"> </w:t>
      </w:r>
      <w:r>
        <w:rPr>
          <w:rFonts w:hint="eastAsia"/>
        </w:rPr>
        <w:t>на</w:t>
      </w:r>
      <w:r>
        <w:t xml:space="preserve"> </w:t>
      </w:r>
      <w:r>
        <w:rPr>
          <w:rFonts w:hint="eastAsia"/>
        </w:rPr>
        <w:t>основе</w:t>
      </w:r>
      <w:r>
        <w:t xml:space="preserve"> </w:t>
      </w:r>
      <w:r>
        <w:rPr>
          <w:rFonts w:hint="eastAsia"/>
        </w:rPr>
        <w:t>статистической</w:t>
      </w:r>
      <w:r>
        <w:t xml:space="preserve"> </w:t>
      </w:r>
      <w:r>
        <w:rPr>
          <w:rFonts w:hint="eastAsia"/>
        </w:rPr>
        <w:t>теории</w:t>
      </w:r>
      <w:r>
        <w:t xml:space="preserve"> </w:t>
      </w:r>
      <w:r>
        <w:rPr>
          <w:rFonts w:hint="eastAsia"/>
        </w:rPr>
        <w:t>распознавания</w:t>
      </w:r>
      <w:r>
        <w:t xml:space="preserve"> </w:t>
      </w:r>
      <w:r>
        <w:rPr>
          <w:rFonts w:hint="eastAsia"/>
        </w:rPr>
        <w:t>образов</w:t>
      </w:r>
      <w:r>
        <w:t>.</w:t>
      </w:r>
    </w:p>
    <w:p w14:paraId="5E3BA3EB" w14:textId="77777777" w:rsidR="00346616" w:rsidRDefault="00346616" w:rsidP="00346616">
      <w:r>
        <w:t>2.</w:t>
      </w:r>
      <w:r>
        <w:tab/>
      </w:r>
      <w:r>
        <w:rPr>
          <w:rFonts w:hint="eastAsia"/>
        </w:rPr>
        <w:t>Проанализированы</w:t>
      </w:r>
      <w:r>
        <w:t xml:space="preserve"> </w:t>
      </w:r>
      <w:r>
        <w:rPr>
          <w:rFonts w:hint="eastAsia"/>
        </w:rPr>
        <w:t>основополагающие</w:t>
      </w:r>
      <w:r>
        <w:t xml:space="preserve"> </w:t>
      </w:r>
      <w:r>
        <w:rPr>
          <w:rFonts w:hint="eastAsia"/>
        </w:rPr>
        <w:t>работы</w:t>
      </w:r>
      <w:r>
        <w:t xml:space="preserve"> </w:t>
      </w:r>
      <w:r>
        <w:rPr>
          <w:rFonts w:hint="eastAsia"/>
        </w:rPr>
        <w:t>по</w:t>
      </w:r>
      <w:r>
        <w:t xml:space="preserve"> </w:t>
      </w:r>
      <w:r>
        <w:rPr>
          <w:rFonts w:hint="eastAsia"/>
        </w:rPr>
        <w:t>оценке</w:t>
      </w:r>
      <w:r>
        <w:t xml:space="preserve"> </w:t>
      </w:r>
      <w:r>
        <w:rPr>
          <w:rFonts w:hint="eastAsia"/>
        </w:rPr>
        <w:t>параметров</w:t>
      </w:r>
      <w:r>
        <w:t xml:space="preserve"> </w:t>
      </w:r>
      <w:r>
        <w:rPr>
          <w:rFonts w:hint="eastAsia"/>
        </w:rPr>
        <w:t>сигналов</w:t>
      </w:r>
      <w:r>
        <w:t xml:space="preserve"> </w:t>
      </w:r>
      <w:r>
        <w:rPr>
          <w:rFonts w:hint="eastAsia"/>
        </w:rPr>
        <w:t>с</w:t>
      </w:r>
      <w:r>
        <w:t xml:space="preserve"> </w:t>
      </w:r>
      <w:r>
        <w:rPr>
          <w:rFonts w:hint="eastAsia"/>
        </w:rPr>
        <w:t>ортогональным</w:t>
      </w:r>
      <w:r>
        <w:t xml:space="preserve"> </w:t>
      </w:r>
      <w:r>
        <w:rPr>
          <w:rFonts w:hint="eastAsia"/>
        </w:rPr>
        <w:t>частотным</w:t>
      </w:r>
      <w:r>
        <w:t xml:space="preserve"> </w:t>
      </w:r>
      <w:r>
        <w:rPr>
          <w:rFonts w:hint="eastAsia"/>
        </w:rPr>
        <w:t>мультиплексированием</w:t>
      </w:r>
      <w:r>
        <w:t xml:space="preserve">. </w:t>
      </w:r>
      <w:r>
        <w:rPr>
          <w:rFonts w:hint="eastAsia"/>
        </w:rPr>
        <w:t>Выявлены</w:t>
      </w:r>
      <w:r>
        <w:t xml:space="preserve"> </w:t>
      </w:r>
      <w:r>
        <w:rPr>
          <w:rFonts w:hint="eastAsia"/>
        </w:rPr>
        <w:t>основные</w:t>
      </w:r>
      <w:r>
        <w:t xml:space="preserve"> </w:t>
      </w:r>
      <w:r>
        <w:rPr>
          <w:rFonts w:hint="eastAsia"/>
        </w:rPr>
        <w:t>методы</w:t>
      </w:r>
      <w:r>
        <w:t xml:space="preserve">, </w:t>
      </w:r>
      <w:r>
        <w:rPr>
          <w:rFonts w:hint="eastAsia"/>
        </w:rPr>
        <w:t>используемые</w:t>
      </w:r>
      <w:r>
        <w:t xml:space="preserve"> </w:t>
      </w:r>
      <w:r>
        <w:rPr>
          <w:rFonts w:hint="eastAsia"/>
        </w:rPr>
        <w:t>для</w:t>
      </w:r>
      <w:r>
        <w:t xml:space="preserve"> </w:t>
      </w:r>
      <w:r>
        <w:rPr>
          <w:rFonts w:hint="eastAsia"/>
        </w:rPr>
        <w:t>решения</w:t>
      </w:r>
      <w:r>
        <w:t xml:space="preserve"> </w:t>
      </w:r>
      <w:r>
        <w:rPr>
          <w:rFonts w:hint="eastAsia"/>
        </w:rPr>
        <w:t>подобного</w:t>
      </w:r>
      <w:r>
        <w:t xml:space="preserve"> </w:t>
      </w:r>
      <w:r>
        <w:rPr>
          <w:rFonts w:hint="eastAsia"/>
        </w:rPr>
        <w:t>рода</w:t>
      </w:r>
      <w:r>
        <w:t xml:space="preserve"> </w:t>
      </w:r>
      <w:r>
        <w:rPr>
          <w:rFonts w:hint="eastAsia"/>
        </w:rPr>
        <w:t>задач</w:t>
      </w:r>
      <w:r>
        <w:t>.</w:t>
      </w:r>
    </w:p>
    <w:p w14:paraId="310C680E" w14:textId="77777777" w:rsidR="00346616" w:rsidRDefault="00346616" w:rsidP="00346616">
      <w:r>
        <w:t>3.</w:t>
      </w:r>
      <w:r>
        <w:tab/>
      </w:r>
      <w:r>
        <w:rPr>
          <w:rFonts w:hint="eastAsia"/>
        </w:rPr>
        <w:t>Проанализированы</w:t>
      </w:r>
      <w:r>
        <w:t xml:space="preserve"> </w:t>
      </w:r>
      <w:r>
        <w:rPr>
          <w:rFonts w:hint="eastAsia"/>
        </w:rPr>
        <w:t>работы</w:t>
      </w:r>
      <w:r>
        <w:t xml:space="preserve"> </w:t>
      </w:r>
      <w:r>
        <w:rPr>
          <w:rFonts w:hint="eastAsia"/>
        </w:rPr>
        <w:t>по</w:t>
      </w:r>
      <w:r>
        <w:t xml:space="preserve"> </w:t>
      </w:r>
      <w:r>
        <w:rPr>
          <w:rFonts w:hint="eastAsia"/>
        </w:rPr>
        <w:t>идентификации</w:t>
      </w:r>
      <w:r>
        <w:t xml:space="preserve"> </w:t>
      </w:r>
      <w:r>
        <w:rPr>
          <w:rFonts w:hint="eastAsia"/>
        </w:rPr>
        <w:t>и</w:t>
      </w:r>
      <w:r>
        <w:t xml:space="preserve"> </w:t>
      </w:r>
      <w:r>
        <w:rPr>
          <w:rFonts w:hint="eastAsia"/>
        </w:rPr>
        <w:t>оценке</w:t>
      </w:r>
      <w:r>
        <w:t xml:space="preserve"> </w:t>
      </w:r>
      <w:r>
        <w:rPr>
          <w:rFonts w:hint="eastAsia"/>
        </w:rPr>
        <w:t>параметров</w:t>
      </w:r>
      <w:r>
        <w:t xml:space="preserve"> </w:t>
      </w:r>
      <w:r>
        <w:rPr>
          <w:rFonts w:hint="eastAsia"/>
        </w:rPr>
        <w:t>сигнала</w:t>
      </w:r>
      <w:r>
        <w:t xml:space="preserve"> </w:t>
      </w:r>
      <w:r>
        <w:rPr>
          <w:rFonts w:hint="eastAsia"/>
        </w:rPr>
        <w:t>стандарта</w:t>
      </w:r>
      <w:r>
        <w:t xml:space="preserve"> LTE. </w:t>
      </w:r>
      <w:r>
        <w:rPr>
          <w:rFonts w:hint="eastAsia"/>
        </w:rPr>
        <w:t>Выявлено</w:t>
      </w:r>
      <w:r>
        <w:t xml:space="preserve">, </w:t>
      </w:r>
      <w:r>
        <w:rPr>
          <w:rFonts w:hint="eastAsia"/>
        </w:rPr>
        <w:t>что</w:t>
      </w:r>
      <w:r>
        <w:t xml:space="preserve"> </w:t>
      </w:r>
      <w:r>
        <w:rPr>
          <w:rFonts w:hint="eastAsia"/>
        </w:rPr>
        <w:t>задача</w:t>
      </w:r>
      <w:r>
        <w:t xml:space="preserve"> </w:t>
      </w:r>
      <w:r>
        <w:rPr>
          <w:rFonts w:hint="eastAsia"/>
        </w:rPr>
        <w:t>автоматической</w:t>
      </w:r>
      <w:r>
        <w:t xml:space="preserve"> </w:t>
      </w:r>
      <w:r>
        <w:rPr>
          <w:rFonts w:hint="eastAsia"/>
        </w:rPr>
        <w:t>идентификации</w:t>
      </w:r>
      <w:r>
        <w:t xml:space="preserve"> LTE </w:t>
      </w:r>
      <w:r>
        <w:rPr>
          <w:rFonts w:hint="eastAsia"/>
        </w:rPr>
        <w:t>сигнала</w:t>
      </w:r>
      <w:r>
        <w:t xml:space="preserve"> </w:t>
      </w:r>
      <w:r>
        <w:rPr>
          <w:rFonts w:hint="eastAsia"/>
        </w:rPr>
        <w:t>и</w:t>
      </w:r>
      <w:r>
        <w:t xml:space="preserve"> </w:t>
      </w:r>
      <w:r>
        <w:rPr>
          <w:rFonts w:hint="eastAsia"/>
        </w:rPr>
        <w:t>определения</w:t>
      </w:r>
      <w:r>
        <w:t xml:space="preserve"> </w:t>
      </w:r>
      <w:r>
        <w:rPr>
          <w:rFonts w:hint="eastAsia"/>
        </w:rPr>
        <w:t>его</w:t>
      </w:r>
      <w:r>
        <w:t xml:space="preserve"> </w:t>
      </w:r>
      <w:r>
        <w:rPr>
          <w:rFonts w:hint="eastAsia"/>
        </w:rPr>
        <w:t>параметров</w:t>
      </w:r>
      <w:r>
        <w:t xml:space="preserve"> </w:t>
      </w:r>
      <w:r>
        <w:rPr>
          <w:rFonts w:hint="eastAsia"/>
        </w:rPr>
        <w:t>в</w:t>
      </w:r>
      <w:r>
        <w:t xml:space="preserve"> </w:t>
      </w:r>
      <w:r>
        <w:rPr>
          <w:rFonts w:hint="eastAsia"/>
        </w:rPr>
        <w:t>полной</w:t>
      </w:r>
      <w:r>
        <w:t xml:space="preserve"> </w:t>
      </w:r>
      <w:r>
        <w:rPr>
          <w:rFonts w:hint="eastAsia"/>
        </w:rPr>
        <w:t>мере</w:t>
      </w:r>
      <w:r>
        <w:t xml:space="preserve"> </w:t>
      </w:r>
      <w:r>
        <w:rPr>
          <w:rFonts w:hint="eastAsia"/>
        </w:rPr>
        <w:t>не</w:t>
      </w:r>
      <w:r>
        <w:t xml:space="preserve"> </w:t>
      </w:r>
      <w:r>
        <w:rPr>
          <w:rFonts w:hint="eastAsia"/>
        </w:rPr>
        <w:t>решена</w:t>
      </w:r>
      <w:r>
        <w:t xml:space="preserve">. </w:t>
      </w:r>
      <w:r>
        <w:rPr>
          <w:rFonts w:hint="eastAsia"/>
        </w:rPr>
        <w:t>Обоснована</w:t>
      </w:r>
      <w:r>
        <w:t xml:space="preserve"> </w:t>
      </w:r>
      <w:r>
        <w:rPr>
          <w:rFonts w:hint="eastAsia"/>
        </w:rPr>
        <w:t>необходимость</w:t>
      </w:r>
      <w:r>
        <w:t xml:space="preserve"> </w:t>
      </w:r>
      <w:r>
        <w:rPr>
          <w:rFonts w:hint="eastAsia"/>
        </w:rPr>
        <w:t>разработки</w:t>
      </w:r>
      <w:r>
        <w:t xml:space="preserve"> </w:t>
      </w:r>
      <w:r>
        <w:rPr>
          <w:rFonts w:hint="eastAsia"/>
        </w:rPr>
        <w:t>методов</w:t>
      </w:r>
      <w:r>
        <w:t xml:space="preserve"> </w:t>
      </w:r>
      <w:r>
        <w:rPr>
          <w:rFonts w:hint="eastAsia"/>
        </w:rPr>
        <w:t>и</w:t>
      </w:r>
      <w:r>
        <w:t xml:space="preserve"> </w:t>
      </w:r>
      <w:r>
        <w:rPr>
          <w:rFonts w:hint="eastAsia"/>
        </w:rPr>
        <w:t>алгоритмов</w:t>
      </w:r>
      <w:r>
        <w:t xml:space="preserve"> </w:t>
      </w:r>
      <w:r>
        <w:rPr>
          <w:rFonts w:hint="eastAsia"/>
        </w:rPr>
        <w:t>для</w:t>
      </w:r>
      <w:r>
        <w:t xml:space="preserve"> </w:t>
      </w:r>
      <w:r>
        <w:rPr>
          <w:rFonts w:hint="eastAsia"/>
        </w:rPr>
        <w:t>решения</w:t>
      </w:r>
      <w:r>
        <w:t xml:space="preserve"> </w:t>
      </w:r>
      <w:r>
        <w:rPr>
          <w:rFonts w:hint="eastAsia"/>
        </w:rPr>
        <w:t>задачи</w:t>
      </w:r>
      <w:r>
        <w:t xml:space="preserve"> </w:t>
      </w:r>
      <w:r>
        <w:rPr>
          <w:rFonts w:hint="eastAsia"/>
        </w:rPr>
        <w:t>идентификации</w:t>
      </w:r>
      <w:r>
        <w:t xml:space="preserve"> </w:t>
      </w:r>
      <w:r>
        <w:rPr>
          <w:rFonts w:hint="eastAsia"/>
        </w:rPr>
        <w:t>и</w:t>
      </w:r>
      <w:r>
        <w:t xml:space="preserve"> </w:t>
      </w:r>
      <w:r>
        <w:rPr>
          <w:rFonts w:hint="eastAsia"/>
        </w:rPr>
        <w:t>оценки</w:t>
      </w:r>
      <w:r>
        <w:t>.</w:t>
      </w:r>
    </w:p>
    <w:p w14:paraId="4400BA53" w14:textId="77777777" w:rsidR="00346616" w:rsidRDefault="00346616" w:rsidP="00346616">
      <w:r>
        <w:t>4.</w:t>
      </w:r>
      <w:r>
        <w:tab/>
      </w:r>
      <w:r>
        <w:rPr>
          <w:rFonts w:hint="eastAsia"/>
        </w:rPr>
        <w:t>Проанализированы</w:t>
      </w:r>
      <w:r>
        <w:t xml:space="preserve"> </w:t>
      </w:r>
      <w:r>
        <w:rPr>
          <w:rFonts w:hint="eastAsia"/>
        </w:rPr>
        <w:t>основные</w:t>
      </w:r>
      <w:r>
        <w:t xml:space="preserve"> </w:t>
      </w:r>
      <w:r>
        <w:rPr>
          <w:rFonts w:hint="eastAsia"/>
        </w:rPr>
        <w:t>особенности</w:t>
      </w:r>
      <w:r>
        <w:t xml:space="preserve"> </w:t>
      </w:r>
      <w:r>
        <w:rPr>
          <w:rFonts w:hint="eastAsia"/>
        </w:rPr>
        <w:t>стандарта</w:t>
      </w:r>
      <w:r>
        <w:t xml:space="preserve"> LTE. </w:t>
      </w:r>
      <w:r>
        <w:rPr>
          <w:rFonts w:hint="eastAsia"/>
        </w:rPr>
        <w:t>Изучен</w:t>
      </w:r>
      <w:r>
        <w:t xml:space="preserve"> </w:t>
      </w:r>
      <w:r>
        <w:rPr>
          <w:rFonts w:hint="eastAsia"/>
        </w:rPr>
        <w:t>физический</w:t>
      </w:r>
      <w:r>
        <w:t xml:space="preserve"> </w:t>
      </w:r>
      <w:r>
        <w:rPr>
          <w:rFonts w:hint="eastAsia"/>
        </w:rPr>
        <w:t>уровень</w:t>
      </w:r>
    </w:p>
    <w:p w14:paraId="6AF8E8CD" w14:textId="77777777" w:rsidR="00346616" w:rsidRDefault="00346616" w:rsidP="00346616">
      <w:r>
        <w:rPr>
          <w:rFonts w:hint="eastAsia"/>
        </w:rPr>
        <w:t>стандарта</w:t>
      </w:r>
      <w:r>
        <w:t xml:space="preserve"> LTE:</w:t>
      </w:r>
      <w:r>
        <w:tab/>
      </w:r>
      <w:r>
        <w:rPr>
          <w:rFonts w:hint="eastAsia"/>
        </w:rPr>
        <w:t>детально</w:t>
      </w:r>
      <w:r>
        <w:t xml:space="preserve"> </w:t>
      </w:r>
      <w:r>
        <w:rPr>
          <w:rFonts w:hint="eastAsia"/>
        </w:rPr>
        <w:t>рассмотрены</w:t>
      </w:r>
      <w:r>
        <w:t xml:space="preserve"> </w:t>
      </w:r>
      <w:r>
        <w:rPr>
          <w:rFonts w:hint="eastAsia"/>
        </w:rPr>
        <w:t>технологии</w:t>
      </w:r>
      <w:r>
        <w:t xml:space="preserve"> OFDM </w:t>
      </w:r>
      <w:r>
        <w:rPr>
          <w:rFonts w:hint="eastAsia"/>
        </w:rPr>
        <w:t>и</w:t>
      </w:r>
      <w:r>
        <w:t xml:space="preserve"> SC-OFDM, </w:t>
      </w:r>
      <w:r>
        <w:rPr>
          <w:rFonts w:hint="eastAsia"/>
        </w:rPr>
        <w:t>возможные</w:t>
      </w:r>
    </w:p>
    <w:p w14:paraId="6A07FAD4" w14:textId="77777777" w:rsidR="00346616" w:rsidRDefault="00346616" w:rsidP="00346616">
      <w:r>
        <w:rPr>
          <w:rFonts w:hint="eastAsia"/>
        </w:rPr>
        <w:t>конфигурации</w:t>
      </w:r>
      <w:r>
        <w:t xml:space="preserve"> </w:t>
      </w:r>
      <w:r>
        <w:rPr>
          <w:rFonts w:hint="eastAsia"/>
        </w:rPr>
        <w:t>с</w:t>
      </w:r>
      <w:r>
        <w:t xml:space="preserve"> </w:t>
      </w:r>
      <w:r>
        <w:rPr>
          <w:rFonts w:hint="eastAsia"/>
        </w:rPr>
        <w:t>точки</w:t>
      </w:r>
      <w:r>
        <w:t xml:space="preserve"> </w:t>
      </w:r>
      <w:r>
        <w:rPr>
          <w:rFonts w:hint="eastAsia"/>
        </w:rPr>
        <w:t>зрения</w:t>
      </w:r>
      <w:r>
        <w:t xml:space="preserve"> </w:t>
      </w:r>
      <w:r>
        <w:rPr>
          <w:rFonts w:hint="eastAsia"/>
        </w:rPr>
        <w:t>занимаемой</w:t>
      </w:r>
      <w:r>
        <w:t xml:space="preserve"> </w:t>
      </w:r>
      <w:r>
        <w:rPr>
          <w:rFonts w:hint="eastAsia"/>
        </w:rPr>
        <w:t>полосы</w:t>
      </w:r>
      <w:r>
        <w:t xml:space="preserve"> </w:t>
      </w:r>
      <w:r>
        <w:rPr>
          <w:rFonts w:hint="eastAsia"/>
        </w:rPr>
        <w:t>сигнала</w:t>
      </w:r>
      <w:r>
        <w:t xml:space="preserve">, </w:t>
      </w:r>
      <w:r>
        <w:rPr>
          <w:rFonts w:hint="eastAsia"/>
        </w:rPr>
        <w:t>изучена</w:t>
      </w:r>
      <w:r>
        <w:t xml:space="preserve"> </w:t>
      </w:r>
      <w:r>
        <w:rPr>
          <w:rFonts w:hint="eastAsia"/>
        </w:rPr>
        <w:t>структура</w:t>
      </w:r>
      <w:r>
        <w:t xml:space="preserve"> </w:t>
      </w:r>
      <w:r>
        <w:rPr>
          <w:rFonts w:hint="eastAsia"/>
        </w:rPr>
        <w:t>кадров</w:t>
      </w:r>
      <w:r>
        <w:t xml:space="preserve"> </w:t>
      </w:r>
      <w:r>
        <w:rPr>
          <w:rFonts w:hint="eastAsia"/>
        </w:rPr>
        <w:t>для</w:t>
      </w:r>
      <w:r>
        <w:t xml:space="preserve"> </w:t>
      </w:r>
      <w:r>
        <w:rPr>
          <w:rFonts w:hint="eastAsia"/>
        </w:rPr>
        <w:t>случая</w:t>
      </w:r>
      <w:r>
        <w:t xml:space="preserve"> </w:t>
      </w:r>
      <w:r>
        <w:rPr>
          <w:rFonts w:hint="eastAsia"/>
        </w:rPr>
        <w:t>частотного</w:t>
      </w:r>
      <w:r>
        <w:t xml:space="preserve"> </w:t>
      </w:r>
      <w:r>
        <w:rPr>
          <w:rFonts w:hint="eastAsia"/>
        </w:rPr>
        <w:t>и</w:t>
      </w:r>
      <w:r>
        <w:t xml:space="preserve"> </w:t>
      </w:r>
      <w:r>
        <w:rPr>
          <w:rFonts w:hint="eastAsia"/>
        </w:rPr>
        <w:t>временного</w:t>
      </w:r>
      <w:r>
        <w:t xml:space="preserve"> </w:t>
      </w:r>
      <w:r>
        <w:rPr>
          <w:rFonts w:hint="eastAsia"/>
        </w:rPr>
        <w:t>дуплекса</w:t>
      </w:r>
      <w:r>
        <w:t xml:space="preserve">, </w:t>
      </w:r>
      <w:r>
        <w:rPr>
          <w:rFonts w:hint="eastAsia"/>
        </w:rPr>
        <w:t>структура</w:t>
      </w:r>
      <w:r>
        <w:t xml:space="preserve"> </w:t>
      </w:r>
      <w:r>
        <w:rPr>
          <w:rFonts w:hint="eastAsia"/>
        </w:rPr>
        <w:t>слотов</w:t>
      </w:r>
      <w:r>
        <w:t xml:space="preserve">, </w:t>
      </w:r>
      <w:r>
        <w:rPr>
          <w:rFonts w:hint="eastAsia"/>
        </w:rPr>
        <w:t>принцип</w:t>
      </w:r>
      <w:r>
        <w:t xml:space="preserve"> </w:t>
      </w:r>
      <w:r>
        <w:rPr>
          <w:rFonts w:hint="eastAsia"/>
        </w:rPr>
        <w:t>формирования</w:t>
      </w:r>
      <w:r>
        <w:t xml:space="preserve"> </w:t>
      </w:r>
      <w:r>
        <w:rPr>
          <w:rFonts w:hint="eastAsia"/>
        </w:rPr>
        <w:t>циклического</w:t>
      </w:r>
      <w:r>
        <w:t xml:space="preserve"> </w:t>
      </w:r>
      <w:r>
        <w:rPr>
          <w:rFonts w:hint="eastAsia"/>
        </w:rPr>
        <w:t>префикса</w:t>
      </w:r>
      <w:r>
        <w:t xml:space="preserve">, </w:t>
      </w:r>
      <w:r>
        <w:rPr>
          <w:rFonts w:hint="eastAsia"/>
        </w:rPr>
        <w:t>изучены</w:t>
      </w:r>
      <w:r>
        <w:t xml:space="preserve"> </w:t>
      </w:r>
      <w:r>
        <w:rPr>
          <w:rFonts w:hint="eastAsia"/>
        </w:rPr>
        <w:t>основные</w:t>
      </w:r>
      <w:r>
        <w:t xml:space="preserve"> </w:t>
      </w:r>
      <w:r>
        <w:rPr>
          <w:rFonts w:hint="eastAsia"/>
        </w:rPr>
        <w:t>физический</w:t>
      </w:r>
      <w:r>
        <w:t xml:space="preserve"> </w:t>
      </w:r>
      <w:r>
        <w:rPr>
          <w:rFonts w:hint="eastAsia"/>
        </w:rPr>
        <w:t>каналы</w:t>
      </w:r>
      <w:r>
        <w:t xml:space="preserve"> </w:t>
      </w:r>
      <w:r>
        <w:rPr>
          <w:rFonts w:hint="eastAsia"/>
        </w:rPr>
        <w:t>для</w:t>
      </w:r>
      <w:r>
        <w:t xml:space="preserve"> </w:t>
      </w:r>
      <w:r>
        <w:rPr>
          <w:rFonts w:hint="eastAsia"/>
        </w:rPr>
        <w:t>нисходящего</w:t>
      </w:r>
      <w:r>
        <w:t xml:space="preserve"> </w:t>
      </w:r>
      <w:r>
        <w:rPr>
          <w:rFonts w:hint="eastAsia"/>
        </w:rPr>
        <w:t>и</w:t>
      </w:r>
      <w:r>
        <w:t xml:space="preserve"> </w:t>
      </w:r>
      <w:r>
        <w:rPr>
          <w:rFonts w:hint="eastAsia"/>
        </w:rPr>
        <w:t>восходящего</w:t>
      </w:r>
      <w:r>
        <w:t xml:space="preserve"> </w:t>
      </w:r>
      <w:r>
        <w:rPr>
          <w:rFonts w:hint="eastAsia"/>
        </w:rPr>
        <w:t>направления</w:t>
      </w:r>
      <w:r>
        <w:t xml:space="preserve">, </w:t>
      </w:r>
      <w:r>
        <w:rPr>
          <w:rFonts w:hint="eastAsia"/>
        </w:rPr>
        <w:t>каналы</w:t>
      </w:r>
      <w:r>
        <w:t xml:space="preserve"> </w:t>
      </w:r>
      <w:r>
        <w:rPr>
          <w:rFonts w:hint="eastAsia"/>
        </w:rPr>
        <w:t>управления</w:t>
      </w:r>
      <w:r>
        <w:t xml:space="preserve">, </w:t>
      </w:r>
      <w:r>
        <w:rPr>
          <w:rFonts w:hint="eastAsia"/>
        </w:rPr>
        <w:t>сигналы</w:t>
      </w:r>
      <w:r>
        <w:t xml:space="preserve"> </w:t>
      </w:r>
      <w:r>
        <w:rPr>
          <w:rFonts w:hint="eastAsia"/>
        </w:rPr>
        <w:t>синхронизации</w:t>
      </w:r>
      <w:r>
        <w:t xml:space="preserve"> </w:t>
      </w:r>
      <w:r>
        <w:rPr>
          <w:rFonts w:hint="eastAsia"/>
        </w:rPr>
        <w:t>и</w:t>
      </w:r>
      <w:r>
        <w:t xml:space="preserve"> </w:t>
      </w:r>
      <w:r>
        <w:rPr>
          <w:rFonts w:hint="eastAsia"/>
        </w:rPr>
        <w:t>т</w:t>
      </w:r>
      <w:r>
        <w:t>.</w:t>
      </w:r>
      <w:r>
        <w:rPr>
          <w:rFonts w:hint="eastAsia"/>
        </w:rPr>
        <w:t>д</w:t>
      </w:r>
      <w:r>
        <w:t>.</w:t>
      </w:r>
    </w:p>
    <w:p w14:paraId="4F2E88AE" w14:textId="77777777" w:rsidR="00346616" w:rsidRDefault="00346616" w:rsidP="00346616">
      <w:r>
        <w:t>5.</w:t>
      </w:r>
      <w:r>
        <w:tab/>
      </w:r>
      <w:r>
        <w:rPr>
          <w:rFonts w:hint="eastAsia"/>
        </w:rPr>
        <w:t>Разработана</w:t>
      </w:r>
      <w:r>
        <w:t xml:space="preserve"> </w:t>
      </w:r>
      <w:r>
        <w:rPr>
          <w:rFonts w:hint="eastAsia"/>
        </w:rPr>
        <w:t>имитационная</w:t>
      </w:r>
      <w:r>
        <w:t xml:space="preserve"> </w:t>
      </w:r>
      <w:r>
        <w:rPr>
          <w:rFonts w:hint="eastAsia"/>
        </w:rPr>
        <w:t>модель</w:t>
      </w:r>
      <w:r>
        <w:t xml:space="preserve"> </w:t>
      </w:r>
      <w:r>
        <w:rPr>
          <w:rFonts w:hint="eastAsia"/>
        </w:rPr>
        <w:t>физического</w:t>
      </w:r>
      <w:r>
        <w:t xml:space="preserve"> </w:t>
      </w:r>
      <w:r>
        <w:rPr>
          <w:rFonts w:hint="eastAsia"/>
        </w:rPr>
        <w:t>уровня</w:t>
      </w:r>
      <w:r>
        <w:t xml:space="preserve"> </w:t>
      </w:r>
      <w:r>
        <w:rPr>
          <w:rFonts w:hint="eastAsia"/>
        </w:rPr>
        <w:t>стандарта</w:t>
      </w:r>
      <w:r>
        <w:t xml:space="preserve"> LTE </w:t>
      </w:r>
      <w:r>
        <w:rPr>
          <w:rFonts w:hint="eastAsia"/>
        </w:rPr>
        <w:t>в</w:t>
      </w:r>
      <w:r>
        <w:t xml:space="preserve"> </w:t>
      </w:r>
      <w:r>
        <w:rPr>
          <w:rFonts w:hint="eastAsia"/>
        </w:rPr>
        <w:t>среде</w:t>
      </w:r>
      <w:r>
        <w:t xml:space="preserve"> MATLAB/Simulink, </w:t>
      </w:r>
      <w:r>
        <w:rPr>
          <w:rFonts w:hint="eastAsia"/>
        </w:rPr>
        <w:t>приведены</w:t>
      </w:r>
      <w:r>
        <w:t xml:space="preserve"> </w:t>
      </w:r>
      <w:r>
        <w:rPr>
          <w:rFonts w:hint="eastAsia"/>
        </w:rPr>
        <w:t>структурные</w:t>
      </w:r>
      <w:r>
        <w:t xml:space="preserve"> </w:t>
      </w:r>
      <w:r>
        <w:rPr>
          <w:rFonts w:hint="eastAsia"/>
        </w:rPr>
        <w:t>схемы</w:t>
      </w:r>
      <w:r>
        <w:t xml:space="preserve"> </w:t>
      </w:r>
      <w:r>
        <w:rPr>
          <w:rFonts w:hint="eastAsia"/>
        </w:rPr>
        <w:t>с</w:t>
      </w:r>
      <w:r>
        <w:t xml:space="preserve"> </w:t>
      </w:r>
      <w:r>
        <w:rPr>
          <w:rFonts w:hint="eastAsia"/>
        </w:rPr>
        <w:t>описанием</w:t>
      </w:r>
      <w:r>
        <w:t xml:space="preserve"> </w:t>
      </w:r>
      <w:r>
        <w:rPr>
          <w:rFonts w:hint="eastAsia"/>
        </w:rPr>
        <w:t>назначения</w:t>
      </w:r>
      <w:r>
        <w:t xml:space="preserve"> </w:t>
      </w:r>
      <w:r>
        <w:rPr>
          <w:rFonts w:hint="eastAsia"/>
        </w:rPr>
        <w:t>блоков</w:t>
      </w:r>
      <w:r>
        <w:t xml:space="preserve">, </w:t>
      </w:r>
      <w:r>
        <w:rPr>
          <w:rFonts w:hint="eastAsia"/>
        </w:rPr>
        <w:t>а</w:t>
      </w:r>
      <w:r>
        <w:t xml:space="preserve"> </w:t>
      </w:r>
      <w:r>
        <w:rPr>
          <w:rFonts w:hint="eastAsia"/>
        </w:rPr>
        <w:t>так</w:t>
      </w:r>
      <w:r>
        <w:t xml:space="preserve"> </w:t>
      </w:r>
      <w:r>
        <w:rPr>
          <w:rFonts w:hint="eastAsia"/>
        </w:rPr>
        <w:t>же</w:t>
      </w:r>
      <w:r>
        <w:t xml:space="preserve"> </w:t>
      </w:r>
      <w:r>
        <w:rPr>
          <w:rFonts w:hint="eastAsia"/>
        </w:rPr>
        <w:t>описание</w:t>
      </w:r>
      <w:r>
        <w:t xml:space="preserve"> </w:t>
      </w:r>
      <w:r>
        <w:rPr>
          <w:rFonts w:hint="eastAsia"/>
        </w:rPr>
        <w:t>возможностей</w:t>
      </w:r>
      <w:r>
        <w:t xml:space="preserve"> </w:t>
      </w:r>
      <w:r>
        <w:rPr>
          <w:rFonts w:hint="eastAsia"/>
        </w:rPr>
        <w:t>модели</w:t>
      </w:r>
      <w:r>
        <w:t>.</w:t>
      </w:r>
    </w:p>
    <w:p w14:paraId="473E6A1B" w14:textId="77777777" w:rsidR="00346616" w:rsidRDefault="00346616" w:rsidP="00346616">
      <w:r>
        <w:t>6.</w:t>
      </w:r>
      <w:r>
        <w:tab/>
      </w:r>
      <w:r>
        <w:rPr>
          <w:rFonts w:hint="eastAsia"/>
        </w:rPr>
        <w:t>Проведена</w:t>
      </w:r>
      <w:r>
        <w:t xml:space="preserve"> </w:t>
      </w:r>
      <w:r>
        <w:rPr>
          <w:rFonts w:hint="eastAsia"/>
        </w:rPr>
        <w:t>успешная</w:t>
      </w:r>
      <w:r>
        <w:t xml:space="preserve"> </w:t>
      </w:r>
      <w:r>
        <w:rPr>
          <w:rFonts w:hint="eastAsia"/>
        </w:rPr>
        <w:t>верификация</w:t>
      </w:r>
      <w:r>
        <w:t xml:space="preserve"> </w:t>
      </w:r>
      <w:r>
        <w:rPr>
          <w:rFonts w:hint="eastAsia"/>
        </w:rPr>
        <w:t>модели</w:t>
      </w:r>
      <w:r>
        <w:t xml:space="preserve">. </w:t>
      </w:r>
      <w:r>
        <w:rPr>
          <w:rFonts w:hint="eastAsia"/>
        </w:rPr>
        <w:t>Установлено</w:t>
      </w:r>
      <w:r>
        <w:t xml:space="preserve">, </w:t>
      </w:r>
      <w:r>
        <w:rPr>
          <w:rFonts w:hint="eastAsia"/>
        </w:rPr>
        <w:t>что</w:t>
      </w:r>
      <w:r>
        <w:t xml:space="preserve"> </w:t>
      </w:r>
      <w:r>
        <w:rPr>
          <w:rFonts w:hint="eastAsia"/>
        </w:rPr>
        <w:t>разработанная</w:t>
      </w:r>
      <w:r>
        <w:t xml:space="preserve"> </w:t>
      </w:r>
      <w:r>
        <w:rPr>
          <w:rFonts w:hint="eastAsia"/>
        </w:rPr>
        <w:t>модель</w:t>
      </w:r>
      <w:r>
        <w:t xml:space="preserve"> </w:t>
      </w:r>
      <w:r>
        <w:rPr>
          <w:rFonts w:hint="eastAsia"/>
        </w:rPr>
        <w:t>действительно</w:t>
      </w:r>
      <w:r>
        <w:t xml:space="preserve"> </w:t>
      </w:r>
      <w:r>
        <w:rPr>
          <w:rFonts w:hint="eastAsia"/>
        </w:rPr>
        <w:t>является</w:t>
      </w:r>
      <w:r>
        <w:t xml:space="preserve"> </w:t>
      </w:r>
      <w:r>
        <w:rPr>
          <w:rFonts w:hint="eastAsia"/>
        </w:rPr>
        <w:t>модель</w:t>
      </w:r>
      <w:r>
        <w:t xml:space="preserve"> </w:t>
      </w:r>
      <w:r>
        <w:rPr>
          <w:rFonts w:hint="eastAsia"/>
        </w:rPr>
        <w:t>стандарта</w:t>
      </w:r>
      <w:r>
        <w:t xml:space="preserve"> LTE </w:t>
      </w:r>
      <w:r>
        <w:rPr>
          <w:rFonts w:hint="eastAsia"/>
        </w:rPr>
        <w:t>в</w:t>
      </w:r>
      <w:r>
        <w:t xml:space="preserve"> </w:t>
      </w:r>
      <w:r>
        <w:rPr>
          <w:rFonts w:hint="eastAsia"/>
        </w:rPr>
        <w:t>виду</w:t>
      </w:r>
      <w:r>
        <w:t xml:space="preserve"> </w:t>
      </w:r>
      <w:r>
        <w:rPr>
          <w:rFonts w:hint="eastAsia"/>
        </w:rPr>
        <w:t>полного</w:t>
      </w:r>
      <w:r>
        <w:t xml:space="preserve"> </w:t>
      </w:r>
      <w:r>
        <w:rPr>
          <w:rFonts w:hint="eastAsia"/>
        </w:rPr>
        <w:t>совпадения</w:t>
      </w:r>
      <w:r>
        <w:t xml:space="preserve"> </w:t>
      </w:r>
      <w:r>
        <w:rPr>
          <w:rFonts w:hint="eastAsia"/>
        </w:rPr>
        <w:t>характеристик</w:t>
      </w:r>
      <w:r>
        <w:t xml:space="preserve"> (</w:t>
      </w:r>
      <w:r>
        <w:rPr>
          <w:rFonts w:hint="eastAsia"/>
        </w:rPr>
        <w:t>значения</w:t>
      </w:r>
      <w:r>
        <w:t xml:space="preserve"> </w:t>
      </w:r>
      <w:r>
        <w:rPr>
          <w:rFonts w:hint="eastAsia"/>
        </w:rPr>
        <w:t>поддерживаемых</w:t>
      </w:r>
      <w:r>
        <w:t xml:space="preserve"> </w:t>
      </w:r>
      <w:r>
        <w:rPr>
          <w:rFonts w:hint="eastAsia"/>
        </w:rPr>
        <w:t>полос</w:t>
      </w:r>
      <w:r>
        <w:t xml:space="preserve"> </w:t>
      </w:r>
      <w:r>
        <w:rPr>
          <w:rFonts w:hint="eastAsia"/>
        </w:rPr>
        <w:t>сигнала</w:t>
      </w:r>
      <w:r>
        <w:t xml:space="preserve">, </w:t>
      </w:r>
      <w:r>
        <w:rPr>
          <w:rFonts w:hint="eastAsia"/>
        </w:rPr>
        <w:t>форма</w:t>
      </w:r>
      <w:r>
        <w:t xml:space="preserve"> </w:t>
      </w:r>
      <w:r>
        <w:rPr>
          <w:rFonts w:hint="eastAsia"/>
        </w:rPr>
        <w:t>спектра</w:t>
      </w:r>
      <w:r>
        <w:t xml:space="preserve">, </w:t>
      </w:r>
      <w:r>
        <w:rPr>
          <w:rFonts w:hint="eastAsia"/>
        </w:rPr>
        <w:t>поддержка</w:t>
      </w:r>
      <w:r>
        <w:t xml:space="preserve"> OFDM </w:t>
      </w:r>
      <w:r>
        <w:rPr>
          <w:rFonts w:hint="eastAsia"/>
        </w:rPr>
        <w:t>для</w:t>
      </w:r>
      <w:r>
        <w:t xml:space="preserve"> </w:t>
      </w:r>
      <w:r>
        <w:rPr>
          <w:rFonts w:hint="eastAsia"/>
        </w:rPr>
        <w:t>нисходящего</w:t>
      </w:r>
      <w:r>
        <w:t xml:space="preserve"> </w:t>
      </w:r>
      <w:r>
        <w:rPr>
          <w:rFonts w:hint="eastAsia"/>
        </w:rPr>
        <w:t>и</w:t>
      </w:r>
      <w:r>
        <w:t xml:space="preserve"> SC-OFDM </w:t>
      </w:r>
      <w:r>
        <w:rPr>
          <w:rFonts w:hint="eastAsia"/>
        </w:rPr>
        <w:t>восходящего</w:t>
      </w:r>
      <w:r>
        <w:t xml:space="preserve"> </w:t>
      </w:r>
      <w:r>
        <w:rPr>
          <w:rFonts w:hint="eastAsia"/>
        </w:rPr>
        <w:t>направления</w:t>
      </w:r>
      <w:r>
        <w:t xml:space="preserve">, </w:t>
      </w:r>
      <w:r>
        <w:rPr>
          <w:rFonts w:hint="eastAsia"/>
        </w:rPr>
        <w:t>длительности</w:t>
      </w:r>
      <w:r>
        <w:t xml:space="preserve"> OFDM </w:t>
      </w:r>
      <w:r>
        <w:rPr>
          <w:rFonts w:hint="eastAsia"/>
        </w:rPr>
        <w:t>символов</w:t>
      </w:r>
      <w:r>
        <w:t xml:space="preserve"> </w:t>
      </w:r>
      <w:r>
        <w:rPr>
          <w:rFonts w:hint="eastAsia"/>
        </w:rPr>
        <w:t>и</w:t>
      </w:r>
      <w:r>
        <w:t xml:space="preserve"> </w:t>
      </w:r>
      <w:r>
        <w:rPr>
          <w:rFonts w:hint="eastAsia"/>
        </w:rPr>
        <w:t>символов</w:t>
      </w:r>
      <w:r>
        <w:t xml:space="preserve"> </w:t>
      </w:r>
      <w:r>
        <w:rPr>
          <w:rFonts w:hint="eastAsia"/>
        </w:rPr>
        <w:t>на</w:t>
      </w:r>
      <w:r>
        <w:t xml:space="preserve"> </w:t>
      </w:r>
      <w:r>
        <w:rPr>
          <w:rFonts w:hint="eastAsia"/>
        </w:rPr>
        <w:t>поднесущих</w:t>
      </w:r>
      <w:r>
        <w:t xml:space="preserve">, </w:t>
      </w:r>
      <w:r>
        <w:rPr>
          <w:rFonts w:hint="eastAsia"/>
        </w:rPr>
        <w:t>длительностей</w:t>
      </w:r>
      <w:r>
        <w:t xml:space="preserve"> </w:t>
      </w:r>
      <w:r>
        <w:rPr>
          <w:rFonts w:hint="eastAsia"/>
        </w:rPr>
        <w:t>нормального</w:t>
      </w:r>
      <w:r>
        <w:t xml:space="preserve"> </w:t>
      </w:r>
      <w:r>
        <w:rPr>
          <w:rFonts w:hint="eastAsia"/>
        </w:rPr>
        <w:t>и</w:t>
      </w:r>
      <w:r>
        <w:t xml:space="preserve"> </w:t>
      </w:r>
      <w:r>
        <w:rPr>
          <w:rFonts w:hint="eastAsia"/>
        </w:rPr>
        <w:t>расширенного</w:t>
      </w:r>
      <w:r>
        <w:t xml:space="preserve"> </w:t>
      </w:r>
      <w:r>
        <w:rPr>
          <w:rFonts w:hint="eastAsia"/>
        </w:rPr>
        <w:t>циклического</w:t>
      </w:r>
      <w:r>
        <w:t xml:space="preserve"> </w:t>
      </w:r>
      <w:r>
        <w:rPr>
          <w:rFonts w:hint="eastAsia"/>
        </w:rPr>
        <w:t>префикса</w:t>
      </w:r>
      <w:r>
        <w:t xml:space="preserve"> </w:t>
      </w:r>
      <w:r>
        <w:rPr>
          <w:rFonts w:hint="eastAsia"/>
        </w:rPr>
        <w:t>и</w:t>
      </w:r>
      <w:r>
        <w:t xml:space="preserve"> </w:t>
      </w:r>
      <w:r>
        <w:rPr>
          <w:rFonts w:hint="eastAsia"/>
        </w:rPr>
        <w:t>т</w:t>
      </w:r>
      <w:r>
        <w:t>.</w:t>
      </w:r>
      <w:r>
        <w:rPr>
          <w:rFonts w:hint="eastAsia"/>
        </w:rPr>
        <w:t>д</w:t>
      </w:r>
      <w:r>
        <w:t>.).</w:t>
      </w:r>
    </w:p>
    <w:p w14:paraId="4079610E" w14:textId="77777777" w:rsidR="00346616" w:rsidRDefault="00346616" w:rsidP="00346616">
      <w:r>
        <w:t>7.</w:t>
      </w:r>
      <w:r>
        <w:tab/>
      </w:r>
      <w:r>
        <w:rPr>
          <w:rFonts w:hint="eastAsia"/>
        </w:rPr>
        <w:t>Предложен</w:t>
      </w:r>
      <w:r>
        <w:t xml:space="preserve"> </w:t>
      </w:r>
      <w:r>
        <w:rPr>
          <w:rFonts w:hint="eastAsia"/>
        </w:rPr>
        <w:t>слепой</w:t>
      </w:r>
      <w:r>
        <w:t xml:space="preserve"> </w:t>
      </w:r>
      <w:r>
        <w:rPr>
          <w:rFonts w:hint="eastAsia"/>
        </w:rPr>
        <w:t>метод</w:t>
      </w:r>
      <w:r>
        <w:t xml:space="preserve"> </w:t>
      </w:r>
      <w:r>
        <w:rPr>
          <w:rFonts w:hint="eastAsia"/>
        </w:rPr>
        <w:t>определения</w:t>
      </w:r>
      <w:r>
        <w:t xml:space="preserve"> </w:t>
      </w:r>
      <w:r>
        <w:rPr>
          <w:rFonts w:hint="eastAsia"/>
        </w:rPr>
        <w:t>полосы</w:t>
      </w:r>
      <w:r>
        <w:t xml:space="preserve"> </w:t>
      </w:r>
      <w:r>
        <w:rPr>
          <w:rFonts w:hint="eastAsia"/>
        </w:rPr>
        <w:t>сигнала</w:t>
      </w:r>
      <w:r>
        <w:t xml:space="preserve"> </w:t>
      </w:r>
      <w:r>
        <w:rPr>
          <w:rFonts w:hint="eastAsia"/>
        </w:rPr>
        <w:t>стандарта</w:t>
      </w:r>
      <w:r>
        <w:t xml:space="preserve"> LTE </w:t>
      </w:r>
      <w:r>
        <w:rPr>
          <w:rFonts w:hint="eastAsia"/>
        </w:rPr>
        <w:t>по</w:t>
      </w:r>
      <w:r>
        <w:t xml:space="preserve"> </w:t>
      </w:r>
      <w:r>
        <w:rPr>
          <w:rFonts w:hint="eastAsia"/>
        </w:rPr>
        <w:t>корреляционной</w:t>
      </w:r>
      <w:r>
        <w:t xml:space="preserve"> </w:t>
      </w:r>
      <w:r>
        <w:rPr>
          <w:rFonts w:hint="eastAsia"/>
        </w:rPr>
        <w:t>кривой</w:t>
      </w:r>
      <w:r>
        <w:t xml:space="preserve"> </w:t>
      </w:r>
      <w:r>
        <w:rPr>
          <w:rFonts w:hint="eastAsia"/>
        </w:rPr>
        <w:t>циклического</w:t>
      </w:r>
      <w:r>
        <w:t xml:space="preserve"> </w:t>
      </w:r>
      <w:r>
        <w:rPr>
          <w:rFonts w:hint="eastAsia"/>
        </w:rPr>
        <w:t>префикса</w:t>
      </w:r>
      <w:r>
        <w:t xml:space="preserve"> </w:t>
      </w:r>
      <w:r>
        <w:rPr>
          <w:rFonts w:hint="eastAsia"/>
        </w:rPr>
        <w:t>и</w:t>
      </w:r>
      <w:r>
        <w:t xml:space="preserve"> </w:t>
      </w:r>
      <w:r>
        <w:rPr>
          <w:rFonts w:hint="eastAsia"/>
        </w:rPr>
        <w:t>проведен</w:t>
      </w:r>
      <w:r>
        <w:t xml:space="preserve"> </w:t>
      </w:r>
      <w:r>
        <w:rPr>
          <w:rFonts w:hint="eastAsia"/>
        </w:rPr>
        <w:t>анализ</w:t>
      </w:r>
      <w:r>
        <w:t xml:space="preserve"> </w:t>
      </w:r>
      <w:r>
        <w:rPr>
          <w:rFonts w:hint="eastAsia"/>
        </w:rPr>
        <w:t>доли</w:t>
      </w:r>
      <w:r>
        <w:t xml:space="preserve"> </w:t>
      </w:r>
      <w:r>
        <w:rPr>
          <w:rFonts w:hint="eastAsia"/>
        </w:rPr>
        <w:t>правильных</w:t>
      </w:r>
      <w:r>
        <w:t xml:space="preserve"> </w:t>
      </w:r>
      <w:r>
        <w:rPr>
          <w:rFonts w:hint="eastAsia"/>
        </w:rPr>
        <w:t>измерений</w:t>
      </w:r>
      <w:r>
        <w:t xml:space="preserve"> </w:t>
      </w:r>
      <w:r>
        <w:rPr>
          <w:rFonts w:hint="eastAsia"/>
        </w:rPr>
        <w:t>полосы</w:t>
      </w:r>
      <w:r>
        <w:t xml:space="preserve"> </w:t>
      </w:r>
      <w:r>
        <w:rPr>
          <w:rFonts w:hint="eastAsia"/>
        </w:rPr>
        <w:t>сигнала</w:t>
      </w:r>
      <w:r>
        <w:t xml:space="preserve"> </w:t>
      </w:r>
      <w:r>
        <w:rPr>
          <w:rFonts w:hint="eastAsia"/>
        </w:rPr>
        <w:t>для</w:t>
      </w:r>
      <w:r>
        <w:t xml:space="preserve"> </w:t>
      </w:r>
      <w:r>
        <w:rPr>
          <w:rFonts w:hint="eastAsia"/>
        </w:rPr>
        <w:t>каналов</w:t>
      </w:r>
      <w:r>
        <w:t xml:space="preserve"> </w:t>
      </w:r>
      <w:r>
        <w:rPr>
          <w:rFonts w:hint="eastAsia"/>
        </w:rPr>
        <w:t>с</w:t>
      </w:r>
      <w:r>
        <w:t xml:space="preserve"> </w:t>
      </w:r>
      <w:r>
        <w:rPr>
          <w:rFonts w:hint="eastAsia"/>
        </w:rPr>
        <w:t>замираниями</w:t>
      </w:r>
      <w:r>
        <w:t xml:space="preserve">. </w:t>
      </w:r>
      <w:r>
        <w:rPr>
          <w:rFonts w:hint="eastAsia"/>
        </w:rPr>
        <w:t>Результаты</w:t>
      </w:r>
      <w:r>
        <w:t xml:space="preserve"> </w:t>
      </w:r>
      <w:r>
        <w:rPr>
          <w:rFonts w:hint="eastAsia"/>
        </w:rPr>
        <w:t>имитационного</w:t>
      </w:r>
      <w:r>
        <w:t xml:space="preserve"> </w:t>
      </w:r>
      <w:r>
        <w:rPr>
          <w:rFonts w:hint="eastAsia"/>
        </w:rPr>
        <w:t>моделирования</w:t>
      </w:r>
      <w:r>
        <w:t xml:space="preserve"> </w:t>
      </w:r>
      <w:r>
        <w:rPr>
          <w:rFonts w:hint="eastAsia"/>
        </w:rPr>
        <w:t>показали</w:t>
      </w:r>
      <w:r>
        <w:t xml:space="preserve">, </w:t>
      </w:r>
      <w:r>
        <w:rPr>
          <w:rFonts w:hint="eastAsia"/>
        </w:rPr>
        <w:t>что</w:t>
      </w:r>
      <w:r>
        <w:t xml:space="preserve"> </w:t>
      </w:r>
      <w:r>
        <w:rPr>
          <w:rFonts w:hint="eastAsia"/>
        </w:rPr>
        <w:t>для</w:t>
      </w:r>
      <w:r>
        <w:t xml:space="preserve"> </w:t>
      </w:r>
      <w:r>
        <w:rPr>
          <w:rFonts w:hint="eastAsia"/>
        </w:rPr>
        <w:t>моделей</w:t>
      </w:r>
      <w:r>
        <w:t xml:space="preserve"> </w:t>
      </w:r>
      <w:r>
        <w:rPr>
          <w:rFonts w:hint="eastAsia"/>
        </w:rPr>
        <w:t>каналов</w:t>
      </w:r>
      <w:r>
        <w:t xml:space="preserve"> </w:t>
      </w:r>
      <w:r>
        <w:rPr>
          <w:rFonts w:hint="eastAsia"/>
        </w:rPr>
        <w:t>с</w:t>
      </w:r>
      <w:r>
        <w:t xml:space="preserve"> </w:t>
      </w:r>
      <w:r>
        <w:rPr>
          <w:rFonts w:hint="eastAsia"/>
        </w:rPr>
        <w:t>замираниями</w:t>
      </w:r>
      <w:r>
        <w:t xml:space="preserve"> EPA, EVA </w:t>
      </w:r>
      <w:r>
        <w:rPr>
          <w:rFonts w:hint="eastAsia"/>
        </w:rPr>
        <w:t>и</w:t>
      </w:r>
      <w:r>
        <w:t xml:space="preserve"> ETU c </w:t>
      </w:r>
      <w:r>
        <w:rPr>
          <w:rFonts w:hint="eastAsia"/>
        </w:rPr>
        <w:t>м</w:t>
      </w:r>
      <w:r>
        <w:rPr>
          <w:rFonts w:hint="eastAsia"/>
        </w:rPr>
        <w:lastRenderedPageBreak/>
        <w:t>аксимальной</w:t>
      </w:r>
      <w:r>
        <w:t xml:space="preserve"> </w:t>
      </w:r>
      <w:r>
        <w:rPr>
          <w:rFonts w:hint="eastAsia"/>
        </w:rPr>
        <w:t>частотой</w:t>
      </w:r>
      <w:r>
        <w:t xml:space="preserve"> </w:t>
      </w:r>
      <w:r>
        <w:rPr>
          <w:rFonts w:hint="eastAsia"/>
        </w:rPr>
        <w:t>Доплера</w:t>
      </w:r>
      <w:r>
        <w:t xml:space="preserve"> 5, 70 </w:t>
      </w:r>
      <w:r>
        <w:rPr>
          <w:rFonts w:hint="eastAsia"/>
        </w:rPr>
        <w:t>и</w:t>
      </w:r>
      <w:r>
        <w:t xml:space="preserve"> 300 </w:t>
      </w:r>
      <w:r>
        <w:rPr>
          <w:rFonts w:hint="eastAsia"/>
        </w:rPr>
        <w:t>Гц</w:t>
      </w:r>
      <w:r>
        <w:t xml:space="preserve">, </w:t>
      </w:r>
      <w:r>
        <w:rPr>
          <w:rFonts w:hint="eastAsia"/>
        </w:rPr>
        <w:t>соответственно</w:t>
      </w:r>
      <w:r>
        <w:t xml:space="preserve">, </w:t>
      </w:r>
      <w:r>
        <w:rPr>
          <w:rFonts w:hint="eastAsia"/>
        </w:rPr>
        <w:t>предложенный</w:t>
      </w:r>
      <w:r>
        <w:t xml:space="preserve"> </w:t>
      </w:r>
      <w:r>
        <w:rPr>
          <w:rFonts w:hint="eastAsia"/>
        </w:rPr>
        <w:t>метод</w:t>
      </w:r>
      <w:r>
        <w:t xml:space="preserve"> </w:t>
      </w:r>
      <w:r>
        <w:rPr>
          <w:rFonts w:hint="eastAsia"/>
        </w:rPr>
        <w:t>превосходит</w:t>
      </w:r>
      <w:r>
        <w:t xml:space="preserve"> </w:t>
      </w:r>
      <w:r>
        <w:rPr>
          <w:rFonts w:hint="eastAsia"/>
        </w:rPr>
        <w:t>по</w:t>
      </w:r>
      <w:r>
        <w:t xml:space="preserve"> </w:t>
      </w:r>
      <w:r>
        <w:rPr>
          <w:rFonts w:hint="eastAsia"/>
        </w:rPr>
        <w:t>точности</w:t>
      </w:r>
      <w:r>
        <w:t xml:space="preserve"> </w:t>
      </w:r>
      <w:r>
        <w:rPr>
          <w:rFonts w:hint="eastAsia"/>
        </w:rPr>
        <w:t>метод</w:t>
      </w:r>
      <w:r>
        <w:t xml:space="preserve"> </w:t>
      </w:r>
      <w:r>
        <w:rPr>
          <w:rFonts w:hint="eastAsia"/>
        </w:rPr>
        <w:t>оценки</w:t>
      </w:r>
      <w:r>
        <w:t xml:space="preserve"> </w:t>
      </w:r>
      <w:r>
        <w:rPr>
          <w:rFonts w:hint="eastAsia"/>
        </w:rPr>
        <w:t>по</w:t>
      </w:r>
      <w:r>
        <w:t xml:space="preserve"> </w:t>
      </w:r>
      <w:r>
        <w:rPr>
          <w:rFonts w:hint="eastAsia"/>
        </w:rPr>
        <w:t>уровню</w:t>
      </w:r>
      <w:r>
        <w:t xml:space="preserve"> </w:t>
      </w:r>
      <w:r>
        <w:rPr>
          <w:rFonts w:hint="eastAsia"/>
        </w:rPr>
        <w:t>х</w:t>
      </w:r>
      <w:r>
        <w:t xml:space="preserve"> </w:t>
      </w:r>
      <w:r>
        <w:rPr>
          <w:rFonts w:hint="eastAsia"/>
        </w:rPr>
        <w:t>дБ</w:t>
      </w:r>
      <w:r>
        <w:t xml:space="preserve">, </w:t>
      </w:r>
      <w:r>
        <w:rPr>
          <w:rFonts w:hint="eastAsia"/>
        </w:rPr>
        <w:t>а</w:t>
      </w:r>
      <w:r>
        <w:t xml:space="preserve"> </w:t>
      </w:r>
      <w:r>
        <w:rPr>
          <w:rFonts w:hint="eastAsia"/>
        </w:rPr>
        <w:t>так</w:t>
      </w:r>
      <w:r>
        <w:t xml:space="preserve"> </w:t>
      </w:r>
      <w:r>
        <w:rPr>
          <w:rFonts w:hint="eastAsia"/>
        </w:rPr>
        <w:t>методы</w:t>
      </w:r>
      <w:r>
        <w:t xml:space="preserve"> </w:t>
      </w:r>
      <w:r>
        <w:rPr>
          <w:rFonts w:hint="eastAsia"/>
        </w:rPr>
        <w:t>на</w:t>
      </w:r>
      <w:r>
        <w:t xml:space="preserve"> </w:t>
      </w:r>
      <w:r>
        <w:rPr>
          <w:rFonts w:hint="eastAsia"/>
        </w:rPr>
        <w:t>основе</w:t>
      </w:r>
      <w:r>
        <w:t xml:space="preserve"> </w:t>
      </w:r>
      <w:r>
        <w:rPr>
          <w:rFonts w:hint="eastAsia"/>
        </w:rPr>
        <w:t>вейвлет</w:t>
      </w:r>
      <w:r>
        <w:t xml:space="preserve"> </w:t>
      </w:r>
      <w:r>
        <w:rPr>
          <w:rFonts w:hint="eastAsia"/>
        </w:rPr>
        <w:t>преобразования</w:t>
      </w:r>
      <w:r>
        <w:t xml:space="preserve">. </w:t>
      </w:r>
      <w:r>
        <w:rPr>
          <w:rFonts w:hint="eastAsia"/>
        </w:rPr>
        <w:t>Предложенный</w:t>
      </w:r>
      <w:r>
        <w:t xml:space="preserve"> </w:t>
      </w:r>
      <w:r>
        <w:rPr>
          <w:rFonts w:hint="eastAsia"/>
        </w:rPr>
        <w:t>метод</w:t>
      </w:r>
      <w:r>
        <w:t xml:space="preserve"> </w:t>
      </w:r>
      <w:r>
        <w:rPr>
          <w:rFonts w:hint="eastAsia"/>
        </w:rPr>
        <w:t>является</w:t>
      </w:r>
      <w:r>
        <w:t xml:space="preserve"> </w:t>
      </w:r>
      <w:r>
        <w:rPr>
          <w:rFonts w:hint="eastAsia"/>
        </w:rPr>
        <w:t>устойчивым</w:t>
      </w:r>
      <w:r>
        <w:t xml:space="preserve"> </w:t>
      </w:r>
      <w:r>
        <w:rPr>
          <w:rFonts w:hint="eastAsia"/>
        </w:rPr>
        <w:t>к</w:t>
      </w:r>
      <w:r>
        <w:t xml:space="preserve"> </w:t>
      </w:r>
      <w:r>
        <w:rPr>
          <w:rFonts w:hint="eastAsia"/>
        </w:rPr>
        <w:t>влиянию</w:t>
      </w:r>
      <w:r>
        <w:t xml:space="preserve"> </w:t>
      </w:r>
      <w:r>
        <w:rPr>
          <w:rFonts w:hint="eastAsia"/>
        </w:rPr>
        <w:t>замираний</w:t>
      </w:r>
      <w:r>
        <w:t xml:space="preserve"> </w:t>
      </w:r>
      <w:r>
        <w:rPr>
          <w:rFonts w:hint="eastAsia"/>
        </w:rPr>
        <w:t>и</w:t>
      </w:r>
      <w:r>
        <w:t xml:space="preserve"> </w:t>
      </w:r>
      <w:r>
        <w:rPr>
          <w:rFonts w:hint="eastAsia"/>
        </w:rPr>
        <w:t>позволяет</w:t>
      </w:r>
      <w:r>
        <w:t xml:space="preserve"> </w:t>
      </w:r>
      <w:r>
        <w:rPr>
          <w:rFonts w:hint="eastAsia"/>
        </w:rPr>
        <w:t>обеспечить</w:t>
      </w:r>
      <w:r>
        <w:t xml:space="preserve"> </w:t>
      </w:r>
      <w:r>
        <w:rPr>
          <w:rFonts w:hint="eastAsia"/>
        </w:rPr>
        <w:t>высокую</w:t>
      </w:r>
      <w:r>
        <w:t xml:space="preserve"> </w:t>
      </w:r>
      <w:r>
        <w:rPr>
          <w:rFonts w:hint="eastAsia"/>
        </w:rPr>
        <w:t>долю</w:t>
      </w:r>
      <w:r>
        <w:t xml:space="preserve"> </w:t>
      </w:r>
      <w:r>
        <w:rPr>
          <w:rFonts w:hint="eastAsia"/>
        </w:rPr>
        <w:t>правильных</w:t>
      </w:r>
      <w:r>
        <w:t xml:space="preserve"> </w:t>
      </w:r>
      <w:r>
        <w:rPr>
          <w:rFonts w:hint="eastAsia"/>
        </w:rPr>
        <w:t>измерений</w:t>
      </w:r>
      <w:r>
        <w:t xml:space="preserve"> </w:t>
      </w:r>
      <w:r>
        <w:rPr>
          <w:rFonts w:hint="eastAsia"/>
        </w:rPr>
        <w:t>полосы</w:t>
      </w:r>
      <w:r>
        <w:t xml:space="preserve"> </w:t>
      </w:r>
      <w:r>
        <w:rPr>
          <w:rFonts w:hint="eastAsia"/>
        </w:rPr>
        <w:t>сигнала</w:t>
      </w:r>
      <w:r>
        <w:t xml:space="preserve"> </w:t>
      </w:r>
      <w:r>
        <w:rPr>
          <w:rFonts w:hint="eastAsia"/>
        </w:rPr>
        <w:t>даже</w:t>
      </w:r>
      <w:r>
        <w:t xml:space="preserve"> </w:t>
      </w:r>
      <w:r>
        <w:rPr>
          <w:rFonts w:hint="eastAsia"/>
        </w:rPr>
        <w:t>при</w:t>
      </w:r>
      <w:r>
        <w:t xml:space="preserve"> </w:t>
      </w:r>
      <w:r>
        <w:rPr>
          <w:rFonts w:hint="eastAsia"/>
        </w:rPr>
        <w:t>низких</w:t>
      </w:r>
      <w:r>
        <w:t xml:space="preserve"> </w:t>
      </w:r>
      <w:r>
        <w:rPr>
          <w:rFonts w:hint="eastAsia"/>
        </w:rPr>
        <w:t>ОСШ</w:t>
      </w:r>
      <w:r>
        <w:t>.</w:t>
      </w:r>
    </w:p>
    <w:p w14:paraId="0B8D285C" w14:textId="77777777" w:rsidR="00346616" w:rsidRDefault="00346616" w:rsidP="00346616">
      <w:r>
        <w:t>8.</w:t>
      </w:r>
      <w:r>
        <w:tab/>
      </w:r>
      <w:r>
        <w:rPr>
          <w:rFonts w:hint="eastAsia"/>
        </w:rPr>
        <w:t>Разработан</w:t>
      </w:r>
      <w:r>
        <w:t xml:space="preserve"> </w:t>
      </w:r>
      <w:r>
        <w:rPr>
          <w:rFonts w:hint="eastAsia"/>
        </w:rPr>
        <w:t>алгоритм</w:t>
      </w:r>
      <w:r>
        <w:t xml:space="preserve"> </w:t>
      </w:r>
      <w:r>
        <w:rPr>
          <w:rFonts w:hint="eastAsia"/>
        </w:rPr>
        <w:t>автоматического</w:t>
      </w:r>
      <w:r>
        <w:t xml:space="preserve"> </w:t>
      </w:r>
      <w:r>
        <w:rPr>
          <w:rFonts w:hint="eastAsia"/>
        </w:rPr>
        <w:t>распознавания</w:t>
      </w:r>
      <w:r>
        <w:t xml:space="preserve"> LTE </w:t>
      </w:r>
      <w:r>
        <w:rPr>
          <w:rFonts w:hint="eastAsia"/>
        </w:rPr>
        <w:t>сигнала</w:t>
      </w:r>
      <w:r>
        <w:t xml:space="preserve">. </w:t>
      </w:r>
      <w:r>
        <w:rPr>
          <w:rFonts w:hint="eastAsia"/>
        </w:rPr>
        <w:t>Метод</w:t>
      </w:r>
      <w:r>
        <w:t xml:space="preserve"> </w:t>
      </w:r>
      <w:r>
        <w:rPr>
          <w:rFonts w:hint="eastAsia"/>
        </w:rPr>
        <w:t>обеспечивает</w:t>
      </w:r>
      <w:r>
        <w:t xml:space="preserve"> </w:t>
      </w:r>
      <w:r>
        <w:rPr>
          <w:rFonts w:hint="eastAsia"/>
        </w:rPr>
        <w:t>вероятность</w:t>
      </w:r>
      <w:r>
        <w:t xml:space="preserve"> </w:t>
      </w:r>
      <w:r>
        <w:rPr>
          <w:rFonts w:hint="eastAsia"/>
        </w:rPr>
        <w:t>правильной</w:t>
      </w:r>
      <w:r>
        <w:t xml:space="preserve"> </w:t>
      </w:r>
      <w:r>
        <w:rPr>
          <w:rFonts w:hint="eastAsia"/>
        </w:rPr>
        <w:t>идентификации</w:t>
      </w:r>
      <w:r>
        <w:t xml:space="preserve"> </w:t>
      </w:r>
      <w:r>
        <w:rPr>
          <w:rFonts w:hint="eastAsia"/>
        </w:rPr>
        <w:t>не</w:t>
      </w:r>
      <w:r>
        <w:t xml:space="preserve"> </w:t>
      </w:r>
      <w:r>
        <w:rPr>
          <w:rFonts w:hint="eastAsia"/>
        </w:rPr>
        <w:t>менее</w:t>
      </w:r>
      <w:r>
        <w:t xml:space="preserve"> 85% </w:t>
      </w:r>
      <w:r>
        <w:rPr>
          <w:rFonts w:hint="eastAsia"/>
        </w:rPr>
        <w:t>при</w:t>
      </w:r>
      <w:r>
        <w:t xml:space="preserve"> </w:t>
      </w:r>
      <w:r>
        <w:rPr>
          <w:rFonts w:hint="eastAsia"/>
        </w:rPr>
        <w:t>отношении</w:t>
      </w:r>
      <w:r>
        <w:t xml:space="preserve"> </w:t>
      </w:r>
      <w:r>
        <w:rPr>
          <w:rFonts w:hint="eastAsia"/>
        </w:rPr>
        <w:t>сигнал</w:t>
      </w:r>
      <w:r>
        <w:t>/</w:t>
      </w:r>
      <w:r>
        <w:rPr>
          <w:rFonts w:hint="eastAsia"/>
        </w:rPr>
        <w:t>шум</w:t>
      </w:r>
      <w:r>
        <w:t xml:space="preserve"> </w:t>
      </w:r>
      <w:r>
        <w:rPr>
          <w:rFonts w:hint="eastAsia"/>
        </w:rPr>
        <w:t>от</w:t>
      </w:r>
      <w:r>
        <w:t xml:space="preserve"> -5 </w:t>
      </w:r>
      <w:r>
        <w:rPr>
          <w:rFonts w:hint="eastAsia"/>
        </w:rPr>
        <w:t>до</w:t>
      </w:r>
      <w:r>
        <w:t xml:space="preserve"> 30 </w:t>
      </w:r>
      <w:r>
        <w:rPr>
          <w:rFonts w:hint="eastAsia"/>
        </w:rPr>
        <w:t>дБ</w:t>
      </w:r>
      <w:r>
        <w:t xml:space="preserve"> </w:t>
      </w:r>
      <w:r>
        <w:rPr>
          <w:rFonts w:hint="eastAsia"/>
        </w:rPr>
        <w:t>на</w:t>
      </w:r>
      <w:r>
        <w:t xml:space="preserve"> </w:t>
      </w:r>
      <w:r>
        <w:rPr>
          <w:rFonts w:hint="eastAsia"/>
        </w:rPr>
        <w:t>фоне</w:t>
      </w:r>
      <w:r>
        <w:t xml:space="preserve"> </w:t>
      </w:r>
      <w:r>
        <w:rPr>
          <w:rFonts w:hint="eastAsia"/>
        </w:rPr>
        <w:t>АБГШ</w:t>
      </w:r>
      <w:r>
        <w:t xml:space="preserve"> </w:t>
      </w:r>
      <w:r>
        <w:rPr>
          <w:rFonts w:hint="eastAsia"/>
        </w:rPr>
        <w:t>и</w:t>
      </w:r>
      <w:r>
        <w:t xml:space="preserve"> </w:t>
      </w:r>
      <w:r>
        <w:rPr>
          <w:rFonts w:hint="eastAsia"/>
        </w:rPr>
        <w:t>замираний</w:t>
      </w:r>
      <w:r>
        <w:t>.</w:t>
      </w:r>
    </w:p>
    <w:p w14:paraId="0FA0C68F" w14:textId="415215D5" w:rsidR="00346616" w:rsidRPr="00346616" w:rsidRDefault="00346616" w:rsidP="00346616">
      <w:r>
        <w:t>9.</w:t>
      </w:r>
      <w:r>
        <w:tab/>
      </w:r>
      <w:r>
        <w:rPr>
          <w:rFonts w:hint="eastAsia"/>
        </w:rPr>
        <w:t>Предложен</w:t>
      </w:r>
      <w:r>
        <w:t xml:space="preserve"> </w:t>
      </w:r>
      <w:r>
        <w:rPr>
          <w:rFonts w:hint="eastAsia"/>
        </w:rPr>
        <w:t>метод</w:t>
      </w:r>
      <w:r>
        <w:t xml:space="preserve"> </w:t>
      </w:r>
      <w:r>
        <w:rPr>
          <w:rFonts w:hint="eastAsia"/>
        </w:rPr>
        <w:t>вычисления</w:t>
      </w:r>
      <w:r>
        <w:t xml:space="preserve"> </w:t>
      </w:r>
      <w:r>
        <w:rPr>
          <w:rFonts w:hint="eastAsia"/>
        </w:rPr>
        <w:t>корреляционной</w:t>
      </w:r>
      <w:r>
        <w:t xml:space="preserve"> </w:t>
      </w:r>
      <w:r>
        <w:rPr>
          <w:rFonts w:hint="eastAsia"/>
        </w:rPr>
        <w:t>функции</w:t>
      </w:r>
      <w:r>
        <w:t xml:space="preserve"> </w:t>
      </w:r>
      <w:r>
        <w:rPr>
          <w:rFonts w:hint="eastAsia"/>
        </w:rPr>
        <w:t>для</w:t>
      </w:r>
      <w:r>
        <w:t xml:space="preserve"> </w:t>
      </w:r>
      <w:r>
        <w:rPr>
          <w:rFonts w:hint="eastAsia"/>
        </w:rPr>
        <w:t>последовательностей</w:t>
      </w:r>
      <w:r>
        <w:t xml:space="preserve"> </w:t>
      </w:r>
      <w:r>
        <w:rPr>
          <w:rFonts w:hint="eastAsia"/>
        </w:rPr>
        <w:t>Задова</w:t>
      </w:r>
      <w:r>
        <w:t>-</w:t>
      </w:r>
      <w:r>
        <w:rPr>
          <w:rFonts w:hint="eastAsia"/>
        </w:rPr>
        <w:t>Чу</w:t>
      </w:r>
      <w:r>
        <w:t xml:space="preserve">. </w:t>
      </w:r>
      <w:r>
        <w:rPr>
          <w:rFonts w:hint="eastAsia"/>
        </w:rPr>
        <w:t>Метод</w:t>
      </w:r>
      <w:r>
        <w:t xml:space="preserve"> </w:t>
      </w:r>
      <w:r>
        <w:rPr>
          <w:rFonts w:hint="eastAsia"/>
        </w:rPr>
        <w:t>обеспечивает</w:t>
      </w:r>
      <w:r>
        <w:t xml:space="preserve"> </w:t>
      </w:r>
      <w:r>
        <w:rPr>
          <w:rFonts w:hint="eastAsia"/>
        </w:rPr>
        <w:t>более</w:t>
      </w:r>
      <w:r>
        <w:t xml:space="preserve"> </w:t>
      </w:r>
      <w:r>
        <w:rPr>
          <w:rFonts w:hint="eastAsia"/>
        </w:rPr>
        <w:t>высокую</w:t>
      </w:r>
      <w:r>
        <w:t xml:space="preserve"> </w:t>
      </w:r>
      <w:r>
        <w:rPr>
          <w:rFonts w:hint="eastAsia"/>
        </w:rPr>
        <w:t>точность</w:t>
      </w:r>
      <w:r>
        <w:t xml:space="preserve"> </w:t>
      </w:r>
      <w:r>
        <w:rPr>
          <w:rFonts w:hint="eastAsia"/>
        </w:rPr>
        <w:t>вычисления</w:t>
      </w:r>
      <w:r>
        <w:t xml:space="preserve"> </w:t>
      </w:r>
      <w:r>
        <w:rPr>
          <w:rFonts w:hint="eastAsia"/>
        </w:rPr>
        <w:t>максимума</w:t>
      </w:r>
      <w:r>
        <w:t xml:space="preserve"> </w:t>
      </w:r>
      <w:r>
        <w:rPr>
          <w:rFonts w:hint="eastAsia"/>
        </w:rPr>
        <w:t>корреляционной</w:t>
      </w:r>
      <w:r>
        <w:t xml:space="preserve"> </w:t>
      </w:r>
      <w:r>
        <w:rPr>
          <w:rFonts w:hint="eastAsia"/>
        </w:rPr>
        <w:t>функции</w:t>
      </w:r>
      <w:r>
        <w:t xml:space="preserve"> </w:t>
      </w:r>
      <w:r>
        <w:rPr>
          <w:rFonts w:hint="eastAsia"/>
        </w:rPr>
        <w:t>при</w:t>
      </w:r>
      <w:r>
        <w:t xml:space="preserve"> </w:t>
      </w:r>
      <w:r>
        <w:rPr>
          <w:rFonts w:hint="eastAsia"/>
        </w:rPr>
        <w:t>наличии</w:t>
      </w:r>
      <w:r>
        <w:t xml:space="preserve"> </w:t>
      </w:r>
      <w:r>
        <w:rPr>
          <w:rFonts w:hint="eastAsia"/>
        </w:rPr>
        <w:t>шума</w:t>
      </w:r>
      <w:r>
        <w:t xml:space="preserve"> </w:t>
      </w:r>
      <w:r>
        <w:rPr>
          <w:rFonts w:hint="eastAsia"/>
        </w:rPr>
        <w:t>в</w:t>
      </w:r>
      <w:r>
        <w:t xml:space="preserve"> </w:t>
      </w:r>
      <w:r>
        <w:rPr>
          <w:rFonts w:hint="eastAsia"/>
        </w:rPr>
        <w:t>канале</w:t>
      </w:r>
      <w:r>
        <w:t xml:space="preserve"> </w:t>
      </w:r>
      <w:r>
        <w:rPr>
          <w:rFonts w:hint="eastAsia"/>
        </w:rPr>
        <w:t>и</w:t>
      </w:r>
      <w:r>
        <w:t xml:space="preserve"> </w:t>
      </w:r>
      <w:r>
        <w:rPr>
          <w:rFonts w:hint="eastAsia"/>
        </w:rPr>
        <w:t>частотной</w:t>
      </w:r>
      <w:r>
        <w:t xml:space="preserve"> </w:t>
      </w:r>
      <w:r>
        <w:rPr>
          <w:rFonts w:hint="eastAsia"/>
        </w:rPr>
        <w:t>отстройки</w:t>
      </w:r>
      <w:r>
        <w:t xml:space="preserve"> </w:t>
      </w:r>
      <w:r>
        <w:rPr>
          <w:rFonts w:hint="eastAsia"/>
        </w:rPr>
        <w:t>в</w:t>
      </w:r>
      <w:r>
        <w:t xml:space="preserve"> </w:t>
      </w:r>
      <w:r>
        <w:rPr>
          <w:rFonts w:hint="eastAsia"/>
        </w:rPr>
        <w:t>сравнении</w:t>
      </w:r>
      <w:r>
        <w:t xml:space="preserve"> </w:t>
      </w:r>
      <w:r>
        <w:rPr>
          <w:rFonts w:hint="eastAsia"/>
        </w:rPr>
        <w:t>с</w:t>
      </w:r>
      <w:r>
        <w:t xml:space="preserve"> </w:t>
      </w:r>
      <w:r>
        <w:rPr>
          <w:rFonts w:hint="eastAsia"/>
        </w:rPr>
        <w:t>классическим</w:t>
      </w:r>
      <w:r>
        <w:t xml:space="preserve"> </w:t>
      </w:r>
      <w:r>
        <w:rPr>
          <w:rFonts w:hint="eastAsia"/>
        </w:rPr>
        <w:t>методом</w:t>
      </w:r>
      <w:r>
        <w:t>.</w:t>
      </w:r>
    </w:p>
    <w:sectPr w:rsidR="00346616" w:rsidRPr="00346616" w:rsidSect="0057218F">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F36532" w14:textId="77777777" w:rsidR="0057218F" w:rsidRDefault="0057218F">
      <w:pPr>
        <w:spacing w:after="0" w:line="240" w:lineRule="auto"/>
      </w:pPr>
      <w:r>
        <w:separator/>
      </w:r>
    </w:p>
  </w:endnote>
  <w:endnote w:type="continuationSeparator" w:id="0">
    <w:p w14:paraId="7C290624" w14:textId="77777777" w:rsidR="0057218F" w:rsidRDefault="005721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B9E169" w14:textId="77777777" w:rsidR="0057218F" w:rsidRDefault="0057218F"/>
    <w:p w14:paraId="060946B3" w14:textId="77777777" w:rsidR="0057218F" w:rsidRDefault="0057218F"/>
    <w:p w14:paraId="2CE9F46E" w14:textId="77777777" w:rsidR="0057218F" w:rsidRDefault="0057218F"/>
    <w:p w14:paraId="2652EAAB" w14:textId="77777777" w:rsidR="0057218F" w:rsidRDefault="0057218F"/>
    <w:p w14:paraId="56015944" w14:textId="77777777" w:rsidR="0057218F" w:rsidRDefault="0057218F"/>
    <w:p w14:paraId="0CCA79EC" w14:textId="77777777" w:rsidR="0057218F" w:rsidRDefault="0057218F"/>
    <w:p w14:paraId="4EB3FBA5" w14:textId="77777777" w:rsidR="0057218F" w:rsidRDefault="0057218F">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20BF6222" wp14:editId="69247ACE">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5F82B3" w14:textId="77777777" w:rsidR="0057218F" w:rsidRDefault="0057218F">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0BF6222"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185F82B3" w14:textId="77777777" w:rsidR="0057218F" w:rsidRDefault="0057218F">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69C9C986" w14:textId="77777777" w:rsidR="0057218F" w:rsidRDefault="0057218F"/>
    <w:p w14:paraId="7D44F8AF" w14:textId="77777777" w:rsidR="0057218F" w:rsidRDefault="0057218F"/>
    <w:p w14:paraId="5A055E10" w14:textId="77777777" w:rsidR="0057218F" w:rsidRDefault="0057218F">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3788237A" wp14:editId="7CC5D5B6">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4B670D" w14:textId="77777777" w:rsidR="0057218F" w:rsidRDefault="0057218F"/>
                          <w:p w14:paraId="39BD4799" w14:textId="77777777" w:rsidR="0057218F" w:rsidRDefault="0057218F">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788237A"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7A4B670D" w14:textId="77777777" w:rsidR="0057218F" w:rsidRDefault="0057218F"/>
                    <w:p w14:paraId="39BD4799" w14:textId="77777777" w:rsidR="0057218F" w:rsidRDefault="0057218F">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1AF67BD5" w14:textId="77777777" w:rsidR="0057218F" w:rsidRDefault="0057218F"/>
    <w:p w14:paraId="7CF9630E" w14:textId="77777777" w:rsidR="0057218F" w:rsidRDefault="0057218F">
      <w:pPr>
        <w:rPr>
          <w:sz w:val="2"/>
          <w:szCs w:val="2"/>
        </w:rPr>
      </w:pPr>
    </w:p>
    <w:p w14:paraId="065A17A3" w14:textId="77777777" w:rsidR="0057218F" w:rsidRDefault="0057218F"/>
    <w:p w14:paraId="49496BF5" w14:textId="77777777" w:rsidR="0057218F" w:rsidRDefault="0057218F">
      <w:pPr>
        <w:spacing w:after="0" w:line="240" w:lineRule="auto"/>
      </w:pPr>
    </w:p>
  </w:footnote>
  <w:footnote w:type="continuationSeparator" w:id="0">
    <w:p w14:paraId="606F4C18" w14:textId="77777777" w:rsidR="0057218F" w:rsidRDefault="005721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characterSpacingControl w:val="doNotCompress"/>
  <w:strictFirstAndLastChar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8E1"/>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98"/>
    <w:rsid w:val="000010C8"/>
    <w:rsid w:val="0000111F"/>
    <w:rsid w:val="0000119C"/>
    <w:rsid w:val="000011B4"/>
    <w:rsid w:val="000011E0"/>
    <w:rsid w:val="000011F6"/>
    <w:rsid w:val="0000124A"/>
    <w:rsid w:val="00001353"/>
    <w:rsid w:val="00001396"/>
    <w:rsid w:val="00001581"/>
    <w:rsid w:val="0000166C"/>
    <w:rsid w:val="000016CF"/>
    <w:rsid w:val="00001727"/>
    <w:rsid w:val="000017DB"/>
    <w:rsid w:val="00001819"/>
    <w:rsid w:val="00001832"/>
    <w:rsid w:val="00001848"/>
    <w:rsid w:val="00001853"/>
    <w:rsid w:val="00001885"/>
    <w:rsid w:val="0000194C"/>
    <w:rsid w:val="000019C7"/>
    <w:rsid w:val="00001B75"/>
    <w:rsid w:val="00001BEE"/>
    <w:rsid w:val="00001C15"/>
    <w:rsid w:val="00001C57"/>
    <w:rsid w:val="00001D2F"/>
    <w:rsid w:val="00001D65"/>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41"/>
    <w:rsid w:val="00002AA3"/>
    <w:rsid w:val="00002AB1"/>
    <w:rsid w:val="00002B57"/>
    <w:rsid w:val="00002BC6"/>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92"/>
    <w:rsid w:val="000041AD"/>
    <w:rsid w:val="00004225"/>
    <w:rsid w:val="00004259"/>
    <w:rsid w:val="000044F7"/>
    <w:rsid w:val="0000452E"/>
    <w:rsid w:val="000046CF"/>
    <w:rsid w:val="000046D4"/>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BC"/>
    <w:rsid w:val="00005B01"/>
    <w:rsid w:val="00005B2C"/>
    <w:rsid w:val="00005B87"/>
    <w:rsid w:val="00005B98"/>
    <w:rsid w:val="00005D55"/>
    <w:rsid w:val="00005E57"/>
    <w:rsid w:val="00005F4E"/>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BC"/>
    <w:rsid w:val="00006AF0"/>
    <w:rsid w:val="00006B82"/>
    <w:rsid w:val="00006BCF"/>
    <w:rsid w:val="00006C0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58"/>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BF"/>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2F"/>
    <w:rsid w:val="000103E1"/>
    <w:rsid w:val="00010429"/>
    <w:rsid w:val="0001043D"/>
    <w:rsid w:val="00010541"/>
    <w:rsid w:val="000105AB"/>
    <w:rsid w:val="00010769"/>
    <w:rsid w:val="0001077C"/>
    <w:rsid w:val="00010781"/>
    <w:rsid w:val="000107F1"/>
    <w:rsid w:val="0001084F"/>
    <w:rsid w:val="0001085F"/>
    <w:rsid w:val="000108C7"/>
    <w:rsid w:val="000109AB"/>
    <w:rsid w:val="000109CB"/>
    <w:rsid w:val="000109D5"/>
    <w:rsid w:val="00010B0F"/>
    <w:rsid w:val="00010C3C"/>
    <w:rsid w:val="00010CB6"/>
    <w:rsid w:val="00010DF0"/>
    <w:rsid w:val="00010E4C"/>
    <w:rsid w:val="00010ED3"/>
    <w:rsid w:val="00010F22"/>
    <w:rsid w:val="00010FA1"/>
    <w:rsid w:val="00010FBD"/>
    <w:rsid w:val="00010FC1"/>
    <w:rsid w:val="00010FF2"/>
    <w:rsid w:val="00011047"/>
    <w:rsid w:val="00011183"/>
    <w:rsid w:val="00011192"/>
    <w:rsid w:val="00011261"/>
    <w:rsid w:val="0001128B"/>
    <w:rsid w:val="00011296"/>
    <w:rsid w:val="00011299"/>
    <w:rsid w:val="000112B1"/>
    <w:rsid w:val="0001135F"/>
    <w:rsid w:val="000113AE"/>
    <w:rsid w:val="0001150F"/>
    <w:rsid w:val="00011534"/>
    <w:rsid w:val="00011560"/>
    <w:rsid w:val="00011563"/>
    <w:rsid w:val="000115AE"/>
    <w:rsid w:val="0001160F"/>
    <w:rsid w:val="00011621"/>
    <w:rsid w:val="00011643"/>
    <w:rsid w:val="0001168F"/>
    <w:rsid w:val="000117BA"/>
    <w:rsid w:val="00011819"/>
    <w:rsid w:val="00011828"/>
    <w:rsid w:val="00011A28"/>
    <w:rsid w:val="00011A5C"/>
    <w:rsid w:val="00011B15"/>
    <w:rsid w:val="00011BA4"/>
    <w:rsid w:val="00011C85"/>
    <w:rsid w:val="00011CFE"/>
    <w:rsid w:val="00011D02"/>
    <w:rsid w:val="00011DBC"/>
    <w:rsid w:val="00011E6B"/>
    <w:rsid w:val="00011E92"/>
    <w:rsid w:val="00011EC7"/>
    <w:rsid w:val="00011F0B"/>
    <w:rsid w:val="00011F50"/>
    <w:rsid w:val="00011F81"/>
    <w:rsid w:val="00011FCD"/>
    <w:rsid w:val="000120D7"/>
    <w:rsid w:val="000120E4"/>
    <w:rsid w:val="00012114"/>
    <w:rsid w:val="000121A7"/>
    <w:rsid w:val="000121CB"/>
    <w:rsid w:val="000121D7"/>
    <w:rsid w:val="00012344"/>
    <w:rsid w:val="000123F4"/>
    <w:rsid w:val="000123FB"/>
    <w:rsid w:val="00012413"/>
    <w:rsid w:val="00012465"/>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9EC"/>
    <w:rsid w:val="00012A69"/>
    <w:rsid w:val="00012CC7"/>
    <w:rsid w:val="00012DC4"/>
    <w:rsid w:val="00012DCC"/>
    <w:rsid w:val="00012DD3"/>
    <w:rsid w:val="00012E2E"/>
    <w:rsid w:val="00012EF9"/>
    <w:rsid w:val="00012FD5"/>
    <w:rsid w:val="0001301A"/>
    <w:rsid w:val="000130BA"/>
    <w:rsid w:val="000130BD"/>
    <w:rsid w:val="000130D4"/>
    <w:rsid w:val="0001313B"/>
    <w:rsid w:val="00013173"/>
    <w:rsid w:val="00013200"/>
    <w:rsid w:val="00013203"/>
    <w:rsid w:val="000132A5"/>
    <w:rsid w:val="000132E8"/>
    <w:rsid w:val="000133F7"/>
    <w:rsid w:val="00013404"/>
    <w:rsid w:val="0001341E"/>
    <w:rsid w:val="0001344E"/>
    <w:rsid w:val="0001346C"/>
    <w:rsid w:val="00013478"/>
    <w:rsid w:val="0001347A"/>
    <w:rsid w:val="000135A8"/>
    <w:rsid w:val="000135E6"/>
    <w:rsid w:val="0001368A"/>
    <w:rsid w:val="000136A4"/>
    <w:rsid w:val="000136CD"/>
    <w:rsid w:val="000136EF"/>
    <w:rsid w:val="000136F7"/>
    <w:rsid w:val="00013730"/>
    <w:rsid w:val="00013759"/>
    <w:rsid w:val="000137BA"/>
    <w:rsid w:val="000138BC"/>
    <w:rsid w:val="00013980"/>
    <w:rsid w:val="00013A36"/>
    <w:rsid w:val="00013B5C"/>
    <w:rsid w:val="00013C25"/>
    <w:rsid w:val="00013CC9"/>
    <w:rsid w:val="00013DDA"/>
    <w:rsid w:val="00013FD0"/>
    <w:rsid w:val="000140B2"/>
    <w:rsid w:val="00014157"/>
    <w:rsid w:val="0001415F"/>
    <w:rsid w:val="000142DB"/>
    <w:rsid w:val="00014359"/>
    <w:rsid w:val="00014387"/>
    <w:rsid w:val="000143AB"/>
    <w:rsid w:val="00014529"/>
    <w:rsid w:val="00014533"/>
    <w:rsid w:val="00014560"/>
    <w:rsid w:val="000145D7"/>
    <w:rsid w:val="000145E6"/>
    <w:rsid w:val="000147CB"/>
    <w:rsid w:val="000147F0"/>
    <w:rsid w:val="00014936"/>
    <w:rsid w:val="00014959"/>
    <w:rsid w:val="000149EE"/>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86B"/>
    <w:rsid w:val="0001592D"/>
    <w:rsid w:val="00015948"/>
    <w:rsid w:val="00015970"/>
    <w:rsid w:val="00015A3D"/>
    <w:rsid w:val="00015A9B"/>
    <w:rsid w:val="00015AE3"/>
    <w:rsid w:val="00015B33"/>
    <w:rsid w:val="00015BF8"/>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47"/>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6B2"/>
    <w:rsid w:val="0002074F"/>
    <w:rsid w:val="0002087B"/>
    <w:rsid w:val="0002091D"/>
    <w:rsid w:val="00020A4C"/>
    <w:rsid w:val="00020A53"/>
    <w:rsid w:val="00020B25"/>
    <w:rsid w:val="00020B3A"/>
    <w:rsid w:val="00020B54"/>
    <w:rsid w:val="00020B61"/>
    <w:rsid w:val="00020B89"/>
    <w:rsid w:val="00020C42"/>
    <w:rsid w:val="00020D1D"/>
    <w:rsid w:val="00020DC0"/>
    <w:rsid w:val="00020DCA"/>
    <w:rsid w:val="00020E2A"/>
    <w:rsid w:val="00020E99"/>
    <w:rsid w:val="00020EAA"/>
    <w:rsid w:val="00020EBB"/>
    <w:rsid w:val="00020EEF"/>
    <w:rsid w:val="00020F27"/>
    <w:rsid w:val="00020F79"/>
    <w:rsid w:val="00021003"/>
    <w:rsid w:val="0002105A"/>
    <w:rsid w:val="000210A0"/>
    <w:rsid w:val="000210D1"/>
    <w:rsid w:val="000211E5"/>
    <w:rsid w:val="0002122E"/>
    <w:rsid w:val="00021643"/>
    <w:rsid w:val="000216C4"/>
    <w:rsid w:val="000216FD"/>
    <w:rsid w:val="00021731"/>
    <w:rsid w:val="00021863"/>
    <w:rsid w:val="00021991"/>
    <w:rsid w:val="000219F3"/>
    <w:rsid w:val="00021A5B"/>
    <w:rsid w:val="00021AD4"/>
    <w:rsid w:val="00021B64"/>
    <w:rsid w:val="00021B83"/>
    <w:rsid w:val="00021C2A"/>
    <w:rsid w:val="00021CD1"/>
    <w:rsid w:val="00021D04"/>
    <w:rsid w:val="00021D45"/>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44"/>
    <w:rsid w:val="0002265A"/>
    <w:rsid w:val="0002269C"/>
    <w:rsid w:val="000226D6"/>
    <w:rsid w:val="000227B7"/>
    <w:rsid w:val="000228E2"/>
    <w:rsid w:val="0002299E"/>
    <w:rsid w:val="000229D0"/>
    <w:rsid w:val="000229D2"/>
    <w:rsid w:val="00022A4F"/>
    <w:rsid w:val="00022B31"/>
    <w:rsid w:val="00022C1B"/>
    <w:rsid w:val="00022C28"/>
    <w:rsid w:val="00022C9A"/>
    <w:rsid w:val="00022CEA"/>
    <w:rsid w:val="00022D62"/>
    <w:rsid w:val="00022F73"/>
    <w:rsid w:val="00022F79"/>
    <w:rsid w:val="00022FDF"/>
    <w:rsid w:val="00022FF4"/>
    <w:rsid w:val="00023001"/>
    <w:rsid w:val="000230A3"/>
    <w:rsid w:val="000230C1"/>
    <w:rsid w:val="0002327A"/>
    <w:rsid w:val="000232DC"/>
    <w:rsid w:val="000233D5"/>
    <w:rsid w:val="00023440"/>
    <w:rsid w:val="000235BB"/>
    <w:rsid w:val="000235D4"/>
    <w:rsid w:val="00023665"/>
    <w:rsid w:val="00023770"/>
    <w:rsid w:val="00023830"/>
    <w:rsid w:val="0002383A"/>
    <w:rsid w:val="00023965"/>
    <w:rsid w:val="0002396B"/>
    <w:rsid w:val="0002397D"/>
    <w:rsid w:val="00023B83"/>
    <w:rsid w:val="00023BD8"/>
    <w:rsid w:val="00023C3C"/>
    <w:rsid w:val="00023C7D"/>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79"/>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CA"/>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25"/>
    <w:rsid w:val="00025274"/>
    <w:rsid w:val="00025314"/>
    <w:rsid w:val="000253F9"/>
    <w:rsid w:val="000254A4"/>
    <w:rsid w:val="000254D1"/>
    <w:rsid w:val="000254F6"/>
    <w:rsid w:val="00025516"/>
    <w:rsid w:val="000256D3"/>
    <w:rsid w:val="000256E7"/>
    <w:rsid w:val="00025715"/>
    <w:rsid w:val="00025744"/>
    <w:rsid w:val="000257D2"/>
    <w:rsid w:val="00025838"/>
    <w:rsid w:val="0002595B"/>
    <w:rsid w:val="000259CF"/>
    <w:rsid w:val="00025A37"/>
    <w:rsid w:val="00025A8A"/>
    <w:rsid w:val="00025AE6"/>
    <w:rsid w:val="00025B83"/>
    <w:rsid w:val="00025D03"/>
    <w:rsid w:val="00025D05"/>
    <w:rsid w:val="00025D0E"/>
    <w:rsid w:val="00025DC4"/>
    <w:rsid w:val="00025DE2"/>
    <w:rsid w:val="00025F17"/>
    <w:rsid w:val="00026119"/>
    <w:rsid w:val="00026171"/>
    <w:rsid w:val="000262E0"/>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4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27FC6"/>
    <w:rsid w:val="00030019"/>
    <w:rsid w:val="0003004F"/>
    <w:rsid w:val="00030062"/>
    <w:rsid w:val="0003008F"/>
    <w:rsid w:val="0003009E"/>
    <w:rsid w:val="000300BB"/>
    <w:rsid w:val="0003028E"/>
    <w:rsid w:val="000303AF"/>
    <w:rsid w:val="000303CF"/>
    <w:rsid w:val="00030446"/>
    <w:rsid w:val="00030509"/>
    <w:rsid w:val="0003051A"/>
    <w:rsid w:val="0003057E"/>
    <w:rsid w:val="00030580"/>
    <w:rsid w:val="000306FF"/>
    <w:rsid w:val="0003071D"/>
    <w:rsid w:val="00030738"/>
    <w:rsid w:val="00030783"/>
    <w:rsid w:val="000307BF"/>
    <w:rsid w:val="00030995"/>
    <w:rsid w:val="00030998"/>
    <w:rsid w:val="0003099D"/>
    <w:rsid w:val="00030A39"/>
    <w:rsid w:val="00030A67"/>
    <w:rsid w:val="00030A76"/>
    <w:rsid w:val="00030A7C"/>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72"/>
    <w:rsid w:val="000315B3"/>
    <w:rsid w:val="000316B2"/>
    <w:rsid w:val="000316EC"/>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1C0"/>
    <w:rsid w:val="000322B6"/>
    <w:rsid w:val="000322DA"/>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44"/>
    <w:rsid w:val="00032CEF"/>
    <w:rsid w:val="00032E19"/>
    <w:rsid w:val="00032EE2"/>
    <w:rsid w:val="00032FCB"/>
    <w:rsid w:val="00033061"/>
    <w:rsid w:val="000330BD"/>
    <w:rsid w:val="00033115"/>
    <w:rsid w:val="0003316D"/>
    <w:rsid w:val="0003322D"/>
    <w:rsid w:val="0003341A"/>
    <w:rsid w:val="0003344F"/>
    <w:rsid w:val="00033492"/>
    <w:rsid w:val="00033540"/>
    <w:rsid w:val="000335F8"/>
    <w:rsid w:val="00033618"/>
    <w:rsid w:val="00033642"/>
    <w:rsid w:val="0003370F"/>
    <w:rsid w:val="00033719"/>
    <w:rsid w:val="0003376E"/>
    <w:rsid w:val="00033862"/>
    <w:rsid w:val="00033880"/>
    <w:rsid w:val="00033888"/>
    <w:rsid w:val="00033917"/>
    <w:rsid w:val="0003392B"/>
    <w:rsid w:val="000339C2"/>
    <w:rsid w:val="000339D2"/>
    <w:rsid w:val="000339E5"/>
    <w:rsid w:val="00033A07"/>
    <w:rsid w:val="00033A1B"/>
    <w:rsid w:val="00033A4D"/>
    <w:rsid w:val="00033B0D"/>
    <w:rsid w:val="00033BCB"/>
    <w:rsid w:val="00033D4E"/>
    <w:rsid w:val="00033D58"/>
    <w:rsid w:val="00033D98"/>
    <w:rsid w:val="00033DCA"/>
    <w:rsid w:val="00033ECE"/>
    <w:rsid w:val="00033EF2"/>
    <w:rsid w:val="00033F74"/>
    <w:rsid w:val="00034110"/>
    <w:rsid w:val="00034195"/>
    <w:rsid w:val="00034285"/>
    <w:rsid w:val="000342E2"/>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00"/>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8A0"/>
    <w:rsid w:val="00035904"/>
    <w:rsid w:val="00035980"/>
    <w:rsid w:val="00035B9E"/>
    <w:rsid w:val="00035BA3"/>
    <w:rsid w:val="00035C1E"/>
    <w:rsid w:val="00035C95"/>
    <w:rsid w:val="00035D72"/>
    <w:rsid w:val="00035DB5"/>
    <w:rsid w:val="00035E4F"/>
    <w:rsid w:val="00035E81"/>
    <w:rsid w:val="00035FDE"/>
    <w:rsid w:val="0003602A"/>
    <w:rsid w:val="00036036"/>
    <w:rsid w:val="0003613F"/>
    <w:rsid w:val="00036140"/>
    <w:rsid w:val="0003615E"/>
    <w:rsid w:val="00036333"/>
    <w:rsid w:val="000363A9"/>
    <w:rsid w:val="00036474"/>
    <w:rsid w:val="000365B8"/>
    <w:rsid w:val="000365F1"/>
    <w:rsid w:val="00036638"/>
    <w:rsid w:val="0003670F"/>
    <w:rsid w:val="00036799"/>
    <w:rsid w:val="000367A0"/>
    <w:rsid w:val="000367A1"/>
    <w:rsid w:val="0003685A"/>
    <w:rsid w:val="00036931"/>
    <w:rsid w:val="00036947"/>
    <w:rsid w:val="000369B8"/>
    <w:rsid w:val="00036A4A"/>
    <w:rsid w:val="00036B8B"/>
    <w:rsid w:val="00036BF5"/>
    <w:rsid w:val="00036D62"/>
    <w:rsid w:val="00036E57"/>
    <w:rsid w:val="00036EC3"/>
    <w:rsid w:val="00036EF9"/>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1F2"/>
    <w:rsid w:val="0004020D"/>
    <w:rsid w:val="00040290"/>
    <w:rsid w:val="0004038E"/>
    <w:rsid w:val="00040406"/>
    <w:rsid w:val="000404BA"/>
    <w:rsid w:val="00040538"/>
    <w:rsid w:val="00040586"/>
    <w:rsid w:val="000405DA"/>
    <w:rsid w:val="0004067A"/>
    <w:rsid w:val="000406FD"/>
    <w:rsid w:val="0004073C"/>
    <w:rsid w:val="0004075F"/>
    <w:rsid w:val="00040786"/>
    <w:rsid w:val="0004079E"/>
    <w:rsid w:val="0004085B"/>
    <w:rsid w:val="0004087B"/>
    <w:rsid w:val="000408A8"/>
    <w:rsid w:val="000408E3"/>
    <w:rsid w:val="00040909"/>
    <w:rsid w:val="0004095B"/>
    <w:rsid w:val="00040976"/>
    <w:rsid w:val="00040A48"/>
    <w:rsid w:val="00040C1B"/>
    <w:rsid w:val="00040C60"/>
    <w:rsid w:val="00040C71"/>
    <w:rsid w:val="00040C83"/>
    <w:rsid w:val="00040CBB"/>
    <w:rsid w:val="00040D13"/>
    <w:rsid w:val="00040D3C"/>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50"/>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EC7"/>
    <w:rsid w:val="00042F49"/>
    <w:rsid w:val="00043051"/>
    <w:rsid w:val="00043096"/>
    <w:rsid w:val="000430E3"/>
    <w:rsid w:val="0004321B"/>
    <w:rsid w:val="000432E9"/>
    <w:rsid w:val="000433AF"/>
    <w:rsid w:val="000436FF"/>
    <w:rsid w:val="0004390A"/>
    <w:rsid w:val="00043A1B"/>
    <w:rsid w:val="00043A30"/>
    <w:rsid w:val="00043B9A"/>
    <w:rsid w:val="00043BE4"/>
    <w:rsid w:val="00043C35"/>
    <w:rsid w:val="00043DDC"/>
    <w:rsid w:val="00043F18"/>
    <w:rsid w:val="00043F43"/>
    <w:rsid w:val="00043F69"/>
    <w:rsid w:val="00044170"/>
    <w:rsid w:val="000442EF"/>
    <w:rsid w:val="00044353"/>
    <w:rsid w:val="0004441F"/>
    <w:rsid w:val="000444B3"/>
    <w:rsid w:val="000444B4"/>
    <w:rsid w:val="000445BC"/>
    <w:rsid w:val="0004464D"/>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D3F"/>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9F"/>
    <w:rsid w:val="000456BB"/>
    <w:rsid w:val="000457A0"/>
    <w:rsid w:val="0004592D"/>
    <w:rsid w:val="00045955"/>
    <w:rsid w:val="00045979"/>
    <w:rsid w:val="00045995"/>
    <w:rsid w:val="00045A13"/>
    <w:rsid w:val="00045A69"/>
    <w:rsid w:val="00045B7A"/>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A1"/>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0B"/>
    <w:rsid w:val="0004781E"/>
    <w:rsid w:val="000478B5"/>
    <w:rsid w:val="00047935"/>
    <w:rsid w:val="000479A3"/>
    <w:rsid w:val="00047ADF"/>
    <w:rsid w:val="00047AF8"/>
    <w:rsid w:val="00047B65"/>
    <w:rsid w:val="00047C57"/>
    <w:rsid w:val="00047D9E"/>
    <w:rsid w:val="00047DE3"/>
    <w:rsid w:val="00047E9D"/>
    <w:rsid w:val="00047F40"/>
    <w:rsid w:val="00047FE9"/>
    <w:rsid w:val="00050013"/>
    <w:rsid w:val="0005016E"/>
    <w:rsid w:val="00050216"/>
    <w:rsid w:val="00050308"/>
    <w:rsid w:val="000503AC"/>
    <w:rsid w:val="000503B0"/>
    <w:rsid w:val="00050540"/>
    <w:rsid w:val="0005056A"/>
    <w:rsid w:val="000505E9"/>
    <w:rsid w:val="0005062D"/>
    <w:rsid w:val="00050645"/>
    <w:rsid w:val="0005075F"/>
    <w:rsid w:val="00050835"/>
    <w:rsid w:val="00050842"/>
    <w:rsid w:val="00050873"/>
    <w:rsid w:val="0005089F"/>
    <w:rsid w:val="000508BD"/>
    <w:rsid w:val="000508D5"/>
    <w:rsid w:val="00050925"/>
    <w:rsid w:val="00050AFB"/>
    <w:rsid w:val="00050B2E"/>
    <w:rsid w:val="00050B9B"/>
    <w:rsid w:val="00050BB3"/>
    <w:rsid w:val="00050C1A"/>
    <w:rsid w:val="00050CC4"/>
    <w:rsid w:val="00050EC3"/>
    <w:rsid w:val="00050F28"/>
    <w:rsid w:val="00050F8A"/>
    <w:rsid w:val="00050F8B"/>
    <w:rsid w:val="0005111B"/>
    <w:rsid w:val="00051183"/>
    <w:rsid w:val="000511C6"/>
    <w:rsid w:val="0005138A"/>
    <w:rsid w:val="000514DE"/>
    <w:rsid w:val="00051546"/>
    <w:rsid w:val="0005157E"/>
    <w:rsid w:val="000515CD"/>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596"/>
    <w:rsid w:val="000525AD"/>
    <w:rsid w:val="00052626"/>
    <w:rsid w:val="000527AE"/>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34"/>
    <w:rsid w:val="000531A4"/>
    <w:rsid w:val="000531FD"/>
    <w:rsid w:val="000532B2"/>
    <w:rsid w:val="000532DA"/>
    <w:rsid w:val="000532DC"/>
    <w:rsid w:val="000532E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1ED"/>
    <w:rsid w:val="000542D5"/>
    <w:rsid w:val="0005433F"/>
    <w:rsid w:val="00054356"/>
    <w:rsid w:val="000543C3"/>
    <w:rsid w:val="000543F4"/>
    <w:rsid w:val="0005446A"/>
    <w:rsid w:val="000544F6"/>
    <w:rsid w:val="00054587"/>
    <w:rsid w:val="000545B0"/>
    <w:rsid w:val="000545E0"/>
    <w:rsid w:val="000545E7"/>
    <w:rsid w:val="000545F3"/>
    <w:rsid w:val="0005463C"/>
    <w:rsid w:val="000546FD"/>
    <w:rsid w:val="000547AD"/>
    <w:rsid w:val="0005484A"/>
    <w:rsid w:val="000549EC"/>
    <w:rsid w:val="000549F5"/>
    <w:rsid w:val="00054A32"/>
    <w:rsid w:val="00054AD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4A"/>
    <w:rsid w:val="000559C6"/>
    <w:rsid w:val="00055AB3"/>
    <w:rsid w:val="00055B7D"/>
    <w:rsid w:val="00055BF5"/>
    <w:rsid w:val="00055C21"/>
    <w:rsid w:val="00055D27"/>
    <w:rsid w:val="00055D9F"/>
    <w:rsid w:val="00055E4B"/>
    <w:rsid w:val="00055E99"/>
    <w:rsid w:val="00055EB1"/>
    <w:rsid w:val="00055EC5"/>
    <w:rsid w:val="00055F76"/>
    <w:rsid w:val="00055FE8"/>
    <w:rsid w:val="00055FE9"/>
    <w:rsid w:val="0005603F"/>
    <w:rsid w:val="00056119"/>
    <w:rsid w:val="00056148"/>
    <w:rsid w:val="00056168"/>
    <w:rsid w:val="000561AF"/>
    <w:rsid w:val="000561FC"/>
    <w:rsid w:val="00056287"/>
    <w:rsid w:val="000562FF"/>
    <w:rsid w:val="000563D7"/>
    <w:rsid w:val="00056407"/>
    <w:rsid w:val="00056411"/>
    <w:rsid w:val="00056499"/>
    <w:rsid w:val="0005651B"/>
    <w:rsid w:val="00056538"/>
    <w:rsid w:val="000565B6"/>
    <w:rsid w:val="00056658"/>
    <w:rsid w:val="00056667"/>
    <w:rsid w:val="000566A5"/>
    <w:rsid w:val="000567AD"/>
    <w:rsid w:val="000567C9"/>
    <w:rsid w:val="0005681B"/>
    <w:rsid w:val="0005681E"/>
    <w:rsid w:val="000568AB"/>
    <w:rsid w:val="00056938"/>
    <w:rsid w:val="00056945"/>
    <w:rsid w:val="0005699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1E9"/>
    <w:rsid w:val="0005728E"/>
    <w:rsid w:val="000572FE"/>
    <w:rsid w:val="00057310"/>
    <w:rsid w:val="00057410"/>
    <w:rsid w:val="000574A9"/>
    <w:rsid w:val="000574AE"/>
    <w:rsid w:val="000574C6"/>
    <w:rsid w:val="000574FF"/>
    <w:rsid w:val="00057558"/>
    <w:rsid w:val="00057578"/>
    <w:rsid w:val="00057582"/>
    <w:rsid w:val="00057614"/>
    <w:rsid w:val="000576CD"/>
    <w:rsid w:val="0005772B"/>
    <w:rsid w:val="0005785B"/>
    <w:rsid w:val="00057892"/>
    <w:rsid w:val="00057915"/>
    <w:rsid w:val="00057A4E"/>
    <w:rsid w:val="00057A76"/>
    <w:rsid w:val="00057AD4"/>
    <w:rsid w:val="00057C09"/>
    <w:rsid w:val="00057C6D"/>
    <w:rsid w:val="00057C79"/>
    <w:rsid w:val="00057CB2"/>
    <w:rsid w:val="00057D23"/>
    <w:rsid w:val="00057D35"/>
    <w:rsid w:val="00057DC5"/>
    <w:rsid w:val="00057DE4"/>
    <w:rsid w:val="00057F31"/>
    <w:rsid w:val="00057F9C"/>
    <w:rsid w:val="00057FAA"/>
    <w:rsid w:val="00060067"/>
    <w:rsid w:val="0006014F"/>
    <w:rsid w:val="00060155"/>
    <w:rsid w:val="000601A5"/>
    <w:rsid w:val="00060244"/>
    <w:rsid w:val="00060341"/>
    <w:rsid w:val="0006039F"/>
    <w:rsid w:val="00060444"/>
    <w:rsid w:val="00060540"/>
    <w:rsid w:val="0006057F"/>
    <w:rsid w:val="000605F6"/>
    <w:rsid w:val="00060764"/>
    <w:rsid w:val="000607AF"/>
    <w:rsid w:val="000607D7"/>
    <w:rsid w:val="00060802"/>
    <w:rsid w:val="00060803"/>
    <w:rsid w:val="00060821"/>
    <w:rsid w:val="00060826"/>
    <w:rsid w:val="00060828"/>
    <w:rsid w:val="0006090C"/>
    <w:rsid w:val="00060967"/>
    <w:rsid w:val="00060BA1"/>
    <w:rsid w:val="00060CCA"/>
    <w:rsid w:val="00060DE2"/>
    <w:rsid w:val="00060E0B"/>
    <w:rsid w:val="00060E3F"/>
    <w:rsid w:val="00060E8F"/>
    <w:rsid w:val="00060EF2"/>
    <w:rsid w:val="00060EF3"/>
    <w:rsid w:val="00060FA6"/>
    <w:rsid w:val="00061017"/>
    <w:rsid w:val="00061024"/>
    <w:rsid w:val="00061026"/>
    <w:rsid w:val="00061061"/>
    <w:rsid w:val="0006108A"/>
    <w:rsid w:val="00061097"/>
    <w:rsid w:val="000610F7"/>
    <w:rsid w:val="00061155"/>
    <w:rsid w:val="00061257"/>
    <w:rsid w:val="00061356"/>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24"/>
    <w:rsid w:val="000624C6"/>
    <w:rsid w:val="0006250F"/>
    <w:rsid w:val="000625A3"/>
    <w:rsid w:val="000625D1"/>
    <w:rsid w:val="00062640"/>
    <w:rsid w:val="000627F1"/>
    <w:rsid w:val="00062807"/>
    <w:rsid w:val="00062958"/>
    <w:rsid w:val="00062A12"/>
    <w:rsid w:val="00062BDE"/>
    <w:rsid w:val="00062BE7"/>
    <w:rsid w:val="00062D34"/>
    <w:rsid w:val="00062E26"/>
    <w:rsid w:val="00062E7B"/>
    <w:rsid w:val="00062E88"/>
    <w:rsid w:val="00062ED7"/>
    <w:rsid w:val="00062EE2"/>
    <w:rsid w:val="00062F00"/>
    <w:rsid w:val="00062F15"/>
    <w:rsid w:val="00062F32"/>
    <w:rsid w:val="00062F5B"/>
    <w:rsid w:val="00062F7E"/>
    <w:rsid w:val="00062F7F"/>
    <w:rsid w:val="000630A5"/>
    <w:rsid w:val="00063112"/>
    <w:rsid w:val="00063168"/>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A5"/>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0E8"/>
    <w:rsid w:val="00065158"/>
    <w:rsid w:val="000651DD"/>
    <w:rsid w:val="00065279"/>
    <w:rsid w:val="000652C8"/>
    <w:rsid w:val="0006532E"/>
    <w:rsid w:val="0006535B"/>
    <w:rsid w:val="000654E0"/>
    <w:rsid w:val="0006551B"/>
    <w:rsid w:val="0006553A"/>
    <w:rsid w:val="000655A0"/>
    <w:rsid w:val="0006561B"/>
    <w:rsid w:val="0006567C"/>
    <w:rsid w:val="0006568C"/>
    <w:rsid w:val="0006583D"/>
    <w:rsid w:val="0006588B"/>
    <w:rsid w:val="00065921"/>
    <w:rsid w:val="000659F0"/>
    <w:rsid w:val="00065A25"/>
    <w:rsid w:val="00065A5A"/>
    <w:rsid w:val="00065B61"/>
    <w:rsid w:val="00065B77"/>
    <w:rsid w:val="00065C7D"/>
    <w:rsid w:val="00065D17"/>
    <w:rsid w:val="00065DEE"/>
    <w:rsid w:val="00065EA9"/>
    <w:rsid w:val="00065EB5"/>
    <w:rsid w:val="000660D9"/>
    <w:rsid w:val="00066156"/>
    <w:rsid w:val="000663E8"/>
    <w:rsid w:val="00066409"/>
    <w:rsid w:val="00066421"/>
    <w:rsid w:val="00066495"/>
    <w:rsid w:val="000664DC"/>
    <w:rsid w:val="0006654C"/>
    <w:rsid w:val="0006656D"/>
    <w:rsid w:val="000665CD"/>
    <w:rsid w:val="0006662B"/>
    <w:rsid w:val="00066649"/>
    <w:rsid w:val="00066670"/>
    <w:rsid w:val="000666B9"/>
    <w:rsid w:val="00066706"/>
    <w:rsid w:val="0006677C"/>
    <w:rsid w:val="000668F2"/>
    <w:rsid w:val="0006698D"/>
    <w:rsid w:val="00066A23"/>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6C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F8"/>
    <w:rsid w:val="00070A64"/>
    <w:rsid w:val="00070AE2"/>
    <w:rsid w:val="00070C9D"/>
    <w:rsid w:val="00070CAD"/>
    <w:rsid w:val="00070CBF"/>
    <w:rsid w:val="00070E3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4C"/>
    <w:rsid w:val="000731B3"/>
    <w:rsid w:val="000731C5"/>
    <w:rsid w:val="000731F4"/>
    <w:rsid w:val="000732D1"/>
    <w:rsid w:val="000733BB"/>
    <w:rsid w:val="000734AD"/>
    <w:rsid w:val="000734F1"/>
    <w:rsid w:val="0007351D"/>
    <w:rsid w:val="0007354E"/>
    <w:rsid w:val="000735A0"/>
    <w:rsid w:val="000735E0"/>
    <w:rsid w:val="00073689"/>
    <w:rsid w:val="0007369A"/>
    <w:rsid w:val="000736A2"/>
    <w:rsid w:val="000738B3"/>
    <w:rsid w:val="000738EB"/>
    <w:rsid w:val="000739B1"/>
    <w:rsid w:val="00073A32"/>
    <w:rsid w:val="00073AB5"/>
    <w:rsid w:val="00073B2E"/>
    <w:rsid w:val="00073B72"/>
    <w:rsid w:val="00073BD9"/>
    <w:rsid w:val="00073DE2"/>
    <w:rsid w:val="00073E41"/>
    <w:rsid w:val="00073E9E"/>
    <w:rsid w:val="00073F20"/>
    <w:rsid w:val="00073F89"/>
    <w:rsid w:val="0007401F"/>
    <w:rsid w:val="00074077"/>
    <w:rsid w:val="00074084"/>
    <w:rsid w:val="0007414D"/>
    <w:rsid w:val="00074159"/>
    <w:rsid w:val="000741E1"/>
    <w:rsid w:val="000741EC"/>
    <w:rsid w:val="00074282"/>
    <w:rsid w:val="0007430A"/>
    <w:rsid w:val="00074371"/>
    <w:rsid w:val="00074560"/>
    <w:rsid w:val="00074634"/>
    <w:rsid w:val="00074643"/>
    <w:rsid w:val="00074669"/>
    <w:rsid w:val="000746D1"/>
    <w:rsid w:val="0007471E"/>
    <w:rsid w:val="000748E0"/>
    <w:rsid w:val="000749F0"/>
    <w:rsid w:val="00074A23"/>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0"/>
    <w:rsid w:val="0007581E"/>
    <w:rsid w:val="00075885"/>
    <w:rsid w:val="000758BF"/>
    <w:rsid w:val="000758D9"/>
    <w:rsid w:val="000758EC"/>
    <w:rsid w:val="00075980"/>
    <w:rsid w:val="000759C6"/>
    <w:rsid w:val="000759F5"/>
    <w:rsid w:val="00075A59"/>
    <w:rsid w:val="00075AC7"/>
    <w:rsid w:val="00075B3D"/>
    <w:rsid w:val="00075B9C"/>
    <w:rsid w:val="00075BC1"/>
    <w:rsid w:val="00075C2B"/>
    <w:rsid w:val="00075CBB"/>
    <w:rsid w:val="00075CD6"/>
    <w:rsid w:val="00075E29"/>
    <w:rsid w:val="00075E60"/>
    <w:rsid w:val="00075EA5"/>
    <w:rsid w:val="00075ED9"/>
    <w:rsid w:val="00075F2D"/>
    <w:rsid w:val="00075F6D"/>
    <w:rsid w:val="0007604D"/>
    <w:rsid w:val="000760A0"/>
    <w:rsid w:val="00076107"/>
    <w:rsid w:val="0007614A"/>
    <w:rsid w:val="000761AC"/>
    <w:rsid w:val="000761D0"/>
    <w:rsid w:val="00076210"/>
    <w:rsid w:val="00076236"/>
    <w:rsid w:val="00076250"/>
    <w:rsid w:val="0007628A"/>
    <w:rsid w:val="0007628D"/>
    <w:rsid w:val="00076318"/>
    <w:rsid w:val="00076342"/>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77"/>
    <w:rsid w:val="0007718E"/>
    <w:rsid w:val="00077231"/>
    <w:rsid w:val="00077340"/>
    <w:rsid w:val="000773D3"/>
    <w:rsid w:val="00077491"/>
    <w:rsid w:val="000774BF"/>
    <w:rsid w:val="000775CA"/>
    <w:rsid w:val="00077619"/>
    <w:rsid w:val="00077772"/>
    <w:rsid w:val="00077805"/>
    <w:rsid w:val="00077842"/>
    <w:rsid w:val="0007793E"/>
    <w:rsid w:val="0007794C"/>
    <w:rsid w:val="000779C4"/>
    <w:rsid w:val="000779EE"/>
    <w:rsid w:val="00077A21"/>
    <w:rsid w:val="00077A5D"/>
    <w:rsid w:val="00077B80"/>
    <w:rsid w:val="00077BE3"/>
    <w:rsid w:val="00077C58"/>
    <w:rsid w:val="00077C81"/>
    <w:rsid w:val="00077D52"/>
    <w:rsid w:val="00077D90"/>
    <w:rsid w:val="00077DB6"/>
    <w:rsid w:val="00077E3B"/>
    <w:rsid w:val="00077E4B"/>
    <w:rsid w:val="00077ED5"/>
    <w:rsid w:val="00077F61"/>
    <w:rsid w:val="000800FA"/>
    <w:rsid w:val="000801CE"/>
    <w:rsid w:val="00080222"/>
    <w:rsid w:val="000803B9"/>
    <w:rsid w:val="000803CB"/>
    <w:rsid w:val="000803D4"/>
    <w:rsid w:val="00080495"/>
    <w:rsid w:val="00080496"/>
    <w:rsid w:val="000804DE"/>
    <w:rsid w:val="0008058A"/>
    <w:rsid w:val="0008061D"/>
    <w:rsid w:val="0008070A"/>
    <w:rsid w:val="00080733"/>
    <w:rsid w:val="0008076C"/>
    <w:rsid w:val="000807E5"/>
    <w:rsid w:val="00080815"/>
    <w:rsid w:val="00080980"/>
    <w:rsid w:val="00080A8F"/>
    <w:rsid w:val="00080AAE"/>
    <w:rsid w:val="00080ABF"/>
    <w:rsid w:val="00080C49"/>
    <w:rsid w:val="00080E25"/>
    <w:rsid w:val="00080E29"/>
    <w:rsid w:val="00080EBB"/>
    <w:rsid w:val="00080F7E"/>
    <w:rsid w:val="00080F80"/>
    <w:rsid w:val="00080FC7"/>
    <w:rsid w:val="00081030"/>
    <w:rsid w:val="00081075"/>
    <w:rsid w:val="000810FA"/>
    <w:rsid w:val="00081101"/>
    <w:rsid w:val="00081399"/>
    <w:rsid w:val="000813CB"/>
    <w:rsid w:val="000813D8"/>
    <w:rsid w:val="0008150E"/>
    <w:rsid w:val="0008154E"/>
    <w:rsid w:val="00081753"/>
    <w:rsid w:val="0008181C"/>
    <w:rsid w:val="00081828"/>
    <w:rsid w:val="00081860"/>
    <w:rsid w:val="00081879"/>
    <w:rsid w:val="00081885"/>
    <w:rsid w:val="0008188F"/>
    <w:rsid w:val="000819E6"/>
    <w:rsid w:val="00081A1D"/>
    <w:rsid w:val="00081A51"/>
    <w:rsid w:val="00081B18"/>
    <w:rsid w:val="00081B2E"/>
    <w:rsid w:val="00081CA6"/>
    <w:rsid w:val="00081CB4"/>
    <w:rsid w:val="00081CC3"/>
    <w:rsid w:val="00081D8B"/>
    <w:rsid w:val="00081DF5"/>
    <w:rsid w:val="00081E05"/>
    <w:rsid w:val="00081E09"/>
    <w:rsid w:val="00081E8B"/>
    <w:rsid w:val="00081FF1"/>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5"/>
    <w:rsid w:val="00082537"/>
    <w:rsid w:val="000825CF"/>
    <w:rsid w:val="00082639"/>
    <w:rsid w:val="00082672"/>
    <w:rsid w:val="0008279D"/>
    <w:rsid w:val="000827FC"/>
    <w:rsid w:val="0008288D"/>
    <w:rsid w:val="000828DC"/>
    <w:rsid w:val="000828EC"/>
    <w:rsid w:val="00082938"/>
    <w:rsid w:val="00082A37"/>
    <w:rsid w:val="00082AE5"/>
    <w:rsid w:val="00082B6E"/>
    <w:rsid w:val="00082C53"/>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4D"/>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3E72"/>
    <w:rsid w:val="000840C1"/>
    <w:rsid w:val="000840F1"/>
    <w:rsid w:val="000840FA"/>
    <w:rsid w:val="0008411F"/>
    <w:rsid w:val="0008416B"/>
    <w:rsid w:val="00084272"/>
    <w:rsid w:val="000842D3"/>
    <w:rsid w:val="000842F9"/>
    <w:rsid w:val="00084373"/>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EE4"/>
    <w:rsid w:val="00084F04"/>
    <w:rsid w:val="00084FC8"/>
    <w:rsid w:val="000850DA"/>
    <w:rsid w:val="00085124"/>
    <w:rsid w:val="0008513C"/>
    <w:rsid w:val="0008515D"/>
    <w:rsid w:val="000851D4"/>
    <w:rsid w:val="000852E7"/>
    <w:rsid w:val="0008536B"/>
    <w:rsid w:val="000853B8"/>
    <w:rsid w:val="000853F5"/>
    <w:rsid w:val="000854AE"/>
    <w:rsid w:val="000854C5"/>
    <w:rsid w:val="0008553F"/>
    <w:rsid w:val="000855F5"/>
    <w:rsid w:val="00085657"/>
    <w:rsid w:val="0008565D"/>
    <w:rsid w:val="000856D1"/>
    <w:rsid w:val="00085793"/>
    <w:rsid w:val="000858A0"/>
    <w:rsid w:val="000858B4"/>
    <w:rsid w:val="00085927"/>
    <w:rsid w:val="00085955"/>
    <w:rsid w:val="0008597E"/>
    <w:rsid w:val="00085A7F"/>
    <w:rsid w:val="00085BBC"/>
    <w:rsid w:val="00085C0B"/>
    <w:rsid w:val="00085C0C"/>
    <w:rsid w:val="00085D54"/>
    <w:rsid w:val="00085E56"/>
    <w:rsid w:val="00085F0F"/>
    <w:rsid w:val="0008605F"/>
    <w:rsid w:val="0008618B"/>
    <w:rsid w:val="000861AD"/>
    <w:rsid w:val="00086221"/>
    <w:rsid w:val="000862D9"/>
    <w:rsid w:val="00086318"/>
    <w:rsid w:val="0008631C"/>
    <w:rsid w:val="00086323"/>
    <w:rsid w:val="0008639E"/>
    <w:rsid w:val="00086533"/>
    <w:rsid w:val="00086581"/>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8"/>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15B"/>
    <w:rsid w:val="0009025D"/>
    <w:rsid w:val="00090329"/>
    <w:rsid w:val="0009033E"/>
    <w:rsid w:val="000903E2"/>
    <w:rsid w:val="0009052D"/>
    <w:rsid w:val="00090532"/>
    <w:rsid w:val="000905AE"/>
    <w:rsid w:val="0009063E"/>
    <w:rsid w:val="00090683"/>
    <w:rsid w:val="0009070A"/>
    <w:rsid w:val="00090859"/>
    <w:rsid w:val="000908BF"/>
    <w:rsid w:val="000908D6"/>
    <w:rsid w:val="00090906"/>
    <w:rsid w:val="0009095B"/>
    <w:rsid w:val="00090A3A"/>
    <w:rsid w:val="00090A7F"/>
    <w:rsid w:val="00090AD5"/>
    <w:rsid w:val="00090AF8"/>
    <w:rsid w:val="00090B4C"/>
    <w:rsid w:val="00090C38"/>
    <w:rsid w:val="00090C8D"/>
    <w:rsid w:val="00090CAB"/>
    <w:rsid w:val="00090CE4"/>
    <w:rsid w:val="00090D55"/>
    <w:rsid w:val="00090D8D"/>
    <w:rsid w:val="00090E0E"/>
    <w:rsid w:val="00090E1B"/>
    <w:rsid w:val="00090E90"/>
    <w:rsid w:val="00090F39"/>
    <w:rsid w:val="00090F9B"/>
    <w:rsid w:val="00090FC1"/>
    <w:rsid w:val="000910FB"/>
    <w:rsid w:val="0009111E"/>
    <w:rsid w:val="00091152"/>
    <w:rsid w:val="0009117F"/>
    <w:rsid w:val="000911AA"/>
    <w:rsid w:val="0009134D"/>
    <w:rsid w:val="000913DD"/>
    <w:rsid w:val="0009142C"/>
    <w:rsid w:val="00091497"/>
    <w:rsid w:val="000914EA"/>
    <w:rsid w:val="000915AC"/>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1CF"/>
    <w:rsid w:val="000921F6"/>
    <w:rsid w:val="00092294"/>
    <w:rsid w:val="000922C6"/>
    <w:rsid w:val="00092366"/>
    <w:rsid w:val="00092408"/>
    <w:rsid w:val="00092453"/>
    <w:rsid w:val="00092487"/>
    <w:rsid w:val="00092488"/>
    <w:rsid w:val="000924FE"/>
    <w:rsid w:val="00092535"/>
    <w:rsid w:val="000925CC"/>
    <w:rsid w:val="00092663"/>
    <w:rsid w:val="000926FF"/>
    <w:rsid w:val="00092743"/>
    <w:rsid w:val="0009279E"/>
    <w:rsid w:val="00092862"/>
    <w:rsid w:val="00092932"/>
    <w:rsid w:val="00092996"/>
    <w:rsid w:val="000929D5"/>
    <w:rsid w:val="00092A67"/>
    <w:rsid w:val="00092AAE"/>
    <w:rsid w:val="00092BCC"/>
    <w:rsid w:val="00092C45"/>
    <w:rsid w:val="00092CF6"/>
    <w:rsid w:val="00092D09"/>
    <w:rsid w:val="00092D86"/>
    <w:rsid w:val="00092D8F"/>
    <w:rsid w:val="00092DF7"/>
    <w:rsid w:val="00092ED8"/>
    <w:rsid w:val="00092FAF"/>
    <w:rsid w:val="00092FFA"/>
    <w:rsid w:val="000931B1"/>
    <w:rsid w:val="0009322E"/>
    <w:rsid w:val="00093251"/>
    <w:rsid w:val="000932A6"/>
    <w:rsid w:val="000932FF"/>
    <w:rsid w:val="0009334F"/>
    <w:rsid w:val="000933B5"/>
    <w:rsid w:val="000933D0"/>
    <w:rsid w:val="0009342E"/>
    <w:rsid w:val="00093440"/>
    <w:rsid w:val="0009351F"/>
    <w:rsid w:val="00093671"/>
    <w:rsid w:val="0009367A"/>
    <w:rsid w:val="000936CF"/>
    <w:rsid w:val="00093826"/>
    <w:rsid w:val="0009389E"/>
    <w:rsid w:val="000938BE"/>
    <w:rsid w:val="00093912"/>
    <w:rsid w:val="0009396C"/>
    <w:rsid w:val="00093A1D"/>
    <w:rsid w:val="00093A31"/>
    <w:rsid w:val="00093B5F"/>
    <w:rsid w:val="00093BBD"/>
    <w:rsid w:val="00093CC3"/>
    <w:rsid w:val="00093E46"/>
    <w:rsid w:val="00093E98"/>
    <w:rsid w:val="00093EEA"/>
    <w:rsid w:val="00093F06"/>
    <w:rsid w:val="00093F5F"/>
    <w:rsid w:val="00093F84"/>
    <w:rsid w:val="0009402F"/>
    <w:rsid w:val="0009408F"/>
    <w:rsid w:val="00094172"/>
    <w:rsid w:val="00094199"/>
    <w:rsid w:val="000941FB"/>
    <w:rsid w:val="00094214"/>
    <w:rsid w:val="00094270"/>
    <w:rsid w:val="000942D2"/>
    <w:rsid w:val="000943A3"/>
    <w:rsid w:val="0009442B"/>
    <w:rsid w:val="00094459"/>
    <w:rsid w:val="000944BE"/>
    <w:rsid w:val="000944D7"/>
    <w:rsid w:val="00094502"/>
    <w:rsid w:val="00094534"/>
    <w:rsid w:val="000945E6"/>
    <w:rsid w:val="000945EF"/>
    <w:rsid w:val="00094619"/>
    <w:rsid w:val="00094634"/>
    <w:rsid w:val="00094637"/>
    <w:rsid w:val="00094668"/>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05E"/>
    <w:rsid w:val="0009514A"/>
    <w:rsid w:val="0009520E"/>
    <w:rsid w:val="00095350"/>
    <w:rsid w:val="0009537A"/>
    <w:rsid w:val="0009540B"/>
    <w:rsid w:val="00095438"/>
    <w:rsid w:val="00095474"/>
    <w:rsid w:val="00095640"/>
    <w:rsid w:val="00095664"/>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002"/>
    <w:rsid w:val="0009611E"/>
    <w:rsid w:val="00096190"/>
    <w:rsid w:val="000961A7"/>
    <w:rsid w:val="000962D7"/>
    <w:rsid w:val="00096308"/>
    <w:rsid w:val="00096328"/>
    <w:rsid w:val="00096450"/>
    <w:rsid w:val="00096466"/>
    <w:rsid w:val="0009648B"/>
    <w:rsid w:val="000964D4"/>
    <w:rsid w:val="00096566"/>
    <w:rsid w:val="00096615"/>
    <w:rsid w:val="00096674"/>
    <w:rsid w:val="000966AC"/>
    <w:rsid w:val="000966BC"/>
    <w:rsid w:val="00096726"/>
    <w:rsid w:val="00096742"/>
    <w:rsid w:val="0009675A"/>
    <w:rsid w:val="00096844"/>
    <w:rsid w:val="00096954"/>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AE"/>
    <w:rsid w:val="000976E3"/>
    <w:rsid w:val="00097786"/>
    <w:rsid w:val="000977C7"/>
    <w:rsid w:val="000977F0"/>
    <w:rsid w:val="00097918"/>
    <w:rsid w:val="000979B8"/>
    <w:rsid w:val="00097A56"/>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1C6"/>
    <w:rsid w:val="000A022C"/>
    <w:rsid w:val="000A0231"/>
    <w:rsid w:val="000A047A"/>
    <w:rsid w:val="000A04AD"/>
    <w:rsid w:val="000A0519"/>
    <w:rsid w:val="000A0579"/>
    <w:rsid w:val="000A0618"/>
    <w:rsid w:val="000A0656"/>
    <w:rsid w:val="000A0861"/>
    <w:rsid w:val="000A0A24"/>
    <w:rsid w:val="000A0A44"/>
    <w:rsid w:val="000A0A58"/>
    <w:rsid w:val="000A0ACD"/>
    <w:rsid w:val="000A0BC3"/>
    <w:rsid w:val="000A0C09"/>
    <w:rsid w:val="000A0CCE"/>
    <w:rsid w:val="000A0D47"/>
    <w:rsid w:val="000A0DBF"/>
    <w:rsid w:val="000A0DC0"/>
    <w:rsid w:val="000A0E14"/>
    <w:rsid w:val="000A1013"/>
    <w:rsid w:val="000A1053"/>
    <w:rsid w:val="000A107B"/>
    <w:rsid w:val="000A107C"/>
    <w:rsid w:val="000A10D4"/>
    <w:rsid w:val="000A112A"/>
    <w:rsid w:val="000A1131"/>
    <w:rsid w:val="000A114A"/>
    <w:rsid w:val="000A131B"/>
    <w:rsid w:val="000A1353"/>
    <w:rsid w:val="000A13B4"/>
    <w:rsid w:val="000A15C2"/>
    <w:rsid w:val="000A1614"/>
    <w:rsid w:val="000A16F3"/>
    <w:rsid w:val="000A17B0"/>
    <w:rsid w:val="000A1817"/>
    <w:rsid w:val="000A18D1"/>
    <w:rsid w:val="000A18EA"/>
    <w:rsid w:val="000A194C"/>
    <w:rsid w:val="000A1AF5"/>
    <w:rsid w:val="000A1B26"/>
    <w:rsid w:val="000A1BBC"/>
    <w:rsid w:val="000A1C4C"/>
    <w:rsid w:val="000A1C59"/>
    <w:rsid w:val="000A1C7C"/>
    <w:rsid w:val="000A1D13"/>
    <w:rsid w:val="000A1D4B"/>
    <w:rsid w:val="000A1D67"/>
    <w:rsid w:val="000A1D9D"/>
    <w:rsid w:val="000A1DBA"/>
    <w:rsid w:val="000A1EBB"/>
    <w:rsid w:val="000A1EC8"/>
    <w:rsid w:val="000A1ED3"/>
    <w:rsid w:val="000A1F8E"/>
    <w:rsid w:val="000A1FAA"/>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27"/>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10"/>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2E"/>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7B"/>
    <w:rsid w:val="000A49E8"/>
    <w:rsid w:val="000A4AD4"/>
    <w:rsid w:val="000A4B27"/>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1E"/>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7E"/>
    <w:rsid w:val="000A5CC9"/>
    <w:rsid w:val="000A5E02"/>
    <w:rsid w:val="000A5E07"/>
    <w:rsid w:val="000A5E14"/>
    <w:rsid w:val="000A5E37"/>
    <w:rsid w:val="000A5EF6"/>
    <w:rsid w:val="000A5F03"/>
    <w:rsid w:val="000A5FFF"/>
    <w:rsid w:val="000A6021"/>
    <w:rsid w:val="000A6153"/>
    <w:rsid w:val="000A6176"/>
    <w:rsid w:val="000A6206"/>
    <w:rsid w:val="000A6313"/>
    <w:rsid w:val="000A6354"/>
    <w:rsid w:val="000A63B5"/>
    <w:rsid w:val="000A63DF"/>
    <w:rsid w:val="000A63E0"/>
    <w:rsid w:val="000A6415"/>
    <w:rsid w:val="000A64BE"/>
    <w:rsid w:val="000A650E"/>
    <w:rsid w:val="000A65DB"/>
    <w:rsid w:val="000A668A"/>
    <w:rsid w:val="000A668B"/>
    <w:rsid w:val="000A670A"/>
    <w:rsid w:val="000A68CA"/>
    <w:rsid w:val="000A68CD"/>
    <w:rsid w:val="000A6937"/>
    <w:rsid w:val="000A6A66"/>
    <w:rsid w:val="000A6AD6"/>
    <w:rsid w:val="000A6B63"/>
    <w:rsid w:val="000A6B67"/>
    <w:rsid w:val="000A6BB9"/>
    <w:rsid w:val="000A6BD6"/>
    <w:rsid w:val="000A6BDC"/>
    <w:rsid w:val="000A6C97"/>
    <w:rsid w:val="000A6C99"/>
    <w:rsid w:val="000A6CD5"/>
    <w:rsid w:val="000A6CF8"/>
    <w:rsid w:val="000A6DAB"/>
    <w:rsid w:val="000A6DF2"/>
    <w:rsid w:val="000A6DF3"/>
    <w:rsid w:val="000A6E3F"/>
    <w:rsid w:val="000A6FB3"/>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BE0"/>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AC8"/>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03"/>
    <w:rsid w:val="000B14BC"/>
    <w:rsid w:val="000B14F9"/>
    <w:rsid w:val="000B1592"/>
    <w:rsid w:val="000B161C"/>
    <w:rsid w:val="000B1698"/>
    <w:rsid w:val="000B16D0"/>
    <w:rsid w:val="000B16F1"/>
    <w:rsid w:val="000B1721"/>
    <w:rsid w:val="000B18D4"/>
    <w:rsid w:val="000B18FD"/>
    <w:rsid w:val="000B1946"/>
    <w:rsid w:val="000B1A22"/>
    <w:rsid w:val="000B1AD0"/>
    <w:rsid w:val="000B1ADB"/>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60"/>
    <w:rsid w:val="000B287A"/>
    <w:rsid w:val="000B299C"/>
    <w:rsid w:val="000B2A17"/>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1C"/>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53"/>
    <w:rsid w:val="000B3CD1"/>
    <w:rsid w:val="000B3CF9"/>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46"/>
    <w:rsid w:val="000B4675"/>
    <w:rsid w:val="000B4719"/>
    <w:rsid w:val="000B4735"/>
    <w:rsid w:val="000B4797"/>
    <w:rsid w:val="000B47B1"/>
    <w:rsid w:val="000B47E8"/>
    <w:rsid w:val="000B4952"/>
    <w:rsid w:val="000B499D"/>
    <w:rsid w:val="000B4A0E"/>
    <w:rsid w:val="000B4C2D"/>
    <w:rsid w:val="000B4C86"/>
    <w:rsid w:val="000B4D17"/>
    <w:rsid w:val="000B4D7B"/>
    <w:rsid w:val="000B4D98"/>
    <w:rsid w:val="000B4ED5"/>
    <w:rsid w:val="000B4EE2"/>
    <w:rsid w:val="000B4EF7"/>
    <w:rsid w:val="000B4F36"/>
    <w:rsid w:val="000B4F89"/>
    <w:rsid w:val="000B5003"/>
    <w:rsid w:val="000B50EB"/>
    <w:rsid w:val="000B50F7"/>
    <w:rsid w:val="000B51AD"/>
    <w:rsid w:val="000B53F4"/>
    <w:rsid w:val="000B54AE"/>
    <w:rsid w:val="000B558D"/>
    <w:rsid w:val="000B55AE"/>
    <w:rsid w:val="000B55AF"/>
    <w:rsid w:val="000B565C"/>
    <w:rsid w:val="000B56F0"/>
    <w:rsid w:val="000B56F1"/>
    <w:rsid w:val="000B571C"/>
    <w:rsid w:val="000B5748"/>
    <w:rsid w:val="000B5749"/>
    <w:rsid w:val="000B5793"/>
    <w:rsid w:val="000B57F1"/>
    <w:rsid w:val="000B5864"/>
    <w:rsid w:val="000B58BB"/>
    <w:rsid w:val="000B5907"/>
    <w:rsid w:val="000B5925"/>
    <w:rsid w:val="000B59FE"/>
    <w:rsid w:val="000B5A9B"/>
    <w:rsid w:val="000B5AE1"/>
    <w:rsid w:val="000B5B46"/>
    <w:rsid w:val="000B5B70"/>
    <w:rsid w:val="000B5B89"/>
    <w:rsid w:val="000B5BF4"/>
    <w:rsid w:val="000B5DCB"/>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13"/>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75"/>
    <w:rsid w:val="000B74C2"/>
    <w:rsid w:val="000B771A"/>
    <w:rsid w:val="000B7788"/>
    <w:rsid w:val="000B77AE"/>
    <w:rsid w:val="000B7892"/>
    <w:rsid w:val="000B7995"/>
    <w:rsid w:val="000B7A43"/>
    <w:rsid w:val="000B7A75"/>
    <w:rsid w:val="000B7B13"/>
    <w:rsid w:val="000B7BC6"/>
    <w:rsid w:val="000B7BE1"/>
    <w:rsid w:val="000B7C38"/>
    <w:rsid w:val="000B7C62"/>
    <w:rsid w:val="000B7C67"/>
    <w:rsid w:val="000B7CFE"/>
    <w:rsid w:val="000B7D92"/>
    <w:rsid w:val="000B7E2B"/>
    <w:rsid w:val="000B7F2C"/>
    <w:rsid w:val="000B7F96"/>
    <w:rsid w:val="000B7FE5"/>
    <w:rsid w:val="000B7FF8"/>
    <w:rsid w:val="000C003B"/>
    <w:rsid w:val="000C00DE"/>
    <w:rsid w:val="000C022A"/>
    <w:rsid w:val="000C0375"/>
    <w:rsid w:val="000C0463"/>
    <w:rsid w:val="000C0482"/>
    <w:rsid w:val="000C0483"/>
    <w:rsid w:val="000C04B8"/>
    <w:rsid w:val="000C04BC"/>
    <w:rsid w:val="000C052E"/>
    <w:rsid w:val="000C05AA"/>
    <w:rsid w:val="000C0670"/>
    <w:rsid w:val="000C0681"/>
    <w:rsid w:val="000C06AE"/>
    <w:rsid w:val="000C06D0"/>
    <w:rsid w:val="000C06F5"/>
    <w:rsid w:val="000C0870"/>
    <w:rsid w:val="000C08F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2A8"/>
    <w:rsid w:val="000C1315"/>
    <w:rsid w:val="000C13AC"/>
    <w:rsid w:val="000C13C0"/>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1FF0"/>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AE6"/>
    <w:rsid w:val="000C2B66"/>
    <w:rsid w:val="000C2C1E"/>
    <w:rsid w:val="000C2C80"/>
    <w:rsid w:val="000C2C90"/>
    <w:rsid w:val="000C2C9A"/>
    <w:rsid w:val="000C2D41"/>
    <w:rsid w:val="000C2DF5"/>
    <w:rsid w:val="000C2E36"/>
    <w:rsid w:val="000C2E52"/>
    <w:rsid w:val="000C2E6A"/>
    <w:rsid w:val="000C2F24"/>
    <w:rsid w:val="000C30AC"/>
    <w:rsid w:val="000C30AE"/>
    <w:rsid w:val="000C30F0"/>
    <w:rsid w:val="000C3242"/>
    <w:rsid w:val="000C32FB"/>
    <w:rsid w:val="000C3312"/>
    <w:rsid w:val="000C3331"/>
    <w:rsid w:val="000C3374"/>
    <w:rsid w:val="000C3563"/>
    <w:rsid w:val="000C3577"/>
    <w:rsid w:val="000C3701"/>
    <w:rsid w:val="000C38ED"/>
    <w:rsid w:val="000C38F9"/>
    <w:rsid w:val="000C38FE"/>
    <w:rsid w:val="000C3A4D"/>
    <w:rsid w:val="000C3A5A"/>
    <w:rsid w:val="000C3A84"/>
    <w:rsid w:val="000C3B51"/>
    <w:rsid w:val="000C3BE2"/>
    <w:rsid w:val="000C3C2A"/>
    <w:rsid w:val="000C3C3D"/>
    <w:rsid w:val="000C3C84"/>
    <w:rsid w:val="000C3CD2"/>
    <w:rsid w:val="000C3D60"/>
    <w:rsid w:val="000C3E50"/>
    <w:rsid w:val="000C3E66"/>
    <w:rsid w:val="000C3E79"/>
    <w:rsid w:val="000C3E91"/>
    <w:rsid w:val="000C3EDA"/>
    <w:rsid w:val="000C3EE0"/>
    <w:rsid w:val="000C3F8E"/>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C90"/>
    <w:rsid w:val="000C4D7C"/>
    <w:rsid w:val="000C4FA8"/>
    <w:rsid w:val="000C5080"/>
    <w:rsid w:val="000C5088"/>
    <w:rsid w:val="000C5097"/>
    <w:rsid w:val="000C50A6"/>
    <w:rsid w:val="000C5109"/>
    <w:rsid w:val="000C512F"/>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0DB"/>
    <w:rsid w:val="000C61D9"/>
    <w:rsid w:val="000C61EA"/>
    <w:rsid w:val="000C625B"/>
    <w:rsid w:val="000C627B"/>
    <w:rsid w:val="000C6284"/>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99"/>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6D"/>
    <w:rsid w:val="000C7497"/>
    <w:rsid w:val="000C74D8"/>
    <w:rsid w:val="000C75BC"/>
    <w:rsid w:val="000C762C"/>
    <w:rsid w:val="000C773E"/>
    <w:rsid w:val="000C7788"/>
    <w:rsid w:val="000C789E"/>
    <w:rsid w:val="000C78A7"/>
    <w:rsid w:val="000C7939"/>
    <w:rsid w:val="000C7953"/>
    <w:rsid w:val="000C79EE"/>
    <w:rsid w:val="000C7AF4"/>
    <w:rsid w:val="000C7B47"/>
    <w:rsid w:val="000C7C1D"/>
    <w:rsid w:val="000C7C29"/>
    <w:rsid w:val="000C7C80"/>
    <w:rsid w:val="000C7D59"/>
    <w:rsid w:val="000C7D73"/>
    <w:rsid w:val="000C7E32"/>
    <w:rsid w:val="000C7F70"/>
    <w:rsid w:val="000C7FBB"/>
    <w:rsid w:val="000C7FDE"/>
    <w:rsid w:val="000D0091"/>
    <w:rsid w:val="000D00B5"/>
    <w:rsid w:val="000D00C4"/>
    <w:rsid w:val="000D00E2"/>
    <w:rsid w:val="000D010E"/>
    <w:rsid w:val="000D010F"/>
    <w:rsid w:val="000D0218"/>
    <w:rsid w:val="000D022D"/>
    <w:rsid w:val="000D0304"/>
    <w:rsid w:val="000D0376"/>
    <w:rsid w:val="000D038D"/>
    <w:rsid w:val="000D03BB"/>
    <w:rsid w:val="000D03C9"/>
    <w:rsid w:val="000D042E"/>
    <w:rsid w:val="000D046F"/>
    <w:rsid w:val="000D047A"/>
    <w:rsid w:val="000D06D9"/>
    <w:rsid w:val="000D07C7"/>
    <w:rsid w:val="000D088B"/>
    <w:rsid w:val="000D0893"/>
    <w:rsid w:val="000D08AE"/>
    <w:rsid w:val="000D08DF"/>
    <w:rsid w:val="000D0971"/>
    <w:rsid w:val="000D0A15"/>
    <w:rsid w:val="000D0AAB"/>
    <w:rsid w:val="000D0AD7"/>
    <w:rsid w:val="000D0C2F"/>
    <w:rsid w:val="000D0CED"/>
    <w:rsid w:val="000D0D92"/>
    <w:rsid w:val="000D0E93"/>
    <w:rsid w:val="000D0F8D"/>
    <w:rsid w:val="000D0F96"/>
    <w:rsid w:val="000D1084"/>
    <w:rsid w:val="000D10B3"/>
    <w:rsid w:val="000D110D"/>
    <w:rsid w:val="000D116B"/>
    <w:rsid w:val="000D11C4"/>
    <w:rsid w:val="000D12DA"/>
    <w:rsid w:val="000D12F5"/>
    <w:rsid w:val="000D12F7"/>
    <w:rsid w:val="000D1330"/>
    <w:rsid w:val="000D133D"/>
    <w:rsid w:val="000D13D0"/>
    <w:rsid w:val="000D13F0"/>
    <w:rsid w:val="000D1421"/>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3C"/>
    <w:rsid w:val="000D2064"/>
    <w:rsid w:val="000D20E0"/>
    <w:rsid w:val="000D218F"/>
    <w:rsid w:val="000D222C"/>
    <w:rsid w:val="000D223F"/>
    <w:rsid w:val="000D2281"/>
    <w:rsid w:val="000D22D8"/>
    <w:rsid w:val="000D2303"/>
    <w:rsid w:val="000D2334"/>
    <w:rsid w:val="000D2494"/>
    <w:rsid w:val="000D24C0"/>
    <w:rsid w:val="000D24E7"/>
    <w:rsid w:val="000D25C7"/>
    <w:rsid w:val="000D25C9"/>
    <w:rsid w:val="000D25CD"/>
    <w:rsid w:val="000D263F"/>
    <w:rsid w:val="000D26AE"/>
    <w:rsid w:val="000D2751"/>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0B"/>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94"/>
    <w:rsid w:val="000D3BC1"/>
    <w:rsid w:val="000D3C11"/>
    <w:rsid w:val="000D3D7F"/>
    <w:rsid w:val="000D3E25"/>
    <w:rsid w:val="000D3E3F"/>
    <w:rsid w:val="000D3E81"/>
    <w:rsid w:val="000D3E95"/>
    <w:rsid w:val="000D3EEE"/>
    <w:rsid w:val="000D3F30"/>
    <w:rsid w:val="000D402C"/>
    <w:rsid w:val="000D408A"/>
    <w:rsid w:val="000D40AE"/>
    <w:rsid w:val="000D40B3"/>
    <w:rsid w:val="000D40BC"/>
    <w:rsid w:val="000D417F"/>
    <w:rsid w:val="000D4185"/>
    <w:rsid w:val="000D43C6"/>
    <w:rsid w:val="000D43D5"/>
    <w:rsid w:val="000D4566"/>
    <w:rsid w:val="000D45DD"/>
    <w:rsid w:val="000D461D"/>
    <w:rsid w:val="000D4676"/>
    <w:rsid w:val="000D46E3"/>
    <w:rsid w:val="000D4715"/>
    <w:rsid w:val="000D474A"/>
    <w:rsid w:val="000D475D"/>
    <w:rsid w:val="000D4765"/>
    <w:rsid w:val="000D4B9B"/>
    <w:rsid w:val="000D4BE4"/>
    <w:rsid w:val="000D4C7A"/>
    <w:rsid w:val="000D4C96"/>
    <w:rsid w:val="000D4CBA"/>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6AC"/>
    <w:rsid w:val="000D56F3"/>
    <w:rsid w:val="000D5708"/>
    <w:rsid w:val="000D5716"/>
    <w:rsid w:val="000D5724"/>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296"/>
    <w:rsid w:val="000D631D"/>
    <w:rsid w:val="000D632C"/>
    <w:rsid w:val="000D63C5"/>
    <w:rsid w:val="000D6437"/>
    <w:rsid w:val="000D647B"/>
    <w:rsid w:val="000D652A"/>
    <w:rsid w:val="000D6685"/>
    <w:rsid w:val="000D676A"/>
    <w:rsid w:val="000D677F"/>
    <w:rsid w:val="000D6864"/>
    <w:rsid w:val="000D6935"/>
    <w:rsid w:val="000D697E"/>
    <w:rsid w:val="000D6B08"/>
    <w:rsid w:val="000D6B10"/>
    <w:rsid w:val="000D6B60"/>
    <w:rsid w:val="000D6B66"/>
    <w:rsid w:val="000D6BB5"/>
    <w:rsid w:val="000D6C59"/>
    <w:rsid w:val="000D6D00"/>
    <w:rsid w:val="000D6D58"/>
    <w:rsid w:val="000D6D82"/>
    <w:rsid w:val="000D6E9D"/>
    <w:rsid w:val="000D6F68"/>
    <w:rsid w:val="000D6F87"/>
    <w:rsid w:val="000D70F7"/>
    <w:rsid w:val="000D712E"/>
    <w:rsid w:val="000D71AE"/>
    <w:rsid w:val="000D724A"/>
    <w:rsid w:val="000D7272"/>
    <w:rsid w:val="000D728F"/>
    <w:rsid w:val="000D7292"/>
    <w:rsid w:val="000D7335"/>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8B"/>
    <w:rsid w:val="000D7CF4"/>
    <w:rsid w:val="000D7D00"/>
    <w:rsid w:val="000D7D80"/>
    <w:rsid w:val="000D7E63"/>
    <w:rsid w:val="000D7F29"/>
    <w:rsid w:val="000E0000"/>
    <w:rsid w:val="000E001A"/>
    <w:rsid w:val="000E017B"/>
    <w:rsid w:val="000E01A9"/>
    <w:rsid w:val="000E01CB"/>
    <w:rsid w:val="000E0226"/>
    <w:rsid w:val="000E0271"/>
    <w:rsid w:val="000E02EA"/>
    <w:rsid w:val="000E0315"/>
    <w:rsid w:val="000E0336"/>
    <w:rsid w:val="000E0399"/>
    <w:rsid w:val="000E04DF"/>
    <w:rsid w:val="000E051E"/>
    <w:rsid w:val="000E0548"/>
    <w:rsid w:val="000E05A0"/>
    <w:rsid w:val="000E05B9"/>
    <w:rsid w:val="000E05BD"/>
    <w:rsid w:val="000E0825"/>
    <w:rsid w:val="000E0963"/>
    <w:rsid w:val="000E09A8"/>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2F1"/>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EE8"/>
    <w:rsid w:val="000E1F07"/>
    <w:rsid w:val="000E1F7B"/>
    <w:rsid w:val="000E2007"/>
    <w:rsid w:val="000E2015"/>
    <w:rsid w:val="000E2059"/>
    <w:rsid w:val="000E20AD"/>
    <w:rsid w:val="000E20C5"/>
    <w:rsid w:val="000E2103"/>
    <w:rsid w:val="000E211E"/>
    <w:rsid w:val="000E21F3"/>
    <w:rsid w:val="000E23E7"/>
    <w:rsid w:val="000E2414"/>
    <w:rsid w:val="000E2434"/>
    <w:rsid w:val="000E243F"/>
    <w:rsid w:val="000E2487"/>
    <w:rsid w:val="000E24CD"/>
    <w:rsid w:val="000E25AD"/>
    <w:rsid w:val="000E25D8"/>
    <w:rsid w:val="000E26E6"/>
    <w:rsid w:val="000E2738"/>
    <w:rsid w:val="000E2754"/>
    <w:rsid w:val="000E282D"/>
    <w:rsid w:val="000E28D6"/>
    <w:rsid w:val="000E28E8"/>
    <w:rsid w:val="000E296D"/>
    <w:rsid w:val="000E2983"/>
    <w:rsid w:val="000E29B1"/>
    <w:rsid w:val="000E29BD"/>
    <w:rsid w:val="000E2AE4"/>
    <w:rsid w:val="000E2C7A"/>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2"/>
    <w:rsid w:val="000E3657"/>
    <w:rsid w:val="000E3699"/>
    <w:rsid w:val="000E36BE"/>
    <w:rsid w:val="000E37D3"/>
    <w:rsid w:val="000E395A"/>
    <w:rsid w:val="000E3A9B"/>
    <w:rsid w:val="000E3B6F"/>
    <w:rsid w:val="000E3BFD"/>
    <w:rsid w:val="000E3CCC"/>
    <w:rsid w:val="000E3DB8"/>
    <w:rsid w:val="000E3E4D"/>
    <w:rsid w:val="000E3EEF"/>
    <w:rsid w:val="000E3F38"/>
    <w:rsid w:val="000E3FA2"/>
    <w:rsid w:val="000E4077"/>
    <w:rsid w:val="000E41A8"/>
    <w:rsid w:val="000E4205"/>
    <w:rsid w:val="000E427A"/>
    <w:rsid w:val="000E42B8"/>
    <w:rsid w:val="000E42CF"/>
    <w:rsid w:val="000E42DC"/>
    <w:rsid w:val="000E42F5"/>
    <w:rsid w:val="000E44F5"/>
    <w:rsid w:val="000E4532"/>
    <w:rsid w:val="000E4661"/>
    <w:rsid w:val="000E46A1"/>
    <w:rsid w:val="000E4783"/>
    <w:rsid w:val="000E47CA"/>
    <w:rsid w:val="000E4822"/>
    <w:rsid w:val="000E48CD"/>
    <w:rsid w:val="000E48E1"/>
    <w:rsid w:val="000E4918"/>
    <w:rsid w:val="000E4972"/>
    <w:rsid w:val="000E4985"/>
    <w:rsid w:val="000E49B7"/>
    <w:rsid w:val="000E4A17"/>
    <w:rsid w:val="000E4A92"/>
    <w:rsid w:val="000E4BEB"/>
    <w:rsid w:val="000E4C16"/>
    <w:rsid w:val="000E4C1B"/>
    <w:rsid w:val="000E4D84"/>
    <w:rsid w:val="000E4E47"/>
    <w:rsid w:val="000E4EDE"/>
    <w:rsid w:val="000E4F22"/>
    <w:rsid w:val="000E4F84"/>
    <w:rsid w:val="000E4FA7"/>
    <w:rsid w:val="000E4FC4"/>
    <w:rsid w:val="000E5086"/>
    <w:rsid w:val="000E50DB"/>
    <w:rsid w:val="000E50F0"/>
    <w:rsid w:val="000E511B"/>
    <w:rsid w:val="000E5120"/>
    <w:rsid w:val="000E513F"/>
    <w:rsid w:val="000E51AD"/>
    <w:rsid w:val="000E51CA"/>
    <w:rsid w:val="000E5218"/>
    <w:rsid w:val="000E525A"/>
    <w:rsid w:val="000E52F7"/>
    <w:rsid w:val="000E5379"/>
    <w:rsid w:val="000E5395"/>
    <w:rsid w:val="000E53FE"/>
    <w:rsid w:val="000E540D"/>
    <w:rsid w:val="000E5429"/>
    <w:rsid w:val="000E54C3"/>
    <w:rsid w:val="000E555D"/>
    <w:rsid w:val="000E5563"/>
    <w:rsid w:val="000E55D3"/>
    <w:rsid w:val="000E5671"/>
    <w:rsid w:val="000E56D8"/>
    <w:rsid w:val="000E57BB"/>
    <w:rsid w:val="000E5802"/>
    <w:rsid w:val="000E584E"/>
    <w:rsid w:val="000E586C"/>
    <w:rsid w:val="000E58D5"/>
    <w:rsid w:val="000E58F7"/>
    <w:rsid w:val="000E590E"/>
    <w:rsid w:val="000E599A"/>
    <w:rsid w:val="000E59E8"/>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326"/>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5"/>
    <w:rsid w:val="000E68A7"/>
    <w:rsid w:val="000E68AE"/>
    <w:rsid w:val="000E68FE"/>
    <w:rsid w:val="000E6ADD"/>
    <w:rsid w:val="000E6AF7"/>
    <w:rsid w:val="000E6B0E"/>
    <w:rsid w:val="000E6C6C"/>
    <w:rsid w:val="000E6D9D"/>
    <w:rsid w:val="000E6DCA"/>
    <w:rsid w:val="000E6DEB"/>
    <w:rsid w:val="000E6E94"/>
    <w:rsid w:val="000E6ECD"/>
    <w:rsid w:val="000E6EF4"/>
    <w:rsid w:val="000E6F32"/>
    <w:rsid w:val="000E6F89"/>
    <w:rsid w:val="000E6FF5"/>
    <w:rsid w:val="000E7014"/>
    <w:rsid w:val="000E7055"/>
    <w:rsid w:val="000E7076"/>
    <w:rsid w:val="000E7384"/>
    <w:rsid w:val="000E73A9"/>
    <w:rsid w:val="000E73AB"/>
    <w:rsid w:val="000E73FD"/>
    <w:rsid w:val="000E7508"/>
    <w:rsid w:val="000E7594"/>
    <w:rsid w:val="000E75AF"/>
    <w:rsid w:val="000E75EA"/>
    <w:rsid w:val="000E7610"/>
    <w:rsid w:val="000E76B6"/>
    <w:rsid w:val="000E76DB"/>
    <w:rsid w:val="000E76EC"/>
    <w:rsid w:val="000E777F"/>
    <w:rsid w:val="000E78D4"/>
    <w:rsid w:val="000E78F8"/>
    <w:rsid w:val="000E7942"/>
    <w:rsid w:val="000E79E0"/>
    <w:rsid w:val="000E7A02"/>
    <w:rsid w:val="000E7A83"/>
    <w:rsid w:val="000E7AD7"/>
    <w:rsid w:val="000E7AF5"/>
    <w:rsid w:val="000E7B65"/>
    <w:rsid w:val="000E7C5B"/>
    <w:rsid w:val="000E7C7A"/>
    <w:rsid w:val="000E7C83"/>
    <w:rsid w:val="000E7C84"/>
    <w:rsid w:val="000E7C8C"/>
    <w:rsid w:val="000E7CAB"/>
    <w:rsid w:val="000E7CEA"/>
    <w:rsid w:val="000E7CF3"/>
    <w:rsid w:val="000E7D19"/>
    <w:rsid w:val="000E7D63"/>
    <w:rsid w:val="000E7D79"/>
    <w:rsid w:val="000E7D96"/>
    <w:rsid w:val="000E7DA6"/>
    <w:rsid w:val="000E7E0D"/>
    <w:rsid w:val="000E7E89"/>
    <w:rsid w:val="000E7ED8"/>
    <w:rsid w:val="000E7EE3"/>
    <w:rsid w:val="000E7F37"/>
    <w:rsid w:val="000E7F4F"/>
    <w:rsid w:val="000E7F6C"/>
    <w:rsid w:val="000F0032"/>
    <w:rsid w:val="000F0129"/>
    <w:rsid w:val="000F01B2"/>
    <w:rsid w:val="000F01E5"/>
    <w:rsid w:val="000F01FF"/>
    <w:rsid w:val="000F0324"/>
    <w:rsid w:val="000F03E5"/>
    <w:rsid w:val="000F048F"/>
    <w:rsid w:val="000F04A4"/>
    <w:rsid w:val="000F0522"/>
    <w:rsid w:val="000F05B0"/>
    <w:rsid w:val="000F05B8"/>
    <w:rsid w:val="000F0628"/>
    <w:rsid w:val="000F079C"/>
    <w:rsid w:val="000F07C4"/>
    <w:rsid w:val="000F07FF"/>
    <w:rsid w:val="000F0857"/>
    <w:rsid w:val="000F090C"/>
    <w:rsid w:val="000F09BA"/>
    <w:rsid w:val="000F09C2"/>
    <w:rsid w:val="000F0B7A"/>
    <w:rsid w:val="000F0BA0"/>
    <w:rsid w:val="000F0C23"/>
    <w:rsid w:val="000F0C3D"/>
    <w:rsid w:val="000F0C8C"/>
    <w:rsid w:val="000F0C9F"/>
    <w:rsid w:val="000F0CE4"/>
    <w:rsid w:val="000F0D3D"/>
    <w:rsid w:val="000F0DA3"/>
    <w:rsid w:val="000F0EC8"/>
    <w:rsid w:val="000F0F3D"/>
    <w:rsid w:val="000F0F84"/>
    <w:rsid w:val="000F0F90"/>
    <w:rsid w:val="000F10E5"/>
    <w:rsid w:val="000F121F"/>
    <w:rsid w:val="000F122B"/>
    <w:rsid w:val="000F1321"/>
    <w:rsid w:val="000F13FF"/>
    <w:rsid w:val="000F1445"/>
    <w:rsid w:val="000F14EE"/>
    <w:rsid w:val="000F163E"/>
    <w:rsid w:val="000F16CC"/>
    <w:rsid w:val="000F1762"/>
    <w:rsid w:val="000F17BD"/>
    <w:rsid w:val="000F1826"/>
    <w:rsid w:val="000F1849"/>
    <w:rsid w:val="000F1895"/>
    <w:rsid w:val="000F18D8"/>
    <w:rsid w:val="000F199A"/>
    <w:rsid w:val="000F1A20"/>
    <w:rsid w:val="000F1A40"/>
    <w:rsid w:val="000F1A5B"/>
    <w:rsid w:val="000F1B73"/>
    <w:rsid w:val="000F1D36"/>
    <w:rsid w:val="000F1D54"/>
    <w:rsid w:val="000F1EA7"/>
    <w:rsid w:val="000F1F33"/>
    <w:rsid w:val="000F1F75"/>
    <w:rsid w:val="000F1F9E"/>
    <w:rsid w:val="000F208A"/>
    <w:rsid w:val="000F220A"/>
    <w:rsid w:val="000F2272"/>
    <w:rsid w:val="000F23F1"/>
    <w:rsid w:val="000F240B"/>
    <w:rsid w:val="000F248E"/>
    <w:rsid w:val="000F249D"/>
    <w:rsid w:val="000F24E2"/>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DFD"/>
    <w:rsid w:val="000F2EF4"/>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95"/>
    <w:rsid w:val="000F4AD8"/>
    <w:rsid w:val="000F4AF2"/>
    <w:rsid w:val="000F4B9F"/>
    <w:rsid w:val="000F4C44"/>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7"/>
    <w:rsid w:val="000F5B1B"/>
    <w:rsid w:val="000F5BCE"/>
    <w:rsid w:val="000F5D3A"/>
    <w:rsid w:val="000F5DD4"/>
    <w:rsid w:val="000F5E42"/>
    <w:rsid w:val="000F5E52"/>
    <w:rsid w:val="000F5F09"/>
    <w:rsid w:val="000F5F6B"/>
    <w:rsid w:val="000F5F9A"/>
    <w:rsid w:val="000F5FFD"/>
    <w:rsid w:val="000F600B"/>
    <w:rsid w:val="000F605E"/>
    <w:rsid w:val="000F6217"/>
    <w:rsid w:val="000F629A"/>
    <w:rsid w:val="000F645C"/>
    <w:rsid w:val="000F64DB"/>
    <w:rsid w:val="000F6514"/>
    <w:rsid w:val="000F654C"/>
    <w:rsid w:val="000F6577"/>
    <w:rsid w:val="000F6586"/>
    <w:rsid w:val="000F65A8"/>
    <w:rsid w:val="000F664B"/>
    <w:rsid w:val="000F66A6"/>
    <w:rsid w:val="000F6719"/>
    <w:rsid w:val="000F671F"/>
    <w:rsid w:val="000F67B2"/>
    <w:rsid w:val="000F680A"/>
    <w:rsid w:val="000F6856"/>
    <w:rsid w:val="000F6943"/>
    <w:rsid w:val="000F6B31"/>
    <w:rsid w:val="000F6B6D"/>
    <w:rsid w:val="000F6BA3"/>
    <w:rsid w:val="000F6BBB"/>
    <w:rsid w:val="000F6BCE"/>
    <w:rsid w:val="000F6C09"/>
    <w:rsid w:val="000F6C3F"/>
    <w:rsid w:val="000F6C86"/>
    <w:rsid w:val="000F6D4B"/>
    <w:rsid w:val="000F6EC4"/>
    <w:rsid w:val="000F70E5"/>
    <w:rsid w:val="000F710A"/>
    <w:rsid w:val="000F7114"/>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873"/>
    <w:rsid w:val="000F7912"/>
    <w:rsid w:val="000F7A06"/>
    <w:rsid w:val="000F7AA1"/>
    <w:rsid w:val="000F7BC2"/>
    <w:rsid w:val="000F7BDD"/>
    <w:rsid w:val="000F7BF9"/>
    <w:rsid w:val="000F7C10"/>
    <w:rsid w:val="000F7D04"/>
    <w:rsid w:val="000F7EA5"/>
    <w:rsid w:val="000F7EF1"/>
    <w:rsid w:val="0010006B"/>
    <w:rsid w:val="0010011F"/>
    <w:rsid w:val="001001DB"/>
    <w:rsid w:val="001002C4"/>
    <w:rsid w:val="00100322"/>
    <w:rsid w:val="0010034C"/>
    <w:rsid w:val="001004DA"/>
    <w:rsid w:val="001004E1"/>
    <w:rsid w:val="00100554"/>
    <w:rsid w:val="001005A8"/>
    <w:rsid w:val="00100686"/>
    <w:rsid w:val="0010074C"/>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EEB"/>
    <w:rsid w:val="00100F20"/>
    <w:rsid w:val="00100F6D"/>
    <w:rsid w:val="00100FD3"/>
    <w:rsid w:val="00100FDE"/>
    <w:rsid w:val="00100FE9"/>
    <w:rsid w:val="0010107E"/>
    <w:rsid w:val="001010BD"/>
    <w:rsid w:val="00101262"/>
    <w:rsid w:val="00101366"/>
    <w:rsid w:val="0010139E"/>
    <w:rsid w:val="001013C0"/>
    <w:rsid w:val="001014F7"/>
    <w:rsid w:val="0010152D"/>
    <w:rsid w:val="00101573"/>
    <w:rsid w:val="00101599"/>
    <w:rsid w:val="001016E1"/>
    <w:rsid w:val="00101758"/>
    <w:rsid w:val="001017B7"/>
    <w:rsid w:val="00101A9A"/>
    <w:rsid w:val="00101BD2"/>
    <w:rsid w:val="00101C59"/>
    <w:rsid w:val="00101C8F"/>
    <w:rsid w:val="00101C91"/>
    <w:rsid w:val="00101D12"/>
    <w:rsid w:val="00101D13"/>
    <w:rsid w:val="00101DC6"/>
    <w:rsid w:val="00101DF9"/>
    <w:rsid w:val="00101E04"/>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D7"/>
    <w:rsid w:val="001022E3"/>
    <w:rsid w:val="00102312"/>
    <w:rsid w:val="001023CB"/>
    <w:rsid w:val="001023F4"/>
    <w:rsid w:val="001024AC"/>
    <w:rsid w:val="001024B6"/>
    <w:rsid w:val="001024DB"/>
    <w:rsid w:val="001024E6"/>
    <w:rsid w:val="00102500"/>
    <w:rsid w:val="00102635"/>
    <w:rsid w:val="001026BD"/>
    <w:rsid w:val="00102788"/>
    <w:rsid w:val="00102804"/>
    <w:rsid w:val="00102868"/>
    <w:rsid w:val="001028A0"/>
    <w:rsid w:val="001029FE"/>
    <w:rsid w:val="00102A49"/>
    <w:rsid w:val="00102C1C"/>
    <w:rsid w:val="00102C54"/>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291"/>
    <w:rsid w:val="00103312"/>
    <w:rsid w:val="00103313"/>
    <w:rsid w:val="00103350"/>
    <w:rsid w:val="0010341D"/>
    <w:rsid w:val="00103661"/>
    <w:rsid w:val="00103664"/>
    <w:rsid w:val="00103680"/>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399"/>
    <w:rsid w:val="00104423"/>
    <w:rsid w:val="00104654"/>
    <w:rsid w:val="001046DC"/>
    <w:rsid w:val="00104714"/>
    <w:rsid w:val="001047AA"/>
    <w:rsid w:val="001047AC"/>
    <w:rsid w:val="001048CE"/>
    <w:rsid w:val="00104944"/>
    <w:rsid w:val="00104A33"/>
    <w:rsid w:val="00104B1B"/>
    <w:rsid w:val="00104B73"/>
    <w:rsid w:val="00104BAD"/>
    <w:rsid w:val="00104BEC"/>
    <w:rsid w:val="00104C67"/>
    <w:rsid w:val="00104D37"/>
    <w:rsid w:val="00104E77"/>
    <w:rsid w:val="00104F16"/>
    <w:rsid w:val="00104F22"/>
    <w:rsid w:val="00104F3B"/>
    <w:rsid w:val="001050C4"/>
    <w:rsid w:val="00105272"/>
    <w:rsid w:val="0010527D"/>
    <w:rsid w:val="00105327"/>
    <w:rsid w:val="00105371"/>
    <w:rsid w:val="0010547F"/>
    <w:rsid w:val="001055DB"/>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059"/>
    <w:rsid w:val="00106138"/>
    <w:rsid w:val="001061BE"/>
    <w:rsid w:val="00106204"/>
    <w:rsid w:val="0010624A"/>
    <w:rsid w:val="0010627E"/>
    <w:rsid w:val="001062D4"/>
    <w:rsid w:val="001062F7"/>
    <w:rsid w:val="00106349"/>
    <w:rsid w:val="001063C0"/>
    <w:rsid w:val="0010643E"/>
    <w:rsid w:val="0010646A"/>
    <w:rsid w:val="0010651A"/>
    <w:rsid w:val="00106527"/>
    <w:rsid w:val="0010657D"/>
    <w:rsid w:val="001065A4"/>
    <w:rsid w:val="00106604"/>
    <w:rsid w:val="00106630"/>
    <w:rsid w:val="001066DE"/>
    <w:rsid w:val="0010670A"/>
    <w:rsid w:val="00106766"/>
    <w:rsid w:val="001067CD"/>
    <w:rsid w:val="00106828"/>
    <w:rsid w:val="0010686C"/>
    <w:rsid w:val="001068F3"/>
    <w:rsid w:val="0010698B"/>
    <w:rsid w:val="001069EA"/>
    <w:rsid w:val="00106BDF"/>
    <w:rsid w:val="00106C1F"/>
    <w:rsid w:val="00106D50"/>
    <w:rsid w:val="00106DDF"/>
    <w:rsid w:val="00106E72"/>
    <w:rsid w:val="00106F62"/>
    <w:rsid w:val="00106FE0"/>
    <w:rsid w:val="0010707B"/>
    <w:rsid w:val="0010720D"/>
    <w:rsid w:val="00107246"/>
    <w:rsid w:val="00107284"/>
    <w:rsid w:val="001072BC"/>
    <w:rsid w:val="0010742F"/>
    <w:rsid w:val="001074F3"/>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24"/>
    <w:rsid w:val="00107F4A"/>
    <w:rsid w:val="00107F5F"/>
    <w:rsid w:val="00107F70"/>
    <w:rsid w:val="00107FA4"/>
    <w:rsid w:val="00107FA9"/>
    <w:rsid w:val="00107FE8"/>
    <w:rsid w:val="00110059"/>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C4"/>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35"/>
    <w:rsid w:val="0011184D"/>
    <w:rsid w:val="00111881"/>
    <w:rsid w:val="001118EA"/>
    <w:rsid w:val="00111971"/>
    <w:rsid w:val="001119E2"/>
    <w:rsid w:val="00111A19"/>
    <w:rsid w:val="00111A4E"/>
    <w:rsid w:val="00111B23"/>
    <w:rsid w:val="00111B5B"/>
    <w:rsid w:val="00111DEE"/>
    <w:rsid w:val="00111E25"/>
    <w:rsid w:val="00111E3E"/>
    <w:rsid w:val="00111F85"/>
    <w:rsid w:val="0011216C"/>
    <w:rsid w:val="0011226E"/>
    <w:rsid w:val="00112289"/>
    <w:rsid w:val="00112365"/>
    <w:rsid w:val="00112442"/>
    <w:rsid w:val="00112460"/>
    <w:rsid w:val="00112479"/>
    <w:rsid w:val="0011248A"/>
    <w:rsid w:val="001125BA"/>
    <w:rsid w:val="001125BB"/>
    <w:rsid w:val="00112603"/>
    <w:rsid w:val="0011262E"/>
    <w:rsid w:val="00112642"/>
    <w:rsid w:val="0011268F"/>
    <w:rsid w:val="00112801"/>
    <w:rsid w:val="0011281D"/>
    <w:rsid w:val="001128C0"/>
    <w:rsid w:val="0011291F"/>
    <w:rsid w:val="001129FE"/>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4D"/>
    <w:rsid w:val="0011319D"/>
    <w:rsid w:val="001131DE"/>
    <w:rsid w:val="001131F3"/>
    <w:rsid w:val="001131FD"/>
    <w:rsid w:val="001132B1"/>
    <w:rsid w:val="001133A1"/>
    <w:rsid w:val="001133C4"/>
    <w:rsid w:val="001133E2"/>
    <w:rsid w:val="00113412"/>
    <w:rsid w:val="00113550"/>
    <w:rsid w:val="001135BE"/>
    <w:rsid w:val="00113636"/>
    <w:rsid w:val="00113668"/>
    <w:rsid w:val="001136D5"/>
    <w:rsid w:val="001136ED"/>
    <w:rsid w:val="00113718"/>
    <w:rsid w:val="001137E8"/>
    <w:rsid w:val="00113834"/>
    <w:rsid w:val="00113869"/>
    <w:rsid w:val="00113877"/>
    <w:rsid w:val="00113916"/>
    <w:rsid w:val="00113924"/>
    <w:rsid w:val="001139B7"/>
    <w:rsid w:val="00113A16"/>
    <w:rsid w:val="00113A71"/>
    <w:rsid w:val="00113A8E"/>
    <w:rsid w:val="00113B04"/>
    <w:rsid w:val="00113B4A"/>
    <w:rsid w:val="00113BD2"/>
    <w:rsid w:val="00113C27"/>
    <w:rsid w:val="00113D54"/>
    <w:rsid w:val="00113D59"/>
    <w:rsid w:val="00113E7B"/>
    <w:rsid w:val="00113EDE"/>
    <w:rsid w:val="00113EEB"/>
    <w:rsid w:val="00113F32"/>
    <w:rsid w:val="00113F3A"/>
    <w:rsid w:val="00113FDD"/>
    <w:rsid w:val="0011405E"/>
    <w:rsid w:val="001140F4"/>
    <w:rsid w:val="00114236"/>
    <w:rsid w:val="00114349"/>
    <w:rsid w:val="0011437E"/>
    <w:rsid w:val="001144E1"/>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7B"/>
    <w:rsid w:val="001159D1"/>
    <w:rsid w:val="00115AA9"/>
    <w:rsid w:val="00115B4A"/>
    <w:rsid w:val="00115BEE"/>
    <w:rsid w:val="00115CA4"/>
    <w:rsid w:val="00115CAE"/>
    <w:rsid w:val="00115D27"/>
    <w:rsid w:val="00115D96"/>
    <w:rsid w:val="00115D9F"/>
    <w:rsid w:val="00115DD9"/>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4E2"/>
    <w:rsid w:val="001165A3"/>
    <w:rsid w:val="001165B0"/>
    <w:rsid w:val="00116711"/>
    <w:rsid w:val="00116889"/>
    <w:rsid w:val="001168D9"/>
    <w:rsid w:val="001169A7"/>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5B"/>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30"/>
    <w:rsid w:val="0011784F"/>
    <w:rsid w:val="001178DB"/>
    <w:rsid w:val="00117970"/>
    <w:rsid w:val="00117A1C"/>
    <w:rsid w:val="00117A7B"/>
    <w:rsid w:val="00117B4D"/>
    <w:rsid w:val="00117B81"/>
    <w:rsid w:val="00117B96"/>
    <w:rsid w:val="00117CF0"/>
    <w:rsid w:val="00117DFE"/>
    <w:rsid w:val="00117E96"/>
    <w:rsid w:val="00117F52"/>
    <w:rsid w:val="00117F61"/>
    <w:rsid w:val="00120067"/>
    <w:rsid w:val="001200DB"/>
    <w:rsid w:val="001200EC"/>
    <w:rsid w:val="00120131"/>
    <w:rsid w:val="001201E7"/>
    <w:rsid w:val="00120245"/>
    <w:rsid w:val="00120271"/>
    <w:rsid w:val="001202AE"/>
    <w:rsid w:val="00120331"/>
    <w:rsid w:val="0012037A"/>
    <w:rsid w:val="00120467"/>
    <w:rsid w:val="00120480"/>
    <w:rsid w:val="00120524"/>
    <w:rsid w:val="00120640"/>
    <w:rsid w:val="0012064A"/>
    <w:rsid w:val="00120671"/>
    <w:rsid w:val="0012068B"/>
    <w:rsid w:val="00120780"/>
    <w:rsid w:val="001208B5"/>
    <w:rsid w:val="00120961"/>
    <w:rsid w:val="00120965"/>
    <w:rsid w:val="00120972"/>
    <w:rsid w:val="00120994"/>
    <w:rsid w:val="0012099A"/>
    <w:rsid w:val="00120A90"/>
    <w:rsid w:val="00120AA8"/>
    <w:rsid w:val="00120B04"/>
    <w:rsid w:val="00120B9D"/>
    <w:rsid w:val="00120C57"/>
    <w:rsid w:val="00120C84"/>
    <w:rsid w:val="00120CD5"/>
    <w:rsid w:val="00120CF5"/>
    <w:rsid w:val="00120D23"/>
    <w:rsid w:val="00120D35"/>
    <w:rsid w:val="00120D82"/>
    <w:rsid w:val="00120DDF"/>
    <w:rsid w:val="00120DE0"/>
    <w:rsid w:val="00120E13"/>
    <w:rsid w:val="00120E90"/>
    <w:rsid w:val="00120F32"/>
    <w:rsid w:val="00120FF2"/>
    <w:rsid w:val="0012106D"/>
    <w:rsid w:val="0012108D"/>
    <w:rsid w:val="001210C0"/>
    <w:rsid w:val="001210E8"/>
    <w:rsid w:val="001211D0"/>
    <w:rsid w:val="00121230"/>
    <w:rsid w:val="00121295"/>
    <w:rsid w:val="001212F4"/>
    <w:rsid w:val="001213B5"/>
    <w:rsid w:val="0012146C"/>
    <w:rsid w:val="001215B2"/>
    <w:rsid w:val="0012167C"/>
    <w:rsid w:val="001217A3"/>
    <w:rsid w:val="001217DE"/>
    <w:rsid w:val="001217F7"/>
    <w:rsid w:val="00121836"/>
    <w:rsid w:val="0012184D"/>
    <w:rsid w:val="0012188C"/>
    <w:rsid w:val="001218FE"/>
    <w:rsid w:val="00121975"/>
    <w:rsid w:val="001219AA"/>
    <w:rsid w:val="00121BA7"/>
    <w:rsid w:val="00121BB8"/>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0D5"/>
    <w:rsid w:val="001221BA"/>
    <w:rsid w:val="0012229E"/>
    <w:rsid w:val="001222C4"/>
    <w:rsid w:val="001224E9"/>
    <w:rsid w:val="00122571"/>
    <w:rsid w:val="0012264F"/>
    <w:rsid w:val="00122703"/>
    <w:rsid w:val="001227DD"/>
    <w:rsid w:val="00122883"/>
    <w:rsid w:val="0012288D"/>
    <w:rsid w:val="00122891"/>
    <w:rsid w:val="00122898"/>
    <w:rsid w:val="001228DA"/>
    <w:rsid w:val="001229BB"/>
    <w:rsid w:val="001229F9"/>
    <w:rsid w:val="00122AE7"/>
    <w:rsid w:val="00122B11"/>
    <w:rsid w:val="00122B2F"/>
    <w:rsid w:val="00122B71"/>
    <w:rsid w:val="00122BE4"/>
    <w:rsid w:val="00122C10"/>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7F8"/>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E81"/>
    <w:rsid w:val="00123F3E"/>
    <w:rsid w:val="0012402D"/>
    <w:rsid w:val="00124063"/>
    <w:rsid w:val="00124288"/>
    <w:rsid w:val="0012428C"/>
    <w:rsid w:val="0012448F"/>
    <w:rsid w:val="00124532"/>
    <w:rsid w:val="0012455F"/>
    <w:rsid w:val="00124578"/>
    <w:rsid w:val="00124639"/>
    <w:rsid w:val="00124744"/>
    <w:rsid w:val="001247A9"/>
    <w:rsid w:val="001248B2"/>
    <w:rsid w:val="001248C1"/>
    <w:rsid w:val="0012491C"/>
    <w:rsid w:val="00124B21"/>
    <w:rsid w:val="00124BA3"/>
    <w:rsid w:val="00124D0B"/>
    <w:rsid w:val="00124D1B"/>
    <w:rsid w:val="00124DA3"/>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2E8"/>
    <w:rsid w:val="0012631C"/>
    <w:rsid w:val="00126324"/>
    <w:rsid w:val="001263E7"/>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03"/>
    <w:rsid w:val="00127135"/>
    <w:rsid w:val="00127176"/>
    <w:rsid w:val="001271F4"/>
    <w:rsid w:val="00127409"/>
    <w:rsid w:val="0012757D"/>
    <w:rsid w:val="001275C4"/>
    <w:rsid w:val="0012761D"/>
    <w:rsid w:val="00127640"/>
    <w:rsid w:val="00127692"/>
    <w:rsid w:val="0012773F"/>
    <w:rsid w:val="00127770"/>
    <w:rsid w:val="001277B2"/>
    <w:rsid w:val="001277DD"/>
    <w:rsid w:val="00127816"/>
    <w:rsid w:val="00127853"/>
    <w:rsid w:val="00127900"/>
    <w:rsid w:val="00127908"/>
    <w:rsid w:val="00127A16"/>
    <w:rsid w:val="00127A41"/>
    <w:rsid w:val="00127A71"/>
    <w:rsid w:val="00127AC9"/>
    <w:rsid w:val="00127AE3"/>
    <w:rsid w:val="00127B87"/>
    <w:rsid w:val="00127C09"/>
    <w:rsid w:val="00127CAE"/>
    <w:rsid w:val="00127D58"/>
    <w:rsid w:val="00127E76"/>
    <w:rsid w:val="00127F62"/>
    <w:rsid w:val="00130086"/>
    <w:rsid w:val="00130168"/>
    <w:rsid w:val="00130195"/>
    <w:rsid w:val="00130225"/>
    <w:rsid w:val="00130269"/>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8E5"/>
    <w:rsid w:val="00130984"/>
    <w:rsid w:val="00130AE1"/>
    <w:rsid w:val="00130AFD"/>
    <w:rsid w:val="00130B45"/>
    <w:rsid w:val="00130B4F"/>
    <w:rsid w:val="00130C99"/>
    <w:rsid w:val="00130CFD"/>
    <w:rsid w:val="00130D29"/>
    <w:rsid w:val="00130D49"/>
    <w:rsid w:val="00130DB3"/>
    <w:rsid w:val="00130DF3"/>
    <w:rsid w:val="00130E45"/>
    <w:rsid w:val="00130F30"/>
    <w:rsid w:val="00131000"/>
    <w:rsid w:val="00131067"/>
    <w:rsid w:val="00131076"/>
    <w:rsid w:val="00131090"/>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8F9"/>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5B"/>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57"/>
    <w:rsid w:val="001332C3"/>
    <w:rsid w:val="00133384"/>
    <w:rsid w:val="0013340E"/>
    <w:rsid w:val="00133451"/>
    <w:rsid w:val="001334FE"/>
    <w:rsid w:val="00133555"/>
    <w:rsid w:val="0013360A"/>
    <w:rsid w:val="00133661"/>
    <w:rsid w:val="00133740"/>
    <w:rsid w:val="0013382D"/>
    <w:rsid w:val="00133932"/>
    <w:rsid w:val="00133A97"/>
    <w:rsid w:val="00133AC1"/>
    <w:rsid w:val="00133B2C"/>
    <w:rsid w:val="00133BD4"/>
    <w:rsid w:val="00133C28"/>
    <w:rsid w:val="00133CB6"/>
    <w:rsid w:val="00133CCB"/>
    <w:rsid w:val="00133D66"/>
    <w:rsid w:val="00133DE1"/>
    <w:rsid w:val="00133EB3"/>
    <w:rsid w:val="00133F08"/>
    <w:rsid w:val="00133F8B"/>
    <w:rsid w:val="00134047"/>
    <w:rsid w:val="00134054"/>
    <w:rsid w:val="0013407D"/>
    <w:rsid w:val="001340E4"/>
    <w:rsid w:val="001340F0"/>
    <w:rsid w:val="00134184"/>
    <w:rsid w:val="001341D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BFA"/>
    <w:rsid w:val="00134CE0"/>
    <w:rsid w:val="00134D2D"/>
    <w:rsid w:val="00134E0C"/>
    <w:rsid w:val="00134E54"/>
    <w:rsid w:val="00134EDB"/>
    <w:rsid w:val="00134F8B"/>
    <w:rsid w:val="00134F9E"/>
    <w:rsid w:val="00135091"/>
    <w:rsid w:val="001350E6"/>
    <w:rsid w:val="001350EC"/>
    <w:rsid w:val="00135280"/>
    <w:rsid w:val="00135294"/>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ADA"/>
    <w:rsid w:val="00135B93"/>
    <w:rsid w:val="00135B9A"/>
    <w:rsid w:val="00135C14"/>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5C"/>
    <w:rsid w:val="00136470"/>
    <w:rsid w:val="00136475"/>
    <w:rsid w:val="001364F2"/>
    <w:rsid w:val="001364FC"/>
    <w:rsid w:val="00136567"/>
    <w:rsid w:val="001365A5"/>
    <w:rsid w:val="001365B7"/>
    <w:rsid w:val="001367A5"/>
    <w:rsid w:val="001367E9"/>
    <w:rsid w:val="00136927"/>
    <w:rsid w:val="00136947"/>
    <w:rsid w:val="0013699C"/>
    <w:rsid w:val="00136A03"/>
    <w:rsid w:val="00136A4C"/>
    <w:rsid w:val="00136A59"/>
    <w:rsid w:val="00136AFE"/>
    <w:rsid w:val="00136B2B"/>
    <w:rsid w:val="00136B45"/>
    <w:rsid w:val="00136C25"/>
    <w:rsid w:val="00136CD5"/>
    <w:rsid w:val="00136D43"/>
    <w:rsid w:val="00136D64"/>
    <w:rsid w:val="00136FBA"/>
    <w:rsid w:val="00136FD8"/>
    <w:rsid w:val="001370F7"/>
    <w:rsid w:val="00137100"/>
    <w:rsid w:val="001371CD"/>
    <w:rsid w:val="00137252"/>
    <w:rsid w:val="001372B2"/>
    <w:rsid w:val="0013735D"/>
    <w:rsid w:val="001373A0"/>
    <w:rsid w:val="00137425"/>
    <w:rsid w:val="00137478"/>
    <w:rsid w:val="001374D5"/>
    <w:rsid w:val="001374FB"/>
    <w:rsid w:val="001375B5"/>
    <w:rsid w:val="00137617"/>
    <w:rsid w:val="00137780"/>
    <w:rsid w:val="00137782"/>
    <w:rsid w:val="001377C4"/>
    <w:rsid w:val="00137859"/>
    <w:rsid w:val="001378ED"/>
    <w:rsid w:val="001379CF"/>
    <w:rsid w:val="001379D2"/>
    <w:rsid w:val="00137A44"/>
    <w:rsid w:val="00137A9F"/>
    <w:rsid w:val="00137B13"/>
    <w:rsid w:val="00137B5D"/>
    <w:rsid w:val="00137B76"/>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2A"/>
    <w:rsid w:val="00140338"/>
    <w:rsid w:val="001403C0"/>
    <w:rsid w:val="001403F6"/>
    <w:rsid w:val="00140466"/>
    <w:rsid w:val="0014048A"/>
    <w:rsid w:val="001404B0"/>
    <w:rsid w:val="001404BE"/>
    <w:rsid w:val="00140592"/>
    <w:rsid w:val="00140595"/>
    <w:rsid w:val="00140669"/>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28"/>
    <w:rsid w:val="0014105B"/>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7CF"/>
    <w:rsid w:val="001418C6"/>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48"/>
    <w:rsid w:val="00143055"/>
    <w:rsid w:val="0014307A"/>
    <w:rsid w:val="0014311C"/>
    <w:rsid w:val="00143209"/>
    <w:rsid w:val="00143290"/>
    <w:rsid w:val="0014329A"/>
    <w:rsid w:val="001432D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06C"/>
    <w:rsid w:val="0014410E"/>
    <w:rsid w:val="00144340"/>
    <w:rsid w:val="0014438F"/>
    <w:rsid w:val="001443AE"/>
    <w:rsid w:val="00144562"/>
    <w:rsid w:val="001445B2"/>
    <w:rsid w:val="00144688"/>
    <w:rsid w:val="001446BA"/>
    <w:rsid w:val="001446D1"/>
    <w:rsid w:val="001447B0"/>
    <w:rsid w:val="001447BB"/>
    <w:rsid w:val="001449CC"/>
    <w:rsid w:val="00144AA9"/>
    <w:rsid w:val="00144D0B"/>
    <w:rsid w:val="00144DFA"/>
    <w:rsid w:val="00144E63"/>
    <w:rsid w:val="00144ECD"/>
    <w:rsid w:val="00144ED0"/>
    <w:rsid w:val="00144ED7"/>
    <w:rsid w:val="00144FC1"/>
    <w:rsid w:val="00144FD5"/>
    <w:rsid w:val="0014502A"/>
    <w:rsid w:val="00145043"/>
    <w:rsid w:val="001450B4"/>
    <w:rsid w:val="0014518B"/>
    <w:rsid w:val="001451A5"/>
    <w:rsid w:val="001451F4"/>
    <w:rsid w:val="001452B3"/>
    <w:rsid w:val="001453A5"/>
    <w:rsid w:val="0014547D"/>
    <w:rsid w:val="001454EA"/>
    <w:rsid w:val="0014551E"/>
    <w:rsid w:val="0014557C"/>
    <w:rsid w:val="00145659"/>
    <w:rsid w:val="001456CF"/>
    <w:rsid w:val="001457F4"/>
    <w:rsid w:val="00145823"/>
    <w:rsid w:val="0014586A"/>
    <w:rsid w:val="0014589C"/>
    <w:rsid w:val="0014597F"/>
    <w:rsid w:val="00145A4F"/>
    <w:rsid w:val="00145A77"/>
    <w:rsid w:val="00145BB3"/>
    <w:rsid w:val="00145DBD"/>
    <w:rsid w:val="00145E11"/>
    <w:rsid w:val="00145E27"/>
    <w:rsid w:val="00145E5F"/>
    <w:rsid w:val="00145E68"/>
    <w:rsid w:val="00145E8A"/>
    <w:rsid w:val="00145E9E"/>
    <w:rsid w:val="00145F62"/>
    <w:rsid w:val="00145FE5"/>
    <w:rsid w:val="0014602F"/>
    <w:rsid w:val="001461AB"/>
    <w:rsid w:val="001461AD"/>
    <w:rsid w:val="00146200"/>
    <w:rsid w:val="0014622F"/>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22"/>
    <w:rsid w:val="00146C3C"/>
    <w:rsid w:val="00146CC0"/>
    <w:rsid w:val="00146DE7"/>
    <w:rsid w:val="00146E0F"/>
    <w:rsid w:val="00146EB0"/>
    <w:rsid w:val="00146F06"/>
    <w:rsid w:val="00146F98"/>
    <w:rsid w:val="00146FA0"/>
    <w:rsid w:val="00147005"/>
    <w:rsid w:val="00147083"/>
    <w:rsid w:val="00147128"/>
    <w:rsid w:val="00147138"/>
    <w:rsid w:val="0014718B"/>
    <w:rsid w:val="0014718F"/>
    <w:rsid w:val="001471AB"/>
    <w:rsid w:val="001471E4"/>
    <w:rsid w:val="00147203"/>
    <w:rsid w:val="0014726C"/>
    <w:rsid w:val="0014726D"/>
    <w:rsid w:val="0014727D"/>
    <w:rsid w:val="0014727F"/>
    <w:rsid w:val="001472C1"/>
    <w:rsid w:val="001472F4"/>
    <w:rsid w:val="00147385"/>
    <w:rsid w:val="001473B1"/>
    <w:rsid w:val="00147418"/>
    <w:rsid w:val="001474A7"/>
    <w:rsid w:val="001474B0"/>
    <w:rsid w:val="001474B8"/>
    <w:rsid w:val="00147582"/>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AD"/>
    <w:rsid w:val="001500B9"/>
    <w:rsid w:val="001501B8"/>
    <w:rsid w:val="001501D7"/>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74"/>
    <w:rsid w:val="001510D5"/>
    <w:rsid w:val="001511F8"/>
    <w:rsid w:val="00151219"/>
    <w:rsid w:val="001512B8"/>
    <w:rsid w:val="00151318"/>
    <w:rsid w:val="0015132D"/>
    <w:rsid w:val="001513C6"/>
    <w:rsid w:val="00151478"/>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EE9"/>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383"/>
    <w:rsid w:val="00152449"/>
    <w:rsid w:val="001524DC"/>
    <w:rsid w:val="00152507"/>
    <w:rsid w:val="00152548"/>
    <w:rsid w:val="001525B8"/>
    <w:rsid w:val="001525F2"/>
    <w:rsid w:val="001526A4"/>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7D"/>
    <w:rsid w:val="001530EE"/>
    <w:rsid w:val="001530FB"/>
    <w:rsid w:val="00153168"/>
    <w:rsid w:val="001531BC"/>
    <w:rsid w:val="00153204"/>
    <w:rsid w:val="00153286"/>
    <w:rsid w:val="001532FD"/>
    <w:rsid w:val="00153326"/>
    <w:rsid w:val="00153366"/>
    <w:rsid w:val="0015339F"/>
    <w:rsid w:val="001533B7"/>
    <w:rsid w:val="001533EB"/>
    <w:rsid w:val="00153403"/>
    <w:rsid w:val="0015341D"/>
    <w:rsid w:val="00153539"/>
    <w:rsid w:val="00153545"/>
    <w:rsid w:val="00153644"/>
    <w:rsid w:val="00153698"/>
    <w:rsid w:val="001536AC"/>
    <w:rsid w:val="00153787"/>
    <w:rsid w:val="0015378B"/>
    <w:rsid w:val="001537AB"/>
    <w:rsid w:val="001538FC"/>
    <w:rsid w:val="00153A4C"/>
    <w:rsid w:val="00153B8B"/>
    <w:rsid w:val="00153BCD"/>
    <w:rsid w:val="00153C84"/>
    <w:rsid w:val="00153DEE"/>
    <w:rsid w:val="00153E15"/>
    <w:rsid w:val="0015400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58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CA4"/>
    <w:rsid w:val="00154DF7"/>
    <w:rsid w:val="00154E16"/>
    <w:rsid w:val="00154E69"/>
    <w:rsid w:val="00154E79"/>
    <w:rsid w:val="00154E7F"/>
    <w:rsid w:val="00154E9B"/>
    <w:rsid w:val="00154F13"/>
    <w:rsid w:val="00154F24"/>
    <w:rsid w:val="00154F35"/>
    <w:rsid w:val="00154F71"/>
    <w:rsid w:val="00154F81"/>
    <w:rsid w:val="00154FE4"/>
    <w:rsid w:val="00155098"/>
    <w:rsid w:val="00155120"/>
    <w:rsid w:val="0015525A"/>
    <w:rsid w:val="00155284"/>
    <w:rsid w:val="0015532C"/>
    <w:rsid w:val="0015538A"/>
    <w:rsid w:val="00155397"/>
    <w:rsid w:val="001553B5"/>
    <w:rsid w:val="001553D3"/>
    <w:rsid w:val="001553F5"/>
    <w:rsid w:val="0015549C"/>
    <w:rsid w:val="001554A7"/>
    <w:rsid w:val="001554D2"/>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1D1"/>
    <w:rsid w:val="00156206"/>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D63"/>
    <w:rsid w:val="00156E4C"/>
    <w:rsid w:val="00156EB4"/>
    <w:rsid w:val="00156ED3"/>
    <w:rsid w:val="00156F65"/>
    <w:rsid w:val="00156FAD"/>
    <w:rsid w:val="00157006"/>
    <w:rsid w:val="00157066"/>
    <w:rsid w:val="0015712A"/>
    <w:rsid w:val="00157131"/>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8CE"/>
    <w:rsid w:val="00157A0F"/>
    <w:rsid w:val="00157A8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67"/>
    <w:rsid w:val="00160882"/>
    <w:rsid w:val="00160895"/>
    <w:rsid w:val="001608AD"/>
    <w:rsid w:val="001608CB"/>
    <w:rsid w:val="0016091C"/>
    <w:rsid w:val="0016092F"/>
    <w:rsid w:val="00160978"/>
    <w:rsid w:val="00160A63"/>
    <w:rsid w:val="00160ACE"/>
    <w:rsid w:val="00160B13"/>
    <w:rsid w:val="00160BFA"/>
    <w:rsid w:val="00160C6B"/>
    <w:rsid w:val="00160E7A"/>
    <w:rsid w:val="00160FD0"/>
    <w:rsid w:val="0016109E"/>
    <w:rsid w:val="001610EE"/>
    <w:rsid w:val="00161172"/>
    <w:rsid w:val="00161254"/>
    <w:rsid w:val="0016127D"/>
    <w:rsid w:val="001612D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1C54"/>
    <w:rsid w:val="00162232"/>
    <w:rsid w:val="001622FA"/>
    <w:rsid w:val="00162321"/>
    <w:rsid w:val="00162539"/>
    <w:rsid w:val="001625D8"/>
    <w:rsid w:val="0016269A"/>
    <w:rsid w:val="0016269F"/>
    <w:rsid w:val="001626D7"/>
    <w:rsid w:val="00162733"/>
    <w:rsid w:val="00162759"/>
    <w:rsid w:val="00162841"/>
    <w:rsid w:val="001628AC"/>
    <w:rsid w:val="00162925"/>
    <w:rsid w:val="00162934"/>
    <w:rsid w:val="00162986"/>
    <w:rsid w:val="00162A5F"/>
    <w:rsid w:val="00162ACC"/>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39"/>
    <w:rsid w:val="001637D5"/>
    <w:rsid w:val="001637E8"/>
    <w:rsid w:val="00163900"/>
    <w:rsid w:val="0016392A"/>
    <w:rsid w:val="0016396C"/>
    <w:rsid w:val="00163A46"/>
    <w:rsid w:val="00163B05"/>
    <w:rsid w:val="00163B16"/>
    <w:rsid w:val="00163B31"/>
    <w:rsid w:val="00163BF9"/>
    <w:rsid w:val="00163C94"/>
    <w:rsid w:val="00163D3D"/>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E9"/>
    <w:rsid w:val="001647F3"/>
    <w:rsid w:val="0016485E"/>
    <w:rsid w:val="0016489B"/>
    <w:rsid w:val="0016491D"/>
    <w:rsid w:val="00164A47"/>
    <w:rsid w:val="00164A7E"/>
    <w:rsid w:val="00164B1B"/>
    <w:rsid w:val="00164B7F"/>
    <w:rsid w:val="00164C9C"/>
    <w:rsid w:val="00164D08"/>
    <w:rsid w:val="00164D13"/>
    <w:rsid w:val="00164D94"/>
    <w:rsid w:val="00164DBA"/>
    <w:rsid w:val="00164E0C"/>
    <w:rsid w:val="00164E0E"/>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C4"/>
    <w:rsid w:val="001655F6"/>
    <w:rsid w:val="001656A0"/>
    <w:rsid w:val="00165786"/>
    <w:rsid w:val="00165809"/>
    <w:rsid w:val="00165892"/>
    <w:rsid w:val="0016590C"/>
    <w:rsid w:val="001659A3"/>
    <w:rsid w:val="001659D5"/>
    <w:rsid w:val="00165A04"/>
    <w:rsid w:val="00165A97"/>
    <w:rsid w:val="00165B44"/>
    <w:rsid w:val="00165B75"/>
    <w:rsid w:val="00165BA2"/>
    <w:rsid w:val="00165C15"/>
    <w:rsid w:val="00165CE2"/>
    <w:rsid w:val="00165D19"/>
    <w:rsid w:val="00165E14"/>
    <w:rsid w:val="00165E91"/>
    <w:rsid w:val="00165EE2"/>
    <w:rsid w:val="00165F4E"/>
    <w:rsid w:val="00165F83"/>
    <w:rsid w:val="00165FE9"/>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76"/>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CF"/>
    <w:rsid w:val="001709E5"/>
    <w:rsid w:val="001709FB"/>
    <w:rsid w:val="00170A01"/>
    <w:rsid w:val="00170B05"/>
    <w:rsid w:val="00170B47"/>
    <w:rsid w:val="00170B7B"/>
    <w:rsid w:val="00170C67"/>
    <w:rsid w:val="00170D03"/>
    <w:rsid w:val="00170D76"/>
    <w:rsid w:val="00170D9F"/>
    <w:rsid w:val="00170E2F"/>
    <w:rsid w:val="00170E45"/>
    <w:rsid w:val="00170EDB"/>
    <w:rsid w:val="00170F95"/>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9E6"/>
    <w:rsid w:val="00171ACE"/>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297"/>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77"/>
    <w:rsid w:val="00173080"/>
    <w:rsid w:val="001730F9"/>
    <w:rsid w:val="001731A1"/>
    <w:rsid w:val="001731D6"/>
    <w:rsid w:val="001733AD"/>
    <w:rsid w:val="001733DD"/>
    <w:rsid w:val="00173464"/>
    <w:rsid w:val="00173556"/>
    <w:rsid w:val="0017358B"/>
    <w:rsid w:val="001735A7"/>
    <w:rsid w:val="001735B2"/>
    <w:rsid w:val="001735D3"/>
    <w:rsid w:val="001735E1"/>
    <w:rsid w:val="00173628"/>
    <w:rsid w:val="001736AC"/>
    <w:rsid w:val="0017382C"/>
    <w:rsid w:val="00173856"/>
    <w:rsid w:val="0017386B"/>
    <w:rsid w:val="001738AB"/>
    <w:rsid w:val="00173911"/>
    <w:rsid w:val="0017399B"/>
    <w:rsid w:val="001739D4"/>
    <w:rsid w:val="00173A98"/>
    <w:rsid w:val="00173AEA"/>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9C"/>
    <w:rsid w:val="001746C3"/>
    <w:rsid w:val="00174702"/>
    <w:rsid w:val="00174741"/>
    <w:rsid w:val="0017475F"/>
    <w:rsid w:val="00174832"/>
    <w:rsid w:val="00174914"/>
    <w:rsid w:val="0017495E"/>
    <w:rsid w:val="0017499D"/>
    <w:rsid w:val="00174AA8"/>
    <w:rsid w:val="00174ADE"/>
    <w:rsid w:val="00174AE2"/>
    <w:rsid w:val="00174AE3"/>
    <w:rsid w:val="00174B22"/>
    <w:rsid w:val="00174B25"/>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1D"/>
    <w:rsid w:val="00175B26"/>
    <w:rsid w:val="00175B51"/>
    <w:rsid w:val="00175BA9"/>
    <w:rsid w:val="00175BE9"/>
    <w:rsid w:val="00175C41"/>
    <w:rsid w:val="00175C99"/>
    <w:rsid w:val="00175C9E"/>
    <w:rsid w:val="00175D19"/>
    <w:rsid w:val="00175D47"/>
    <w:rsid w:val="00175D68"/>
    <w:rsid w:val="00175DD4"/>
    <w:rsid w:val="00175E45"/>
    <w:rsid w:val="00175EE7"/>
    <w:rsid w:val="00175F18"/>
    <w:rsid w:val="00175F71"/>
    <w:rsid w:val="00175FB4"/>
    <w:rsid w:val="001760E9"/>
    <w:rsid w:val="001761AF"/>
    <w:rsid w:val="001761E0"/>
    <w:rsid w:val="001762A5"/>
    <w:rsid w:val="001763D9"/>
    <w:rsid w:val="0017644E"/>
    <w:rsid w:val="001764AB"/>
    <w:rsid w:val="00176527"/>
    <w:rsid w:val="00176560"/>
    <w:rsid w:val="001765B8"/>
    <w:rsid w:val="0017662A"/>
    <w:rsid w:val="00176656"/>
    <w:rsid w:val="001766B2"/>
    <w:rsid w:val="00176716"/>
    <w:rsid w:val="001767B5"/>
    <w:rsid w:val="001767CA"/>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02E"/>
    <w:rsid w:val="00177234"/>
    <w:rsid w:val="0017723E"/>
    <w:rsid w:val="001772C9"/>
    <w:rsid w:val="00177313"/>
    <w:rsid w:val="001773A7"/>
    <w:rsid w:val="0017743D"/>
    <w:rsid w:val="00177455"/>
    <w:rsid w:val="001774D4"/>
    <w:rsid w:val="0017750D"/>
    <w:rsid w:val="00177638"/>
    <w:rsid w:val="0017775E"/>
    <w:rsid w:val="001777AE"/>
    <w:rsid w:val="0017782F"/>
    <w:rsid w:val="00177867"/>
    <w:rsid w:val="0017786D"/>
    <w:rsid w:val="001779F4"/>
    <w:rsid w:val="00177A04"/>
    <w:rsid w:val="00177A10"/>
    <w:rsid w:val="00177AD1"/>
    <w:rsid w:val="00177B90"/>
    <w:rsid w:val="00177BEB"/>
    <w:rsid w:val="00177CB7"/>
    <w:rsid w:val="00177CC8"/>
    <w:rsid w:val="00177EBA"/>
    <w:rsid w:val="00177F0F"/>
    <w:rsid w:val="00177F30"/>
    <w:rsid w:val="00177F57"/>
    <w:rsid w:val="00180033"/>
    <w:rsid w:val="0018007C"/>
    <w:rsid w:val="001800CA"/>
    <w:rsid w:val="001801D4"/>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BFB"/>
    <w:rsid w:val="00180C05"/>
    <w:rsid w:val="00180CA1"/>
    <w:rsid w:val="00180CC2"/>
    <w:rsid w:val="00180DD4"/>
    <w:rsid w:val="00180E6A"/>
    <w:rsid w:val="00180E7F"/>
    <w:rsid w:val="00180EA3"/>
    <w:rsid w:val="00180EEF"/>
    <w:rsid w:val="00180EF4"/>
    <w:rsid w:val="00180FDA"/>
    <w:rsid w:val="00181008"/>
    <w:rsid w:val="00181018"/>
    <w:rsid w:val="0018104F"/>
    <w:rsid w:val="001810B4"/>
    <w:rsid w:val="001811ED"/>
    <w:rsid w:val="00181261"/>
    <w:rsid w:val="0018129B"/>
    <w:rsid w:val="001812B7"/>
    <w:rsid w:val="001813D0"/>
    <w:rsid w:val="0018141A"/>
    <w:rsid w:val="001815D9"/>
    <w:rsid w:val="00181644"/>
    <w:rsid w:val="0018164E"/>
    <w:rsid w:val="0018169D"/>
    <w:rsid w:val="0018170F"/>
    <w:rsid w:val="0018179A"/>
    <w:rsid w:val="00181884"/>
    <w:rsid w:val="0018188A"/>
    <w:rsid w:val="00181902"/>
    <w:rsid w:val="00181931"/>
    <w:rsid w:val="00181935"/>
    <w:rsid w:val="001819BF"/>
    <w:rsid w:val="001819F9"/>
    <w:rsid w:val="00181ACE"/>
    <w:rsid w:val="00181AD7"/>
    <w:rsid w:val="00181BB6"/>
    <w:rsid w:val="00181C12"/>
    <w:rsid w:val="00181CFF"/>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08"/>
    <w:rsid w:val="00182789"/>
    <w:rsid w:val="00182903"/>
    <w:rsid w:val="00182940"/>
    <w:rsid w:val="0018294A"/>
    <w:rsid w:val="00182A14"/>
    <w:rsid w:val="00182A64"/>
    <w:rsid w:val="00182AE4"/>
    <w:rsid w:val="00182B00"/>
    <w:rsid w:val="00182B87"/>
    <w:rsid w:val="00182C4E"/>
    <w:rsid w:val="00182EA1"/>
    <w:rsid w:val="00182EB8"/>
    <w:rsid w:val="00182F23"/>
    <w:rsid w:val="00182F25"/>
    <w:rsid w:val="00182FEB"/>
    <w:rsid w:val="00183070"/>
    <w:rsid w:val="0018307D"/>
    <w:rsid w:val="00183094"/>
    <w:rsid w:val="00183119"/>
    <w:rsid w:val="00183179"/>
    <w:rsid w:val="00183228"/>
    <w:rsid w:val="00183277"/>
    <w:rsid w:val="00183281"/>
    <w:rsid w:val="001832FA"/>
    <w:rsid w:val="00183369"/>
    <w:rsid w:val="0018336A"/>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5B"/>
    <w:rsid w:val="001842EA"/>
    <w:rsid w:val="0018435D"/>
    <w:rsid w:val="00184376"/>
    <w:rsid w:val="0018437B"/>
    <w:rsid w:val="00184444"/>
    <w:rsid w:val="001845B1"/>
    <w:rsid w:val="00184607"/>
    <w:rsid w:val="001846BA"/>
    <w:rsid w:val="0018474C"/>
    <w:rsid w:val="001847A4"/>
    <w:rsid w:val="001847BC"/>
    <w:rsid w:val="00184875"/>
    <w:rsid w:val="00184889"/>
    <w:rsid w:val="0018488A"/>
    <w:rsid w:val="0018493E"/>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27"/>
    <w:rsid w:val="00185B65"/>
    <w:rsid w:val="00185BE5"/>
    <w:rsid w:val="00185C99"/>
    <w:rsid w:val="00185E6B"/>
    <w:rsid w:val="00185EA7"/>
    <w:rsid w:val="00185EED"/>
    <w:rsid w:val="00185F06"/>
    <w:rsid w:val="00185FFD"/>
    <w:rsid w:val="0018600F"/>
    <w:rsid w:val="00186021"/>
    <w:rsid w:val="001860DE"/>
    <w:rsid w:val="0018619D"/>
    <w:rsid w:val="001861E4"/>
    <w:rsid w:val="00186230"/>
    <w:rsid w:val="001862C6"/>
    <w:rsid w:val="001862C9"/>
    <w:rsid w:val="0018643A"/>
    <w:rsid w:val="0018643C"/>
    <w:rsid w:val="001864AA"/>
    <w:rsid w:val="0018650F"/>
    <w:rsid w:val="001865BB"/>
    <w:rsid w:val="00186638"/>
    <w:rsid w:val="001866EC"/>
    <w:rsid w:val="00186718"/>
    <w:rsid w:val="001867AC"/>
    <w:rsid w:val="001867D1"/>
    <w:rsid w:val="00186840"/>
    <w:rsid w:val="00186855"/>
    <w:rsid w:val="001868EC"/>
    <w:rsid w:val="00186958"/>
    <w:rsid w:val="00186A5A"/>
    <w:rsid w:val="00186A96"/>
    <w:rsid w:val="00186AE7"/>
    <w:rsid w:val="00186AF0"/>
    <w:rsid w:val="00186B80"/>
    <w:rsid w:val="00186CC6"/>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C8"/>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BCD"/>
    <w:rsid w:val="00187C0C"/>
    <w:rsid w:val="00187C38"/>
    <w:rsid w:val="00187CDA"/>
    <w:rsid w:val="00187CE8"/>
    <w:rsid w:val="00187D3A"/>
    <w:rsid w:val="00187DA1"/>
    <w:rsid w:val="00187DBA"/>
    <w:rsid w:val="00187E19"/>
    <w:rsid w:val="00187F0C"/>
    <w:rsid w:val="001900CD"/>
    <w:rsid w:val="00190248"/>
    <w:rsid w:val="001902CD"/>
    <w:rsid w:val="00190418"/>
    <w:rsid w:val="001904E7"/>
    <w:rsid w:val="00190519"/>
    <w:rsid w:val="0019070F"/>
    <w:rsid w:val="0019074C"/>
    <w:rsid w:val="00190783"/>
    <w:rsid w:val="001907C2"/>
    <w:rsid w:val="001907D6"/>
    <w:rsid w:val="00190896"/>
    <w:rsid w:val="001908D3"/>
    <w:rsid w:val="0019090E"/>
    <w:rsid w:val="00190932"/>
    <w:rsid w:val="00190A3C"/>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2A0"/>
    <w:rsid w:val="0019134C"/>
    <w:rsid w:val="0019139E"/>
    <w:rsid w:val="00191421"/>
    <w:rsid w:val="00191534"/>
    <w:rsid w:val="00191586"/>
    <w:rsid w:val="00191662"/>
    <w:rsid w:val="001916D6"/>
    <w:rsid w:val="0019170E"/>
    <w:rsid w:val="001917A0"/>
    <w:rsid w:val="001917A9"/>
    <w:rsid w:val="001917B8"/>
    <w:rsid w:val="0019183A"/>
    <w:rsid w:val="00191857"/>
    <w:rsid w:val="0019188C"/>
    <w:rsid w:val="001918B2"/>
    <w:rsid w:val="001918C5"/>
    <w:rsid w:val="001919A0"/>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BD8"/>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03"/>
    <w:rsid w:val="001944AE"/>
    <w:rsid w:val="00194531"/>
    <w:rsid w:val="00194598"/>
    <w:rsid w:val="001946BB"/>
    <w:rsid w:val="0019471F"/>
    <w:rsid w:val="001947A6"/>
    <w:rsid w:val="0019480F"/>
    <w:rsid w:val="001948A3"/>
    <w:rsid w:val="0019492A"/>
    <w:rsid w:val="00194965"/>
    <w:rsid w:val="00194A4E"/>
    <w:rsid w:val="00194A6B"/>
    <w:rsid w:val="00194A6E"/>
    <w:rsid w:val="00194BDC"/>
    <w:rsid w:val="00194BF1"/>
    <w:rsid w:val="00194CA2"/>
    <w:rsid w:val="00194D3B"/>
    <w:rsid w:val="00194D41"/>
    <w:rsid w:val="00194D67"/>
    <w:rsid w:val="00194DD8"/>
    <w:rsid w:val="00194EB4"/>
    <w:rsid w:val="00194EBC"/>
    <w:rsid w:val="00194ED8"/>
    <w:rsid w:val="00194F62"/>
    <w:rsid w:val="00194F7C"/>
    <w:rsid w:val="00195042"/>
    <w:rsid w:val="00195133"/>
    <w:rsid w:val="001951DE"/>
    <w:rsid w:val="0019521A"/>
    <w:rsid w:val="00195244"/>
    <w:rsid w:val="00195293"/>
    <w:rsid w:val="00195296"/>
    <w:rsid w:val="001953D1"/>
    <w:rsid w:val="001953D7"/>
    <w:rsid w:val="00195428"/>
    <w:rsid w:val="00195451"/>
    <w:rsid w:val="00195469"/>
    <w:rsid w:val="00195487"/>
    <w:rsid w:val="001954CC"/>
    <w:rsid w:val="00195596"/>
    <w:rsid w:val="0019561C"/>
    <w:rsid w:val="0019561D"/>
    <w:rsid w:val="00195736"/>
    <w:rsid w:val="001957A8"/>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BB"/>
    <w:rsid w:val="00196AD4"/>
    <w:rsid w:val="00196AD7"/>
    <w:rsid w:val="00196B07"/>
    <w:rsid w:val="00196B51"/>
    <w:rsid w:val="00196B6C"/>
    <w:rsid w:val="00196B8B"/>
    <w:rsid w:val="00196C3E"/>
    <w:rsid w:val="00196C65"/>
    <w:rsid w:val="00196C72"/>
    <w:rsid w:val="00196CC8"/>
    <w:rsid w:val="00196D33"/>
    <w:rsid w:val="00196E19"/>
    <w:rsid w:val="00196E7F"/>
    <w:rsid w:val="00196F8A"/>
    <w:rsid w:val="00196FF6"/>
    <w:rsid w:val="00197023"/>
    <w:rsid w:val="0019708C"/>
    <w:rsid w:val="00197374"/>
    <w:rsid w:val="00197377"/>
    <w:rsid w:val="0019738D"/>
    <w:rsid w:val="001973FB"/>
    <w:rsid w:val="001974A7"/>
    <w:rsid w:val="001974FF"/>
    <w:rsid w:val="00197543"/>
    <w:rsid w:val="0019754A"/>
    <w:rsid w:val="0019762C"/>
    <w:rsid w:val="00197652"/>
    <w:rsid w:val="00197663"/>
    <w:rsid w:val="001976ED"/>
    <w:rsid w:val="001977E0"/>
    <w:rsid w:val="0019790A"/>
    <w:rsid w:val="0019790E"/>
    <w:rsid w:val="00197955"/>
    <w:rsid w:val="0019796F"/>
    <w:rsid w:val="001979B1"/>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A1"/>
    <w:rsid w:val="001A03F0"/>
    <w:rsid w:val="001A0414"/>
    <w:rsid w:val="001A0430"/>
    <w:rsid w:val="001A0459"/>
    <w:rsid w:val="001A051E"/>
    <w:rsid w:val="001A0550"/>
    <w:rsid w:val="001A05FF"/>
    <w:rsid w:val="001A0606"/>
    <w:rsid w:val="001A0640"/>
    <w:rsid w:val="001A06EF"/>
    <w:rsid w:val="001A0739"/>
    <w:rsid w:val="001A0752"/>
    <w:rsid w:val="001A0764"/>
    <w:rsid w:val="001A07A3"/>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6B"/>
    <w:rsid w:val="001A0FBF"/>
    <w:rsid w:val="001A1103"/>
    <w:rsid w:val="001A113D"/>
    <w:rsid w:val="001A120E"/>
    <w:rsid w:val="001A124F"/>
    <w:rsid w:val="001A1280"/>
    <w:rsid w:val="001A12EF"/>
    <w:rsid w:val="001A130F"/>
    <w:rsid w:val="001A1318"/>
    <w:rsid w:val="001A1370"/>
    <w:rsid w:val="001A1381"/>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12"/>
    <w:rsid w:val="001A25C2"/>
    <w:rsid w:val="001A2602"/>
    <w:rsid w:val="001A260D"/>
    <w:rsid w:val="001A26E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8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39"/>
    <w:rsid w:val="001A3FEA"/>
    <w:rsid w:val="001A3FEB"/>
    <w:rsid w:val="001A404C"/>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74"/>
    <w:rsid w:val="001A469E"/>
    <w:rsid w:val="001A46B5"/>
    <w:rsid w:val="001A46CE"/>
    <w:rsid w:val="001A4886"/>
    <w:rsid w:val="001A49BC"/>
    <w:rsid w:val="001A4AD3"/>
    <w:rsid w:val="001A4AF7"/>
    <w:rsid w:val="001A4B03"/>
    <w:rsid w:val="001A4B48"/>
    <w:rsid w:val="001A4BAE"/>
    <w:rsid w:val="001A4C01"/>
    <w:rsid w:val="001A4CE0"/>
    <w:rsid w:val="001A4CFB"/>
    <w:rsid w:val="001A4D02"/>
    <w:rsid w:val="001A4D08"/>
    <w:rsid w:val="001A4D34"/>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1B"/>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2A"/>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59"/>
    <w:rsid w:val="001A7084"/>
    <w:rsid w:val="001A70D7"/>
    <w:rsid w:val="001A70E1"/>
    <w:rsid w:val="001A71E4"/>
    <w:rsid w:val="001A7214"/>
    <w:rsid w:val="001A7255"/>
    <w:rsid w:val="001A72E1"/>
    <w:rsid w:val="001A731A"/>
    <w:rsid w:val="001A7368"/>
    <w:rsid w:val="001A7397"/>
    <w:rsid w:val="001A73C4"/>
    <w:rsid w:val="001A73D4"/>
    <w:rsid w:val="001A73E0"/>
    <w:rsid w:val="001A73F4"/>
    <w:rsid w:val="001A75E8"/>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C3F"/>
    <w:rsid w:val="001B0DF6"/>
    <w:rsid w:val="001B0EA4"/>
    <w:rsid w:val="001B0F40"/>
    <w:rsid w:val="001B0FF6"/>
    <w:rsid w:val="001B1044"/>
    <w:rsid w:val="001B106E"/>
    <w:rsid w:val="001B10D7"/>
    <w:rsid w:val="001B1189"/>
    <w:rsid w:val="001B1249"/>
    <w:rsid w:val="001B128D"/>
    <w:rsid w:val="001B12E1"/>
    <w:rsid w:val="001B1326"/>
    <w:rsid w:val="001B1338"/>
    <w:rsid w:val="001B1341"/>
    <w:rsid w:val="001B13C5"/>
    <w:rsid w:val="001B13F2"/>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A27"/>
    <w:rsid w:val="001B2A86"/>
    <w:rsid w:val="001B2B88"/>
    <w:rsid w:val="001B2BCF"/>
    <w:rsid w:val="001B2C24"/>
    <w:rsid w:val="001B2CD8"/>
    <w:rsid w:val="001B2E33"/>
    <w:rsid w:val="001B2E8F"/>
    <w:rsid w:val="001B2F3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61"/>
    <w:rsid w:val="001B3FC3"/>
    <w:rsid w:val="001B4061"/>
    <w:rsid w:val="001B420A"/>
    <w:rsid w:val="001B433C"/>
    <w:rsid w:val="001B43D9"/>
    <w:rsid w:val="001B443E"/>
    <w:rsid w:val="001B4468"/>
    <w:rsid w:val="001B4659"/>
    <w:rsid w:val="001B4720"/>
    <w:rsid w:val="001B479E"/>
    <w:rsid w:val="001B47B7"/>
    <w:rsid w:val="001B483D"/>
    <w:rsid w:val="001B486C"/>
    <w:rsid w:val="001B4891"/>
    <w:rsid w:val="001B4892"/>
    <w:rsid w:val="001B4A64"/>
    <w:rsid w:val="001B4AC9"/>
    <w:rsid w:val="001B4AD8"/>
    <w:rsid w:val="001B4BA5"/>
    <w:rsid w:val="001B4BD9"/>
    <w:rsid w:val="001B4CE1"/>
    <w:rsid w:val="001B4D78"/>
    <w:rsid w:val="001B4D8E"/>
    <w:rsid w:val="001B4DC0"/>
    <w:rsid w:val="001B4DF3"/>
    <w:rsid w:val="001B4E21"/>
    <w:rsid w:val="001B4E37"/>
    <w:rsid w:val="001B4F25"/>
    <w:rsid w:val="001B508D"/>
    <w:rsid w:val="001B51D2"/>
    <w:rsid w:val="001B5250"/>
    <w:rsid w:val="001B54D2"/>
    <w:rsid w:val="001B5569"/>
    <w:rsid w:val="001B5572"/>
    <w:rsid w:val="001B55C7"/>
    <w:rsid w:val="001B560C"/>
    <w:rsid w:val="001B56E9"/>
    <w:rsid w:val="001B56FB"/>
    <w:rsid w:val="001B5762"/>
    <w:rsid w:val="001B58EB"/>
    <w:rsid w:val="001B59CD"/>
    <w:rsid w:val="001B5B4D"/>
    <w:rsid w:val="001B5B79"/>
    <w:rsid w:val="001B5C3B"/>
    <w:rsid w:val="001B5C57"/>
    <w:rsid w:val="001B5C9A"/>
    <w:rsid w:val="001B5CB7"/>
    <w:rsid w:val="001B5CEF"/>
    <w:rsid w:val="001B5E4F"/>
    <w:rsid w:val="001B5EA6"/>
    <w:rsid w:val="001B5F94"/>
    <w:rsid w:val="001B5FE4"/>
    <w:rsid w:val="001B6022"/>
    <w:rsid w:val="001B609E"/>
    <w:rsid w:val="001B60C4"/>
    <w:rsid w:val="001B60F5"/>
    <w:rsid w:val="001B627B"/>
    <w:rsid w:val="001B629E"/>
    <w:rsid w:val="001B631C"/>
    <w:rsid w:val="001B6333"/>
    <w:rsid w:val="001B640B"/>
    <w:rsid w:val="001B648D"/>
    <w:rsid w:val="001B656B"/>
    <w:rsid w:val="001B6573"/>
    <w:rsid w:val="001B659A"/>
    <w:rsid w:val="001B65BB"/>
    <w:rsid w:val="001B6606"/>
    <w:rsid w:val="001B6661"/>
    <w:rsid w:val="001B678D"/>
    <w:rsid w:val="001B6796"/>
    <w:rsid w:val="001B679F"/>
    <w:rsid w:val="001B67DC"/>
    <w:rsid w:val="001B683D"/>
    <w:rsid w:val="001B68D2"/>
    <w:rsid w:val="001B69AF"/>
    <w:rsid w:val="001B69D5"/>
    <w:rsid w:val="001B6A04"/>
    <w:rsid w:val="001B6A59"/>
    <w:rsid w:val="001B6A82"/>
    <w:rsid w:val="001B6B53"/>
    <w:rsid w:val="001B6BE0"/>
    <w:rsid w:val="001B6E1C"/>
    <w:rsid w:val="001B6E9F"/>
    <w:rsid w:val="001B6F28"/>
    <w:rsid w:val="001B6FAE"/>
    <w:rsid w:val="001B702A"/>
    <w:rsid w:val="001B70F7"/>
    <w:rsid w:val="001B7295"/>
    <w:rsid w:val="001B72E2"/>
    <w:rsid w:val="001B73C2"/>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7B6"/>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50"/>
    <w:rsid w:val="001C2875"/>
    <w:rsid w:val="001C28AF"/>
    <w:rsid w:val="001C2A94"/>
    <w:rsid w:val="001C2B35"/>
    <w:rsid w:val="001C2B70"/>
    <w:rsid w:val="001C2B75"/>
    <w:rsid w:val="001C2B87"/>
    <w:rsid w:val="001C2BD4"/>
    <w:rsid w:val="001C2C6C"/>
    <w:rsid w:val="001C2C8D"/>
    <w:rsid w:val="001C2D03"/>
    <w:rsid w:val="001C2D38"/>
    <w:rsid w:val="001C2D87"/>
    <w:rsid w:val="001C2DD9"/>
    <w:rsid w:val="001C2DEF"/>
    <w:rsid w:val="001C2E45"/>
    <w:rsid w:val="001C2E67"/>
    <w:rsid w:val="001C3012"/>
    <w:rsid w:val="001C3033"/>
    <w:rsid w:val="001C30E0"/>
    <w:rsid w:val="001C3148"/>
    <w:rsid w:val="001C314B"/>
    <w:rsid w:val="001C329D"/>
    <w:rsid w:val="001C335B"/>
    <w:rsid w:val="001C341B"/>
    <w:rsid w:val="001C3432"/>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38"/>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3FAD"/>
    <w:rsid w:val="001C40D2"/>
    <w:rsid w:val="001C427A"/>
    <w:rsid w:val="001C4294"/>
    <w:rsid w:val="001C42A7"/>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61"/>
    <w:rsid w:val="001C47DD"/>
    <w:rsid w:val="001C4931"/>
    <w:rsid w:val="001C4979"/>
    <w:rsid w:val="001C49E7"/>
    <w:rsid w:val="001C4A83"/>
    <w:rsid w:val="001C4BE4"/>
    <w:rsid w:val="001C4C54"/>
    <w:rsid w:val="001C4D10"/>
    <w:rsid w:val="001C4DBE"/>
    <w:rsid w:val="001C4E3C"/>
    <w:rsid w:val="001C4F79"/>
    <w:rsid w:val="001C4FB6"/>
    <w:rsid w:val="001C503D"/>
    <w:rsid w:val="001C507F"/>
    <w:rsid w:val="001C50C2"/>
    <w:rsid w:val="001C514A"/>
    <w:rsid w:val="001C5161"/>
    <w:rsid w:val="001C519A"/>
    <w:rsid w:val="001C51B4"/>
    <w:rsid w:val="001C52AA"/>
    <w:rsid w:val="001C52B1"/>
    <w:rsid w:val="001C53C6"/>
    <w:rsid w:val="001C5484"/>
    <w:rsid w:val="001C54F9"/>
    <w:rsid w:val="001C5507"/>
    <w:rsid w:val="001C5525"/>
    <w:rsid w:val="001C55A3"/>
    <w:rsid w:val="001C55C0"/>
    <w:rsid w:val="001C5638"/>
    <w:rsid w:val="001C567D"/>
    <w:rsid w:val="001C56A7"/>
    <w:rsid w:val="001C56EF"/>
    <w:rsid w:val="001C578F"/>
    <w:rsid w:val="001C57AB"/>
    <w:rsid w:val="001C57E7"/>
    <w:rsid w:val="001C580F"/>
    <w:rsid w:val="001C582D"/>
    <w:rsid w:val="001C5866"/>
    <w:rsid w:val="001C58B7"/>
    <w:rsid w:val="001C58C3"/>
    <w:rsid w:val="001C58E1"/>
    <w:rsid w:val="001C59D2"/>
    <w:rsid w:val="001C5A52"/>
    <w:rsid w:val="001C5A55"/>
    <w:rsid w:val="001C5A78"/>
    <w:rsid w:val="001C5A7E"/>
    <w:rsid w:val="001C5B3A"/>
    <w:rsid w:val="001C5BCB"/>
    <w:rsid w:val="001C5CC7"/>
    <w:rsid w:val="001C5D39"/>
    <w:rsid w:val="001C5D54"/>
    <w:rsid w:val="001C5DC3"/>
    <w:rsid w:val="001C5E13"/>
    <w:rsid w:val="001C5FA7"/>
    <w:rsid w:val="001C5FE2"/>
    <w:rsid w:val="001C6001"/>
    <w:rsid w:val="001C605F"/>
    <w:rsid w:val="001C609F"/>
    <w:rsid w:val="001C6103"/>
    <w:rsid w:val="001C6279"/>
    <w:rsid w:val="001C6281"/>
    <w:rsid w:val="001C6297"/>
    <w:rsid w:val="001C62D1"/>
    <w:rsid w:val="001C655A"/>
    <w:rsid w:val="001C655F"/>
    <w:rsid w:val="001C6687"/>
    <w:rsid w:val="001C66A1"/>
    <w:rsid w:val="001C673E"/>
    <w:rsid w:val="001C6755"/>
    <w:rsid w:val="001C676A"/>
    <w:rsid w:val="001C67C4"/>
    <w:rsid w:val="001C67EB"/>
    <w:rsid w:val="001C6847"/>
    <w:rsid w:val="001C6860"/>
    <w:rsid w:val="001C69C0"/>
    <w:rsid w:val="001C69F0"/>
    <w:rsid w:val="001C6AD0"/>
    <w:rsid w:val="001C6B22"/>
    <w:rsid w:val="001C6C22"/>
    <w:rsid w:val="001C6C28"/>
    <w:rsid w:val="001C6D38"/>
    <w:rsid w:val="001C6D3B"/>
    <w:rsid w:val="001C6ECF"/>
    <w:rsid w:val="001C6F69"/>
    <w:rsid w:val="001C7010"/>
    <w:rsid w:val="001C7011"/>
    <w:rsid w:val="001C7091"/>
    <w:rsid w:val="001C70A3"/>
    <w:rsid w:val="001C7122"/>
    <w:rsid w:val="001C714C"/>
    <w:rsid w:val="001C7315"/>
    <w:rsid w:val="001C7348"/>
    <w:rsid w:val="001C73CA"/>
    <w:rsid w:val="001C7409"/>
    <w:rsid w:val="001C753A"/>
    <w:rsid w:val="001C77AF"/>
    <w:rsid w:val="001C77B2"/>
    <w:rsid w:val="001C783D"/>
    <w:rsid w:val="001C7858"/>
    <w:rsid w:val="001C78FA"/>
    <w:rsid w:val="001C7946"/>
    <w:rsid w:val="001C79C3"/>
    <w:rsid w:val="001C79FF"/>
    <w:rsid w:val="001C7A89"/>
    <w:rsid w:val="001C7B01"/>
    <w:rsid w:val="001C7B60"/>
    <w:rsid w:val="001C7BA4"/>
    <w:rsid w:val="001C7BF5"/>
    <w:rsid w:val="001C7C2B"/>
    <w:rsid w:val="001C7C5B"/>
    <w:rsid w:val="001C7D35"/>
    <w:rsid w:val="001C7D3D"/>
    <w:rsid w:val="001C7E53"/>
    <w:rsid w:val="001C7E78"/>
    <w:rsid w:val="001C7F5E"/>
    <w:rsid w:val="001C7FBE"/>
    <w:rsid w:val="001C7FEE"/>
    <w:rsid w:val="001D0083"/>
    <w:rsid w:val="001D00EC"/>
    <w:rsid w:val="001D00FB"/>
    <w:rsid w:val="001D0185"/>
    <w:rsid w:val="001D019F"/>
    <w:rsid w:val="001D01A7"/>
    <w:rsid w:val="001D021D"/>
    <w:rsid w:val="001D0355"/>
    <w:rsid w:val="001D045C"/>
    <w:rsid w:val="001D0538"/>
    <w:rsid w:val="001D0561"/>
    <w:rsid w:val="001D05C2"/>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3FF"/>
    <w:rsid w:val="001D1574"/>
    <w:rsid w:val="001D15D4"/>
    <w:rsid w:val="001D1604"/>
    <w:rsid w:val="001D16F3"/>
    <w:rsid w:val="001D1729"/>
    <w:rsid w:val="001D175F"/>
    <w:rsid w:val="001D176E"/>
    <w:rsid w:val="001D1816"/>
    <w:rsid w:val="001D18CE"/>
    <w:rsid w:val="001D1939"/>
    <w:rsid w:val="001D197B"/>
    <w:rsid w:val="001D1A1F"/>
    <w:rsid w:val="001D1AF1"/>
    <w:rsid w:val="001D1B8D"/>
    <w:rsid w:val="001D1C07"/>
    <w:rsid w:val="001D1D24"/>
    <w:rsid w:val="001D1DAC"/>
    <w:rsid w:val="001D1EEC"/>
    <w:rsid w:val="001D1F91"/>
    <w:rsid w:val="001D1F9D"/>
    <w:rsid w:val="001D2057"/>
    <w:rsid w:val="001D20B1"/>
    <w:rsid w:val="001D20E9"/>
    <w:rsid w:val="001D2239"/>
    <w:rsid w:val="001D2241"/>
    <w:rsid w:val="001D228F"/>
    <w:rsid w:val="001D2293"/>
    <w:rsid w:val="001D22E6"/>
    <w:rsid w:val="001D24B5"/>
    <w:rsid w:val="001D24C1"/>
    <w:rsid w:val="001D254A"/>
    <w:rsid w:val="001D25AF"/>
    <w:rsid w:val="001D2627"/>
    <w:rsid w:val="001D27A9"/>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E69"/>
    <w:rsid w:val="001D2EB9"/>
    <w:rsid w:val="001D2F03"/>
    <w:rsid w:val="001D2F1E"/>
    <w:rsid w:val="001D2FE4"/>
    <w:rsid w:val="001D303C"/>
    <w:rsid w:val="001D3048"/>
    <w:rsid w:val="001D305E"/>
    <w:rsid w:val="001D30E1"/>
    <w:rsid w:val="001D31C8"/>
    <w:rsid w:val="001D327A"/>
    <w:rsid w:val="001D32B9"/>
    <w:rsid w:val="001D32BB"/>
    <w:rsid w:val="001D32CA"/>
    <w:rsid w:val="001D333C"/>
    <w:rsid w:val="001D334D"/>
    <w:rsid w:val="001D3358"/>
    <w:rsid w:val="001D33BD"/>
    <w:rsid w:val="001D3461"/>
    <w:rsid w:val="001D3537"/>
    <w:rsid w:val="001D3542"/>
    <w:rsid w:val="001D3550"/>
    <w:rsid w:val="001D36B7"/>
    <w:rsid w:val="001D36C7"/>
    <w:rsid w:val="001D377C"/>
    <w:rsid w:val="001D3A8A"/>
    <w:rsid w:val="001D3B68"/>
    <w:rsid w:val="001D3C2C"/>
    <w:rsid w:val="001D3C61"/>
    <w:rsid w:val="001D3C6E"/>
    <w:rsid w:val="001D3D32"/>
    <w:rsid w:val="001D3E27"/>
    <w:rsid w:val="001D3E28"/>
    <w:rsid w:val="001D3EFD"/>
    <w:rsid w:val="001D3F7F"/>
    <w:rsid w:val="001D3F86"/>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27"/>
    <w:rsid w:val="001D4756"/>
    <w:rsid w:val="001D484C"/>
    <w:rsid w:val="001D48D8"/>
    <w:rsid w:val="001D4927"/>
    <w:rsid w:val="001D4949"/>
    <w:rsid w:val="001D4997"/>
    <w:rsid w:val="001D49E6"/>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417"/>
    <w:rsid w:val="001D5679"/>
    <w:rsid w:val="001D5712"/>
    <w:rsid w:val="001D5865"/>
    <w:rsid w:val="001D598D"/>
    <w:rsid w:val="001D5A1B"/>
    <w:rsid w:val="001D5B12"/>
    <w:rsid w:val="001D5B37"/>
    <w:rsid w:val="001D5B62"/>
    <w:rsid w:val="001D5B6F"/>
    <w:rsid w:val="001D5B70"/>
    <w:rsid w:val="001D5BA9"/>
    <w:rsid w:val="001D5BC6"/>
    <w:rsid w:val="001D5C13"/>
    <w:rsid w:val="001D5D06"/>
    <w:rsid w:val="001D5D30"/>
    <w:rsid w:val="001D5E09"/>
    <w:rsid w:val="001D5E22"/>
    <w:rsid w:val="001D6013"/>
    <w:rsid w:val="001D602E"/>
    <w:rsid w:val="001D6088"/>
    <w:rsid w:val="001D6098"/>
    <w:rsid w:val="001D60BB"/>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99A"/>
    <w:rsid w:val="001D7A03"/>
    <w:rsid w:val="001D7A46"/>
    <w:rsid w:val="001D7A4A"/>
    <w:rsid w:val="001D7A5B"/>
    <w:rsid w:val="001D7ACB"/>
    <w:rsid w:val="001D7AD1"/>
    <w:rsid w:val="001D7B91"/>
    <w:rsid w:val="001D7BBF"/>
    <w:rsid w:val="001D7C03"/>
    <w:rsid w:val="001D7C47"/>
    <w:rsid w:val="001D7C86"/>
    <w:rsid w:val="001D7CA5"/>
    <w:rsid w:val="001D7CC6"/>
    <w:rsid w:val="001D7D24"/>
    <w:rsid w:val="001D7D3D"/>
    <w:rsid w:val="001D7DAB"/>
    <w:rsid w:val="001D7DCE"/>
    <w:rsid w:val="001D7DDD"/>
    <w:rsid w:val="001D7DE6"/>
    <w:rsid w:val="001D7DF1"/>
    <w:rsid w:val="001D7ED7"/>
    <w:rsid w:val="001D7F34"/>
    <w:rsid w:val="001D7F8B"/>
    <w:rsid w:val="001E0107"/>
    <w:rsid w:val="001E010E"/>
    <w:rsid w:val="001E0195"/>
    <w:rsid w:val="001E01FE"/>
    <w:rsid w:val="001E0241"/>
    <w:rsid w:val="001E02F2"/>
    <w:rsid w:val="001E032E"/>
    <w:rsid w:val="001E0341"/>
    <w:rsid w:val="001E034B"/>
    <w:rsid w:val="001E0371"/>
    <w:rsid w:val="001E04E5"/>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63"/>
    <w:rsid w:val="001E0C70"/>
    <w:rsid w:val="001E0CA5"/>
    <w:rsid w:val="001E0CD1"/>
    <w:rsid w:val="001E0CF3"/>
    <w:rsid w:val="001E0D0A"/>
    <w:rsid w:val="001E0D34"/>
    <w:rsid w:val="001E0DC4"/>
    <w:rsid w:val="001E10BD"/>
    <w:rsid w:val="001E11F7"/>
    <w:rsid w:val="001E1244"/>
    <w:rsid w:val="001E12CF"/>
    <w:rsid w:val="001E1351"/>
    <w:rsid w:val="001E136A"/>
    <w:rsid w:val="001E1374"/>
    <w:rsid w:val="001E13C3"/>
    <w:rsid w:val="001E13C5"/>
    <w:rsid w:val="001E140B"/>
    <w:rsid w:val="001E14C2"/>
    <w:rsid w:val="001E14F7"/>
    <w:rsid w:val="001E161F"/>
    <w:rsid w:val="001E1658"/>
    <w:rsid w:val="001E16A5"/>
    <w:rsid w:val="001E16F4"/>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25"/>
    <w:rsid w:val="001E2791"/>
    <w:rsid w:val="001E2801"/>
    <w:rsid w:val="001E28E4"/>
    <w:rsid w:val="001E2979"/>
    <w:rsid w:val="001E2A6F"/>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81"/>
    <w:rsid w:val="001E32A0"/>
    <w:rsid w:val="001E32AD"/>
    <w:rsid w:val="001E32B5"/>
    <w:rsid w:val="001E32E8"/>
    <w:rsid w:val="001E32FF"/>
    <w:rsid w:val="001E330D"/>
    <w:rsid w:val="001E33B6"/>
    <w:rsid w:val="001E352D"/>
    <w:rsid w:val="001E3563"/>
    <w:rsid w:val="001E35F4"/>
    <w:rsid w:val="001E36A4"/>
    <w:rsid w:val="001E36EA"/>
    <w:rsid w:val="001E3781"/>
    <w:rsid w:val="001E3791"/>
    <w:rsid w:val="001E3796"/>
    <w:rsid w:val="001E388D"/>
    <w:rsid w:val="001E38EC"/>
    <w:rsid w:val="001E38F6"/>
    <w:rsid w:val="001E3924"/>
    <w:rsid w:val="001E3936"/>
    <w:rsid w:val="001E3948"/>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2EE"/>
    <w:rsid w:val="001E445F"/>
    <w:rsid w:val="001E45AD"/>
    <w:rsid w:val="001E4630"/>
    <w:rsid w:val="001E4654"/>
    <w:rsid w:val="001E4697"/>
    <w:rsid w:val="001E46AF"/>
    <w:rsid w:val="001E46B8"/>
    <w:rsid w:val="001E4756"/>
    <w:rsid w:val="001E4797"/>
    <w:rsid w:val="001E47B0"/>
    <w:rsid w:val="001E481E"/>
    <w:rsid w:val="001E4A65"/>
    <w:rsid w:val="001E4B34"/>
    <w:rsid w:val="001E4B35"/>
    <w:rsid w:val="001E4B94"/>
    <w:rsid w:val="001E4C04"/>
    <w:rsid w:val="001E4CFB"/>
    <w:rsid w:val="001E4D18"/>
    <w:rsid w:val="001E4D9A"/>
    <w:rsid w:val="001E4DB8"/>
    <w:rsid w:val="001E4DE0"/>
    <w:rsid w:val="001E5002"/>
    <w:rsid w:val="001E5023"/>
    <w:rsid w:val="001E5060"/>
    <w:rsid w:val="001E50E0"/>
    <w:rsid w:val="001E51A6"/>
    <w:rsid w:val="001E5204"/>
    <w:rsid w:val="001E5209"/>
    <w:rsid w:val="001E523F"/>
    <w:rsid w:val="001E526D"/>
    <w:rsid w:val="001E533A"/>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A1"/>
    <w:rsid w:val="001E5EC0"/>
    <w:rsid w:val="001E5ECF"/>
    <w:rsid w:val="001E5F17"/>
    <w:rsid w:val="001E5F23"/>
    <w:rsid w:val="001E5FD7"/>
    <w:rsid w:val="001E60C2"/>
    <w:rsid w:val="001E621D"/>
    <w:rsid w:val="001E6221"/>
    <w:rsid w:val="001E633E"/>
    <w:rsid w:val="001E63CB"/>
    <w:rsid w:val="001E64C4"/>
    <w:rsid w:val="001E64C9"/>
    <w:rsid w:val="001E6579"/>
    <w:rsid w:val="001E65FF"/>
    <w:rsid w:val="001E679B"/>
    <w:rsid w:val="001E67C0"/>
    <w:rsid w:val="001E68DF"/>
    <w:rsid w:val="001E6918"/>
    <w:rsid w:val="001E6943"/>
    <w:rsid w:val="001E69B1"/>
    <w:rsid w:val="001E69EA"/>
    <w:rsid w:val="001E6ABD"/>
    <w:rsid w:val="001E6B0B"/>
    <w:rsid w:val="001E6B62"/>
    <w:rsid w:val="001E6C31"/>
    <w:rsid w:val="001E6C41"/>
    <w:rsid w:val="001E6CC2"/>
    <w:rsid w:val="001E6CE0"/>
    <w:rsid w:val="001E6CE2"/>
    <w:rsid w:val="001E6D64"/>
    <w:rsid w:val="001E6DDC"/>
    <w:rsid w:val="001E6E83"/>
    <w:rsid w:val="001E6EF5"/>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33"/>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5"/>
    <w:rsid w:val="001F01F7"/>
    <w:rsid w:val="001F0233"/>
    <w:rsid w:val="001F023F"/>
    <w:rsid w:val="001F02BA"/>
    <w:rsid w:val="001F0375"/>
    <w:rsid w:val="001F03C3"/>
    <w:rsid w:val="001F0450"/>
    <w:rsid w:val="001F04F0"/>
    <w:rsid w:val="001F051B"/>
    <w:rsid w:val="001F05EF"/>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EEF"/>
    <w:rsid w:val="001F0F45"/>
    <w:rsid w:val="001F0F5A"/>
    <w:rsid w:val="001F0FC3"/>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25"/>
    <w:rsid w:val="001F255E"/>
    <w:rsid w:val="001F25A3"/>
    <w:rsid w:val="001F25AC"/>
    <w:rsid w:val="001F2661"/>
    <w:rsid w:val="001F26A5"/>
    <w:rsid w:val="001F26E2"/>
    <w:rsid w:val="001F2711"/>
    <w:rsid w:val="001F275D"/>
    <w:rsid w:val="001F27F0"/>
    <w:rsid w:val="001F2803"/>
    <w:rsid w:val="001F2817"/>
    <w:rsid w:val="001F2865"/>
    <w:rsid w:val="001F2925"/>
    <w:rsid w:val="001F298C"/>
    <w:rsid w:val="001F29ED"/>
    <w:rsid w:val="001F29F3"/>
    <w:rsid w:val="001F2A35"/>
    <w:rsid w:val="001F2AE2"/>
    <w:rsid w:val="001F2B38"/>
    <w:rsid w:val="001F2DDF"/>
    <w:rsid w:val="001F2DEF"/>
    <w:rsid w:val="001F2E01"/>
    <w:rsid w:val="001F2E31"/>
    <w:rsid w:val="001F2E42"/>
    <w:rsid w:val="001F2EB9"/>
    <w:rsid w:val="001F2F01"/>
    <w:rsid w:val="001F2FF3"/>
    <w:rsid w:val="001F3059"/>
    <w:rsid w:val="001F30A0"/>
    <w:rsid w:val="001F314D"/>
    <w:rsid w:val="001F3216"/>
    <w:rsid w:val="001F3217"/>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59"/>
    <w:rsid w:val="001F388D"/>
    <w:rsid w:val="001F3957"/>
    <w:rsid w:val="001F3A8A"/>
    <w:rsid w:val="001F3BBF"/>
    <w:rsid w:val="001F3D6A"/>
    <w:rsid w:val="001F3D73"/>
    <w:rsid w:val="001F3E07"/>
    <w:rsid w:val="001F3E2C"/>
    <w:rsid w:val="001F3F90"/>
    <w:rsid w:val="001F3FAC"/>
    <w:rsid w:val="001F4000"/>
    <w:rsid w:val="001F401E"/>
    <w:rsid w:val="001F4143"/>
    <w:rsid w:val="001F414A"/>
    <w:rsid w:val="001F41CE"/>
    <w:rsid w:val="001F424C"/>
    <w:rsid w:val="001F439D"/>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BA0"/>
    <w:rsid w:val="001F4C4A"/>
    <w:rsid w:val="001F4D6F"/>
    <w:rsid w:val="001F4DC3"/>
    <w:rsid w:val="001F4DCE"/>
    <w:rsid w:val="001F4E02"/>
    <w:rsid w:val="001F4E71"/>
    <w:rsid w:val="001F4FE1"/>
    <w:rsid w:val="001F4FF1"/>
    <w:rsid w:val="001F5009"/>
    <w:rsid w:val="001F50A2"/>
    <w:rsid w:val="001F517A"/>
    <w:rsid w:val="001F5209"/>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A01"/>
    <w:rsid w:val="001F5B51"/>
    <w:rsid w:val="001F5B5B"/>
    <w:rsid w:val="001F5B65"/>
    <w:rsid w:val="001F5C3F"/>
    <w:rsid w:val="001F5C81"/>
    <w:rsid w:val="001F5D39"/>
    <w:rsid w:val="001F5DB8"/>
    <w:rsid w:val="001F5E30"/>
    <w:rsid w:val="001F5ED7"/>
    <w:rsid w:val="001F5F2F"/>
    <w:rsid w:val="001F6036"/>
    <w:rsid w:val="001F60F1"/>
    <w:rsid w:val="001F6126"/>
    <w:rsid w:val="001F61AC"/>
    <w:rsid w:val="001F6212"/>
    <w:rsid w:val="001F6223"/>
    <w:rsid w:val="001F623A"/>
    <w:rsid w:val="001F62FA"/>
    <w:rsid w:val="001F630B"/>
    <w:rsid w:val="001F635A"/>
    <w:rsid w:val="001F6395"/>
    <w:rsid w:val="001F6564"/>
    <w:rsid w:val="001F6676"/>
    <w:rsid w:val="001F670A"/>
    <w:rsid w:val="001F676A"/>
    <w:rsid w:val="001F6772"/>
    <w:rsid w:val="001F677A"/>
    <w:rsid w:val="001F6882"/>
    <w:rsid w:val="001F68BF"/>
    <w:rsid w:val="001F695E"/>
    <w:rsid w:val="001F69AE"/>
    <w:rsid w:val="001F69F9"/>
    <w:rsid w:val="001F6A02"/>
    <w:rsid w:val="001F6B6C"/>
    <w:rsid w:val="001F6B97"/>
    <w:rsid w:val="001F6BBD"/>
    <w:rsid w:val="001F6C12"/>
    <w:rsid w:val="001F6C4E"/>
    <w:rsid w:val="001F6C55"/>
    <w:rsid w:val="001F6C88"/>
    <w:rsid w:val="001F6CED"/>
    <w:rsid w:val="001F6D02"/>
    <w:rsid w:val="001F6D14"/>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86D"/>
    <w:rsid w:val="001F78D2"/>
    <w:rsid w:val="001F790D"/>
    <w:rsid w:val="001F7A34"/>
    <w:rsid w:val="001F7AFE"/>
    <w:rsid w:val="001F7B27"/>
    <w:rsid w:val="001F7B73"/>
    <w:rsid w:val="001F7B77"/>
    <w:rsid w:val="001F7B82"/>
    <w:rsid w:val="001F7B89"/>
    <w:rsid w:val="001F7C02"/>
    <w:rsid w:val="001F7C4B"/>
    <w:rsid w:val="001F7CA9"/>
    <w:rsid w:val="001F7D93"/>
    <w:rsid w:val="001F7F39"/>
    <w:rsid w:val="001F7F7B"/>
    <w:rsid w:val="00200038"/>
    <w:rsid w:val="00200060"/>
    <w:rsid w:val="00200070"/>
    <w:rsid w:val="00200194"/>
    <w:rsid w:val="002001F6"/>
    <w:rsid w:val="00200207"/>
    <w:rsid w:val="002002C5"/>
    <w:rsid w:val="002004BA"/>
    <w:rsid w:val="0020057E"/>
    <w:rsid w:val="002005AA"/>
    <w:rsid w:val="002005B2"/>
    <w:rsid w:val="002005C2"/>
    <w:rsid w:val="0020060D"/>
    <w:rsid w:val="00200653"/>
    <w:rsid w:val="0020065E"/>
    <w:rsid w:val="00200661"/>
    <w:rsid w:val="00200720"/>
    <w:rsid w:val="00200725"/>
    <w:rsid w:val="0020076D"/>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84"/>
    <w:rsid w:val="00201CC9"/>
    <w:rsid w:val="00201D28"/>
    <w:rsid w:val="00201D4C"/>
    <w:rsid w:val="00201EF6"/>
    <w:rsid w:val="00201F08"/>
    <w:rsid w:val="00201F30"/>
    <w:rsid w:val="0020204E"/>
    <w:rsid w:val="002020D2"/>
    <w:rsid w:val="002021D8"/>
    <w:rsid w:val="002021F8"/>
    <w:rsid w:val="002021FD"/>
    <w:rsid w:val="0020225F"/>
    <w:rsid w:val="0020233C"/>
    <w:rsid w:val="00202374"/>
    <w:rsid w:val="00202482"/>
    <w:rsid w:val="002024AE"/>
    <w:rsid w:val="002024D2"/>
    <w:rsid w:val="00202543"/>
    <w:rsid w:val="0020254B"/>
    <w:rsid w:val="0020255E"/>
    <w:rsid w:val="002025DD"/>
    <w:rsid w:val="002026AE"/>
    <w:rsid w:val="002026C3"/>
    <w:rsid w:val="00202783"/>
    <w:rsid w:val="0020281E"/>
    <w:rsid w:val="002028EB"/>
    <w:rsid w:val="002029A3"/>
    <w:rsid w:val="002029E8"/>
    <w:rsid w:val="00202A91"/>
    <w:rsid w:val="00202B2D"/>
    <w:rsid w:val="00202C6A"/>
    <w:rsid w:val="00202C6C"/>
    <w:rsid w:val="00202D5B"/>
    <w:rsid w:val="00202DA0"/>
    <w:rsid w:val="00202EA0"/>
    <w:rsid w:val="00202FCE"/>
    <w:rsid w:val="00202FD5"/>
    <w:rsid w:val="00203080"/>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65"/>
    <w:rsid w:val="00203FCA"/>
    <w:rsid w:val="002040A2"/>
    <w:rsid w:val="00204169"/>
    <w:rsid w:val="002041AE"/>
    <w:rsid w:val="002041C1"/>
    <w:rsid w:val="002042F3"/>
    <w:rsid w:val="0020438A"/>
    <w:rsid w:val="0020441A"/>
    <w:rsid w:val="002044CD"/>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1A"/>
    <w:rsid w:val="002050DA"/>
    <w:rsid w:val="00205180"/>
    <w:rsid w:val="002051D6"/>
    <w:rsid w:val="002051FE"/>
    <w:rsid w:val="00205240"/>
    <w:rsid w:val="0020529B"/>
    <w:rsid w:val="00205346"/>
    <w:rsid w:val="002053C1"/>
    <w:rsid w:val="0020545B"/>
    <w:rsid w:val="002054A8"/>
    <w:rsid w:val="00205550"/>
    <w:rsid w:val="00205655"/>
    <w:rsid w:val="002056B3"/>
    <w:rsid w:val="002056CE"/>
    <w:rsid w:val="00205732"/>
    <w:rsid w:val="0020577B"/>
    <w:rsid w:val="00205827"/>
    <w:rsid w:val="002059DB"/>
    <w:rsid w:val="002059F7"/>
    <w:rsid w:val="002059FB"/>
    <w:rsid w:val="00205A97"/>
    <w:rsid w:val="00205ADA"/>
    <w:rsid w:val="00205B24"/>
    <w:rsid w:val="00205B3F"/>
    <w:rsid w:val="00205C7A"/>
    <w:rsid w:val="00205C9A"/>
    <w:rsid w:val="00205D25"/>
    <w:rsid w:val="00205D3A"/>
    <w:rsid w:val="00205D9F"/>
    <w:rsid w:val="00205DD6"/>
    <w:rsid w:val="00205E89"/>
    <w:rsid w:val="00205F7B"/>
    <w:rsid w:val="00206054"/>
    <w:rsid w:val="002060FF"/>
    <w:rsid w:val="00206169"/>
    <w:rsid w:val="00206199"/>
    <w:rsid w:val="002061D3"/>
    <w:rsid w:val="0020625B"/>
    <w:rsid w:val="002062CC"/>
    <w:rsid w:val="00206300"/>
    <w:rsid w:val="00206355"/>
    <w:rsid w:val="0020638F"/>
    <w:rsid w:val="00206390"/>
    <w:rsid w:val="002063F1"/>
    <w:rsid w:val="002064B7"/>
    <w:rsid w:val="002064BC"/>
    <w:rsid w:val="00206534"/>
    <w:rsid w:val="002065CD"/>
    <w:rsid w:val="0020668B"/>
    <w:rsid w:val="002066A4"/>
    <w:rsid w:val="0020670A"/>
    <w:rsid w:val="00206777"/>
    <w:rsid w:val="00206849"/>
    <w:rsid w:val="0020687E"/>
    <w:rsid w:val="002068BE"/>
    <w:rsid w:val="002068DA"/>
    <w:rsid w:val="00206919"/>
    <w:rsid w:val="0020691C"/>
    <w:rsid w:val="00206B8F"/>
    <w:rsid w:val="00206C03"/>
    <w:rsid w:val="00206C39"/>
    <w:rsid w:val="00206C54"/>
    <w:rsid w:val="00206CA5"/>
    <w:rsid w:val="00206E0B"/>
    <w:rsid w:val="00206E86"/>
    <w:rsid w:val="00206F8A"/>
    <w:rsid w:val="0020701E"/>
    <w:rsid w:val="00207063"/>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BDA"/>
    <w:rsid w:val="00210C08"/>
    <w:rsid w:val="00210C35"/>
    <w:rsid w:val="00210C8E"/>
    <w:rsid w:val="00210CA3"/>
    <w:rsid w:val="00210D39"/>
    <w:rsid w:val="00210DCB"/>
    <w:rsid w:val="00210EA7"/>
    <w:rsid w:val="00210F32"/>
    <w:rsid w:val="00210F73"/>
    <w:rsid w:val="00210F9C"/>
    <w:rsid w:val="00210FEE"/>
    <w:rsid w:val="00211081"/>
    <w:rsid w:val="002110F3"/>
    <w:rsid w:val="0021110F"/>
    <w:rsid w:val="00211113"/>
    <w:rsid w:val="00211161"/>
    <w:rsid w:val="00211191"/>
    <w:rsid w:val="00211192"/>
    <w:rsid w:val="002111F1"/>
    <w:rsid w:val="002112AA"/>
    <w:rsid w:val="002112CF"/>
    <w:rsid w:val="0021132D"/>
    <w:rsid w:val="0021132E"/>
    <w:rsid w:val="00211369"/>
    <w:rsid w:val="0021143C"/>
    <w:rsid w:val="002114BD"/>
    <w:rsid w:val="002114C0"/>
    <w:rsid w:val="00211541"/>
    <w:rsid w:val="002115C6"/>
    <w:rsid w:val="002115DB"/>
    <w:rsid w:val="002115E4"/>
    <w:rsid w:val="0021173D"/>
    <w:rsid w:val="00211749"/>
    <w:rsid w:val="002117EB"/>
    <w:rsid w:val="00211828"/>
    <w:rsid w:val="00211861"/>
    <w:rsid w:val="002119A3"/>
    <w:rsid w:val="002119A9"/>
    <w:rsid w:val="002119F6"/>
    <w:rsid w:val="00211A22"/>
    <w:rsid w:val="00211B51"/>
    <w:rsid w:val="00211B82"/>
    <w:rsid w:val="00211C40"/>
    <w:rsid w:val="00211C9A"/>
    <w:rsid w:val="00211D74"/>
    <w:rsid w:val="00211E33"/>
    <w:rsid w:val="00211E5C"/>
    <w:rsid w:val="00211E64"/>
    <w:rsid w:val="00211E6E"/>
    <w:rsid w:val="00211E98"/>
    <w:rsid w:val="00211F06"/>
    <w:rsid w:val="00211F5F"/>
    <w:rsid w:val="00211F66"/>
    <w:rsid w:val="00211F9A"/>
    <w:rsid w:val="00211F9D"/>
    <w:rsid w:val="00211FB6"/>
    <w:rsid w:val="00211FC1"/>
    <w:rsid w:val="00212162"/>
    <w:rsid w:val="0021226F"/>
    <w:rsid w:val="00212371"/>
    <w:rsid w:val="00212435"/>
    <w:rsid w:val="00212471"/>
    <w:rsid w:val="00212522"/>
    <w:rsid w:val="0021252C"/>
    <w:rsid w:val="00212531"/>
    <w:rsid w:val="00212559"/>
    <w:rsid w:val="0021256C"/>
    <w:rsid w:val="00212580"/>
    <w:rsid w:val="002126AA"/>
    <w:rsid w:val="00212854"/>
    <w:rsid w:val="0021286F"/>
    <w:rsid w:val="002128B4"/>
    <w:rsid w:val="002128D6"/>
    <w:rsid w:val="0021296E"/>
    <w:rsid w:val="00212A18"/>
    <w:rsid w:val="00212A57"/>
    <w:rsid w:val="00212A61"/>
    <w:rsid w:val="00212A78"/>
    <w:rsid w:val="00212B6C"/>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D"/>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12"/>
    <w:rsid w:val="00214046"/>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79D"/>
    <w:rsid w:val="002147A1"/>
    <w:rsid w:val="0021488F"/>
    <w:rsid w:val="002148CA"/>
    <w:rsid w:val="002148CB"/>
    <w:rsid w:val="002149B8"/>
    <w:rsid w:val="002149E7"/>
    <w:rsid w:val="00214A5E"/>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48"/>
    <w:rsid w:val="00215566"/>
    <w:rsid w:val="002155E1"/>
    <w:rsid w:val="002156E0"/>
    <w:rsid w:val="0021572C"/>
    <w:rsid w:val="002157A2"/>
    <w:rsid w:val="0021582D"/>
    <w:rsid w:val="002158FC"/>
    <w:rsid w:val="00215960"/>
    <w:rsid w:val="0021596A"/>
    <w:rsid w:val="00215A3B"/>
    <w:rsid w:val="00215AB2"/>
    <w:rsid w:val="00215AD1"/>
    <w:rsid w:val="00215AF2"/>
    <w:rsid w:val="00215B0B"/>
    <w:rsid w:val="00215B42"/>
    <w:rsid w:val="00215C20"/>
    <w:rsid w:val="00215C54"/>
    <w:rsid w:val="00215D6C"/>
    <w:rsid w:val="00215D71"/>
    <w:rsid w:val="00215DCD"/>
    <w:rsid w:val="00215DE0"/>
    <w:rsid w:val="00215E5A"/>
    <w:rsid w:val="00215E92"/>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33"/>
    <w:rsid w:val="0021657E"/>
    <w:rsid w:val="002165AA"/>
    <w:rsid w:val="002166E2"/>
    <w:rsid w:val="002167B7"/>
    <w:rsid w:val="00216896"/>
    <w:rsid w:val="002168D9"/>
    <w:rsid w:val="00216A47"/>
    <w:rsid w:val="00216AB9"/>
    <w:rsid w:val="00216AD7"/>
    <w:rsid w:val="00216B0D"/>
    <w:rsid w:val="00216BDD"/>
    <w:rsid w:val="00216BE9"/>
    <w:rsid w:val="00216EBD"/>
    <w:rsid w:val="00216FA3"/>
    <w:rsid w:val="00217095"/>
    <w:rsid w:val="002170C0"/>
    <w:rsid w:val="0021712F"/>
    <w:rsid w:val="0021718B"/>
    <w:rsid w:val="002172E6"/>
    <w:rsid w:val="00217319"/>
    <w:rsid w:val="00217369"/>
    <w:rsid w:val="00217421"/>
    <w:rsid w:val="00217424"/>
    <w:rsid w:val="002174C0"/>
    <w:rsid w:val="0021750C"/>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0E"/>
    <w:rsid w:val="00217B16"/>
    <w:rsid w:val="00217B4F"/>
    <w:rsid w:val="00217BE0"/>
    <w:rsid w:val="00217C27"/>
    <w:rsid w:val="00217C89"/>
    <w:rsid w:val="00217C8A"/>
    <w:rsid w:val="00217D3F"/>
    <w:rsid w:val="00217DBF"/>
    <w:rsid w:val="00217E38"/>
    <w:rsid w:val="00217F1C"/>
    <w:rsid w:val="00217F73"/>
    <w:rsid w:val="00220043"/>
    <w:rsid w:val="00220051"/>
    <w:rsid w:val="002200BF"/>
    <w:rsid w:val="002200EB"/>
    <w:rsid w:val="00220120"/>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B4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1F"/>
    <w:rsid w:val="00221547"/>
    <w:rsid w:val="002216F1"/>
    <w:rsid w:val="0022171A"/>
    <w:rsid w:val="00221760"/>
    <w:rsid w:val="00221788"/>
    <w:rsid w:val="0022180D"/>
    <w:rsid w:val="002218AA"/>
    <w:rsid w:val="00221936"/>
    <w:rsid w:val="002219B3"/>
    <w:rsid w:val="002219C3"/>
    <w:rsid w:val="002219F0"/>
    <w:rsid w:val="00221A27"/>
    <w:rsid w:val="00221A2E"/>
    <w:rsid w:val="00221A3C"/>
    <w:rsid w:val="00221B7C"/>
    <w:rsid w:val="00221B8F"/>
    <w:rsid w:val="00221C41"/>
    <w:rsid w:val="00221CC5"/>
    <w:rsid w:val="00221CE9"/>
    <w:rsid w:val="00221D13"/>
    <w:rsid w:val="00221D4C"/>
    <w:rsid w:val="00221DF9"/>
    <w:rsid w:val="00221EA6"/>
    <w:rsid w:val="00221EC6"/>
    <w:rsid w:val="00221EE8"/>
    <w:rsid w:val="00221FB7"/>
    <w:rsid w:val="002220C0"/>
    <w:rsid w:val="002220ED"/>
    <w:rsid w:val="0022217D"/>
    <w:rsid w:val="002221B0"/>
    <w:rsid w:val="002221B9"/>
    <w:rsid w:val="0022224E"/>
    <w:rsid w:val="002222B8"/>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8FC"/>
    <w:rsid w:val="00222993"/>
    <w:rsid w:val="00222A53"/>
    <w:rsid w:val="00222AE9"/>
    <w:rsid w:val="00222B05"/>
    <w:rsid w:val="00222B1B"/>
    <w:rsid w:val="00222B46"/>
    <w:rsid w:val="00222BA8"/>
    <w:rsid w:val="00222C3B"/>
    <w:rsid w:val="00222C5D"/>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30"/>
    <w:rsid w:val="002236E5"/>
    <w:rsid w:val="002236F0"/>
    <w:rsid w:val="00223872"/>
    <w:rsid w:val="00223911"/>
    <w:rsid w:val="00223976"/>
    <w:rsid w:val="002239D6"/>
    <w:rsid w:val="00223A40"/>
    <w:rsid w:val="00223A54"/>
    <w:rsid w:val="00223AEB"/>
    <w:rsid w:val="00223BDC"/>
    <w:rsid w:val="00223C42"/>
    <w:rsid w:val="00223CBC"/>
    <w:rsid w:val="00223DD8"/>
    <w:rsid w:val="00223E25"/>
    <w:rsid w:val="00223E72"/>
    <w:rsid w:val="00223E7F"/>
    <w:rsid w:val="00223FC2"/>
    <w:rsid w:val="00223FD1"/>
    <w:rsid w:val="00224042"/>
    <w:rsid w:val="00224103"/>
    <w:rsid w:val="002241B3"/>
    <w:rsid w:val="002241C0"/>
    <w:rsid w:val="002241CC"/>
    <w:rsid w:val="002241FD"/>
    <w:rsid w:val="002241FE"/>
    <w:rsid w:val="00224208"/>
    <w:rsid w:val="00224292"/>
    <w:rsid w:val="002242A2"/>
    <w:rsid w:val="002242A3"/>
    <w:rsid w:val="002242C4"/>
    <w:rsid w:val="002242CA"/>
    <w:rsid w:val="002242DB"/>
    <w:rsid w:val="00224333"/>
    <w:rsid w:val="002243E7"/>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14E"/>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E9C"/>
    <w:rsid w:val="00225F15"/>
    <w:rsid w:val="0022615D"/>
    <w:rsid w:val="0022621C"/>
    <w:rsid w:val="00226278"/>
    <w:rsid w:val="00226290"/>
    <w:rsid w:val="002262CC"/>
    <w:rsid w:val="002262DF"/>
    <w:rsid w:val="00226387"/>
    <w:rsid w:val="00226407"/>
    <w:rsid w:val="00226461"/>
    <w:rsid w:val="002264EC"/>
    <w:rsid w:val="00226521"/>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52"/>
    <w:rsid w:val="002270A3"/>
    <w:rsid w:val="00227259"/>
    <w:rsid w:val="002272FB"/>
    <w:rsid w:val="002274A1"/>
    <w:rsid w:val="002274D1"/>
    <w:rsid w:val="002274EC"/>
    <w:rsid w:val="002275F6"/>
    <w:rsid w:val="0022786A"/>
    <w:rsid w:val="00227A7F"/>
    <w:rsid w:val="00227AFF"/>
    <w:rsid w:val="00227C8A"/>
    <w:rsid w:val="00227CD1"/>
    <w:rsid w:val="00227D5C"/>
    <w:rsid w:val="00227DAF"/>
    <w:rsid w:val="00227DD4"/>
    <w:rsid w:val="00227E29"/>
    <w:rsid w:val="00227E4C"/>
    <w:rsid w:val="00230045"/>
    <w:rsid w:val="002300C4"/>
    <w:rsid w:val="00230168"/>
    <w:rsid w:val="002301F7"/>
    <w:rsid w:val="00230226"/>
    <w:rsid w:val="0023032C"/>
    <w:rsid w:val="0023034D"/>
    <w:rsid w:val="00230595"/>
    <w:rsid w:val="002305C5"/>
    <w:rsid w:val="00230682"/>
    <w:rsid w:val="00230702"/>
    <w:rsid w:val="0023071A"/>
    <w:rsid w:val="0023072E"/>
    <w:rsid w:val="00230736"/>
    <w:rsid w:val="002307D7"/>
    <w:rsid w:val="0023090E"/>
    <w:rsid w:val="0023092C"/>
    <w:rsid w:val="00230A65"/>
    <w:rsid w:val="00230A76"/>
    <w:rsid w:val="00230A88"/>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5DA"/>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7"/>
    <w:rsid w:val="00232E4B"/>
    <w:rsid w:val="00232E52"/>
    <w:rsid w:val="00232E87"/>
    <w:rsid w:val="00232EE2"/>
    <w:rsid w:val="00232F08"/>
    <w:rsid w:val="00232F5A"/>
    <w:rsid w:val="0023318D"/>
    <w:rsid w:val="002331BF"/>
    <w:rsid w:val="00233209"/>
    <w:rsid w:val="00233213"/>
    <w:rsid w:val="00233233"/>
    <w:rsid w:val="002332DB"/>
    <w:rsid w:val="00233300"/>
    <w:rsid w:val="00233305"/>
    <w:rsid w:val="002333F9"/>
    <w:rsid w:val="0023340B"/>
    <w:rsid w:val="00233539"/>
    <w:rsid w:val="00233602"/>
    <w:rsid w:val="00233605"/>
    <w:rsid w:val="0023360F"/>
    <w:rsid w:val="002336E1"/>
    <w:rsid w:val="00233792"/>
    <w:rsid w:val="00233837"/>
    <w:rsid w:val="002338E9"/>
    <w:rsid w:val="002338FB"/>
    <w:rsid w:val="0023399A"/>
    <w:rsid w:val="002339E2"/>
    <w:rsid w:val="00233A55"/>
    <w:rsid w:val="00233AE0"/>
    <w:rsid w:val="00233B52"/>
    <w:rsid w:val="00233C95"/>
    <w:rsid w:val="00233CB0"/>
    <w:rsid w:val="00233CB1"/>
    <w:rsid w:val="00233D96"/>
    <w:rsid w:val="00233E66"/>
    <w:rsid w:val="00233EC2"/>
    <w:rsid w:val="00233EE4"/>
    <w:rsid w:val="00233F0B"/>
    <w:rsid w:val="00233F9A"/>
    <w:rsid w:val="00234020"/>
    <w:rsid w:val="00234053"/>
    <w:rsid w:val="0023410C"/>
    <w:rsid w:val="002341C2"/>
    <w:rsid w:val="0023429C"/>
    <w:rsid w:val="00234311"/>
    <w:rsid w:val="002343B6"/>
    <w:rsid w:val="002343DF"/>
    <w:rsid w:val="002343EB"/>
    <w:rsid w:val="00234403"/>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6F3"/>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7D9"/>
    <w:rsid w:val="00236845"/>
    <w:rsid w:val="00236861"/>
    <w:rsid w:val="00236A31"/>
    <w:rsid w:val="00236A4B"/>
    <w:rsid w:val="00236AAD"/>
    <w:rsid w:val="00236B2B"/>
    <w:rsid w:val="00236B92"/>
    <w:rsid w:val="00236C06"/>
    <w:rsid w:val="00236D29"/>
    <w:rsid w:val="00236D3D"/>
    <w:rsid w:val="00236D80"/>
    <w:rsid w:val="00236E4E"/>
    <w:rsid w:val="00236EA3"/>
    <w:rsid w:val="00236EDB"/>
    <w:rsid w:val="00236F67"/>
    <w:rsid w:val="002371B2"/>
    <w:rsid w:val="0023727B"/>
    <w:rsid w:val="0023729B"/>
    <w:rsid w:val="0023750B"/>
    <w:rsid w:val="00237548"/>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AD8"/>
    <w:rsid w:val="00237B05"/>
    <w:rsid w:val="00237C12"/>
    <w:rsid w:val="00237D8C"/>
    <w:rsid w:val="00237E75"/>
    <w:rsid w:val="00237F22"/>
    <w:rsid w:val="00237F61"/>
    <w:rsid w:val="0024001F"/>
    <w:rsid w:val="0024005B"/>
    <w:rsid w:val="002400F5"/>
    <w:rsid w:val="0024014B"/>
    <w:rsid w:val="0024024B"/>
    <w:rsid w:val="0024025F"/>
    <w:rsid w:val="00240309"/>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0F"/>
    <w:rsid w:val="002409A2"/>
    <w:rsid w:val="00240A0F"/>
    <w:rsid w:val="00240A2A"/>
    <w:rsid w:val="00240A2D"/>
    <w:rsid w:val="00240BD4"/>
    <w:rsid w:val="00240BFA"/>
    <w:rsid w:val="00240C49"/>
    <w:rsid w:val="00240D37"/>
    <w:rsid w:val="00240D60"/>
    <w:rsid w:val="00240E29"/>
    <w:rsid w:val="00240E51"/>
    <w:rsid w:val="00240EA8"/>
    <w:rsid w:val="00240F5D"/>
    <w:rsid w:val="00240FBA"/>
    <w:rsid w:val="002410E5"/>
    <w:rsid w:val="00241146"/>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D4"/>
    <w:rsid w:val="002421ED"/>
    <w:rsid w:val="0024224B"/>
    <w:rsid w:val="00242276"/>
    <w:rsid w:val="002422A3"/>
    <w:rsid w:val="0024237D"/>
    <w:rsid w:val="00242385"/>
    <w:rsid w:val="00242548"/>
    <w:rsid w:val="00242779"/>
    <w:rsid w:val="002427CD"/>
    <w:rsid w:val="0024281D"/>
    <w:rsid w:val="0024285A"/>
    <w:rsid w:val="0024289A"/>
    <w:rsid w:val="00242974"/>
    <w:rsid w:val="00242A69"/>
    <w:rsid w:val="00242B21"/>
    <w:rsid w:val="00242BAD"/>
    <w:rsid w:val="00242BE9"/>
    <w:rsid w:val="00242CE3"/>
    <w:rsid w:val="00242CE4"/>
    <w:rsid w:val="00242CFE"/>
    <w:rsid w:val="00242D5E"/>
    <w:rsid w:val="00242E2C"/>
    <w:rsid w:val="00242E5C"/>
    <w:rsid w:val="00242E9B"/>
    <w:rsid w:val="00242EE3"/>
    <w:rsid w:val="00242F15"/>
    <w:rsid w:val="00242F93"/>
    <w:rsid w:val="00242FD3"/>
    <w:rsid w:val="0024301A"/>
    <w:rsid w:val="00243057"/>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740"/>
    <w:rsid w:val="00243810"/>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21"/>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6E1"/>
    <w:rsid w:val="00245715"/>
    <w:rsid w:val="00245808"/>
    <w:rsid w:val="00245842"/>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0A9"/>
    <w:rsid w:val="0024612C"/>
    <w:rsid w:val="0024616F"/>
    <w:rsid w:val="002461AF"/>
    <w:rsid w:val="002462AD"/>
    <w:rsid w:val="0024631F"/>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E05"/>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AC"/>
    <w:rsid w:val="002476B5"/>
    <w:rsid w:val="00247741"/>
    <w:rsid w:val="002477E3"/>
    <w:rsid w:val="002477FB"/>
    <w:rsid w:val="00247827"/>
    <w:rsid w:val="002478DB"/>
    <w:rsid w:val="002478DD"/>
    <w:rsid w:val="0024792D"/>
    <w:rsid w:val="00247A36"/>
    <w:rsid w:val="00247A54"/>
    <w:rsid w:val="00247B9E"/>
    <w:rsid w:val="00247BE5"/>
    <w:rsid w:val="00247C00"/>
    <w:rsid w:val="00247C21"/>
    <w:rsid w:val="00247C78"/>
    <w:rsid w:val="00247CA3"/>
    <w:rsid w:val="00247CF4"/>
    <w:rsid w:val="00247E41"/>
    <w:rsid w:val="00247FAA"/>
    <w:rsid w:val="00247FC0"/>
    <w:rsid w:val="00250015"/>
    <w:rsid w:val="00250079"/>
    <w:rsid w:val="002500BA"/>
    <w:rsid w:val="002500E3"/>
    <w:rsid w:val="002500F3"/>
    <w:rsid w:val="0025015B"/>
    <w:rsid w:val="0025027C"/>
    <w:rsid w:val="00250285"/>
    <w:rsid w:val="00250336"/>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70"/>
    <w:rsid w:val="00250980"/>
    <w:rsid w:val="00250989"/>
    <w:rsid w:val="00250A06"/>
    <w:rsid w:val="00250A15"/>
    <w:rsid w:val="00250A17"/>
    <w:rsid w:val="00250AA9"/>
    <w:rsid w:val="00250BEC"/>
    <w:rsid w:val="00250C56"/>
    <w:rsid w:val="00250CED"/>
    <w:rsid w:val="00250CF8"/>
    <w:rsid w:val="00250D86"/>
    <w:rsid w:val="00250DA9"/>
    <w:rsid w:val="00250E23"/>
    <w:rsid w:val="00250E2C"/>
    <w:rsid w:val="00250E47"/>
    <w:rsid w:val="00250F74"/>
    <w:rsid w:val="00250FC3"/>
    <w:rsid w:val="00250FFE"/>
    <w:rsid w:val="0025100D"/>
    <w:rsid w:val="00251043"/>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D41"/>
    <w:rsid w:val="00251D55"/>
    <w:rsid w:val="00251E61"/>
    <w:rsid w:val="00251E88"/>
    <w:rsid w:val="00251F4B"/>
    <w:rsid w:val="00251F9E"/>
    <w:rsid w:val="00251FEC"/>
    <w:rsid w:val="00252009"/>
    <w:rsid w:val="0025207A"/>
    <w:rsid w:val="00252098"/>
    <w:rsid w:val="002520FE"/>
    <w:rsid w:val="002521B6"/>
    <w:rsid w:val="002521EE"/>
    <w:rsid w:val="0025221C"/>
    <w:rsid w:val="002522E8"/>
    <w:rsid w:val="00252352"/>
    <w:rsid w:val="0025242A"/>
    <w:rsid w:val="00252456"/>
    <w:rsid w:val="002524E6"/>
    <w:rsid w:val="00252581"/>
    <w:rsid w:val="002525D3"/>
    <w:rsid w:val="0025261F"/>
    <w:rsid w:val="00252653"/>
    <w:rsid w:val="0025266F"/>
    <w:rsid w:val="002526DF"/>
    <w:rsid w:val="002527CD"/>
    <w:rsid w:val="00252860"/>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0DD"/>
    <w:rsid w:val="002531B8"/>
    <w:rsid w:val="00253253"/>
    <w:rsid w:val="002532B1"/>
    <w:rsid w:val="00253357"/>
    <w:rsid w:val="0025335C"/>
    <w:rsid w:val="0025336F"/>
    <w:rsid w:val="00253384"/>
    <w:rsid w:val="00253422"/>
    <w:rsid w:val="00253423"/>
    <w:rsid w:val="0025347D"/>
    <w:rsid w:val="002535D2"/>
    <w:rsid w:val="002535FE"/>
    <w:rsid w:val="00253691"/>
    <w:rsid w:val="002536E8"/>
    <w:rsid w:val="00253780"/>
    <w:rsid w:val="002537E9"/>
    <w:rsid w:val="00253832"/>
    <w:rsid w:val="0025384F"/>
    <w:rsid w:val="0025396D"/>
    <w:rsid w:val="00253AFB"/>
    <w:rsid w:val="00253B34"/>
    <w:rsid w:val="00253B5A"/>
    <w:rsid w:val="00253B9C"/>
    <w:rsid w:val="00253C05"/>
    <w:rsid w:val="00253C8E"/>
    <w:rsid w:val="00253CCB"/>
    <w:rsid w:val="00253DC2"/>
    <w:rsid w:val="00253F15"/>
    <w:rsid w:val="00253F25"/>
    <w:rsid w:val="00253F3A"/>
    <w:rsid w:val="00253F5B"/>
    <w:rsid w:val="00254151"/>
    <w:rsid w:val="00254238"/>
    <w:rsid w:val="0025440F"/>
    <w:rsid w:val="00254489"/>
    <w:rsid w:val="00254526"/>
    <w:rsid w:val="0025468B"/>
    <w:rsid w:val="002546EE"/>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662"/>
    <w:rsid w:val="00255751"/>
    <w:rsid w:val="0025583B"/>
    <w:rsid w:val="0025583C"/>
    <w:rsid w:val="0025588D"/>
    <w:rsid w:val="002559FE"/>
    <w:rsid w:val="00255A82"/>
    <w:rsid w:val="00255B18"/>
    <w:rsid w:val="00255B66"/>
    <w:rsid w:val="00255B85"/>
    <w:rsid w:val="00255BE3"/>
    <w:rsid w:val="00255C67"/>
    <w:rsid w:val="00255CCA"/>
    <w:rsid w:val="00255D54"/>
    <w:rsid w:val="00255D90"/>
    <w:rsid w:val="00255D93"/>
    <w:rsid w:val="00255E24"/>
    <w:rsid w:val="00255EB4"/>
    <w:rsid w:val="00255EDD"/>
    <w:rsid w:val="00255F41"/>
    <w:rsid w:val="00255FE9"/>
    <w:rsid w:val="00256010"/>
    <w:rsid w:val="00256033"/>
    <w:rsid w:val="002560E8"/>
    <w:rsid w:val="0025631A"/>
    <w:rsid w:val="002563BE"/>
    <w:rsid w:val="00256427"/>
    <w:rsid w:val="00256433"/>
    <w:rsid w:val="002565F3"/>
    <w:rsid w:val="0025661B"/>
    <w:rsid w:val="00256620"/>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37"/>
    <w:rsid w:val="0025734F"/>
    <w:rsid w:val="002573B6"/>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89A"/>
    <w:rsid w:val="002578FE"/>
    <w:rsid w:val="002579B5"/>
    <w:rsid w:val="002579BA"/>
    <w:rsid w:val="00257B7F"/>
    <w:rsid w:val="00257BB0"/>
    <w:rsid w:val="00257BB6"/>
    <w:rsid w:val="00257BF3"/>
    <w:rsid w:val="00257C2C"/>
    <w:rsid w:val="00257C5A"/>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372"/>
    <w:rsid w:val="00260479"/>
    <w:rsid w:val="00260481"/>
    <w:rsid w:val="002604A5"/>
    <w:rsid w:val="00260509"/>
    <w:rsid w:val="0026053C"/>
    <w:rsid w:val="002605D3"/>
    <w:rsid w:val="002605EF"/>
    <w:rsid w:val="002607C8"/>
    <w:rsid w:val="002608A0"/>
    <w:rsid w:val="00260916"/>
    <w:rsid w:val="00260955"/>
    <w:rsid w:val="00260B23"/>
    <w:rsid w:val="00260BC7"/>
    <w:rsid w:val="00260C95"/>
    <w:rsid w:val="00260CF3"/>
    <w:rsid w:val="00260D37"/>
    <w:rsid w:val="00260D94"/>
    <w:rsid w:val="00260EA4"/>
    <w:rsid w:val="00260EBA"/>
    <w:rsid w:val="00260EC6"/>
    <w:rsid w:val="00260F56"/>
    <w:rsid w:val="00260F8E"/>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1"/>
    <w:rsid w:val="002618D5"/>
    <w:rsid w:val="002619D2"/>
    <w:rsid w:val="00261A2A"/>
    <w:rsid w:val="00261A34"/>
    <w:rsid w:val="00261A5A"/>
    <w:rsid w:val="00261A99"/>
    <w:rsid w:val="00261A9E"/>
    <w:rsid w:val="00261AF6"/>
    <w:rsid w:val="00261BBB"/>
    <w:rsid w:val="00261C12"/>
    <w:rsid w:val="00261C27"/>
    <w:rsid w:val="00261C3A"/>
    <w:rsid w:val="00261C6F"/>
    <w:rsid w:val="00261D88"/>
    <w:rsid w:val="00261E0B"/>
    <w:rsid w:val="00261E59"/>
    <w:rsid w:val="00261E75"/>
    <w:rsid w:val="00261EED"/>
    <w:rsid w:val="00261EFB"/>
    <w:rsid w:val="00262043"/>
    <w:rsid w:val="00262088"/>
    <w:rsid w:val="002620B2"/>
    <w:rsid w:val="00262128"/>
    <w:rsid w:val="002621A3"/>
    <w:rsid w:val="002621C6"/>
    <w:rsid w:val="002622E6"/>
    <w:rsid w:val="0026242C"/>
    <w:rsid w:val="002624A8"/>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55"/>
    <w:rsid w:val="00262FE1"/>
    <w:rsid w:val="00263054"/>
    <w:rsid w:val="002630E1"/>
    <w:rsid w:val="0026319E"/>
    <w:rsid w:val="00263230"/>
    <w:rsid w:val="00263236"/>
    <w:rsid w:val="00263241"/>
    <w:rsid w:val="00263285"/>
    <w:rsid w:val="002632AA"/>
    <w:rsid w:val="00263395"/>
    <w:rsid w:val="002633E1"/>
    <w:rsid w:val="00263450"/>
    <w:rsid w:val="0026348D"/>
    <w:rsid w:val="002634B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163"/>
    <w:rsid w:val="00264192"/>
    <w:rsid w:val="0026426C"/>
    <w:rsid w:val="00264293"/>
    <w:rsid w:val="002642B2"/>
    <w:rsid w:val="00264305"/>
    <w:rsid w:val="00264308"/>
    <w:rsid w:val="00264321"/>
    <w:rsid w:val="00264362"/>
    <w:rsid w:val="00264369"/>
    <w:rsid w:val="00264387"/>
    <w:rsid w:val="00264394"/>
    <w:rsid w:val="002643BF"/>
    <w:rsid w:val="0026445E"/>
    <w:rsid w:val="002644F0"/>
    <w:rsid w:val="00264550"/>
    <w:rsid w:val="00264600"/>
    <w:rsid w:val="00264633"/>
    <w:rsid w:val="00264657"/>
    <w:rsid w:val="002646A2"/>
    <w:rsid w:val="002646F4"/>
    <w:rsid w:val="00264814"/>
    <w:rsid w:val="002648C7"/>
    <w:rsid w:val="002648DF"/>
    <w:rsid w:val="002648F4"/>
    <w:rsid w:val="00264903"/>
    <w:rsid w:val="00264ADD"/>
    <w:rsid w:val="00264B53"/>
    <w:rsid w:val="00264BCA"/>
    <w:rsid w:val="00264C1B"/>
    <w:rsid w:val="00264D64"/>
    <w:rsid w:val="00264D72"/>
    <w:rsid w:val="00264E66"/>
    <w:rsid w:val="00264E84"/>
    <w:rsid w:val="00264FB5"/>
    <w:rsid w:val="002650D2"/>
    <w:rsid w:val="00265102"/>
    <w:rsid w:val="002651A4"/>
    <w:rsid w:val="0026522E"/>
    <w:rsid w:val="0026524D"/>
    <w:rsid w:val="002652D2"/>
    <w:rsid w:val="0026533B"/>
    <w:rsid w:val="00265506"/>
    <w:rsid w:val="0026558C"/>
    <w:rsid w:val="002655B4"/>
    <w:rsid w:val="00265759"/>
    <w:rsid w:val="002657F0"/>
    <w:rsid w:val="00265985"/>
    <w:rsid w:val="00265B9A"/>
    <w:rsid w:val="00265D4D"/>
    <w:rsid w:val="00265D5D"/>
    <w:rsid w:val="00265E0B"/>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BFC"/>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43D"/>
    <w:rsid w:val="0026750D"/>
    <w:rsid w:val="00267540"/>
    <w:rsid w:val="0026754B"/>
    <w:rsid w:val="0026756E"/>
    <w:rsid w:val="002675C8"/>
    <w:rsid w:val="0026760B"/>
    <w:rsid w:val="00267668"/>
    <w:rsid w:val="0026772B"/>
    <w:rsid w:val="00267748"/>
    <w:rsid w:val="00267887"/>
    <w:rsid w:val="002678DE"/>
    <w:rsid w:val="00267911"/>
    <w:rsid w:val="00267A17"/>
    <w:rsid w:val="00267C72"/>
    <w:rsid w:val="00267C76"/>
    <w:rsid w:val="00267C89"/>
    <w:rsid w:val="00267DCB"/>
    <w:rsid w:val="00267FB1"/>
    <w:rsid w:val="00267FF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32"/>
    <w:rsid w:val="00270956"/>
    <w:rsid w:val="0027095E"/>
    <w:rsid w:val="00270A26"/>
    <w:rsid w:val="00270A42"/>
    <w:rsid w:val="00270A85"/>
    <w:rsid w:val="00270B67"/>
    <w:rsid w:val="00270C57"/>
    <w:rsid w:val="00270DD4"/>
    <w:rsid w:val="00270E0A"/>
    <w:rsid w:val="00270E3D"/>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52"/>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A6D"/>
    <w:rsid w:val="00271B15"/>
    <w:rsid w:val="00271B3E"/>
    <w:rsid w:val="00271BD1"/>
    <w:rsid w:val="00271BDD"/>
    <w:rsid w:val="00271CBF"/>
    <w:rsid w:val="00271D6F"/>
    <w:rsid w:val="00271DA5"/>
    <w:rsid w:val="00271E10"/>
    <w:rsid w:val="00271E6D"/>
    <w:rsid w:val="00271E77"/>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5B6"/>
    <w:rsid w:val="00272628"/>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67"/>
    <w:rsid w:val="002732F0"/>
    <w:rsid w:val="0027342C"/>
    <w:rsid w:val="0027347A"/>
    <w:rsid w:val="00273499"/>
    <w:rsid w:val="002734C7"/>
    <w:rsid w:val="002734DD"/>
    <w:rsid w:val="00273527"/>
    <w:rsid w:val="0027356B"/>
    <w:rsid w:val="00273597"/>
    <w:rsid w:val="00273632"/>
    <w:rsid w:val="0027366C"/>
    <w:rsid w:val="0027367A"/>
    <w:rsid w:val="0027369F"/>
    <w:rsid w:val="002736C9"/>
    <w:rsid w:val="0027378A"/>
    <w:rsid w:val="0027379A"/>
    <w:rsid w:val="002737BE"/>
    <w:rsid w:val="002737F7"/>
    <w:rsid w:val="00273812"/>
    <w:rsid w:val="0027389A"/>
    <w:rsid w:val="002738AE"/>
    <w:rsid w:val="00273A24"/>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6"/>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AF5"/>
    <w:rsid w:val="00274C62"/>
    <w:rsid w:val="00274CB2"/>
    <w:rsid w:val="00274E5E"/>
    <w:rsid w:val="00274F89"/>
    <w:rsid w:val="00274FA8"/>
    <w:rsid w:val="00274FB7"/>
    <w:rsid w:val="00274FF7"/>
    <w:rsid w:val="00274FFA"/>
    <w:rsid w:val="0027504E"/>
    <w:rsid w:val="00275082"/>
    <w:rsid w:val="002750D6"/>
    <w:rsid w:val="002750EF"/>
    <w:rsid w:val="00275103"/>
    <w:rsid w:val="0027513F"/>
    <w:rsid w:val="00275161"/>
    <w:rsid w:val="0027516C"/>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AFC"/>
    <w:rsid w:val="00275C2C"/>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6F1C"/>
    <w:rsid w:val="00276F5E"/>
    <w:rsid w:val="00277059"/>
    <w:rsid w:val="00277071"/>
    <w:rsid w:val="00277114"/>
    <w:rsid w:val="002771E9"/>
    <w:rsid w:val="0027735F"/>
    <w:rsid w:val="00277362"/>
    <w:rsid w:val="00277388"/>
    <w:rsid w:val="002773E8"/>
    <w:rsid w:val="0027742A"/>
    <w:rsid w:val="00277435"/>
    <w:rsid w:val="0027748F"/>
    <w:rsid w:val="002774F4"/>
    <w:rsid w:val="002775BB"/>
    <w:rsid w:val="00277651"/>
    <w:rsid w:val="002776E2"/>
    <w:rsid w:val="0027772D"/>
    <w:rsid w:val="00277742"/>
    <w:rsid w:val="0027775F"/>
    <w:rsid w:val="0027776B"/>
    <w:rsid w:val="002777A7"/>
    <w:rsid w:val="00277870"/>
    <w:rsid w:val="00277912"/>
    <w:rsid w:val="0027793C"/>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581"/>
    <w:rsid w:val="00280602"/>
    <w:rsid w:val="002806E7"/>
    <w:rsid w:val="00280703"/>
    <w:rsid w:val="0028077A"/>
    <w:rsid w:val="0028088C"/>
    <w:rsid w:val="00280919"/>
    <w:rsid w:val="00280925"/>
    <w:rsid w:val="0028094E"/>
    <w:rsid w:val="002809FD"/>
    <w:rsid w:val="00280ACF"/>
    <w:rsid w:val="00280ADE"/>
    <w:rsid w:val="00280B21"/>
    <w:rsid w:val="00280B43"/>
    <w:rsid w:val="00280C6E"/>
    <w:rsid w:val="00280C81"/>
    <w:rsid w:val="00280C8E"/>
    <w:rsid w:val="00280D23"/>
    <w:rsid w:val="00280D3F"/>
    <w:rsid w:val="00280DA2"/>
    <w:rsid w:val="00280DAF"/>
    <w:rsid w:val="00280E74"/>
    <w:rsid w:val="00280EDE"/>
    <w:rsid w:val="00280FB2"/>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C26"/>
    <w:rsid w:val="00281D08"/>
    <w:rsid w:val="00281D0F"/>
    <w:rsid w:val="00281D61"/>
    <w:rsid w:val="00281D62"/>
    <w:rsid w:val="00281D90"/>
    <w:rsid w:val="00281E9A"/>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D42"/>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CFA"/>
    <w:rsid w:val="00283DDB"/>
    <w:rsid w:val="00283E11"/>
    <w:rsid w:val="00283EE6"/>
    <w:rsid w:val="00283EEF"/>
    <w:rsid w:val="00283F19"/>
    <w:rsid w:val="00283F4D"/>
    <w:rsid w:val="00283F5D"/>
    <w:rsid w:val="0028417F"/>
    <w:rsid w:val="00284190"/>
    <w:rsid w:val="0028423B"/>
    <w:rsid w:val="00284288"/>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77"/>
    <w:rsid w:val="002852A4"/>
    <w:rsid w:val="00285396"/>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6D"/>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11"/>
    <w:rsid w:val="0028654A"/>
    <w:rsid w:val="002865DA"/>
    <w:rsid w:val="002866B9"/>
    <w:rsid w:val="002868CC"/>
    <w:rsid w:val="00286966"/>
    <w:rsid w:val="0028697A"/>
    <w:rsid w:val="002869FE"/>
    <w:rsid w:val="00286B25"/>
    <w:rsid w:val="00286C88"/>
    <w:rsid w:val="00286CB6"/>
    <w:rsid w:val="00286D2B"/>
    <w:rsid w:val="00286F1A"/>
    <w:rsid w:val="00287055"/>
    <w:rsid w:val="002870C3"/>
    <w:rsid w:val="00287118"/>
    <w:rsid w:val="00287151"/>
    <w:rsid w:val="0028722F"/>
    <w:rsid w:val="00287246"/>
    <w:rsid w:val="00287258"/>
    <w:rsid w:val="002872A3"/>
    <w:rsid w:val="002873C4"/>
    <w:rsid w:val="0028741E"/>
    <w:rsid w:val="002874F2"/>
    <w:rsid w:val="00287575"/>
    <w:rsid w:val="0028757C"/>
    <w:rsid w:val="00287601"/>
    <w:rsid w:val="002876D8"/>
    <w:rsid w:val="00287716"/>
    <w:rsid w:val="00287748"/>
    <w:rsid w:val="002877E0"/>
    <w:rsid w:val="0028784F"/>
    <w:rsid w:val="002878C9"/>
    <w:rsid w:val="002879CD"/>
    <w:rsid w:val="00287A25"/>
    <w:rsid w:val="00287AD9"/>
    <w:rsid w:val="00287ADD"/>
    <w:rsid w:val="00287B18"/>
    <w:rsid w:val="00287B38"/>
    <w:rsid w:val="00287B51"/>
    <w:rsid w:val="00287B61"/>
    <w:rsid w:val="00287B64"/>
    <w:rsid w:val="00287BB0"/>
    <w:rsid w:val="00287C37"/>
    <w:rsid w:val="00287C4A"/>
    <w:rsid w:val="00287C71"/>
    <w:rsid w:val="00287D1A"/>
    <w:rsid w:val="00287D27"/>
    <w:rsid w:val="00287DEA"/>
    <w:rsid w:val="00287E4C"/>
    <w:rsid w:val="00287E52"/>
    <w:rsid w:val="00287EE8"/>
    <w:rsid w:val="00287FB5"/>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9DE"/>
    <w:rsid w:val="00290A6F"/>
    <w:rsid w:val="00290B98"/>
    <w:rsid w:val="00290CB3"/>
    <w:rsid w:val="00290CC3"/>
    <w:rsid w:val="00290CCF"/>
    <w:rsid w:val="00290D42"/>
    <w:rsid w:val="00290D7E"/>
    <w:rsid w:val="00290DA5"/>
    <w:rsid w:val="00290E60"/>
    <w:rsid w:val="00290E90"/>
    <w:rsid w:val="00290F85"/>
    <w:rsid w:val="00290FCD"/>
    <w:rsid w:val="00291087"/>
    <w:rsid w:val="0029120E"/>
    <w:rsid w:val="002912B5"/>
    <w:rsid w:val="002912C2"/>
    <w:rsid w:val="00291383"/>
    <w:rsid w:val="002913E6"/>
    <w:rsid w:val="00291459"/>
    <w:rsid w:val="00291480"/>
    <w:rsid w:val="002914A7"/>
    <w:rsid w:val="00291501"/>
    <w:rsid w:val="002915D0"/>
    <w:rsid w:val="002916E3"/>
    <w:rsid w:val="00291700"/>
    <w:rsid w:val="0029170C"/>
    <w:rsid w:val="00291784"/>
    <w:rsid w:val="002917E2"/>
    <w:rsid w:val="002917FF"/>
    <w:rsid w:val="0029180D"/>
    <w:rsid w:val="00291858"/>
    <w:rsid w:val="00291869"/>
    <w:rsid w:val="002918D1"/>
    <w:rsid w:val="0029190F"/>
    <w:rsid w:val="00291982"/>
    <w:rsid w:val="0029198D"/>
    <w:rsid w:val="00291B45"/>
    <w:rsid w:val="00291C3F"/>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1"/>
    <w:rsid w:val="00292B4E"/>
    <w:rsid w:val="00292CB7"/>
    <w:rsid w:val="00292CF5"/>
    <w:rsid w:val="00292D1D"/>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D35"/>
    <w:rsid w:val="00293E16"/>
    <w:rsid w:val="00293E21"/>
    <w:rsid w:val="00293EAF"/>
    <w:rsid w:val="00293EB2"/>
    <w:rsid w:val="00293F6A"/>
    <w:rsid w:val="00294023"/>
    <w:rsid w:val="00294066"/>
    <w:rsid w:val="00294075"/>
    <w:rsid w:val="0029407D"/>
    <w:rsid w:val="0029411E"/>
    <w:rsid w:val="00294175"/>
    <w:rsid w:val="0029419D"/>
    <w:rsid w:val="002941B3"/>
    <w:rsid w:val="00294225"/>
    <w:rsid w:val="0029422F"/>
    <w:rsid w:val="0029423E"/>
    <w:rsid w:val="002942DB"/>
    <w:rsid w:val="00294325"/>
    <w:rsid w:val="00294385"/>
    <w:rsid w:val="002943A4"/>
    <w:rsid w:val="002943BB"/>
    <w:rsid w:val="00294470"/>
    <w:rsid w:val="002944E6"/>
    <w:rsid w:val="00294596"/>
    <w:rsid w:val="0029461A"/>
    <w:rsid w:val="0029468F"/>
    <w:rsid w:val="002946A3"/>
    <w:rsid w:val="00294703"/>
    <w:rsid w:val="0029470D"/>
    <w:rsid w:val="002947E7"/>
    <w:rsid w:val="00294BF8"/>
    <w:rsid w:val="00294C2D"/>
    <w:rsid w:val="00294D01"/>
    <w:rsid w:val="00294D16"/>
    <w:rsid w:val="00294D33"/>
    <w:rsid w:val="00294DD4"/>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3E5"/>
    <w:rsid w:val="00296424"/>
    <w:rsid w:val="0029644D"/>
    <w:rsid w:val="00296482"/>
    <w:rsid w:val="00296526"/>
    <w:rsid w:val="00296543"/>
    <w:rsid w:val="002965D4"/>
    <w:rsid w:val="002965D5"/>
    <w:rsid w:val="0029669B"/>
    <w:rsid w:val="00296719"/>
    <w:rsid w:val="00296722"/>
    <w:rsid w:val="00296838"/>
    <w:rsid w:val="00296AA4"/>
    <w:rsid w:val="00296B41"/>
    <w:rsid w:val="00296BB3"/>
    <w:rsid w:val="00296BD7"/>
    <w:rsid w:val="00296C2A"/>
    <w:rsid w:val="00296CA3"/>
    <w:rsid w:val="00296D96"/>
    <w:rsid w:val="00296EC3"/>
    <w:rsid w:val="00296EC6"/>
    <w:rsid w:val="00296FA0"/>
    <w:rsid w:val="00297137"/>
    <w:rsid w:val="0029725E"/>
    <w:rsid w:val="00297282"/>
    <w:rsid w:val="002973DB"/>
    <w:rsid w:val="0029753D"/>
    <w:rsid w:val="00297574"/>
    <w:rsid w:val="00297621"/>
    <w:rsid w:val="00297788"/>
    <w:rsid w:val="002977C9"/>
    <w:rsid w:val="0029782E"/>
    <w:rsid w:val="0029791A"/>
    <w:rsid w:val="00297941"/>
    <w:rsid w:val="00297A2D"/>
    <w:rsid w:val="00297A57"/>
    <w:rsid w:val="00297B34"/>
    <w:rsid w:val="00297BB8"/>
    <w:rsid w:val="00297BCC"/>
    <w:rsid w:val="00297C3F"/>
    <w:rsid w:val="00297D0B"/>
    <w:rsid w:val="00297EC6"/>
    <w:rsid w:val="00297FB6"/>
    <w:rsid w:val="00297FC9"/>
    <w:rsid w:val="002A0046"/>
    <w:rsid w:val="002A0049"/>
    <w:rsid w:val="002A007A"/>
    <w:rsid w:val="002A00E8"/>
    <w:rsid w:val="002A01C7"/>
    <w:rsid w:val="002A01EC"/>
    <w:rsid w:val="002A021B"/>
    <w:rsid w:val="002A022B"/>
    <w:rsid w:val="002A0278"/>
    <w:rsid w:val="002A034E"/>
    <w:rsid w:val="002A03C3"/>
    <w:rsid w:val="002A059D"/>
    <w:rsid w:val="002A061E"/>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09"/>
    <w:rsid w:val="002A153A"/>
    <w:rsid w:val="002A153F"/>
    <w:rsid w:val="002A155D"/>
    <w:rsid w:val="002A175E"/>
    <w:rsid w:val="002A17BC"/>
    <w:rsid w:val="002A17CB"/>
    <w:rsid w:val="002A1828"/>
    <w:rsid w:val="002A182F"/>
    <w:rsid w:val="002A18F5"/>
    <w:rsid w:val="002A1979"/>
    <w:rsid w:val="002A19A6"/>
    <w:rsid w:val="002A1A11"/>
    <w:rsid w:val="002A1A3B"/>
    <w:rsid w:val="002A1A4D"/>
    <w:rsid w:val="002A1C20"/>
    <w:rsid w:val="002A1C21"/>
    <w:rsid w:val="002A1C3C"/>
    <w:rsid w:val="002A1D49"/>
    <w:rsid w:val="002A1D62"/>
    <w:rsid w:val="002A1D8E"/>
    <w:rsid w:val="002A1DC7"/>
    <w:rsid w:val="002A1E08"/>
    <w:rsid w:val="002A1E8E"/>
    <w:rsid w:val="002A1EEA"/>
    <w:rsid w:val="002A1F12"/>
    <w:rsid w:val="002A1F78"/>
    <w:rsid w:val="002A2087"/>
    <w:rsid w:val="002A209E"/>
    <w:rsid w:val="002A20EE"/>
    <w:rsid w:val="002A2168"/>
    <w:rsid w:val="002A24A3"/>
    <w:rsid w:val="002A24E9"/>
    <w:rsid w:val="002A2552"/>
    <w:rsid w:val="002A2566"/>
    <w:rsid w:val="002A2615"/>
    <w:rsid w:val="002A26D9"/>
    <w:rsid w:val="002A26E8"/>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CB2"/>
    <w:rsid w:val="002A2D23"/>
    <w:rsid w:val="002A2E0A"/>
    <w:rsid w:val="002A2E2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31"/>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987"/>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7E0"/>
    <w:rsid w:val="002A4870"/>
    <w:rsid w:val="002A48B2"/>
    <w:rsid w:val="002A4900"/>
    <w:rsid w:val="002A4924"/>
    <w:rsid w:val="002A498C"/>
    <w:rsid w:val="002A49C2"/>
    <w:rsid w:val="002A49F2"/>
    <w:rsid w:val="002A4A67"/>
    <w:rsid w:val="002A4A6D"/>
    <w:rsid w:val="002A4A76"/>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4F3"/>
    <w:rsid w:val="002A564B"/>
    <w:rsid w:val="002A5658"/>
    <w:rsid w:val="002A56F9"/>
    <w:rsid w:val="002A5780"/>
    <w:rsid w:val="002A57ED"/>
    <w:rsid w:val="002A59DA"/>
    <w:rsid w:val="002A5A0D"/>
    <w:rsid w:val="002A5A26"/>
    <w:rsid w:val="002A5C71"/>
    <w:rsid w:val="002A5D2B"/>
    <w:rsid w:val="002A5E3A"/>
    <w:rsid w:val="002A5E6D"/>
    <w:rsid w:val="002A5EBE"/>
    <w:rsid w:val="002A5EFF"/>
    <w:rsid w:val="002A5F93"/>
    <w:rsid w:val="002A6250"/>
    <w:rsid w:val="002A6258"/>
    <w:rsid w:val="002A6259"/>
    <w:rsid w:val="002A6304"/>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45"/>
    <w:rsid w:val="002A7F51"/>
    <w:rsid w:val="002A7F80"/>
    <w:rsid w:val="002B004D"/>
    <w:rsid w:val="002B006A"/>
    <w:rsid w:val="002B017C"/>
    <w:rsid w:val="002B0190"/>
    <w:rsid w:val="002B0192"/>
    <w:rsid w:val="002B01DD"/>
    <w:rsid w:val="002B0280"/>
    <w:rsid w:val="002B02E7"/>
    <w:rsid w:val="002B039A"/>
    <w:rsid w:val="002B03AE"/>
    <w:rsid w:val="002B0466"/>
    <w:rsid w:val="002B04B2"/>
    <w:rsid w:val="002B053E"/>
    <w:rsid w:val="002B05FD"/>
    <w:rsid w:val="002B0632"/>
    <w:rsid w:val="002B0672"/>
    <w:rsid w:val="002B082D"/>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05"/>
    <w:rsid w:val="002B0FFE"/>
    <w:rsid w:val="002B1005"/>
    <w:rsid w:val="002B1107"/>
    <w:rsid w:val="002B113B"/>
    <w:rsid w:val="002B118E"/>
    <w:rsid w:val="002B1226"/>
    <w:rsid w:val="002B13E4"/>
    <w:rsid w:val="002B13E9"/>
    <w:rsid w:val="002B1402"/>
    <w:rsid w:val="002B1457"/>
    <w:rsid w:val="002B14D8"/>
    <w:rsid w:val="002B14F3"/>
    <w:rsid w:val="002B1576"/>
    <w:rsid w:val="002B15AA"/>
    <w:rsid w:val="002B1686"/>
    <w:rsid w:val="002B17E9"/>
    <w:rsid w:val="002B1896"/>
    <w:rsid w:val="002B18F4"/>
    <w:rsid w:val="002B19CD"/>
    <w:rsid w:val="002B1A06"/>
    <w:rsid w:val="002B1B88"/>
    <w:rsid w:val="002B1B93"/>
    <w:rsid w:val="002B1D3C"/>
    <w:rsid w:val="002B1EC8"/>
    <w:rsid w:val="002B1F27"/>
    <w:rsid w:val="002B1F35"/>
    <w:rsid w:val="002B1F53"/>
    <w:rsid w:val="002B1F5D"/>
    <w:rsid w:val="002B1FB6"/>
    <w:rsid w:val="002B2009"/>
    <w:rsid w:val="002B207B"/>
    <w:rsid w:val="002B2084"/>
    <w:rsid w:val="002B20CA"/>
    <w:rsid w:val="002B21B8"/>
    <w:rsid w:val="002B21E0"/>
    <w:rsid w:val="002B2213"/>
    <w:rsid w:val="002B2261"/>
    <w:rsid w:val="002B22E3"/>
    <w:rsid w:val="002B23C5"/>
    <w:rsid w:val="002B24A4"/>
    <w:rsid w:val="002B24FC"/>
    <w:rsid w:val="002B2529"/>
    <w:rsid w:val="002B25C5"/>
    <w:rsid w:val="002B25E8"/>
    <w:rsid w:val="002B2645"/>
    <w:rsid w:val="002B2648"/>
    <w:rsid w:val="002B26FF"/>
    <w:rsid w:val="002B271A"/>
    <w:rsid w:val="002B27DB"/>
    <w:rsid w:val="002B2827"/>
    <w:rsid w:val="002B2910"/>
    <w:rsid w:val="002B2A5F"/>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82"/>
    <w:rsid w:val="002B36E4"/>
    <w:rsid w:val="002B3779"/>
    <w:rsid w:val="002B37F4"/>
    <w:rsid w:val="002B380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516"/>
    <w:rsid w:val="002B45F2"/>
    <w:rsid w:val="002B46C0"/>
    <w:rsid w:val="002B46F1"/>
    <w:rsid w:val="002B4723"/>
    <w:rsid w:val="002B480D"/>
    <w:rsid w:val="002B4876"/>
    <w:rsid w:val="002B499F"/>
    <w:rsid w:val="002B49F6"/>
    <w:rsid w:val="002B4A4E"/>
    <w:rsid w:val="002B4C7D"/>
    <w:rsid w:val="002B4D10"/>
    <w:rsid w:val="002B4DF1"/>
    <w:rsid w:val="002B4E1D"/>
    <w:rsid w:val="002B4E21"/>
    <w:rsid w:val="002B4E65"/>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58"/>
    <w:rsid w:val="002B5963"/>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5F"/>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75"/>
    <w:rsid w:val="002B64C8"/>
    <w:rsid w:val="002B6594"/>
    <w:rsid w:val="002B6732"/>
    <w:rsid w:val="002B67CB"/>
    <w:rsid w:val="002B6863"/>
    <w:rsid w:val="002B689A"/>
    <w:rsid w:val="002B68C6"/>
    <w:rsid w:val="002B697E"/>
    <w:rsid w:val="002B69A8"/>
    <w:rsid w:val="002B6A2B"/>
    <w:rsid w:val="002B6AA4"/>
    <w:rsid w:val="002B6AA7"/>
    <w:rsid w:val="002B6B0B"/>
    <w:rsid w:val="002B6B22"/>
    <w:rsid w:val="002B6B52"/>
    <w:rsid w:val="002B6B6F"/>
    <w:rsid w:val="002B6C30"/>
    <w:rsid w:val="002B6C59"/>
    <w:rsid w:val="002B6D8D"/>
    <w:rsid w:val="002B6E36"/>
    <w:rsid w:val="002B6E64"/>
    <w:rsid w:val="002B6FA5"/>
    <w:rsid w:val="002B6FA8"/>
    <w:rsid w:val="002B6FCF"/>
    <w:rsid w:val="002B7069"/>
    <w:rsid w:val="002B715B"/>
    <w:rsid w:val="002B71D6"/>
    <w:rsid w:val="002B720E"/>
    <w:rsid w:val="002B7336"/>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DA7"/>
    <w:rsid w:val="002B7E15"/>
    <w:rsid w:val="002B7E7A"/>
    <w:rsid w:val="002B7E7C"/>
    <w:rsid w:val="002C001F"/>
    <w:rsid w:val="002C00D0"/>
    <w:rsid w:val="002C018F"/>
    <w:rsid w:val="002C0223"/>
    <w:rsid w:val="002C0250"/>
    <w:rsid w:val="002C0414"/>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6F2"/>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66"/>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04"/>
    <w:rsid w:val="002C2F18"/>
    <w:rsid w:val="002C2FCB"/>
    <w:rsid w:val="002C2FE9"/>
    <w:rsid w:val="002C2FF0"/>
    <w:rsid w:val="002C306C"/>
    <w:rsid w:val="002C322F"/>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04"/>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6A5"/>
    <w:rsid w:val="002C470C"/>
    <w:rsid w:val="002C48B3"/>
    <w:rsid w:val="002C4907"/>
    <w:rsid w:val="002C49A8"/>
    <w:rsid w:val="002C4AD3"/>
    <w:rsid w:val="002C4B00"/>
    <w:rsid w:val="002C4B1F"/>
    <w:rsid w:val="002C4C1B"/>
    <w:rsid w:val="002C4C7B"/>
    <w:rsid w:val="002C4CE3"/>
    <w:rsid w:val="002C4D7E"/>
    <w:rsid w:val="002C4D87"/>
    <w:rsid w:val="002C4FEF"/>
    <w:rsid w:val="002C5026"/>
    <w:rsid w:val="002C5050"/>
    <w:rsid w:val="002C51EF"/>
    <w:rsid w:val="002C5216"/>
    <w:rsid w:val="002C5251"/>
    <w:rsid w:val="002C53CE"/>
    <w:rsid w:val="002C54E1"/>
    <w:rsid w:val="002C5559"/>
    <w:rsid w:val="002C5560"/>
    <w:rsid w:val="002C55E7"/>
    <w:rsid w:val="002C56C4"/>
    <w:rsid w:val="002C5763"/>
    <w:rsid w:val="002C5782"/>
    <w:rsid w:val="002C578E"/>
    <w:rsid w:val="002C5828"/>
    <w:rsid w:val="002C5830"/>
    <w:rsid w:val="002C5912"/>
    <w:rsid w:val="002C5973"/>
    <w:rsid w:val="002C5A30"/>
    <w:rsid w:val="002C5A5C"/>
    <w:rsid w:val="002C5B04"/>
    <w:rsid w:val="002C5BDF"/>
    <w:rsid w:val="002C5BEC"/>
    <w:rsid w:val="002C5BFE"/>
    <w:rsid w:val="002C5C18"/>
    <w:rsid w:val="002C5C26"/>
    <w:rsid w:val="002C5C8E"/>
    <w:rsid w:val="002C5DD0"/>
    <w:rsid w:val="002C5EED"/>
    <w:rsid w:val="002C5FCD"/>
    <w:rsid w:val="002C60D0"/>
    <w:rsid w:val="002C6209"/>
    <w:rsid w:val="002C6334"/>
    <w:rsid w:val="002C6374"/>
    <w:rsid w:val="002C63E3"/>
    <w:rsid w:val="002C6464"/>
    <w:rsid w:val="002C6551"/>
    <w:rsid w:val="002C6626"/>
    <w:rsid w:val="002C6630"/>
    <w:rsid w:val="002C666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05F"/>
    <w:rsid w:val="002C7146"/>
    <w:rsid w:val="002C71B8"/>
    <w:rsid w:val="002C7245"/>
    <w:rsid w:val="002C737D"/>
    <w:rsid w:val="002C73C2"/>
    <w:rsid w:val="002C7445"/>
    <w:rsid w:val="002C745B"/>
    <w:rsid w:val="002C7469"/>
    <w:rsid w:val="002C74B2"/>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3"/>
    <w:rsid w:val="002D054C"/>
    <w:rsid w:val="002D057E"/>
    <w:rsid w:val="002D06A8"/>
    <w:rsid w:val="002D06FA"/>
    <w:rsid w:val="002D0731"/>
    <w:rsid w:val="002D0756"/>
    <w:rsid w:val="002D07EA"/>
    <w:rsid w:val="002D08D3"/>
    <w:rsid w:val="002D0A73"/>
    <w:rsid w:val="002D0AAF"/>
    <w:rsid w:val="002D0AD2"/>
    <w:rsid w:val="002D0B1E"/>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6E"/>
    <w:rsid w:val="002D17CB"/>
    <w:rsid w:val="002D187C"/>
    <w:rsid w:val="002D190C"/>
    <w:rsid w:val="002D1923"/>
    <w:rsid w:val="002D1C30"/>
    <w:rsid w:val="002D1C65"/>
    <w:rsid w:val="002D1C8E"/>
    <w:rsid w:val="002D1CAD"/>
    <w:rsid w:val="002D1DAB"/>
    <w:rsid w:val="002D1DEF"/>
    <w:rsid w:val="002D1E3C"/>
    <w:rsid w:val="002D1EC9"/>
    <w:rsid w:val="002D1F29"/>
    <w:rsid w:val="002D1F62"/>
    <w:rsid w:val="002D1FD9"/>
    <w:rsid w:val="002D2023"/>
    <w:rsid w:val="002D208C"/>
    <w:rsid w:val="002D2123"/>
    <w:rsid w:val="002D21C9"/>
    <w:rsid w:val="002D224D"/>
    <w:rsid w:val="002D22FD"/>
    <w:rsid w:val="002D24BD"/>
    <w:rsid w:val="002D24C0"/>
    <w:rsid w:val="002D250E"/>
    <w:rsid w:val="002D254F"/>
    <w:rsid w:val="002D2763"/>
    <w:rsid w:val="002D27CE"/>
    <w:rsid w:val="002D281A"/>
    <w:rsid w:val="002D2956"/>
    <w:rsid w:val="002D29AE"/>
    <w:rsid w:val="002D2AB2"/>
    <w:rsid w:val="002D2C04"/>
    <w:rsid w:val="002D2C31"/>
    <w:rsid w:val="002D2CF9"/>
    <w:rsid w:val="002D2D7C"/>
    <w:rsid w:val="002D2DBC"/>
    <w:rsid w:val="002D2DC5"/>
    <w:rsid w:val="002D2E09"/>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C3"/>
    <w:rsid w:val="002D3EF3"/>
    <w:rsid w:val="002D3F1C"/>
    <w:rsid w:val="002D401E"/>
    <w:rsid w:val="002D4063"/>
    <w:rsid w:val="002D4068"/>
    <w:rsid w:val="002D4075"/>
    <w:rsid w:val="002D4097"/>
    <w:rsid w:val="002D40E3"/>
    <w:rsid w:val="002D4116"/>
    <w:rsid w:val="002D412C"/>
    <w:rsid w:val="002D4196"/>
    <w:rsid w:val="002D41EC"/>
    <w:rsid w:val="002D428A"/>
    <w:rsid w:val="002D437B"/>
    <w:rsid w:val="002D43AA"/>
    <w:rsid w:val="002D4450"/>
    <w:rsid w:val="002D45B4"/>
    <w:rsid w:val="002D4691"/>
    <w:rsid w:val="002D46B0"/>
    <w:rsid w:val="002D46E9"/>
    <w:rsid w:val="002D483F"/>
    <w:rsid w:val="002D4890"/>
    <w:rsid w:val="002D48D3"/>
    <w:rsid w:val="002D48DF"/>
    <w:rsid w:val="002D4926"/>
    <w:rsid w:val="002D4977"/>
    <w:rsid w:val="002D49BE"/>
    <w:rsid w:val="002D4A36"/>
    <w:rsid w:val="002D4AF7"/>
    <w:rsid w:val="002D4CA4"/>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6A8"/>
    <w:rsid w:val="002D56EF"/>
    <w:rsid w:val="002D573A"/>
    <w:rsid w:val="002D5854"/>
    <w:rsid w:val="002D598F"/>
    <w:rsid w:val="002D5A1D"/>
    <w:rsid w:val="002D5A90"/>
    <w:rsid w:val="002D5B68"/>
    <w:rsid w:val="002D5BE9"/>
    <w:rsid w:val="002D5C3D"/>
    <w:rsid w:val="002D5D0C"/>
    <w:rsid w:val="002D5DB9"/>
    <w:rsid w:val="002D5EB0"/>
    <w:rsid w:val="002D5EEC"/>
    <w:rsid w:val="002D5F02"/>
    <w:rsid w:val="002D5F6F"/>
    <w:rsid w:val="002D5F75"/>
    <w:rsid w:val="002D6007"/>
    <w:rsid w:val="002D60AA"/>
    <w:rsid w:val="002D60B3"/>
    <w:rsid w:val="002D6113"/>
    <w:rsid w:val="002D6169"/>
    <w:rsid w:val="002D6176"/>
    <w:rsid w:val="002D6193"/>
    <w:rsid w:val="002D6228"/>
    <w:rsid w:val="002D6266"/>
    <w:rsid w:val="002D6294"/>
    <w:rsid w:val="002D62A3"/>
    <w:rsid w:val="002D6310"/>
    <w:rsid w:val="002D640C"/>
    <w:rsid w:val="002D657A"/>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26"/>
    <w:rsid w:val="002D6E75"/>
    <w:rsid w:val="002D7006"/>
    <w:rsid w:val="002D71F7"/>
    <w:rsid w:val="002D7239"/>
    <w:rsid w:val="002D723D"/>
    <w:rsid w:val="002D7300"/>
    <w:rsid w:val="002D7367"/>
    <w:rsid w:val="002D73B2"/>
    <w:rsid w:val="002D7416"/>
    <w:rsid w:val="002D742F"/>
    <w:rsid w:val="002D74E2"/>
    <w:rsid w:val="002D75B1"/>
    <w:rsid w:val="002D75D0"/>
    <w:rsid w:val="002D7654"/>
    <w:rsid w:val="002D773A"/>
    <w:rsid w:val="002D7746"/>
    <w:rsid w:val="002D7763"/>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D7FE2"/>
    <w:rsid w:val="002E005B"/>
    <w:rsid w:val="002E008C"/>
    <w:rsid w:val="002E025C"/>
    <w:rsid w:val="002E02E8"/>
    <w:rsid w:val="002E042E"/>
    <w:rsid w:val="002E04AE"/>
    <w:rsid w:val="002E04BC"/>
    <w:rsid w:val="002E04BE"/>
    <w:rsid w:val="002E04E1"/>
    <w:rsid w:val="002E053A"/>
    <w:rsid w:val="002E07E5"/>
    <w:rsid w:val="002E08E2"/>
    <w:rsid w:val="002E0907"/>
    <w:rsid w:val="002E098F"/>
    <w:rsid w:val="002E0992"/>
    <w:rsid w:val="002E0A05"/>
    <w:rsid w:val="002E0A94"/>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455"/>
    <w:rsid w:val="002E15CC"/>
    <w:rsid w:val="002E15F8"/>
    <w:rsid w:val="002E1712"/>
    <w:rsid w:val="002E1781"/>
    <w:rsid w:val="002E1803"/>
    <w:rsid w:val="002E1814"/>
    <w:rsid w:val="002E184D"/>
    <w:rsid w:val="002E193D"/>
    <w:rsid w:val="002E1999"/>
    <w:rsid w:val="002E19D9"/>
    <w:rsid w:val="002E19E4"/>
    <w:rsid w:val="002E1A4A"/>
    <w:rsid w:val="002E1AF9"/>
    <w:rsid w:val="002E1B44"/>
    <w:rsid w:val="002E1BA5"/>
    <w:rsid w:val="002E1BFA"/>
    <w:rsid w:val="002E1C36"/>
    <w:rsid w:val="002E1CCA"/>
    <w:rsid w:val="002E1DED"/>
    <w:rsid w:val="002E1E52"/>
    <w:rsid w:val="002E1E72"/>
    <w:rsid w:val="002E1F60"/>
    <w:rsid w:val="002E1FAD"/>
    <w:rsid w:val="002E210B"/>
    <w:rsid w:val="002E218E"/>
    <w:rsid w:val="002E2305"/>
    <w:rsid w:val="002E2313"/>
    <w:rsid w:val="002E2328"/>
    <w:rsid w:val="002E2340"/>
    <w:rsid w:val="002E234F"/>
    <w:rsid w:val="002E2365"/>
    <w:rsid w:val="002E2376"/>
    <w:rsid w:val="002E2435"/>
    <w:rsid w:val="002E2551"/>
    <w:rsid w:val="002E26C3"/>
    <w:rsid w:val="002E26FB"/>
    <w:rsid w:val="002E27AF"/>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62"/>
    <w:rsid w:val="002E328B"/>
    <w:rsid w:val="002E32F7"/>
    <w:rsid w:val="002E3346"/>
    <w:rsid w:val="002E35D7"/>
    <w:rsid w:val="002E3697"/>
    <w:rsid w:val="002E36BA"/>
    <w:rsid w:val="002E36D2"/>
    <w:rsid w:val="002E36FB"/>
    <w:rsid w:val="002E3758"/>
    <w:rsid w:val="002E378F"/>
    <w:rsid w:val="002E37C0"/>
    <w:rsid w:val="002E384F"/>
    <w:rsid w:val="002E3A44"/>
    <w:rsid w:val="002E3BB1"/>
    <w:rsid w:val="002E3C21"/>
    <w:rsid w:val="002E3D84"/>
    <w:rsid w:val="002E3DB1"/>
    <w:rsid w:val="002E3F00"/>
    <w:rsid w:val="002E3FF4"/>
    <w:rsid w:val="002E40A1"/>
    <w:rsid w:val="002E40A8"/>
    <w:rsid w:val="002E4167"/>
    <w:rsid w:val="002E4241"/>
    <w:rsid w:val="002E429F"/>
    <w:rsid w:val="002E4307"/>
    <w:rsid w:val="002E4313"/>
    <w:rsid w:val="002E43D8"/>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0B"/>
    <w:rsid w:val="002E50D3"/>
    <w:rsid w:val="002E5169"/>
    <w:rsid w:val="002E5181"/>
    <w:rsid w:val="002E5225"/>
    <w:rsid w:val="002E5243"/>
    <w:rsid w:val="002E526A"/>
    <w:rsid w:val="002E5277"/>
    <w:rsid w:val="002E52F3"/>
    <w:rsid w:val="002E5304"/>
    <w:rsid w:val="002E5305"/>
    <w:rsid w:val="002E530B"/>
    <w:rsid w:val="002E540A"/>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588"/>
    <w:rsid w:val="002E666D"/>
    <w:rsid w:val="002E6774"/>
    <w:rsid w:val="002E6807"/>
    <w:rsid w:val="002E6881"/>
    <w:rsid w:val="002E68C7"/>
    <w:rsid w:val="002E695F"/>
    <w:rsid w:val="002E6963"/>
    <w:rsid w:val="002E6975"/>
    <w:rsid w:val="002E69D5"/>
    <w:rsid w:val="002E6A0D"/>
    <w:rsid w:val="002E6A71"/>
    <w:rsid w:val="002E6AEA"/>
    <w:rsid w:val="002E6B32"/>
    <w:rsid w:val="002E6BA4"/>
    <w:rsid w:val="002E6D12"/>
    <w:rsid w:val="002E6DD9"/>
    <w:rsid w:val="002E6F02"/>
    <w:rsid w:val="002E6F53"/>
    <w:rsid w:val="002E6FEB"/>
    <w:rsid w:val="002E7181"/>
    <w:rsid w:val="002E72D0"/>
    <w:rsid w:val="002E739B"/>
    <w:rsid w:val="002E73A8"/>
    <w:rsid w:val="002E73B5"/>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36"/>
    <w:rsid w:val="002E7B68"/>
    <w:rsid w:val="002E7B77"/>
    <w:rsid w:val="002E7CFF"/>
    <w:rsid w:val="002E7E43"/>
    <w:rsid w:val="002E7E71"/>
    <w:rsid w:val="002E7E85"/>
    <w:rsid w:val="002E7F00"/>
    <w:rsid w:val="002E7FD3"/>
    <w:rsid w:val="002F01DF"/>
    <w:rsid w:val="002F01E8"/>
    <w:rsid w:val="002F025B"/>
    <w:rsid w:val="002F0282"/>
    <w:rsid w:val="002F02FF"/>
    <w:rsid w:val="002F0339"/>
    <w:rsid w:val="002F0415"/>
    <w:rsid w:val="002F0517"/>
    <w:rsid w:val="002F052F"/>
    <w:rsid w:val="002F05E2"/>
    <w:rsid w:val="002F065B"/>
    <w:rsid w:val="002F06BB"/>
    <w:rsid w:val="002F06C1"/>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EA1"/>
    <w:rsid w:val="002F0F74"/>
    <w:rsid w:val="002F0FBE"/>
    <w:rsid w:val="002F100D"/>
    <w:rsid w:val="002F10C1"/>
    <w:rsid w:val="002F10F6"/>
    <w:rsid w:val="002F11E2"/>
    <w:rsid w:val="002F11FC"/>
    <w:rsid w:val="002F122F"/>
    <w:rsid w:val="002F1282"/>
    <w:rsid w:val="002F1340"/>
    <w:rsid w:val="002F13BE"/>
    <w:rsid w:val="002F13CA"/>
    <w:rsid w:val="002F145E"/>
    <w:rsid w:val="002F14E6"/>
    <w:rsid w:val="002F14EF"/>
    <w:rsid w:val="002F152A"/>
    <w:rsid w:val="002F15A4"/>
    <w:rsid w:val="002F1695"/>
    <w:rsid w:val="002F1722"/>
    <w:rsid w:val="002F177E"/>
    <w:rsid w:val="002F1794"/>
    <w:rsid w:val="002F17A1"/>
    <w:rsid w:val="002F1846"/>
    <w:rsid w:val="002F1850"/>
    <w:rsid w:val="002F18B0"/>
    <w:rsid w:val="002F1903"/>
    <w:rsid w:val="002F1923"/>
    <w:rsid w:val="002F192D"/>
    <w:rsid w:val="002F19DB"/>
    <w:rsid w:val="002F1A80"/>
    <w:rsid w:val="002F1AA8"/>
    <w:rsid w:val="002F1ABD"/>
    <w:rsid w:val="002F1ACE"/>
    <w:rsid w:val="002F1BC0"/>
    <w:rsid w:val="002F1BCB"/>
    <w:rsid w:val="002F1C8E"/>
    <w:rsid w:val="002F1DB6"/>
    <w:rsid w:val="002F1E7B"/>
    <w:rsid w:val="002F1EC2"/>
    <w:rsid w:val="002F1EFD"/>
    <w:rsid w:val="002F1F6E"/>
    <w:rsid w:val="002F21AC"/>
    <w:rsid w:val="002F222B"/>
    <w:rsid w:val="002F224F"/>
    <w:rsid w:val="002F225F"/>
    <w:rsid w:val="002F22AD"/>
    <w:rsid w:val="002F22F2"/>
    <w:rsid w:val="002F2416"/>
    <w:rsid w:val="002F242C"/>
    <w:rsid w:val="002F2450"/>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9D1"/>
    <w:rsid w:val="002F2A21"/>
    <w:rsid w:val="002F2A31"/>
    <w:rsid w:val="002F2A89"/>
    <w:rsid w:val="002F2A93"/>
    <w:rsid w:val="002F2A9B"/>
    <w:rsid w:val="002F2AAA"/>
    <w:rsid w:val="002F2B6D"/>
    <w:rsid w:val="002F2D96"/>
    <w:rsid w:val="002F2E17"/>
    <w:rsid w:val="002F2EB8"/>
    <w:rsid w:val="002F2ED5"/>
    <w:rsid w:val="002F2F17"/>
    <w:rsid w:val="002F2FE4"/>
    <w:rsid w:val="002F310A"/>
    <w:rsid w:val="002F312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4"/>
    <w:rsid w:val="002F41B9"/>
    <w:rsid w:val="002F4206"/>
    <w:rsid w:val="002F43D1"/>
    <w:rsid w:val="002F4418"/>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4FB1"/>
    <w:rsid w:val="002F50AD"/>
    <w:rsid w:val="002F50CE"/>
    <w:rsid w:val="002F5109"/>
    <w:rsid w:val="002F5118"/>
    <w:rsid w:val="002F5167"/>
    <w:rsid w:val="002F517C"/>
    <w:rsid w:val="002F5289"/>
    <w:rsid w:val="002F52C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13"/>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5D6"/>
    <w:rsid w:val="002F6631"/>
    <w:rsid w:val="002F663D"/>
    <w:rsid w:val="002F664B"/>
    <w:rsid w:val="002F66C8"/>
    <w:rsid w:val="002F67E7"/>
    <w:rsid w:val="002F6810"/>
    <w:rsid w:val="002F6818"/>
    <w:rsid w:val="002F6838"/>
    <w:rsid w:val="002F68C4"/>
    <w:rsid w:val="002F68C8"/>
    <w:rsid w:val="002F695C"/>
    <w:rsid w:val="002F696F"/>
    <w:rsid w:val="002F6A01"/>
    <w:rsid w:val="002F6A17"/>
    <w:rsid w:val="002F6A2F"/>
    <w:rsid w:val="002F6A4E"/>
    <w:rsid w:val="002F6A84"/>
    <w:rsid w:val="002F6B8D"/>
    <w:rsid w:val="002F6BDA"/>
    <w:rsid w:val="002F6C19"/>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698"/>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D"/>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C15"/>
    <w:rsid w:val="00300C94"/>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91"/>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2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4C"/>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51A"/>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3F1"/>
    <w:rsid w:val="00305430"/>
    <w:rsid w:val="003054A2"/>
    <w:rsid w:val="00305567"/>
    <w:rsid w:val="003055E6"/>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DD9"/>
    <w:rsid w:val="00305E9F"/>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9B8"/>
    <w:rsid w:val="00306B74"/>
    <w:rsid w:val="00306B77"/>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22"/>
    <w:rsid w:val="00310AC7"/>
    <w:rsid w:val="00310AD6"/>
    <w:rsid w:val="00310AF9"/>
    <w:rsid w:val="00310B29"/>
    <w:rsid w:val="00310BAE"/>
    <w:rsid w:val="00310BD9"/>
    <w:rsid w:val="00310C2C"/>
    <w:rsid w:val="00310CD8"/>
    <w:rsid w:val="00310F64"/>
    <w:rsid w:val="00310F9F"/>
    <w:rsid w:val="00310FA5"/>
    <w:rsid w:val="00311028"/>
    <w:rsid w:val="00311080"/>
    <w:rsid w:val="003110CE"/>
    <w:rsid w:val="00311106"/>
    <w:rsid w:val="00311172"/>
    <w:rsid w:val="0031120B"/>
    <w:rsid w:val="003112A4"/>
    <w:rsid w:val="0031138E"/>
    <w:rsid w:val="003113BE"/>
    <w:rsid w:val="00311443"/>
    <w:rsid w:val="0031152F"/>
    <w:rsid w:val="00311599"/>
    <w:rsid w:val="003115C6"/>
    <w:rsid w:val="00311656"/>
    <w:rsid w:val="003116D4"/>
    <w:rsid w:val="003116DD"/>
    <w:rsid w:val="003116E2"/>
    <w:rsid w:val="00311701"/>
    <w:rsid w:val="00311772"/>
    <w:rsid w:val="003117D4"/>
    <w:rsid w:val="003119EF"/>
    <w:rsid w:val="00311A6F"/>
    <w:rsid w:val="00311AAC"/>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37"/>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2F42"/>
    <w:rsid w:val="0031316C"/>
    <w:rsid w:val="00313174"/>
    <w:rsid w:val="003133D7"/>
    <w:rsid w:val="00313404"/>
    <w:rsid w:val="0031343A"/>
    <w:rsid w:val="00313455"/>
    <w:rsid w:val="003134CB"/>
    <w:rsid w:val="00313595"/>
    <w:rsid w:val="003135A5"/>
    <w:rsid w:val="003135D3"/>
    <w:rsid w:val="00313623"/>
    <w:rsid w:val="003136DB"/>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ED"/>
    <w:rsid w:val="003140FF"/>
    <w:rsid w:val="00314114"/>
    <w:rsid w:val="00314117"/>
    <w:rsid w:val="00314297"/>
    <w:rsid w:val="00314307"/>
    <w:rsid w:val="0031432C"/>
    <w:rsid w:val="003143EA"/>
    <w:rsid w:val="003144EB"/>
    <w:rsid w:val="003144FF"/>
    <w:rsid w:val="0031451A"/>
    <w:rsid w:val="00314586"/>
    <w:rsid w:val="00314682"/>
    <w:rsid w:val="003147E6"/>
    <w:rsid w:val="003148B5"/>
    <w:rsid w:val="003148EA"/>
    <w:rsid w:val="00314912"/>
    <w:rsid w:val="00314977"/>
    <w:rsid w:val="003149A6"/>
    <w:rsid w:val="003149B3"/>
    <w:rsid w:val="003149C1"/>
    <w:rsid w:val="003149DE"/>
    <w:rsid w:val="003149EC"/>
    <w:rsid w:val="00314A22"/>
    <w:rsid w:val="00314A5E"/>
    <w:rsid w:val="00314A95"/>
    <w:rsid w:val="00314A9F"/>
    <w:rsid w:val="00314AAC"/>
    <w:rsid w:val="00314AD1"/>
    <w:rsid w:val="00314B06"/>
    <w:rsid w:val="00314B30"/>
    <w:rsid w:val="00314C4C"/>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15"/>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11"/>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C4A"/>
    <w:rsid w:val="00316D86"/>
    <w:rsid w:val="00316DE4"/>
    <w:rsid w:val="00316E0F"/>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93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01"/>
    <w:rsid w:val="003203F7"/>
    <w:rsid w:val="003203FC"/>
    <w:rsid w:val="00320452"/>
    <w:rsid w:val="00320522"/>
    <w:rsid w:val="0032053E"/>
    <w:rsid w:val="0032058E"/>
    <w:rsid w:val="00320615"/>
    <w:rsid w:val="003206FC"/>
    <w:rsid w:val="003206FF"/>
    <w:rsid w:val="0032071F"/>
    <w:rsid w:val="0032093E"/>
    <w:rsid w:val="00320993"/>
    <w:rsid w:val="003209A8"/>
    <w:rsid w:val="00320A94"/>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772"/>
    <w:rsid w:val="003217A9"/>
    <w:rsid w:val="00321855"/>
    <w:rsid w:val="003219F9"/>
    <w:rsid w:val="00321A69"/>
    <w:rsid w:val="00321B5A"/>
    <w:rsid w:val="00321C71"/>
    <w:rsid w:val="00321D41"/>
    <w:rsid w:val="00321D43"/>
    <w:rsid w:val="00321E27"/>
    <w:rsid w:val="00321EC2"/>
    <w:rsid w:val="00321F1E"/>
    <w:rsid w:val="00321F60"/>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AE8"/>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8C1"/>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6CC"/>
    <w:rsid w:val="00324713"/>
    <w:rsid w:val="00324716"/>
    <w:rsid w:val="00324724"/>
    <w:rsid w:val="003247B6"/>
    <w:rsid w:val="0032491B"/>
    <w:rsid w:val="00324933"/>
    <w:rsid w:val="003249CB"/>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98"/>
    <w:rsid w:val="003271E6"/>
    <w:rsid w:val="003271FC"/>
    <w:rsid w:val="00327219"/>
    <w:rsid w:val="00327287"/>
    <w:rsid w:val="003272C1"/>
    <w:rsid w:val="0032746B"/>
    <w:rsid w:val="00327472"/>
    <w:rsid w:val="003274CE"/>
    <w:rsid w:val="003275F4"/>
    <w:rsid w:val="003276DB"/>
    <w:rsid w:val="003276F8"/>
    <w:rsid w:val="00327759"/>
    <w:rsid w:val="0032777B"/>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55"/>
    <w:rsid w:val="0033025A"/>
    <w:rsid w:val="0033027A"/>
    <w:rsid w:val="00330297"/>
    <w:rsid w:val="00330377"/>
    <w:rsid w:val="00330392"/>
    <w:rsid w:val="0033052E"/>
    <w:rsid w:val="00330532"/>
    <w:rsid w:val="003305A1"/>
    <w:rsid w:val="003305F0"/>
    <w:rsid w:val="00330638"/>
    <w:rsid w:val="00330691"/>
    <w:rsid w:val="003306E1"/>
    <w:rsid w:val="003306F1"/>
    <w:rsid w:val="00330721"/>
    <w:rsid w:val="003307D1"/>
    <w:rsid w:val="0033083D"/>
    <w:rsid w:val="003308E7"/>
    <w:rsid w:val="003308F8"/>
    <w:rsid w:val="00330937"/>
    <w:rsid w:val="00330AE8"/>
    <w:rsid w:val="00330C81"/>
    <w:rsid w:val="00330C88"/>
    <w:rsid w:val="00330DFC"/>
    <w:rsid w:val="00330E3B"/>
    <w:rsid w:val="00330EB4"/>
    <w:rsid w:val="00330F36"/>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D8"/>
    <w:rsid w:val="00331DEE"/>
    <w:rsid w:val="00331E79"/>
    <w:rsid w:val="00331F08"/>
    <w:rsid w:val="00331FA3"/>
    <w:rsid w:val="00331FDF"/>
    <w:rsid w:val="00332025"/>
    <w:rsid w:val="00332052"/>
    <w:rsid w:val="00332066"/>
    <w:rsid w:val="003322D0"/>
    <w:rsid w:val="0033257E"/>
    <w:rsid w:val="003326C2"/>
    <w:rsid w:val="0033272D"/>
    <w:rsid w:val="0033289B"/>
    <w:rsid w:val="00332908"/>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3E6"/>
    <w:rsid w:val="003334AB"/>
    <w:rsid w:val="003334F9"/>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4A"/>
    <w:rsid w:val="00333E55"/>
    <w:rsid w:val="00333F44"/>
    <w:rsid w:val="00334009"/>
    <w:rsid w:val="0033405B"/>
    <w:rsid w:val="003340C7"/>
    <w:rsid w:val="003340CE"/>
    <w:rsid w:val="00334111"/>
    <w:rsid w:val="003341C9"/>
    <w:rsid w:val="003341EC"/>
    <w:rsid w:val="0033428C"/>
    <w:rsid w:val="003342B8"/>
    <w:rsid w:val="003343FE"/>
    <w:rsid w:val="0033442C"/>
    <w:rsid w:val="00334490"/>
    <w:rsid w:val="003344AF"/>
    <w:rsid w:val="0033452B"/>
    <w:rsid w:val="003345C3"/>
    <w:rsid w:val="003345C7"/>
    <w:rsid w:val="00334699"/>
    <w:rsid w:val="003346E8"/>
    <w:rsid w:val="0033475F"/>
    <w:rsid w:val="00334773"/>
    <w:rsid w:val="003347A8"/>
    <w:rsid w:val="0033480F"/>
    <w:rsid w:val="00334855"/>
    <w:rsid w:val="00334911"/>
    <w:rsid w:val="00334950"/>
    <w:rsid w:val="0033498E"/>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4F47"/>
    <w:rsid w:val="00335003"/>
    <w:rsid w:val="00335034"/>
    <w:rsid w:val="00335051"/>
    <w:rsid w:val="00335097"/>
    <w:rsid w:val="003350B1"/>
    <w:rsid w:val="003350D0"/>
    <w:rsid w:val="003350EB"/>
    <w:rsid w:val="0033516B"/>
    <w:rsid w:val="003352F0"/>
    <w:rsid w:val="00335308"/>
    <w:rsid w:val="003353A8"/>
    <w:rsid w:val="0033565D"/>
    <w:rsid w:val="00335795"/>
    <w:rsid w:val="0033586C"/>
    <w:rsid w:val="003358CE"/>
    <w:rsid w:val="00335943"/>
    <w:rsid w:val="003359AD"/>
    <w:rsid w:val="003359C6"/>
    <w:rsid w:val="00335AD3"/>
    <w:rsid w:val="00335AD5"/>
    <w:rsid w:val="00335AE6"/>
    <w:rsid w:val="00335B44"/>
    <w:rsid w:val="00335BA5"/>
    <w:rsid w:val="00335BA8"/>
    <w:rsid w:val="00335CB9"/>
    <w:rsid w:val="00335D06"/>
    <w:rsid w:val="00335D25"/>
    <w:rsid w:val="00335DCC"/>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30"/>
    <w:rsid w:val="003365DA"/>
    <w:rsid w:val="00336841"/>
    <w:rsid w:val="00336982"/>
    <w:rsid w:val="00336AD4"/>
    <w:rsid w:val="00336BC9"/>
    <w:rsid w:val="00336C41"/>
    <w:rsid w:val="00336C84"/>
    <w:rsid w:val="00336E1A"/>
    <w:rsid w:val="00336E80"/>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6DA"/>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04"/>
    <w:rsid w:val="00340B6B"/>
    <w:rsid w:val="00340B77"/>
    <w:rsid w:val="00340BDC"/>
    <w:rsid w:val="00340D04"/>
    <w:rsid w:val="00340E5C"/>
    <w:rsid w:val="00340ECB"/>
    <w:rsid w:val="00340EDE"/>
    <w:rsid w:val="00340F05"/>
    <w:rsid w:val="00340F57"/>
    <w:rsid w:val="00340F7A"/>
    <w:rsid w:val="00340F86"/>
    <w:rsid w:val="00340FB1"/>
    <w:rsid w:val="0034109E"/>
    <w:rsid w:val="0034124D"/>
    <w:rsid w:val="00341282"/>
    <w:rsid w:val="00341353"/>
    <w:rsid w:val="0034137F"/>
    <w:rsid w:val="003413BE"/>
    <w:rsid w:val="00341453"/>
    <w:rsid w:val="003414E6"/>
    <w:rsid w:val="003415CB"/>
    <w:rsid w:val="003416BB"/>
    <w:rsid w:val="00341833"/>
    <w:rsid w:val="0034183B"/>
    <w:rsid w:val="00341878"/>
    <w:rsid w:val="00341A07"/>
    <w:rsid w:val="00341AD2"/>
    <w:rsid w:val="00341B0D"/>
    <w:rsid w:val="00341B35"/>
    <w:rsid w:val="00341B57"/>
    <w:rsid w:val="00341C4E"/>
    <w:rsid w:val="00341CC8"/>
    <w:rsid w:val="00341D68"/>
    <w:rsid w:val="00341E66"/>
    <w:rsid w:val="00341EE5"/>
    <w:rsid w:val="00341F4A"/>
    <w:rsid w:val="00341F59"/>
    <w:rsid w:val="00341F6D"/>
    <w:rsid w:val="0034203C"/>
    <w:rsid w:val="003420BA"/>
    <w:rsid w:val="003420BB"/>
    <w:rsid w:val="00342109"/>
    <w:rsid w:val="003421DC"/>
    <w:rsid w:val="00342270"/>
    <w:rsid w:val="00342302"/>
    <w:rsid w:val="00342372"/>
    <w:rsid w:val="003423DD"/>
    <w:rsid w:val="003423E4"/>
    <w:rsid w:val="003423F3"/>
    <w:rsid w:val="003423FD"/>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1E"/>
    <w:rsid w:val="00342A23"/>
    <w:rsid w:val="00342A58"/>
    <w:rsid w:val="00342ABE"/>
    <w:rsid w:val="00342B95"/>
    <w:rsid w:val="00342BDF"/>
    <w:rsid w:val="00342C35"/>
    <w:rsid w:val="00342CCB"/>
    <w:rsid w:val="00342E28"/>
    <w:rsid w:val="00342E3B"/>
    <w:rsid w:val="00342F46"/>
    <w:rsid w:val="00342F96"/>
    <w:rsid w:val="00342F9E"/>
    <w:rsid w:val="00343009"/>
    <w:rsid w:val="00343055"/>
    <w:rsid w:val="003431B5"/>
    <w:rsid w:val="003431E5"/>
    <w:rsid w:val="0034321A"/>
    <w:rsid w:val="0034322B"/>
    <w:rsid w:val="003432EA"/>
    <w:rsid w:val="00343326"/>
    <w:rsid w:val="003434DD"/>
    <w:rsid w:val="0034352E"/>
    <w:rsid w:val="0034353A"/>
    <w:rsid w:val="003435DA"/>
    <w:rsid w:val="0034369B"/>
    <w:rsid w:val="003436AF"/>
    <w:rsid w:val="0034396B"/>
    <w:rsid w:val="00343981"/>
    <w:rsid w:val="003439A4"/>
    <w:rsid w:val="003439ED"/>
    <w:rsid w:val="00343A31"/>
    <w:rsid w:val="00343A54"/>
    <w:rsid w:val="00343A85"/>
    <w:rsid w:val="00343BD6"/>
    <w:rsid w:val="00343C14"/>
    <w:rsid w:val="00343C66"/>
    <w:rsid w:val="00343D3F"/>
    <w:rsid w:val="00343D66"/>
    <w:rsid w:val="00343D9E"/>
    <w:rsid w:val="00343E29"/>
    <w:rsid w:val="00343E2D"/>
    <w:rsid w:val="00343F55"/>
    <w:rsid w:val="00343FAF"/>
    <w:rsid w:val="00344230"/>
    <w:rsid w:val="0034440F"/>
    <w:rsid w:val="003444A7"/>
    <w:rsid w:val="0034453C"/>
    <w:rsid w:val="00344548"/>
    <w:rsid w:val="00344572"/>
    <w:rsid w:val="00344623"/>
    <w:rsid w:val="0034462E"/>
    <w:rsid w:val="003447A1"/>
    <w:rsid w:val="003447F3"/>
    <w:rsid w:val="0034480A"/>
    <w:rsid w:val="00344841"/>
    <w:rsid w:val="00344877"/>
    <w:rsid w:val="00344926"/>
    <w:rsid w:val="0034499F"/>
    <w:rsid w:val="00344A0F"/>
    <w:rsid w:val="00344A7A"/>
    <w:rsid w:val="00344C29"/>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2F"/>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616"/>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C3"/>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CBA"/>
    <w:rsid w:val="00347D1F"/>
    <w:rsid w:val="00347F26"/>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7AA"/>
    <w:rsid w:val="00350824"/>
    <w:rsid w:val="0035090D"/>
    <w:rsid w:val="003509BC"/>
    <w:rsid w:val="00350AB2"/>
    <w:rsid w:val="00350AE7"/>
    <w:rsid w:val="00350BD1"/>
    <w:rsid w:val="00350C43"/>
    <w:rsid w:val="00350C81"/>
    <w:rsid w:val="00350CD0"/>
    <w:rsid w:val="00350DA0"/>
    <w:rsid w:val="00350FF7"/>
    <w:rsid w:val="00351062"/>
    <w:rsid w:val="00351094"/>
    <w:rsid w:val="003510C5"/>
    <w:rsid w:val="00351128"/>
    <w:rsid w:val="003513BF"/>
    <w:rsid w:val="003513C7"/>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12"/>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85"/>
    <w:rsid w:val="00352DED"/>
    <w:rsid w:val="00352E9D"/>
    <w:rsid w:val="00352EAF"/>
    <w:rsid w:val="00353003"/>
    <w:rsid w:val="00353150"/>
    <w:rsid w:val="00353216"/>
    <w:rsid w:val="00353236"/>
    <w:rsid w:val="00353249"/>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97"/>
    <w:rsid w:val="00353C9D"/>
    <w:rsid w:val="00353CA9"/>
    <w:rsid w:val="00353CC4"/>
    <w:rsid w:val="00353D52"/>
    <w:rsid w:val="00353DC7"/>
    <w:rsid w:val="00353E46"/>
    <w:rsid w:val="00353E9B"/>
    <w:rsid w:val="00353EAA"/>
    <w:rsid w:val="00353EEB"/>
    <w:rsid w:val="00353FEB"/>
    <w:rsid w:val="00353FF4"/>
    <w:rsid w:val="00354027"/>
    <w:rsid w:val="00354072"/>
    <w:rsid w:val="00354077"/>
    <w:rsid w:val="00354099"/>
    <w:rsid w:val="00354180"/>
    <w:rsid w:val="003541A0"/>
    <w:rsid w:val="003541B4"/>
    <w:rsid w:val="003541DE"/>
    <w:rsid w:val="00354232"/>
    <w:rsid w:val="0035427B"/>
    <w:rsid w:val="003543A4"/>
    <w:rsid w:val="003543FF"/>
    <w:rsid w:val="00354419"/>
    <w:rsid w:val="00354455"/>
    <w:rsid w:val="00354494"/>
    <w:rsid w:val="003544E5"/>
    <w:rsid w:val="0035452B"/>
    <w:rsid w:val="00354574"/>
    <w:rsid w:val="00354599"/>
    <w:rsid w:val="0035469F"/>
    <w:rsid w:val="00354739"/>
    <w:rsid w:val="0035473A"/>
    <w:rsid w:val="0035484E"/>
    <w:rsid w:val="0035488A"/>
    <w:rsid w:val="00354916"/>
    <w:rsid w:val="00354A4D"/>
    <w:rsid w:val="00354A8A"/>
    <w:rsid w:val="00354ADF"/>
    <w:rsid w:val="00354B13"/>
    <w:rsid w:val="00354B34"/>
    <w:rsid w:val="00354C46"/>
    <w:rsid w:val="00354C57"/>
    <w:rsid w:val="00354C63"/>
    <w:rsid w:val="00354E21"/>
    <w:rsid w:val="00354E3E"/>
    <w:rsid w:val="00354E61"/>
    <w:rsid w:val="00354EC0"/>
    <w:rsid w:val="00354F0F"/>
    <w:rsid w:val="00355023"/>
    <w:rsid w:val="003550ED"/>
    <w:rsid w:val="00355106"/>
    <w:rsid w:val="0035514F"/>
    <w:rsid w:val="00355197"/>
    <w:rsid w:val="003551F8"/>
    <w:rsid w:val="00355227"/>
    <w:rsid w:val="0035524E"/>
    <w:rsid w:val="003552C5"/>
    <w:rsid w:val="003552EC"/>
    <w:rsid w:val="0035543C"/>
    <w:rsid w:val="0035550A"/>
    <w:rsid w:val="00355607"/>
    <w:rsid w:val="00355673"/>
    <w:rsid w:val="003556D8"/>
    <w:rsid w:val="003556DD"/>
    <w:rsid w:val="003557AF"/>
    <w:rsid w:val="003557BC"/>
    <w:rsid w:val="0035584C"/>
    <w:rsid w:val="00355889"/>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E94"/>
    <w:rsid w:val="00355F2A"/>
    <w:rsid w:val="00355F76"/>
    <w:rsid w:val="00355F7F"/>
    <w:rsid w:val="00355FAC"/>
    <w:rsid w:val="00356014"/>
    <w:rsid w:val="0035601A"/>
    <w:rsid w:val="0035606A"/>
    <w:rsid w:val="003560EA"/>
    <w:rsid w:val="0035611A"/>
    <w:rsid w:val="0035611F"/>
    <w:rsid w:val="00356231"/>
    <w:rsid w:val="0035623A"/>
    <w:rsid w:val="0035624C"/>
    <w:rsid w:val="0035628B"/>
    <w:rsid w:val="003562E7"/>
    <w:rsid w:val="00356308"/>
    <w:rsid w:val="0035645C"/>
    <w:rsid w:val="003564DF"/>
    <w:rsid w:val="00356563"/>
    <w:rsid w:val="00356577"/>
    <w:rsid w:val="003565F1"/>
    <w:rsid w:val="003566C1"/>
    <w:rsid w:val="003566C3"/>
    <w:rsid w:val="0035670D"/>
    <w:rsid w:val="00356745"/>
    <w:rsid w:val="00356747"/>
    <w:rsid w:val="0035676F"/>
    <w:rsid w:val="0035680A"/>
    <w:rsid w:val="00356936"/>
    <w:rsid w:val="00356AB3"/>
    <w:rsid w:val="00356AFF"/>
    <w:rsid w:val="00356C20"/>
    <w:rsid w:val="00356D11"/>
    <w:rsid w:val="00356D4A"/>
    <w:rsid w:val="00356D99"/>
    <w:rsid w:val="00356E56"/>
    <w:rsid w:val="00356E7C"/>
    <w:rsid w:val="00356EA4"/>
    <w:rsid w:val="00356EB2"/>
    <w:rsid w:val="00356EC3"/>
    <w:rsid w:val="00357072"/>
    <w:rsid w:val="00357114"/>
    <w:rsid w:val="0035717F"/>
    <w:rsid w:val="003571E7"/>
    <w:rsid w:val="00357347"/>
    <w:rsid w:val="00357417"/>
    <w:rsid w:val="00357472"/>
    <w:rsid w:val="003575F5"/>
    <w:rsid w:val="003576C3"/>
    <w:rsid w:val="003577AF"/>
    <w:rsid w:val="003577EF"/>
    <w:rsid w:val="00357815"/>
    <w:rsid w:val="003578FC"/>
    <w:rsid w:val="00357A0F"/>
    <w:rsid w:val="00357AC6"/>
    <w:rsid w:val="00357B0B"/>
    <w:rsid w:val="00357B50"/>
    <w:rsid w:val="00357B7C"/>
    <w:rsid w:val="00357B89"/>
    <w:rsid w:val="00357B8A"/>
    <w:rsid w:val="00357C09"/>
    <w:rsid w:val="00357CDA"/>
    <w:rsid w:val="00357CF2"/>
    <w:rsid w:val="00357F1D"/>
    <w:rsid w:val="0036008E"/>
    <w:rsid w:val="00360105"/>
    <w:rsid w:val="00360156"/>
    <w:rsid w:val="00360204"/>
    <w:rsid w:val="0036051A"/>
    <w:rsid w:val="00360589"/>
    <w:rsid w:val="0036059C"/>
    <w:rsid w:val="0036066A"/>
    <w:rsid w:val="003606D2"/>
    <w:rsid w:val="003606FF"/>
    <w:rsid w:val="003607D1"/>
    <w:rsid w:val="003607F5"/>
    <w:rsid w:val="00360949"/>
    <w:rsid w:val="003609D5"/>
    <w:rsid w:val="003609F4"/>
    <w:rsid w:val="00360A0E"/>
    <w:rsid w:val="00360D3E"/>
    <w:rsid w:val="00360DC9"/>
    <w:rsid w:val="00360EBB"/>
    <w:rsid w:val="00360EBF"/>
    <w:rsid w:val="00360EE5"/>
    <w:rsid w:val="00360F87"/>
    <w:rsid w:val="00360FA0"/>
    <w:rsid w:val="00361043"/>
    <w:rsid w:val="00361059"/>
    <w:rsid w:val="0036108C"/>
    <w:rsid w:val="003610D0"/>
    <w:rsid w:val="00361112"/>
    <w:rsid w:val="003611D8"/>
    <w:rsid w:val="00361240"/>
    <w:rsid w:val="0036128B"/>
    <w:rsid w:val="0036136A"/>
    <w:rsid w:val="0036136F"/>
    <w:rsid w:val="003613A3"/>
    <w:rsid w:val="003613B3"/>
    <w:rsid w:val="00361466"/>
    <w:rsid w:val="00361478"/>
    <w:rsid w:val="00361493"/>
    <w:rsid w:val="00361564"/>
    <w:rsid w:val="003615A4"/>
    <w:rsid w:val="003615E1"/>
    <w:rsid w:val="003615F4"/>
    <w:rsid w:val="0036164B"/>
    <w:rsid w:val="00361661"/>
    <w:rsid w:val="00361670"/>
    <w:rsid w:val="003617CF"/>
    <w:rsid w:val="00361952"/>
    <w:rsid w:val="00361A1E"/>
    <w:rsid w:val="00361A98"/>
    <w:rsid w:val="00361C83"/>
    <w:rsid w:val="00361CFF"/>
    <w:rsid w:val="00361DEF"/>
    <w:rsid w:val="00361E50"/>
    <w:rsid w:val="00361F30"/>
    <w:rsid w:val="00361F3A"/>
    <w:rsid w:val="00361FAB"/>
    <w:rsid w:val="0036207B"/>
    <w:rsid w:val="00362123"/>
    <w:rsid w:val="00362154"/>
    <w:rsid w:val="003621A3"/>
    <w:rsid w:val="003621C6"/>
    <w:rsid w:val="0036226A"/>
    <w:rsid w:val="003622C9"/>
    <w:rsid w:val="00362318"/>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8E"/>
    <w:rsid w:val="00362DB7"/>
    <w:rsid w:val="00362DBD"/>
    <w:rsid w:val="00362DC1"/>
    <w:rsid w:val="00362DC6"/>
    <w:rsid w:val="00362E0D"/>
    <w:rsid w:val="00363042"/>
    <w:rsid w:val="003630B0"/>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5D"/>
    <w:rsid w:val="00363F88"/>
    <w:rsid w:val="00364048"/>
    <w:rsid w:val="00364061"/>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C11"/>
    <w:rsid w:val="00364DC2"/>
    <w:rsid w:val="00365061"/>
    <w:rsid w:val="0036517D"/>
    <w:rsid w:val="003651D8"/>
    <w:rsid w:val="00365287"/>
    <w:rsid w:val="003652A0"/>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A2"/>
    <w:rsid w:val="003659B2"/>
    <w:rsid w:val="00365A61"/>
    <w:rsid w:val="00365A8D"/>
    <w:rsid w:val="00365AB9"/>
    <w:rsid w:val="00365AEB"/>
    <w:rsid w:val="00365B13"/>
    <w:rsid w:val="00365BDD"/>
    <w:rsid w:val="00365C13"/>
    <w:rsid w:val="00365CC8"/>
    <w:rsid w:val="00365CD5"/>
    <w:rsid w:val="00365E07"/>
    <w:rsid w:val="00365EEC"/>
    <w:rsid w:val="00365FE0"/>
    <w:rsid w:val="0036602D"/>
    <w:rsid w:val="00366038"/>
    <w:rsid w:val="003660D1"/>
    <w:rsid w:val="003661C3"/>
    <w:rsid w:val="003661F0"/>
    <w:rsid w:val="003662A4"/>
    <w:rsid w:val="00366354"/>
    <w:rsid w:val="0036635E"/>
    <w:rsid w:val="00366379"/>
    <w:rsid w:val="0036641A"/>
    <w:rsid w:val="00366522"/>
    <w:rsid w:val="00366527"/>
    <w:rsid w:val="00366590"/>
    <w:rsid w:val="00366596"/>
    <w:rsid w:val="003665C6"/>
    <w:rsid w:val="003665D3"/>
    <w:rsid w:val="00366604"/>
    <w:rsid w:val="00366609"/>
    <w:rsid w:val="0036660B"/>
    <w:rsid w:val="00366629"/>
    <w:rsid w:val="0036664E"/>
    <w:rsid w:val="00366653"/>
    <w:rsid w:val="0036665C"/>
    <w:rsid w:val="00366676"/>
    <w:rsid w:val="0036673C"/>
    <w:rsid w:val="003667FE"/>
    <w:rsid w:val="0036680E"/>
    <w:rsid w:val="00366D03"/>
    <w:rsid w:val="00366D39"/>
    <w:rsid w:val="00366D7F"/>
    <w:rsid w:val="00367039"/>
    <w:rsid w:val="00367079"/>
    <w:rsid w:val="003670EA"/>
    <w:rsid w:val="0036719F"/>
    <w:rsid w:val="0036724B"/>
    <w:rsid w:val="0036728E"/>
    <w:rsid w:val="0036730E"/>
    <w:rsid w:val="00367362"/>
    <w:rsid w:val="00367586"/>
    <w:rsid w:val="003675B2"/>
    <w:rsid w:val="003675E6"/>
    <w:rsid w:val="00367657"/>
    <w:rsid w:val="003677DB"/>
    <w:rsid w:val="00367880"/>
    <w:rsid w:val="00367A16"/>
    <w:rsid w:val="00367A7F"/>
    <w:rsid w:val="00367B30"/>
    <w:rsid w:val="00367BF2"/>
    <w:rsid w:val="00367C61"/>
    <w:rsid w:val="00367C95"/>
    <w:rsid w:val="00367DDA"/>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B73"/>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0A"/>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EC1"/>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8E5"/>
    <w:rsid w:val="00372997"/>
    <w:rsid w:val="00372A83"/>
    <w:rsid w:val="00372B36"/>
    <w:rsid w:val="00372BD6"/>
    <w:rsid w:val="00372CE3"/>
    <w:rsid w:val="00372CE6"/>
    <w:rsid w:val="00372D16"/>
    <w:rsid w:val="00372D3F"/>
    <w:rsid w:val="00372D6F"/>
    <w:rsid w:val="00372DFC"/>
    <w:rsid w:val="00372E1C"/>
    <w:rsid w:val="00372E42"/>
    <w:rsid w:val="00372EBB"/>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4C"/>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61"/>
    <w:rsid w:val="003745D5"/>
    <w:rsid w:val="00374629"/>
    <w:rsid w:val="0037466E"/>
    <w:rsid w:val="003746C0"/>
    <w:rsid w:val="00374720"/>
    <w:rsid w:val="00374725"/>
    <w:rsid w:val="0037472F"/>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6"/>
    <w:rsid w:val="003750DA"/>
    <w:rsid w:val="0037517D"/>
    <w:rsid w:val="003751A7"/>
    <w:rsid w:val="003751E4"/>
    <w:rsid w:val="00375221"/>
    <w:rsid w:val="0037550B"/>
    <w:rsid w:val="003755B2"/>
    <w:rsid w:val="003755C3"/>
    <w:rsid w:val="003755D5"/>
    <w:rsid w:val="00375776"/>
    <w:rsid w:val="003758DE"/>
    <w:rsid w:val="00375AD3"/>
    <w:rsid w:val="00375B13"/>
    <w:rsid w:val="00375B2D"/>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5EF"/>
    <w:rsid w:val="00376611"/>
    <w:rsid w:val="0037662B"/>
    <w:rsid w:val="00376642"/>
    <w:rsid w:val="003767DC"/>
    <w:rsid w:val="003767E6"/>
    <w:rsid w:val="003768EE"/>
    <w:rsid w:val="0037693D"/>
    <w:rsid w:val="003769C9"/>
    <w:rsid w:val="003769E2"/>
    <w:rsid w:val="00376A18"/>
    <w:rsid w:val="00376A7A"/>
    <w:rsid w:val="00376B38"/>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4F"/>
    <w:rsid w:val="003777CA"/>
    <w:rsid w:val="00377983"/>
    <w:rsid w:val="003779A3"/>
    <w:rsid w:val="00377A88"/>
    <w:rsid w:val="00377A95"/>
    <w:rsid w:val="00377AA6"/>
    <w:rsid w:val="00377B1F"/>
    <w:rsid w:val="00377BF3"/>
    <w:rsid w:val="00377C72"/>
    <w:rsid w:val="00377C7B"/>
    <w:rsid w:val="00377D56"/>
    <w:rsid w:val="00377E40"/>
    <w:rsid w:val="00377E5C"/>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DFD"/>
    <w:rsid w:val="00380E17"/>
    <w:rsid w:val="00380E89"/>
    <w:rsid w:val="00380F70"/>
    <w:rsid w:val="00380FB6"/>
    <w:rsid w:val="003810EC"/>
    <w:rsid w:val="0038111F"/>
    <w:rsid w:val="00381167"/>
    <w:rsid w:val="003811CD"/>
    <w:rsid w:val="003812A4"/>
    <w:rsid w:val="00381304"/>
    <w:rsid w:val="00381388"/>
    <w:rsid w:val="0038138F"/>
    <w:rsid w:val="003813B1"/>
    <w:rsid w:val="003813B4"/>
    <w:rsid w:val="003814C1"/>
    <w:rsid w:val="003814FE"/>
    <w:rsid w:val="00381533"/>
    <w:rsid w:val="00381538"/>
    <w:rsid w:val="003816C5"/>
    <w:rsid w:val="003816FB"/>
    <w:rsid w:val="0038185F"/>
    <w:rsid w:val="0038192E"/>
    <w:rsid w:val="0038196C"/>
    <w:rsid w:val="003819DA"/>
    <w:rsid w:val="00381A63"/>
    <w:rsid w:val="00381AC4"/>
    <w:rsid w:val="00381B2B"/>
    <w:rsid w:val="00381CAF"/>
    <w:rsid w:val="00381D26"/>
    <w:rsid w:val="00381D87"/>
    <w:rsid w:val="00381DC2"/>
    <w:rsid w:val="00381DD5"/>
    <w:rsid w:val="00381DF0"/>
    <w:rsid w:val="00381DFD"/>
    <w:rsid w:val="00381E3C"/>
    <w:rsid w:val="00381E49"/>
    <w:rsid w:val="00381EF3"/>
    <w:rsid w:val="00381F2F"/>
    <w:rsid w:val="0038215E"/>
    <w:rsid w:val="00382197"/>
    <w:rsid w:val="00382298"/>
    <w:rsid w:val="003823F0"/>
    <w:rsid w:val="003823F7"/>
    <w:rsid w:val="00382409"/>
    <w:rsid w:val="003824CC"/>
    <w:rsid w:val="00382544"/>
    <w:rsid w:val="003826A2"/>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4"/>
    <w:rsid w:val="003833AA"/>
    <w:rsid w:val="00383455"/>
    <w:rsid w:val="0038345B"/>
    <w:rsid w:val="00383472"/>
    <w:rsid w:val="0038347B"/>
    <w:rsid w:val="0038362C"/>
    <w:rsid w:val="00383632"/>
    <w:rsid w:val="00383638"/>
    <w:rsid w:val="0038365A"/>
    <w:rsid w:val="003836BB"/>
    <w:rsid w:val="003837AB"/>
    <w:rsid w:val="00383820"/>
    <w:rsid w:val="00383927"/>
    <w:rsid w:val="0038395D"/>
    <w:rsid w:val="00383A0E"/>
    <w:rsid w:val="00383B0F"/>
    <w:rsid w:val="00383BA3"/>
    <w:rsid w:val="00383C65"/>
    <w:rsid w:val="00383C6B"/>
    <w:rsid w:val="00383C7B"/>
    <w:rsid w:val="00383C88"/>
    <w:rsid w:val="00383DA8"/>
    <w:rsid w:val="00383E88"/>
    <w:rsid w:val="00383E8F"/>
    <w:rsid w:val="00383EAE"/>
    <w:rsid w:val="00383EB0"/>
    <w:rsid w:val="00383F39"/>
    <w:rsid w:val="00383F4E"/>
    <w:rsid w:val="0038401D"/>
    <w:rsid w:val="0038402A"/>
    <w:rsid w:val="00384126"/>
    <w:rsid w:val="0038416F"/>
    <w:rsid w:val="003841C7"/>
    <w:rsid w:val="003841FF"/>
    <w:rsid w:val="00384204"/>
    <w:rsid w:val="0038438F"/>
    <w:rsid w:val="003843EE"/>
    <w:rsid w:val="0038444A"/>
    <w:rsid w:val="0038445B"/>
    <w:rsid w:val="003845E4"/>
    <w:rsid w:val="00384646"/>
    <w:rsid w:val="00384787"/>
    <w:rsid w:val="003847E9"/>
    <w:rsid w:val="003848B5"/>
    <w:rsid w:val="003849CF"/>
    <w:rsid w:val="00384ADD"/>
    <w:rsid w:val="00384B10"/>
    <w:rsid w:val="00384B44"/>
    <w:rsid w:val="00384B4F"/>
    <w:rsid w:val="00384B50"/>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BD7"/>
    <w:rsid w:val="00385C28"/>
    <w:rsid w:val="00385C42"/>
    <w:rsid w:val="00385CD4"/>
    <w:rsid w:val="00385E18"/>
    <w:rsid w:val="00385E70"/>
    <w:rsid w:val="00385EC0"/>
    <w:rsid w:val="00385F29"/>
    <w:rsid w:val="00385F4C"/>
    <w:rsid w:val="00385F66"/>
    <w:rsid w:val="003860BF"/>
    <w:rsid w:val="00386145"/>
    <w:rsid w:val="00386211"/>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3F1"/>
    <w:rsid w:val="003874C8"/>
    <w:rsid w:val="00387551"/>
    <w:rsid w:val="00387558"/>
    <w:rsid w:val="003875A1"/>
    <w:rsid w:val="003875CC"/>
    <w:rsid w:val="00387602"/>
    <w:rsid w:val="0038762B"/>
    <w:rsid w:val="0038786F"/>
    <w:rsid w:val="003879D3"/>
    <w:rsid w:val="003879F5"/>
    <w:rsid w:val="00387AB8"/>
    <w:rsid w:val="00387B0B"/>
    <w:rsid w:val="00387B6B"/>
    <w:rsid w:val="00387BCA"/>
    <w:rsid w:val="00387C15"/>
    <w:rsid w:val="00387C57"/>
    <w:rsid w:val="00387C68"/>
    <w:rsid w:val="00387DAA"/>
    <w:rsid w:val="00387E18"/>
    <w:rsid w:val="00387F9B"/>
    <w:rsid w:val="00390000"/>
    <w:rsid w:val="003901B5"/>
    <w:rsid w:val="003901F4"/>
    <w:rsid w:val="00390269"/>
    <w:rsid w:val="003902F3"/>
    <w:rsid w:val="003903A9"/>
    <w:rsid w:val="003903AD"/>
    <w:rsid w:val="0039042A"/>
    <w:rsid w:val="0039042E"/>
    <w:rsid w:val="003904A7"/>
    <w:rsid w:val="003904DB"/>
    <w:rsid w:val="00390687"/>
    <w:rsid w:val="0039069E"/>
    <w:rsid w:val="0039078D"/>
    <w:rsid w:val="00390825"/>
    <w:rsid w:val="00390ADB"/>
    <w:rsid w:val="00390AE0"/>
    <w:rsid w:val="00390B0C"/>
    <w:rsid w:val="00390B8F"/>
    <w:rsid w:val="00390C35"/>
    <w:rsid w:val="00390C47"/>
    <w:rsid w:val="00390E49"/>
    <w:rsid w:val="00390E57"/>
    <w:rsid w:val="00390E98"/>
    <w:rsid w:val="00390EC6"/>
    <w:rsid w:val="00390EE8"/>
    <w:rsid w:val="00391047"/>
    <w:rsid w:val="003910E1"/>
    <w:rsid w:val="003910F5"/>
    <w:rsid w:val="00391187"/>
    <w:rsid w:val="0039118A"/>
    <w:rsid w:val="0039118B"/>
    <w:rsid w:val="003911CD"/>
    <w:rsid w:val="00391200"/>
    <w:rsid w:val="0039120D"/>
    <w:rsid w:val="0039121C"/>
    <w:rsid w:val="003912D0"/>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15"/>
    <w:rsid w:val="00391F9E"/>
    <w:rsid w:val="00392097"/>
    <w:rsid w:val="003920E9"/>
    <w:rsid w:val="00392143"/>
    <w:rsid w:val="00392144"/>
    <w:rsid w:val="00392149"/>
    <w:rsid w:val="00392182"/>
    <w:rsid w:val="00392191"/>
    <w:rsid w:val="003921CE"/>
    <w:rsid w:val="003921F5"/>
    <w:rsid w:val="0039220B"/>
    <w:rsid w:val="003922BB"/>
    <w:rsid w:val="003922C3"/>
    <w:rsid w:val="003922CE"/>
    <w:rsid w:val="00392311"/>
    <w:rsid w:val="00392356"/>
    <w:rsid w:val="003923A6"/>
    <w:rsid w:val="003923CA"/>
    <w:rsid w:val="0039251D"/>
    <w:rsid w:val="0039275F"/>
    <w:rsid w:val="0039281A"/>
    <w:rsid w:val="00392950"/>
    <w:rsid w:val="003929DE"/>
    <w:rsid w:val="00392A09"/>
    <w:rsid w:val="00392A7D"/>
    <w:rsid w:val="00392C41"/>
    <w:rsid w:val="00392C45"/>
    <w:rsid w:val="00392C60"/>
    <w:rsid w:val="00392E24"/>
    <w:rsid w:val="00392F1F"/>
    <w:rsid w:val="00392F9D"/>
    <w:rsid w:val="00392FE3"/>
    <w:rsid w:val="00393023"/>
    <w:rsid w:val="0039311F"/>
    <w:rsid w:val="003931D5"/>
    <w:rsid w:val="00393297"/>
    <w:rsid w:val="003932CE"/>
    <w:rsid w:val="003932E1"/>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7"/>
    <w:rsid w:val="00393B4A"/>
    <w:rsid w:val="00393B81"/>
    <w:rsid w:val="00393C62"/>
    <w:rsid w:val="00393E03"/>
    <w:rsid w:val="00393E4A"/>
    <w:rsid w:val="00393E85"/>
    <w:rsid w:val="00393ED6"/>
    <w:rsid w:val="00393F88"/>
    <w:rsid w:val="00393FE8"/>
    <w:rsid w:val="00393FF4"/>
    <w:rsid w:val="0039405D"/>
    <w:rsid w:val="003940B1"/>
    <w:rsid w:val="00394115"/>
    <w:rsid w:val="0039421B"/>
    <w:rsid w:val="0039421E"/>
    <w:rsid w:val="00394303"/>
    <w:rsid w:val="0039439B"/>
    <w:rsid w:val="0039448C"/>
    <w:rsid w:val="0039461F"/>
    <w:rsid w:val="00394626"/>
    <w:rsid w:val="003946F4"/>
    <w:rsid w:val="0039494C"/>
    <w:rsid w:val="00394970"/>
    <w:rsid w:val="003949C6"/>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4F8C"/>
    <w:rsid w:val="00395046"/>
    <w:rsid w:val="00395232"/>
    <w:rsid w:val="003952D5"/>
    <w:rsid w:val="00395305"/>
    <w:rsid w:val="00395307"/>
    <w:rsid w:val="003953BC"/>
    <w:rsid w:val="00395462"/>
    <w:rsid w:val="003954B7"/>
    <w:rsid w:val="003954E3"/>
    <w:rsid w:val="0039552E"/>
    <w:rsid w:val="0039553D"/>
    <w:rsid w:val="0039569A"/>
    <w:rsid w:val="00395739"/>
    <w:rsid w:val="00395813"/>
    <w:rsid w:val="0039581A"/>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27"/>
    <w:rsid w:val="00396146"/>
    <w:rsid w:val="0039614C"/>
    <w:rsid w:val="0039615D"/>
    <w:rsid w:val="003961B0"/>
    <w:rsid w:val="0039624D"/>
    <w:rsid w:val="0039636C"/>
    <w:rsid w:val="00396475"/>
    <w:rsid w:val="0039653A"/>
    <w:rsid w:val="0039654B"/>
    <w:rsid w:val="00396550"/>
    <w:rsid w:val="0039662F"/>
    <w:rsid w:val="003966B1"/>
    <w:rsid w:val="003966BB"/>
    <w:rsid w:val="00396791"/>
    <w:rsid w:val="003968A2"/>
    <w:rsid w:val="003968C8"/>
    <w:rsid w:val="00396914"/>
    <w:rsid w:val="00396932"/>
    <w:rsid w:val="00396A25"/>
    <w:rsid w:val="00396A96"/>
    <w:rsid w:val="00396B00"/>
    <w:rsid w:val="00396BFB"/>
    <w:rsid w:val="00396C32"/>
    <w:rsid w:val="00396C48"/>
    <w:rsid w:val="00396C52"/>
    <w:rsid w:val="00396CF1"/>
    <w:rsid w:val="00396D00"/>
    <w:rsid w:val="00396DB1"/>
    <w:rsid w:val="00396E78"/>
    <w:rsid w:val="00396EB5"/>
    <w:rsid w:val="00396F22"/>
    <w:rsid w:val="00396F7C"/>
    <w:rsid w:val="00396FB4"/>
    <w:rsid w:val="00396FF3"/>
    <w:rsid w:val="00397014"/>
    <w:rsid w:val="00397015"/>
    <w:rsid w:val="00397038"/>
    <w:rsid w:val="0039704E"/>
    <w:rsid w:val="00397079"/>
    <w:rsid w:val="003970FF"/>
    <w:rsid w:val="003971FF"/>
    <w:rsid w:val="00397217"/>
    <w:rsid w:val="00397244"/>
    <w:rsid w:val="00397290"/>
    <w:rsid w:val="00397295"/>
    <w:rsid w:val="0039733D"/>
    <w:rsid w:val="00397407"/>
    <w:rsid w:val="00397556"/>
    <w:rsid w:val="00397577"/>
    <w:rsid w:val="00397629"/>
    <w:rsid w:val="003976B9"/>
    <w:rsid w:val="003976BD"/>
    <w:rsid w:val="00397738"/>
    <w:rsid w:val="0039781D"/>
    <w:rsid w:val="00397837"/>
    <w:rsid w:val="003978BC"/>
    <w:rsid w:val="003979BC"/>
    <w:rsid w:val="00397B08"/>
    <w:rsid w:val="00397B86"/>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4E8"/>
    <w:rsid w:val="003A06A7"/>
    <w:rsid w:val="003A071A"/>
    <w:rsid w:val="003A085A"/>
    <w:rsid w:val="003A0A61"/>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1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7AB"/>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84"/>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71"/>
    <w:rsid w:val="003A37D0"/>
    <w:rsid w:val="003A380D"/>
    <w:rsid w:val="003A38B9"/>
    <w:rsid w:val="003A3935"/>
    <w:rsid w:val="003A3970"/>
    <w:rsid w:val="003A3991"/>
    <w:rsid w:val="003A39DD"/>
    <w:rsid w:val="003A3A0D"/>
    <w:rsid w:val="003A3AD9"/>
    <w:rsid w:val="003A3ADC"/>
    <w:rsid w:val="003A3B52"/>
    <w:rsid w:val="003A3B78"/>
    <w:rsid w:val="003A3C0E"/>
    <w:rsid w:val="003A3D0B"/>
    <w:rsid w:val="003A3E0B"/>
    <w:rsid w:val="003A3EC0"/>
    <w:rsid w:val="003A3F0C"/>
    <w:rsid w:val="003A3F4F"/>
    <w:rsid w:val="003A3F87"/>
    <w:rsid w:val="003A3F8B"/>
    <w:rsid w:val="003A401C"/>
    <w:rsid w:val="003A4043"/>
    <w:rsid w:val="003A40B6"/>
    <w:rsid w:val="003A40CB"/>
    <w:rsid w:val="003A40D1"/>
    <w:rsid w:val="003A4122"/>
    <w:rsid w:val="003A41BF"/>
    <w:rsid w:val="003A4315"/>
    <w:rsid w:val="003A4322"/>
    <w:rsid w:val="003A439A"/>
    <w:rsid w:val="003A44BB"/>
    <w:rsid w:val="003A44CE"/>
    <w:rsid w:val="003A453E"/>
    <w:rsid w:val="003A4583"/>
    <w:rsid w:val="003A459A"/>
    <w:rsid w:val="003A46A9"/>
    <w:rsid w:val="003A46B4"/>
    <w:rsid w:val="003A479F"/>
    <w:rsid w:val="003A4807"/>
    <w:rsid w:val="003A4937"/>
    <w:rsid w:val="003A49C9"/>
    <w:rsid w:val="003A49F8"/>
    <w:rsid w:val="003A4A64"/>
    <w:rsid w:val="003A4AEA"/>
    <w:rsid w:val="003A4B1F"/>
    <w:rsid w:val="003A4C6A"/>
    <w:rsid w:val="003A4CD4"/>
    <w:rsid w:val="003A4D68"/>
    <w:rsid w:val="003A4E2C"/>
    <w:rsid w:val="003A4E78"/>
    <w:rsid w:val="003A4E7D"/>
    <w:rsid w:val="003A4EB2"/>
    <w:rsid w:val="003A4F5C"/>
    <w:rsid w:val="003A5000"/>
    <w:rsid w:val="003A5007"/>
    <w:rsid w:val="003A5062"/>
    <w:rsid w:val="003A50AA"/>
    <w:rsid w:val="003A50B6"/>
    <w:rsid w:val="003A5253"/>
    <w:rsid w:val="003A526A"/>
    <w:rsid w:val="003A52BD"/>
    <w:rsid w:val="003A54C4"/>
    <w:rsid w:val="003A54C6"/>
    <w:rsid w:val="003A5555"/>
    <w:rsid w:val="003A557F"/>
    <w:rsid w:val="003A55E6"/>
    <w:rsid w:val="003A566E"/>
    <w:rsid w:val="003A56C3"/>
    <w:rsid w:val="003A56FB"/>
    <w:rsid w:val="003A5723"/>
    <w:rsid w:val="003A575D"/>
    <w:rsid w:val="003A57D6"/>
    <w:rsid w:val="003A57DB"/>
    <w:rsid w:val="003A5868"/>
    <w:rsid w:val="003A58F0"/>
    <w:rsid w:val="003A5AE9"/>
    <w:rsid w:val="003A5AEE"/>
    <w:rsid w:val="003A5AFF"/>
    <w:rsid w:val="003A5B11"/>
    <w:rsid w:val="003A5B2C"/>
    <w:rsid w:val="003A5B8C"/>
    <w:rsid w:val="003A5B93"/>
    <w:rsid w:val="003A5B9E"/>
    <w:rsid w:val="003A5C64"/>
    <w:rsid w:val="003A5C6B"/>
    <w:rsid w:val="003A5C96"/>
    <w:rsid w:val="003A5D24"/>
    <w:rsid w:val="003A5D47"/>
    <w:rsid w:val="003A5DC5"/>
    <w:rsid w:val="003A5DD2"/>
    <w:rsid w:val="003A5E83"/>
    <w:rsid w:val="003A5ED9"/>
    <w:rsid w:val="003A5F61"/>
    <w:rsid w:val="003A6114"/>
    <w:rsid w:val="003A6137"/>
    <w:rsid w:val="003A6190"/>
    <w:rsid w:val="003A62D8"/>
    <w:rsid w:val="003A62FE"/>
    <w:rsid w:val="003A647E"/>
    <w:rsid w:val="003A6495"/>
    <w:rsid w:val="003A6531"/>
    <w:rsid w:val="003A6552"/>
    <w:rsid w:val="003A6666"/>
    <w:rsid w:val="003A669E"/>
    <w:rsid w:val="003A6792"/>
    <w:rsid w:val="003A67CD"/>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6"/>
    <w:rsid w:val="003A724B"/>
    <w:rsid w:val="003A7279"/>
    <w:rsid w:val="003A72BB"/>
    <w:rsid w:val="003A72E1"/>
    <w:rsid w:val="003A7322"/>
    <w:rsid w:val="003A7326"/>
    <w:rsid w:val="003A739D"/>
    <w:rsid w:val="003A744C"/>
    <w:rsid w:val="003A7456"/>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3F"/>
    <w:rsid w:val="003A7E95"/>
    <w:rsid w:val="003A7EF1"/>
    <w:rsid w:val="003A7F86"/>
    <w:rsid w:val="003A7F88"/>
    <w:rsid w:val="003A7F9A"/>
    <w:rsid w:val="003A7FE3"/>
    <w:rsid w:val="003A7FE6"/>
    <w:rsid w:val="003B002C"/>
    <w:rsid w:val="003B008C"/>
    <w:rsid w:val="003B0093"/>
    <w:rsid w:val="003B00C9"/>
    <w:rsid w:val="003B00CF"/>
    <w:rsid w:val="003B0245"/>
    <w:rsid w:val="003B04F0"/>
    <w:rsid w:val="003B05EC"/>
    <w:rsid w:val="003B06C3"/>
    <w:rsid w:val="003B08BD"/>
    <w:rsid w:val="003B0976"/>
    <w:rsid w:val="003B09E9"/>
    <w:rsid w:val="003B09F2"/>
    <w:rsid w:val="003B09F3"/>
    <w:rsid w:val="003B0A4D"/>
    <w:rsid w:val="003B0B6F"/>
    <w:rsid w:val="003B0B8B"/>
    <w:rsid w:val="003B0BBE"/>
    <w:rsid w:val="003B0BD0"/>
    <w:rsid w:val="003B0C04"/>
    <w:rsid w:val="003B0C5B"/>
    <w:rsid w:val="003B0CF2"/>
    <w:rsid w:val="003B0DE6"/>
    <w:rsid w:val="003B0E38"/>
    <w:rsid w:val="003B0E41"/>
    <w:rsid w:val="003B0E97"/>
    <w:rsid w:val="003B0EEC"/>
    <w:rsid w:val="003B0F03"/>
    <w:rsid w:val="003B0FF5"/>
    <w:rsid w:val="003B1025"/>
    <w:rsid w:val="003B10FA"/>
    <w:rsid w:val="003B11B9"/>
    <w:rsid w:val="003B1248"/>
    <w:rsid w:val="003B12EC"/>
    <w:rsid w:val="003B1366"/>
    <w:rsid w:val="003B13C5"/>
    <w:rsid w:val="003B1411"/>
    <w:rsid w:val="003B152E"/>
    <w:rsid w:val="003B15CB"/>
    <w:rsid w:val="003B1641"/>
    <w:rsid w:val="003B17F4"/>
    <w:rsid w:val="003B1836"/>
    <w:rsid w:val="003B183F"/>
    <w:rsid w:val="003B1848"/>
    <w:rsid w:val="003B1880"/>
    <w:rsid w:val="003B19D8"/>
    <w:rsid w:val="003B1A07"/>
    <w:rsid w:val="003B1A32"/>
    <w:rsid w:val="003B1A6E"/>
    <w:rsid w:val="003B1A75"/>
    <w:rsid w:val="003B1A86"/>
    <w:rsid w:val="003B1B7F"/>
    <w:rsid w:val="003B1BF3"/>
    <w:rsid w:val="003B1C90"/>
    <w:rsid w:val="003B1CA5"/>
    <w:rsid w:val="003B1CE3"/>
    <w:rsid w:val="003B1D72"/>
    <w:rsid w:val="003B1EC4"/>
    <w:rsid w:val="003B1ED1"/>
    <w:rsid w:val="003B1F0E"/>
    <w:rsid w:val="003B1FA5"/>
    <w:rsid w:val="003B1FC1"/>
    <w:rsid w:val="003B2074"/>
    <w:rsid w:val="003B20B4"/>
    <w:rsid w:val="003B2256"/>
    <w:rsid w:val="003B2353"/>
    <w:rsid w:val="003B23FF"/>
    <w:rsid w:val="003B245F"/>
    <w:rsid w:val="003B24ED"/>
    <w:rsid w:val="003B257D"/>
    <w:rsid w:val="003B25D9"/>
    <w:rsid w:val="003B25E8"/>
    <w:rsid w:val="003B2600"/>
    <w:rsid w:val="003B268A"/>
    <w:rsid w:val="003B26E9"/>
    <w:rsid w:val="003B26ED"/>
    <w:rsid w:val="003B2728"/>
    <w:rsid w:val="003B27A3"/>
    <w:rsid w:val="003B2890"/>
    <w:rsid w:val="003B28C7"/>
    <w:rsid w:val="003B28FB"/>
    <w:rsid w:val="003B293A"/>
    <w:rsid w:val="003B2B67"/>
    <w:rsid w:val="003B2BB0"/>
    <w:rsid w:val="003B2BF0"/>
    <w:rsid w:val="003B2C24"/>
    <w:rsid w:val="003B2D58"/>
    <w:rsid w:val="003B2D86"/>
    <w:rsid w:val="003B2DE9"/>
    <w:rsid w:val="003B2E8D"/>
    <w:rsid w:val="003B2F3F"/>
    <w:rsid w:val="003B2F44"/>
    <w:rsid w:val="003B2F48"/>
    <w:rsid w:val="003B2FB5"/>
    <w:rsid w:val="003B2FDC"/>
    <w:rsid w:val="003B3130"/>
    <w:rsid w:val="003B31D0"/>
    <w:rsid w:val="003B31E4"/>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8F1"/>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2C1"/>
    <w:rsid w:val="003B53E6"/>
    <w:rsid w:val="003B53F7"/>
    <w:rsid w:val="003B5520"/>
    <w:rsid w:val="003B555A"/>
    <w:rsid w:val="003B56E5"/>
    <w:rsid w:val="003B5862"/>
    <w:rsid w:val="003B58B4"/>
    <w:rsid w:val="003B58C5"/>
    <w:rsid w:val="003B59DA"/>
    <w:rsid w:val="003B5A84"/>
    <w:rsid w:val="003B5BFE"/>
    <w:rsid w:val="003B5C0D"/>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7F"/>
    <w:rsid w:val="003B7490"/>
    <w:rsid w:val="003B7568"/>
    <w:rsid w:val="003B756C"/>
    <w:rsid w:val="003B7614"/>
    <w:rsid w:val="003B764D"/>
    <w:rsid w:val="003B7859"/>
    <w:rsid w:val="003B785C"/>
    <w:rsid w:val="003B7868"/>
    <w:rsid w:val="003B78C4"/>
    <w:rsid w:val="003B78C6"/>
    <w:rsid w:val="003B79FE"/>
    <w:rsid w:val="003B7AA4"/>
    <w:rsid w:val="003B7ACA"/>
    <w:rsid w:val="003B7B57"/>
    <w:rsid w:val="003B7BB4"/>
    <w:rsid w:val="003B7C04"/>
    <w:rsid w:val="003B7D09"/>
    <w:rsid w:val="003B7D1C"/>
    <w:rsid w:val="003B7DAB"/>
    <w:rsid w:val="003B7FB9"/>
    <w:rsid w:val="003C0013"/>
    <w:rsid w:val="003C011C"/>
    <w:rsid w:val="003C0199"/>
    <w:rsid w:val="003C0240"/>
    <w:rsid w:val="003C0251"/>
    <w:rsid w:val="003C034F"/>
    <w:rsid w:val="003C051F"/>
    <w:rsid w:val="003C0521"/>
    <w:rsid w:val="003C0593"/>
    <w:rsid w:val="003C060C"/>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759"/>
    <w:rsid w:val="003C18CF"/>
    <w:rsid w:val="003C18F4"/>
    <w:rsid w:val="003C1942"/>
    <w:rsid w:val="003C1A68"/>
    <w:rsid w:val="003C1A74"/>
    <w:rsid w:val="003C1B12"/>
    <w:rsid w:val="003C1C0D"/>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5C9"/>
    <w:rsid w:val="003C26C4"/>
    <w:rsid w:val="003C2703"/>
    <w:rsid w:val="003C27A3"/>
    <w:rsid w:val="003C2958"/>
    <w:rsid w:val="003C2A5D"/>
    <w:rsid w:val="003C2B8D"/>
    <w:rsid w:val="003C2BAB"/>
    <w:rsid w:val="003C2BD2"/>
    <w:rsid w:val="003C2BE8"/>
    <w:rsid w:val="003C2C40"/>
    <w:rsid w:val="003C2C63"/>
    <w:rsid w:val="003C2D8F"/>
    <w:rsid w:val="003C2E19"/>
    <w:rsid w:val="003C2E53"/>
    <w:rsid w:val="003C2E6D"/>
    <w:rsid w:val="003C2EA9"/>
    <w:rsid w:val="003C2EE9"/>
    <w:rsid w:val="003C2F06"/>
    <w:rsid w:val="003C2F9F"/>
    <w:rsid w:val="003C2FE4"/>
    <w:rsid w:val="003C3012"/>
    <w:rsid w:val="003C3020"/>
    <w:rsid w:val="003C3271"/>
    <w:rsid w:val="003C3276"/>
    <w:rsid w:val="003C34F9"/>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00"/>
    <w:rsid w:val="003C3E3B"/>
    <w:rsid w:val="003C3EDA"/>
    <w:rsid w:val="003C42BE"/>
    <w:rsid w:val="003C4391"/>
    <w:rsid w:val="003C43E1"/>
    <w:rsid w:val="003C447A"/>
    <w:rsid w:val="003C4513"/>
    <w:rsid w:val="003C4689"/>
    <w:rsid w:val="003C478A"/>
    <w:rsid w:val="003C478E"/>
    <w:rsid w:val="003C486F"/>
    <w:rsid w:val="003C4A72"/>
    <w:rsid w:val="003C4AEC"/>
    <w:rsid w:val="003C4BD9"/>
    <w:rsid w:val="003C4BE3"/>
    <w:rsid w:val="003C4C53"/>
    <w:rsid w:val="003C4CB6"/>
    <w:rsid w:val="003C4D21"/>
    <w:rsid w:val="003C4D72"/>
    <w:rsid w:val="003C4DAF"/>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8CF"/>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BC"/>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EDD"/>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E4"/>
    <w:rsid w:val="003D00F4"/>
    <w:rsid w:val="003D00F7"/>
    <w:rsid w:val="003D014C"/>
    <w:rsid w:val="003D01E7"/>
    <w:rsid w:val="003D0279"/>
    <w:rsid w:val="003D03D0"/>
    <w:rsid w:val="003D05D2"/>
    <w:rsid w:val="003D05DC"/>
    <w:rsid w:val="003D072F"/>
    <w:rsid w:val="003D07A4"/>
    <w:rsid w:val="003D07A8"/>
    <w:rsid w:val="003D08F0"/>
    <w:rsid w:val="003D09B5"/>
    <w:rsid w:val="003D09FB"/>
    <w:rsid w:val="003D0ACD"/>
    <w:rsid w:val="003D0B19"/>
    <w:rsid w:val="003D0B1E"/>
    <w:rsid w:val="003D0B37"/>
    <w:rsid w:val="003D0BF4"/>
    <w:rsid w:val="003D0BF5"/>
    <w:rsid w:val="003D0C3A"/>
    <w:rsid w:val="003D0C76"/>
    <w:rsid w:val="003D0D3A"/>
    <w:rsid w:val="003D0DF5"/>
    <w:rsid w:val="003D0E75"/>
    <w:rsid w:val="003D0F4C"/>
    <w:rsid w:val="003D0FB1"/>
    <w:rsid w:val="003D0FE7"/>
    <w:rsid w:val="003D1010"/>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29"/>
    <w:rsid w:val="003D2250"/>
    <w:rsid w:val="003D22ED"/>
    <w:rsid w:val="003D2308"/>
    <w:rsid w:val="003D2336"/>
    <w:rsid w:val="003D2412"/>
    <w:rsid w:val="003D246C"/>
    <w:rsid w:val="003D24C0"/>
    <w:rsid w:val="003D24DF"/>
    <w:rsid w:val="003D25C5"/>
    <w:rsid w:val="003D26F5"/>
    <w:rsid w:val="003D270B"/>
    <w:rsid w:val="003D2786"/>
    <w:rsid w:val="003D28DE"/>
    <w:rsid w:val="003D2956"/>
    <w:rsid w:val="003D2A23"/>
    <w:rsid w:val="003D2A78"/>
    <w:rsid w:val="003D2AB4"/>
    <w:rsid w:val="003D2AD2"/>
    <w:rsid w:val="003D2ADB"/>
    <w:rsid w:val="003D2B49"/>
    <w:rsid w:val="003D2B75"/>
    <w:rsid w:val="003D2BCD"/>
    <w:rsid w:val="003D2BE0"/>
    <w:rsid w:val="003D2C4A"/>
    <w:rsid w:val="003D2C64"/>
    <w:rsid w:val="003D2C78"/>
    <w:rsid w:val="003D2C95"/>
    <w:rsid w:val="003D2D88"/>
    <w:rsid w:val="003D2E37"/>
    <w:rsid w:val="003D2E75"/>
    <w:rsid w:val="003D2E83"/>
    <w:rsid w:val="003D2E8A"/>
    <w:rsid w:val="003D2EAF"/>
    <w:rsid w:val="003D2F77"/>
    <w:rsid w:val="003D3022"/>
    <w:rsid w:val="003D3043"/>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C28"/>
    <w:rsid w:val="003D3C39"/>
    <w:rsid w:val="003D3D0C"/>
    <w:rsid w:val="003D3D48"/>
    <w:rsid w:val="003D3E13"/>
    <w:rsid w:val="003D3E23"/>
    <w:rsid w:val="003D3E31"/>
    <w:rsid w:val="003D3E37"/>
    <w:rsid w:val="003D3EE8"/>
    <w:rsid w:val="003D3F25"/>
    <w:rsid w:val="003D3F5D"/>
    <w:rsid w:val="003D3FC9"/>
    <w:rsid w:val="003D3FDC"/>
    <w:rsid w:val="003D4020"/>
    <w:rsid w:val="003D4106"/>
    <w:rsid w:val="003D4122"/>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0"/>
    <w:rsid w:val="003D4D69"/>
    <w:rsid w:val="003D4E65"/>
    <w:rsid w:val="003D4E96"/>
    <w:rsid w:val="003D4EFD"/>
    <w:rsid w:val="003D4FA4"/>
    <w:rsid w:val="003D50C2"/>
    <w:rsid w:val="003D511D"/>
    <w:rsid w:val="003D513C"/>
    <w:rsid w:val="003D5156"/>
    <w:rsid w:val="003D51A4"/>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69A"/>
    <w:rsid w:val="003D6728"/>
    <w:rsid w:val="003D6729"/>
    <w:rsid w:val="003D681F"/>
    <w:rsid w:val="003D6895"/>
    <w:rsid w:val="003D68C1"/>
    <w:rsid w:val="003D6958"/>
    <w:rsid w:val="003D6A41"/>
    <w:rsid w:val="003D6B93"/>
    <w:rsid w:val="003D6DE4"/>
    <w:rsid w:val="003D6E12"/>
    <w:rsid w:val="003D6E24"/>
    <w:rsid w:val="003D6E88"/>
    <w:rsid w:val="003D6F05"/>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719"/>
    <w:rsid w:val="003D792E"/>
    <w:rsid w:val="003D79AD"/>
    <w:rsid w:val="003D79FF"/>
    <w:rsid w:val="003D7ABF"/>
    <w:rsid w:val="003D7AD0"/>
    <w:rsid w:val="003D7B44"/>
    <w:rsid w:val="003D7C17"/>
    <w:rsid w:val="003D7C93"/>
    <w:rsid w:val="003D7CB9"/>
    <w:rsid w:val="003D7D8F"/>
    <w:rsid w:val="003D7DBC"/>
    <w:rsid w:val="003D7DFA"/>
    <w:rsid w:val="003D7E24"/>
    <w:rsid w:val="003D7E58"/>
    <w:rsid w:val="003D7EED"/>
    <w:rsid w:val="003D7F32"/>
    <w:rsid w:val="003E0021"/>
    <w:rsid w:val="003E0078"/>
    <w:rsid w:val="003E00E6"/>
    <w:rsid w:val="003E00F8"/>
    <w:rsid w:val="003E02DC"/>
    <w:rsid w:val="003E030B"/>
    <w:rsid w:val="003E0316"/>
    <w:rsid w:val="003E05C9"/>
    <w:rsid w:val="003E05DE"/>
    <w:rsid w:val="003E06F2"/>
    <w:rsid w:val="003E0751"/>
    <w:rsid w:val="003E0768"/>
    <w:rsid w:val="003E0776"/>
    <w:rsid w:val="003E077A"/>
    <w:rsid w:val="003E07EE"/>
    <w:rsid w:val="003E0802"/>
    <w:rsid w:val="003E0827"/>
    <w:rsid w:val="003E08BF"/>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37"/>
    <w:rsid w:val="003E0DA4"/>
    <w:rsid w:val="003E0E3B"/>
    <w:rsid w:val="003E0FA0"/>
    <w:rsid w:val="003E1225"/>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ADF"/>
    <w:rsid w:val="003E1B1D"/>
    <w:rsid w:val="003E1BD8"/>
    <w:rsid w:val="003E1BDA"/>
    <w:rsid w:val="003E1BF5"/>
    <w:rsid w:val="003E1C61"/>
    <w:rsid w:val="003E1CD3"/>
    <w:rsid w:val="003E1CE3"/>
    <w:rsid w:val="003E1D8B"/>
    <w:rsid w:val="003E1DCE"/>
    <w:rsid w:val="003E1DF1"/>
    <w:rsid w:val="003E1ED7"/>
    <w:rsid w:val="003E1F1E"/>
    <w:rsid w:val="003E1F25"/>
    <w:rsid w:val="003E1F5C"/>
    <w:rsid w:val="003E1F6F"/>
    <w:rsid w:val="003E1FF7"/>
    <w:rsid w:val="003E2031"/>
    <w:rsid w:val="003E2043"/>
    <w:rsid w:val="003E2071"/>
    <w:rsid w:val="003E21A4"/>
    <w:rsid w:val="003E21CA"/>
    <w:rsid w:val="003E21EB"/>
    <w:rsid w:val="003E2245"/>
    <w:rsid w:val="003E22B3"/>
    <w:rsid w:val="003E233E"/>
    <w:rsid w:val="003E2371"/>
    <w:rsid w:val="003E24B1"/>
    <w:rsid w:val="003E24E2"/>
    <w:rsid w:val="003E273F"/>
    <w:rsid w:val="003E2786"/>
    <w:rsid w:val="003E2855"/>
    <w:rsid w:val="003E28F0"/>
    <w:rsid w:val="003E2913"/>
    <w:rsid w:val="003E2950"/>
    <w:rsid w:val="003E299C"/>
    <w:rsid w:val="003E29EE"/>
    <w:rsid w:val="003E2B0A"/>
    <w:rsid w:val="003E2B40"/>
    <w:rsid w:val="003E2BFD"/>
    <w:rsid w:val="003E2C20"/>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7"/>
    <w:rsid w:val="003E393F"/>
    <w:rsid w:val="003E3998"/>
    <w:rsid w:val="003E3A06"/>
    <w:rsid w:val="003E3A09"/>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7B"/>
    <w:rsid w:val="003E44E1"/>
    <w:rsid w:val="003E44E5"/>
    <w:rsid w:val="003E44F5"/>
    <w:rsid w:val="003E455D"/>
    <w:rsid w:val="003E4575"/>
    <w:rsid w:val="003E467B"/>
    <w:rsid w:val="003E468C"/>
    <w:rsid w:val="003E478A"/>
    <w:rsid w:val="003E4850"/>
    <w:rsid w:val="003E48D0"/>
    <w:rsid w:val="003E491E"/>
    <w:rsid w:val="003E493F"/>
    <w:rsid w:val="003E49AF"/>
    <w:rsid w:val="003E49E8"/>
    <w:rsid w:val="003E4A8E"/>
    <w:rsid w:val="003E4C97"/>
    <w:rsid w:val="003E4CA7"/>
    <w:rsid w:val="003E4D5E"/>
    <w:rsid w:val="003E4E1F"/>
    <w:rsid w:val="003E4EA7"/>
    <w:rsid w:val="003E4F0B"/>
    <w:rsid w:val="003E4FA7"/>
    <w:rsid w:val="003E50E6"/>
    <w:rsid w:val="003E5102"/>
    <w:rsid w:val="003E51AE"/>
    <w:rsid w:val="003E5265"/>
    <w:rsid w:val="003E52DB"/>
    <w:rsid w:val="003E5323"/>
    <w:rsid w:val="003E5364"/>
    <w:rsid w:val="003E5384"/>
    <w:rsid w:val="003E5423"/>
    <w:rsid w:val="003E5516"/>
    <w:rsid w:val="003E5524"/>
    <w:rsid w:val="003E56E1"/>
    <w:rsid w:val="003E5700"/>
    <w:rsid w:val="003E57C2"/>
    <w:rsid w:val="003E5870"/>
    <w:rsid w:val="003E58B3"/>
    <w:rsid w:val="003E59F5"/>
    <w:rsid w:val="003E5A28"/>
    <w:rsid w:val="003E5A36"/>
    <w:rsid w:val="003E5A58"/>
    <w:rsid w:val="003E5A7A"/>
    <w:rsid w:val="003E5AD8"/>
    <w:rsid w:val="003E5CAF"/>
    <w:rsid w:val="003E5DB3"/>
    <w:rsid w:val="003E5DE3"/>
    <w:rsid w:val="003E5DF1"/>
    <w:rsid w:val="003E5E7B"/>
    <w:rsid w:val="003E5F26"/>
    <w:rsid w:val="003E5F4E"/>
    <w:rsid w:val="003E6047"/>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0C"/>
    <w:rsid w:val="003E6A3E"/>
    <w:rsid w:val="003E6B1F"/>
    <w:rsid w:val="003E6B76"/>
    <w:rsid w:val="003E6B90"/>
    <w:rsid w:val="003E6BA7"/>
    <w:rsid w:val="003E6BAA"/>
    <w:rsid w:val="003E6BB4"/>
    <w:rsid w:val="003E6BD9"/>
    <w:rsid w:val="003E6C62"/>
    <w:rsid w:val="003E6CCC"/>
    <w:rsid w:val="003E6CF3"/>
    <w:rsid w:val="003E6D55"/>
    <w:rsid w:val="003E6D61"/>
    <w:rsid w:val="003E6D7B"/>
    <w:rsid w:val="003E6DFD"/>
    <w:rsid w:val="003E6E6D"/>
    <w:rsid w:val="003E6EF5"/>
    <w:rsid w:val="003E700E"/>
    <w:rsid w:val="003E71BF"/>
    <w:rsid w:val="003E72D9"/>
    <w:rsid w:val="003E735C"/>
    <w:rsid w:val="003E7471"/>
    <w:rsid w:val="003E74C9"/>
    <w:rsid w:val="003E7587"/>
    <w:rsid w:val="003E76C0"/>
    <w:rsid w:val="003E76DD"/>
    <w:rsid w:val="003E7742"/>
    <w:rsid w:val="003E78B1"/>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0FE"/>
    <w:rsid w:val="003F010D"/>
    <w:rsid w:val="003F0156"/>
    <w:rsid w:val="003F01B7"/>
    <w:rsid w:val="003F01C0"/>
    <w:rsid w:val="003F032F"/>
    <w:rsid w:val="003F034E"/>
    <w:rsid w:val="003F0367"/>
    <w:rsid w:val="003F0371"/>
    <w:rsid w:val="003F0534"/>
    <w:rsid w:val="003F0554"/>
    <w:rsid w:val="003F055F"/>
    <w:rsid w:val="003F056C"/>
    <w:rsid w:val="003F05F5"/>
    <w:rsid w:val="003F068B"/>
    <w:rsid w:val="003F06E6"/>
    <w:rsid w:val="003F0773"/>
    <w:rsid w:val="003F0898"/>
    <w:rsid w:val="003F08F2"/>
    <w:rsid w:val="003F096A"/>
    <w:rsid w:val="003F09CA"/>
    <w:rsid w:val="003F09E5"/>
    <w:rsid w:val="003F0AE9"/>
    <w:rsid w:val="003F0C6D"/>
    <w:rsid w:val="003F0C90"/>
    <w:rsid w:val="003F0D58"/>
    <w:rsid w:val="003F0D97"/>
    <w:rsid w:val="003F0E5F"/>
    <w:rsid w:val="003F1097"/>
    <w:rsid w:val="003F1115"/>
    <w:rsid w:val="003F115B"/>
    <w:rsid w:val="003F11C9"/>
    <w:rsid w:val="003F120C"/>
    <w:rsid w:val="003F13BA"/>
    <w:rsid w:val="003F140A"/>
    <w:rsid w:val="003F15F9"/>
    <w:rsid w:val="003F16F2"/>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01"/>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0"/>
    <w:rsid w:val="003F31F3"/>
    <w:rsid w:val="003F323D"/>
    <w:rsid w:val="003F3248"/>
    <w:rsid w:val="003F329A"/>
    <w:rsid w:val="003F32DC"/>
    <w:rsid w:val="003F3305"/>
    <w:rsid w:val="003F3311"/>
    <w:rsid w:val="003F33E0"/>
    <w:rsid w:val="003F3444"/>
    <w:rsid w:val="003F34A8"/>
    <w:rsid w:val="003F3501"/>
    <w:rsid w:val="003F3542"/>
    <w:rsid w:val="003F3567"/>
    <w:rsid w:val="003F3591"/>
    <w:rsid w:val="003F35B6"/>
    <w:rsid w:val="003F376E"/>
    <w:rsid w:val="003F384E"/>
    <w:rsid w:val="003F3949"/>
    <w:rsid w:val="003F3E0A"/>
    <w:rsid w:val="003F3E1F"/>
    <w:rsid w:val="003F3E66"/>
    <w:rsid w:val="003F3E98"/>
    <w:rsid w:val="003F3F11"/>
    <w:rsid w:val="003F3FF0"/>
    <w:rsid w:val="003F40BD"/>
    <w:rsid w:val="003F4222"/>
    <w:rsid w:val="003F4265"/>
    <w:rsid w:val="003F42F3"/>
    <w:rsid w:val="003F4315"/>
    <w:rsid w:val="003F4340"/>
    <w:rsid w:val="003F4390"/>
    <w:rsid w:val="003F43D0"/>
    <w:rsid w:val="003F43EB"/>
    <w:rsid w:val="003F4404"/>
    <w:rsid w:val="003F4414"/>
    <w:rsid w:val="003F465D"/>
    <w:rsid w:val="003F4680"/>
    <w:rsid w:val="003F4859"/>
    <w:rsid w:val="003F4868"/>
    <w:rsid w:val="003F489F"/>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452"/>
    <w:rsid w:val="003F560D"/>
    <w:rsid w:val="003F5705"/>
    <w:rsid w:val="003F570C"/>
    <w:rsid w:val="003F5786"/>
    <w:rsid w:val="003F5868"/>
    <w:rsid w:val="003F5901"/>
    <w:rsid w:val="003F594D"/>
    <w:rsid w:val="003F595F"/>
    <w:rsid w:val="003F5966"/>
    <w:rsid w:val="003F5979"/>
    <w:rsid w:val="003F597C"/>
    <w:rsid w:val="003F5995"/>
    <w:rsid w:val="003F5A27"/>
    <w:rsid w:val="003F5B6A"/>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2F1"/>
    <w:rsid w:val="003F633D"/>
    <w:rsid w:val="003F637B"/>
    <w:rsid w:val="003F63F4"/>
    <w:rsid w:val="003F6409"/>
    <w:rsid w:val="003F66B8"/>
    <w:rsid w:val="003F679D"/>
    <w:rsid w:val="003F6878"/>
    <w:rsid w:val="003F6887"/>
    <w:rsid w:val="003F68AA"/>
    <w:rsid w:val="003F68F5"/>
    <w:rsid w:val="003F694A"/>
    <w:rsid w:val="003F695F"/>
    <w:rsid w:val="003F69CE"/>
    <w:rsid w:val="003F6B64"/>
    <w:rsid w:val="003F6BA4"/>
    <w:rsid w:val="003F6C63"/>
    <w:rsid w:val="003F6CA5"/>
    <w:rsid w:val="003F6CD5"/>
    <w:rsid w:val="003F6D95"/>
    <w:rsid w:val="003F6DEA"/>
    <w:rsid w:val="003F6DF7"/>
    <w:rsid w:val="003F6E68"/>
    <w:rsid w:val="003F6F08"/>
    <w:rsid w:val="003F6FA4"/>
    <w:rsid w:val="003F6FE8"/>
    <w:rsid w:val="003F707C"/>
    <w:rsid w:val="003F7092"/>
    <w:rsid w:val="003F71B2"/>
    <w:rsid w:val="003F72D8"/>
    <w:rsid w:val="003F72E0"/>
    <w:rsid w:val="003F7362"/>
    <w:rsid w:val="003F73BB"/>
    <w:rsid w:val="003F73BF"/>
    <w:rsid w:val="003F73CE"/>
    <w:rsid w:val="003F7684"/>
    <w:rsid w:val="003F76B8"/>
    <w:rsid w:val="003F7726"/>
    <w:rsid w:val="003F77D5"/>
    <w:rsid w:val="003F7813"/>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8"/>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B13"/>
    <w:rsid w:val="00400B32"/>
    <w:rsid w:val="00400B64"/>
    <w:rsid w:val="00400B81"/>
    <w:rsid w:val="00400D09"/>
    <w:rsid w:val="00400D58"/>
    <w:rsid w:val="00400DDB"/>
    <w:rsid w:val="00400ECD"/>
    <w:rsid w:val="00400FE1"/>
    <w:rsid w:val="0040107F"/>
    <w:rsid w:val="004010E6"/>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DB3"/>
    <w:rsid w:val="00401FA7"/>
    <w:rsid w:val="00401FE8"/>
    <w:rsid w:val="0040201D"/>
    <w:rsid w:val="004020A2"/>
    <w:rsid w:val="0040211B"/>
    <w:rsid w:val="004021E9"/>
    <w:rsid w:val="00402217"/>
    <w:rsid w:val="0040228E"/>
    <w:rsid w:val="00402322"/>
    <w:rsid w:val="00402357"/>
    <w:rsid w:val="0040236C"/>
    <w:rsid w:val="004023C4"/>
    <w:rsid w:val="004023D7"/>
    <w:rsid w:val="0040242A"/>
    <w:rsid w:val="004024CE"/>
    <w:rsid w:val="004025AB"/>
    <w:rsid w:val="0040260F"/>
    <w:rsid w:val="0040266F"/>
    <w:rsid w:val="004026E1"/>
    <w:rsid w:val="00402701"/>
    <w:rsid w:val="004027AB"/>
    <w:rsid w:val="004027B5"/>
    <w:rsid w:val="00402864"/>
    <w:rsid w:val="0040287F"/>
    <w:rsid w:val="004028BC"/>
    <w:rsid w:val="004028D5"/>
    <w:rsid w:val="00402977"/>
    <w:rsid w:val="00402A14"/>
    <w:rsid w:val="00402A2E"/>
    <w:rsid w:val="00402A5C"/>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0D5"/>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2A"/>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2"/>
    <w:rsid w:val="00404763"/>
    <w:rsid w:val="004047BA"/>
    <w:rsid w:val="004047E8"/>
    <w:rsid w:val="00404827"/>
    <w:rsid w:val="004048B7"/>
    <w:rsid w:val="004048F8"/>
    <w:rsid w:val="00404A3A"/>
    <w:rsid w:val="00404B50"/>
    <w:rsid w:val="00404BB3"/>
    <w:rsid w:val="00404BE3"/>
    <w:rsid w:val="00404C1E"/>
    <w:rsid w:val="00404C5D"/>
    <w:rsid w:val="00404D8D"/>
    <w:rsid w:val="00404DAA"/>
    <w:rsid w:val="00404DF8"/>
    <w:rsid w:val="00404E13"/>
    <w:rsid w:val="00404E65"/>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62B"/>
    <w:rsid w:val="004058B0"/>
    <w:rsid w:val="00405A6D"/>
    <w:rsid w:val="00405ABA"/>
    <w:rsid w:val="00405BB8"/>
    <w:rsid w:val="00405C27"/>
    <w:rsid w:val="00405C5B"/>
    <w:rsid w:val="00405D36"/>
    <w:rsid w:val="00405D72"/>
    <w:rsid w:val="00405DA7"/>
    <w:rsid w:val="00405DC5"/>
    <w:rsid w:val="00405F3A"/>
    <w:rsid w:val="00405F44"/>
    <w:rsid w:val="00405FD6"/>
    <w:rsid w:val="00405FE5"/>
    <w:rsid w:val="00406123"/>
    <w:rsid w:val="00406197"/>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8D"/>
    <w:rsid w:val="004070C8"/>
    <w:rsid w:val="004070DB"/>
    <w:rsid w:val="004071F9"/>
    <w:rsid w:val="00407220"/>
    <w:rsid w:val="0040727C"/>
    <w:rsid w:val="00407308"/>
    <w:rsid w:val="00407495"/>
    <w:rsid w:val="0040760E"/>
    <w:rsid w:val="004076B6"/>
    <w:rsid w:val="004076F8"/>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18"/>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A6"/>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4"/>
    <w:rsid w:val="004110FA"/>
    <w:rsid w:val="00411125"/>
    <w:rsid w:val="00411171"/>
    <w:rsid w:val="00411187"/>
    <w:rsid w:val="004111C7"/>
    <w:rsid w:val="004111E0"/>
    <w:rsid w:val="00411217"/>
    <w:rsid w:val="00411259"/>
    <w:rsid w:val="004112DD"/>
    <w:rsid w:val="00411309"/>
    <w:rsid w:val="00411340"/>
    <w:rsid w:val="0041135F"/>
    <w:rsid w:val="0041137D"/>
    <w:rsid w:val="00411391"/>
    <w:rsid w:val="004113C3"/>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01"/>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1A"/>
    <w:rsid w:val="004129B6"/>
    <w:rsid w:val="00412AFB"/>
    <w:rsid w:val="00412BC8"/>
    <w:rsid w:val="00412C8E"/>
    <w:rsid w:val="00412CBA"/>
    <w:rsid w:val="00412DA9"/>
    <w:rsid w:val="00412E4D"/>
    <w:rsid w:val="00412EE5"/>
    <w:rsid w:val="00412F0E"/>
    <w:rsid w:val="00412F16"/>
    <w:rsid w:val="00413080"/>
    <w:rsid w:val="00413149"/>
    <w:rsid w:val="0041332F"/>
    <w:rsid w:val="0041333F"/>
    <w:rsid w:val="00413404"/>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5B9"/>
    <w:rsid w:val="004146CD"/>
    <w:rsid w:val="004146F8"/>
    <w:rsid w:val="00414722"/>
    <w:rsid w:val="00414746"/>
    <w:rsid w:val="004147EE"/>
    <w:rsid w:val="0041485F"/>
    <w:rsid w:val="00414885"/>
    <w:rsid w:val="004148F8"/>
    <w:rsid w:val="00414944"/>
    <w:rsid w:val="00414959"/>
    <w:rsid w:val="00414967"/>
    <w:rsid w:val="00414994"/>
    <w:rsid w:val="004149B7"/>
    <w:rsid w:val="004149D2"/>
    <w:rsid w:val="00414A8B"/>
    <w:rsid w:val="00414B2B"/>
    <w:rsid w:val="00414B3B"/>
    <w:rsid w:val="00414C4D"/>
    <w:rsid w:val="00414C7F"/>
    <w:rsid w:val="00414EB0"/>
    <w:rsid w:val="00414EC5"/>
    <w:rsid w:val="00414F4A"/>
    <w:rsid w:val="00414F4C"/>
    <w:rsid w:val="00414F4D"/>
    <w:rsid w:val="00414F75"/>
    <w:rsid w:val="00415039"/>
    <w:rsid w:val="00415061"/>
    <w:rsid w:val="00415094"/>
    <w:rsid w:val="004150C1"/>
    <w:rsid w:val="004151C1"/>
    <w:rsid w:val="004151EA"/>
    <w:rsid w:val="00415297"/>
    <w:rsid w:val="00415300"/>
    <w:rsid w:val="00415306"/>
    <w:rsid w:val="004155D1"/>
    <w:rsid w:val="00415644"/>
    <w:rsid w:val="00415683"/>
    <w:rsid w:val="00415695"/>
    <w:rsid w:val="004156A3"/>
    <w:rsid w:val="004156D0"/>
    <w:rsid w:val="004156DB"/>
    <w:rsid w:val="00415744"/>
    <w:rsid w:val="00415774"/>
    <w:rsid w:val="004157B0"/>
    <w:rsid w:val="00415841"/>
    <w:rsid w:val="0041586F"/>
    <w:rsid w:val="004158F5"/>
    <w:rsid w:val="00415938"/>
    <w:rsid w:val="004159A0"/>
    <w:rsid w:val="004159B1"/>
    <w:rsid w:val="00415B54"/>
    <w:rsid w:val="00415B84"/>
    <w:rsid w:val="00415C59"/>
    <w:rsid w:val="00415C5B"/>
    <w:rsid w:val="00415C7F"/>
    <w:rsid w:val="00415CB2"/>
    <w:rsid w:val="00415DC2"/>
    <w:rsid w:val="00415E39"/>
    <w:rsid w:val="00415EB3"/>
    <w:rsid w:val="00415EF2"/>
    <w:rsid w:val="00415F6C"/>
    <w:rsid w:val="0041607A"/>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6B"/>
    <w:rsid w:val="00416A77"/>
    <w:rsid w:val="00416A92"/>
    <w:rsid w:val="00416AA2"/>
    <w:rsid w:val="00416AA5"/>
    <w:rsid w:val="00416B45"/>
    <w:rsid w:val="00416B84"/>
    <w:rsid w:val="00416CE8"/>
    <w:rsid w:val="00416D7F"/>
    <w:rsid w:val="00416E09"/>
    <w:rsid w:val="00416ED0"/>
    <w:rsid w:val="00416EF6"/>
    <w:rsid w:val="00416F19"/>
    <w:rsid w:val="00416F83"/>
    <w:rsid w:val="00416F94"/>
    <w:rsid w:val="00416FB0"/>
    <w:rsid w:val="0041703A"/>
    <w:rsid w:val="00417060"/>
    <w:rsid w:val="00417193"/>
    <w:rsid w:val="00417241"/>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B33"/>
    <w:rsid w:val="00417C6F"/>
    <w:rsid w:val="00417CC8"/>
    <w:rsid w:val="00417CD3"/>
    <w:rsid w:val="00417D2E"/>
    <w:rsid w:val="00417ED4"/>
    <w:rsid w:val="00417F5D"/>
    <w:rsid w:val="00417F5E"/>
    <w:rsid w:val="00417F98"/>
    <w:rsid w:val="00417FBD"/>
    <w:rsid w:val="00417FEF"/>
    <w:rsid w:val="0042002F"/>
    <w:rsid w:val="00420105"/>
    <w:rsid w:val="004201D7"/>
    <w:rsid w:val="00420475"/>
    <w:rsid w:val="00420505"/>
    <w:rsid w:val="0042065A"/>
    <w:rsid w:val="0042068B"/>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4B"/>
    <w:rsid w:val="00420FAE"/>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E5E"/>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4E"/>
    <w:rsid w:val="00422A59"/>
    <w:rsid w:val="00422A80"/>
    <w:rsid w:val="00422AA2"/>
    <w:rsid w:val="00422BDC"/>
    <w:rsid w:val="00422C47"/>
    <w:rsid w:val="00422CB4"/>
    <w:rsid w:val="00422D6E"/>
    <w:rsid w:val="00422D93"/>
    <w:rsid w:val="00422F0B"/>
    <w:rsid w:val="00422F42"/>
    <w:rsid w:val="00422F58"/>
    <w:rsid w:val="00422F85"/>
    <w:rsid w:val="0042315F"/>
    <w:rsid w:val="0042316C"/>
    <w:rsid w:val="004231DB"/>
    <w:rsid w:val="004231F2"/>
    <w:rsid w:val="0042322D"/>
    <w:rsid w:val="00423287"/>
    <w:rsid w:val="0042328C"/>
    <w:rsid w:val="00423332"/>
    <w:rsid w:val="0042336E"/>
    <w:rsid w:val="004233FB"/>
    <w:rsid w:val="0042341E"/>
    <w:rsid w:val="00423437"/>
    <w:rsid w:val="004234C5"/>
    <w:rsid w:val="00423579"/>
    <w:rsid w:val="004235D6"/>
    <w:rsid w:val="0042360D"/>
    <w:rsid w:val="00423664"/>
    <w:rsid w:val="004236CD"/>
    <w:rsid w:val="004236DE"/>
    <w:rsid w:val="004237D0"/>
    <w:rsid w:val="004238A4"/>
    <w:rsid w:val="004238A6"/>
    <w:rsid w:val="004239DB"/>
    <w:rsid w:val="00423A7A"/>
    <w:rsid w:val="00423ABF"/>
    <w:rsid w:val="00423B2B"/>
    <w:rsid w:val="00423C77"/>
    <w:rsid w:val="00423C8D"/>
    <w:rsid w:val="00423CA8"/>
    <w:rsid w:val="00423D48"/>
    <w:rsid w:val="00423D79"/>
    <w:rsid w:val="00423E6C"/>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79"/>
    <w:rsid w:val="004245AB"/>
    <w:rsid w:val="00424648"/>
    <w:rsid w:val="00424655"/>
    <w:rsid w:val="004246C3"/>
    <w:rsid w:val="00424700"/>
    <w:rsid w:val="0042485D"/>
    <w:rsid w:val="0042485E"/>
    <w:rsid w:val="0042488A"/>
    <w:rsid w:val="004248A0"/>
    <w:rsid w:val="0042498F"/>
    <w:rsid w:val="004249B5"/>
    <w:rsid w:val="004249E9"/>
    <w:rsid w:val="00424A56"/>
    <w:rsid w:val="00424AE7"/>
    <w:rsid w:val="00424B35"/>
    <w:rsid w:val="00424B43"/>
    <w:rsid w:val="00424B5D"/>
    <w:rsid w:val="00424B98"/>
    <w:rsid w:val="00424E8A"/>
    <w:rsid w:val="00424F22"/>
    <w:rsid w:val="00425023"/>
    <w:rsid w:val="0042508F"/>
    <w:rsid w:val="0042510F"/>
    <w:rsid w:val="0042516F"/>
    <w:rsid w:val="0042522C"/>
    <w:rsid w:val="00425268"/>
    <w:rsid w:val="00425270"/>
    <w:rsid w:val="004252F4"/>
    <w:rsid w:val="00425320"/>
    <w:rsid w:val="004253A1"/>
    <w:rsid w:val="004253C2"/>
    <w:rsid w:val="00425472"/>
    <w:rsid w:val="0042549E"/>
    <w:rsid w:val="00425507"/>
    <w:rsid w:val="0042554B"/>
    <w:rsid w:val="00425623"/>
    <w:rsid w:val="0042564A"/>
    <w:rsid w:val="0042565D"/>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6E"/>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94"/>
    <w:rsid w:val="004267DE"/>
    <w:rsid w:val="004268ED"/>
    <w:rsid w:val="0042692C"/>
    <w:rsid w:val="00426931"/>
    <w:rsid w:val="00426941"/>
    <w:rsid w:val="00426A94"/>
    <w:rsid w:val="00426A9A"/>
    <w:rsid w:val="00426B19"/>
    <w:rsid w:val="00426B20"/>
    <w:rsid w:val="00426B57"/>
    <w:rsid w:val="00426BE0"/>
    <w:rsid w:val="00426D33"/>
    <w:rsid w:val="00426F03"/>
    <w:rsid w:val="00426F0C"/>
    <w:rsid w:val="00426F13"/>
    <w:rsid w:val="00426FAB"/>
    <w:rsid w:val="00426FE1"/>
    <w:rsid w:val="00426FEF"/>
    <w:rsid w:val="004270E3"/>
    <w:rsid w:val="00427100"/>
    <w:rsid w:val="004271C4"/>
    <w:rsid w:val="004271CD"/>
    <w:rsid w:val="004271D8"/>
    <w:rsid w:val="00427309"/>
    <w:rsid w:val="0042735B"/>
    <w:rsid w:val="00427375"/>
    <w:rsid w:val="004273DB"/>
    <w:rsid w:val="004273FC"/>
    <w:rsid w:val="00427405"/>
    <w:rsid w:val="0042741C"/>
    <w:rsid w:val="00427425"/>
    <w:rsid w:val="004274C5"/>
    <w:rsid w:val="00427579"/>
    <w:rsid w:val="0042761B"/>
    <w:rsid w:val="0042762F"/>
    <w:rsid w:val="0042766E"/>
    <w:rsid w:val="00427670"/>
    <w:rsid w:val="004276C8"/>
    <w:rsid w:val="004276D0"/>
    <w:rsid w:val="00427725"/>
    <w:rsid w:val="00427763"/>
    <w:rsid w:val="0042779A"/>
    <w:rsid w:val="0042790E"/>
    <w:rsid w:val="00427A23"/>
    <w:rsid w:val="00427B64"/>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B8"/>
    <w:rsid w:val="004304C8"/>
    <w:rsid w:val="004304FC"/>
    <w:rsid w:val="00430631"/>
    <w:rsid w:val="00430634"/>
    <w:rsid w:val="00430640"/>
    <w:rsid w:val="0043069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17A"/>
    <w:rsid w:val="00431282"/>
    <w:rsid w:val="00431353"/>
    <w:rsid w:val="0043136F"/>
    <w:rsid w:val="004313A9"/>
    <w:rsid w:val="004313DB"/>
    <w:rsid w:val="00431440"/>
    <w:rsid w:val="00431456"/>
    <w:rsid w:val="00431537"/>
    <w:rsid w:val="004315DF"/>
    <w:rsid w:val="0043166D"/>
    <w:rsid w:val="00431672"/>
    <w:rsid w:val="00431685"/>
    <w:rsid w:val="00431688"/>
    <w:rsid w:val="00431690"/>
    <w:rsid w:val="004316A7"/>
    <w:rsid w:val="00431732"/>
    <w:rsid w:val="00431753"/>
    <w:rsid w:val="00431804"/>
    <w:rsid w:val="0043183D"/>
    <w:rsid w:val="00431878"/>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4D"/>
    <w:rsid w:val="00431E54"/>
    <w:rsid w:val="00431F78"/>
    <w:rsid w:val="00431FAC"/>
    <w:rsid w:val="00432009"/>
    <w:rsid w:val="00432029"/>
    <w:rsid w:val="0043208C"/>
    <w:rsid w:val="004320EC"/>
    <w:rsid w:val="004321F3"/>
    <w:rsid w:val="00432220"/>
    <w:rsid w:val="004322E8"/>
    <w:rsid w:val="00432343"/>
    <w:rsid w:val="00432392"/>
    <w:rsid w:val="004325B3"/>
    <w:rsid w:val="004325CE"/>
    <w:rsid w:val="004325FB"/>
    <w:rsid w:val="004326EF"/>
    <w:rsid w:val="00432707"/>
    <w:rsid w:val="004327B6"/>
    <w:rsid w:val="004327CA"/>
    <w:rsid w:val="004327F8"/>
    <w:rsid w:val="00432817"/>
    <w:rsid w:val="00432972"/>
    <w:rsid w:val="00432A86"/>
    <w:rsid w:val="00432B03"/>
    <w:rsid w:val="00432B10"/>
    <w:rsid w:val="00432B95"/>
    <w:rsid w:val="00432BA0"/>
    <w:rsid w:val="00432BE0"/>
    <w:rsid w:val="00432C03"/>
    <w:rsid w:val="00432C31"/>
    <w:rsid w:val="00432CA8"/>
    <w:rsid w:val="00432EAA"/>
    <w:rsid w:val="00432EB4"/>
    <w:rsid w:val="00432EC7"/>
    <w:rsid w:val="00432EEB"/>
    <w:rsid w:val="00432F5D"/>
    <w:rsid w:val="00432F92"/>
    <w:rsid w:val="004330B9"/>
    <w:rsid w:val="004330F0"/>
    <w:rsid w:val="00433206"/>
    <w:rsid w:val="00433244"/>
    <w:rsid w:val="0043329F"/>
    <w:rsid w:val="00433340"/>
    <w:rsid w:val="00433350"/>
    <w:rsid w:val="00433369"/>
    <w:rsid w:val="00433396"/>
    <w:rsid w:val="004333E8"/>
    <w:rsid w:val="004334BF"/>
    <w:rsid w:val="004334E5"/>
    <w:rsid w:val="00433525"/>
    <w:rsid w:val="00433646"/>
    <w:rsid w:val="0043366F"/>
    <w:rsid w:val="0043369A"/>
    <w:rsid w:val="004336FA"/>
    <w:rsid w:val="00433729"/>
    <w:rsid w:val="00433767"/>
    <w:rsid w:val="004337B0"/>
    <w:rsid w:val="00433800"/>
    <w:rsid w:val="00433816"/>
    <w:rsid w:val="0043391D"/>
    <w:rsid w:val="0043394D"/>
    <w:rsid w:val="00433ACE"/>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C2"/>
    <w:rsid w:val="00434119"/>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CF0"/>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6CC"/>
    <w:rsid w:val="00435765"/>
    <w:rsid w:val="0043578A"/>
    <w:rsid w:val="00435939"/>
    <w:rsid w:val="0043597B"/>
    <w:rsid w:val="00435982"/>
    <w:rsid w:val="00435A64"/>
    <w:rsid w:val="00435A7C"/>
    <w:rsid w:val="00435AF3"/>
    <w:rsid w:val="00435B02"/>
    <w:rsid w:val="00435BFF"/>
    <w:rsid w:val="00435C02"/>
    <w:rsid w:val="00435C78"/>
    <w:rsid w:val="00435D37"/>
    <w:rsid w:val="00435EF3"/>
    <w:rsid w:val="00435F0A"/>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A77"/>
    <w:rsid w:val="00437B2F"/>
    <w:rsid w:val="00437BEC"/>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4C6"/>
    <w:rsid w:val="00440517"/>
    <w:rsid w:val="00440560"/>
    <w:rsid w:val="004405D8"/>
    <w:rsid w:val="004406F9"/>
    <w:rsid w:val="00440723"/>
    <w:rsid w:val="00440757"/>
    <w:rsid w:val="004408CC"/>
    <w:rsid w:val="00440906"/>
    <w:rsid w:val="00440941"/>
    <w:rsid w:val="004409EC"/>
    <w:rsid w:val="00440A1A"/>
    <w:rsid w:val="00440A22"/>
    <w:rsid w:val="00440B00"/>
    <w:rsid w:val="00440B24"/>
    <w:rsid w:val="00440B31"/>
    <w:rsid w:val="00440B8A"/>
    <w:rsid w:val="00440C2F"/>
    <w:rsid w:val="00440CDB"/>
    <w:rsid w:val="00440D52"/>
    <w:rsid w:val="00440D55"/>
    <w:rsid w:val="00440D7F"/>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4C6"/>
    <w:rsid w:val="0044154E"/>
    <w:rsid w:val="0044156F"/>
    <w:rsid w:val="00441694"/>
    <w:rsid w:val="004416DC"/>
    <w:rsid w:val="00441767"/>
    <w:rsid w:val="004417B1"/>
    <w:rsid w:val="0044186A"/>
    <w:rsid w:val="00441882"/>
    <w:rsid w:val="004419B8"/>
    <w:rsid w:val="004419D2"/>
    <w:rsid w:val="004419D8"/>
    <w:rsid w:val="00441A5C"/>
    <w:rsid w:val="00441AD2"/>
    <w:rsid w:val="00441B4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48"/>
    <w:rsid w:val="00442450"/>
    <w:rsid w:val="00442451"/>
    <w:rsid w:val="00442467"/>
    <w:rsid w:val="004424A4"/>
    <w:rsid w:val="004424CD"/>
    <w:rsid w:val="004425E3"/>
    <w:rsid w:val="00442650"/>
    <w:rsid w:val="00442755"/>
    <w:rsid w:val="0044275A"/>
    <w:rsid w:val="0044276E"/>
    <w:rsid w:val="004428AB"/>
    <w:rsid w:val="004429CC"/>
    <w:rsid w:val="00442A2B"/>
    <w:rsid w:val="00442A55"/>
    <w:rsid w:val="00442A7F"/>
    <w:rsid w:val="00442AD4"/>
    <w:rsid w:val="00442B4C"/>
    <w:rsid w:val="00442B85"/>
    <w:rsid w:val="00442B8E"/>
    <w:rsid w:val="00442CEB"/>
    <w:rsid w:val="00442E04"/>
    <w:rsid w:val="00442E3F"/>
    <w:rsid w:val="00442EB5"/>
    <w:rsid w:val="00442F63"/>
    <w:rsid w:val="00442FB2"/>
    <w:rsid w:val="00442FF0"/>
    <w:rsid w:val="0044306C"/>
    <w:rsid w:val="0044308D"/>
    <w:rsid w:val="004430C5"/>
    <w:rsid w:val="004430E2"/>
    <w:rsid w:val="004431C6"/>
    <w:rsid w:val="00443246"/>
    <w:rsid w:val="004432A9"/>
    <w:rsid w:val="004432F9"/>
    <w:rsid w:val="00443372"/>
    <w:rsid w:val="0044341E"/>
    <w:rsid w:val="00443557"/>
    <w:rsid w:val="00443632"/>
    <w:rsid w:val="00443642"/>
    <w:rsid w:val="0044364E"/>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9F"/>
    <w:rsid w:val="00443FB7"/>
    <w:rsid w:val="00443FBD"/>
    <w:rsid w:val="0044407F"/>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08"/>
    <w:rsid w:val="00444826"/>
    <w:rsid w:val="00444973"/>
    <w:rsid w:val="00444974"/>
    <w:rsid w:val="0044499A"/>
    <w:rsid w:val="00444A2F"/>
    <w:rsid w:val="00444A56"/>
    <w:rsid w:val="00444B52"/>
    <w:rsid w:val="00444BAC"/>
    <w:rsid w:val="00444BC4"/>
    <w:rsid w:val="00444C98"/>
    <w:rsid w:val="00444D38"/>
    <w:rsid w:val="00444D65"/>
    <w:rsid w:val="00444E11"/>
    <w:rsid w:val="00444E2C"/>
    <w:rsid w:val="00444E3F"/>
    <w:rsid w:val="00444EFC"/>
    <w:rsid w:val="00444F7D"/>
    <w:rsid w:val="0044502E"/>
    <w:rsid w:val="004451A4"/>
    <w:rsid w:val="004451CE"/>
    <w:rsid w:val="004452D9"/>
    <w:rsid w:val="00445367"/>
    <w:rsid w:val="00445541"/>
    <w:rsid w:val="004456BA"/>
    <w:rsid w:val="004456CA"/>
    <w:rsid w:val="004456F7"/>
    <w:rsid w:val="00445708"/>
    <w:rsid w:val="00445714"/>
    <w:rsid w:val="00445763"/>
    <w:rsid w:val="0044578B"/>
    <w:rsid w:val="004457AF"/>
    <w:rsid w:val="004457DF"/>
    <w:rsid w:val="004457F5"/>
    <w:rsid w:val="0044588B"/>
    <w:rsid w:val="0044593E"/>
    <w:rsid w:val="0044594D"/>
    <w:rsid w:val="00445986"/>
    <w:rsid w:val="004459A6"/>
    <w:rsid w:val="00445A32"/>
    <w:rsid w:val="00445A4F"/>
    <w:rsid w:val="00445A87"/>
    <w:rsid w:val="00445B66"/>
    <w:rsid w:val="00445C45"/>
    <w:rsid w:val="00445C70"/>
    <w:rsid w:val="00445C8C"/>
    <w:rsid w:val="00445CFA"/>
    <w:rsid w:val="00445D2A"/>
    <w:rsid w:val="00445D30"/>
    <w:rsid w:val="00445D3F"/>
    <w:rsid w:val="00445D8E"/>
    <w:rsid w:val="00445D93"/>
    <w:rsid w:val="00445E6C"/>
    <w:rsid w:val="00445EE5"/>
    <w:rsid w:val="00445F71"/>
    <w:rsid w:val="00445FB1"/>
    <w:rsid w:val="0044604E"/>
    <w:rsid w:val="004460ED"/>
    <w:rsid w:val="004460FD"/>
    <w:rsid w:val="0044610A"/>
    <w:rsid w:val="00446127"/>
    <w:rsid w:val="0044614E"/>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7E2"/>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2A3"/>
    <w:rsid w:val="004473BA"/>
    <w:rsid w:val="00447481"/>
    <w:rsid w:val="00447682"/>
    <w:rsid w:val="0044773D"/>
    <w:rsid w:val="0044783D"/>
    <w:rsid w:val="00447847"/>
    <w:rsid w:val="00447895"/>
    <w:rsid w:val="00447958"/>
    <w:rsid w:val="00447975"/>
    <w:rsid w:val="00447990"/>
    <w:rsid w:val="00447AB2"/>
    <w:rsid w:val="00447AE1"/>
    <w:rsid w:val="00447AEE"/>
    <w:rsid w:val="00447B0F"/>
    <w:rsid w:val="00447B12"/>
    <w:rsid w:val="00447BDE"/>
    <w:rsid w:val="00447C2B"/>
    <w:rsid w:val="00447D1E"/>
    <w:rsid w:val="00447DD6"/>
    <w:rsid w:val="00447F9E"/>
    <w:rsid w:val="00447F9F"/>
    <w:rsid w:val="0045004E"/>
    <w:rsid w:val="00450054"/>
    <w:rsid w:val="004500B2"/>
    <w:rsid w:val="004500E3"/>
    <w:rsid w:val="0045011A"/>
    <w:rsid w:val="0045016D"/>
    <w:rsid w:val="004502AD"/>
    <w:rsid w:val="0045030C"/>
    <w:rsid w:val="004504A9"/>
    <w:rsid w:val="004504B7"/>
    <w:rsid w:val="00450522"/>
    <w:rsid w:val="0045053A"/>
    <w:rsid w:val="00450554"/>
    <w:rsid w:val="0045065B"/>
    <w:rsid w:val="00450671"/>
    <w:rsid w:val="0045069F"/>
    <w:rsid w:val="00450916"/>
    <w:rsid w:val="00450969"/>
    <w:rsid w:val="004509A8"/>
    <w:rsid w:val="004509CC"/>
    <w:rsid w:val="00450AB9"/>
    <w:rsid w:val="00450B6B"/>
    <w:rsid w:val="00450BB1"/>
    <w:rsid w:val="00450C25"/>
    <w:rsid w:val="00450C44"/>
    <w:rsid w:val="00450DC1"/>
    <w:rsid w:val="00450E37"/>
    <w:rsid w:val="00450E64"/>
    <w:rsid w:val="00450F13"/>
    <w:rsid w:val="00450FB8"/>
    <w:rsid w:val="00450FF7"/>
    <w:rsid w:val="0045118B"/>
    <w:rsid w:val="0045118C"/>
    <w:rsid w:val="004511C6"/>
    <w:rsid w:val="004512D0"/>
    <w:rsid w:val="00451331"/>
    <w:rsid w:val="00451375"/>
    <w:rsid w:val="004513C6"/>
    <w:rsid w:val="00451437"/>
    <w:rsid w:val="004514AF"/>
    <w:rsid w:val="004514BC"/>
    <w:rsid w:val="004514F0"/>
    <w:rsid w:val="00451566"/>
    <w:rsid w:val="00451572"/>
    <w:rsid w:val="004515D4"/>
    <w:rsid w:val="004515DB"/>
    <w:rsid w:val="0045167D"/>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59A"/>
    <w:rsid w:val="00452655"/>
    <w:rsid w:val="00452722"/>
    <w:rsid w:val="0045273F"/>
    <w:rsid w:val="004528D3"/>
    <w:rsid w:val="00452A56"/>
    <w:rsid w:val="00452A8E"/>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4E8"/>
    <w:rsid w:val="0045354C"/>
    <w:rsid w:val="004535EB"/>
    <w:rsid w:val="0045366D"/>
    <w:rsid w:val="0045368E"/>
    <w:rsid w:val="00453692"/>
    <w:rsid w:val="0045369C"/>
    <w:rsid w:val="004536A1"/>
    <w:rsid w:val="004536B4"/>
    <w:rsid w:val="004537D8"/>
    <w:rsid w:val="004537DD"/>
    <w:rsid w:val="004538FD"/>
    <w:rsid w:val="0045391E"/>
    <w:rsid w:val="00453952"/>
    <w:rsid w:val="00453ADF"/>
    <w:rsid w:val="00453BCA"/>
    <w:rsid w:val="00453C32"/>
    <w:rsid w:val="00453D30"/>
    <w:rsid w:val="00453DA6"/>
    <w:rsid w:val="00453E48"/>
    <w:rsid w:val="00453FF2"/>
    <w:rsid w:val="00454097"/>
    <w:rsid w:val="004540C5"/>
    <w:rsid w:val="004540D2"/>
    <w:rsid w:val="004541B7"/>
    <w:rsid w:val="004541EA"/>
    <w:rsid w:val="00454227"/>
    <w:rsid w:val="00454240"/>
    <w:rsid w:val="004542C0"/>
    <w:rsid w:val="004542F1"/>
    <w:rsid w:val="0045434F"/>
    <w:rsid w:val="0045436B"/>
    <w:rsid w:val="0045438C"/>
    <w:rsid w:val="004543A9"/>
    <w:rsid w:val="004543C7"/>
    <w:rsid w:val="00454471"/>
    <w:rsid w:val="0045457C"/>
    <w:rsid w:val="004545CA"/>
    <w:rsid w:val="004546AB"/>
    <w:rsid w:val="00454719"/>
    <w:rsid w:val="0045473A"/>
    <w:rsid w:val="00454781"/>
    <w:rsid w:val="0045482A"/>
    <w:rsid w:val="0045486D"/>
    <w:rsid w:val="0045487E"/>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27"/>
    <w:rsid w:val="0045503D"/>
    <w:rsid w:val="00455047"/>
    <w:rsid w:val="00455109"/>
    <w:rsid w:val="00455139"/>
    <w:rsid w:val="00455194"/>
    <w:rsid w:val="004551C4"/>
    <w:rsid w:val="004551E2"/>
    <w:rsid w:val="004551FB"/>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BF"/>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07"/>
    <w:rsid w:val="00456F4A"/>
    <w:rsid w:val="00457011"/>
    <w:rsid w:val="00457064"/>
    <w:rsid w:val="00457066"/>
    <w:rsid w:val="00457146"/>
    <w:rsid w:val="00457315"/>
    <w:rsid w:val="0045763A"/>
    <w:rsid w:val="00457688"/>
    <w:rsid w:val="00457705"/>
    <w:rsid w:val="00457886"/>
    <w:rsid w:val="004578EF"/>
    <w:rsid w:val="0045795E"/>
    <w:rsid w:val="004579C7"/>
    <w:rsid w:val="004579D0"/>
    <w:rsid w:val="00457A86"/>
    <w:rsid w:val="00457ABD"/>
    <w:rsid w:val="00457AEC"/>
    <w:rsid w:val="00457C52"/>
    <w:rsid w:val="00457C79"/>
    <w:rsid w:val="00457D53"/>
    <w:rsid w:val="00457DB1"/>
    <w:rsid w:val="00457DC0"/>
    <w:rsid w:val="00457E53"/>
    <w:rsid w:val="00457F70"/>
    <w:rsid w:val="00460012"/>
    <w:rsid w:val="0046008B"/>
    <w:rsid w:val="0046028E"/>
    <w:rsid w:val="004602DA"/>
    <w:rsid w:val="00460301"/>
    <w:rsid w:val="00460353"/>
    <w:rsid w:val="00460386"/>
    <w:rsid w:val="004604FE"/>
    <w:rsid w:val="00460535"/>
    <w:rsid w:val="004606AC"/>
    <w:rsid w:val="004606CE"/>
    <w:rsid w:val="0046075C"/>
    <w:rsid w:val="00460837"/>
    <w:rsid w:val="00460982"/>
    <w:rsid w:val="004609A8"/>
    <w:rsid w:val="00460A6C"/>
    <w:rsid w:val="00460AEC"/>
    <w:rsid w:val="00460B70"/>
    <w:rsid w:val="00460B9E"/>
    <w:rsid w:val="00460C0F"/>
    <w:rsid w:val="00460EEC"/>
    <w:rsid w:val="00460F78"/>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760"/>
    <w:rsid w:val="00461815"/>
    <w:rsid w:val="00461866"/>
    <w:rsid w:val="00461886"/>
    <w:rsid w:val="00461990"/>
    <w:rsid w:val="004619F4"/>
    <w:rsid w:val="004619F9"/>
    <w:rsid w:val="00461A81"/>
    <w:rsid w:val="00461A9D"/>
    <w:rsid w:val="00461AA6"/>
    <w:rsid w:val="00461BC0"/>
    <w:rsid w:val="00461BCC"/>
    <w:rsid w:val="00461C45"/>
    <w:rsid w:val="00461CEE"/>
    <w:rsid w:val="00461CF8"/>
    <w:rsid w:val="00461D0A"/>
    <w:rsid w:val="00461D9D"/>
    <w:rsid w:val="00462064"/>
    <w:rsid w:val="00462086"/>
    <w:rsid w:val="004621B9"/>
    <w:rsid w:val="004621D8"/>
    <w:rsid w:val="004621EB"/>
    <w:rsid w:val="004621EE"/>
    <w:rsid w:val="004621F7"/>
    <w:rsid w:val="00462215"/>
    <w:rsid w:val="00462220"/>
    <w:rsid w:val="00462283"/>
    <w:rsid w:val="0046228E"/>
    <w:rsid w:val="00462376"/>
    <w:rsid w:val="00462483"/>
    <w:rsid w:val="004624CF"/>
    <w:rsid w:val="004624E2"/>
    <w:rsid w:val="004625CF"/>
    <w:rsid w:val="00462706"/>
    <w:rsid w:val="0046277E"/>
    <w:rsid w:val="0046286C"/>
    <w:rsid w:val="00462915"/>
    <w:rsid w:val="004629AC"/>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71"/>
    <w:rsid w:val="004632FA"/>
    <w:rsid w:val="00463418"/>
    <w:rsid w:val="00463441"/>
    <w:rsid w:val="00463446"/>
    <w:rsid w:val="0046356B"/>
    <w:rsid w:val="0046363F"/>
    <w:rsid w:val="0046367E"/>
    <w:rsid w:val="004638A7"/>
    <w:rsid w:val="00463907"/>
    <w:rsid w:val="00463A06"/>
    <w:rsid w:val="00463B17"/>
    <w:rsid w:val="00463B56"/>
    <w:rsid w:val="00463BA3"/>
    <w:rsid w:val="00463BB1"/>
    <w:rsid w:val="00463BDC"/>
    <w:rsid w:val="00463DF9"/>
    <w:rsid w:val="00463E69"/>
    <w:rsid w:val="00463E6B"/>
    <w:rsid w:val="00463E6F"/>
    <w:rsid w:val="00463FB7"/>
    <w:rsid w:val="00463FDB"/>
    <w:rsid w:val="00464026"/>
    <w:rsid w:val="00464042"/>
    <w:rsid w:val="0046416C"/>
    <w:rsid w:val="00464176"/>
    <w:rsid w:val="004641E3"/>
    <w:rsid w:val="004642BE"/>
    <w:rsid w:val="004642C7"/>
    <w:rsid w:val="00464352"/>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B62"/>
    <w:rsid w:val="00464C24"/>
    <w:rsid w:val="00464C64"/>
    <w:rsid w:val="00464D7F"/>
    <w:rsid w:val="00464E6D"/>
    <w:rsid w:val="00464ECE"/>
    <w:rsid w:val="00464F57"/>
    <w:rsid w:val="00464F83"/>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CEF"/>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382"/>
    <w:rsid w:val="00466403"/>
    <w:rsid w:val="0046641B"/>
    <w:rsid w:val="00466429"/>
    <w:rsid w:val="0046645C"/>
    <w:rsid w:val="004664D1"/>
    <w:rsid w:val="004664F5"/>
    <w:rsid w:val="0046651A"/>
    <w:rsid w:val="0046654F"/>
    <w:rsid w:val="004665A1"/>
    <w:rsid w:val="004666F0"/>
    <w:rsid w:val="00466703"/>
    <w:rsid w:val="0046674E"/>
    <w:rsid w:val="00466764"/>
    <w:rsid w:val="00466864"/>
    <w:rsid w:val="004668EF"/>
    <w:rsid w:val="00466930"/>
    <w:rsid w:val="0046698C"/>
    <w:rsid w:val="004669F2"/>
    <w:rsid w:val="00466A31"/>
    <w:rsid w:val="00466A9A"/>
    <w:rsid w:val="00466AC7"/>
    <w:rsid w:val="00466AF7"/>
    <w:rsid w:val="00466C18"/>
    <w:rsid w:val="00466D20"/>
    <w:rsid w:val="00466D58"/>
    <w:rsid w:val="00466D82"/>
    <w:rsid w:val="00466F6C"/>
    <w:rsid w:val="00466FCF"/>
    <w:rsid w:val="00467042"/>
    <w:rsid w:val="0046708F"/>
    <w:rsid w:val="004670DB"/>
    <w:rsid w:val="00467243"/>
    <w:rsid w:val="00467302"/>
    <w:rsid w:val="0046733B"/>
    <w:rsid w:val="00467357"/>
    <w:rsid w:val="00467364"/>
    <w:rsid w:val="0046739D"/>
    <w:rsid w:val="0046741C"/>
    <w:rsid w:val="0046750D"/>
    <w:rsid w:val="0046752D"/>
    <w:rsid w:val="0046758D"/>
    <w:rsid w:val="00467680"/>
    <w:rsid w:val="004676E0"/>
    <w:rsid w:val="0046773C"/>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69"/>
    <w:rsid w:val="00470192"/>
    <w:rsid w:val="00470269"/>
    <w:rsid w:val="00470424"/>
    <w:rsid w:val="0047043B"/>
    <w:rsid w:val="004704D2"/>
    <w:rsid w:val="0047062E"/>
    <w:rsid w:val="0047063B"/>
    <w:rsid w:val="0047072E"/>
    <w:rsid w:val="0047074F"/>
    <w:rsid w:val="0047076B"/>
    <w:rsid w:val="004707C3"/>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3C"/>
    <w:rsid w:val="00471754"/>
    <w:rsid w:val="00471897"/>
    <w:rsid w:val="004719C3"/>
    <w:rsid w:val="00471A32"/>
    <w:rsid w:val="00471ABF"/>
    <w:rsid w:val="00471BD5"/>
    <w:rsid w:val="00471C8A"/>
    <w:rsid w:val="00471CDA"/>
    <w:rsid w:val="00471DCC"/>
    <w:rsid w:val="00471F09"/>
    <w:rsid w:val="00471F11"/>
    <w:rsid w:val="00472005"/>
    <w:rsid w:val="00472007"/>
    <w:rsid w:val="004720C4"/>
    <w:rsid w:val="004720DB"/>
    <w:rsid w:val="0047222E"/>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5D"/>
    <w:rsid w:val="00472CCA"/>
    <w:rsid w:val="00472CFB"/>
    <w:rsid w:val="00472D5F"/>
    <w:rsid w:val="00472DAE"/>
    <w:rsid w:val="00472DD2"/>
    <w:rsid w:val="00472FA9"/>
    <w:rsid w:val="004730C1"/>
    <w:rsid w:val="004731D2"/>
    <w:rsid w:val="0047334A"/>
    <w:rsid w:val="004733E4"/>
    <w:rsid w:val="00473463"/>
    <w:rsid w:val="004734F9"/>
    <w:rsid w:val="00473512"/>
    <w:rsid w:val="004735A0"/>
    <w:rsid w:val="004735B8"/>
    <w:rsid w:val="004735CC"/>
    <w:rsid w:val="0047361A"/>
    <w:rsid w:val="0047366D"/>
    <w:rsid w:val="00473701"/>
    <w:rsid w:val="004737F4"/>
    <w:rsid w:val="0047382C"/>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40"/>
    <w:rsid w:val="00474C66"/>
    <w:rsid w:val="00474CA3"/>
    <w:rsid w:val="00474D23"/>
    <w:rsid w:val="00474D32"/>
    <w:rsid w:val="00474E42"/>
    <w:rsid w:val="00474F81"/>
    <w:rsid w:val="0047500F"/>
    <w:rsid w:val="0047501D"/>
    <w:rsid w:val="004750AC"/>
    <w:rsid w:val="00475133"/>
    <w:rsid w:val="00475163"/>
    <w:rsid w:val="0047516A"/>
    <w:rsid w:val="00475199"/>
    <w:rsid w:val="004751F0"/>
    <w:rsid w:val="0047522C"/>
    <w:rsid w:val="0047524A"/>
    <w:rsid w:val="0047530F"/>
    <w:rsid w:val="004753B3"/>
    <w:rsid w:val="004753D3"/>
    <w:rsid w:val="00475433"/>
    <w:rsid w:val="0047543A"/>
    <w:rsid w:val="00475517"/>
    <w:rsid w:val="004755D7"/>
    <w:rsid w:val="00475691"/>
    <w:rsid w:val="004756B5"/>
    <w:rsid w:val="004756BB"/>
    <w:rsid w:val="00475802"/>
    <w:rsid w:val="00475824"/>
    <w:rsid w:val="00475892"/>
    <w:rsid w:val="004758C3"/>
    <w:rsid w:val="00475937"/>
    <w:rsid w:val="00475963"/>
    <w:rsid w:val="00475982"/>
    <w:rsid w:val="0047598B"/>
    <w:rsid w:val="00475B3B"/>
    <w:rsid w:val="00475BAA"/>
    <w:rsid w:val="00475C0D"/>
    <w:rsid w:val="00475C68"/>
    <w:rsid w:val="00475E3E"/>
    <w:rsid w:val="00475F3A"/>
    <w:rsid w:val="00475F96"/>
    <w:rsid w:val="0047604D"/>
    <w:rsid w:val="00476065"/>
    <w:rsid w:val="004760CC"/>
    <w:rsid w:val="00476119"/>
    <w:rsid w:val="004761E8"/>
    <w:rsid w:val="0047621B"/>
    <w:rsid w:val="00476226"/>
    <w:rsid w:val="00476386"/>
    <w:rsid w:val="004763CB"/>
    <w:rsid w:val="00476414"/>
    <w:rsid w:val="0047643D"/>
    <w:rsid w:val="00476458"/>
    <w:rsid w:val="00476489"/>
    <w:rsid w:val="004764C8"/>
    <w:rsid w:val="00476550"/>
    <w:rsid w:val="00476581"/>
    <w:rsid w:val="004765B0"/>
    <w:rsid w:val="00476651"/>
    <w:rsid w:val="0047667B"/>
    <w:rsid w:val="00476755"/>
    <w:rsid w:val="00476767"/>
    <w:rsid w:val="0047689A"/>
    <w:rsid w:val="004768BC"/>
    <w:rsid w:val="004768CB"/>
    <w:rsid w:val="004768F5"/>
    <w:rsid w:val="00476959"/>
    <w:rsid w:val="00476A8D"/>
    <w:rsid w:val="00476B0F"/>
    <w:rsid w:val="00476BA6"/>
    <w:rsid w:val="00476BEE"/>
    <w:rsid w:val="00476C04"/>
    <w:rsid w:val="00476C18"/>
    <w:rsid w:val="00476C72"/>
    <w:rsid w:val="00476CAD"/>
    <w:rsid w:val="00476D55"/>
    <w:rsid w:val="00476D63"/>
    <w:rsid w:val="00476D9F"/>
    <w:rsid w:val="00476DA4"/>
    <w:rsid w:val="00476EE2"/>
    <w:rsid w:val="00476FDE"/>
    <w:rsid w:val="004770AB"/>
    <w:rsid w:val="004771E9"/>
    <w:rsid w:val="00477232"/>
    <w:rsid w:val="00477352"/>
    <w:rsid w:val="0047738B"/>
    <w:rsid w:val="00477544"/>
    <w:rsid w:val="00477607"/>
    <w:rsid w:val="00477611"/>
    <w:rsid w:val="00477653"/>
    <w:rsid w:val="00477686"/>
    <w:rsid w:val="0047769B"/>
    <w:rsid w:val="004776BF"/>
    <w:rsid w:val="00477716"/>
    <w:rsid w:val="00477733"/>
    <w:rsid w:val="00477761"/>
    <w:rsid w:val="0047776E"/>
    <w:rsid w:val="0047791B"/>
    <w:rsid w:val="0047793A"/>
    <w:rsid w:val="00477976"/>
    <w:rsid w:val="004779ED"/>
    <w:rsid w:val="00477A85"/>
    <w:rsid w:val="00477B32"/>
    <w:rsid w:val="00477BAB"/>
    <w:rsid w:val="00477DDE"/>
    <w:rsid w:val="00477E4B"/>
    <w:rsid w:val="00477F4A"/>
    <w:rsid w:val="00477F62"/>
    <w:rsid w:val="00477F8B"/>
    <w:rsid w:val="00477F9A"/>
    <w:rsid w:val="00477FEF"/>
    <w:rsid w:val="00480002"/>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D4"/>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6"/>
    <w:rsid w:val="0048155F"/>
    <w:rsid w:val="004815A9"/>
    <w:rsid w:val="004815AB"/>
    <w:rsid w:val="00481607"/>
    <w:rsid w:val="00481718"/>
    <w:rsid w:val="00481769"/>
    <w:rsid w:val="004818B2"/>
    <w:rsid w:val="0048196D"/>
    <w:rsid w:val="00481988"/>
    <w:rsid w:val="00481B24"/>
    <w:rsid w:val="00481BC5"/>
    <w:rsid w:val="00481C6D"/>
    <w:rsid w:val="00481D55"/>
    <w:rsid w:val="00481EA8"/>
    <w:rsid w:val="00481EB6"/>
    <w:rsid w:val="00481F4B"/>
    <w:rsid w:val="00482079"/>
    <w:rsid w:val="00482117"/>
    <w:rsid w:val="00482148"/>
    <w:rsid w:val="004822CC"/>
    <w:rsid w:val="004822D6"/>
    <w:rsid w:val="004823F5"/>
    <w:rsid w:val="0048247B"/>
    <w:rsid w:val="00482505"/>
    <w:rsid w:val="00482558"/>
    <w:rsid w:val="00482577"/>
    <w:rsid w:val="004825CD"/>
    <w:rsid w:val="00482696"/>
    <w:rsid w:val="00482734"/>
    <w:rsid w:val="0048284A"/>
    <w:rsid w:val="004828C1"/>
    <w:rsid w:val="00482964"/>
    <w:rsid w:val="004829AD"/>
    <w:rsid w:val="00482A5C"/>
    <w:rsid w:val="00482B1A"/>
    <w:rsid w:val="00482B29"/>
    <w:rsid w:val="00482B4B"/>
    <w:rsid w:val="00482B51"/>
    <w:rsid w:val="00482BD5"/>
    <w:rsid w:val="00482C70"/>
    <w:rsid w:val="00482CAA"/>
    <w:rsid w:val="00482CBB"/>
    <w:rsid w:val="00482DE3"/>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0"/>
    <w:rsid w:val="004836D1"/>
    <w:rsid w:val="0048392B"/>
    <w:rsid w:val="00483954"/>
    <w:rsid w:val="004839DF"/>
    <w:rsid w:val="00483A29"/>
    <w:rsid w:val="00483A3D"/>
    <w:rsid w:val="00483A9C"/>
    <w:rsid w:val="00483AE9"/>
    <w:rsid w:val="00483BA4"/>
    <w:rsid w:val="00483C78"/>
    <w:rsid w:val="00483CBF"/>
    <w:rsid w:val="00483D8B"/>
    <w:rsid w:val="00483DA6"/>
    <w:rsid w:val="00483E2E"/>
    <w:rsid w:val="00483E9E"/>
    <w:rsid w:val="00483F11"/>
    <w:rsid w:val="00483F9B"/>
    <w:rsid w:val="00483FC3"/>
    <w:rsid w:val="00483FFB"/>
    <w:rsid w:val="00484063"/>
    <w:rsid w:val="00484168"/>
    <w:rsid w:val="0048422A"/>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BB2"/>
    <w:rsid w:val="00484CC7"/>
    <w:rsid w:val="00484CDB"/>
    <w:rsid w:val="00484D05"/>
    <w:rsid w:val="00484E12"/>
    <w:rsid w:val="00484E67"/>
    <w:rsid w:val="00484EE2"/>
    <w:rsid w:val="00484F2E"/>
    <w:rsid w:val="00484F32"/>
    <w:rsid w:val="00484F3A"/>
    <w:rsid w:val="0048506B"/>
    <w:rsid w:val="004850C0"/>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49"/>
    <w:rsid w:val="00485993"/>
    <w:rsid w:val="00485996"/>
    <w:rsid w:val="004859A4"/>
    <w:rsid w:val="00485A1E"/>
    <w:rsid w:val="00485A31"/>
    <w:rsid w:val="00485A3F"/>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B71"/>
    <w:rsid w:val="00486C12"/>
    <w:rsid w:val="00486D0A"/>
    <w:rsid w:val="00486D52"/>
    <w:rsid w:val="00486D53"/>
    <w:rsid w:val="00486D98"/>
    <w:rsid w:val="00486DD0"/>
    <w:rsid w:val="00486E5E"/>
    <w:rsid w:val="00486ED2"/>
    <w:rsid w:val="00486F0D"/>
    <w:rsid w:val="0048700A"/>
    <w:rsid w:val="0048708E"/>
    <w:rsid w:val="004870E8"/>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87F99"/>
    <w:rsid w:val="00487F9A"/>
    <w:rsid w:val="00490098"/>
    <w:rsid w:val="004900D6"/>
    <w:rsid w:val="004900F0"/>
    <w:rsid w:val="004901BB"/>
    <w:rsid w:val="004901E3"/>
    <w:rsid w:val="0049025D"/>
    <w:rsid w:val="004902A9"/>
    <w:rsid w:val="0049034B"/>
    <w:rsid w:val="00490367"/>
    <w:rsid w:val="004903D5"/>
    <w:rsid w:val="00490404"/>
    <w:rsid w:val="00490596"/>
    <w:rsid w:val="0049060F"/>
    <w:rsid w:val="00490715"/>
    <w:rsid w:val="00490898"/>
    <w:rsid w:val="004908D0"/>
    <w:rsid w:val="0049091E"/>
    <w:rsid w:val="00490A74"/>
    <w:rsid w:val="00490B46"/>
    <w:rsid w:val="00490C02"/>
    <w:rsid w:val="00490C77"/>
    <w:rsid w:val="00490C9D"/>
    <w:rsid w:val="00490CAD"/>
    <w:rsid w:val="00490CBF"/>
    <w:rsid w:val="00490E80"/>
    <w:rsid w:val="00490EA5"/>
    <w:rsid w:val="00490F14"/>
    <w:rsid w:val="00490F5F"/>
    <w:rsid w:val="00490F6F"/>
    <w:rsid w:val="00490FBB"/>
    <w:rsid w:val="00490FE6"/>
    <w:rsid w:val="00491007"/>
    <w:rsid w:val="0049107A"/>
    <w:rsid w:val="00491094"/>
    <w:rsid w:val="004910BA"/>
    <w:rsid w:val="0049114B"/>
    <w:rsid w:val="00491153"/>
    <w:rsid w:val="004911A8"/>
    <w:rsid w:val="004912A2"/>
    <w:rsid w:val="004913A4"/>
    <w:rsid w:val="00491421"/>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62"/>
    <w:rsid w:val="00492293"/>
    <w:rsid w:val="00492299"/>
    <w:rsid w:val="004922D7"/>
    <w:rsid w:val="004923A5"/>
    <w:rsid w:val="004923C3"/>
    <w:rsid w:val="004924AD"/>
    <w:rsid w:val="004924B4"/>
    <w:rsid w:val="00492568"/>
    <w:rsid w:val="0049258C"/>
    <w:rsid w:val="004925F6"/>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2FD3"/>
    <w:rsid w:val="004931C4"/>
    <w:rsid w:val="004932C8"/>
    <w:rsid w:val="004932E4"/>
    <w:rsid w:val="00493338"/>
    <w:rsid w:val="00493358"/>
    <w:rsid w:val="00493363"/>
    <w:rsid w:val="00493365"/>
    <w:rsid w:val="00493418"/>
    <w:rsid w:val="00493453"/>
    <w:rsid w:val="004934E7"/>
    <w:rsid w:val="00493566"/>
    <w:rsid w:val="004935DA"/>
    <w:rsid w:val="004935F8"/>
    <w:rsid w:val="00493692"/>
    <w:rsid w:val="004936F3"/>
    <w:rsid w:val="0049371C"/>
    <w:rsid w:val="00493863"/>
    <w:rsid w:val="00493914"/>
    <w:rsid w:val="00493A47"/>
    <w:rsid w:val="00493A4D"/>
    <w:rsid w:val="00493AAD"/>
    <w:rsid w:val="00493AB1"/>
    <w:rsid w:val="00493C14"/>
    <w:rsid w:val="00493C6C"/>
    <w:rsid w:val="00493CE0"/>
    <w:rsid w:val="00493DB8"/>
    <w:rsid w:val="00493DD6"/>
    <w:rsid w:val="00493DE4"/>
    <w:rsid w:val="00493E08"/>
    <w:rsid w:val="00493ED4"/>
    <w:rsid w:val="00493EE4"/>
    <w:rsid w:val="00493F42"/>
    <w:rsid w:val="00493F57"/>
    <w:rsid w:val="00493F9F"/>
    <w:rsid w:val="0049405D"/>
    <w:rsid w:val="00494079"/>
    <w:rsid w:val="004940E4"/>
    <w:rsid w:val="004943BA"/>
    <w:rsid w:val="00494405"/>
    <w:rsid w:val="00494466"/>
    <w:rsid w:val="00494469"/>
    <w:rsid w:val="0049446D"/>
    <w:rsid w:val="004944EF"/>
    <w:rsid w:val="00494582"/>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86"/>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EE7"/>
    <w:rsid w:val="00495F57"/>
    <w:rsid w:val="0049602C"/>
    <w:rsid w:val="004960BE"/>
    <w:rsid w:val="004960EE"/>
    <w:rsid w:val="0049610D"/>
    <w:rsid w:val="00496198"/>
    <w:rsid w:val="004961B4"/>
    <w:rsid w:val="00496205"/>
    <w:rsid w:val="0049625B"/>
    <w:rsid w:val="0049626C"/>
    <w:rsid w:val="00496290"/>
    <w:rsid w:val="00496297"/>
    <w:rsid w:val="0049639E"/>
    <w:rsid w:val="004963B7"/>
    <w:rsid w:val="004963BB"/>
    <w:rsid w:val="00496414"/>
    <w:rsid w:val="00496442"/>
    <w:rsid w:val="00496466"/>
    <w:rsid w:val="004965AB"/>
    <w:rsid w:val="00496677"/>
    <w:rsid w:val="004966AA"/>
    <w:rsid w:val="004966DE"/>
    <w:rsid w:val="0049673B"/>
    <w:rsid w:val="00496775"/>
    <w:rsid w:val="004967A3"/>
    <w:rsid w:val="004967D3"/>
    <w:rsid w:val="004967FC"/>
    <w:rsid w:val="00496873"/>
    <w:rsid w:val="004968D7"/>
    <w:rsid w:val="00496969"/>
    <w:rsid w:val="0049696A"/>
    <w:rsid w:val="00496999"/>
    <w:rsid w:val="00496A0A"/>
    <w:rsid w:val="00496A99"/>
    <w:rsid w:val="00496AFE"/>
    <w:rsid w:val="00496B04"/>
    <w:rsid w:val="00496B69"/>
    <w:rsid w:val="00496BA3"/>
    <w:rsid w:val="00496BED"/>
    <w:rsid w:val="00496BF5"/>
    <w:rsid w:val="00496C12"/>
    <w:rsid w:val="00496C39"/>
    <w:rsid w:val="00496C85"/>
    <w:rsid w:val="00496C94"/>
    <w:rsid w:val="00496C9B"/>
    <w:rsid w:val="00496CEF"/>
    <w:rsid w:val="00496DA0"/>
    <w:rsid w:val="00496DC7"/>
    <w:rsid w:val="00496EA8"/>
    <w:rsid w:val="00496ECC"/>
    <w:rsid w:val="00496EDF"/>
    <w:rsid w:val="00496F99"/>
    <w:rsid w:val="00496F9F"/>
    <w:rsid w:val="00496FD0"/>
    <w:rsid w:val="00497064"/>
    <w:rsid w:val="00497185"/>
    <w:rsid w:val="004971C5"/>
    <w:rsid w:val="0049729A"/>
    <w:rsid w:val="00497307"/>
    <w:rsid w:val="004973A3"/>
    <w:rsid w:val="004973E1"/>
    <w:rsid w:val="004974FF"/>
    <w:rsid w:val="004975E8"/>
    <w:rsid w:val="00497657"/>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55"/>
    <w:rsid w:val="00497E74"/>
    <w:rsid w:val="00497EB2"/>
    <w:rsid w:val="00497F35"/>
    <w:rsid w:val="004A000A"/>
    <w:rsid w:val="004A0023"/>
    <w:rsid w:val="004A002D"/>
    <w:rsid w:val="004A0190"/>
    <w:rsid w:val="004A01CA"/>
    <w:rsid w:val="004A055F"/>
    <w:rsid w:val="004A05E1"/>
    <w:rsid w:val="004A077E"/>
    <w:rsid w:val="004A0827"/>
    <w:rsid w:val="004A0839"/>
    <w:rsid w:val="004A0888"/>
    <w:rsid w:val="004A0896"/>
    <w:rsid w:val="004A0A13"/>
    <w:rsid w:val="004A0ABA"/>
    <w:rsid w:val="004A0AD6"/>
    <w:rsid w:val="004A0B4E"/>
    <w:rsid w:val="004A0C2E"/>
    <w:rsid w:val="004A0C34"/>
    <w:rsid w:val="004A0CC1"/>
    <w:rsid w:val="004A0D82"/>
    <w:rsid w:val="004A0DA4"/>
    <w:rsid w:val="004A0DBE"/>
    <w:rsid w:val="004A0E8E"/>
    <w:rsid w:val="004A0E9A"/>
    <w:rsid w:val="004A0F39"/>
    <w:rsid w:val="004A0F60"/>
    <w:rsid w:val="004A0FA4"/>
    <w:rsid w:val="004A12E4"/>
    <w:rsid w:val="004A13AC"/>
    <w:rsid w:val="004A14DC"/>
    <w:rsid w:val="004A1532"/>
    <w:rsid w:val="004A1551"/>
    <w:rsid w:val="004A15AA"/>
    <w:rsid w:val="004A1630"/>
    <w:rsid w:val="004A1636"/>
    <w:rsid w:val="004A18A1"/>
    <w:rsid w:val="004A18B5"/>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74"/>
    <w:rsid w:val="004A22C1"/>
    <w:rsid w:val="004A2393"/>
    <w:rsid w:val="004A2434"/>
    <w:rsid w:val="004A2460"/>
    <w:rsid w:val="004A2485"/>
    <w:rsid w:val="004A249E"/>
    <w:rsid w:val="004A255F"/>
    <w:rsid w:val="004A25D1"/>
    <w:rsid w:val="004A265E"/>
    <w:rsid w:val="004A26BC"/>
    <w:rsid w:val="004A26F8"/>
    <w:rsid w:val="004A27BC"/>
    <w:rsid w:val="004A27EB"/>
    <w:rsid w:val="004A27F0"/>
    <w:rsid w:val="004A2806"/>
    <w:rsid w:val="004A291A"/>
    <w:rsid w:val="004A299E"/>
    <w:rsid w:val="004A2A1F"/>
    <w:rsid w:val="004A2A56"/>
    <w:rsid w:val="004A2A97"/>
    <w:rsid w:val="004A2AE8"/>
    <w:rsid w:val="004A2D79"/>
    <w:rsid w:val="004A2DB9"/>
    <w:rsid w:val="004A2DFA"/>
    <w:rsid w:val="004A2E5E"/>
    <w:rsid w:val="004A2FCB"/>
    <w:rsid w:val="004A3056"/>
    <w:rsid w:val="004A30AC"/>
    <w:rsid w:val="004A30BA"/>
    <w:rsid w:val="004A3143"/>
    <w:rsid w:val="004A3167"/>
    <w:rsid w:val="004A31A1"/>
    <w:rsid w:val="004A31C8"/>
    <w:rsid w:val="004A323B"/>
    <w:rsid w:val="004A3265"/>
    <w:rsid w:val="004A3342"/>
    <w:rsid w:val="004A33C6"/>
    <w:rsid w:val="004A33EB"/>
    <w:rsid w:val="004A3446"/>
    <w:rsid w:val="004A346F"/>
    <w:rsid w:val="004A3579"/>
    <w:rsid w:val="004A36DA"/>
    <w:rsid w:val="004A3716"/>
    <w:rsid w:val="004A3722"/>
    <w:rsid w:val="004A3731"/>
    <w:rsid w:val="004A37C3"/>
    <w:rsid w:val="004A3840"/>
    <w:rsid w:val="004A3923"/>
    <w:rsid w:val="004A3930"/>
    <w:rsid w:val="004A3958"/>
    <w:rsid w:val="004A398B"/>
    <w:rsid w:val="004A39D1"/>
    <w:rsid w:val="004A3AAF"/>
    <w:rsid w:val="004A3B88"/>
    <w:rsid w:val="004A3C17"/>
    <w:rsid w:val="004A3C69"/>
    <w:rsid w:val="004A3CCD"/>
    <w:rsid w:val="004A3D14"/>
    <w:rsid w:val="004A3DAE"/>
    <w:rsid w:val="004A3E3D"/>
    <w:rsid w:val="004A3E4F"/>
    <w:rsid w:val="004A3E5F"/>
    <w:rsid w:val="004A3F1A"/>
    <w:rsid w:val="004A3F39"/>
    <w:rsid w:val="004A3F40"/>
    <w:rsid w:val="004A3FA3"/>
    <w:rsid w:val="004A3FB9"/>
    <w:rsid w:val="004A4122"/>
    <w:rsid w:val="004A41C0"/>
    <w:rsid w:val="004A421E"/>
    <w:rsid w:val="004A4265"/>
    <w:rsid w:val="004A43E1"/>
    <w:rsid w:val="004A43EB"/>
    <w:rsid w:val="004A441E"/>
    <w:rsid w:val="004A4465"/>
    <w:rsid w:val="004A4569"/>
    <w:rsid w:val="004A46FC"/>
    <w:rsid w:val="004A481F"/>
    <w:rsid w:val="004A482F"/>
    <w:rsid w:val="004A48B3"/>
    <w:rsid w:val="004A497C"/>
    <w:rsid w:val="004A4A09"/>
    <w:rsid w:val="004A4A25"/>
    <w:rsid w:val="004A4BC3"/>
    <w:rsid w:val="004A4C0C"/>
    <w:rsid w:val="004A4C5A"/>
    <w:rsid w:val="004A4C76"/>
    <w:rsid w:val="004A4C82"/>
    <w:rsid w:val="004A4CEC"/>
    <w:rsid w:val="004A4DB5"/>
    <w:rsid w:val="004A4E7C"/>
    <w:rsid w:val="004A4F04"/>
    <w:rsid w:val="004A5037"/>
    <w:rsid w:val="004A5094"/>
    <w:rsid w:val="004A5119"/>
    <w:rsid w:val="004A515A"/>
    <w:rsid w:val="004A5173"/>
    <w:rsid w:val="004A5205"/>
    <w:rsid w:val="004A52D0"/>
    <w:rsid w:val="004A52DF"/>
    <w:rsid w:val="004A5337"/>
    <w:rsid w:val="004A540A"/>
    <w:rsid w:val="004A547D"/>
    <w:rsid w:val="004A5569"/>
    <w:rsid w:val="004A55C5"/>
    <w:rsid w:val="004A567A"/>
    <w:rsid w:val="004A56F7"/>
    <w:rsid w:val="004A5700"/>
    <w:rsid w:val="004A576C"/>
    <w:rsid w:val="004A5816"/>
    <w:rsid w:val="004A589F"/>
    <w:rsid w:val="004A5900"/>
    <w:rsid w:val="004A5971"/>
    <w:rsid w:val="004A5C8D"/>
    <w:rsid w:val="004A5D9A"/>
    <w:rsid w:val="004A5E0D"/>
    <w:rsid w:val="004A5EEF"/>
    <w:rsid w:val="004A5F5A"/>
    <w:rsid w:val="004A5FC7"/>
    <w:rsid w:val="004A5FC9"/>
    <w:rsid w:val="004A5FD1"/>
    <w:rsid w:val="004A5FF2"/>
    <w:rsid w:val="004A6076"/>
    <w:rsid w:val="004A60EC"/>
    <w:rsid w:val="004A6158"/>
    <w:rsid w:val="004A61D2"/>
    <w:rsid w:val="004A638B"/>
    <w:rsid w:val="004A6396"/>
    <w:rsid w:val="004A63FC"/>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BBA"/>
    <w:rsid w:val="004A6D32"/>
    <w:rsid w:val="004A6D3B"/>
    <w:rsid w:val="004A6E14"/>
    <w:rsid w:val="004A6EA4"/>
    <w:rsid w:val="004A6EB1"/>
    <w:rsid w:val="004A6EF0"/>
    <w:rsid w:val="004A6F6D"/>
    <w:rsid w:val="004A7026"/>
    <w:rsid w:val="004A7037"/>
    <w:rsid w:val="004A7054"/>
    <w:rsid w:val="004A708C"/>
    <w:rsid w:val="004A71D4"/>
    <w:rsid w:val="004A724F"/>
    <w:rsid w:val="004A728E"/>
    <w:rsid w:val="004A745B"/>
    <w:rsid w:val="004A748C"/>
    <w:rsid w:val="004A74A7"/>
    <w:rsid w:val="004A74FF"/>
    <w:rsid w:val="004A7570"/>
    <w:rsid w:val="004A7580"/>
    <w:rsid w:val="004A75DB"/>
    <w:rsid w:val="004A75FB"/>
    <w:rsid w:val="004A7649"/>
    <w:rsid w:val="004A771C"/>
    <w:rsid w:val="004A777F"/>
    <w:rsid w:val="004A779D"/>
    <w:rsid w:val="004A784D"/>
    <w:rsid w:val="004A78BF"/>
    <w:rsid w:val="004A7969"/>
    <w:rsid w:val="004A7A3A"/>
    <w:rsid w:val="004A7A80"/>
    <w:rsid w:val="004A7B67"/>
    <w:rsid w:val="004A7BDA"/>
    <w:rsid w:val="004A7BDC"/>
    <w:rsid w:val="004A7BE9"/>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BE2"/>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0CC"/>
    <w:rsid w:val="004B213F"/>
    <w:rsid w:val="004B214F"/>
    <w:rsid w:val="004B21C8"/>
    <w:rsid w:val="004B2260"/>
    <w:rsid w:val="004B22F5"/>
    <w:rsid w:val="004B23A3"/>
    <w:rsid w:val="004B23BD"/>
    <w:rsid w:val="004B23EB"/>
    <w:rsid w:val="004B2411"/>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E59"/>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E7"/>
    <w:rsid w:val="004B36F9"/>
    <w:rsid w:val="004B373B"/>
    <w:rsid w:val="004B3751"/>
    <w:rsid w:val="004B3848"/>
    <w:rsid w:val="004B3850"/>
    <w:rsid w:val="004B3891"/>
    <w:rsid w:val="004B38A4"/>
    <w:rsid w:val="004B38AF"/>
    <w:rsid w:val="004B3975"/>
    <w:rsid w:val="004B3A0B"/>
    <w:rsid w:val="004B3A28"/>
    <w:rsid w:val="004B3A29"/>
    <w:rsid w:val="004B3B78"/>
    <w:rsid w:val="004B3BF6"/>
    <w:rsid w:val="004B3C99"/>
    <w:rsid w:val="004B3EBE"/>
    <w:rsid w:val="004B3FF4"/>
    <w:rsid w:val="004B4138"/>
    <w:rsid w:val="004B415A"/>
    <w:rsid w:val="004B4169"/>
    <w:rsid w:val="004B41BF"/>
    <w:rsid w:val="004B4344"/>
    <w:rsid w:val="004B43E2"/>
    <w:rsid w:val="004B4507"/>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78"/>
    <w:rsid w:val="004B4DB0"/>
    <w:rsid w:val="004B4E14"/>
    <w:rsid w:val="004B4E34"/>
    <w:rsid w:val="004B4E40"/>
    <w:rsid w:val="004B4F01"/>
    <w:rsid w:val="004B5045"/>
    <w:rsid w:val="004B5056"/>
    <w:rsid w:val="004B50A7"/>
    <w:rsid w:val="004B50CF"/>
    <w:rsid w:val="004B5144"/>
    <w:rsid w:val="004B51FE"/>
    <w:rsid w:val="004B5222"/>
    <w:rsid w:val="004B5236"/>
    <w:rsid w:val="004B5280"/>
    <w:rsid w:val="004B5294"/>
    <w:rsid w:val="004B52C8"/>
    <w:rsid w:val="004B5350"/>
    <w:rsid w:val="004B53A6"/>
    <w:rsid w:val="004B53E5"/>
    <w:rsid w:val="004B54F4"/>
    <w:rsid w:val="004B5609"/>
    <w:rsid w:val="004B56B9"/>
    <w:rsid w:val="004B57D1"/>
    <w:rsid w:val="004B580C"/>
    <w:rsid w:val="004B58AE"/>
    <w:rsid w:val="004B58BB"/>
    <w:rsid w:val="004B598E"/>
    <w:rsid w:val="004B5A54"/>
    <w:rsid w:val="004B5B2F"/>
    <w:rsid w:val="004B5B83"/>
    <w:rsid w:val="004B5BB2"/>
    <w:rsid w:val="004B5C67"/>
    <w:rsid w:val="004B5D4E"/>
    <w:rsid w:val="004B5DDF"/>
    <w:rsid w:val="004B5F11"/>
    <w:rsid w:val="004B5F65"/>
    <w:rsid w:val="004B6100"/>
    <w:rsid w:val="004B6130"/>
    <w:rsid w:val="004B614E"/>
    <w:rsid w:val="004B6154"/>
    <w:rsid w:val="004B61BE"/>
    <w:rsid w:val="004B61FC"/>
    <w:rsid w:val="004B6268"/>
    <w:rsid w:val="004B63AA"/>
    <w:rsid w:val="004B63E6"/>
    <w:rsid w:val="004B6482"/>
    <w:rsid w:val="004B6496"/>
    <w:rsid w:val="004B661D"/>
    <w:rsid w:val="004B66CA"/>
    <w:rsid w:val="004B66E0"/>
    <w:rsid w:val="004B6769"/>
    <w:rsid w:val="004B67BE"/>
    <w:rsid w:val="004B67F1"/>
    <w:rsid w:val="004B69D6"/>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AC"/>
    <w:rsid w:val="004B71F9"/>
    <w:rsid w:val="004B7235"/>
    <w:rsid w:val="004B7238"/>
    <w:rsid w:val="004B749F"/>
    <w:rsid w:val="004B7556"/>
    <w:rsid w:val="004B760F"/>
    <w:rsid w:val="004B7617"/>
    <w:rsid w:val="004B7686"/>
    <w:rsid w:val="004B7693"/>
    <w:rsid w:val="004B76C5"/>
    <w:rsid w:val="004B76EF"/>
    <w:rsid w:val="004B7704"/>
    <w:rsid w:val="004B778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88"/>
    <w:rsid w:val="004B7F91"/>
    <w:rsid w:val="004C0023"/>
    <w:rsid w:val="004C003F"/>
    <w:rsid w:val="004C00BC"/>
    <w:rsid w:val="004C016E"/>
    <w:rsid w:val="004C0196"/>
    <w:rsid w:val="004C02DA"/>
    <w:rsid w:val="004C02E3"/>
    <w:rsid w:val="004C02F5"/>
    <w:rsid w:val="004C0313"/>
    <w:rsid w:val="004C0347"/>
    <w:rsid w:val="004C03C3"/>
    <w:rsid w:val="004C058D"/>
    <w:rsid w:val="004C05D8"/>
    <w:rsid w:val="004C070E"/>
    <w:rsid w:val="004C07D2"/>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71"/>
    <w:rsid w:val="004C12B8"/>
    <w:rsid w:val="004C1450"/>
    <w:rsid w:val="004C148D"/>
    <w:rsid w:val="004C14F7"/>
    <w:rsid w:val="004C154E"/>
    <w:rsid w:val="004C15AF"/>
    <w:rsid w:val="004C15CA"/>
    <w:rsid w:val="004C1687"/>
    <w:rsid w:val="004C169C"/>
    <w:rsid w:val="004C173C"/>
    <w:rsid w:val="004C17BB"/>
    <w:rsid w:val="004C17F7"/>
    <w:rsid w:val="004C18DA"/>
    <w:rsid w:val="004C194A"/>
    <w:rsid w:val="004C1AD7"/>
    <w:rsid w:val="004C1B1E"/>
    <w:rsid w:val="004C1B5E"/>
    <w:rsid w:val="004C1B8F"/>
    <w:rsid w:val="004C1BFB"/>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85"/>
    <w:rsid w:val="004C2ADE"/>
    <w:rsid w:val="004C2B1A"/>
    <w:rsid w:val="004C2B2D"/>
    <w:rsid w:val="004C2B82"/>
    <w:rsid w:val="004C2BAB"/>
    <w:rsid w:val="004C2CEF"/>
    <w:rsid w:val="004C2EA5"/>
    <w:rsid w:val="004C2F7A"/>
    <w:rsid w:val="004C2FA4"/>
    <w:rsid w:val="004C3167"/>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39"/>
    <w:rsid w:val="004C3B5C"/>
    <w:rsid w:val="004C3B90"/>
    <w:rsid w:val="004C3C8E"/>
    <w:rsid w:val="004C3D1F"/>
    <w:rsid w:val="004C3D63"/>
    <w:rsid w:val="004C3D9E"/>
    <w:rsid w:val="004C40CF"/>
    <w:rsid w:val="004C412C"/>
    <w:rsid w:val="004C4188"/>
    <w:rsid w:val="004C41D6"/>
    <w:rsid w:val="004C4201"/>
    <w:rsid w:val="004C4260"/>
    <w:rsid w:val="004C42FE"/>
    <w:rsid w:val="004C445D"/>
    <w:rsid w:val="004C44AE"/>
    <w:rsid w:val="004C452B"/>
    <w:rsid w:val="004C46FD"/>
    <w:rsid w:val="004C4705"/>
    <w:rsid w:val="004C4731"/>
    <w:rsid w:val="004C47B2"/>
    <w:rsid w:val="004C4812"/>
    <w:rsid w:val="004C4821"/>
    <w:rsid w:val="004C4864"/>
    <w:rsid w:val="004C48B4"/>
    <w:rsid w:val="004C49EF"/>
    <w:rsid w:val="004C49F1"/>
    <w:rsid w:val="004C4A19"/>
    <w:rsid w:val="004C4A2B"/>
    <w:rsid w:val="004C4A38"/>
    <w:rsid w:val="004C4AB1"/>
    <w:rsid w:val="004C4B10"/>
    <w:rsid w:val="004C4C08"/>
    <w:rsid w:val="004C4DB3"/>
    <w:rsid w:val="004C4EA5"/>
    <w:rsid w:val="004C506A"/>
    <w:rsid w:val="004C5098"/>
    <w:rsid w:val="004C50FB"/>
    <w:rsid w:val="004C5114"/>
    <w:rsid w:val="004C5173"/>
    <w:rsid w:val="004C51E6"/>
    <w:rsid w:val="004C51F6"/>
    <w:rsid w:val="004C5247"/>
    <w:rsid w:val="004C5311"/>
    <w:rsid w:val="004C535F"/>
    <w:rsid w:val="004C54A3"/>
    <w:rsid w:val="004C55BB"/>
    <w:rsid w:val="004C55D0"/>
    <w:rsid w:val="004C56C4"/>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06"/>
    <w:rsid w:val="004C6032"/>
    <w:rsid w:val="004C60D3"/>
    <w:rsid w:val="004C60D8"/>
    <w:rsid w:val="004C61A5"/>
    <w:rsid w:val="004C61FD"/>
    <w:rsid w:val="004C6228"/>
    <w:rsid w:val="004C6233"/>
    <w:rsid w:val="004C63E8"/>
    <w:rsid w:val="004C659C"/>
    <w:rsid w:val="004C6667"/>
    <w:rsid w:val="004C6786"/>
    <w:rsid w:val="004C67E9"/>
    <w:rsid w:val="004C6830"/>
    <w:rsid w:val="004C692D"/>
    <w:rsid w:val="004C693E"/>
    <w:rsid w:val="004C695B"/>
    <w:rsid w:val="004C6965"/>
    <w:rsid w:val="004C6982"/>
    <w:rsid w:val="004C699C"/>
    <w:rsid w:val="004C69A0"/>
    <w:rsid w:val="004C69FC"/>
    <w:rsid w:val="004C6A20"/>
    <w:rsid w:val="004C6A28"/>
    <w:rsid w:val="004C6B2E"/>
    <w:rsid w:val="004C6B3A"/>
    <w:rsid w:val="004C6B7B"/>
    <w:rsid w:val="004C6CAC"/>
    <w:rsid w:val="004C6E70"/>
    <w:rsid w:val="004C6EA4"/>
    <w:rsid w:val="004C6F30"/>
    <w:rsid w:val="004C70B6"/>
    <w:rsid w:val="004C70DB"/>
    <w:rsid w:val="004C71AD"/>
    <w:rsid w:val="004C7264"/>
    <w:rsid w:val="004C7335"/>
    <w:rsid w:val="004C746B"/>
    <w:rsid w:val="004C74D6"/>
    <w:rsid w:val="004C7563"/>
    <w:rsid w:val="004C76A2"/>
    <w:rsid w:val="004C7966"/>
    <w:rsid w:val="004C7A19"/>
    <w:rsid w:val="004C7A9A"/>
    <w:rsid w:val="004C7B31"/>
    <w:rsid w:val="004C7B4A"/>
    <w:rsid w:val="004C7B84"/>
    <w:rsid w:val="004C7D17"/>
    <w:rsid w:val="004C7D80"/>
    <w:rsid w:val="004C7D99"/>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2AF"/>
    <w:rsid w:val="004D0321"/>
    <w:rsid w:val="004D032B"/>
    <w:rsid w:val="004D0346"/>
    <w:rsid w:val="004D03F5"/>
    <w:rsid w:val="004D0405"/>
    <w:rsid w:val="004D0553"/>
    <w:rsid w:val="004D05E3"/>
    <w:rsid w:val="004D05FA"/>
    <w:rsid w:val="004D06DA"/>
    <w:rsid w:val="004D06DF"/>
    <w:rsid w:val="004D0761"/>
    <w:rsid w:val="004D07BA"/>
    <w:rsid w:val="004D084E"/>
    <w:rsid w:val="004D087A"/>
    <w:rsid w:val="004D0978"/>
    <w:rsid w:val="004D0986"/>
    <w:rsid w:val="004D099A"/>
    <w:rsid w:val="004D09D4"/>
    <w:rsid w:val="004D09E0"/>
    <w:rsid w:val="004D09ED"/>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044"/>
    <w:rsid w:val="004D1153"/>
    <w:rsid w:val="004D11F5"/>
    <w:rsid w:val="004D1237"/>
    <w:rsid w:val="004D125B"/>
    <w:rsid w:val="004D1286"/>
    <w:rsid w:val="004D12AB"/>
    <w:rsid w:val="004D133F"/>
    <w:rsid w:val="004D1366"/>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A8"/>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0AF"/>
    <w:rsid w:val="004D213B"/>
    <w:rsid w:val="004D21AA"/>
    <w:rsid w:val="004D22A8"/>
    <w:rsid w:val="004D23A0"/>
    <w:rsid w:val="004D23C0"/>
    <w:rsid w:val="004D23CA"/>
    <w:rsid w:val="004D23D6"/>
    <w:rsid w:val="004D23E3"/>
    <w:rsid w:val="004D23F5"/>
    <w:rsid w:val="004D2457"/>
    <w:rsid w:val="004D2570"/>
    <w:rsid w:val="004D2587"/>
    <w:rsid w:val="004D27DF"/>
    <w:rsid w:val="004D280D"/>
    <w:rsid w:val="004D29A7"/>
    <w:rsid w:val="004D29D0"/>
    <w:rsid w:val="004D29F6"/>
    <w:rsid w:val="004D2A69"/>
    <w:rsid w:val="004D2AE2"/>
    <w:rsid w:val="004D2B68"/>
    <w:rsid w:val="004D2C5F"/>
    <w:rsid w:val="004D2C9B"/>
    <w:rsid w:val="004D2C9C"/>
    <w:rsid w:val="004D2CE4"/>
    <w:rsid w:val="004D2D25"/>
    <w:rsid w:val="004D2DAE"/>
    <w:rsid w:val="004D2DC9"/>
    <w:rsid w:val="004D2E4B"/>
    <w:rsid w:val="004D2ED8"/>
    <w:rsid w:val="004D2F1C"/>
    <w:rsid w:val="004D2FF9"/>
    <w:rsid w:val="004D304C"/>
    <w:rsid w:val="004D3076"/>
    <w:rsid w:val="004D31A0"/>
    <w:rsid w:val="004D3325"/>
    <w:rsid w:val="004D3445"/>
    <w:rsid w:val="004D3459"/>
    <w:rsid w:val="004D348E"/>
    <w:rsid w:val="004D34B7"/>
    <w:rsid w:val="004D34E4"/>
    <w:rsid w:val="004D3527"/>
    <w:rsid w:val="004D3553"/>
    <w:rsid w:val="004D355C"/>
    <w:rsid w:val="004D3590"/>
    <w:rsid w:val="004D35CA"/>
    <w:rsid w:val="004D368C"/>
    <w:rsid w:val="004D37A7"/>
    <w:rsid w:val="004D3844"/>
    <w:rsid w:val="004D38B4"/>
    <w:rsid w:val="004D3A56"/>
    <w:rsid w:val="004D3B63"/>
    <w:rsid w:val="004D3C3E"/>
    <w:rsid w:val="004D3DC5"/>
    <w:rsid w:val="004D3DE7"/>
    <w:rsid w:val="004D3DF9"/>
    <w:rsid w:val="004D3E8E"/>
    <w:rsid w:val="004D3EB4"/>
    <w:rsid w:val="004D3F0B"/>
    <w:rsid w:val="004D3F24"/>
    <w:rsid w:val="004D3F26"/>
    <w:rsid w:val="004D3F8D"/>
    <w:rsid w:val="004D40C0"/>
    <w:rsid w:val="004D40E8"/>
    <w:rsid w:val="004D411A"/>
    <w:rsid w:val="004D4142"/>
    <w:rsid w:val="004D4143"/>
    <w:rsid w:val="004D41B6"/>
    <w:rsid w:val="004D41C2"/>
    <w:rsid w:val="004D41FE"/>
    <w:rsid w:val="004D425E"/>
    <w:rsid w:val="004D42BE"/>
    <w:rsid w:val="004D4383"/>
    <w:rsid w:val="004D43C8"/>
    <w:rsid w:val="004D446C"/>
    <w:rsid w:val="004D4750"/>
    <w:rsid w:val="004D47E5"/>
    <w:rsid w:val="004D4885"/>
    <w:rsid w:val="004D4923"/>
    <w:rsid w:val="004D4A2A"/>
    <w:rsid w:val="004D4ADB"/>
    <w:rsid w:val="004D4B77"/>
    <w:rsid w:val="004D4B85"/>
    <w:rsid w:val="004D4C35"/>
    <w:rsid w:val="004D4D31"/>
    <w:rsid w:val="004D4DDA"/>
    <w:rsid w:val="004D4FC9"/>
    <w:rsid w:val="004D4FEF"/>
    <w:rsid w:val="004D5048"/>
    <w:rsid w:val="004D5232"/>
    <w:rsid w:val="004D5265"/>
    <w:rsid w:val="004D5396"/>
    <w:rsid w:val="004D5500"/>
    <w:rsid w:val="004D5660"/>
    <w:rsid w:val="004D577B"/>
    <w:rsid w:val="004D5860"/>
    <w:rsid w:val="004D58BC"/>
    <w:rsid w:val="004D5965"/>
    <w:rsid w:val="004D5A3E"/>
    <w:rsid w:val="004D5A6D"/>
    <w:rsid w:val="004D5AAA"/>
    <w:rsid w:val="004D5B6D"/>
    <w:rsid w:val="004D5BED"/>
    <w:rsid w:val="004D5C21"/>
    <w:rsid w:val="004D5C74"/>
    <w:rsid w:val="004D5D0A"/>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6FAC"/>
    <w:rsid w:val="004D6FAD"/>
    <w:rsid w:val="004D6FE0"/>
    <w:rsid w:val="004D7136"/>
    <w:rsid w:val="004D715A"/>
    <w:rsid w:val="004D724F"/>
    <w:rsid w:val="004D725F"/>
    <w:rsid w:val="004D72A8"/>
    <w:rsid w:val="004D73A9"/>
    <w:rsid w:val="004D73E0"/>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68"/>
    <w:rsid w:val="004D7F91"/>
    <w:rsid w:val="004D7FE2"/>
    <w:rsid w:val="004E0085"/>
    <w:rsid w:val="004E00A3"/>
    <w:rsid w:val="004E00E2"/>
    <w:rsid w:val="004E00EE"/>
    <w:rsid w:val="004E013A"/>
    <w:rsid w:val="004E0141"/>
    <w:rsid w:val="004E014C"/>
    <w:rsid w:val="004E017B"/>
    <w:rsid w:val="004E01E3"/>
    <w:rsid w:val="004E020C"/>
    <w:rsid w:val="004E03FE"/>
    <w:rsid w:val="004E0435"/>
    <w:rsid w:val="004E0451"/>
    <w:rsid w:val="004E04B6"/>
    <w:rsid w:val="004E050B"/>
    <w:rsid w:val="004E05EB"/>
    <w:rsid w:val="004E0648"/>
    <w:rsid w:val="004E06C6"/>
    <w:rsid w:val="004E075F"/>
    <w:rsid w:val="004E07B1"/>
    <w:rsid w:val="004E07C9"/>
    <w:rsid w:val="004E0844"/>
    <w:rsid w:val="004E0899"/>
    <w:rsid w:val="004E08DD"/>
    <w:rsid w:val="004E0939"/>
    <w:rsid w:val="004E095E"/>
    <w:rsid w:val="004E0962"/>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ABE"/>
    <w:rsid w:val="004E3B3B"/>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D83"/>
    <w:rsid w:val="004E4E39"/>
    <w:rsid w:val="004E4FA5"/>
    <w:rsid w:val="004E51B5"/>
    <w:rsid w:val="004E521C"/>
    <w:rsid w:val="004E5258"/>
    <w:rsid w:val="004E526B"/>
    <w:rsid w:val="004E5307"/>
    <w:rsid w:val="004E5326"/>
    <w:rsid w:val="004E53E0"/>
    <w:rsid w:val="004E5461"/>
    <w:rsid w:val="004E5616"/>
    <w:rsid w:val="004E56EB"/>
    <w:rsid w:val="004E5902"/>
    <w:rsid w:val="004E5ABC"/>
    <w:rsid w:val="004E5ABD"/>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187"/>
    <w:rsid w:val="004E62A0"/>
    <w:rsid w:val="004E6364"/>
    <w:rsid w:val="004E6412"/>
    <w:rsid w:val="004E6449"/>
    <w:rsid w:val="004E647C"/>
    <w:rsid w:val="004E6544"/>
    <w:rsid w:val="004E6585"/>
    <w:rsid w:val="004E663D"/>
    <w:rsid w:val="004E66EF"/>
    <w:rsid w:val="004E679A"/>
    <w:rsid w:val="004E681A"/>
    <w:rsid w:val="004E6914"/>
    <w:rsid w:val="004E69CD"/>
    <w:rsid w:val="004E69F1"/>
    <w:rsid w:val="004E6AAC"/>
    <w:rsid w:val="004E6ADF"/>
    <w:rsid w:val="004E6B22"/>
    <w:rsid w:val="004E6B4E"/>
    <w:rsid w:val="004E6BE5"/>
    <w:rsid w:val="004E6CDE"/>
    <w:rsid w:val="004E6D9A"/>
    <w:rsid w:val="004E6DB6"/>
    <w:rsid w:val="004E6EB1"/>
    <w:rsid w:val="004E6EF7"/>
    <w:rsid w:val="004E6F96"/>
    <w:rsid w:val="004E7038"/>
    <w:rsid w:val="004E7087"/>
    <w:rsid w:val="004E70FA"/>
    <w:rsid w:val="004E7239"/>
    <w:rsid w:val="004E73C2"/>
    <w:rsid w:val="004E7403"/>
    <w:rsid w:val="004E746F"/>
    <w:rsid w:val="004E7491"/>
    <w:rsid w:val="004E7584"/>
    <w:rsid w:val="004E764D"/>
    <w:rsid w:val="004E766D"/>
    <w:rsid w:val="004E7674"/>
    <w:rsid w:val="004E76CC"/>
    <w:rsid w:val="004E76ED"/>
    <w:rsid w:val="004E76F0"/>
    <w:rsid w:val="004E76FD"/>
    <w:rsid w:val="004E7901"/>
    <w:rsid w:val="004E7993"/>
    <w:rsid w:val="004E7C22"/>
    <w:rsid w:val="004E7C43"/>
    <w:rsid w:val="004E7D42"/>
    <w:rsid w:val="004E7E0E"/>
    <w:rsid w:val="004E7F17"/>
    <w:rsid w:val="004E7FAD"/>
    <w:rsid w:val="004E7FAE"/>
    <w:rsid w:val="004F008F"/>
    <w:rsid w:val="004F00BF"/>
    <w:rsid w:val="004F00EA"/>
    <w:rsid w:val="004F024C"/>
    <w:rsid w:val="004F02A3"/>
    <w:rsid w:val="004F030E"/>
    <w:rsid w:val="004F0339"/>
    <w:rsid w:val="004F0346"/>
    <w:rsid w:val="004F03B1"/>
    <w:rsid w:val="004F03D7"/>
    <w:rsid w:val="004F043C"/>
    <w:rsid w:val="004F0461"/>
    <w:rsid w:val="004F0497"/>
    <w:rsid w:val="004F0633"/>
    <w:rsid w:val="004F064A"/>
    <w:rsid w:val="004F0693"/>
    <w:rsid w:val="004F075D"/>
    <w:rsid w:val="004F07FF"/>
    <w:rsid w:val="004F0850"/>
    <w:rsid w:val="004F0941"/>
    <w:rsid w:val="004F095E"/>
    <w:rsid w:val="004F09C2"/>
    <w:rsid w:val="004F0A8B"/>
    <w:rsid w:val="004F0ACA"/>
    <w:rsid w:val="004F0B13"/>
    <w:rsid w:val="004F0C2A"/>
    <w:rsid w:val="004F0C5F"/>
    <w:rsid w:val="004F0D61"/>
    <w:rsid w:val="004F0D6C"/>
    <w:rsid w:val="004F0D9D"/>
    <w:rsid w:val="004F0E0E"/>
    <w:rsid w:val="004F0E27"/>
    <w:rsid w:val="004F0E80"/>
    <w:rsid w:val="004F0EAF"/>
    <w:rsid w:val="004F0EF1"/>
    <w:rsid w:val="004F0EFA"/>
    <w:rsid w:val="004F0EFE"/>
    <w:rsid w:val="004F0F53"/>
    <w:rsid w:val="004F0F60"/>
    <w:rsid w:val="004F0FE8"/>
    <w:rsid w:val="004F0FED"/>
    <w:rsid w:val="004F1085"/>
    <w:rsid w:val="004F1095"/>
    <w:rsid w:val="004F10C8"/>
    <w:rsid w:val="004F1175"/>
    <w:rsid w:val="004F1190"/>
    <w:rsid w:val="004F1238"/>
    <w:rsid w:val="004F1289"/>
    <w:rsid w:val="004F1400"/>
    <w:rsid w:val="004F14DE"/>
    <w:rsid w:val="004F158E"/>
    <w:rsid w:val="004F161B"/>
    <w:rsid w:val="004F16AD"/>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1FC4"/>
    <w:rsid w:val="004F2036"/>
    <w:rsid w:val="004F2231"/>
    <w:rsid w:val="004F22AD"/>
    <w:rsid w:val="004F232C"/>
    <w:rsid w:val="004F2387"/>
    <w:rsid w:val="004F23B5"/>
    <w:rsid w:val="004F2476"/>
    <w:rsid w:val="004F253F"/>
    <w:rsid w:val="004F256F"/>
    <w:rsid w:val="004F25AC"/>
    <w:rsid w:val="004F2740"/>
    <w:rsid w:val="004F276E"/>
    <w:rsid w:val="004F27D9"/>
    <w:rsid w:val="004F27E4"/>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9F5"/>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65"/>
    <w:rsid w:val="004F41F1"/>
    <w:rsid w:val="004F42C0"/>
    <w:rsid w:val="004F4326"/>
    <w:rsid w:val="004F4335"/>
    <w:rsid w:val="004F4410"/>
    <w:rsid w:val="004F4469"/>
    <w:rsid w:val="004F4474"/>
    <w:rsid w:val="004F44CB"/>
    <w:rsid w:val="004F44FB"/>
    <w:rsid w:val="004F4562"/>
    <w:rsid w:val="004F45CB"/>
    <w:rsid w:val="004F461C"/>
    <w:rsid w:val="004F4627"/>
    <w:rsid w:val="004F4678"/>
    <w:rsid w:val="004F469E"/>
    <w:rsid w:val="004F46CB"/>
    <w:rsid w:val="004F478F"/>
    <w:rsid w:val="004F479A"/>
    <w:rsid w:val="004F47E2"/>
    <w:rsid w:val="004F47FB"/>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565"/>
    <w:rsid w:val="004F5589"/>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5FB0"/>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4F7"/>
    <w:rsid w:val="004F65EA"/>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E64"/>
    <w:rsid w:val="004F6F68"/>
    <w:rsid w:val="004F7061"/>
    <w:rsid w:val="004F7069"/>
    <w:rsid w:val="004F7080"/>
    <w:rsid w:val="004F715A"/>
    <w:rsid w:val="004F7191"/>
    <w:rsid w:val="004F719B"/>
    <w:rsid w:val="004F71B9"/>
    <w:rsid w:val="004F7237"/>
    <w:rsid w:val="004F7373"/>
    <w:rsid w:val="004F73FB"/>
    <w:rsid w:val="004F7410"/>
    <w:rsid w:val="004F74A6"/>
    <w:rsid w:val="004F74B3"/>
    <w:rsid w:val="004F7561"/>
    <w:rsid w:val="004F766E"/>
    <w:rsid w:val="004F76DB"/>
    <w:rsid w:val="004F7741"/>
    <w:rsid w:val="004F77F1"/>
    <w:rsid w:val="004F77F4"/>
    <w:rsid w:val="004F780A"/>
    <w:rsid w:val="004F780C"/>
    <w:rsid w:val="004F787F"/>
    <w:rsid w:val="004F7953"/>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39"/>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394"/>
    <w:rsid w:val="00501543"/>
    <w:rsid w:val="005015E9"/>
    <w:rsid w:val="00501657"/>
    <w:rsid w:val="00501694"/>
    <w:rsid w:val="005016A1"/>
    <w:rsid w:val="0050170D"/>
    <w:rsid w:val="00501717"/>
    <w:rsid w:val="0050174B"/>
    <w:rsid w:val="00501761"/>
    <w:rsid w:val="005017D8"/>
    <w:rsid w:val="005017E4"/>
    <w:rsid w:val="00501826"/>
    <w:rsid w:val="0050186D"/>
    <w:rsid w:val="005018DA"/>
    <w:rsid w:val="00501951"/>
    <w:rsid w:val="005019BC"/>
    <w:rsid w:val="00501AEB"/>
    <w:rsid w:val="00501B05"/>
    <w:rsid w:val="00501B70"/>
    <w:rsid w:val="00501BB0"/>
    <w:rsid w:val="00501BB2"/>
    <w:rsid w:val="00501BE1"/>
    <w:rsid w:val="00501DD1"/>
    <w:rsid w:val="00501DF7"/>
    <w:rsid w:val="00501E0E"/>
    <w:rsid w:val="00501E92"/>
    <w:rsid w:val="00501E9A"/>
    <w:rsid w:val="00501F34"/>
    <w:rsid w:val="00501FE8"/>
    <w:rsid w:val="0050209C"/>
    <w:rsid w:val="005020D6"/>
    <w:rsid w:val="0050214E"/>
    <w:rsid w:val="00502167"/>
    <w:rsid w:val="005021E0"/>
    <w:rsid w:val="00502325"/>
    <w:rsid w:val="005023B7"/>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782"/>
    <w:rsid w:val="00503912"/>
    <w:rsid w:val="00503A65"/>
    <w:rsid w:val="00503B9B"/>
    <w:rsid w:val="00503BE5"/>
    <w:rsid w:val="00503D1F"/>
    <w:rsid w:val="00503D25"/>
    <w:rsid w:val="00503D30"/>
    <w:rsid w:val="00503EFD"/>
    <w:rsid w:val="00503F6C"/>
    <w:rsid w:val="00504081"/>
    <w:rsid w:val="005041E5"/>
    <w:rsid w:val="00504243"/>
    <w:rsid w:val="005042C4"/>
    <w:rsid w:val="005042D4"/>
    <w:rsid w:val="00504304"/>
    <w:rsid w:val="00504349"/>
    <w:rsid w:val="0050447C"/>
    <w:rsid w:val="005044BE"/>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4B"/>
    <w:rsid w:val="00504C8F"/>
    <w:rsid w:val="00504CC2"/>
    <w:rsid w:val="00504CD0"/>
    <w:rsid w:val="00504D50"/>
    <w:rsid w:val="00504DEB"/>
    <w:rsid w:val="00504E8D"/>
    <w:rsid w:val="00504EBB"/>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95E"/>
    <w:rsid w:val="00505A21"/>
    <w:rsid w:val="00505BCB"/>
    <w:rsid w:val="00505BE9"/>
    <w:rsid w:val="00505C89"/>
    <w:rsid w:val="00505CA0"/>
    <w:rsid w:val="00505D1B"/>
    <w:rsid w:val="00505D63"/>
    <w:rsid w:val="00505E6B"/>
    <w:rsid w:val="00505E92"/>
    <w:rsid w:val="00505F18"/>
    <w:rsid w:val="00505F22"/>
    <w:rsid w:val="00505F87"/>
    <w:rsid w:val="005060CA"/>
    <w:rsid w:val="00506261"/>
    <w:rsid w:val="005062B4"/>
    <w:rsid w:val="005062DA"/>
    <w:rsid w:val="00506377"/>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EDA"/>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D8D"/>
    <w:rsid w:val="00507DC5"/>
    <w:rsid w:val="00507E2D"/>
    <w:rsid w:val="00507E84"/>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0E7"/>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1FD3"/>
    <w:rsid w:val="00512025"/>
    <w:rsid w:val="00512144"/>
    <w:rsid w:val="005121B0"/>
    <w:rsid w:val="005121FF"/>
    <w:rsid w:val="005122D2"/>
    <w:rsid w:val="00512313"/>
    <w:rsid w:val="0051245B"/>
    <w:rsid w:val="00512467"/>
    <w:rsid w:val="00512617"/>
    <w:rsid w:val="00512618"/>
    <w:rsid w:val="00512764"/>
    <w:rsid w:val="00512795"/>
    <w:rsid w:val="005127B4"/>
    <w:rsid w:val="00512838"/>
    <w:rsid w:val="00512843"/>
    <w:rsid w:val="005128FA"/>
    <w:rsid w:val="00512927"/>
    <w:rsid w:val="005129CE"/>
    <w:rsid w:val="00512A7B"/>
    <w:rsid w:val="00512C17"/>
    <w:rsid w:val="00512CB7"/>
    <w:rsid w:val="00512E00"/>
    <w:rsid w:val="00512E15"/>
    <w:rsid w:val="00512EDD"/>
    <w:rsid w:val="0051306C"/>
    <w:rsid w:val="00513101"/>
    <w:rsid w:val="00513148"/>
    <w:rsid w:val="005131A6"/>
    <w:rsid w:val="005131E4"/>
    <w:rsid w:val="00513252"/>
    <w:rsid w:val="005132D8"/>
    <w:rsid w:val="0051338B"/>
    <w:rsid w:val="005133B7"/>
    <w:rsid w:val="005133EA"/>
    <w:rsid w:val="005133F8"/>
    <w:rsid w:val="00513405"/>
    <w:rsid w:val="0051348F"/>
    <w:rsid w:val="005136C2"/>
    <w:rsid w:val="0051380F"/>
    <w:rsid w:val="005138BD"/>
    <w:rsid w:val="0051398F"/>
    <w:rsid w:val="005139A2"/>
    <w:rsid w:val="005139AF"/>
    <w:rsid w:val="005139EB"/>
    <w:rsid w:val="00513A7F"/>
    <w:rsid w:val="00513AD2"/>
    <w:rsid w:val="00513ADA"/>
    <w:rsid w:val="00513B2B"/>
    <w:rsid w:val="00513C02"/>
    <w:rsid w:val="00513C36"/>
    <w:rsid w:val="00513E45"/>
    <w:rsid w:val="00513E78"/>
    <w:rsid w:val="00513F5A"/>
    <w:rsid w:val="00513F5B"/>
    <w:rsid w:val="00513F78"/>
    <w:rsid w:val="00514275"/>
    <w:rsid w:val="005143C8"/>
    <w:rsid w:val="0051450A"/>
    <w:rsid w:val="005145D6"/>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1D"/>
    <w:rsid w:val="0051507D"/>
    <w:rsid w:val="00515093"/>
    <w:rsid w:val="005150C7"/>
    <w:rsid w:val="005150E9"/>
    <w:rsid w:val="00515102"/>
    <w:rsid w:val="0051520E"/>
    <w:rsid w:val="005152F5"/>
    <w:rsid w:val="005153E8"/>
    <w:rsid w:val="005153EB"/>
    <w:rsid w:val="00515437"/>
    <w:rsid w:val="005154EC"/>
    <w:rsid w:val="00515503"/>
    <w:rsid w:val="0051550B"/>
    <w:rsid w:val="00515569"/>
    <w:rsid w:val="005155C6"/>
    <w:rsid w:val="005156BA"/>
    <w:rsid w:val="0051572A"/>
    <w:rsid w:val="00515751"/>
    <w:rsid w:val="0051575D"/>
    <w:rsid w:val="005157B3"/>
    <w:rsid w:val="005157B4"/>
    <w:rsid w:val="005158F6"/>
    <w:rsid w:val="005159C0"/>
    <w:rsid w:val="00515A20"/>
    <w:rsid w:val="00515B69"/>
    <w:rsid w:val="00515C9D"/>
    <w:rsid w:val="00515CC6"/>
    <w:rsid w:val="00515CD9"/>
    <w:rsid w:val="00515D4B"/>
    <w:rsid w:val="00515D4D"/>
    <w:rsid w:val="00515E4D"/>
    <w:rsid w:val="00515F1B"/>
    <w:rsid w:val="00515F25"/>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BB"/>
    <w:rsid w:val="00516EC5"/>
    <w:rsid w:val="00516F60"/>
    <w:rsid w:val="00516F8F"/>
    <w:rsid w:val="00517006"/>
    <w:rsid w:val="0051701B"/>
    <w:rsid w:val="0051710B"/>
    <w:rsid w:val="00517131"/>
    <w:rsid w:val="0051729B"/>
    <w:rsid w:val="00517335"/>
    <w:rsid w:val="005173E7"/>
    <w:rsid w:val="00517426"/>
    <w:rsid w:val="00517681"/>
    <w:rsid w:val="0051771C"/>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CC7"/>
    <w:rsid w:val="00517D08"/>
    <w:rsid w:val="00517D24"/>
    <w:rsid w:val="00517D34"/>
    <w:rsid w:val="00517D70"/>
    <w:rsid w:val="00517DD1"/>
    <w:rsid w:val="00517E11"/>
    <w:rsid w:val="00517F21"/>
    <w:rsid w:val="00517F47"/>
    <w:rsid w:val="00517FD5"/>
    <w:rsid w:val="00517FE5"/>
    <w:rsid w:val="00517FF9"/>
    <w:rsid w:val="00520004"/>
    <w:rsid w:val="00520054"/>
    <w:rsid w:val="0052007E"/>
    <w:rsid w:val="005200B2"/>
    <w:rsid w:val="00520153"/>
    <w:rsid w:val="005201AF"/>
    <w:rsid w:val="005202E5"/>
    <w:rsid w:val="00520315"/>
    <w:rsid w:val="0052031C"/>
    <w:rsid w:val="00520399"/>
    <w:rsid w:val="005203AF"/>
    <w:rsid w:val="0052046A"/>
    <w:rsid w:val="00520488"/>
    <w:rsid w:val="00520585"/>
    <w:rsid w:val="00520725"/>
    <w:rsid w:val="00520793"/>
    <w:rsid w:val="005207DA"/>
    <w:rsid w:val="0052088E"/>
    <w:rsid w:val="005209F5"/>
    <w:rsid w:val="00520A01"/>
    <w:rsid w:val="00520ACB"/>
    <w:rsid w:val="00520C70"/>
    <w:rsid w:val="00520CAF"/>
    <w:rsid w:val="00520CCF"/>
    <w:rsid w:val="00520D90"/>
    <w:rsid w:val="00520DED"/>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77F"/>
    <w:rsid w:val="0052186C"/>
    <w:rsid w:val="00521931"/>
    <w:rsid w:val="00521AB0"/>
    <w:rsid w:val="00521C53"/>
    <w:rsid w:val="00521C75"/>
    <w:rsid w:val="00521C78"/>
    <w:rsid w:val="00521CC0"/>
    <w:rsid w:val="00521D32"/>
    <w:rsid w:val="00521D7D"/>
    <w:rsid w:val="00521E10"/>
    <w:rsid w:val="00521E1F"/>
    <w:rsid w:val="00521FE1"/>
    <w:rsid w:val="0052202A"/>
    <w:rsid w:val="0052208F"/>
    <w:rsid w:val="00522129"/>
    <w:rsid w:val="005221A8"/>
    <w:rsid w:val="0052224F"/>
    <w:rsid w:val="005222EC"/>
    <w:rsid w:val="0052236A"/>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ABD"/>
    <w:rsid w:val="00522B0C"/>
    <w:rsid w:val="00522B0F"/>
    <w:rsid w:val="00522BEB"/>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7E"/>
    <w:rsid w:val="005234BC"/>
    <w:rsid w:val="00523585"/>
    <w:rsid w:val="005235B4"/>
    <w:rsid w:val="005235FD"/>
    <w:rsid w:val="005236ED"/>
    <w:rsid w:val="00523735"/>
    <w:rsid w:val="005237AA"/>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0BF"/>
    <w:rsid w:val="0052411A"/>
    <w:rsid w:val="005241D8"/>
    <w:rsid w:val="00524319"/>
    <w:rsid w:val="00524747"/>
    <w:rsid w:val="0052481D"/>
    <w:rsid w:val="00524835"/>
    <w:rsid w:val="0052485F"/>
    <w:rsid w:val="0052495F"/>
    <w:rsid w:val="005249A2"/>
    <w:rsid w:val="005249AB"/>
    <w:rsid w:val="00524A06"/>
    <w:rsid w:val="00524A59"/>
    <w:rsid w:val="00524B05"/>
    <w:rsid w:val="00524B41"/>
    <w:rsid w:val="00524B64"/>
    <w:rsid w:val="00524C5B"/>
    <w:rsid w:val="00524C71"/>
    <w:rsid w:val="00524CD5"/>
    <w:rsid w:val="00524D9B"/>
    <w:rsid w:val="00524DF2"/>
    <w:rsid w:val="0052501F"/>
    <w:rsid w:val="00525050"/>
    <w:rsid w:val="00525069"/>
    <w:rsid w:val="00525078"/>
    <w:rsid w:val="0052509A"/>
    <w:rsid w:val="00525138"/>
    <w:rsid w:val="00525149"/>
    <w:rsid w:val="005251E0"/>
    <w:rsid w:val="0052527A"/>
    <w:rsid w:val="0052529B"/>
    <w:rsid w:val="005253BA"/>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D5"/>
    <w:rsid w:val="005259F3"/>
    <w:rsid w:val="00525A4A"/>
    <w:rsid w:val="00525B91"/>
    <w:rsid w:val="00525BE6"/>
    <w:rsid w:val="00525C2E"/>
    <w:rsid w:val="00525C90"/>
    <w:rsid w:val="00525D7B"/>
    <w:rsid w:val="00525D7F"/>
    <w:rsid w:val="00525E62"/>
    <w:rsid w:val="00525EAD"/>
    <w:rsid w:val="00525EFA"/>
    <w:rsid w:val="00525F64"/>
    <w:rsid w:val="00525F90"/>
    <w:rsid w:val="00525FA3"/>
    <w:rsid w:val="0052601D"/>
    <w:rsid w:val="005260D2"/>
    <w:rsid w:val="00526158"/>
    <w:rsid w:val="005261A4"/>
    <w:rsid w:val="005262CA"/>
    <w:rsid w:val="005263DE"/>
    <w:rsid w:val="0052642E"/>
    <w:rsid w:val="00526456"/>
    <w:rsid w:val="0052647A"/>
    <w:rsid w:val="005264E0"/>
    <w:rsid w:val="0052669D"/>
    <w:rsid w:val="005266A7"/>
    <w:rsid w:val="005266C5"/>
    <w:rsid w:val="005266DE"/>
    <w:rsid w:val="00526804"/>
    <w:rsid w:val="005268AB"/>
    <w:rsid w:val="00526969"/>
    <w:rsid w:val="005269B5"/>
    <w:rsid w:val="00526A7E"/>
    <w:rsid w:val="00526A88"/>
    <w:rsid w:val="00526B19"/>
    <w:rsid w:val="00526B31"/>
    <w:rsid w:val="00526B47"/>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37"/>
    <w:rsid w:val="00527554"/>
    <w:rsid w:val="0052766B"/>
    <w:rsid w:val="005276F6"/>
    <w:rsid w:val="00527749"/>
    <w:rsid w:val="00527798"/>
    <w:rsid w:val="0052779D"/>
    <w:rsid w:val="005277A0"/>
    <w:rsid w:val="005277C2"/>
    <w:rsid w:val="00527809"/>
    <w:rsid w:val="00527978"/>
    <w:rsid w:val="00527998"/>
    <w:rsid w:val="005279A5"/>
    <w:rsid w:val="00527A8C"/>
    <w:rsid w:val="00527AB2"/>
    <w:rsid w:val="00527AE2"/>
    <w:rsid w:val="00527B8E"/>
    <w:rsid w:val="00527B9A"/>
    <w:rsid w:val="00527BA5"/>
    <w:rsid w:val="00527BE5"/>
    <w:rsid w:val="00527C11"/>
    <w:rsid w:val="00527C39"/>
    <w:rsid w:val="00527CCF"/>
    <w:rsid w:val="00527D02"/>
    <w:rsid w:val="00527D31"/>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24"/>
    <w:rsid w:val="00530832"/>
    <w:rsid w:val="00530901"/>
    <w:rsid w:val="005309BA"/>
    <w:rsid w:val="00530A3D"/>
    <w:rsid w:val="00530A99"/>
    <w:rsid w:val="00530B75"/>
    <w:rsid w:val="00530BD8"/>
    <w:rsid w:val="00530C56"/>
    <w:rsid w:val="00530CE2"/>
    <w:rsid w:val="00530E0E"/>
    <w:rsid w:val="00530E1D"/>
    <w:rsid w:val="00530ECA"/>
    <w:rsid w:val="00530F4F"/>
    <w:rsid w:val="00530F56"/>
    <w:rsid w:val="00530F60"/>
    <w:rsid w:val="00530FF8"/>
    <w:rsid w:val="00531002"/>
    <w:rsid w:val="00531029"/>
    <w:rsid w:val="0053103B"/>
    <w:rsid w:val="00531059"/>
    <w:rsid w:val="00531060"/>
    <w:rsid w:val="00531093"/>
    <w:rsid w:val="00531099"/>
    <w:rsid w:val="0053113B"/>
    <w:rsid w:val="00531140"/>
    <w:rsid w:val="005311DF"/>
    <w:rsid w:val="005312E6"/>
    <w:rsid w:val="005313A2"/>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B"/>
    <w:rsid w:val="0053257D"/>
    <w:rsid w:val="00532588"/>
    <w:rsid w:val="00532674"/>
    <w:rsid w:val="00532683"/>
    <w:rsid w:val="0053268C"/>
    <w:rsid w:val="0053271C"/>
    <w:rsid w:val="0053275C"/>
    <w:rsid w:val="00532771"/>
    <w:rsid w:val="00532772"/>
    <w:rsid w:val="005327EA"/>
    <w:rsid w:val="0053290F"/>
    <w:rsid w:val="00532926"/>
    <w:rsid w:val="00532973"/>
    <w:rsid w:val="00532980"/>
    <w:rsid w:val="00532A12"/>
    <w:rsid w:val="00532A22"/>
    <w:rsid w:val="00532A2E"/>
    <w:rsid w:val="00532A6E"/>
    <w:rsid w:val="00532AB7"/>
    <w:rsid w:val="00532ADF"/>
    <w:rsid w:val="00532AEE"/>
    <w:rsid w:val="00532AF9"/>
    <w:rsid w:val="00532B02"/>
    <w:rsid w:val="00532B64"/>
    <w:rsid w:val="00532B99"/>
    <w:rsid w:val="00532BBC"/>
    <w:rsid w:val="00532C2E"/>
    <w:rsid w:val="00532C75"/>
    <w:rsid w:val="00532CDB"/>
    <w:rsid w:val="00532D9D"/>
    <w:rsid w:val="00532E48"/>
    <w:rsid w:val="00532E8E"/>
    <w:rsid w:val="00532FA0"/>
    <w:rsid w:val="00532FB8"/>
    <w:rsid w:val="00533002"/>
    <w:rsid w:val="005330AE"/>
    <w:rsid w:val="005330F2"/>
    <w:rsid w:val="0053313A"/>
    <w:rsid w:val="005331C1"/>
    <w:rsid w:val="005332FE"/>
    <w:rsid w:val="00533385"/>
    <w:rsid w:val="005334E2"/>
    <w:rsid w:val="005335AE"/>
    <w:rsid w:val="0053360B"/>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96"/>
    <w:rsid w:val="005342D0"/>
    <w:rsid w:val="005342E1"/>
    <w:rsid w:val="00534388"/>
    <w:rsid w:val="0053440C"/>
    <w:rsid w:val="0053447D"/>
    <w:rsid w:val="005344A0"/>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11E"/>
    <w:rsid w:val="00535271"/>
    <w:rsid w:val="0053534E"/>
    <w:rsid w:val="00535350"/>
    <w:rsid w:val="00535399"/>
    <w:rsid w:val="005353F2"/>
    <w:rsid w:val="005353FD"/>
    <w:rsid w:val="00535579"/>
    <w:rsid w:val="005355AE"/>
    <w:rsid w:val="0053560B"/>
    <w:rsid w:val="00535769"/>
    <w:rsid w:val="005358CD"/>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66"/>
    <w:rsid w:val="005360B7"/>
    <w:rsid w:val="005360BF"/>
    <w:rsid w:val="00536101"/>
    <w:rsid w:val="00536119"/>
    <w:rsid w:val="005361E8"/>
    <w:rsid w:val="0053624C"/>
    <w:rsid w:val="0053625A"/>
    <w:rsid w:val="00536273"/>
    <w:rsid w:val="005362BF"/>
    <w:rsid w:val="00536338"/>
    <w:rsid w:val="00536425"/>
    <w:rsid w:val="00536461"/>
    <w:rsid w:val="005364D2"/>
    <w:rsid w:val="005364E1"/>
    <w:rsid w:val="0053655E"/>
    <w:rsid w:val="0053659B"/>
    <w:rsid w:val="005365E5"/>
    <w:rsid w:val="005365FE"/>
    <w:rsid w:val="00536612"/>
    <w:rsid w:val="0053669B"/>
    <w:rsid w:val="005366E4"/>
    <w:rsid w:val="0053681B"/>
    <w:rsid w:val="00536828"/>
    <w:rsid w:val="005368E3"/>
    <w:rsid w:val="00536905"/>
    <w:rsid w:val="00536939"/>
    <w:rsid w:val="0053698F"/>
    <w:rsid w:val="00536A11"/>
    <w:rsid w:val="00536A67"/>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27"/>
    <w:rsid w:val="0054005C"/>
    <w:rsid w:val="00540092"/>
    <w:rsid w:val="005400D9"/>
    <w:rsid w:val="005400E7"/>
    <w:rsid w:val="0054010F"/>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1E"/>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0FC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9"/>
    <w:rsid w:val="0054187B"/>
    <w:rsid w:val="0054187E"/>
    <w:rsid w:val="005418A0"/>
    <w:rsid w:val="005418AD"/>
    <w:rsid w:val="0054199D"/>
    <w:rsid w:val="005419B4"/>
    <w:rsid w:val="00541A13"/>
    <w:rsid w:val="00541B7A"/>
    <w:rsid w:val="00541C60"/>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892"/>
    <w:rsid w:val="00542935"/>
    <w:rsid w:val="005429DB"/>
    <w:rsid w:val="00542AD6"/>
    <w:rsid w:val="00542ADD"/>
    <w:rsid w:val="00542B4D"/>
    <w:rsid w:val="00542B51"/>
    <w:rsid w:val="00542B94"/>
    <w:rsid w:val="00542C40"/>
    <w:rsid w:val="00542CC5"/>
    <w:rsid w:val="00542D04"/>
    <w:rsid w:val="00542DEF"/>
    <w:rsid w:val="00542EA7"/>
    <w:rsid w:val="00542EED"/>
    <w:rsid w:val="00542EEE"/>
    <w:rsid w:val="005430F4"/>
    <w:rsid w:val="005431CD"/>
    <w:rsid w:val="005431E7"/>
    <w:rsid w:val="00543234"/>
    <w:rsid w:val="00543309"/>
    <w:rsid w:val="00543354"/>
    <w:rsid w:val="00543394"/>
    <w:rsid w:val="0054340E"/>
    <w:rsid w:val="0054342C"/>
    <w:rsid w:val="00543449"/>
    <w:rsid w:val="0054346B"/>
    <w:rsid w:val="005434A1"/>
    <w:rsid w:val="00543500"/>
    <w:rsid w:val="00543569"/>
    <w:rsid w:val="00543597"/>
    <w:rsid w:val="00543604"/>
    <w:rsid w:val="00543714"/>
    <w:rsid w:val="0054372E"/>
    <w:rsid w:val="0054384C"/>
    <w:rsid w:val="00543A6D"/>
    <w:rsid w:val="00543A7B"/>
    <w:rsid w:val="00543AF8"/>
    <w:rsid w:val="00543B56"/>
    <w:rsid w:val="00543BCC"/>
    <w:rsid w:val="00543C04"/>
    <w:rsid w:val="00543C37"/>
    <w:rsid w:val="00543DAE"/>
    <w:rsid w:val="00543E8B"/>
    <w:rsid w:val="00543F62"/>
    <w:rsid w:val="00543FC3"/>
    <w:rsid w:val="005440B4"/>
    <w:rsid w:val="005440F7"/>
    <w:rsid w:val="00544123"/>
    <w:rsid w:val="00544209"/>
    <w:rsid w:val="0054429D"/>
    <w:rsid w:val="0054433F"/>
    <w:rsid w:val="00544685"/>
    <w:rsid w:val="005447F1"/>
    <w:rsid w:val="0054485A"/>
    <w:rsid w:val="00544930"/>
    <w:rsid w:val="0054495F"/>
    <w:rsid w:val="00544985"/>
    <w:rsid w:val="0054499B"/>
    <w:rsid w:val="005449D3"/>
    <w:rsid w:val="00544A02"/>
    <w:rsid w:val="00544ACB"/>
    <w:rsid w:val="00544B15"/>
    <w:rsid w:val="00544B4A"/>
    <w:rsid w:val="00544B96"/>
    <w:rsid w:val="00544BEE"/>
    <w:rsid w:val="00544C82"/>
    <w:rsid w:val="00544D8F"/>
    <w:rsid w:val="00544E82"/>
    <w:rsid w:val="00544E8E"/>
    <w:rsid w:val="00544EA2"/>
    <w:rsid w:val="00544FCA"/>
    <w:rsid w:val="00544FD3"/>
    <w:rsid w:val="0054513A"/>
    <w:rsid w:val="005452E2"/>
    <w:rsid w:val="00545368"/>
    <w:rsid w:val="0054541A"/>
    <w:rsid w:val="005455DE"/>
    <w:rsid w:val="005455F0"/>
    <w:rsid w:val="00545601"/>
    <w:rsid w:val="00545622"/>
    <w:rsid w:val="0054562B"/>
    <w:rsid w:val="00545668"/>
    <w:rsid w:val="00545865"/>
    <w:rsid w:val="005458D1"/>
    <w:rsid w:val="00545906"/>
    <w:rsid w:val="00545913"/>
    <w:rsid w:val="00545A0E"/>
    <w:rsid w:val="00545AD5"/>
    <w:rsid w:val="00545C70"/>
    <w:rsid w:val="00545CFB"/>
    <w:rsid w:val="00545D0D"/>
    <w:rsid w:val="00545DB5"/>
    <w:rsid w:val="00545E96"/>
    <w:rsid w:val="00545F75"/>
    <w:rsid w:val="005460E6"/>
    <w:rsid w:val="005462BC"/>
    <w:rsid w:val="005462C5"/>
    <w:rsid w:val="005462CE"/>
    <w:rsid w:val="0054631A"/>
    <w:rsid w:val="0054635B"/>
    <w:rsid w:val="00546369"/>
    <w:rsid w:val="00546393"/>
    <w:rsid w:val="00546488"/>
    <w:rsid w:val="005464B9"/>
    <w:rsid w:val="00546569"/>
    <w:rsid w:val="00546570"/>
    <w:rsid w:val="0054659A"/>
    <w:rsid w:val="005465AB"/>
    <w:rsid w:val="005465E3"/>
    <w:rsid w:val="005465F9"/>
    <w:rsid w:val="00546654"/>
    <w:rsid w:val="00546692"/>
    <w:rsid w:val="00546764"/>
    <w:rsid w:val="005467A8"/>
    <w:rsid w:val="00546866"/>
    <w:rsid w:val="005468C8"/>
    <w:rsid w:val="00546909"/>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41"/>
    <w:rsid w:val="00547B52"/>
    <w:rsid w:val="00547B56"/>
    <w:rsid w:val="00547BB4"/>
    <w:rsid w:val="00547DA3"/>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674"/>
    <w:rsid w:val="00551732"/>
    <w:rsid w:val="00551769"/>
    <w:rsid w:val="0055176E"/>
    <w:rsid w:val="0055184C"/>
    <w:rsid w:val="005519C6"/>
    <w:rsid w:val="00551A21"/>
    <w:rsid w:val="00551ACC"/>
    <w:rsid w:val="00551AE5"/>
    <w:rsid w:val="00551AEF"/>
    <w:rsid w:val="00551AF1"/>
    <w:rsid w:val="00551B2B"/>
    <w:rsid w:val="00551B6A"/>
    <w:rsid w:val="00551B7C"/>
    <w:rsid w:val="00551D55"/>
    <w:rsid w:val="00551E3D"/>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45B"/>
    <w:rsid w:val="00552500"/>
    <w:rsid w:val="0055255E"/>
    <w:rsid w:val="00552712"/>
    <w:rsid w:val="0055271C"/>
    <w:rsid w:val="0055273D"/>
    <w:rsid w:val="00552787"/>
    <w:rsid w:val="005527A7"/>
    <w:rsid w:val="00552845"/>
    <w:rsid w:val="00552931"/>
    <w:rsid w:val="00552A09"/>
    <w:rsid w:val="00552B0B"/>
    <w:rsid w:val="00552B2E"/>
    <w:rsid w:val="00552B60"/>
    <w:rsid w:val="00552C8F"/>
    <w:rsid w:val="00552DFE"/>
    <w:rsid w:val="00552E16"/>
    <w:rsid w:val="00552E45"/>
    <w:rsid w:val="00553141"/>
    <w:rsid w:val="005531D2"/>
    <w:rsid w:val="005531D9"/>
    <w:rsid w:val="00553219"/>
    <w:rsid w:val="0055324E"/>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582"/>
    <w:rsid w:val="00554630"/>
    <w:rsid w:val="005547EC"/>
    <w:rsid w:val="005548A2"/>
    <w:rsid w:val="005548BF"/>
    <w:rsid w:val="00554910"/>
    <w:rsid w:val="00554917"/>
    <w:rsid w:val="0055498F"/>
    <w:rsid w:val="005549CB"/>
    <w:rsid w:val="005549D3"/>
    <w:rsid w:val="00554A1D"/>
    <w:rsid w:val="00554A2D"/>
    <w:rsid w:val="00554A67"/>
    <w:rsid w:val="00554B16"/>
    <w:rsid w:val="00554B4B"/>
    <w:rsid w:val="00554B61"/>
    <w:rsid w:val="00554B89"/>
    <w:rsid w:val="00554B9E"/>
    <w:rsid w:val="00554BF2"/>
    <w:rsid w:val="00554C38"/>
    <w:rsid w:val="00554CAE"/>
    <w:rsid w:val="00554D02"/>
    <w:rsid w:val="00554D17"/>
    <w:rsid w:val="00554D2F"/>
    <w:rsid w:val="00554F1E"/>
    <w:rsid w:val="00554F7C"/>
    <w:rsid w:val="00554F8D"/>
    <w:rsid w:val="00554FF9"/>
    <w:rsid w:val="00555011"/>
    <w:rsid w:val="005550FB"/>
    <w:rsid w:val="00555140"/>
    <w:rsid w:val="0055518A"/>
    <w:rsid w:val="005551C7"/>
    <w:rsid w:val="00555239"/>
    <w:rsid w:val="00555245"/>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C70"/>
    <w:rsid w:val="00555D77"/>
    <w:rsid w:val="00555DE0"/>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2"/>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7E8"/>
    <w:rsid w:val="005577F7"/>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3F6"/>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3EB"/>
    <w:rsid w:val="00561442"/>
    <w:rsid w:val="00561578"/>
    <w:rsid w:val="005615F2"/>
    <w:rsid w:val="0056167D"/>
    <w:rsid w:val="005616E7"/>
    <w:rsid w:val="00561724"/>
    <w:rsid w:val="00561732"/>
    <w:rsid w:val="0056174D"/>
    <w:rsid w:val="0056191C"/>
    <w:rsid w:val="0056195C"/>
    <w:rsid w:val="005619FA"/>
    <w:rsid w:val="00561A84"/>
    <w:rsid w:val="00561BB1"/>
    <w:rsid w:val="00561DC8"/>
    <w:rsid w:val="00561E81"/>
    <w:rsid w:val="00561F0D"/>
    <w:rsid w:val="00561FDC"/>
    <w:rsid w:val="00561FE1"/>
    <w:rsid w:val="00562243"/>
    <w:rsid w:val="005622A2"/>
    <w:rsid w:val="0056230E"/>
    <w:rsid w:val="00562374"/>
    <w:rsid w:val="005623DF"/>
    <w:rsid w:val="00562423"/>
    <w:rsid w:val="0056249B"/>
    <w:rsid w:val="005624CF"/>
    <w:rsid w:val="00562643"/>
    <w:rsid w:val="0056274D"/>
    <w:rsid w:val="00562819"/>
    <w:rsid w:val="00562868"/>
    <w:rsid w:val="005628B0"/>
    <w:rsid w:val="005628B3"/>
    <w:rsid w:val="005628C1"/>
    <w:rsid w:val="00562912"/>
    <w:rsid w:val="00562937"/>
    <w:rsid w:val="00562A76"/>
    <w:rsid w:val="00562AA7"/>
    <w:rsid w:val="00562AAE"/>
    <w:rsid w:val="00562B30"/>
    <w:rsid w:val="00562C1C"/>
    <w:rsid w:val="00562C75"/>
    <w:rsid w:val="00562D89"/>
    <w:rsid w:val="00562DF0"/>
    <w:rsid w:val="00562E54"/>
    <w:rsid w:val="00562EAF"/>
    <w:rsid w:val="00562F37"/>
    <w:rsid w:val="00562F3A"/>
    <w:rsid w:val="00562F42"/>
    <w:rsid w:val="00562F4B"/>
    <w:rsid w:val="00562F6D"/>
    <w:rsid w:val="00562FF0"/>
    <w:rsid w:val="0056307D"/>
    <w:rsid w:val="00563093"/>
    <w:rsid w:val="005630B7"/>
    <w:rsid w:val="005630C7"/>
    <w:rsid w:val="00563152"/>
    <w:rsid w:val="005631BB"/>
    <w:rsid w:val="005631FF"/>
    <w:rsid w:val="005632E9"/>
    <w:rsid w:val="00563345"/>
    <w:rsid w:val="00563358"/>
    <w:rsid w:val="00563363"/>
    <w:rsid w:val="005633BE"/>
    <w:rsid w:val="005636BA"/>
    <w:rsid w:val="00563713"/>
    <w:rsid w:val="005637DE"/>
    <w:rsid w:val="00563853"/>
    <w:rsid w:val="005639BD"/>
    <w:rsid w:val="005639F7"/>
    <w:rsid w:val="00563A3D"/>
    <w:rsid w:val="00563A72"/>
    <w:rsid w:val="00563A97"/>
    <w:rsid w:val="00563AD4"/>
    <w:rsid w:val="00563B79"/>
    <w:rsid w:val="00563CBD"/>
    <w:rsid w:val="00563CBF"/>
    <w:rsid w:val="00563D71"/>
    <w:rsid w:val="00563D73"/>
    <w:rsid w:val="00563DFE"/>
    <w:rsid w:val="00563EAC"/>
    <w:rsid w:val="00563F69"/>
    <w:rsid w:val="0056402B"/>
    <w:rsid w:val="00564050"/>
    <w:rsid w:val="0056408D"/>
    <w:rsid w:val="00564126"/>
    <w:rsid w:val="00564179"/>
    <w:rsid w:val="005641BE"/>
    <w:rsid w:val="00564210"/>
    <w:rsid w:val="00564334"/>
    <w:rsid w:val="0056434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5FED"/>
    <w:rsid w:val="0056602C"/>
    <w:rsid w:val="005660F1"/>
    <w:rsid w:val="00566257"/>
    <w:rsid w:val="0056627E"/>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BE8"/>
    <w:rsid w:val="00566C1F"/>
    <w:rsid w:val="00566C44"/>
    <w:rsid w:val="00566C8A"/>
    <w:rsid w:val="00566CE3"/>
    <w:rsid w:val="00566CF4"/>
    <w:rsid w:val="00566D23"/>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516"/>
    <w:rsid w:val="00567647"/>
    <w:rsid w:val="00567674"/>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9F"/>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4C"/>
    <w:rsid w:val="0057015A"/>
    <w:rsid w:val="00570195"/>
    <w:rsid w:val="005701A7"/>
    <w:rsid w:val="005701E7"/>
    <w:rsid w:val="00570259"/>
    <w:rsid w:val="0057025B"/>
    <w:rsid w:val="00570281"/>
    <w:rsid w:val="005702B0"/>
    <w:rsid w:val="005702D0"/>
    <w:rsid w:val="00570321"/>
    <w:rsid w:val="005703C6"/>
    <w:rsid w:val="00570407"/>
    <w:rsid w:val="0057048B"/>
    <w:rsid w:val="00570582"/>
    <w:rsid w:val="00570595"/>
    <w:rsid w:val="0057059E"/>
    <w:rsid w:val="005705CB"/>
    <w:rsid w:val="005705DC"/>
    <w:rsid w:val="0057064C"/>
    <w:rsid w:val="00570651"/>
    <w:rsid w:val="005706BE"/>
    <w:rsid w:val="0057070C"/>
    <w:rsid w:val="00570825"/>
    <w:rsid w:val="00570866"/>
    <w:rsid w:val="005708A4"/>
    <w:rsid w:val="0057090C"/>
    <w:rsid w:val="0057091D"/>
    <w:rsid w:val="00570A84"/>
    <w:rsid w:val="00570C74"/>
    <w:rsid w:val="00570CBE"/>
    <w:rsid w:val="00570D0C"/>
    <w:rsid w:val="00570D4C"/>
    <w:rsid w:val="00570DAB"/>
    <w:rsid w:val="00570DE2"/>
    <w:rsid w:val="00570E19"/>
    <w:rsid w:val="00570E41"/>
    <w:rsid w:val="00570E4A"/>
    <w:rsid w:val="00570EFC"/>
    <w:rsid w:val="00570F22"/>
    <w:rsid w:val="00570F75"/>
    <w:rsid w:val="00570FC4"/>
    <w:rsid w:val="00571025"/>
    <w:rsid w:val="00571059"/>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99"/>
    <w:rsid w:val="005717C5"/>
    <w:rsid w:val="00571828"/>
    <w:rsid w:val="0057182D"/>
    <w:rsid w:val="00571835"/>
    <w:rsid w:val="00571891"/>
    <w:rsid w:val="005718FC"/>
    <w:rsid w:val="00571936"/>
    <w:rsid w:val="00571A5D"/>
    <w:rsid w:val="00571AE0"/>
    <w:rsid w:val="00571BAC"/>
    <w:rsid w:val="00571BF3"/>
    <w:rsid w:val="00571D8A"/>
    <w:rsid w:val="00571F19"/>
    <w:rsid w:val="00571FDA"/>
    <w:rsid w:val="0057208B"/>
    <w:rsid w:val="0057209D"/>
    <w:rsid w:val="00572146"/>
    <w:rsid w:val="0057218F"/>
    <w:rsid w:val="00572237"/>
    <w:rsid w:val="0057229D"/>
    <w:rsid w:val="005722FA"/>
    <w:rsid w:val="00572311"/>
    <w:rsid w:val="00572422"/>
    <w:rsid w:val="00572433"/>
    <w:rsid w:val="00572455"/>
    <w:rsid w:val="0057245B"/>
    <w:rsid w:val="00572484"/>
    <w:rsid w:val="005725BD"/>
    <w:rsid w:val="00572602"/>
    <w:rsid w:val="0057260A"/>
    <w:rsid w:val="00572624"/>
    <w:rsid w:val="005726D3"/>
    <w:rsid w:val="005726F7"/>
    <w:rsid w:val="00572728"/>
    <w:rsid w:val="0057285D"/>
    <w:rsid w:val="00572991"/>
    <w:rsid w:val="00572996"/>
    <w:rsid w:val="005729D9"/>
    <w:rsid w:val="00572A10"/>
    <w:rsid w:val="00572A19"/>
    <w:rsid w:val="00572B3E"/>
    <w:rsid w:val="00572BCB"/>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A7"/>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0"/>
    <w:rsid w:val="005745A5"/>
    <w:rsid w:val="005745D0"/>
    <w:rsid w:val="005745E1"/>
    <w:rsid w:val="005746A8"/>
    <w:rsid w:val="005746E4"/>
    <w:rsid w:val="005746FF"/>
    <w:rsid w:val="0057477F"/>
    <w:rsid w:val="005747B7"/>
    <w:rsid w:val="005747F3"/>
    <w:rsid w:val="00574848"/>
    <w:rsid w:val="0057484D"/>
    <w:rsid w:val="00574898"/>
    <w:rsid w:val="005748C2"/>
    <w:rsid w:val="00574924"/>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7E4"/>
    <w:rsid w:val="00575855"/>
    <w:rsid w:val="00575898"/>
    <w:rsid w:val="005758C6"/>
    <w:rsid w:val="00575933"/>
    <w:rsid w:val="00575935"/>
    <w:rsid w:val="005759E9"/>
    <w:rsid w:val="00575A3C"/>
    <w:rsid w:val="00575A44"/>
    <w:rsid w:val="00575B13"/>
    <w:rsid w:val="00575B83"/>
    <w:rsid w:val="00575B8B"/>
    <w:rsid w:val="00575C28"/>
    <w:rsid w:val="00575CC2"/>
    <w:rsid w:val="00575CD8"/>
    <w:rsid w:val="00575D8A"/>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4DC"/>
    <w:rsid w:val="00576521"/>
    <w:rsid w:val="005765CF"/>
    <w:rsid w:val="00576674"/>
    <w:rsid w:val="0057678C"/>
    <w:rsid w:val="005767D3"/>
    <w:rsid w:val="00576819"/>
    <w:rsid w:val="0057684C"/>
    <w:rsid w:val="0057699D"/>
    <w:rsid w:val="00576ABA"/>
    <w:rsid w:val="00576B33"/>
    <w:rsid w:val="00576C31"/>
    <w:rsid w:val="00576D5A"/>
    <w:rsid w:val="00576D83"/>
    <w:rsid w:val="00576E0F"/>
    <w:rsid w:val="00576E5C"/>
    <w:rsid w:val="00576E6E"/>
    <w:rsid w:val="00576EAE"/>
    <w:rsid w:val="00576ECB"/>
    <w:rsid w:val="0057706F"/>
    <w:rsid w:val="0057709B"/>
    <w:rsid w:val="005770F3"/>
    <w:rsid w:val="0057711A"/>
    <w:rsid w:val="005771DA"/>
    <w:rsid w:val="00577327"/>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AD6"/>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73"/>
    <w:rsid w:val="005805E6"/>
    <w:rsid w:val="0058060D"/>
    <w:rsid w:val="0058073B"/>
    <w:rsid w:val="00580740"/>
    <w:rsid w:val="005807E2"/>
    <w:rsid w:val="0058084B"/>
    <w:rsid w:val="0058086B"/>
    <w:rsid w:val="00580912"/>
    <w:rsid w:val="00580953"/>
    <w:rsid w:val="00580B34"/>
    <w:rsid w:val="00580C32"/>
    <w:rsid w:val="00580C33"/>
    <w:rsid w:val="00580C8F"/>
    <w:rsid w:val="00580C98"/>
    <w:rsid w:val="00580D3A"/>
    <w:rsid w:val="00580E23"/>
    <w:rsid w:val="00580E99"/>
    <w:rsid w:val="00580ED2"/>
    <w:rsid w:val="005810F0"/>
    <w:rsid w:val="00581147"/>
    <w:rsid w:val="005811DE"/>
    <w:rsid w:val="005811F8"/>
    <w:rsid w:val="005811F9"/>
    <w:rsid w:val="00581238"/>
    <w:rsid w:val="005813BE"/>
    <w:rsid w:val="005813D1"/>
    <w:rsid w:val="00581435"/>
    <w:rsid w:val="00581456"/>
    <w:rsid w:val="0058148D"/>
    <w:rsid w:val="005815C1"/>
    <w:rsid w:val="005815CC"/>
    <w:rsid w:val="005815EC"/>
    <w:rsid w:val="0058172E"/>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1E9"/>
    <w:rsid w:val="005822BE"/>
    <w:rsid w:val="005822F9"/>
    <w:rsid w:val="0058237B"/>
    <w:rsid w:val="0058238A"/>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1E"/>
    <w:rsid w:val="00583062"/>
    <w:rsid w:val="005830BC"/>
    <w:rsid w:val="005832CC"/>
    <w:rsid w:val="00583345"/>
    <w:rsid w:val="00583379"/>
    <w:rsid w:val="005833D2"/>
    <w:rsid w:val="00583429"/>
    <w:rsid w:val="0058344F"/>
    <w:rsid w:val="005834C1"/>
    <w:rsid w:val="00583509"/>
    <w:rsid w:val="00583535"/>
    <w:rsid w:val="00583570"/>
    <w:rsid w:val="005835A1"/>
    <w:rsid w:val="005835DE"/>
    <w:rsid w:val="00583603"/>
    <w:rsid w:val="005836A5"/>
    <w:rsid w:val="005836DF"/>
    <w:rsid w:val="005836EC"/>
    <w:rsid w:val="0058395C"/>
    <w:rsid w:val="0058399A"/>
    <w:rsid w:val="005839D0"/>
    <w:rsid w:val="00583B37"/>
    <w:rsid w:val="00583B65"/>
    <w:rsid w:val="00583BB6"/>
    <w:rsid w:val="00583BD9"/>
    <w:rsid w:val="00583C6F"/>
    <w:rsid w:val="00583C98"/>
    <w:rsid w:val="00583DFB"/>
    <w:rsid w:val="00583E89"/>
    <w:rsid w:val="00583F00"/>
    <w:rsid w:val="00583FF6"/>
    <w:rsid w:val="00584033"/>
    <w:rsid w:val="0058408E"/>
    <w:rsid w:val="00584091"/>
    <w:rsid w:val="00584122"/>
    <w:rsid w:val="005842E7"/>
    <w:rsid w:val="00584310"/>
    <w:rsid w:val="0058433C"/>
    <w:rsid w:val="00584379"/>
    <w:rsid w:val="005843AF"/>
    <w:rsid w:val="005843C0"/>
    <w:rsid w:val="005843CA"/>
    <w:rsid w:val="005844DC"/>
    <w:rsid w:val="005844EB"/>
    <w:rsid w:val="00584586"/>
    <w:rsid w:val="005845CF"/>
    <w:rsid w:val="00584677"/>
    <w:rsid w:val="005846B5"/>
    <w:rsid w:val="0058475A"/>
    <w:rsid w:val="00584788"/>
    <w:rsid w:val="005848ED"/>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DE6"/>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8BB"/>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87"/>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288"/>
    <w:rsid w:val="005873A8"/>
    <w:rsid w:val="0058742B"/>
    <w:rsid w:val="005875A2"/>
    <w:rsid w:val="0058760F"/>
    <w:rsid w:val="0058777F"/>
    <w:rsid w:val="005877AD"/>
    <w:rsid w:val="005878AA"/>
    <w:rsid w:val="005878FB"/>
    <w:rsid w:val="0058798F"/>
    <w:rsid w:val="005879CE"/>
    <w:rsid w:val="005879E7"/>
    <w:rsid w:val="00587A08"/>
    <w:rsid w:val="00587A68"/>
    <w:rsid w:val="00587A84"/>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38"/>
    <w:rsid w:val="0059014D"/>
    <w:rsid w:val="00590194"/>
    <w:rsid w:val="00590204"/>
    <w:rsid w:val="005902CF"/>
    <w:rsid w:val="00590343"/>
    <w:rsid w:val="005903EC"/>
    <w:rsid w:val="0059042E"/>
    <w:rsid w:val="0059044F"/>
    <w:rsid w:val="005904AF"/>
    <w:rsid w:val="005904D0"/>
    <w:rsid w:val="005904F2"/>
    <w:rsid w:val="005906E7"/>
    <w:rsid w:val="0059071E"/>
    <w:rsid w:val="005907D7"/>
    <w:rsid w:val="005907FF"/>
    <w:rsid w:val="0059080F"/>
    <w:rsid w:val="0059081B"/>
    <w:rsid w:val="005908C7"/>
    <w:rsid w:val="005909A1"/>
    <w:rsid w:val="00590A16"/>
    <w:rsid w:val="00590A73"/>
    <w:rsid w:val="00590B44"/>
    <w:rsid w:val="00590C9D"/>
    <w:rsid w:val="00590CA6"/>
    <w:rsid w:val="00590DA5"/>
    <w:rsid w:val="00590E03"/>
    <w:rsid w:val="00590E48"/>
    <w:rsid w:val="00590F12"/>
    <w:rsid w:val="00590F94"/>
    <w:rsid w:val="00590FD1"/>
    <w:rsid w:val="005910B6"/>
    <w:rsid w:val="005910F1"/>
    <w:rsid w:val="00591160"/>
    <w:rsid w:val="00591202"/>
    <w:rsid w:val="00591272"/>
    <w:rsid w:val="00591273"/>
    <w:rsid w:val="00591299"/>
    <w:rsid w:val="00591314"/>
    <w:rsid w:val="00591409"/>
    <w:rsid w:val="00591565"/>
    <w:rsid w:val="00591596"/>
    <w:rsid w:val="005916A5"/>
    <w:rsid w:val="005916EE"/>
    <w:rsid w:val="0059187E"/>
    <w:rsid w:val="00591919"/>
    <w:rsid w:val="00591939"/>
    <w:rsid w:val="0059196A"/>
    <w:rsid w:val="00591A5E"/>
    <w:rsid w:val="00591AB7"/>
    <w:rsid w:val="00591BBE"/>
    <w:rsid w:val="00591C0D"/>
    <w:rsid w:val="00591CD8"/>
    <w:rsid w:val="00591D68"/>
    <w:rsid w:val="00591DA1"/>
    <w:rsid w:val="00591DD6"/>
    <w:rsid w:val="00591E8F"/>
    <w:rsid w:val="00591FC1"/>
    <w:rsid w:val="00591FD2"/>
    <w:rsid w:val="005920F5"/>
    <w:rsid w:val="00592275"/>
    <w:rsid w:val="00592295"/>
    <w:rsid w:val="005922AE"/>
    <w:rsid w:val="005922FB"/>
    <w:rsid w:val="00592419"/>
    <w:rsid w:val="0059245D"/>
    <w:rsid w:val="0059247A"/>
    <w:rsid w:val="005924AE"/>
    <w:rsid w:val="00592558"/>
    <w:rsid w:val="00592675"/>
    <w:rsid w:val="00592697"/>
    <w:rsid w:val="005927F6"/>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D6E"/>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0B"/>
    <w:rsid w:val="0059331A"/>
    <w:rsid w:val="00593364"/>
    <w:rsid w:val="00593373"/>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7E0"/>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48E"/>
    <w:rsid w:val="005965C1"/>
    <w:rsid w:val="005966A2"/>
    <w:rsid w:val="00596707"/>
    <w:rsid w:val="00596759"/>
    <w:rsid w:val="00596774"/>
    <w:rsid w:val="00596803"/>
    <w:rsid w:val="00596949"/>
    <w:rsid w:val="00596951"/>
    <w:rsid w:val="00596984"/>
    <w:rsid w:val="00596A02"/>
    <w:rsid w:val="00596AE0"/>
    <w:rsid w:val="00596BF2"/>
    <w:rsid w:val="00596C0F"/>
    <w:rsid w:val="00596C3C"/>
    <w:rsid w:val="00596C5D"/>
    <w:rsid w:val="00596D86"/>
    <w:rsid w:val="00596DD3"/>
    <w:rsid w:val="00596E05"/>
    <w:rsid w:val="00596F09"/>
    <w:rsid w:val="0059706D"/>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5A"/>
    <w:rsid w:val="005A0D6B"/>
    <w:rsid w:val="005A0E62"/>
    <w:rsid w:val="005A0F71"/>
    <w:rsid w:val="005A1049"/>
    <w:rsid w:val="005A1137"/>
    <w:rsid w:val="005A113C"/>
    <w:rsid w:val="005A1146"/>
    <w:rsid w:val="005A12D8"/>
    <w:rsid w:val="005A1497"/>
    <w:rsid w:val="005A1621"/>
    <w:rsid w:val="005A1678"/>
    <w:rsid w:val="005A16E1"/>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5A"/>
    <w:rsid w:val="005A1D78"/>
    <w:rsid w:val="005A1D94"/>
    <w:rsid w:val="005A1D9D"/>
    <w:rsid w:val="005A1DA8"/>
    <w:rsid w:val="005A1E77"/>
    <w:rsid w:val="005A1E95"/>
    <w:rsid w:val="005A1F64"/>
    <w:rsid w:val="005A1FAE"/>
    <w:rsid w:val="005A1FE1"/>
    <w:rsid w:val="005A2041"/>
    <w:rsid w:val="005A2075"/>
    <w:rsid w:val="005A20FE"/>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6F"/>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3FB0"/>
    <w:rsid w:val="005A4027"/>
    <w:rsid w:val="005A4064"/>
    <w:rsid w:val="005A40A9"/>
    <w:rsid w:val="005A420E"/>
    <w:rsid w:val="005A42FC"/>
    <w:rsid w:val="005A433E"/>
    <w:rsid w:val="005A4357"/>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27"/>
    <w:rsid w:val="005A577F"/>
    <w:rsid w:val="005A581F"/>
    <w:rsid w:val="005A5885"/>
    <w:rsid w:val="005A5892"/>
    <w:rsid w:val="005A58A3"/>
    <w:rsid w:val="005A5947"/>
    <w:rsid w:val="005A5993"/>
    <w:rsid w:val="005A5A73"/>
    <w:rsid w:val="005A5A86"/>
    <w:rsid w:val="005A5C16"/>
    <w:rsid w:val="005A5D32"/>
    <w:rsid w:val="005A5D89"/>
    <w:rsid w:val="005A5DAE"/>
    <w:rsid w:val="005A5E26"/>
    <w:rsid w:val="005A5E2A"/>
    <w:rsid w:val="005A5E67"/>
    <w:rsid w:val="005A5F75"/>
    <w:rsid w:val="005A6041"/>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8E7"/>
    <w:rsid w:val="005A6939"/>
    <w:rsid w:val="005A6A20"/>
    <w:rsid w:val="005A6A2B"/>
    <w:rsid w:val="005A6A53"/>
    <w:rsid w:val="005A6BB5"/>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8B"/>
    <w:rsid w:val="005A78E5"/>
    <w:rsid w:val="005A78E6"/>
    <w:rsid w:val="005A792C"/>
    <w:rsid w:val="005A79F5"/>
    <w:rsid w:val="005A79F7"/>
    <w:rsid w:val="005A7A27"/>
    <w:rsid w:val="005A7A32"/>
    <w:rsid w:val="005A7AA6"/>
    <w:rsid w:val="005A7CEA"/>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20"/>
    <w:rsid w:val="005B0437"/>
    <w:rsid w:val="005B0475"/>
    <w:rsid w:val="005B049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18"/>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77F"/>
    <w:rsid w:val="005B181D"/>
    <w:rsid w:val="005B1831"/>
    <w:rsid w:val="005B1958"/>
    <w:rsid w:val="005B195D"/>
    <w:rsid w:val="005B1A0D"/>
    <w:rsid w:val="005B1A0E"/>
    <w:rsid w:val="005B1B1A"/>
    <w:rsid w:val="005B1B3C"/>
    <w:rsid w:val="005B1B83"/>
    <w:rsid w:val="005B1BB4"/>
    <w:rsid w:val="005B1C52"/>
    <w:rsid w:val="005B1CA8"/>
    <w:rsid w:val="005B1CED"/>
    <w:rsid w:val="005B1D1B"/>
    <w:rsid w:val="005B1FA0"/>
    <w:rsid w:val="005B204B"/>
    <w:rsid w:val="005B2088"/>
    <w:rsid w:val="005B20E0"/>
    <w:rsid w:val="005B2171"/>
    <w:rsid w:val="005B22C2"/>
    <w:rsid w:val="005B22FC"/>
    <w:rsid w:val="005B23CB"/>
    <w:rsid w:val="005B23ED"/>
    <w:rsid w:val="005B23F5"/>
    <w:rsid w:val="005B240E"/>
    <w:rsid w:val="005B248D"/>
    <w:rsid w:val="005B2556"/>
    <w:rsid w:val="005B257F"/>
    <w:rsid w:val="005B25D5"/>
    <w:rsid w:val="005B2644"/>
    <w:rsid w:val="005B268F"/>
    <w:rsid w:val="005B2746"/>
    <w:rsid w:val="005B27FD"/>
    <w:rsid w:val="005B2851"/>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2C6"/>
    <w:rsid w:val="005B33BE"/>
    <w:rsid w:val="005B341E"/>
    <w:rsid w:val="005B346C"/>
    <w:rsid w:val="005B348F"/>
    <w:rsid w:val="005B34C1"/>
    <w:rsid w:val="005B3587"/>
    <w:rsid w:val="005B360F"/>
    <w:rsid w:val="005B3623"/>
    <w:rsid w:val="005B3699"/>
    <w:rsid w:val="005B36DE"/>
    <w:rsid w:val="005B3714"/>
    <w:rsid w:val="005B3746"/>
    <w:rsid w:val="005B37A3"/>
    <w:rsid w:val="005B39A8"/>
    <w:rsid w:val="005B3A80"/>
    <w:rsid w:val="005B3B40"/>
    <w:rsid w:val="005B3B77"/>
    <w:rsid w:val="005B3C5C"/>
    <w:rsid w:val="005B3DC0"/>
    <w:rsid w:val="005B3DF9"/>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8B8"/>
    <w:rsid w:val="005B49CE"/>
    <w:rsid w:val="005B4A2D"/>
    <w:rsid w:val="005B4A50"/>
    <w:rsid w:val="005B4B34"/>
    <w:rsid w:val="005B4BE3"/>
    <w:rsid w:val="005B4BF5"/>
    <w:rsid w:val="005B4C06"/>
    <w:rsid w:val="005B4CF1"/>
    <w:rsid w:val="005B4DBA"/>
    <w:rsid w:val="005B4DD9"/>
    <w:rsid w:val="005B4DE0"/>
    <w:rsid w:val="005B4EA3"/>
    <w:rsid w:val="005B4FCD"/>
    <w:rsid w:val="005B50A6"/>
    <w:rsid w:val="005B50BE"/>
    <w:rsid w:val="005B524F"/>
    <w:rsid w:val="005B526A"/>
    <w:rsid w:val="005B52D9"/>
    <w:rsid w:val="005B5403"/>
    <w:rsid w:val="005B5422"/>
    <w:rsid w:val="005B5488"/>
    <w:rsid w:val="005B5542"/>
    <w:rsid w:val="005B566F"/>
    <w:rsid w:val="005B56F6"/>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014"/>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EB6"/>
    <w:rsid w:val="005B6EC7"/>
    <w:rsid w:val="005B6F29"/>
    <w:rsid w:val="005B6F50"/>
    <w:rsid w:val="005B6F6C"/>
    <w:rsid w:val="005B7074"/>
    <w:rsid w:val="005B70C1"/>
    <w:rsid w:val="005B71A1"/>
    <w:rsid w:val="005B71F8"/>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1A"/>
    <w:rsid w:val="005C0176"/>
    <w:rsid w:val="005C020E"/>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62"/>
    <w:rsid w:val="005C09DD"/>
    <w:rsid w:val="005C0A0D"/>
    <w:rsid w:val="005C0A6F"/>
    <w:rsid w:val="005C0A7D"/>
    <w:rsid w:val="005C0AEA"/>
    <w:rsid w:val="005C0C8F"/>
    <w:rsid w:val="005C0CAA"/>
    <w:rsid w:val="005C0D07"/>
    <w:rsid w:val="005C0DA7"/>
    <w:rsid w:val="005C0E17"/>
    <w:rsid w:val="005C0E78"/>
    <w:rsid w:val="005C0EB7"/>
    <w:rsid w:val="005C0F7A"/>
    <w:rsid w:val="005C1009"/>
    <w:rsid w:val="005C10BC"/>
    <w:rsid w:val="005C114A"/>
    <w:rsid w:val="005C1163"/>
    <w:rsid w:val="005C11F6"/>
    <w:rsid w:val="005C1233"/>
    <w:rsid w:val="005C1273"/>
    <w:rsid w:val="005C1277"/>
    <w:rsid w:val="005C127F"/>
    <w:rsid w:val="005C13DD"/>
    <w:rsid w:val="005C1400"/>
    <w:rsid w:val="005C166B"/>
    <w:rsid w:val="005C1688"/>
    <w:rsid w:val="005C16F3"/>
    <w:rsid w:val="005C1737"/>
    <w:rsid w:val="005C1830"/>
    <w:rsid w:val="005C1850"/>
    <w:rsid w:val="005C185F"/>
    <w:rsid w:val="005C1B70"/>
    <w:rsid w:val="005C1BD6"/>
    <w:rsid w:val="005C1C8B"/>
    <w:rsid w:val="005C1CA3"/>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0"/>
    <w:rsid w:val="005C2ADC"/>
    <w:rsid w:val="005C2BCE"/>
    <w:rsid w:val="005C2BF6"/>
    <w:rsid w:val="005C2C2E"/>
    <w:rsid w:val="005C2D32"/>
    <w:rsid w:val="005C2D6A"/>
    <w:rsid w:val="005C2D84"/>
    <w:rsid w:val="005C2DDD"/>
    <w:rsid w:val="005C2FE6"/>
    <w:rsid w:val="005C2FF5"/>
    <w:rsid w:val="005C2FFB"/>
    <w:rsid w:val="005C312D"/>
    <w:rsid w:val="005C3149"/>
    <w:rsid w:val="005C3245"/>
    <w:rsid w:val="005C32AA"/>
    <w:rsid w:val="005C3300"/>
    <w:rsid w:val="005C3378"/>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92"/>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EA5"/>
    <w:rsid w:val="005C3F07"/>
    <w:rsid w:val="005C3F74"/>
    <w:rsid w:val="005C3F8F"/>
    <w:rsid w:val="005C3FD2"/>
    <w:rsid w:val="005C4059"/>
    <w:rsid w:val="005C406F"/>
    <w:rsid w:val="005C40C3"/>
    <w:rsid w:val="005C4116"/>
    <w:rsid w:val="005C4184"/>
    <w:rsid w:val="005C41A4"/>
    <w:rsid w:val="005C41F6"/>
    <w:rsid w:val="005C4217"/>
    <w:rsid w:val="005C42A3"/>
    <w:rsid w:val="005C4386"/>
    <w:rsid w:val="005C43BF"/>
    <w:rsid w:val="005C4438"/>
    <w:rsid w:val="005C4440"/>
    <w:rsid w:val="005C4515"/>
    <w:rsid w:val="005C453D"/>
    <w:rsid w:val="005C4592"/>
    <w:rsid w:val="005C45D5"/>
    <w:rsid w:val="005C460F"/>
    <w:rsid w:val="005C4614"/>
    <w:rsid w:val="005C471E"/>
    <w:rsid w:val="005C47B2"/>
    <w:rsid w:val="005C47D5"/>
    <w:rsid w:val="005C47FE"/>
    <w:rsid w:val="005C4920"/>
    <w:rsid w:val="005C4AE2"/>
    <w:rsid w:val="005C4B25"/>
    <w:rsid w:val="005C4B57"/>
    <w:rsid w:val="005C4B80"/>
    <w:rsid w:val="005C4C2B"/>
    <w:rsid w:val="005C4D2D"/>
    <w:rsid w:val="005C4E24"/>
    <w:rsid w:val="005C4E64"/>
    <w:rsid w:val="005C50E2"/>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E2C"/>
    <w:rsid w:val="005C5F5E"/>
    <w:rsid w:val="005C6034"/>
    <w:rsid w:val="005C60F6"/>
    <w:rsid w:val="005C6186"/>
    <w:rsid w:val="005C61C6"/>
    <w:rsid w:val="005C6209"/>
    <w:rsid w:val="005C625E"/>
    <w:rsid w:val="005C63D8"/>
    <w:rsid w:val="005C646C"/>
    <w:rsid w:val="005C6479"/>
    <w:rsid w:val="005C6583"/>
    <w:rsid w:val="005C6595"/>
    <w:rsid w:val="005C66AD"/>
    <w:rsid w:val="005C66EB"/>
    <w:rsid w:val="005C6726"/>
    <w:rsid w:val="005C6739"/>
    <w:rsid w:val="005C674D"/>
    <w:rsid w:val="005C693F"/>
    <w:rsid w:val="005C69D1"/>
    <w:rsid w:val="005C6A80"/>
    <w:rsid w:val="005C6B11"/>
    <w:rsid w:val="005C6C38"/>
    <w:rsid w:val="005C6E0C"/>
    <w:rsid w:val="005C6E17"/>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7B8"/>
    <w:rsid w:val="005C7822"/>
    <w:rsid w:val="005C784A"/>
    <w:rsid w:val="005C7902"/>
    <w:rsid w:val="005C79E5"/>
    <w:rsid w:val="005C7AE6"/>
    <w:rsid w:val="005C7B3A"/>
    <w:rsid w:val="005C7C4E"/>
    <w:rsid w:val="005C7C8D"/>
    <w:rsid w:val="005C7C9A"/>
    <w:rsid w:val="005C7D0B"/>
    <w:rsid w:val="005C7D10"/>
    <w:rsid w:val="005C7D67"/>
    <w:rsid w:val="005C7DE3"/>
    <w:rsid w:val="005C7E6B"/>
    <w:rsid w:val="005C7EDD"/>
    <w:rsid w:val="005C7EFE"/>
    <w:rsid w:val="005C7F73"/>
    <w:rsid w:val="005C7F85"/>
    <w:rsid w:val="005D000C"/>
    <w:rsid w:val="005D0027"/>
    <w:rsid w:val="005D00E0"/>
    <w:rsid w:val="005D010E"/>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11"/>
    <w:rsid w:val="005D1653"/>
    <w:rsid w:val="005D17B8"/>
    <w:rsid w:val="005D181C"/>
    <w:rsid w:val="005D1823"/>
    <w:rsid w:val="005D1A1D"/>
    <w:rsid w:val="005D1AEA"/>
    <w:rsid w:val="005D1B5F"/>
    <w:rsid w:val="005D1C73"/>
    <w:rsid w:val="005D1C9C"/>
    <w:rsid w:val="005D1D78"/>
    <w:rsid w:val="005D1E3F"/>
    <w:rsid w:val="005D1E75"/>
    <w:rsid w:val="005D1FA8"/>
    <w:rsid w:val="005D1FD1"/>
    <w:rsid w:val="005D200D"/>
    <w:rsid w:val="005D20EB"/>
    <w:rsid w:val="005D21E3"/>
    <w:rsid w:val="005D224E"/>
    <w:rsid w:val="005D22BE"/>
    <w:rsid w:val="005D2313"/>
    <w:rsid w:val="005D2342"/>
    <w:rsid w:val="005D23A1"/>
    <w:rsid w:val="005D23BC"/>
    <w:rsid w:val="005D23C6"/>
    <w:rsid w:val="005D2400"/>
    <w:rsid w:val="005D2410"/>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3FE"/>
    <w:rsid w:val="005D3453"/>
    <w:rsid w:val="005D347C"/>
    <w:rsid w:val="005D34D4"/>
    <w:rsid w:val="005D3531"/>
    <w:rsid w:val="005D3641"/>
    <w:rsid w:val="005D3659"/>
    <w:rsid w:val="005D36A5"/>
    <w:rsid w:val="005D36D2"/>
    <w:rsid w:val="005D3743"/>
    <w:rsid w:val="005D37F6"/>
    <w:rsid w:val="005D3918"/>
    <w:rsid w:val="005D3935"/>
    <w:rsid w:val="005D39EC"/>
    <w:rsid w:val="005D3A9A"/>
    <w:rsid w:val="005D3BF7"/>
    <w:rsid w:val="005D3C13"/>
    <w:rsid w:val="005D3CB3"/>
    <w:rsid w:val="005D3D7E"/>
    <w:rsid w:val="005D3D8C"/>
    <w:rsid w:val="005D3DBB"/>
    <w:rsid w:val="005D3EE1"/>
    <w:rsid w:val="005D3F4C"/>
    <w:rsid w:val="005D3F7E"/>
    <w:rsid w:val="005D3FF0"/>
    <w:rsid w:val="005D3FFF"/>
    <w:rsid w:val="005D407B"/>
    <w:rsid w:val="005D4108"/>
    <w:rsid w:val="005D417D"/>
    <w:rsid w:val="005D4191"/>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B"/>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5F2"/>
    <w:rsid w:val="005D5625"/>
    <w:rsid w:val="005D571A"/>
    <w:rsid w:val="005D57C6"/>
    <w:rsid w:val="005D57DF"/>
    <w:rsid w:val="005D582D"/>
    <w:rsid w:val="005D585D"/>
    <w:rsid w:val="005D587C"/>
    <w:rsid w:val="005D5AA4"/>
    <w:rsid w:val="005D5BF0"/>
    <w:rsid w:val="005D5C4A"/>
    <w:rsid w:val="005D5C5D"/>
    <w:rsid w:val="005D5D51"/>
    <w:rsid w:val="005D5E25"/>
    <w:rsid w:val="005D5E30"/>
    <w:rsid w:val="005D5F8E"/>
    <w:rsid w:val="005D601C"/>
    <w:rsid w:val="005D6028"/>
    <w:rsid w:val="005D6065"/>
    <w:rsid w:val="005D6082"/>
    <w:rsid w:val="005D610C"/>
    <w:rsid w:val="005D611E"/>
    <w:rsid w:val="005D611F"/>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88"/>
    <w:rsid w:val="005D6ED1"/>
    <w:rsid w:val="005D6ED5"/>
    <w:rsid w:val="005D6F33"/>
    <w:rsid w:val="005D6F86"/>
    <w:rsid w:val="005D701F"/>
    <w:rsid w:val="005D70DC"/>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BBB"/>
    <w:rsid w:val="005D7C3E"/>
    <w:rsid w:val="005D7C54"/>
    <w:rsid w:val="005D7C5D"/>
    <w:rsid w:val="005D7D47"/>
    <w:rsid w:val="005D7DA1"/>
    <w:rsid w:val="005D7E93"/>
    <w:rsid w:val="005D7EA8"/>
    <w:rsid w:val="005D7F5E"/>
    <w:rsid w:val="005D7F9A"/>
    <w:rsid w:val="005E00B7"/>
    <w:rsid w:val="005E0117"/>
    <w:rsid w:val="005E0195"/>
    <w:rsid w:val="005E01DF"/>
    <w:rsid w:val="005E0249"/>
    <w:rsid w:val="005E025E"/>
    <w:rsid w:val="005E0348"/>
    <w:rsid w:val="005E05C8"/>
    <w:rsid w:val="005E05D4"/>
    <w:rsid w:val="005E05DB"/>
    <w:rsid w:val="005E05DC"/>
    <w:rsid w:val="005E05DD"/>
    <w:rsid w:val="005E0635"/>
    <w:rsid w:val="005E0640"/>
    <w:rsid w:val="005E064B"/>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CC"/>
    <w:rsid w:val="005E0DE7"/>
    <w:rsid w:val="005E0DFB"/>
    <w:rsid w:val="005E0E8D"/>
    <w:rsid w:val="005E0ECF"/>
    <w:rsid w:val="005E0F3E"/>
    <w:rsid w:val="005E0F49"/>
    <w:rsid w:val="005E0F55"/>
    <w:rsid w:val="005E0F9C"/>
    <w:rsid w:val="005E0FE1"/>
    <w:rsid w:val="005E100A"/>
    <w:rsid w:val="005E101E"/>
    <w:rsid w:val="005E10B1"/>
    <w:rsid w:val="005E113A"/>
    <w:rsid w:val="005E1144"/>
    <w:rsid w:val="005E129E"/>
    <w:rsid w:val="005E12A5"/>
    <w:rsid w:val="005E136E"/>
    <w:rsid w:val="005E1515"/>
    <w:rsid w:val="005E15B2"/>
    <w:rsid w:val="005E15C5"/>
    <w:rsid w:val="005E1608"/>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75"/>
    <w:rsid w:val="005E26D4"/>
    <w:rsid w:val="005E274B"/>
    <w:rsid w:val="005E28F5"/>
    <w:rsid w:val="005E2A20"/>
    <w:rsid w:val="005E2AC7"/>
    <w:rsid w:val="005E2ACA"/>
    <w:rsid w:val="005E2BA5"/>
    <w:rsid w:val="005E2BE1"/>
    <w:rsid w:val="005E2C5F"/>
    <w:rsid w:val="005E2D52"/>
    <w:rsid w:val="005E2E34"/>
    <w:rsid w:val="005E2E9A"/>
    <w:rsid w:val="005E2F27"/>
    <w:rsid w:val="005E2F35"/>
    <w:rsid w:val="005E3005"/>
    <w:rsid w:val="005E3094"/>
    <w:rsid w:val="005E30A2"/>
    <w:rsid w:val="005E30DA"/>
    <w:rsid w:val="005E3131"/>
    <w:rsid w:val="005E3150"/>
    <w:rsid w:val="005E31BB"/>
    <w:rsid w:val="005E31D1"/>
    <w:rsid w:val="005E32E4"/>
    <w:rsid w:val="005E3314"/>
    <w:rsid w:val="005E33B0"/>
    <w:rsid w:val="005E34E4"/>
    <w:rsid w:val="005E35F0"/>
    <w:rsid w:val="005E3613"/>
    <w:rsid w:val="005E364C"/>
    <w:rsid w:val="005E36A4"/>
    <w:rsid w:val="005E3830"/>
    <w:rsid w:val="005E387A"/>
    <w:rsid w:val="005E38F6"/>
    <w:rsid w:val="005E39A9"/>
    <w:rsid w:val="005E39FF"/>
    <w:rsid w:val="005E3A81"/>
    <w:rsid w:val="005E3BAF"/>
    <w:rsid w:val="005E3BB2"/>
    <w:rsid w:val="005E3C08"/>
    <w:rsid w:val="005E3C99"/>
    <w:rsid w:val="005E3CB6"/>
    <w:rsid w:val="005E3CC4"/>
    <w:rsid w:val="005E3D2A"/>
    <w:rsid w:val="005E3DA6"/>
    <w:rsid w:val="005E3DF6"/>
    <w:rsid w:val="005E3ECB"/>
    <w:rsid w:val="005E3F08"/>
    <w:rsid w:val="005E3F91"/>
    <w:rsid w:val="005E3FA4"/>
    <w:rsid w:val="005E3FB2"/>
    <w:rsid w:val="005E4085"/>
    <w:rsid w:val="005E40E0"/>
    <w:rsid w:val="005E413C"/>
    <w:rsid w:val="005E4176"/>
    <w:rsid w:val="005E4277"/>
    <w:rsid w:val="005E4341"/>
    <w:rsid w:val="005E438D"/>
    <w:rsid w:val="005E441A"/>
    <w:rsid w:val="005E44A9"/>
    <w:rsid w:val="005E44C5"/>
    <w:rsid w:val="005E4573"/>
    <w:rsid w:val="005E4587"/>
    <w:rsid w:val="005E4598"/>
    <w:rsid w:val="005E460A"/>
    <w:rsid w:val="005E4649"/>
    <w:rsid w:val="005E46CC"/>
    <w:rsid w:val="005E471B"/>
    <w:rsid w:val="005E4874"/>
    <w:rsid w:val="005E4893"/>
    <w:rsid w:val="005E48F3"/>
    <w:rsid w:val="005E4923"/>
    <w:rsid w:val="005E492B"/>
    <w:rsid w:val="005E4AD4"/>
    <w:rsid w:val="005E4B07"/>
    <w:rsid w:val="005E4B35"/>
    <w:rsid w:val="005E4B8A"/>
    <w:rsid w:val="005E4BD9"/>
    <w:rsid w:val="005E4CEF"/>
    <w:rsid w:val="005E4CF3"/>
    <w:rsid w:val="005E4D31"/>
    <w:rsid w:val="005E4D55"/>
    <w:rsid w:val="005E4D5C"/>
    <w:rsid w:val="005E4DE5"/>
    <w:rsid w:val="005E4DFC"/>
    <w:rsid w:val="005E4EA5"/>
    <w:rsid w:val="005E4F22"/>
    <w:rsid w:val="005E4F67"/>
    <w:rsid w:val="005E4FB1"/>
    <w:rsid w:val="005E5064"/>
    <w:rsid w:val="005E51CC"/>
    <w:rsid w:val="005E5223"/>
    <w:rsid w:val="005E5364"/>
    <w:rsid w:val="005E54F3"/>
    <w:rsid w:val="005E5592"/>
    <w:rsid w:val="005E5666"/>
    <w:rsid w:val="005E5689"/>
    <w:rsid w:val="005E573D"/>
    <w:rsid w:val="005E585B"/>
    <w:rsid w:val="005E5921"/>
    <w:rsid w:val="005E5A28"/>
    <w:rsid w:val="005E5A3D"/>
    <w:rsid w:val="005E5B67"/>
    <w:rsid w:val="005E5BEB"/>
    <w:rsid w:val="005E5C61"/>
    <w:rsid w:val="005E5DC7"/>
    <w:rsid w:val="005E5DE9"/>
    <w:rsid w:val="005E5E25"/>
    <w:rsid w:val="005E5E5B"/>
    <w:rsid w:val="005E5F0A"/>
    <w:rsid w:val="005E5F2E"/>
    <w:rsid w:val="005E5F5C"/>
    <w:rsid w:val="005E5FC1"/>
    <w:rsid w:val="005E600E"/>
    <w:rsid w:val="005E60C1"/>
    <w:rsid w:val="005E60DB"/>
    <w:rsid w:val="005E60F6"/>
    <w:rsid w:val="005E6108"/>
    <w:rsid w:val="005E61AD"/>
    <w:rsid w:val="005E6303"/>
    <w:rsid w:val="005E653F"/>
    <w:rsid w:val="005E656A"/>
    <w:rsid w:val="005E66BB"/>
    <w:rsid w:val="005E670B"/>
    <w:rsid w:val="005E67ED"/>
    <w:rsid w:val="005E6821"/>
    <w:rsid w:val="005E690F"/>
    <w:rsid w:val="005E691B"/>
    <w:rsid w:val="005E6943"/>
    <w:rsid w:val="005E6968"/>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5"/>
    <w:rsid w:val="005E7496"/>
    <w:rsid w:val="005E7499"/>
    <w:rsid w:val="005E74C7"/>
    <w:rsid w:val="005E75C3"/>
    <w:rsid w:val="005E7605"/>
    <w:rsid w:val="005E7613"/>
    <w:rsid w:val="005E76C4"/>
    <w:rsid w:val="005E76E2"/>
    <w:rsid w:val="005E7710"/>
    <w:rsid w:val="005E77B2"/>
    <w:rsid w:val="005E7895"/>
    <w:rsid w:val="005E792C"/>
    <w:rsid w:val="005E7973"/>
    <w:rsid w:val="005E79EF"/>
    <w:rsid w:val="005E7AC6"/>
    <w:rsid w:val="005E7AFF"/>
    <w:rsid w:val="005E7B6F"/>
    <w:rsid w:val="005E7CE7"/>
    <w:rsid w:val="005E7D40"/>
    <w:rsid w:val="005E7DEE"/>
    <w:rsid w:val="005E7E06"/>
    <w:rsid w:val="005E7E20"/>
    <w:rsid w:val="005E7E3B"/>
    <w:rsid w:val="005E7E49"/>
    <w:rsid w:val="005E7F45"/>
    <w:rsid w:val="005F00C6"/>
    <w:rsid w:val="005F01F7"/>
    <w:rsid w:val="005F020F"/>
    <w:rsid w:val="005F0211"/>
    <w:rsid w:val="005F021B"/>
    <w:rsid w:val="005F02FF"/>
    <w:rsid w:val="005F0304"/>
    <w:rsid w:val="005F0353"/>
    <w:rsid w:val="005F0359"/>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DBC"/>
    <w:rsid w:val="005F0E7A"/>
    <w:rsid w:val="005F1022"/>
    <w:rsid w:val="005F108B"/>
    <w:rsid w:val="005F111B"/>
    <w:rsid w:val="005F11FC"/>
    <w:rsid w:val="005F124B"/>
    <w:rsid w:val="005F1287"/>
    <w:rsid w:val="005F1323"/>
    <w:rsid w:val="005F135A"/>
    <w:rsid w:val="005F1397"/>
    <w:rsid w:val="005F13DB"/>
    <w:rsid w:val="005F140D"/>
    <w:rsid w:val="005F1490"/>
    <w:rsid w:val="005F14D1"/>
    <w:rsid w:val="005F14ED"/>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4D"/>
    <w:rsid w:val="005F1B81"/>
    <w:rsid w:val="005F1B84"/>
    <w:rsid w:val="005F1BD7"/>
    <w:rsid w:val="005F1C91"/>
    <w:rsid w:val="005F1CE2"/>
    <w:rsid w:val="005F1D63"/>
    <w:rsid w:val="005F1E40"/>
    <w:rsid w:val="005F1E7B"/>
    <w:rsid w:val="005F1FB0"/>
    <w:rsid w:val="005F1FED"/>
    <w:rsid w:val="005F2075"/>
    <w:rsid w:val="005F2078"/>
    <w:rsid w:val="005F2128"/>
    <w:rsid w:val="005F212D"/>
    <w:rsid w:val="005F2161"/>
    <w:rsid w:val="005F2164"/>
    <w:rsid w:val="005F2222"/>
    <w:rsid w:val="005F22A7"/>
    <w:rsid w:val="005F23AD"/>
    <w:rsid w:val="005F23EF"/>
    <w:rsid w:val="005F241E"/>
    <w:rsid w:val="005F256B"/>
    <w:rsid w:val="005F258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EDF"/>
    <w:rsid w:val="005F2EFA"/>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6E"/>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2C"/>
    <w:rsid w:val="005F404D"/>
    <w:rsid w:val="005F40B8"/>
    <w:rsid w:val="005F4192"/>
    <w:rsid w:val="005F42C2"/>
    <w:rsid w:val="005F43F4"/>
    <w:rsid w:val="005F4449"/>
    <w:rsid w:val="005F44D2"/>
    <w:rsid w:val="005F44F2"/>
    <w:rsid w:val="005F4532"/>
    <w:rsid w:val="005F4575"/>
    <w:rsid w:val="005F4620"/>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DDE"/>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64"/>
    <w:rsid w:val="005F5593"/>
    <w:rsid w:val="005F56E7"/>
    <w:rsid w:val="005F5716"/>
    <w:rsid w:val="005F5742"/>
    <w:rsid w:val="005F57A6"/>
    <w:rsid w:val="005F57D2"/>
    <w:rsid w:val="005F58B7"/>
    <w:rsid w:val="005F5949"/>
    <w:rsid w:val="005F596C"/>
    <w:rsid w:val="005F59AA"/>
    <w:rsid w:val="005F5ABA"/>
    <w:rsid w:val="005F5B36"/>
    <w:rsid w:val="005F5B40"/>
    <w:rsid w:val="005F5BB0"/>
    <w:rsid w:val="005F5C35"/>
    <w:rsid w:val="005F5DF7"/>
    <w:rsid w:val="005F5E48"/>
    <w:rsid w:val="005F5F7F"/>
    <w:rsid w:val="005F603D"/>
    <w:rsid w:val="005F608D"/>
    <w:rsid w:val="005F60AC"/>
    <w:rsid w:val="005F60BC"/>
    <w:rsid w:val="005F61C4"/>
    <w:rsid w:val="005F6209"/>
    <w:rsid w:val="005F622C"/>
    <w:rsid w:val="005F6292"/>
    <w:rsid w:val="005F62DF"/>
    <w:rsid w:val="005F6379"/>
    <w:rsid w:val="005F63AC"/>
    <w:rsid w:val="005F6421"/>
    <w:rsid w:val="005F6509"/>
    <w:rsid w:val="005F65DD"/>
    <w:rsid w:val="005F65E8"/>
    <w:rsid w:val="005F66D7"/>
    <w:rsid w:val="005F6812"/>
    <w:rsid w:val="005F683B"/>
    <w:rsid w:val="005F685B"/>
    <w:rsid w:val="005F689F"/>
    <w:rsid w:val="005F68B1"/>
    <w:rsid w:val="005F68D4"/>
    <w:rsid w:val="005F69CB"/>
    <w:rsid w:val="005F6A49"/>
    <w:rsid w:val="005F6A87"/>
    <w:rsid w:val="005F6A8A"/>
    <w:rsid w:val="005F6AFA"/>
    <w:rsid w:val="005F6BF7"/>
    <w:rsid w:val="005F6C1C"/>
    <w:rsid w:val="005F6CC6"/>
    <w:rsid w:val="005F6D55"/>
    <w:rsid w:val="005F6D65"/>
    <w:rsid w:val="005F6DA9"/>
    <w:rsid w:val="005F6DAC"/>
    <w:rsid w:val="005F6E20"/>
    <w:rsid w:val="005F6FB4"/>
    <w:rsid w:val="005F6FE0"/>
    <w:rsid w:val="005F706B"/>
    <w:rsid w:val="005F70B7"/>
    <w:rsid w:val="005F70BC"/>
    <w:rsid w:val="005F7156"/>
    <w:rsid w:val="005F71E0"/>
    <w:rsid w:val="005F72DC"/>
    <w:rsid w:val="005F7443"/>
    <w:rsid w:val="005F7466"/>
    <w:rsid w:val="005F74AA"/>
    <w:rsid w:val="005F75A5"/>
    <w:rsid w:val="005F76BD"/>
    <w:rsid w:val="005F7732"/>
    <w:rsid w:val="005F786E"/>
    <w:rsid w:val="005F78B2"/>
    <w:rsid w:val="005F7AB4"/>
    <w:rsid w:val="005F7B16"/>
    <w:rsid w:val="005F7B1C"/>
    <w:rsid w:val="005F7B8B"/>
    <w:rsid w:val="005F7B96"/>
    <w:rsid w:val="005F7BA1"/>
    <w:rsid w:val="005F7C2A"/>
    <w:rsid w:val="005F7CBD"/>
    <w:rsid w:val="005F7CDA"/>
    <w:rsid w:val="005F7CDB"/>
    <w:rsid w:val="005F7DF0"/>
    <w:rsid w:val="005F7ECF"/>
    <w:rsid w:val="005F7FB2"/>
    <w:rsid w:val="00600037"/>
    <w:rsid w:val="006000D8"/>
    <w:rsid w:val="006001D3"/>
    <w:rsid w:val="006001E6"/>
    <w:rsid w:val="00600207"/>
    <w:rsid w:val="0060042E"/>
    <w:rsid w:val="00600557"/>
    <w:rsid w:val="0060065A"/>
    <w:rsid w:val="0060066D"/>
    <w:rsid w:val="00600676"/>
    <w:rsid w:val="0060068A"/>
    <w:rsid w:val="006006A6"/>
    <w:rsid w:val="006006EA"/>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72"/>
    <w:rsid w:val="006012A1"/>
    <w:rsid w:val="006013D1"/>
    <w:rsid w:val="0060172D"/>
    <w:rsid w:val="0060186D"/>
    <w:rsid w:val="00601874"/>
    <w:rsid w:val="006018BD"/>
    <w:rsid w:val="006018FA"/>
    <w:rsid w:val="00601920"/>
    <w:rsid w:val="00601950"/>
    <w:rsid w:val="00601B46"/>
    <w:rsid w:val="00601C04"/>
    <w:rsid w:val="00601C52"/>
    <w:rsid w:val="00601CC8"/>
    <w:rsid w:val="00601D22"/>
    <w:rsid w:val="00601D2E"/>
    <w:rsid w:val="00601D3B"/>
    <w:rsid w:val="00601E2A"/>
    <w:rsid w:val="00601E4E"/>
    <w:rsid w:val="00601EEC"/>
    <w:rsid w:val="00601F93"/>
    <w:rsid w:val="00601FA5"/>
    <w:rsid w:val="00601FCB"/>
    <w:rsid w:val="00601FF4"/>
    <w:rsid w:val="0060200F"/>
    <w:rsid w:val="00602068"/>
    <w:rsid w:val="006020B3"/>
    <w:rsid w:val="006020CB"/>
    <w:rsid w:val="00602210"/>
    <w:rsid w:val="006022BC"/>
    <w:rsid w:val="006022EF"/>
    <w:rsid w:val="00602463"/>
    <w:rsid w:val="00602476"/>
    <w:rsid w:val="00602672"/>
    <w:rsid w:val="006027E2"/>
    <w:rsid w:val="0060285B"/>
    <w:rsid w:val="0060285E"/>
    <w:rsid w:val="0060289E"/>
    <w:rsid w:val="0060297A"/>
    <w:rsid w:val="00602B18"/>
    <w:rsid w:val="00602B70"/>
    <w:rsid w:val="00602B78"/>
    <w:rsid w:val="00602BAF"/>
    <w:rsid w:val="00602BCB"/>
    <w:rsid w:val="00602D6F"/>
    <w:rsid w:val="00602DBB"/>
    <w:rsid w:val="00602E52"/>
    <w:rsid w:val="00602E99"/>
    <w:rsid w:val="00602EAD"/>
    <w:rsid w:val="00602F04"/>
    <w:rsid w:val="00602FA7"/>
    <w:rsid w:val="00602FEC"/>
    <w:rsid w:val="006032B6"/>
    <w:rsid w:val="006032B9"/>
    <w:rsid w:val="0060343A"/>
    <w:rsid w:val="00603445"/>
    <w:rsid w:val="00603586"/>
    <w:rsid w:val="0060364C"/>
    <w:rsid w:val="0060368B"/>
    <w:rsid w:val="006036F9"/>
    <w:rsid w:val="00603752"/>
    <w:rsid w:val="006037FB"/>
    <w:rsid w:val="00603838"/>
    <w:rsid w:val="00603939"/>
    <w:rsid w:val="006039B0"/>
    <w:rsid w:val="00603A50"/>
    <w:rsid w:val="00603AE8"/>
    <w:rsid w:val="00603C03"/>
    <w:rsid w:val="00603C21"/>
    <w:rsid w:val="00603DDE"/>
    <w:rsid w:val="00603E1F"/>
    <w:rsid w:val="00603E45"/>
    <w:rsid w:val="00603F18"/>
    <w:rsid w:val="00603F8D"/>
    <w:rsid w:val="00603FE4"/>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A2A"/>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A"/>
    <w:rsid w:val="006051DE"/>
    <w:rsid w:val="0060522F"/>
    <w:rsid w:val="00605234"/>
    <w:rsid w:val="00605302"/>
    <w:rsid w:val="0060539F"/>
    <w:rsid w:val="00605463"/>
    <w:rsid w:val="006055FD"/>
    <w:rsid w:val="00605650"/>
    <w:rsid w:val="006056BD"/>
    <w:rsid w:val="006057C2"/>
    <w:rsid w:val="006058D9"/>
    <w:rsid w:val="006058F2"/>
    <w:rsid w:val="0060591A"/>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3"/>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3D"/>
    <w:rsid w:val="006068C7"/>
    <w:rsid w:val="006069A1"/>
    <w:rsid w:val="00606D50"/>
    <w:rsid w:val="00606DAE"/>
    <w:rsid w:val="00606E57"/>
    <w:rsid w:val="00606EA7"/>
    <w:rsid w:val="00606F02"/>
    <w:rsid w:val="00606FA8"/>
    <w:rsid w:val="00606FC6"/>
    <w:rsid w:val="00607076"/>
    <w:rsid w:val="006070BD"/>
    <w:rsid w:val="006070BE"/>
    <w:rsid w:val="006070F9"/>
    <w:rsid w:val="00607134"/>
    <w:rsid w:val="0060713C"/>
    <w:rsid w:val="006071C4"/>
    <w:rsid w:val="006071CF"/>
    <w:rsid w:val="0060720A"/>
    <w:rsid w:val="0060720C"/>
    <w:rsid w:val="00607247"/>
    <w:rsid w:val="006072F3"/>
    <w:rsid w:val="00607329"/>
    <w:rsid w:val="00607388"/>
    <w:rsid w:val="00607439"/>
    <w:rsid w:val="0060744C"/>
    <w:rsid w:val="006074DB"/>
    <w:rsid w:val="006074EE"/>
    <w:rsid w:val="006074FF"/>
    <w:rsid w:val="006075AA"/>
    <w:rsid w:val="00607626"/>
    <w:rsid w:val="0060765C"/>
    <w:rsid w:val="0060769F"/>
    <w:rsid w:val="00607704"/>
    <w:rsid w:val="00607911"/>
    <w:rsid w:val="00607925"/>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1E"/>
    <w:rsid w:val="00610428"/>
    <w:rsid w:val="00610488"/>
    <w:rsid w:val="006104CE"/>
    <w:rsid w:val="006105CF"/>
    <w:rsid w:val="006106AB"/>
    <w:rsid w:val="006106CA"/>
    <w:rsid w:val="00610709"/>
    <w:rsid w:val="00610787"/>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95"/>
    <w:rsid w:val="00610FA1"/>
    <w:rsid w:val="00611155"/>
    <w:rsid w:val="006113BA"/>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1EC8"/>
    <w:rsid w:val="0061207A"/>
    <w:rsid w:val="006120FC"/>
    <w:rsid w:val="00612361"/>
    <w:rsid w:val="00612376"/>
    <w:rsid w:val="0061239C"/>
    <w:rsid w:val="0061251E"/>
    <w:rsid w:val="0061257B"/>
    <w:rsid w:val="006125F1"/>
    <w:rsid w:val="0061274A"/>
    <w:rsid w:val="00612781"/>
    <w:rsid w:val="0061278E"/>
    <w:rsid w:val="006127BD"/>
    <w:rsid w:val="006127D6"/>
    <w:rsid w:val="006128D8"/>
    <w:rsid w:val="00612978"/>
    <w:rsid w:val="006129E1"/>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1FD"/>
    <w:rsid w:val="00613340"/>
    <w:rsid w:val="00613455"/>
    <w:rsid w:val="0061357A"/>
    <w:rsid w:val="006135C9"/>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ED0"/>
    <w:rsid w:val="00613F19"/>
    <w:rsid w:val="00613F33"/>
    <w:rsid w:val="00613F3F"/>
    <w:rsid w:val="00613F64"/>
    <w:rsid w:val="00613FCF"/>
    <w:rsid w:val="00614149"/>
    <w:rsid w:val="006141D5"/>
    <w:rsid w:val="00614249"/>
    <w:rsid w:val="00614355"/>
    <w:rsid w:val="006143AA"/>
    <w:rsid w:val="006143B2"/>
    <w:rsid w:val="00614546"/>
    <w:rsid w:val="0061469F"/>
    <w:rsid w:val="006146B0"/>
    <w:rsid w:val="00614748"/>
    <w:rsid w:val="00614788"/>
    <w:rsid w:val="00614793"/>
    <w:rsid w:val="0061486D"/>
    <w:rsid w:val="00614994"/>
    <w:rsid w:val="00614996"/>
    <w:rsid w:val="00614A4D"/>
    <w:rsid w:val="00614A6E"/>
    <w:rsid w:val="00614A9A"/>
    <w:rsid w:val="00614C02"/>
    <w:rsid w:val="00614C17"/>
    <w:rsid w:val="00614D01"/>
    <w:rsid w:val="00614D4B"/>
    <w:rsid w:val="00614DFE"/>
    <w:rsid w:val="00614EA0"/>
    <w:rsid w:val="00614ED9"/>
    <w:rsid w:val="00614EFF"/>
    <w:rsid w:val="00614F03"/>
    <w:rsid w:val="00614F64"/>
    <w:rsid w:val="00614F88"/>
    <w:rsid w:val="00614FAF"/>
    <w:rsid w:val="00615049"/>
    <w:rsid w:val="0061504E"/>
    <w:rsid w:val="006150D1"/>
    <w:rsid w:val="00615112"/>
    <w:rsid w:val="00615115"/>
    <w:rsid w:val="00615354"/>
    <w:rsid w:val="0061538D"/>
    <w:rsid w:val="006153CD"/>
    <w:rsid w:val="006153D4"/>
    <w:rsid w:val="006153FE"/>
    <w:rsid w:val="00615493"/>
    <w:rsid w:val="00615497"/>
    <w:rsid w:val="006154A6"/>
    <w:rsid w:val="00615537"/>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112"/>
    <w:rsid w:val="0061619E"/>
    <w:rsid w:val="00616237"/>
    <w:rsid w:val="006162C0"/>
    <w:rsid w:val="00616475"/>
    <w:rsid w:val="00616579"/>
    <w:rsid w:val="00616633"/>
    <w:rsid w:val="00616652"/>
    <w:rsid w:val="0061669C"/>
    <w:rsid w:val="006166C1"/>
    <w:rsid w:val="00616762"/>
    <w:rsid w:val="00616896"/>
    <w:rsid w:val="006168DD"/>
    <w:rsid w:val="00616937"/>
    <w:rsid w:val="00616952"/>
    <w:rsid w:val="006169DE"/>
    <w:rsid w:val="00616AA6"/>
    <w:rsid w:val="00616AD2"/>
    <w:rsid w:val="00616D1F"/>
    <w:rsid w:val="00616E05"/>
    <w:rsid w:val="00616E3E"/>
    <w:rsid w:val="00616EAA"/>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02"/>
    <w:rsid w:val="00617647"/>
    <w:rsid w:val="006176D2"/>
    <w:rsid w:val="006176D9"/>
    <w:rsid w:val="006176DF"/>
    <w:rsid w:val="00617B32"/>
    <w:rsid w:val="00617C19"/>
    <w:rsid w:val="00617C4D"/>
    <w:rsid w:val="00617C80"/>
    <w:rsid w:val="00617DE4"/>
    <w:rsid w:val="00617E21"/>
    <w:rsid w:val="00617E9B"/>
    <w:rsid w:val="00617EC5"/>
    <w:rsid w:val="00617EEE"/>
    <w:rsid w:val="00617EF7"/>
    <w:rsid w:val="00617F26"/>
    <w:rsid w:val="00617F74"/>
    <w:rsid w:val="00620059"/>
    <w:rsid w:val="006201AB"/>
    <w:rsid w:val="006201B7"/>
    <w:rsid w:val="00620227"/>
    <w:rsid w:val="006203CA"/>
    <w:rsid w:val="0062040E"/>
    <w:rsid w:val="00620436"/>
    <w:rsid w:val="00620438"/>
    <w:rsid w:val="00620470"/>
    <w:rsid w:val="00620496"/>
    <w:rsid w:val="00620536"/>
    <w:rsid w:val="0062058B"/>
    <w:rsid w:val="0062059C"/>
    <w:rsid w:val="006205CD"/>
    <w:rsid w:val="006206AA"/>
    <w:rsid w:val="006206AD"/>
    <w:rsid w:val="006207EE"/>
    <w:rsid w:val="0062087B"/>
    <w:rsid w:val="0062091C"/>
    <w:rsid w:val="00620927"/>
    <w:rsid w:val="00620A04"/>
    <w:rsid w:val="00620A54"/>
    <w:rsid w:val="00620A5D"/>
    <w:rsid w:val="00620AB5"/>
    <w:rsid w:val="00620ACD"/>
    <w:rsid w:val="00620C83"/>
    <w:rsid w:val="00620D54"/>
    <w:rsid w:val="00620DEE"/>
    <w:rsid w:val="00620E19"/>
    <w:rsid w:val="00620E1F"/>
    <w:rsid w:val="00620E5E"/>
    <w:rsid w:val="00620E85"/>
    <w:rsid w:val="00620EC5"/>
    <w:rsid w:val="00620EE9"/>
    <w:rsid w:val="00620F0F"/>
    <w:rsid w:val="00620F26"/>
    <w:rsid w:val="00621037"/>
    <w:rsid w:val="0062106F"/>
    <w:rsid w:val="006211B1"/>
    <w:rsid w:val="00621274"/>
    <w:rsid w:val="00621337"/>
    <w:rsid w:val="00621345"/>
    <w:rsid w:val="006213AD"/>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78"/>
    <w:rsid w:val="006225A5"/>
    <w:rsid w:val="0062260D"/>
    <w:rsid w:val="00622615"/>
    <w:rsid w:val="006226A6"/>
    <w:rsid w:val="0062290B"/>
    <w:rsid w:val="006229CD"/>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6AD"/>
    <w:rsid w:val="00623721"/>
    <w:rsid w:val="0062374A"/>
    <w:rsid w:val="0062375B"/>
    <w:rsid w:val="006237BA"/>
    <w:rsid w:val="0062383F"/>
    <w:rsid w:val="00623860"/>
    <w:rsid w:val="006238F6"/>
    <w:rsid w:val="00623910"/>
    <w:rsid w:val="00623914"/>
    <w:rsid w:val="006239F9"/>
    <w:rsid w:val="00623A25"/>
    <w:rsid w:val="00623A8F"/>
    <w:rsid w:val="00623AFD"/>
    <w:rsid w:val="00623B9C"/>
    <w:rsid w:val="00623BE5"/>
    <w:rsid w:val="00623C3C"/>
    <w:rsid w:val="00623C74"/>
    <w:rsid w:val="00623D54"/>
    <w:rsid w:val="00623E0E"/>
    <w:rsid w:val="00623E65"/>
    <w:rsid w:val="00623F13"/>
    <w:rsid w:val="00623FE2"/>
    <w:rsid w:val="00624007"/>
    <w:rsid w:val="006240F5"/>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2"/>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5C"/>
    <w:rsid w:val="00624D67"/>
    <w:rsid w:val="00624E37"/>
    <w:rsid w:val="00624E75"/>
    <w:rsid w:val="00624F1F"/>
    <w:rsid w:val="00624F49"/>
    <w:rsid w:val="00624F5B"/>
    <w:rsid w:val="00624FBD"/>
    <w:rsid w:val="00624FBF"/>
    <w:rsid w:val="00625035"/>
    <w:rsid w:val="00625318"/>
    <w:rsid w:val="006253FB"/>
    <w:rsid w:val="00625445"/>
    <w:rsid w:val="00625545"/>
    <w:rsid w:val="00625560"/>
    <w:rsid w:val="006255CD"/>
    <w:rsid w:val="006256C8"/>
    <w:rsid w:val="006256FE"/>
    <w:rsid w:val="00625728"/>
    <w:rsid w:val="006257C4"/>
    <w:rsid w:val="006257C7"/>
    <w:rsid w:val="006257F2"/>
    <w:rsid w:val="006258C8"/>
    <w:rsid w:val="006258EE"/>
    <w:rsid w:val="0062597F"/>
    <w:rsid w:val="006259C2"/>
    <w:rsid w:val="00625A11"/>
    <w:rsid w:val="00625AB8"/>
    <w:rsid w:val="00625AF2"/>
    <w:rsid w:val="00625D72"/>
    <w:rsid w:val="00625ED9"/>
    <w:rsid w:val="00625F7C"/>
    <w:rsid w:val="00625FC3"/>
    <w:rsid w:val="0062601F"/>
    <w:rsid w:val="00626073"/>
    <w:rsid w:val="006260AC"/>
    <w:rsid w:val="006260D7"/>
    <w:rsid w:val="0062610F"/>
    <w:rsid w:val="00626145"/>
    <w:rsid w:val="00626179"/>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A51"/>
    <w:rsid w:val="00626B73"/>
    <w:rsid w:val="00626BA0"/>
    <w:rsid w:val="00626BFB"/>
    <w:rsid w:val="00626C49"/>
    <w:rsid w:val="00626C60"/>
    <w:rsid w:val="00626D23"/>
    <w:rsid w:val="00626DB0"/>
    <w:rsid w:val="00626DE2"/>
    <w:rsid w:val="00626E6B"/>
    <w:rsid w:val="00626E87"/>
    <w:rsid w:val="006271CD"/>
    <w:rsid w:val="0062720E"/>
    <w:rsid w:val="00627274"/>
    <w:rsid w:val="006272C5"/>
    <w:rsid w:val="0062735C"/>
    <w:rsid w:val="006273DF"/>
    <w:rsid w:val="006273FA"/>
    <w:rsid w:val="00627555"/>
    <w:rsid w:val="006275E7"/>
    <w:rsid w:val="006275F4"/>
    <w:rsid w:val="00627699"/>
    <w:rsid w:val="006278A8"/>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AB"/>
    <w:rsid w:val="006309B7"/>
    <w:rsid w:val="006309E4"/>
    <w:rsid w:val="006309F6"/>
    <w:rsid w:val="00630A05"/>
    <w:rsid w:val="00630A61"/>
    <w:rsid w:val="00630A6C"/>
    <w:rsid w:val="00630B41"/>
    <w:rsid w:val="00630B7D"/>
    <w:rsid w:val="00630C07"/>
    <w:rsid w:val="00630C49"/>
    <w:rsid w:val="00630C58"/>
    <w:rsid w:val="00630CF9"/>
    <w:rsid w:val="00630D1A"/>
    <w:rsid w:val="00630DC3"/>
    <w:rsid w:val="00630DD2"/>
    <w:rsid w:val="00630EAF"/>
    <w:rsid w:val="00630EE3"/>
    <w:rsid w:val="00630F65"/>
    <w:rsid w:val="00630F6B"/>
    <w:rsid w:val="00630FB1"/>
    <w:rsid w:val="00630FCB"/>
    <w:rsid w:val="00631002"/>
    <w:rsid w:val="00631024"/>
    <w:rsid w:val="006310E4"/>
    <w:rsid w:val="00631130"/>
    <w:rsid w:val="006311A3"/>
    <w:rsid w:val="006312AA"/>
    <w:rsid w:val="006312FA"/>
    <w:rsid w:val="0063136D"/>
    <w:rsid w:val="006314C8"/>
    <w:rsid w:val="00631542"/>
    <w:rsid w:val="006315DE"/>
    <w:rsid w:val="006315FF"/>
    <w:rsid w:val="00631624"/>
    <w:rsid w:val="00631664"/>
    <w:rsid w:val="0063184E"/>
    <w:rsid w:val="006318C9"/>
    <w:rsid w:val="0063196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1B"/>
    <w:rsid w:val="0063263D"/>
    <w:rsid w:val="00632693"/>
    <w:rsid w:val="00632720"/>
    <w:rsid w:val="00632742"/>
    <w:rsid w:val="00632747"/>
    <w:rsid w:val="00632882"/>
    <w:rsid w:val="0063293D"/>
    <w:rsid w:val="00632B0C"/>
    <w:rsid w:val="00632B0F"/>
    <w:rsid w:val="00632C17"/>
    <w:rsid w:val="00632CEC"/>
    <w:rsid w:val="00632D0D"/>
    <w:rsid w:val="00632D9D"/>
    <w:rsid w:val="00632ED0"/>
    <w:rsid w:val="00632ED5"/>
    <w:rsid w:val="00632F10"/>
    <w:rsid w:val="00632FD4"/>
    <w:rsid w:val="00632FD7"/>
    <w:rsid w:val="00632FEB"/>
    <w:rsid w:val="00633036"/>
    <w:rsid w:val="0063305C"/>
    <w:rsid w:val="0063312F"/>
    <w:rsid w:val="00633133"/>
    <w:rsid w:val="00633164"/>
    <w:rsid w:val="006331C4"/>
    <w:rsid w:val="006331CC"/>
    <w:rsid w:val="00633332"/>
    <w:rsid w:val="0063336F"/>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B86"/>
    <w:rsid w:val="00633CF9"/>
    <w:rsid w:val="00633D02"/>
    <w:rsid w:val="00633DC5"/>
    <w:rsid w:val="00633E02"/>
    <w:rsid w:val="00633FF9"/>
    <w:rsid w:val="00634009"/>
    <w:rsid w:val="00634093"/>
    <w:rsid w:val="00634198"/>
    <w:rsid w:val="006342CE"/>
    <w:rsid w:val="00634357"/>
    <w:rsid w:val="006343CB"/>
    <w:rsid w:val="006343D6"/>
    <w:rsid w:val="0063444B"/>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06"/>
    <w:rsid w:val="00634A45"/>
    <w:rsid w:val="00634A6A"/>
    <w:rsid w:val="00634A95"/>
    <w:rsid w:val="00634C56"/>
    <w:rsid w:val="00634D49"/>
    <w:rsid w:val="00634DDD"/>
    <w:rsid w:val="00634DEB"/>
    <w:rsid w:val="00634E63"/>
    <w:rsid w:val="00634F05"/>
    <w:rsid w:val="0063503E"/>
    <w:rsid w:val="0063503F"/>
    <w:rsid w:val="00635064"/>
    <w:rsid w:val="00635269"/>
    <w:rsid w:val="0063549E"/>
    <w:rsid w:val="00635563"/>
    <w:rsid w:val="006355AD"/>
    <w:rsid w:val="006355C6"/>
    <w:rsid w:val="006358FC"/>
    <w:rsid w:val="00635A20"/>
    <w:rsid w:val="00635ABA"/>
    <w:rsid w:val="00635AF0"/>
    <w:rsid w:val="00635B7D"/>
    <w:rsid w:val="00635BE8"/>
    <w:rsid w:val="00635C9B"/>
    <w:rsid w:val="00635CB4"/>
    <w:rsid w:val="00635CC9"/>
    <w:rsid w:val="006360A5"/>
    <w:rsid w:val="0063616C"/>
    <w:rsid w:val="00636221"/>
    <w:rsid w:val="00636230"/>
    <w:rsid w:val="00636234"/>
    <w:rsid w:val="0063626A"/>
    <w:rsid w:val="006362B5"/>
    <w:rsid w:val="0063634C"/>
    <w:rsid w:val="006364D0"/>
    <w:rsid w:val="0063651D"/>
    <w:rsid w:val="00636619"/>
    <w:rsid w:val="00636674"/>
    <w:rsid w:val="0063667C"/>
    <w:rsid w:val="006366CE"/>
    <w:rsid w:val="006366E3"/>
    <w:rsid w:val="0063673E"/>
    <w:rsid w:val="00636831"/>
    <w:rsid w:val="006368D3"/>
    <w:rsid w:val="006368DD"/>
    <w:rsid w:val="00636A01"/>
    <w:rsid w:val="00636B40"/>
    <w:rsid w:val="00636BAF"/>
    <w:rsid w:val="00636CD3"/>
    <w:rsid w:val="00636CFA"/>
    <w:rsid w:val="00636D05"/>
    <w:rsid w:val="00636D95"/>
    <w:rsid w:val="00636DAD"/>
    <w:rsid w:val="00636DB2"/>
    <w:rsid w:val="00636E19"/>
    <w:rsid w:val="00636E86"/>
    <w:rsid w:val="00636EE0"/>
    <w:rsid w:val="00636F96"/>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9A"/>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3"/>
    <w:rsid w:val="0064058A"/>
    <w:rsid w:val="006405E3"/>
    <w:rsid w:val="006405E7"/>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E49"/>
    <w:rsid w:val="00640F47"/>
    <w:rsid w:val="00641087"/>
    <w:rsid w:val="0064122B"/>
    <w:rsid w:val="00641241"/>
    <w:rsid w:val="00641249"/>
    <w:rsid w:val="00641253"/>
    <w:rsid w:val="006412EB"/>
    <w:rsid w:val="0064138D"/>
    <w:rsid w:val="006413C8"/>
    <w:rsid w:val="00641414"/>
    <w:rsid w:val="00641457"/>
    <w:rsid w:val="006415E2"/>
    <w:rsid w:val="00641662"/>
    <w:rsid w:val="00641722"/>
    <w:rsid w:val="0064177D"/>
    <w:rsid w:val="0064178B"/>
    <w:rsid w:val="00641877"/>
    <w:rsid w:val="0064187B"/>
    <w:rsid w:val="006418EF"/>
    <w:rsid w:val="006419B1"/>
    <w:rsid w:val="006419FF"/>
    <w:rsid w:val="00641A55"/>
    <w:rsid w:val="00641A6D"/>
    <w:rsid w:val="00641B4C"/>
    <w:rsid w:val="00641C5D"/>
    <w:rsid w:val="00641D5E"/>
    <w:rsid w:val="00641DA0"/>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54"/>
    <w:rsid w:val="006427B6"/>
    <w:rsid w:val="006427C1"/>
    <w:rsid w:val="006428A2"/>
    <w:rsid w:val="0064291F"/>
    <w:rsid w:val="006429FF"/>
    <w:rsid w:val="00642A03"/>
    <w:rsid w:val="00642AB9"/>
    <w:rsid w:val="00642ABA"/>
    <w:rsid w:val="00642AFC"/>
    <w:rsid w:val="00642B43"/>
    <w:rsid w:val="00642B63"/>
    <w:rsid w:val="00642BE9"/>
    <w:rsid w:val="00642C30"/>
    <w:rsid w:val="00642CCA"/>
    <w:rsid w:val="00642CDB"/>
    <w:rsid w:val="00642D7F"/>
    <w:rsid w:val="00642D86"/>
    <w:rsid w:val="00642DE6"/>
    <w:rsid w:val="00642DF2"/>
    <w:rsid w:val="00642EDC"/>
    <w:rsid w:val="00642EEC"/>
    <w:rsid w:val="00642F02"/>
    <w:rsid w:val="00642F14"/>
    <w:rsid w:val="00642F6B"/>
    <w:rsid w:val="00643044"/>
    <w:rsid w:val="00643065"/>
    <w:rsid w:val="006430FA"/>
    <w:rsid w:val="006431A9"/>
    <w:rsid w:val="006431CD"/>
    <w:rsid w:val="0064320D"/>
    <w:rsid w:val="00643270"/>
    <w:rsid w:val="00643374"/>
    <w:rsid w:val="00643712"/>
    <w:rsid w:val="0064376A"/>
    <w:rsid w:val="006437D9"/>
    <w:rsid w:val="00643897"/>
    <w:rsid w:val="006438A1"/>
    <w:rsid w:val="006438B4"/>
    <w:rsid w:val="00643986"/>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1B1"/>
    <w:rsid w:val="0064430F"/>
    <w:rsid w:val="0064431D"/>
    <w:rsid w:val="006443AA"/>
    <w:rsid w:val="00644426"/>
    <w:rsid w:val="006444C3"/>
    <w:rsid w:val="00644558"/>
    <w:rsid w:val="00644648"/>
    <w:rsid w:val="00644724"/>
    <w:rsid w:val="00644793"/>
    <w:rsid w:val="006447AA"/>
    <w:rsid w:val="006447C2"/>
    <w:rsid w:val="006447FD"/>
    <w:rsid w:val="0064491B"/>
    <w:rsid w:val="00644994"/>
    <w:rsid w:val="006449B4"/>
    <w:rsid w:val="00644A41"/>
    <w:rsid w:val="00644AD0"/>
    <w:rsid w:val="00644B0E"/>
    <w:rsid w:val="00644BBB"/>
    <w:rsid w:val="00644CF0"/>
    <w:rsid w:val="00644EE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8F"/>
    <w:rsid w:val="0064579F"/>
    <w:rsid w:val="0064585A"/>
    <w:rsid w:val="00645894"/>
    <w:rsid w:val="006458A2"/>
    <w:rsid w:val="006458BA"/>
    <w:rsid w:val="00645949"/>
    <w:rsid w:val="006459A0"/>
    <w:rsid w:val="00645B0E"/>
    <w:rsid w:val="00645B8E"/>
    <w:rsid w:val="00645B99"/>
    <w:rsid w:val="00645BB7"/>
    <w:rsid w:val="00645CD4"/>
    <w:rsid w:val="00645CD7"/>
    <w:rsid w:val="00645DEB"/>
    <w:rsid w:val="00645F47"/>
    <w:rsid w:val="00645FC1"/>
    <w:rsid w:val="00645FD0"/>
    <w:rsid w:val="00646043"/>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8C"/>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04B"/>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96"/>
    <w:rsid w:val="00647AA6"/>
    <w:rsid w:val="00647ADD"/>
    <w:rsid w:val="00647C64"/>
    <w:rsid w:val="00647C7D"/>
    <w:rsid w:val="00647EC4"/>
    <w:rsid w:val="00647F1E"/>
    <w:rsid w:val="00647F22"/>
    <w:rsid w:val="00647F70"/>
    <w:rsid w:val="00650014"/>
    <w:rsid w:val="00650199"/>
    <w:rsid w:val="00650210"/>
    <w:rsid w:val="0065036C"/>
    <w:rsid w:val="006503BC"/>
    <w:rsid w:val="006503C1"/>
    <w:rsid w:val="0065081D"/>
    <w:rsid w:val="006508D0"/>
    <w:rsid w:val="00650939"/>
    <w:rsid w:val="00650966"/>
    <w:rsid w:val="006509DB"/>
    <w:rsid w:val="00650A81"/>
    <w:rsid w:val="00650A8B"/>
    <w:rsid w:val="00650B2C"/>
    <w:rsid w:val="00650B6F"/>
    <w:rsid w:val="00650BCD"/>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BF"/>
    <w:rsid w:val="00651525"/>
    <w:rsid w:val="00651763"/>
    <w:rsid w:val="00651769"/>
    <w:rsid w:val="00651770"/>
    <w:rsid w:val="0065178D"/>
    <w:rsid w:val="006517AA"/>
    <w:rsid w:val="006517AF"/>
    <w:rsid w:val="00651894"/>
    <w:rsid w:val="006518C4"/>
    <w:rsid w:val="00651A02"/>
    <w:rsid w:val="00651A95"/>
    <w:rsid w:val="00651BD7"/>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DA"/>
    <w:rsid w:val="006525F9"/>
    <w:rsid w:val="006526C1"/>
    <w:rsid w:val="006526DC"/>
    <w:rsid w:val="00652725"/>
    <w:rsid w:val="0065279C"/>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9BA"/>
    <w:rsid w:val="00654A32"/>
    <w:rsid w:val="00654A69"/>
    <w:rsid w:val="00654A7B"/>
    <w:rsid w:val="00654AB6"/>
    <w:rsid w:val="00654ABE"/>
    <w:rsid w:val="00654B13"/>
    <w:rsid w:val="00654B3E"/>
    <w:rsid w:val="00654C78"/>
    <w:rsid w:val="00654C83"/>
    <w:rsid w:val="00654CC2"/>
    <w:rsid w:val="00654D0F"/>
    <w:rsid w:val="00654D55"/>
    <w:rsid w:val="00654D59"/>
    <w:rsid w:val="00654E7E"/>
    <w:rsid w:val="00654E81"/>
    <w:rsid w:val="00654E87"/>
    <w:rsid w:val="00654EA1"/>
    <w:rsid w:val="00654F23"/>
    <w:rsid w:val="00654FAA"/>
    <w:rsid w:val="00655059"/>
    <w:rsid w:val="00655092"/>
    <w:rsid w:val="00655347"/>
    <w:rsid w:val="006553C3"/>
    <w:rsid w:val="00655414"/>
    <w:rsid w:val="00655538"/>
    <w:rsid w:val="0065553F"/>
    <w:rsid w:val="0065565D"/>
    <w:rsid w:val="006556A7"/>
    <w:rsid w:val="00655771"/>
    <w:rsid w:val="006557D1"/>
    <w:rsid w:val="006557EC"/>
    <w:rsid w:val="00655874"/>
    <w:rsid w:val="006558BA"/>
    <w:rsid w:val="00655915"/>
    <w:rsid w:val="00655941"/>
    <w:rsid w:val="0065595B"/>
    <w:rsid w:val="00655B01"/>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6B"/>
    <w:rsid w:val="006562DC"/>
    <w:rsid w:val="0065639A"/>
    <w:rsid w:val="006564AE"/>
    <w:rsid w:val="006564F8"/>
    <w:rsid w:val="00656500"/>
    <w:rsid w:val="0065653B"/>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2CD"/>
    <w:rsid w:val="00657361"/>
    <w:rsid w:val="0065740A"/>
    <w:rsid w:val="006574AA"/>
    <w:rsid w:val="006574BC"/>
    <w:rsid w:val="00657520"/>
    <w:rsid w:val="0065753D"/>
    <w:rsid w:val="006575F0"/>
    <w:rsid w:val="00657650"/>
    <w:rsid w:val="00657863"/>
    <w:rsid w:val="006578F1"/>
    <w:rsid w:val="00657988"/>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24F"/>
    <w:rsid w:val="00660308"/>
    <w:rsid w:val="0066034A"/>
    <w:rsid w:val="0066038A"/>
    <w:rsid w:val="006603A0"/>
    <w:rsid w:val="006603D5"/>
    <w:rsid w:val="006605E8"/>
    <w:rsid w:val="00660613"/>
    <w:rsid w:val="0066064C"/>
    <w:rsid w:val="0066072C"/>
    <w:rsid w:val="00660739"/>
    <w:rsid w:val="00660755"/>
    <w:rsid w:val="00660799"/>
    <w:rsid w:val="006607B7"/>
    <w:rsid w:val="006607D6"/>
    <w:rsid w:val="00660806"/>
    <w:rsid w:val="00660848"/>
    <w:rsid w:val="00660863"/>
    <w:rsid w:val="006608A3"/>
    <w:rsid w:val="0066095F"/>
    <w:rsid w:val="006609A9"/>
    <w:rsid w:val="00660A34"/>
    <w:rsid w:val="00660A4C"/>
    <w:rsid w:val="00660AB9"/>
    <w:rsid w:val="00660B1D"/>
    <w:rsid w:val="00660BAD"/>
    <w:rsid w:val="00660CBD"/>
    <w:rsid w:val="00660CD0"/>
    <w:rsid w:val="00660CE0"/>
    <w:rsid w:val="00660D22"/>
    <w:rsid w:val="00660E94"/>
    <w:rsid w:val="00660EAA"/>
    <w:rsid w:val="00660F79"/>
    <w:rsid w:val="00660FCA"/>
    <w:rsid w:val="00660FE8"/>
    <w:rsid w:val="00661019"/>
    <w:rsid w:val="00661040"/>
    <w:rsid w:val="00661147"/>
    <w:rsid w:val="00661176"/>
    <w:rsid w:val="006612A2"/>
    <w:rsid w:val="006612AA"/>
    <w:rsid w:val="00661333"/>
    <w:rsid w:val="00661407"/>
    <w:rsid w:val="0066145E"/>
    <w:rsid w:val="006614C7"/>
    <w:rsid w:val="00661524"/>
    <w:rsid w:val="00661599"/>
    <w:rsid w:val="006615E5"/>
    <w:rsid w:val="0066161F"/>
    <w:rsid w:val="00661691"/>
    <w:rsid w:val="006616F0"/>
    <w:rsid w:val="00661701"/>
    <w:rsid w:val="00661711"/>
    <w:rsid w:val="006617DC"/>
    <w:rsid w:val="0066182B"/>
    <w:rsid w:val="006618CF"/>
    <w:rsid w:val="006618EA"/>
    <w:rsid w:val="006618EE"/>
    <w:rsid w:val="006618F9"/>
    <w:rsid w:val="00661958"/>
    <w:rsid w:val="0066198B"/>
    <w:rsid w:val="00661AD3"/>
    <w:rsid w:val="00661B0A"/>
    <w:rsid w:val="00661B8F"/>
    <w:rsid w:val="00661C08"/>
    <w:rsid w:val="00661C24"/>
    <w:rsid w:val="00661D07"/>
    <w:rsid w:val="00661D83"/>
    <w:rsid w:val="00661DD8"/>
    <w:rsid w:val="00661E55"/>
    <w:rsid w:val="00661F0A"/>
    <w:rsid w:val="00661F10"/>
    <w:rsid w:val="00661F4E"/>
    <w:rsid w:val="00661F86"/>
    <w:rsid w:val="0066200D"/>
    <w:rsid w:val="00662048"/>
    <w:rsid w:val="00662050"/>
    <w:rsid w:val="0066205F"/>
    <w:rsid w:val="006620E5"/>
    <w:rsid w:val="006620F9"/>
    <w:rsid w:val="00662111"/>
    <w:rsid w:val="00662163"/>
    <w:rsid w:val="006621CB"/>
    <w:rsid w:val="006622AD"/>
    <w:rsid w:val="00662337"/>
    <w:rsid w:val="0066234A"/>
    <w:rsid w:val="006623B6"/>
    <w:rsid w:val="006623E8"/>
    <w:rsid w:val="00662483"/>
    <w:rsid w:val="0066251E"/>
    <w:rsid w:val="00662557"/>
    <w:rsid w:val="00662571"/>
    <w:rsid w:val="00662582"/>
    <w:rsid w:val="006625A9"/>
    <w:rsid w:val="00662631"/>
    <w:rsid w:val="00662643"/>
    <w:rsid w:val="0066264E"/>
    <w:rsid w:val="00662675"/>
    <w:rsid w:val="00662728"/>
    <w:rsid w:val="006627CE"/>
    <w:rsid w:val="006629B6"/>
    <w:rsid w:val="006629C4"/>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9CC"/>
    <w:rsid w:val="00663A05"/>
    <w:rsid w:val="00663A3E"/>
    <w:rsid w:val="00663A94"/>
    <w:rsid w:val="00663B53"/>
    <w:rsid w:val="00663C91"/>
    <w:rsid w:val="00663D80"/>
    <w:rsid w:val="00663D9D"/>
    <w:rsid w:val="00663E84"/>
    <w:rsid w:val="00663EA6"/>
    <w:rsid w:val="00663FF4"/>
    <w:rsid w:val="0066404A"/>
    <w:rsid w:val="00664055"/>
    <w:rsid w:val="0066415D"/>
    <w:rsid w:val="00664163"/>
    <w:rsid w:val="0066418B"/>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3C3"/>
    <w:rsid w:val="0066547F"/>
    <w:rsid w:val="006654B5"/>
    <w:rsid w:val="006654E5"/>
    <w:rsid w:val="0066556A"/>
    <w:rsid w:val="006655A8"/>
    <w:rsid w:val="006655D9"/>
    <w:rsid w:val="006656BE"/>
    <w:rsid w:val="006657F2"/>
    <w:rsid w:val="006657FA"/>
    <w:rsid w:val="0066580E"/>
    <w:rsid w:val="00665813"/>
    <w:rsid w:val="006658BA"/>
    <w:rsid w:val="0066595E"/>
    <w:rsid w:val="0066599B"/>
    <w:rsid w:val="006659F1"/>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4CA"/>
    <w:rsid w:val="0066661D"/>
    <w:rsid w:val="00666720"/>
    <w:rsid w:val="00666805"/>
    <w:rsid w:val="00666904"/>
    <w:rsid w:val="00666964"/>
    <w:rsid w:val="00666971"/>
    <w:rsid w:val="00666973"/>
    <w:rsid w:val="0066698F"/>
    <w:rsid w:val="006669F6"/>
    <w:rsid w:val="00666B23"/>
    <w:rsid w:val="00666B4F"/>
    <w:rsid w:val="00666B56"/>
    <w:rsid w:val="00666B90"/>
    <w:rsid w:val="00666BDF"/>
    <w:rsid w:val="00666C29"/>
    <w:rsid w:val="00666CC0"/>
    <w:rsid w:val="00666CCE"/>
    <w:rsid w:val="00666D9F"/>
    <w:rsid w:val="00666DA2"/>
    <w:rsid w:val="00666E43"/>
    <w:rsid w:val="00666E6C"/>
    <w:rsid w:val="00666E82"/>
    <w:rsid w:val="00666EA5"/>
    <w:rsid w:val="00666EDD"/>
    <w:rsid w:val="00666F24"/>
    <w:rsid w:val="00666FC3"/>
    <w:rsid w:val="00666FC4"/>
    <w:rsid w:val="0066707B"/>
    <w:rsid w:val="006670D7"/>
    <w:rsid w:val="00667107"/>
    <w:rsid w:val="00667176"/>
    <w:rsid w:val="006671AE"/>
    <w:rsid w:val="006671D6"/>
    <w:rsid w:val="006671E6"/>
    <w:rsid w:val="0066734B"/>
    <w:rsid w:val="0066738A"/>
    <w:rsid w:val="006674EE"/>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775"/>
    <w:rsid w:val="00670803"/>
    <w:rsid w:val="00670914"/>
    <w:rsid w:val="00670956"/>
    <w:rsid w:val="00670967"/>
    <w:rsid w:val="00670A0D"/>
    <w:rsid w:val="00670A15"/>
    <w:rsid w:val="00670A81"/>
    <w:rsid w:val="00670AB1"/>
    <w:rsid w:val="00670AD8"/>
    <w:rsid w:val="00670ADF"/>
    <w:rsid w:val="00670B43"/>
    <w:rsid w:val="00670B50"/>
    <w:rsid w:val="00670BB1"/>
    <w:rsid w:val="00670C0A"/>
    <w:rsid w:val="00670DCB"/>
    <w:rsid w:val="00670DEF"/>
    <w:rsid w:val="00670F0F"/>
    <w:rsid w:val="00670F26"/>
    <w:rsid w:val="00670F73"/>
    <w:rsid w:val="006710E2"/>
    <w:rsid w:val="0067110D"/>
    <w:rsid w:val="0067122C"/>
    <w:rsid w:val="0067130B"/>
    <w:rsid w:val="0067132B"/>
    <w:rsid w:val="00671422"/>
    <w:rsid w:val="0067153F"/>
    <w:rsid w:val="00671655"/>
    <w:rsid w:val="00671701"/>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34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45"/>
    <w:rsid w:val="006731E9"/>
    <w:rsid w:val="00673254"/>
    <w:rsid w:val="00673332"/>
    <w:rsid w:val="0067334B"/>
    <w:rsid w:val="006733A1"/>
    <w:rsid w:val="006733E2"/>
    <w:rsid w:val="00673449"/>
    <w:rsid w:val="0067347D"/>
    <w:rsid w:val="00673498"/>
    <w:rsid w:val="006734DC"/>
    <w:rsid w:val="00673555"/>
    <w:rsid w:val="00673565"/>
    <w:rsid w:val="0067361F"/>
    <w:rsid w:val="006736A2"/>
    <w:rsid w:val="006736AD"/>
    <w:rsid w:val="006736C7"/>
    <w:rsid w:val="006736E2"/>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39"/>
    <w:rsid w:val="00673FB0"/>
    <w:rsid w:val="006740F9"/>
    <w:rsid w:val="006741AD"/>
    <w:rsid w:val="006742B2"/>
    <w:rsid w:val="0067438D"/>
    <w:rsid w:val="006743D1"/>
    <w:rsid w:val="0067447E"/>
    <w:rsid w:val="0067448B"/>
    <w:rsid w:val="0067449A"/>
    <w:rsid w:val="006744EA"/>
    <w:rsid w:val="0067452C"/>
    <w:rsid w:val="006747EA"/>
    <w:rsid w:val="006748CB"/>
    <w:rsid w:val="006748D2"/>
    <w:rsid w:val="006748E6"/>
    <w:rsid w:val="00674913"/>
    <w:rsid w:val="00674937"/>
    <w:rsid w:val="00674A28"/>
    <w:rsid w:val="00674B57"/>
    <w:rsid w:val="00674BC7"/>
    <w:rsid w:val="00674C9E"/>
    <w:rsid w:val="00674CFD"/>
    <w:rsid w:val="00674D54"/>
    <w:rsid w:val="00674D79"/>
    <w:rsid w:val="00674F03"/>
    <w:rsid w:val="00674F6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29"/>
    <w:rsid w:val="0067586C"/>
    <w:rsid w:val="00675A85"/>
    <w:rsid w:val="00675AAD"/>
    <w:rsid w:val="00675D1C"/>
    <w:rsid w:val="00675D45"/>
    <w:rsid w:val="00675D80"/>
    <w:rsid w:val="00675D95"/>
    <w:rsid w:val="00675DAC"/>
    <w:rsid w:val="00675DD6"/>
    <w:rsid w:val="00675E19"/>
    <w:rsid w:val="00675E45"/>
    <w:rsid w:val="00675E66"/>
    <w:rsid w:val="00675E87"/>
    <w:rsid w:val="00675FFF"/>
    <w:rsid w:val="0067600D"/>
    <w:rsid w:val="00676031"/>
    <w:rsid w:val="0067603F"/>
    <w:rsid w:val="00676076"/>
    <w:rsid w:val="006760C6"/>
    <w:rsid w:val="00676107"/>
    <w:rsid w:val="0067614E"/>
    <w:rsid w:val="0067619D"/>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37"/>
    <w:rsid w:val="00676FA1"/>
    <w:rsid w:val="00676FA5"/>
    <w:rsid w:val="006770B3"/>
    <w:rsid w:val="00677456"/>
    <w:rsid w:val="006774CD"/>
    <w:rsid w:val="006774E1"/>
    <w:rsid w:val="0067750A"/>
    <w:rsid w:val="00677546"/>
    <w:rsid w:val="0067761D"/>
    <w:rsid w:val="0067768D"/>
    <w:rsid w:val="006776C4"/>
    <w:rsid w:val="006776DA"/>
    <w:rsid w:val="00677721"/>
    <w:rsid w:val="00677832"/>
    <w:rsid w:val="0067785B"/>
    <w:rsid w:val="006778A4"/>
    <w:rsid w:val="00677934"/>
    <w:rsid w:val="0067797A"/>
    <w:rsid w:val="006779AD"/>
    <w:rsid w:val="00677A28"/>
    <w:rsid w:val="00677A9C"/>
    <w:rsid w:val="00677B4B"/>
    <w:rsid w:val="00677C91"/>
    <w:rsid w:val="00677CF9"/>
    <w:rsid w:val="00677D0E"/>
    <w:rsid w:val="00677D4B"/>
    <w:rsid w:val="00677E4F"/>
    <w:rsid w:val="00677EE9"/>
    <w:rsid w:val="00677F50"/>
    <w:rsid w:val="00680064"/>
    <w:rsid w:val="00680114"/>
    <w:rsid w:val="00680121"/>
    <w:rsid w:val="0068015C"/>
    <w:rsid w:val="006801F2"/>
    <w:rsid w:val="006801F3"/>
    <w:rsid w:val="00680212"/>
    <w:rsid w:val="00680242"/>
    <w:rsid w:val="006802C4"/>
    <w:rsid w:val="00680341"/>
    <w:rsid w:val="00680428"/>
    <w:rsid w:val="0068043E"/>
    <w:rsid w:val="00680460"/>
    <w:rsid w:val="006804A3"/>
    <w:rsid w:val="0068056D"/>
    <w:rsid w:val="006805A8"/>
    <w:rsid w:val="006805D7"/>
    <w:rsid w:val="0068073E"/>
    <w:rsid w:val="00680748"/>
    <w:rsid w:val="00680849"/>
    <w:rsid w:val="0068085F"/>
    <w:rsid w:val="00680956"/>
    <w:rsid w:val="00680AA2"/>
    <w:rsid w:val="00680AB2"/>
    <w:rsid w:val="00680BBF"/>
    <w:rsid w:val="00680C18"/>
    <w:rsid w:val="00680C51"/>
    <w:rsid w:val="00680D05"/>
    <w:rsid w:val="00680D7C"/>
    <w:rsid w:val="00680DA0"/>
    <w:rsid w:val="00680E3E"/>
    <w:rsid w:val="00680E7C"/>
    <w:rsid w:val="00680F9F"/>
    <w:rsid w:val="00681150"/>
    <w:rsid w:val="006811B0"/>
    <w:rsid w:val="006811E9"/>
    <w:rsid w:val="006811FF"/>
    <w:rsid w:val="00681218"/>
    <w:rsid w:val="00681253"/>
    <w:rsid w:val="0068125D"/>
    <w:rsid w:val="006812E6"/>
    <w:rsid w:val="00681312"/>
    <w:rsid w:val="0068141F"/>
    <w:rsid w:val="00681477"/>
    <w:rsid w:val="006814C4"/>
    <w:rsid w:val="006814C9"/>
    <w:rsid w:val="00681583"/>
    <w:rsid w:val="006815B4"/>
    <w:rsid w:val="00681635"/>
    <w:rsid w:val="006816B3"/>
    <w:rsid w:val="00681700"/>
    <w:rsid w:val="0068171B"/>
    <w:rsid w:val="00681732"/>
    <w:rsid w:val="0068173D"/>
    <w:rsid w:val="006817B5"/>
    <w:rsid w:val="006817F4"/>
    <w:rsid w:val="00681804"/>
    <w:rsid w:val="00681814"/>
    <w:rsid w:val="00681858"/>
    <w:rsid w:val="0068189B"/>
    <w:rsid w:val="006818FC"/>
    <w:rsid w:val="00681920"/>
    <w:rsid w:val="00681958"/>
    <w:rsid w:val="006819CE"/>
    <w:rsid w:val="00681A94"/>
    <w:rsid w:val="00681CB4"/>
    <w:rsid w:val="00681CDC"/>
    <w:rsid w:val="00681D46"/>
    <w:rsid w:val="00681E44"/>
    <w:rsid w:val="00681EDF"/>
    <w:rsid w:val="00681F29"/>
    <w:rsid w:val="00682044"/>
    <w:rsid w:val="006820C9"/>
    <w:rsid w:val="006820FA"/>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A7"/>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926"/>
    <w:rsid w:val="00683A04"/>
    <w:rsid w:val="00683AE6"/>
    <w:rsid w:val="00683B59"/>
    <w:rsid w:val="00683C65"/>
    <w:rsid w:val="00683C6F"/>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02"/>
    <w:rsid w:val="0068434F"/>
    <w:rsid w:val="00684383"/>
    <w:rsid w:val="00684408"/>
    <w:rsid w:val="00684460"/>
    <w:rsid w:val="006844F3"/>
    <w:rsid w:val="00684588"/>
    <w:rsid w:val="006845EC"/>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3C9"/>
    <w:rsid w:val="00685506"/>
    <w:rsid w:val="00685549"/>
    <w:rsid w:val="00685561"/>
    <w:rsid w:val="00685590"/>
    <w:rsid w:val="006855C4"/>
    <w:rsid w:val="006855C6"/>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2DB"/>
    <w:rsid w:val="0068636D"/>
    <w:rsid w:val="006863A6"/>
    <w:rsid w:val="006864CE"/>
    <w:rsid w:val="006864FC"/>
    <w:rsid w:val="0068654B"/>
    <w:rsid w:val="00686624"/>
    <w:rsid w:val="00686633"/>
    <w:rsid w:val="0068671F"/>
    <w:rsid w:val="006867EB"/>
    <w:rsid w:val="00686832"/>
    <w:rsid w:val="0068684B"/>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7C6"/>
    <w:rsid w:val="006879AF"/>
    <w:rsid w:val="00687A5B"/>
    <w:rsid w:val="00687A8E"/>
    <w:rsid w:val="00687A9E"/>
    <w:rsid w:val="00687AB4"/>
    <w:rsid w:val="00687AEE"/>
    <w:rsid w:val="00687BB8"/>
    <w:rsid w:val="00687C7D"/>
    <w:rsid w:val="00687CC2"/>
    <w:rsid w:val="00687CD8"/>
    <w:rsid w:val="00687CF2"/>
    <w:rsid w:val="00687E42"/>
    <w:rsid w:val="00687E76"/>
    <w:rsid w:val="0069001D"/>
    <w:rsid w:val="00690023"/>
    <w:rsid w:val="00690032"/>
    <w:rsid w:val="006900B9"/>
    <w:rsid w:val="006900F8"/>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61"/>
    <w:rsid w:val="00691D72"/>
    <w:rsid w:val="00691D9C"/>
    <w:rsid w:val="00691DC0"/>
    <w:rsid w:val="00691E1A"/>
    <w:rsid w:val="00691EA8"/>
    <w:rsid w:val="00691EE4"/>
    <w:rsid w:val="00691F20"/>
    <w:rsid w:val="00691F57"/>
    <w:rsid w:val="00691FB7"/>
    <w:rsid w:val="00692088"/>
    <w:rsid w:val="00692097"/>
    <w:rsid w:val="006920A2"/>
    <w:rsid w:val="0069215D"/>
    <w:rsid w:val="0069219E"/>
    <w:rsid w:val="006921FF"/>
    <w:rsid w:val="006922BE"/>
    <w:rsid w:val="006922EA"/>
    <w:rsid w:val="00692371"/>
    <w:rsid w:val="00692483"/>
    <w:rsid w:val="006924E9"/>
    <w:rsid w:val="006925E3"/>
    <w:rsid w:val="00692634"/>
    <w:rsid w:val="0069263A"/>
    <w:rsid w:val="00692663"/>
    <w:rsid w:val="0069266F"/>
    <w:rsid w:val="0069270A"/>
    <w:rsid w:val="00692721"/>
    <w:rsid w:val="0069273A"/>
    <w:rsid w:val="0069278F"/>
    <w:rsid w:val="00692887"/>
    <w:rsid w:val="00692955"/>
    <w:rsid w:val="00692979"/>
    <w:rsid w:val="006929D0"/>
    <w:rsid w:val="00692AE6"/>
    <w:rsid w:val="00692C25"/>
    <w:rsid w:val="00692C5F"/>
    <w:rsid w:val="00692CDE"/>
    <w:rsid w:val="00692CF0"/>
    <w:rsid w:val="00692D74"/>
    <w:rsid w:val="00692D91"/>
    <w:rsid w:val="00692DE4"/>
    <w:rsid w:val="00692DF9"/>
    <w:rsid w:val="00692E36"/>
    <w:rsid w:val="00692E59"/>
    <w:rsid w:val="00692EA6"/>
    <w:rsid w:val="00692EE7"/>
    <w:rsid w:val="00692EF3"/>
    <w:rsid w:val="0069304E"/>
    <w:rsid w:val="0069305F"/>
    <w:rsid w:val="00693181"/>
    <w:rsid w:val="006931AF"/>
    <w:rsid w:val="006931DC"/>
    <w:rsid w:val="006933AD"/>
    <w:rsid w:val="00693474"/>
    <w:rsid w:val="0069351A"/>
    <w:rsid w:val="0069360D"/>
    <w:rsid w:val="00693642"/>
    <w:rsid w:val="006937A8"/>
    <w:rsid w:val="006937C8"/>
    <w:rsid w:val="006937F3"/>
    <w:rsid w:val="00693862"/>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CF7"/>
    <w:rsid w:val="00694DDF"/>
    <w:rsid w:val="00694E74"/>
    <w:rsid w:val="00694FA5"/>
    <w:rsid w:val="00694FD2"/>
    <w:rsid w:val="0069506D"/>
    <w:rsid w:val="00695096"/>
    <w:rsid w:val="0069514B"/>
    <w:rsid w:val="0069514E"/>
    <w:rsid w:val="00695157"/>
    <w:rsid w:val="0069518A"/>
    <w:rsid w:val="00695332"/>
    <w:rsid w:val="00695395"/>
    <w:rsid w:val="006953EB"/>
    <w:rsid w:val="00695466"/>
    <w:rsid w:val="006954E9"/>
    <w:rsid w:val="0069556E"/>
    <w:rsid w:val="00695589"/>
    <w:rsid w:val="00695596"/>
    <w:rsid w:val="00695604"/>
    <w:rsid w:val="00695793"/>
    <w:rsid w:val="006957D6"/>
    <w:rsid w:val="00695863"/>
    <w:rsid w:val="00695961"/>
    <w:rsid w:val="00695972"/>
    <w:rsid w:val="00695A65"/>
    <w:rsid w:val="00695B5D"/>
    <w:rsid w:val="00695C0D"/>
    <w:rsid w:val="00695CFA"/>
    <w:rsid w:val="00695D42"/>
    <w:rsid w:val="00695D62"/>
    <w:rsid w:val="00695E07"/>
    <w:rsid w:val="00695EE2"/>
    <w:rsid w:val="00695F24"/>
    <w:rsid w:val="00695F4A"/>
    <w:rsid w:val="00695F52"/>
    <w:rsid w:val="00695FAE"/>
    <w:rsid w:val="00695FD0"/>
    <w:rsid w:val="00695FD2"/>
    <w:rsid w:val="006960FC"/>
    <w:rsid w:val="0069616B"/>
    <w:rsid w:val="0069617B"/>
    <w:rsid w:val="0069625E"/>
    <w:rsid w:val="00696340"/>
    <w:rsid w:val="00696394"/>
    <w:rsid w:val="006963A0"/>
    <w:rsid w:val="006963B7"/>
    <w:rsid w:val="0069646C"/>
    <w:rsid w:val="00696471"/>
    <w:rsid w:val="0069648B"/>
    <w:rsid w:val="00696497"/>
    <w:rsid w:val="00696509"/>
    <w:rsid w:val="006966FA"/>
    <w:rsid w:val="00696733"/>
    <w:rsid w:val="006967A9"/>
    <w:rsid w:val="00696805"/>
    <w:rsid w:val="0069684F"/>
    <w:rsid w:val="006968C2"/>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4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7C"/>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BC"/>
    <w:rsid w:val="006A19C8"/>
    <w:rsid w:val="006A1A3B"/>
    <w:rsid w:val="006A1C33"/>
    <w:rsid w:val="006A1CED"/>
    <w:rsid w:val="006A1D05"/>
    <w:rsid w:val="006A1D21"/>
    <w:rsid w:val="006A1D5B"/>
    <w:rsid w:val="006A1D8C"/>
    <w:rsid w:val="006A1E15"/>
    <w:rsid w:val="006A1E9D"/>
    <w:rsid w:val="006A1EE6"/>
    <w:rsid w:val="006A1F03"/>
    <w:rsid w:val="006A1F53"/>
    <w:rsid w:val="006A1F7B"/>
    <w:rsid w:val="006A1FD1"/>
    <w:rsid w:val="006A1FE3"/>
    <w:rsid w:val="006A1FFA"/>
    <w:rsid w:val="006A20B6"/>
    <w:rsid w:val="006A2118"/>
    <w:rsid w:val="006A228D"/>
    <w:rsid w:val="006A22B2"/>
    <w:rsid w:val="006A2320"/>
    <w:rsid w:val="006A2347"/>
    <w:rsid w:val="006A2553"/>
    <w:rsid w:val="006A2672"/>
    <w:rsid w:val="006A2722"/>
    <w:rsid w:val="006A27DA"/>
    <w:rsid w:val="006A281D"/>
    <w:rsid w:val="006A2866"/>
    <w:rsid w:val="006A2898"/>
    <w:rsid w:val="006A289F"/>
    <w:rsid w:val="006A29BB"/>
    <w:rsid w:val="006A2A06"/>
    <w:rsid w:val="006A2A17"/>
    <w:rsid w:val="006A2B0C"/>
    <w:rsid w:val="006A2C1C"/>
    <w:rsid w:val="006A2C71"/>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A4"/>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8F5"/>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4F62"/>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16"/>
    <w:rsid w:val="006A5C2C"/>
    <w:rsid w:val="006A5CE0"/>
    <w:rsid w:val="006A605B"/>
    <w:rsid w:val="006A607E"/>
    <w:rsid w:val="006A60AE"/>
    <w:rsid w:val="006A62CC"/>
    <w:rsid w:val="006A6348"/>
    <w:rsid w:val="006A638D"/>
    <w:rsid w:val="006A63D1"/>
    <w:rsid w:val="006A6550"/>
    <w:rsid w:val="006A656B"/>
    <w:rsid w:val="006A661C"/>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3B"/>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4E"/>
    <w:rsid w:val="006A7957"/>
    <w:rsid w:val="006A7A27"/>
    <w:rsid w:val="006A7B4C"/>
    <w:rsid w:val="006A7BCF"/>
    <w:rsid w:val="006A7C27"/>
    <w:rsid w:val="006A7C32"/>
    <w:rsid w:val="006A7E47"/>
    <w:rsid w:val="006A7EB8"/>
    <w:rsid w:val="006A7F45"/>
    <w:rsid w:val="006A7FA9"/>
    <w:rsid w:val="006B0181"/>
    <w:rsid w:val="006B023B"/>
    <w:rsid w:val="006B02F2"/>
    <w:rsid w:val="006B02F4"/>
    <w:rsid w:val="006B0341"/>
    <w:rsid w:val="006B03E7"/>
    <w:rsid w:val="006B040C"/>
    <w:rsid w:val="006B069D"/>
    <w:rsid w:val="006B071E"/>
    <w:rsid w:val="006B07E1"/>
    <w:rsid w:val="006B08CA"/>
    <w:rsid w:val="006B0936"/>
    <w:rsid w:val="006B093E"/>
    <w:rsid w:val="006B0951"/>
    <w:rsid w:val="006B0986"/>
    <w:rsid w:val="006B09B9"/>
    <w:rsid w:val="006B0A10"/>
    <w:rsid w:val="006B0A45"/>
    <w:rsid w:val="006B0A46"/>
    <w:rsid w:val="006B0A92"/>
    <w:rsid w:val="006B0A9F"/>
    <w:rsid w:val="006B0B19"/>
    <w:rsid w:val="006B0B74"/>
    <w:rsid w:val="006B0B85"/>
    <w:rsid w:val="006B0CA3"/>
    <w:rsid w:val="006B0CC0"/>
    <w:rsid w:val="006B0CFB"/>
    <w:rsid w:val="006B0D0F"/>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30"/>
    <w:rsid w:val="006B244E"/>
    <w:rsid w:val="006B24AE"/>
    <w:rsid w:val="006B24D7"/>
    <w:rsid w:val="006B250D"/>
    <w:rsid w:val="006B26D2"/>
    <w:rsid w:val="006B26EC"/>
    <w:rsid w:val="006B2772"/>
    <w:rsid w:val="006B2874"/>
    <w:rsid w:val="006B2898"/>
    <w:rsid w:val="006B28C3"/>
    <w:rsid w:val="006B28D8"/>
    <w:rsid w:val="006B290B"/>
    <w:rsid w:val="006B2976"/>
    <w:rsid w:val="006B29B7"/>
    <w:rsid w:val="006B29F2"/>
    <w:rsid w:val="006B2A05"/>
    <w:rsid w:val="006B2C13"/>
    <w:rsid w:val="006B2C7F"/>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01"/>
    <w:rsid w:val="006B397F"/>
    <w:rsid w:val="006B398F"/>
    <w:rsid w:val="006B39E7"/>
    <w:rsid w:val="006B3A33"/>
    <w:rsid w:val="006B3B32"/>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72A"/>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DFF"/>
    <w:rsid w:val="006B4E6F"/>
    <w:rsid w:val="006B4F2B"/>
    <w:rsid w:val="006B500D"/>
    <w:rsid w:val="006B5094"/>
    <w:rsid w:val="006B50B1"/>
    <w:rsid w:val="006B50DC"/>
    <w:rsid w:val="006B50F7"/>
    <w:rsid w:val="006B51D1"/>
    <w:rsid w:val="006B51DB"/>
    <w:rsid w:val="006B528B"/>
    <w:rsid w:val="006B5485"/>
    <w:rsid w:val="006B548D"/>
    <w:rsid w:val="006B55A2"/>
    <w:rsid w:val="006B561A"/>
    <w:rsid w:val="006B566F"/>
    <w:rsid w:val="006B56A2"/>
    <w:rsid w:val="006B56BE"/>
    <w:rsid w:val="006B5715"/>
    <w:rsid w:val="006B5748"/>
    <w:rsid w:val="006B5761"/>
    <w:rsid w:val="006B5772"/>
    <w:rsid w:val="006B58E5"/>
    <w:rsid w:val="006B5916"/>
    <w:rsid w:val="006B591E"/>
    <w:rsid w:val="006B5A0E"/>
    <w:rsid w:val="006B5A7D"/>
    <w:rsid w:val="006B5B4A"/>
    <w:rsid w:val="006B5C87"/>
    <w:rsid w:val="006B5C8B"/>
    <w:rsid w:val="006B5CD7"/>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2"/>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1B6"/>
    <w:rsid w:val="006B71DD"/>
    <w:rsid w:val="006B72BA"/>
    <w:rsid w:val="006B7405"/>
    <w:rsid w:val="006B7495"/>
    <w:rsid w:val="006B74FC"/>
    <w:rsid w:val="006B75C1"/>
    <w:rsid w:val="006B76F9"/>
    <w:rsid w:val="006B7749"/>
    <w:rsid w:val="006B7758"/>
    <w:rsid w:val="006B77FF"/>
    <w:rsid w:val="006B792E"/>
    <w:rsid w:val="006B7A65"/>
    <w:rsid w:val="006B7AA6"/>
    <w:rsid w:val="006B7ABA"/>
    <w:rsid w:val="006B7B31"/>
    <w:rsid w:val="006B7BA3"/>
    <w:rsid w:val="006B7BD6"/>
    <w:rsid w:val="006B7C77"/>
    <w:rsid w:val="006B7C85"/>
    <w:rsid w:val="006B7DC6"/>
    <w:rsid w:val="006B7DDD"/>
    <w:rsid w:val="006B7E4E"/>
    <w:rsid w:val="006B7EEB"/>
    <w:rsid w:val="006B7EFF"/>
    <w:rsid w:val="006B7F52"/>
    <w:rsid w:val="006C0038"/>
    <w:rsid w:val="006C0068"/>
    <w:rsid w:val="006C0091"/>
    <w:rsid w:val="006C009D"/>
    <w:rsid w:val="006C00CA"/>
    <w:rsid w:val="006C00E9"/>
    <w:rsid w:val="006C013C"/>
    <w:rsid w:val="006C01C1"/>
    <w:rsid w:val="006C0301"/>
    <w:rsid w:val="006C0395"/>
    <w:rsid w:val="006C04DA"/>
    <w:rsid w:val="006C057D"/>
    <w:rsid w:val="006C061E"/>
    <w:rsid w:val="006C0629"/>
    <w:rsid w:val="006C0635"/>
    <w:rsid w:val="006C0643"/>
    <w:rsid w:val="006C0654"/>
    <w:rsid w:val="006C0769"/>
    <w:rsid w:val="006C07D4"/>
    <w:rsid w:val="006C0851"/>
    <w:rsid w:val="006C08F6"/>
    <w:rsid w:val="006C09A5"/>
    <w:rsid w:val="006C09E5"/>
    <w:rsid w:val="006C0A13"/>
    <w:rsid w:val="006C0A4B"/>
    <w:rsid w:val="006C0AB4"/>
    <w:rsid w:val="006C0ADF"/>
    <w:rsid w:val="006C0B2A"/>
    <w:rsid w:val="006C0C1D"/>
    <w:rsid w:val="006C0CAA"/>
    <w:rsid w:val="006C0CD0"/>
    <w:rsid w:val="006C0CE0"/>
    <w:rsid w:val="006C0D8C"/>
    <w:rsid w:val="006C0DB9"/>
    <w:rsid w:val="006C0F1A"/>
    <w:rsid w:val="006C0F26"/>
    <w:rsid w:val="006C0FA7"/>
    <w:rsid w:val="006C0FB6"/>
    <w:rsid w:val="006C1011"/>
    <w:rsid w:val="006C10A3"/>
    <w:rsid w:val="006C10EF"/>
    <w:rsid w:val="006C131D"/>
    <w:rsid w:val="006C136B"/>
    <w:rsid w:val="006C149D"/>
    <w:rsid w:val="006C14B8"/>
    <w:rsid w:val="006C1508"/>
    <w:rsid w:val="006C1509"/>
    <w:rsid w:val="006C15BA"/>
    <w:rsid w:val="006C1620"/>
    <w:rsid w:val="006C164C"/>
    <w:rsid w:val="006C16F1"/>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E9D"/>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33"/>
    <w:rsid w:val="006C2954"/>
    <w:rsid w:val="006C295E"/>
    <w:rsid w:val="006C2A5E"/>
    <w:rsid w:val="006C2A85"/>
    <w:rsid w:val="006C2AC5"/>
    <w:rsid w:val="006C2AD5"/>
    <w:rsid w:val="006C2ADA"/>
    <w:rsid w:val="006C2AE8"/>
    <w:rsid w:val="006C2B28"/>
    <w:rsid w:val="006C2B41"/>
    <w:rsid w:val="006C2BB2"/>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84"/>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0C"/>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7C7"/>
    <w:rsid w:val="006C580C"/>
    <w:rsid w:val="006C5947"/>
    <w:rsid w:val="006C5964"/>
    <w:rsid w:val="006C59D9"/>
    <w:rsid w:val="006C5A0C"/>
    <w:rsid w:val="006C5A7A"/>
    <w:rsid w:val="006C5BFC"/>
    <w:rsid w:val="006C5CC2"/>
    <w:rsid w:val="006C5DE8"/>
    <w:rsid w:val="006C5F84"/>
    <w:rsid w:val="006C5FD2"/>
    <w:rsid w:val="006C5FEC"/>
    <w:rsid w:val="006C6009"/>
    <w:rsid w:val="006C608C"/>
    <w:rsid w:val="006C618A"/>
    <w:rsid w:val="006C618D"/>
    <w:rsid w:val="006C6218"/>
    <w:rsid w:val="006C6297"/>
    <w:rsid w:val="006C6363"/>
    <w:rsid w:val="006C644A"/>
    <w:rsid w:val="006C6584"/>
    <w:rsid w:val="006C67E0"/>
    <w:rsid w:val="006C67F0"/>
    <w:rsid w:val="006C6839"/>
    <w:rsid w:val="006C6A16"/>
    <w:rsid w:val="006C6A3F"/>
    <w:rsid w:val="006C6ADB"/>
    <w:rsid w:val="006C6B81"/>
    <w:rsid w:val="006C6CC0"/>
    <w:rsid w:val="006C6D6E"/>
    <w:rsid w:val="006C6DB7"/>
    <w:rsid w:val="006C6E73"/>
    <w:rsid w:val="006C6FB7"/>
    <w:rsid w:val="006C6FE8"/>
    <w:rsid w:val="006C70B2"/>
    <w:rsid w:val="006C72D0"/>
    <w:rsid w:val="006C7531"/>
    <w:rsid w:val="006C757B"/>
    <w:rsid w:val="006C7583"/>
    <w:rsid w:val="006C75CA"/>
    <w:rsid w:val="006C75FC"/>
    <w:rsid w:val="006C76A0"/>
    <w:rsid w:val="006C77F5"/>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5E"/>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35"/>
    <w:rsid w:val="006D0D48"/>
    <w:rsid w:val="006D0E11"/>
    <w:rsid w:val="006D0E20"/>
    <w:rsid w:val="006D0EA0"/>
    <w:rsid w:val="006D0EBB"/>
    <w:rsid w:val="006D0F3C"/>
    <w:rsid w:val="006D0F49"/>
    <w:rsid w:val="006D0FBF"/>
    <w:rsid w:val="006D0FF4"/>
    <w:rsid w:val="006D1019"/>
    <w:rsid w:val="006D1045"/>
    <w:rsid w:val="006D10A5"/>
    <w:rsid w:val="006D11A7"/>
    <w:rsid w:val="006D11EF"/>
    <w:rsid w:val="006D121C"/>
    <w:rsid w:val="006D1234"/>
    <w:rsid w:val="006D1251"/>
    <w:rsid w:val="006D125A"/>
    <w:rsid w:val="006D1262"/>
    <w:rsid w:val="006D1330"/>
    <w:rsid w:val="006D1355"/>
    <w:rsid w:val="006D13AE"/>
    <w:rsid w:val="006D156A"/>
    <w:rsid w:val="006D1613"/>
    <w:rsid w:val="006D1739"/>
    <w:rsid w:val="006D176E"/>
    <w:rsid w:val="006D1794"/>
    <w:rsid w:val="006D179D"/>
    <w:rsid w:val="006D1872"/>
    <w:rsid w:val="006D18CF"/>
    <w:rsid w:val="006D1932"/>
    <w:rsid w:val="006D19AF"/>
    <w:rsid w:val="006D19B4"/>
    <w:rsid w:val="006D1A1A"/>
    <w:rsid w:val="006D1A49"/>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A1"/>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6D8"/>
    <w:rsid w:val="006D3784"/>
    <w:rsid w:val="006D37B3"/>
    <w:rsid w:val="006D383D"/>
    <w:rsid w:val="006D3866"/>
    <w:rsid w:val="006D386D"/>
    <w:rsid w:val="006D388E"/>
    <w:rsid w:val="006D38B0"/>
    <w:rsid w:val="006D391F"/>
    <w:rsid w:val="006D3A12"/>
    <w:rsid w:val="006D3B94"/>
    <w:rsid w:val="006D3C84"/>
    <w:rsid w:val="006D3C99"/>
    <w:rsid w:val="006D3CC5"/>
    <w:rsid w:val="006D3CCD"/>
    <w:rsid w:val="006D3D4F"/>
    <w:rsid w:val="006D3D8A"/>
    <w:rsid w:val="006D3D8C"/>
    <w:rsid w:val="006D3DC4"/>
    <w:rsid w:val="006D3E76"/>
    <w:rsid w:val="006D3E80"/>
    <w:rsid w:val="006D3F07"/>
    <w:rsid w:val="006D3F1B"/>
    <w:rsid w:val="006D4001"/>
    <w:rsid w:val="006D407E"/>
    <w:rsid w:val="006D4082"/>
    <w:rsid w:val="006D4090"/>
    <w:rsid w:val="006D40AF"/>
    <w:rsid w:val="006D41E3"/>
    <w:rsid w:val="006D4261"/>
    <w:rsid w:val="006D42D8"/>
    <w:rsid w:val="006D42E7"/>
    <w:rsid w:val="006D42F1"/>
    <w:rsid w:val="006D4315"/>
    <w:rsid w:val="006D431D"/>
    <w:rsid w:val="006D4437"/>
    <w:rsid w:val="006D444A"/>
    <w:rsid w:val="006D44A9"/>
    <w:rsid w:val="006D452B"/>
    <w:rsid w:val="006D459F"/>
    <w:rsid w:val="006D4999"/>
    <w:rsid w:val="006D49E1"/>
    <w:rsid w:val="006D4B20"/>
    <w:rsid w:val="006D4B2C"/>
    <w:rsid w:val="006D4BB3"/>
    <w:rsid w:val="006D4BEE"/>
    <w:rsid w:val="006D4E98"/>
    <w:rsid w:val="006D4EA4"/>
    <w:rsid w:val="006D4F32"/>
    <w:rsid w:val="006D4FA9"/>
    <w:rsid w:val="006D5067"/>
    <w:rsid w:val="006D516A"/>
    <w:rsid w:val="006D518A"/>
    <w:rsid w:val="006D51DE"/>
    <w:rsid w:val="006D5202"/>
    <w:rsid w:val="006D5216"/>
    <w:rsid w:val="006D5324"/>
    <w:rsid w:val="006D5690"/>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5"/>
    <w:rsid w:val="006D6057"/>
    <w:rsid w:val="006D6063"/>
    <w:rsid w:val="006D609F"/>
    <w:rsid w:val="006D60DF"/>
    <w:rsid w:val="006D619A"/>
    <w:rsid w:val="006D62BC"/>
    <w:rsid w:val="006D637E"/>
    <w:rsid w:val="006D65B9"/>
    <w:rsid w:val="006D662F"/>
    <w:rsid w:val="006D66D6"/>
    <w:rsid w:val="006D67B2"/>
    <w:rsid w:val="006D67D7"/>
    <w:rsid w:val="006D681D"/>
    <w:rsid w:val="006D68B6"/>
    <w:rsid w:val="006D6A00"/>
    <w:rsid w:val="006D6B69"/>
    <w:rsid w:val="006D6B8C"/>
    <w:rsid w:val="006D6D33"/>
    <w:rsid w:val="006D6DCE"/>
    <w:rsid w:val="006D6DD2"/>
    <w:rsid w:val="006D6E27"/>
    <w:rsid w:val="006D6E35"/>
    <w:rsid w:val="006D6EFD"/>
    <w:rsid w:val="006D6FE7"/>
    <w:rsid w:val="006D6FFF"/>
    <w:rsid w:val="006D7023"/>
    <w:rsid w:val="006D7061"/>
    <w:rsid w:val="006D70CF"/>
    <w:rsid w:val="006D7153"/>
    <w:rsid w:val="006D721C"/>
    <w:rsid w:val="006D721F"/>
    <w:rsid w:val="006D729F"/>
    <w:rsid w:val="006D73AA"/>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0E4"/>
    <w:rsid w:val="006E0133"/>
    <w:rsid w:val="006E0168"/>
    <w:rsid w:val="006E01C8"/>
    <w:rsid w:val="006E0245"/>
    <w:rsid w:val="006E027E"/>
    <w:rsid w:val="006E02B3"/>
    <w:rsid w:val="006E0303"/>
    <w:rsid w:val="006E042B"/>
    <w:rsid w:val="006E04A6"/>
    <w:rsid w:val="006E04F3"/>
    <w:rsid w:val="006E0560"/>
    <w:rsid w:val="006E063E"/>
    <w:rsid w:val="006E0737"/>
    <w:rsid w:val="006E074F"/>
    <w:rsid w:val="006E0844"/>
    <w:rsid w:val="006E08F7"/>
    <w:rsid w:val="006E090B"/>
    <w:rsid w:val="006E095A"/>
    <w:rsid w:val="006E097B"/>
    <w:rsid w:val="006E099C"/>
    <w:rsid w:val="006E09F1"/>
    <w:rsid w:val="006E0A0F"/>
    <w:rsid w:val="006E0A42"/>
    <w:rsid w:val="006E0B0C"/>
    <w:rsid w:val="006E0B74"/>
    <w:rsid w:val="006E0C19"/>
    <w:rsid w:val="006E0C1E"/>
    <w:rsid w:val="006E0D25"/>
    <w:rsid w:val="006E0DA3"/>
    <w:rsid w:val="006E0E24"/>
    <w:rsid w:val="006E0E81"/>
    <w:rsid w:val="006E1027"/>
    <w:rsid w:val="006E10C8"/>
    <w:rsid w:val="006E110D"/>
    <w:rsid w:val="006E118E"/>
    <w:rsid w:val="006E1242"/>
    <w:rsid w:val="006E1254"/>
    <w:rsid w:val="006E12A6"/>
    <w:rsid w:val="006E13B7"/>
    <w:rsid w:val="006E14B5"/>
    <w:rsid w:val="006E14C5"/>
    <w:rsid w:val="006E1501"/>
    <w:rsid w:val="006E1506"/>
    <w:rsid w:val="006E156E"/>
    <w:rsid w:val="006E15F0"/>
    <w:rsid w:val="006E1657"/>
    <w:rsid w:val="006E1670"/>
    <w:rsid w:val="006E167D"/>
    <w:rsid w:val="006E1701"/>
    <w:rsid w:val="006E17B5"/>
    <w:rsid w:val="006E17F4"/>
    <w:rsid w:val="006E1825"/>
    <w:rsid w:val="006E186A"/>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2D"/>
    <w:rsid w:val="006E2030"/>
    <w:rsid w:val="006E2114"/>
    <w:rsid w:val="006E2183"/>
    <w:rsid w:val="006E21BA"/>
    <w:rsid w:val="006E21E7"/>
    <w:rsid w:val="006E22BB"/>
    <w:rsid w:val="006E2465"/>
    <w:rsid w:val="006E24A8"/>
    <w:rsid w:val="006E24BE"/>
    <w:rsid w:val="006E24F8"/>
    <w:rsid w:val="006E251F"/>
    <w:rsid w:val="006E2549"/>
    <w:rsid w:val="006E25AD"/>
    <w:rsid w:val="006E25CA"/>
    <w:rsid w:val="006E2759"/>
    <w:rsid w:val="006E2787"/>
    <w:rsid w:val="006E27CE"/>
    <w:rsid w:val="006E283E"/>
    <w:rsid w:val="006E2861"/>
    <w:rsid w:val="006E2867"/>
    <w:rsid w:val="006E28C8"/>
    <w:rsid w:val="006E28E8"/>
    <w:rsid w:val="006E2993"/>
    <w:rsid w:val="006E29C2"/>
    <w:rsid w:val="006E29DD"/>
    <w:rsid w:val="006E2A7E"/>
    <w:rsid w:val="006E2A83"/>
    <w:rsid w:val="006E2AAF"/>
    <w:rsid w:val="006E2AB6"/>
    <w:rsid w:val="006E2AF6"/>
    <w:rsid w:val="006E2AFA"/>
    <w:rsid w:val="006E2B76"/>
    <w:rsid w:val="006E2B88"/>
    <w:rsid w:val="006E2BA2"/>
    <w:rsid w:val="006E2BEC"/>
    <w:rsid w:val="006E2CD9"/>
    <w:rsid w:val="006E2DAC"/>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7B"/>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366"/>
    <w:rsid w:val="006E4453"/>
    <w:rsid w:val="006E44E1"/>
    <w:rsid w:val="006E4544"/>
    <w:rsid w:val="006E45A0"/>
    <w:rsid w:val="006E45B2"/>
    <w:rsid w:val="006E4629"/>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CFE"/>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9EC"/>
    <w:rsid w:val="006E5A37"/>
    <w:rsid w:val="006E5A57"/>
    <w:rsid w:val="006E5B80"/>
    <w:rsid w:val="006E5B86"/>
    <w:rsid w:val="006E5BAD"/>
    <w:rsid w:val="006E5C05"/>
    <w:rsid w:val="006E5C20"/>
    <w:rsid w:val="006E5C3D"/>
    <w:rsid w:val="006E5CE3"/>
    <w:rsid w:val="006E5D39"/>
    <w:rsid w:val="006E5D3E"/>
    <w:rsid w:val="006E5D77"/>
    <w:rsid w:val="006E5DAE"/>
    <w:rsid w:val="006E5E40"/>
    <w:rsid w:val="006E5F24"/>
    <w:rsid w:val="006E5F36"/>
    <w:rsid w:val="006E6049"/>
    <w:rsid w:val="006E60D7"/>
    <w:rsid w:val="006E60D9"/>
    <w:rsid w:val="006E61BE"/>
    <w:rsid w:val="006E6200"/>
    <w:rsid w:val="006E63F9"/>
    <w:rsid w:val="006E6415"/>
    <w:rsid w:val="006E6480"/>
    <w:rsid w:val="006E64C0"/>
    <w:rsid w:val="006E64DD"/>
    <w:rsid w:val="006E652B"/>
    <w:rsid w:val="006E681D"/>
    <w:rsid w:val="006E6895"/>
    <w:rsid w:val="006E68A5"/>
    <w:rsid w:val="006E68BD"/>
    <w:rsid w:val="006E6930"/>
    <w:rsid w:val="006E6933"/>
    <w:rsid w:val="006E6940"/>
    <w:rsid w:val="006E6942"/>
    <w:rsid w:val="006E69AB"/>
    <w:rsid w:val="006E69B2"/>
    <w:rsid w:val="006E6A2B"/>
    <w:rsid w:val="006E6A6C"/>
    <w:rsid w:val="006E6AB9"/>
    <w:rsid w:val="006E6AC9"/>
    <w:rsid w:val="006E6B39"/>
    <w:rsid w:val="006E6BBC"/>
    <w:rsid w:val="006E6BCB"/>
    <w:rsid w:val="006E6CE1"/>
    <w:rsid w:val="006E6D26"/>
    <w:rsid w:val="006E6D3A"/>
    <w:rsid w:val="006E6F7D"/>
    <w:rsid w:val="006E6FCD"/>
    <w:rsid w:val="006E7013"/>
    <w:rsid w:val="006E70B6"/>
    <w:rsid w:val="006E70D8"/>
    <w:rsid w:val="006E70DB"/>
    <w:rsid w:val="006E711A"/>
    <w:rsid w:val="006E718A"/>
    <w:rsid w:val="006E72F6"/>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5E"/>
    <w:rsid w:val="006F038E"/>
    <w:rsid w:val="006F04C8"/>
    <w:rsid w:val="006F04E6"/>
    <w:rsid w:val="006F0530"/>
    <w:rsid w:val="006F056F"/>
    <w:rsid w:val="006F06F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678"/>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C5"/>
    <w:rsid w:val="006F2ADE"/>
    <w:rsid w:val="006F2B29"/>
    <w:rsid w:val="006F2B8C"/>
    <w:rsid w:val="006F2C3E"/>
    <w:rsid w:val="006F2C70"/>
    <w:rsid w:val="006F2CBC"/>
    <w:rsid w:val="006F2EA2"/>
    <w:rsid w:val="006F2EF8"/>
    <w:rsid w:val="006F2F03"/>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7F3"/>
    <w:rsid w:val="006F38D8"/>
    <w:rsid w:val="006F3981"/>
    <w:rsid w:val="006F39F2"/>
    <w:rsid w:val="006F3A08"/>
    <w:rsid w:val="006F3A24"/>
    <w:rsid w:val="006F3A26"/>
    <w:rsid w:val="006F3AD9"/>
    <w:rsid w:val="006F3BBE"/>
    <w:rsid w:val="006F3C30"/>
    <w:rsid w:val="006F3C7F"/>
    <w:rsid w:val="006F3DE6"/>
    <w:rsid w:val="006F3E39"/>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5D7"/>
    <w:rsid w:val="006F461E"/>
    <w:rsid w:val="006F465A"/>
    <w:rsid w:val="006F4680"/>
    <w:rsid w:val="006F4790"/>
    <w:rsid w:val="006F47C5"/>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02"/>
    <w:rsid w:val="006F5385"/>
    <w:rsid w:val="006F5433"/>
    <w:rsid w:val="006F551A"/>
    <w:rsid w:val="006F5532"/>
    <w:rsid w:val="006F557A"/>
    <w:rsid w:val="006F55B5"/>
    <w:rsid w:val="006F55BA"/>
    <w:rsid w:val="006F568C"/>
    <w:rsid w:val="006F5798"/>
    <w:rsid w:val="006F59BE"/>
    <w:rsid w:val="006F59F6"/>
    <w:rsid w:val="006F5A69"/>
    <w:rsid w:val="006F5AA5"/>
    <w:rsid w:val="006F5C19"/>
    <w:rsid w:val="006F5C30"/>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3F5"/>
    <w:rsid w:val="006F640F"/>
    <w:rsid w:val="006F642B"/>
    <w:rsid w:val="006F6529"/>
    <w:rsid w:val="006F6688"/>
    <w:rsid w:val="006F6697"/>
    <w:rsid w:val="006F66D3"/>
    <w:rsid w:val="006F6791"/>
    <w:rsid w:val="006F67CD"/>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7E"/>
    <w:rsid w:val="006F6FA2"/>
    <w:rsid w:val="006F6FBB"/>
    <w:rsid w:val="006F7064"/>
    <w:rsid w:val="006F70A1"/>
    <w:rsid w:val="006F7111"/>
    <w:rsid w:val="006F7221"/>
    <w:rsid w:val="006F726F"/>
    <w:rsid w:val="006F72B0"/>
    <w:rsid w:val="006F72C4"/>
    <w:rsid w:val="006F72D2"/>
    <w:rsid w:val="006F7307"/>
    <w:rsid w:val="006F731D"/>
    <w:rsid w:val="006F74F1"/>
    <w:rsid w:val="006F76AF"/>
    <w:rsid w:val="006F772F"/>
    <w:rsid w:val="006F774C"/>
    <w:rsid w:val="006F77ED"/>
    <w:rsid w:val="006F7872"/>
    <w:rsid w:val="006F78B5"/>
    <w:rsid w:val="006F798F"/>
    <w:rsid w:val="006F79A1"/>
    <w:rsid w:val="006F79C3"/>
    <w:rsid w:val="006F79D0"/>
    <w:rsid w:val="006F79D7"/>
    <w:rsid w:val="006F79EF"/>
    <w:rsid w:val="006F79F2"/>
    <w:rsid w:val="006F7A48"/>
    <w:rsid w:val="006F7B05"/>
    <w:rsid w:val="006F7B07"/>
    <w:rsid w:val="006F7C50"/>
    <w:rsid w:val="006F7CB7"/>
    <w:rsid w:val="006F7D10"/>
    <w:rsid w:val="006F7E1A"/>
    <w:rsid w:val="006F7EF2"/>
    <w:rsid w:val="006F7F38"/>
    <w:rsid w:val="006F7F71"/>
    <w:rsid w:val="00700074"/>
    <w:rsid w:val="007000BA"/>
    <w:rsid w:val="007000C3"/>
    <w:rsid w:val="0070013C"/>
    <w:rsid w:val="00700189"/>
    <w:rsid w:val="00700268"/>
    <w:rsid w:val="00700306"/>
    <w:rsid w:val="00700341"/>
    <w:rsid w:val="0070039E"/>
    <w:rsid w:val="0070045A"/>
    <w:rsid w:val="00700488"/>
    <w:rsid w:val="007004D8"/>
    <w:rsid w:val="0070054D"/>
    <w:rsid w:val="007005F6"/>
    <w:rsid w:val="007006ED"/>
    <w:rsid w:val="00700775"/>
    <w:rsid w:val="00700790"/>
    <w:rsid w:val="007007AA"/>
    <w:rsid w:val="007007DF"/>
    <w:rsid w:val="007007F1"/>
    <w:rsid w:val="007008FE"/>
    <w:rsid w:val="0070090D"/>
    <w:rsid w:val="00700971"/>
    <w:rsid w:val="0070099B"/>
    <w:rsid w:val="00700A28"/>
    <w:rsid w:val="00700A79"/>
    <w:rsid w:val="00700AEB"/>
    <w:rsid w:val="00700B28"/>
    <w:rsid w:val="00700BDD"/>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96"/>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CF"/>
    <w:rsid w:val="007026D7"/>
    <w:rsid w:val="007026F4"/>
    <w:rsid w:val="0070274A"/>
    <w:rsid w:val="00702752"/>
    <w:rsid w:val="007027FA"/>
    <w:rsid w:val="00702816"/>
    <w:rsid w:val="00702916"/>
    <w:rsid w:val="00702A1D"/>
    <w:rsid w:val="00702ABC"/>
    <w:rsid w:val="00702AF8"/>
    <w:rsid w:val="00702BB7"/>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92"/>
    <w:rsid w:val="007038F3"/>
    <w:rsid w:val="00703969"/>
    <w:rsid w:val="00703A35"/>
    <w:rsid w:val="00703C86"/>
    <w:rsid w:val="00703C94"/>
    <w:rsid w:val="00703CE4"/>
    <w:rsid w:val="00703D27"/>
    <w:rsid w:val="00703D7C"/>
    <w:rsid w:val="00703DF7"/>
    <w:rsid w:val="00703E02"/>
    <w:rsid w:val="00703ED3"/>
    <w:rsid w:val="00704168"/>
    <w:rsid w:val="00704172"/>
    <w:rsid w:val="007041D0"/>
    <w:rsid w:val="007042A3"/>
    <w:rsid w:val="007043F9"/>
    <w:rsid w:val="00704414"/>
    <w:rsid w:val="007044C7"/>
    <w:rsid w:val="007044D2"/>
    <w:rsid w:val="007045B8"/>
    <w:rsid w:val="00704729"/>
    <w:rsid w:val="0070474E"/>
    <w:rsid w:val="00704769"/>
    <w:rsid w:val="00704783"/>
    <w:rsid w:val="00704845"/>
    <w:rsid w:val="00704854"/>
    <w:rsid w:val="0070488D"/>
    <w:rsid w:val="00704897"/>
    <w:rsid w:val="007049B5"/>
    <w:rsid w:val="007049F1"/>
    <w:rsid w:val="00704A27"/>
    <w:rsid w:val="00704A32"/>
    <w:rsid w:val="00704B26"/>
    <w:rsid w:val="00704B84"/>
    <w:rsid w:val="00704BE0"/>
    <w:rsid w:val="00704CB6"/>
    <w:rsid w:val="00704CFB"/>
    <w:rsid w:val="00704DDB"/>
    <w:rsid w:val="00704E79"/>
    <w:rsid w:val="00704F0E"/>
    <w:rsid w:val="00704F5F"/>
    <w:rsid w:val="00705008"/>
    <w:rsid w:val="0070511B"/>
    <w:rsid w:val="00705123"/>
    <w:rsid w:val="00705168"/>
    <w:rsid w:val="0070519C"/>
    <w:rsid w:val="007054BC"/>
    <w:rsid w:val="00705543"/>
    <w:rsid w:val="0070554B"/>
    <w:rsid w:val="00705563"/>
    <w:rsid w:val="007055AC"/>
    <w:rsid w:val="00705608"/>
    <w:rsid w:val="00705658"/>
    <w:rsid w:val="00705833"/>
    <w:rsid w:val="007058B5"/>
    <w:rsid w:val="007059BC"/>
    <w:rsid w:val="00705A23"/>
    <w:rsid w:val="00705B0E"/>
    <w:rsid w:val="00705B7E"/>
    <w:rsid w:val="00705B99"/>
    <w:rsid w:val="00705E50"/>
    <w:rsid w:val="00705E53"/>
    <w:rsid w:val="00705EBA"/>
    <w:rsid w:val="00705EC3"/>
    <w:rsid w:val="00705F4B"/>
    <w:rsid w:val="00705F71"/>
    <w:rsid w:val="00705FA0"/>
    <w:rsid w:val="00705FA7"/>
    <w:rsid w:val="00705FC8"/>
    <w:rsid w:val="00706010"/>
    <w:rsid w:val="00706077"/>
    <w:rsid w:val="007060AE"/>
    <w:rsid w:val="00706110"/>
    <w:rsid w:val="007061C8"/>
    <w:rsid w:val="007061E7"/>
    <w:rsid w:val="007062FA"/>
    <w:rsid w:val="0070630F"/>
    <w:rsid w:val="00706318"/>
    <w:rsid w:val="00706405"/>
    <w:rsid w:val="007065FE"/>
    <w:rsid w:val="00706646"/>
    <w:rsid w:val="00706768"/>
    <w:rsid w:val="00706841"/>
    <w:rsid w:val="007068A7"/>
    <w:rsid w:val="00706936"/>
    <w:rsid w:val="00706A04"/>
    <w:rsid w:val="00706A6B"/>
    <w:rsid w:val="00706B1B"/>
    <w:rsid w:val="00706B2B"/>
    <w:rsid w:val="00706D6A"/>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89E"/>
    <w:rsid w:val="00707A7B"/>
    <w:rsid w:val="00707A9F"/>
    <w:rsid w:val="00707BCF"/>
    <w:rsid w:val="00707BF2"/>
    <w:rsid w:val="00707C0C"/>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C1"/>
    <w:rsid w:val="007103F7"/>
    <w:rsid w:val="0071040C"/>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BF1"/>
    <w:rsid w:val="00711D31"/>
    <w:rsid w:val="00711D39"/>
    <w:rsid w:val="00711E55"/>
    <w:rsid w:val="00711E6F"/>
    <w:rsid w:val="00711F63"/>
    <w:rsid w:val="00711FA1"/>
    <w:rsid w:val="00711FAF"/>
    <w:rsid w:val="00711FF8"/>
    <w:rsid w:val="00712033"/>
    <w:rsid w:val="00712036"/>
    <w:rsid w:val="007120A1"/>
    <w:rsid w:val="00712154"/>
    <w:rsid w:val="00712168"/>
    <w:rsid w:val="00712281"/>
    <w:rsid w:val="007123D1"/>
    <w:rsid w:val="007123FC"/>
    <w:rsid w:val="0071240A"/>
    <w:rsid w:val="0071251A"/>
    <w:rsid w:val="00712529"/>
    <w:rsid w:val="00712555"/>
    <w:rsid w:val="007125FE"/>
    <w:rsid w:val="00712616"/>
    <w:rsid w:val="00712626"/>
    <w:rsid w:val="00712736"/>
    <w:rsid w:val="007127AA"/>
    <w:rsid w:val="007127E5"/>
    <w:rsid w:val="007128EB"/>
    <w:rsid w:val="00712962"/>
    <w:rsid w:val="007129AF"/>
    <w:rsid w:val="00712A62"/>
    <w:rsid w:val="00712A93"/>
    <w:rsid w:val="00712D11"/>
    <w:rsid w:val="00712DD8"/>
    <w:rsid w:val="00712ED4"/>
    <w:rsid w:val="00712FA1"/>
    <w:rsid w:val="007130DA"/>
    <w:rsid w:val="0071317C"/>
    <w:rsid w:val="007131EC"/>
    <w:rsid w:val="00713271"/>
    <w:rsid w:val="007132E9"/>
    <w:rsid w:val="00713366"/>
    <w:rsid w:val="0071337E"/>
    <w:rsid w:val="007133C0"/>
    <w:rsid w:val="00713434"/>
    <w:rsid w:val="0071347E"/>
    <w:rsid w:val="00713513"/>
    <w:rsid w:val="0071354D"/>
    <w:rsid w:val="00713597"/>
    <w:rsid w:val="007135DD"/>
    <w:rsid w:val="00713604"/>
    <w:rsid w:val="007137C2"/>
    <w:rsid w:val="007137F2"/>
    <w:rsid w:val="00713835"/>
    <w:rsid w:val="007138A1"/>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1ED"/>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7E"/>
    <w:rsid w:val="007149C1"/>
    <w:rsid w:val="00714A90"/>
    <w:rsid w:val="00714AC0"/>
    <w:rsid w:val="00714B44"/>
    <w:rsid w:val="00714C29"/>
    <w:rsid w:val="00714C75"/>
    <w:rsid w:val="00714CED"/>
    <w:rsid w:val="00714D8D"/>
    <w:rsid w:val="00714DA0"/>
    <w:rsid w:val="00714E89"/>
    <w:rsid w:val="00714F3F"/>
    <w:rsid w:val="00714FA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5B"/>
    <w:rsid w:val="00715F6A"/>
    <w:rsid w:val="00715F8D"/>
    <w:rsid w:val="00715FBA"/>
    <w:rsid w:val="00715FC7"/>
    <w:rsid w:val="00715FF5"/>
    <w:rsid w:val="00716040"/>
    <w:rsid w:val="00716054"/>
    <w:rsid w:val="00716065"/>
    <w:rsid w:val="00716121"/>
    <w:rsid w:val="00716218"/>
    <w:rsid w:val="00716273"/>
    <w:rsid w:val="00716274"/>
    <w:rsid w:val="007162BD"/>
    <w:rsid w:val="007163D7"/>
    <w:rsid w:val="0071648F"/>
    <w:rsid w:val="0071650D"/>
    <w:rsid w:val="0071656A"/>
    <w:rsid w:val="0071668B"/>
    <w:rsid w:val="007166D2"/>
    <w:rsid w:val="00716721"/>
    <w:rsid w:val="00716732"/>
    <w:rsid w:val="00716746"/>
    <w:rsid w:val="007167E7"/>
    <w:rsid w:val="007167F7"/>
    <w:rsid w:val="00716800"/>
    <w:rsid w:val="007168C1"/>
    <w:rsid w:val="00716904"/>
    <w:rsid w:val="00716952"/>
    <w:rsid w:val="007169BF"/>
    <w:rsid w:val="00716A64"/>
    <w:rsid w:val="00716AAE"/>
    <w:rsid w:val="00716C71"/>
    <w:rsid w:val="00716D07"/>
    <w:rsid w:val="00716F0A"/>
    <w:rsid w:val="00716F76"/>
    <w:rsid w:val="00717022"/>
    <w:rsid w:val="00717027"/>
    <w:rsid w:val="007170CC"/>
    <w:rsid w:val="00717395"/>
    <w:rsid w:val="00717399"/>
    <w:rsid w:val="007173C7"/>
    <w:rsid w:val="007173E5"/>
    <w:rsid w:val="0071740B"/>
    <w:rsid w:val="00717411"/>
    <w:rsid w:val="00717516"/>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CA"/>
    <w:rsid w:val="007211F5"/>
    <w:rsid w:val="00721296"/>
    <w:rsid w:val="00721331"/>
    <w:rsid w:val="00721393"/>
    <w:rsid w:val="00721440"/>
    <w:rsid w:val="007214B4"/>
    <w:rsid w:val="007214D5"/>
    <w:rsid w:val="00721550"/>
    <w:rsid w:val="0072164C"/>
    <w:rsid w:val="00721684"/>
    <w:rsid w:val="007217CC"/>
    <w:rsid w:val="007217F3"/>
    <w:rsid w:val="00721810"/>
    <w:rsid w:val="0072187D"/>
    <w:rsid w:val="00721974"/>
    <w:rsid w:val="007219BD"/>
    <w:rsid w:val="00721A31"/>
    <w:rsid w:val="00721B10"/>
    <w:rsid w:val="00721B1C"/>
    <w:rsid w:val="00721B5D"/>
    <w:rsid w:val="00721B9D"/>
    <w:rsid w:val="00721BA0"/>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6D7"/>
    <w:rsid w:val="00722759"/>
    <w:rsid w:val="0072288D"/>
    <w:rsid w:val="007228D3"/>
    <w:rsid w:val="007228E3"/>
    <w:rsid w:val="00722938"/>
    <w:rsid w:val="00722A5A"/>
    <w:rsid w:val="00722A6F"/>
    <w:rsid w:val="00722A8A"/>
    <w:rsid w:val="00722AC7"/>
    <w:rsid w:val="00722C35"/>
    <w:rsid w:val="00722C55"/>
    <w:rsid w:val="00722C92"/>
    <w:rsid w:val="00722D13"/>
    <w:rsid w:val="00722E13"/>
    <w:rsid w:val="00722E24"/>
    <w:rsid w:val="00722F5D"/>
    <w:rsid w:val="00723007"/>
    <w:rsid w:val="00723019"/>
    <w:rsid w:val="0072306C"/>
    <w:rsid w:val="00723089"/>
    <w:rsid w:val="007230D4"/>
    <w:rsid w:val="007230F2"/>
    <w:rsid w:val="00723126"/>
    <w:rsid w:val="0072321F"/>
    <w:rsid w:val="007232ED"/>
    <w:rsid w:val="00723340"/>
    <w:rsid w:val="007233C9"/>
    <w:rsid w:val="007233D9"/>
    <w:rsid w:val="007234C4"/>
    <w:rsid w:val="007234CE"/>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35"/>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950"/>
    <w:rsid w:val="00724A77"/>
    <w:rsid w:val="00724AF6"/>
    <w:rsid w:val="00724C06"/>
    <w:rsid w:val="00724C7F"/>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BE"/>
    <w:rsid w:val="007251C6"/>
    <w:rsid w:val="007251E6"/>
    <w:rsid w:val="00725298"/>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58"/>
    <w:rsid w:val="00725989"/>
    <w:rsid w:val="00725997"/>
    <w:rsid w:val="007259B3"/>
    <w:rsid w:val="00725B41"/>
    <w:rsid w:val="00725B72"/>
    <w:rsid w:val="00725B91"/>
    <w:rsid w:val="00725BB4"/>
    <w:rsid w:val="00725C60"/>
    <w:rsid w:val="00725DD9"/>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AF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9AC"/>
    <w:rsid w:val="00727C4F"/>
    <w:rsid w:val="00727D21"/>
    <w:rsid w:val="00727D46"/>
    <w:rsid w:val="00727DDA"/>
    <w:rsid w:val="00727DE0"/>
    <w:rsid w:val="00727E44"/>
    <w:rsid w:val="00727F35"/>
    <w:rsid w:val="00727F9D"/>
    <w:rsid w:val="00727FBE"/>
    <w:rsid w:val="00730001"/>
    <w:rsid w:val="007300AB"/>
    <w:rsid w:val="0073011A"/>
    <w:rsid w:val="007302AF"/>
    <w:rsid w:val="007302C4"/>
    <w:rsid w:val="00730324"/>
    <w:rsid w:val="007303A3"/>
    <w:rsid w:val="007303AC"/>
    <w:rsid w:val="0073045A"/>
    <w:rsid w:val="0073048F"/>
    <w:rsid w:val="0073055F"/>
    <w:rsid w:val="007305AD"/>
    <w:rsid w:val="00730602"/>
    <w:rsid w:val="00730611"/>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E1"/>
    <w:rsid w:val="00730F25"/>
    <w:rsid w:val="00730F82"/>
    <w:rsid w:val="00731068"/>
    <w:rsid w:val="0073109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AD1"/>
    <w:rsid w:val="00731B5F"/>
    <w:rsid w:val="00731CDC"/>
    <w:rsid w:val="00731CDE"/>
    <w:rsid w:val="00732021"/>
    <w:rsid w:val="007320B9"/>
    <w:rsid w:val="007320EA"/>
    <w:rsid w:val="00732159"/>
    <w:rsid w:val="00732211"/>
    <w:rsid w:val="0073221D"/>
    <w:rsid w:val="00732286"/>
    <w:rsid w:val="0073230B"/>
    <w:rsid w:val="0073241A"/>
    <w:rsid w:val="0073254E"/>
    <w:rsid w:val="007325F3"/>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4F7"/>
    <w:rsid w:val="0073350D"/>
    <w:rsid w:val="0073350F"/>
    <w:rsid w:val="0073366E"/>
    <w:rsid w:val="0073367D"/>
    <w:rsid w:val="007336E5"/>
    <w:rsid w:val="007337A9"/>
    <w:rsid w:val="007337C7"/>
    <w:rsid w:val="00733828"/>
    <w:rsid w:val="00733893"/>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1B0"/>
    <w:rsid w:val="00735267"/>
    <w:rsid w:val="0073527D"/>
    <w:rsid w:val="007353B7"/>
    <w:rsid w:val="0073546E"/>
    <w:rsid w:val="007355E3"/>
    <w:rsid w:val="0073567F"/>
    <w:rsid w:val="007357B0"/>
    <w:rsid w:val="007357FE"/>
    <w:rsid w:val="00735814"/>
    <w:rsid w:val="007358D3"/>
    <w:rsid w:val="0073594C"/>
    <w:rsid w:val="00735998"/>
    <w:rsid w:val="00735AE4"/>
    <w:rsid w:val="00735C97"/>
    <w:rsid w:val="00735CC0"/>
    <w:rsid w:val="00735D0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1B"/>
    <w:rsid w:val="00737199"/>
    <w:rsid w:val="007371F5"/>
    <w:rsid w:val="0073722C"/>
    <w:rsid w:val="0073730F"/>
    <w:rsid w:val="00737360"/>
    <w:rsid w:val="00737379"/>
    <w:rsid w:val="00737391"/>
    <w:rsid w:val="007373C1"/>
    <w:rsid w:val="0073744B"/>
    <w:rsid w:val="00737461"/>
    <w:rsid w:val="00737616"/>
    <w:rsid w:val="00737633"/>
    <w:rsid w:val="007376C7"/>
    <w:rsid w:val="007378F8"/>
    <w:rsid w:val="007379CF"/>
    <w:rsid w:val="00737B58"/>
    <w:rsid w:val="00737C96"/>
    <w:rsid w:val="00737D07"/>
    <w:rsid w:val="00737D0A"/>
    <w:rsid w:val="00737DF8"/>
    <w:rsid w:val="00737E18"/>
    <w:rsid w:val="00737E1F"/>
    <w:rsid w:val="00737F70"/>
    <w:rsid w:val="00737FD5"/>
    <w:rsid w:val="00740002"/>
    <w:rsid w:val="0074001B"/>
    <w:rsid w:val="00740091"/>
    <w:rsid w:val="007400D3"/>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BA9"/>
    <w:rsid w:val="00740DA6"/>
    <w:rsid w:val="00740DFD"/>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8C3"/>
    <w:rsid w:val="00741934"/>
    <w:rsid w:val="007419C6"/>
    <w:rsid w:val="007419C7"/>
    <w:rsid w:val="00741A4C"/>
    <w:rsid w:val="00741A52"/>
    <w:rsid w:val="00741AC0"/>
    <w:rsid w:val="00741CD1"/>
    <w:rsid w:val="00741E98"/>
    <w:rsid w:val="00741EC5"/>
    <w:rsid w:val="00741F3A"/>
    <w:rsid w:val="00742001"/>
    <w:rsid w:val="007420EC"/>
    <w:rsid w:val="0074218C"/>
    <w:rsid w:val="0074218E"/>
    <w:rsid w:val="007421CD"/>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03A"/>
    <w:rsid w:val="00744176"/>
    <w:rsid w:val="00744186"/>
    <w:rsid w:val="007441BE"/>
    <w:rsid w:val="007441D1"/>
    <w:rsid w:val="0074430F"/>
    <w:rsid w:val="00744324"/>
    <w:rsid w:val="0074432D"/>
    <w:rsid w:val="00744363"/>
    <w:rsid w:val="0074436F"/>
    <w:rsid w:val="00744386"/>
    <w:rsid w:val="00744388"/>
    <w:rsid w:val="00744392"/>
    <w:rsid w:val="0074448A"/>
    <w:rsid w:val="007444D8"/>
    <w:rsid w:val="0074458D"/>
    <w:rsid w:val="007446AB"/>
    <w:rsid w:val="0074479D"/>
    <w:rsid w:val="007449ED"/>
    <w:rsid w:val="00744A6A"/>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8C"/>
    <w:rsid w:val="007456AE"/>
    <w:rsid w:val="007456CF"/>
    <w:rsid w:val="007456F1"/>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5FB8"/>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988"/>
    <w:rsid w:val="00746B53"/>
    <w:rsid w:val="00746B85"/>
    <w:rsid w:val="00746C3A"/>
    <w:rsid w:val="00746CB7"/>
    <w:rsid w:val="00746D08"/>
    <w:rsid w:val="00746D1C"/>
    <w:rsid w:val="00746E66"/>
    <w:rsid w:val="00746FDD"/>
    <w:rsid w:val="0074704E"/>
    <w:rsid w:val="007470CC"/>
    <w:rsid w:val="007470F6"/>
    <w:rsid w:val="00747133"/>
    <w:rsid w:val="00747136"/>
    <w:rsid w:val="0074738A"/>
    <w:rsid w:val="00747394"/>
    <w:rsid w:val="007473CF"/>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3BA"/>
    <w:rsid w:val="00750457"/>
    <w:rsid w:val="0075047F"/>
    <w:rsid w:val="007504DA"/>
    <w:rsid w:val="00750551"/>
    <w:rsid w:val="00750857"/>
    <w:rsid w:val="00750887"/>
    <w:rsid w:val="007508AD"/>
    <w:rsid w:val="007509C0"/>
    <w:rsid w:val="00750A1B"/>
    <w:rsid w:val="00750A70"/>
    <w:rsid w:val="00750A94"/>
    <w:rsid w:val="00750AEB"/>
    <w:rsid w:val="00750B03"/>
    <w:rsid w:val="00750B74"/>
    <w:rsid w:val="00750C22"/>
    <w:rsid w:val="00750CCD"/>
    <w:rsid w:val="00750D91"/>
    <w:rsid w:val="00750DFA"/>
    <w:rsid w:val="00750E56"/>
    <w:rsid w:val="00750EA7"/>
    <w:rsid w:val="00750EBC"/>
    <w:rsid w:val="00750F1E"/>
    <w:rsid w:val="00750F4F"/>
    <w:rsid w:val="007511BF"/>
    <w:rsid w:val="007513FE"/>
    <w:rsid w:val="00751427"/>
    <w:rsid w:val="007514A0"/>
    <w:rsid w:val="0075157C"/>
    <w:rsid w:val="007515F4"/>
    <w:rsid w:val="007516B9"/>
    <w:rsid w:val="007516F0"/>
    <w:rsid w:val="0075186A"/>
    <w:rsid w:val="007518D7"/>
    <w:rsid w:val="00751902"/>
    <w:rsid w:val="00751B21"/>
    <w:rsid w:val="00751C2C"/>
    <w:rsid w:val="00751D5B"/>
    <w:rsid w:val="00751E41"/>
    <w:rsid w:val="00751EEE"/>
    <w:rsid w:val="00751EFB"/>
    <w:rsid w:val="00751F25"/>
    <w:rsid w:val="00751FD2"/>
    <w:rsid w:val="00751FEF"/>
    <w:rsid w:val="00752047"/>
    <w:rsid w:val="00752075"/>
    <w:rsid w:val="0075208A"/>
    <w:rsid w:val="007520AE"/>
    <w:rsid w:val="00752165"/>
    <w:rsid w:val="00752229"/>
    <w:rsid w:val="0075230C"/>
    <w:rsid w:val="00752313"/>
    <w:rsid w:val="0075233C"/>
    <w:rsid w:val="007523A3"/>
    <w:rsid w:val="00752408"/>
    <w:rsid w:val="0075254E"/>
    <w:rsid w:val="0075255D"/>
    <w:rsid w:val="00752650"/>
    <w:rsid w:val="007526D1"/>
    <w:rsid w:val="00752857"/>
    <w:rsid w:val="007528B1"/>
    <w:rsid w:val="0075294D"/>
    <w:rsid w:val="007529A4"/>
    <w:rsid w:val="00752A5F"/>
    <w:rsid w:val="00752A81"/>
    <w:rsid w:val="00752AA0"/>
    <w:rsid w:val="00752AE0"/>
    <w:rsid w:val="00752B79"/>
    <w:rsid w:val="00752BBC"/>
    <w:rsid w:val="00752D18"/>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8C"/>
    <w:rsid w:val="007533BA"/>
    <w:rsid w:val="00753478"/>
    <w:rsid w:val="007534B8"/>
    <w:rsid w:val="007534CD"/>
    <w:rsid w:val="007534F6"/>
    <w:rsid w:val="00753619"/>
    <w:rsid w:val="0075362A"/>
    <w:rsid w:val="0075371F"/>
    <w:rsid w:val="00753776"/>
    <w:rsid w:val="00753911"/>
    <w:rsid w:val="00753A2F"/>
    <w:rsid w:val="00753A5A"/>
    <w:rsid w:val="00753ABE"/>
    <w:rsid w:val="00753B3B"/>
    <w:rsid w:val="00753C73"/>
    <w:rsid w:val="00753CC2"/>
    <w:rsid w:val="00753CFE"/>
    <w:rsid w:val="00753D2E"/>
    <w:rsid w:val="00753D5C"/>
    <w:rsid w:val="00753DD1"/>
    <w:rsid w:val="00753E8C"/>
    <w:rsid w:val="00753F25"/>
    <w:rsid w:val="00754058"/>
    <w:rsid w:val="0075408F"/>
    <w:rsid w:val="00754175"/>
    <w:rsid w:val="00754203"/>
    <w:rsid w:val="0075434A"/>
    <w:rsid w:val="0075435C"/>
    <w:rsid w:val="007543D0"/>
    <w:rsid w:val="0075444C"/>
    <w:rsid w:val="0075444F"/>
    <w:rsid w:val="007544A2"/>
    <w:rsid w:val="007544AA"/>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4FEB"/>
    <w:rsid w:val="00755000"/>
    <w:rsid w:val="0075502B"/>
    <w:rsid w:val="00755151"/>
    <w:rsid w:val="007552EB"/>
    <w:rsid w:val="0075534A"/>
    <w:rsid w:val="00755352"/>
    <w:rsid w:val="007553C2"/>
    <w:rsid w:val="00755466"/>
    <w:rsid w:val="0075551B"/>
    <w:rsid w:val="00755530"/>
    <w:rsid w:val="007555DF"/>
    <w:rsid w:val="007556D7"/>
    <w:rsid w:val="00755733"/>
    <w:rsid w:val="00755743"/>
    <w:rsid w:val="007557CA"/>
    <w:rsid w:val="00755878"/>
    <w:rsid w:val="007558C6"/>
    <w:rsid w:val="00755A9C"/>
    <w:rsid w:val="00755B60"/>
    <w:rsid w:val="00755B89"/>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4"/>
    <w:rsid w:val="00756D78"/>
    <w:rsid w:val="00756DC5"/>
    <w:rsid w:val="00756DDC"/>
    <w:rsid w:val="00756E2E"/>
    <w:rsid w:val="00756E3A"/>
    <w:rsid w:val="00756F24"/>
    <w:rsid w:val="007570F0"/>
    <w:rsid w:val="007570F5"/>
    <w:rsid w:val="0075710A"/>
    <w:rsid w:val="0075718B"/>
    <w:rsid w:val="007571B2"/>
    <w:rsid w:val="007571C5"/>
    <w:rsid w:val="00757227"/>
    <w:rsid w:val="007573CE"/>
    <w:rsid w:val="007573F7"/>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21"/>
    <w:rsid w:val="00757F4F"/>
    <w:rsid w:val="00757FA9"/>
    <w:rsid w:val="00760046"/>
    <w:rsid w:val="00760088"/>
    <w:rsid w:val="007600FE"/>
    <w:rsid w:val="0076011C"/>
    <w:rsid w:val="0076024C"/>
    <w:rsid w:val="00760347"/>
    <w:rsid w:val="007603C9"/>
    <w:rsid w:val="00760603"/>
    <w:rsid w:val="00760679"/>
    <w:rsid w:val="00760715"/>
    <w:rsid w:val="00760749"/>
    <w:rsid w:val="0076075F"/>
    <w:rsid w:val="00760807"/>
    <w:rsid w:val="007608A7"/>
    <w:rsid w:val="00760931"/>
    <w:rsid w:val="007609FD"/>
    <w:rsid w:val="00760B51"/>
    <w:rsid w:val="00760C95"/>
    <w:rsid w:val="00760DA7"/>
    <w:rsid w:val="00760E0C"/>
    <w:rsid w:val="00760EC8"/>
    <w:rsid w:val="00760F9D"/>
    <w:rsid w:val="00761108"/>
    <w:rsid w:val="007613EF"/>
    <w:rsid w:val="00761499"/>
    <w:rsid w:val="0076152E"/>
    <w:rsid w:val="00761559"/>
    <w:rsid w:val="007615A0"/>
    <w:rsid w:val="007617C9"/>
    <w:rsid w:val="007618B0"/>
    <w:rsid w:val="00761987"/>
    <w:rsid w:val="0076199D"/>
    <w:rsid w:val="007619D4"/>
    <w:rsid w:val="00761A19"/>
    <w:rsid w:val="00761AAC"/>
    <w:rsid w:val="00761BAB"/>
    <w:rsid w:val="00761BCD"/>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3C6"/>
    <w:rsid w:val="0076248A"/>
    <w:rsid w:val="007624B0"/>
    <w:rsid w:val="00762557"/>
    <w:rsid w:val="007625AF"/>
    <w:rsid w:val="007625D4"/>
    <w:rsid w:val="007625E1"/>
    <w:rsid w:val="0076270C"/>
    <w:rsid w:val="007627D4"/>
    <w:rsid w:val="0076292B"/>
    <w:rsid w:val="007629F8"/>
    <w:rsid w:val="00762A0B"/>
    <w:rsid w:val="00762A1A"/>
    <w:rsid w:val="00762A27"/>
    <w:rsid w:val="00762A57"/>
    <w:rsid w:val="00762B50"/>
    <w:rsid w:val="00762BDA"/>
    <w:rsid w:val="00762C89"/>
    <w:rsid w:val="00762C94"/>
    <w:rsid w:val="00762CCA"/>
    <w:rsid w:val="00762D4D"/>
    <w:rsid w:val="00762D74"/>
    <w:rsid w:val="00762D8B"/>
    <w:rsid w:val="00762E82"/>
    <w:rsid w:val="00763015"/>
    <w:rsid w:val="0076301E"/>
    <w:rsid w:val="00763063"/>
    <w:rsid w:val="007630C4"/>
    <w:rsid w:val="007630EC"/>
    <w:rsid w:val="00763111"/>
    <w:rsid w:val="00763119"/>
    <w:rsid w:val="00763190"/>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9C9"/>
    <w:rsid w:val="00763A00"/>
    <w:rsid w:val="00763A15"/>
    <w:rsid w:val="00763AAF"/>
    <w:rsid w:val="00763AE4"/>
    <w:rsid w:val="00763AFE"/>
    <w:rsid w:val="00763B08"/>
    <w:rsid w:val="00763C5A"/>
    <w:rsid w:val="00763CB7"/>
    <w:rsid w:val="00763DA1"/>
    <w:rsid w:val="00763DD2"/>
    <w:rsid w:val="00763E06"/>
    <w:rsid w:val="00763E4A"/>
    <w:rsid w:val="00763E94"/>
    <w:rsid w:val="00763E9B"/>
    <w:rsid w:val="00763F82"/>
    <w:rsid w:val="0076415D"/>
    <w:rsid w:val="0076417B"/>
    <w:rsid w:val="007641A9"/>
    <w:rsid w:val="007641FD"/>
    <w:rsid w:val="0076420B"/>
    <w:rsid w:val="0076425F"/>
    <w:rsid w:val="00764283"/>
    <w:rsid w:val="007642D8"/>
    <w:rsid w:val="007642DB"/>
    <w:rsid w:val="00764373"/>
    <w:rsid w:val="0076448A"/>
    <w:rsid w:val="00764494"/>
    <w:rsid w:val="007644BE"/>
    <w:rsid w:val="007644C9"/>
    <w:rsid w:val="0076451B"/>
    <w:rsid w:val="0076454E"/>
    <w:rsid w:val="0076470B"/>
    <w:rsid w:val="00764762"/>
    <w:rsid w:val="007647AA"/>
    <w:rsid w:val="007647FF"/>
    <w:rsid w:val="0076482A"/>
    <w:rsid w:val="00764853"/>
    <w:rsid w:val="007648B3"/>
    <w:rsid w:val="007648D1"/>
    <w:rsid w:val="007648D2"/>
    <w:rsid w:val="00764965"/>
    <w:rsid w:val="007649AA"/>
    <w:rsid w:val="007649D0"/>
    <w:rsid w:val="00764A76"/>
    <w:rsid w:val="00764B2B"/>
    <w:rsid w:val="00764CE4"/>
    <w:rsid w:val="00764CF8"/>
    <w:rsid w:val="00764D33"/>
    <w:rsid w:val="00764D57"/>
    <w:rsid w:val="00764F51"/>
    <w:rsid w:val="00765057"/>
    <w:rsid w:val="00765109"/>
    <w:rsid w:val="00765150"/>
    <w:rsid w:val="007651F6"/>
    <w:rsid w:val="007652D9"/>
    <w:rsid w:val="0076543E"/>
    <w:rsid w:val="00765476"/>
    <w:rsid w:val="0076548F"/>
    <w:rsid w:val="007654DC"/>
    <w:rsid w:val="00765502"/>
    <w:rsid w:val="00765696"/>
    <w:rsid w:val="007656EB"/>
    <w:rsid w:val="00765709"/>
    <w:rsid w:val="00765724"/>
    <w:rsid w:val="00765795"/>
    <w:rsid w:val="0076581E"/>
    <w:rsid w:val="0076582B"/>
    <w:rsid w:val="007658BF"/>
    <w:rsid w:val="007658C5"/>
    <w:rsid w:val="007658D6"/>
    <w:rsid w:val="0076599C"/>
    <w:rsid w:val="007659C5"/>
    <w:rsid w:val="00765C2E"/>
    <w:rsid w:val="00765CB9"/>
    <w:rsid w:val="00765E3D"/>
    <w:rsid w:val="00765EBC"/>
    <w:rsid w:val="00765F11"/>
    <w:rsid w:val="00765F6F"/>
    <w:rsid w:val="00765FB3"/>
    <w:rsid w:val="00765FF2"/>
    <w:rsid w:val="0076600D"/>
    <w:rsid w:val="0076604E"/>
    <w:rsid w:val="00766082"/>
    <w:rsid w:val="007660CE"/>
    <w:rsid w:val="007660EC"/>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2E"/>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8B8"/>
    <w:rsid w:val="00767917"/>
    <w:rsid w:val="00767947"/>
    <w:rsid w:val="007679A5"/>
    <w:rsid w:val="00767A9B"/>
    <w:rsid w:val="00767B3A"/>
    <w:rsid w:val="00767BBB"/>
    <w:rsid w:val="00767C0F"/>
    <w:rsid w:val="00767CA6"/>
    <w:rsid w:val="00767CD9"/>
    <w:rsid w:val="00767D0A"/>
    <w:rsid w:val="00767D14"/>
    <w:rsid w:val="00767D4B"/>
    <w:rsid w:val="00767EA1"/>
    <w:rsid w:val="00767EB7"/>
    <w:rsid w:val="00767EEF"/>
    <w:rsid w:val="007701F3"/>
    <w:rsid w:val="00770203"/>
    <w:rsid w:val="0077024C"/>
    <w:rsid w:val="00770294"/>
    <w:rsid w:val="0077030E"/>
    <w:rsid w:val="0077035D"/>
    <w:rsid w:val="007703B2"/>
    <w:rsid w:val="0077048D"/>
    <w:rsid w:val="0077051A"/>
    <w:rsid w:val="0077051F"/>
    <w:rsid w:val="00770525"/>
    <w:rsid w:val="00770599"/>
    <w:rsid w:val="007705C5"/>
    <w:rsid w:val="007705D4"/>
    <w:rsid w:val="00770743"/>
    <w:rsid w:val="0077076A"/>
    <w:rsid w:val="0077082A"/>
    <w:rsid w:val="0077090F"/>
    <w:rsid w:val="00770923"/>
    <w:rsid w:val="00770A0E"/>
    <w:rsid w:val="00770C0E"/>
    <w:rsid w:val="00770C76"/>
    <w:rsid w:val="00770CAA"/>
    <w:rsid w:val="00770D51"/>
    <w:rsid w:val="00770D5C"/>
    <w:rsid w:val="00770E43"/>
    <w:rsid w:val="00770E6D"/>
    <w:rsid w:val="00770EC7"/>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56"/>
    <w:rsid w:val="0077238F"/>
    <w:rsid w:val="007723A2"/>
    <w:rsid w:val="007724E5"/>
    <w:rsid w:val="0077254F"/>
    <w:rsid w:val="00772593"/>
    <w:rsid w:val="007725A3"/>
    <w:rsid w:val="007725E8"/>
    <w:rsid w:val="00772683"/>
    <w:rsid w:val="00772767"/>
    <w:rsid w:val="0077277D"/>
    <w:rsid w:val="007727BE"/>
    <w:rsid w:val="0077285F"/>
    <w:rsid w:val="0077295F"/>
    <w:rsid w:val="00772970"/>
    <w:rsid w:val="007729E4"/>
    <w:rsid w:val="00772A15"/>
    <w:rsid w:val="00772B43"/>
    <w:rsid w:val="00772C15"/>
    <w:rsid w:val="00772C23"/>
    <w:rsid w:val="00772DC1"/>
    <w:rsid w:val="00772E0C"/>
    <w:rsid w:val="00772E1E"/>
    <w:rsid w:val="00772E3B"/>
    <w:rsid w:val="00772F42"/>
    <w:rsid w:val="0077300B"/>
    <w:rsid w:val="00773040"/>
    <w:rsid w:val="0077305F"/>
    <w:rsid w:val="007730C0"/>
    <w:rsid w:val="00773182"/>
    <w:rsid w:val="007732D9"/>
    <w:rsid w:val="007732E6"/>
    <w:rsid w:val="00773335"/>
    <w:rsid w:val="0077335E"/>
    <w:rsid w:val="0077335F"/>
    <w:rsid w:val="00773383"/>
    <w:rsid w:val="0077338F"/>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2F2"/>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8EC"/>
    <w:rsid w:val="0077490B"/>
    <w:rsid w:val="0077497A"/>
    <w:rsid w:val="007749A5"/>
    <w:rsid w:val="00774A0B"/>
    <w:rsid w:val="00774A94"/>
    <w:rsid w:val="00774B06"/>
    <w:rsid w:val="00774B58"/>
    <w:rsid w:val="00774BDE"/>
    <w:rsid w:val="00774BDF"/>
    <w:rsid w:val="00774C02"/>
    <w:rsid w:val="00774C1E"/>
    <w:rsid w:val="00774C35"/>
    <w:rsid w:val="00774C5D"/>
    <w:rsid w:val="00774D1B"/>
    <w:rsid w:val="00774D1E"/>
    <w:rsid w:val="00774D74"/>
    <w:rsid w:val="00774D98"/>
    <w:rsid w:val="00774E1B"/>
    <w:rsid w:val="00774E84"/>
    <w:rsid w:val="00774E9A"/>
    <w:rsid w:val="00774F7D"/>
    <w:rsid w:val="00774FAB"/>
    <w:rsid w:val="00775113"/>
    <w:rsid w:val="00775122"/>
    <w:rsid w:val="00775224"/>
    <w:rsid w:val="007752AC"/>
    <w:rsid w:val="007752C8"/>
    <w:rsid w:val="00775393"/>
    <w:rsid w:val="007753CB"/>
    <w:rsid w:val="007753FD"/>
    <w:rsid w:val="0077540A"/>
    <w:rsid w:val="00775414"/>
    <w:rsid w:val="00775443"/>
    <w:rsid w:val="0077546E"/>
    <w:rsid w:val="007755BD"/>
    <w:rsid w:val="0077562F"/>
    <w:rsid w:val="0077564A"/>
    <w:rsid w:val="00775690"/>
    <w:rsid w:val="007756A8"/>
    <w:rsid w:val="00775700"/>
    <w:rsid w:val="0077578F"/>
    <w:rsid w:val="00775841"/>
    <w:rsid w:val="00775844"/>
    <w:rsid w:val="00775879"/>
    <w:rsid w:val="00775A8D"/>
    <w:rsid w:val="00775AC4"/>
    <w:rsid w:val="00775B0B"/>
    <w:rsid w:val="00775B5C"/>
    <w:rsid w:val="00775B86"/>
    <w:rsid w:val="00775BDC"/>
    <w:rsid w:val="00775E93"/>
    <w:rsid w:val="00775F38"/>
    <w:rsid w:val="00775F6A"/>
    <w:rsid w:val="00775FA5"/>
    <w:rsid w:val="00775FFE"/>
    <w:rsid w:val="00776112"/>
    <w:rsid w:val="00776152"/>
    <w:rsid w:val="00776174"/>
    <w:rsid w:val="00776195"/>
    <w:rsid w:val="0077623B"/>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2F"/>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5FD"/>
    <w:rsid w:val="0077764D"/>
    <w:rsid w:val="0077765C"/>
    <w:rsid w:val="00777689"/>
    <w:rsid w:val="0077768C"/>
    <w:rsid w:val="007776AE"/>
    <w:rsid w:val="007776E4"/>
    <w:rsid w:val="007777B6"/>
    <w:rsid w:val="0077787E"/>
    <w:rsid w:val="0077789E"/>
    <w:rsid w:val="00777941"/>
    <w:rsid w:val="007779F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182"/>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89"/>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C65"/>
    <w:rsid w:val="00781C89"/>
    <w:rsid w:val="00781D2F"/>
    <w:rsid w:val="00781DBC"/>
    <w:rsid w:val="00781E00"/>
    <w:rsid w:val="00781F0D"/>
    <w:rsid w:val="00781F3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7DD"/>
    <w:rsid w:val="00782811"/>
    <w:rsid w:val="007829E0"/>
    <w:rsid w:val="00782B42"/>
    <w:rsid w:val="00782B61"/>
    <w:rsid w:val="00782B98"/>
    <w:rsid w:val="00782BB0"/>
    <w:rsid w:val="00782C6F"/>
    <w:rsid w:val="00782DC5"/>
    <w:rsid w:val="00782F2B"/>
    <w:rsid w:val="00782F6A"/>
    <w:rsid w:val="00782FDB"/>
    <w:rsid w:val="007830AA"/>
    <w:rsid w:val="00783154"/>
    <w:rsid w:val="00783181"/>
    <w:rsid w:val="007831BC"/>
    <w:rsid w:val="0078320E"/>
    <w:rsid w:val="007832BD"/>
    <w:rsid w:val="007832F7"/>
    <w:rsid w:val="00783383"/>
    <w:rsid w:val="007833EC"/>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05"/>
    <w:rsid w:val="00784C61"/>
    <w:rsid w:val="00784C8E"/>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9AD"/>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5F"/>
    <w:rsid w:val="0078628E"/>
    <w:rsid w:val="007862A1"/>
    <w:rsid w:val="0078642A"/>
    <w:rsid w:val="007864C9"/>
    <w:rsid w:val="0078652B"/>
    <w:rsid w:val="0078657A"/>
    <w:rsid w:val="0078662C"/>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A5"/>
    <w:rsid w:val="00787FD8"/>
    <w:rsid w:val="0079018A"/>
    <w:rsid w:val="00790266"/>
    <w:rsid w:val="007902AE"/>
    <w:rsid w:val="0079039D"/>
    <w:rsid w:val="007903B4"/>
    <w:rsid w:val="00790468"/>
    <w:rsid w:val="007904D0"/>
    <w:rsid w:val="007904F4"/>
    <w:rsid w:val="00790510"/>
    <w:rsid w:val="00790520"/>
    <w:rsid w:val="0079053E"/>
    <w:rsid w:val="00790638"/>
    <w:rsid w:val="0079068C"/>
    <w:rsid w:val="007906F0"/>
    <w:rsid w:val="00790728"/>
    <w:rsid w:val="007908DC"/>
    <w:rsid w:val="007909B9"/>
    <w:rsid w:val="00790B79"/>
    <w:rsid w:val="00790BDE"/>
    <w:rsid w:val="00790C0B"/>
    <w:rsid w:val="00790CC5"/>
    <w:rsid w:val="00790D54"/>
    <w:rsid w:val="00790E57"/>
    <w:rsid w:val="00790E66"/>
    <w:rsid w:val="00790E89"/>
    <w:rsid w:val="00790F25"/>
    <w:rsid w:val="00790F4A"/>
    <w:rsid w:val="00791040"/>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9E1"/>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8DE"/>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C5"/>
    <w:rsid w:val="007938DC"/>
    <w:rsid w:val="00793904"/>
    <w:rsid w:val="007939DA"/>
    <w:rsid w:val="007939EC"/>
    <w:rsid w:val="00793A09"/>
    <w:rsid w:val="00793A9F"/>
    <w:rsid w:val="00793B02"/>
    <w:rsid w:val="00793B26"/>
    <w:rsid w:val="00793B91"/>
    <w:rsid w:val="00793C34"/>
    <w:rsid w:val="00793C4B"/>
    <w:rsid w:val="00793CC8"/>
    <w:rsid w:val="00793CF0"/>
    <w:rsid w:val="00793CF8"/>
    <w:rsid w:val="00793D5B"/>
    <w:rsid w:val="00793D71"/>
    <w:rsid w:val="00793F16"/>
    <w:rsid w:val="00793F26"/>
    <w:rsid w:val="00793F4E"/>
    <w:rsid w:val="00793FEF"/>
    <w:rsid w:val="0079416A"/>
    <w:rsid w:val="007941D5"/>
    <w:rsid w:val="00794284"/>
    <w:rsid w:val="00794357"/>
    <w:rsid w:val="00794424"/>
    <w:rsid w:val="00794480"/>
    <w:rsid w:val="007944CB"/>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43"/>
    <w:rsid w:val="00794F95"/>
    <w:rsid w:val="00794FA3"/>
    <w:rsid w:val="00795076"/>
    <w:rsid w:val="007950DA"/>
    <w:rsid w:val="00795262"/>
    <w:rsid w:val="00795266"/>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DAB"/>
    <w:rsid w:val="00795E0F"/>
    <w:rsid w:val="00795E8B"/>
    <w:rsid w:val="00795EBA"/>
    <w:rsid w:val="00795EC0"/>
    <w:rsid w:val="00795EF9"/>
    <w:rsid w:val="00795F08"/>
    <w:rsid w:val="00795F0D"/>
    <w:rsid w:val="00795F38"/>
    <w:rsid w:val="00795F68"/>
    <w:rsid w:val="00796017"/>
    <w:rsid w:val="00796028"/>
    <w:rsid w:val="00796114"/>
    <w:rsid w:val="00796157"/>
    <w:rsid w:val="00796169"/>
    <w:rsid w:val="00796190"/>
    <w:rsid w:val="00796235"/>
    <w:rsid w:val="00796256"/>
    <w:rsid w:val="0079636E"/>
    <w:rsid w:val="00796432"/>
    <w:rsid w:val="00796445"/>
    <w:rsid w:val="00796521"/>
    <w:rsid w:val="00796557"/>
    <w:rsid w:val="0079655F"/>
    <w:rsid w:val="0079658F"/>
    <w:rsid w:val="0079662E"/>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EE9"/>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73D"/>
    <w:rsid w:val="00797779"/>
    <w:rsid w:val="00797858"/>
    <w:rsid w:val="00797883"/>
    <w:rsid w:val="00797924"/>
    <w:rsid w:val="007979F1"/>
    <w:rsid w:val="00797A4A"/>
    <w:rsid w:val="00797AEB"/>
    <w:rsid w:val="00797B2E"/>
    <w:rsid w:val="00797B8E"/>
    <w:rsid w:val="00797BE7"/>
    <w:rsid w:val="00797C6F"/>
    <w:rsid w:val="00797C77"/>
    <w:rsid w:val="00797D61"/>
    <w:rsid w:val="00797DC1"/>
    <w:rsid w:val="00797DCE"/>
    <w:rsid w:val="00797EB1"/>
    <w:rsid w:val="00797EC8"/>
    <w:rsid w:val="007A0001"/>
    <w:rsid w:val="007A003D"/>
    <w:rsid w:val="007A00F1"/>
    <w:rsid w:val="007A0192"/>
    <w:rsid w:val="007A01BD"/>
    <w:rsid w:val="007A020B"/>
    <w:rsid w:val="007A026B"/>
    <w:rsid w:val="007A02F6"/>
    <w:rsid w:val="007A0336"/>
    <w:rsid w:val="007A0464"/>
    <w:rsid w:val="007A04BC"/>
    <w:rsid w:val="007A04C4"/>
    <w:rsid w:val="007A04C6"/>
    <w:rsid w:val="007A056F"/>
    <w:rsid w:val="007A0725"/>
    <w:rsid w:val="007A072B"/>
    <w:rsid w:val="007A0796"/>
    <w:rsid w:val="007A07C0"/>
    <w:rsid w:val="007A07C3"/>
    <w:rsid w:val="007A086F"/>
    <w:rsid w:val="007A0912"/>
    <w:rsid w:val="007A0A02"/>
    <w:rsid w:val="007A0AB0"/>
    <w:rsid w:val="007A0AB7"/>
    <w:rsid w:val="007A0B28"/>
    <w:rsid w:val="007A0B91"/>
    <w:rsid w:val="007A0BE8"/>
    <w:rsid w:val="007A0C77"/>
    <w:rsid w:val="007A0D05"/>
    <w:rsid w:val="007A0DB1"/>
    <w:rsid w:val="007A0DC3"/>
    <w:rsid w:val="007A0DE9"/>
    <w:rsid w:val="007A0DEB"/>
    <w:rsid w:val="007A0E35"/>
    <w:rsid w:val="007A0E9C"/>
    <w:rsid w:val="007A0EAC"/>
    <w:rsid w:val="007A0F6E"/>
    <w:rsid w:val="007A0F70"/>
    <w:rsid w:val="007A0FD0"/>
    <w:rsid w:val="007A0FDB"/>
    <w:rsid w:val="007A10C9"/>
    <w:rsid w:val="007A10CC"/>
    <w:rsid w:val="007A10EC"/>
    <w:rsid w:val="007A1123"/>
    <w:rsid w:val="007A11A0"/>
    <w:rsid w:val="007A126C"/>
    <w:rsid w:val="007A12CD"/>
    <w:rsid w:val="007A140C"/>
    <w:rsid w:val="007A1499"/>
    <w:rsid w:val="007A14FC"/>
    <w:rsid w:val="007A1595"/>
    <w:rsid w:val="007A1619"/>
    <w:rsid w:val="007A172F"/>
    <w:rsid w:val="007A1780"/>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1DC"/>
    <w:rsid w:val="007A225A"/>
    <w:rsid w:val="007A2331"/>
    <w:rsid w:val="007A2452"/>
    <w:rsid w:val="007A247A"/>
    <w:rsid w:val="007A2580"/>
    <w:rsid w:val="007A25F6"/>
    <w:rsid w:val="007A27CC"/>
    <w:rsid w:val="007A27E5"/>
    <w:rsid w:val="007A292B"/>
    <w:rsid w:val="007A29BB"/>
    <w:rsid w:val="007A2A48"/>
    <w:rsid w:val="007A2A91"/>
    <w:rsid w:val="007A2B6F"/>
    <w:rsid w:val="007A2CB7"/>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0F"/>
    <w:rsid w:val="007A3341"/>
    <w:rsid w:val="007A33F5"/>
    <w:rsid w:val="007A34A9"/>
    <w:rsid w:val="007A359A"/>
    <w:rsid w:val="007A35BC"/>
    <w:rsid w:val="007A363F"/>
    <w:rsid w:val="007A3668"/>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5A"/>
    <w:rsid w:val="007A40EA"/>
    <w:rsid w:val="007A40FD"/>
    <w:rsid w:val="007A4162"/>
    <w:rsid w:val="007A41F2"/>
    <w:rsid w:val="007A41F5"/>
    <w:rsid w:val="007A4270"/>
    <w:rsid w:val="007A42DD"/>
    <w:rsid w:val="007A4300"/>
    <w:rsid w:val="007A430D"/>
    <w:rsid w:val="007A4415"/>
    <w:rsid w:val="007A4482"/>
    <w:rsid w:val="007A44D5"/>
    <w:rsid w:val="007A44FD"/>
    <w:rsid w:val="007A4542"/>
    <w:rsid w:val="007A45CC"/>
    <w:rsid w:val="007A465E"/>
    <w:rsid w:val="007A46B4"/>
    <w:rsid w:val="007A4739"/>
    <w:rsid w:val="007A47A3"/>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63"/>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0F"/>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AFD"/>
    <w:rsid w:val="007A6B16"/>
    <w:rsid w:val="007A6B6C"/>
    <w:rsid w:val="007A6BA4"/>
    <w:rsid w:val="007A6CAE"/>
    <w:rsid w:val="007A6DB5"/>
    <w:rsid w:val="007A6DCA"/>
    <w:rsid w:val="007A6E4D"/>
    <w:rsid w:val="007A6FEC"/>
    <w:rsid w:val="007A7012"/>
    <w:rsid w:val="007A7084"/>
    <w:rsid w:val="007A70BB"/>
    <w:rsid w:val="007A71CD"/>
    <w:rsid w:val="007A7210"/>
    <w:rsid w:val="007A7284"/>
    <w:rsid w:val="007A7448"/>
    <w:rsid w:val="007A7486"/>
    <w:rsid w:val="007A74C5"/>
    <w:rsid w:val="007A7622"/>
    <w:rsid w:val="007A7636"/>
    <w:rsid w:val="007A768B"/>
    <w:rsid w:val="007A76A6"/>
    <w:rsid w:val="007A76F2"/>
    <w:rsid w:val="007A77F2"/>
    <w:rsid w:val="007A7823"/>
    <w:rsid w:val="007A7973"/>
    <w:rsid w:val="007A7A30"/>
    <w:rsid w:val="007A7B40"/>
    <w:rsid w:val="007A7B4C"/>
    <w:rsid w:val="007A7C08"/>
    <w:rsid w:val="007A7CCE"/>
    <w:rsid w:val="007A7D20"/>
    <w:rsid w:val="007A7D48"/>
    <w:rsid w:val="007A7D4E"/>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71"/>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8C"/>
    <w:rsid w:val="007B2392"/>
    <w:rsid w:val="007B23C4"/>
    <w:rsid w:val="007B2405"/>
    <w:rsid w:val="007B24A1"/>
    <w:rsid w:val="007B25AF"/>
    <w:rsid w:val="007B2611"/>
    <w:rsid w:val="007B263F"/>
    <w:rsid w:val="007B26AB"/>
    <w:rsid w:val="007B26B3"/>
    <w:rsid w:val="007B26CA"/>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DED"/>
    <w:rsid w:val="007B2E40"/>
    <w:rsid w:val="007B2E93"/>
    <w:rsid w:val="007B2EC4"/>
    <w:rsid w:val="007B2F8D"/>
    <w:rsid w:val="007B2F9A"/>
    <w:rsid w:val="007B307B"/>
    <w:rsid w:val="007B3151"/>
    <w:rsid w:val="007B328D"/>
    <w:rsid w:val="007B33EC"/>
    <w:rsid w:val="007B342C"/>
    <w:rsid w:val="007B3438"/>
    <w:rsid w:val="007B3441"/>
    <w:rsid w:val="007B34AB"/>
    <w:rsid w:val="007B34F0"/>
    <w:rsid w:val="007B3510"/>
    <w:rsid w:val="007B35FE"/>
    <w:rsid w:val="007B364A"/>
    <w:rsid w:val="007B365C"/>
    <w:rsid w:val="007B3738"/>
    <w:rsid w:val="007B3740"/>
    <w:rsid w:val="007B3797"/>
    <w:rsid w:val="007B3865"/>
    <w:rsid w:val="007B3A6F"/>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EE"/>
    <w:rsid w:val="007B4FFA"/>
    <w:rsid w:val="007B516A"/>
    <w:rsid w:val="007B51C3"/>
    <w:rsid w:val="007B5256"/>
    <w:rsid w:val="007B5324"/>
    <w:rsid w:val="007B53B4"/>
    <w:rsid w:val="007B5498"/>
    <w:rsid w:val="007B55BC"/>
    <w:rsid w:val="007B5659"/>
    <w:rsid w:val="007B5736"/>
    <w:rsid w:val="007B57CA"/>
    <w:rsid w:val="007B5943"/>
    <w:rsid w:val="007B5972"/>
    <w:rsid w:val="007B5991"/>
    <w:rsid w:val="007B59E2"/>
    <w:rsid w:val="007B5AF7"/>
    <w:rsid w:val="007B5B1D"/>
    <w:rsid w:val="007B5C54"/>
    <w:rsid w:val="007B5CAD"/>
    <w:rsid w:val="007B5CFE"/>
    <w:rsid w:val="007B5D07"/>
    <w:rsid w:val="007B5D16"/>
    <w:rsid w:val="007B5D89"/>
    <w:rsid w:val="007B5EB7"/>
    <w:rsid w:val="007B5EC9"/>
    <w:rsid w:val="007B5F08"/>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45"/>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A5"/>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768"/>
    <w:rsid w:val="007B784E"/>
    <w:rsid w:val="007B78B7"/>
    <w:rsid w:val="007B78F4"/>
    <w:rsid w:val="007B797A"/>
    <w:rsid w:val="007B799D"/>
    <w:rsid w:val="007B79AA"/>
    <w:rsid w:val="007B7AEE"/>
    <w:rsid w:val="007B7B65"/>
    <w:rsid w:val="007B7BB3"/>
    <w:rsid w:val="007B7C01"/>
    <w:rsid w:val="007B7C07"/>
    <w:rsid w:val="007B7CB5"/>
    <w:rsid w:val="007B7CC6"/>
    <w:rsid w:val="007B7D4D"/>
    <w:rsid w:val="007B7D91"/>
    <w:rsid w:val="007B7DBD"/>
    <w:rsid w:val="007B7F41"/>
    <w:rsid w:val="007B7F59"/>
    <w:rsid w:val="007B7FA8"/>
    <w:rsid w:val="007B7FC3"/>
    <w:rsid w:val="007C005A"/>
    <w:rsid w:val="007C0086"/>
    <w:rsid w:val="007C00C5"/>
    <w:rsid w:val="007C00FF"/>
    <w:rsid w:val="007C01F7"/>
    <w:rsid w:val="007C022A"/>
    <w:rsid w:val="007C0328"/>
    <w:rsid w:val="007C0379"/>
    <w:rsid w:val="007C03AA"/>
    <w:rsid w:val="007C03AC"/>
    <w:rsid w:val="007C03B5"/>
    <w:rsid w:val="007C03BF"/>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14"/>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454"/>
    <w:rsid w:val="007C2551"/>
    <w:rsid w:val="007C2688"/>
    <w:rsid w:val="007C26DB"/>
    <w:rsid w:val="007C275A"/>
    <w:rsid w:val="007C2781"/>
    <w:rsid w:val="007C27AC"/>
    <w:rsid w:val="007C27DD"/>
    <w:rsid w:val="007C27F3"/>
    <w:rsid w:val="007C2807"/>
    <w:rsid w:val="007C287E"/>
    <w:rsid w:val="007C293A"/>
    <w:rsid w:val="007C2958"/>
    <w:rsid w:val="007C29D3"/>
    <w:rsid w:val="007C2B2E"/>
    <w:rsid w:val="007C2BBD"/>
    <w:rsid w:val="007C2C1F"/>
    <w:rsid w:val="007C2C22"/>
    <w:rsid w:val="007C2C55"/>
    <w:rsid w:val="007C2C62"/>
    <w:rsid w:val="007C2E80"/>
    <w:rsid w:val="007C2E83"/>
    <w:rsid w:val="007C308E"/>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AF1"/>
    <w:rsid w:val="007C3C1D"/>
    <w:rsid w:val="007C3C92"/>
    <w:rsid w:val="007C3C9C"/>
    <w:rsid w:val="007C3D61"/>
    <w:rsid w:val="007C3D8D"/>
    <w:rsid w:val="007C3DFD"/>
    <w:rsid w:val="007C3E47"/>
    <w:rsid w:val="007C3E78"/>
    <w:rsid w:val="007C3EA4"/>
    <w:rsid w:val="007C3F40"/>
    <w:rsid w:val="007C3FFB"/>
    <w:rsid w:val="007C40F9"/>
    <w:rsid w:val="007C4140"/>
    <w:rsid w:val="007C4192"/>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7A8"/>
    <w:rsid w:val="007C4828"/>
    <w:rsid w:val="007C4A68"/>
    <w:rsid w:val="007C4B50"/>
    <w:rsid w:val="007C4BA3"/>
    <w:rsid w:val="007C4C07"/>
    <w:rsid w:val="007C4ED0"/>
    <w:rsid w:val="007C4F48"/>
    <w:rsid w:val="007C4F91"/>
    <w:rsid w:val="007C4FDB"/>
    <w:rsid w:val="007C5011"/>
    <w:rsid w:val="007C507E"/>
    <w:rsid w:val="007C51F4"/>
    <w:rsid w:val="007C52F7"/>
    <w:rsid w:val="007C541B"/>
    <w:rsid w:val="007C5429"/>
    <w:rsid w:val="007C5494"/>
    <w:rsid w:val="007C54E3"/>
    <w:rsid w:val="007C54E6"/>
    <w:rsid w:val="007C54F8"/>
    <w:rsid w:val="007C5504"/>
    <w:rsid w:val="007C5576"/>
    <w:rsid w:val="007C55DD"/>
    <w:rsid w:val="007C5604"/>
    <w:rsid w:val="007C566A"/>
    <w:rsid w:val="007C5678"/>
    <w:rsid w:val="007C576F"/>
    <w:rsid w:val="007C57E9"/>
    <w:rsid w:val="007C589B"/>
    <w:rsid w:val="007C58EF"/>
    <w:rsid w:val="007C597F"/>
    <w:rsid w:val="007C5A00"/>
    <w:rsid w:val="007C5A70"/>
    <w:rsid w:val="007C5AB4"/>
    <w:rsid w:val="007C5ACB"/>
    <w:rsid w:val="007C5EB6"/>
    <w:rsid w:val="007C5EC1"/>
    <w:rsid w:val="007C5F04"/>
    <w:rsid w:val="007C5F55"/>
    <w:rsid w:val="007C5FEC"/>
    <w:rsid w:val="007C6104"/>
    <w:rsid w:val="007C6186"/>
    <w:rsid w:val="007C6281"/>
    <w:rsid w:val="007C6312"/>
    <w:rsid w:val="007C635E"/>
    <w:rsid w:val="007C65BB"/>
    <w:rsid w:val="007C65E8"/>
    <w:rsid w:val="007C666C"/>
    <w:rsid w:val="007C66D9"/>
    <w:rsid w:val="007C66EF"/>
    <w:rsid w:val="007C67B4"/>
    <w:rsid w:val="007C67C3"/>
    <w:rsid w:val="007C67DE"/>
    <w:rsid w:val="007C6A90"/>
    <w:rsid w:val="007C6B20"/>
    <w:rsid w:val="007C6B5D"/>
    <w:rsid w:val="007C6B87"/>
    <w:rsid w:val="007C6C4F"/>
    <w:rsid w:val="007C6D1F"/>
    <w:rsid w:val="007C6D35"/>
    <w:rsid w:val="007C6D8F"/>
    <w:rsid w:val="007C6DD4"/>
    <w:rsid w:val="007C6DF2"/>
    <w:rsid w:val="007C6DF4"/>
    <w:rsid w:val="007C6E13"/>
    <w:rsid w:val="007C6E6A"/>
    <w:rsid w:val="007C6E6C"/>
    <w:rsid w:val="007C6FD7"/>
    <w:rsid w:val="007C7024"/>
    <w:rsid w:val="007C7027"/>
    <w:rsid w:val="007C70A1"/>
    <w:rsid w:val="007C70B1"/>
    <w:rsid w:val="007C71B2"/>
    <w:rsid w:val="007C71D6"/>
    <w:rsid w:val="007C734B"/>
    <w:rsid w:val="007C7495"/>
    <w:rsid w:val="007C7511"/>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51"/>
    <w:rsid w:val="007D09B3"/>
    <w:rsid w:val="007D0A0A"/>
    <w:rsid w:val="007D0A3E"/>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6"/>
    <w:rsid w:val="007D137E"/>
    <w:rsid w:val="007D1578"/>
    <w:rsid w:val="007D1580"/>
    <w:rsid w:val="007D16D8"/>
    <w:rsid w:val="007D174B"/>
    <w:rsid w:val="007D17A6"/>
    <w:rsid w:val="007D196A"/>
    <w:rsid w:val="007D198A"/>
    <w:rsid w:val="007D1A2C"/>
    <w:rsid w:val="007D1A34"/>
    <w:rsid w:val="007D1AE6"/>
    <w:rsid w:val="007D1B15"/>
    <w:rsid w:val="007D1B4F"/>
    <w:rsid w:val="007D1B60"/>
    <w:rsid w:val="007D1B7E"/>
    <w:rsid w:val="007D1B90"/>
    <w:rsid w:val="007D1CB4"/>
    <w:rsid w:val="007D1CE7"/>
    <w:rsid w:val="007D1D1E"/>
    <w:rsid w:val="007D1D45"/>
    <w:rsid w:val="007D2039"/>
    <w:rsid w:val="007D21B4"/>
    <w:rsid w:val="007D223E"/>
    <w:rsid w:val="007D229A"/>
    <w:rsid w:val="007D22C4"/>
    <w:rsid w:val="007D2379"/>
    <w:rsid w:val="007D23F7"/>
    <w:rsid w:val="007D246E"/>
    <w:rsid w:val="007D2525"/>
    <w:rsid w:val="007D25C0"/>
    <w:rsid w:val="007D2770"/>
    <w:rsid w:val="007D2798"/>
    <w:rsid w:val="007D2818"/>
    <w:rsid w:val="007D28E3"/>
    <w:rsid w:val="007D2939"/>
    <w:rsid w:val="007D2A00"/>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8F"/>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5AF"/>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02"/>
    <w:rsid w:val="007D614B"/>
    <w:rsid w:val="007D61CC"/>
    <w:rsid w:val="007D61E3"/>
    <w:rsid w:val="007D633E"/>
    <w:rsid w:val="007D63F8"/>
    <w:rsid w:val="007D6438"/>
    <w:rsid w:val="007D6444"/>
    <w:rsid w:val="007D64E9"/>
    <w:rsid w:val="007D65FC"/>
    <w:rsid w:val="007D66A2"/>
    <w:rsid w:val="007D66C0"/>
    <w:rsid w:val="007D6718"/>
    <w:rsid w:val="007D6783"/>
    <w:rsid w:val="007D6796"/>
    <w:rsid w:val="007D67B4"/>
    <w:rsid w:val="007D6800"/>
    <w:rsid w:val="007D6821"/>
    <w:rsid w:val="007D6839"/>
    <w:rsid w:val="007D688D"/>
    <w:rsid w:val="007D68AD"/>
    <w:rsid w:val="007D68B3"/>
    <w:rsid w:val="007D6901"/>
    <w:rsid w:val="007D6961"/>
    <w:rsid w:val="007D69FA"/>
    <w:rsid w:val="007D6AF1"/>
    <w:rsid w:val="007D6BC6"/>
    <w:rsid w:val="007D6BDA"/>
    <w:rsid w:val="007D6C09"/>
    <w:rsid w:val="007D6C87"/>
    <w:rsid w:val="007D6CA6"/>
    <w:rsid w:val="007D6D91"/>
    <w:rsid w:val="007D6DD4"/>
    <w:rsid w:val="007D6E95"/>
    <w:rsid w:val="007D6ED1"/>
    <w:rsid w:val="007D6EF9"/>
    <w:rsid w:val="007D6F26"/>
    <w:rsid w:val="007D6F2A"/>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B7B"/>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302"/>
    <w:rsid w:val="007E0351"/>
    <w:rsid w:val="007E04A9"/>
    <w:rsid w:val="007E04F8"/>
    <w:rsid w:val="007E0519"/>
    <w:rsid w:val="007E059B"/>
    <w:rsid w:val="007E06D3"/>
    <w:rsid w:val="007E0736"/>
    <w:rsid w:val="007E0763"/>
    <w:rsid w:val="007E077D"/>
    <w:rsid w:val="007E07F0"/>
    <w:rsid w:val="007E0826"/>
    <w:rsid w:val="007E0844"/>
    <w:rsid w:val="007E0877"/>
    <w:rsid w:val="007E08C8"/>
    <w:rsid w:val="007E08D6"/>
    <w:rsid w:val="007E0959"/>
    <w:rsid w:val="007E0988"/>
    <w:rsid w:val="007E0996"/>
    <w:rsid w:val="007E09C3"/>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7"/>
    <w:rsid w:val="007E144F"/>
    <w:rsid w:val="007E1486"/>
    <w:rsid w:val="007E1488"/>
    <w:rsid w:val="007E1521"/>
    <w:rsid w:val="007E15BB"/>
    <w:rsid w:val="007E15F3"/>
    <w:rsid w:val="007E1631"/>
    <w:rsid w:val="007E166C"/>
    <w:rsid w:val="007E17B5"/>
    <w:rsid w:val="007E1802"/>
    <w:rsid w:val="007E192F"/>
    <w:rsid w:val="007E1998"/>
    <w:rsid w:val="007E19E3"/>
    <w:rsid w:val="007E1A04"/>
    <w:rsid w:val="007E1A99"/>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30D"/>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AEC"/>
    <w:rsid w:val="007E2B22"/>
    <w:rsid w:val="007E2B7F"/>
    <w:rsid w:val="007E2C26"/>
    <w:rsid w:val="007E2C2E"/>
    <w:rsid w:val="007E2C2F"/>
    <w:rsid w:val="007E2C5F"/>
    <w:rsid w:val="007E2D27"/>
    <w:rsid w:val="007E2D46"/>
    <w:rsid w:val="007E2DB5"/>
    <w:rsid w:val="007E2E22"/>
    <w:rsid w:val="007E2E9E"/>
    <w:rsid w:val="007E2EA9"/>
    <w:rsid w:val="007E3057"/>
    <w:rsid w:val="007E307C"/>
    <w:rsid w:val="007E308E"/>
    <w:rsid w:val="007E3096"/>
    <w:rsid w:val="007E3116"/>
    <w:rsid w:val="007E316C"/>
    <w:rsid w:val="007E317D"/>
    <w:rsid w:val="007E3219"/>
    <w:rsid w:val="007E32CE"/>
    <w:rsid w:val="007E334D"/>
    <w:rsid w:val="007E33AF"/>
    <w:rsid w:val="007E33F1"/>
    <w:rsid w:val="007E3426"/>
    <w:rsid w:val="007E3566"/>
    <w:rsid w:val="007E36DD"/>
    <w:rsid w:val="007E3706"/>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5B"/>
    <w:rsid w:val="007E4476"/>
    <w:rsid w:val="007E4483"/>
    <w:rsid w:val="007E44A4"/>
    <w:rsid w:val="007E44EC"/>
    <w:rsid w:val="007E4561"/>
    <w:rsid w:val="007E461D"/>
    <w:rsid w:val="007E464D"/>
    <w:rsid w:val="007E46DA"/>
    <w:rsid w:val="007E4738"/>
    <w:rsid w:val="007E491C"/>
    <w:rsid w:val="007E494D"/>
    <w:rsid w:val="007E499C"/>
    <w:rsid w:val="007E4A78"/>
    <w:rsid w:val="007E4A90"/>
    <w:rsid w:val="007E4AED"/>
    <w:rsid w:val="007E4B54"/>
    <w:rsid w:val="007E4B77"/>
    <w:rsid w:val="007E4BF9"/>
    <w:rsid w:val="007E4C9B"/>
    <w:rsid w:val="007E4CCD"/>
    <w:rsid w:val="007E4D0B"/>
    <w:rsid w:val="007E4DE4"/>
    <w:rsid w:val="007E4E1D"/>
    <w:rsid w:val="007E4EED"/>
    <w:rsid w:val="007E4EF6"/>
    <w:rsid w:val="007E4F51"/>
    <w:rsid w:val="007E4FDC"/>
    <w:rsid w:val="007E5032"/>
    <w:rsid w:val="007E504B"/>
    <w:rsid w:val="007E519A"/>
    <w:rsid w:val="007E519D"/>
    <w:rsid w:val="007E51E7"/>
    <w:rsid w:val="007E5289"/>
    <w:rsid w:val="007E528A"/>
    <w:rsid w:val="007E528B"/>
    <w:rsid w:val="007E5318"/>
    <w:rsid w:val="007E531E"/>
    <w:rsid w:val="007E534F"/>
    <w:rsid w:val="007E53CD"/>
    <w:rsid w:val="007E542B"/>
    <w:rsid w:val="007E5494"/>
    <w:rsid w:val="007E54F3"/>
    <w:rsid w:val="007E55F4"/>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8D"/>
    <w:rsid w:val="007E5EAD"/>
    <w:rsid w:val="007E5ECB"/>
    <w:rsid w:val="007E5F31"/>
    <w:rsid w:val="007E60B5"/>
    <w:rsid w:val="007E613B"/>
    <w:rsid w:val="007E614D"/>
    <w:rsid w:val="007E6173"/>
    <w:rsid w:val="007E61AD"/>
    <w:rsid w:val="007E6246"/>
    <w:rsid w:val="007E62BA"/>
    <w:rsid w:val="007E6313"/>
    <w:rsid w:val="007E6317"/>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2AA"/>
    <w:rsid w:val="007E7316"/>
    <w:rsid w:val="007E73A1"/>
    <w:rsid w:val="007E7471"/>
    <w:rsid w:val="007E74CC"/>
    <w:rsid w:val="007E7513"/>
    <w:rsid w:val="007E75AD"/>
    <w:rsid w:val="007E7645"/>
    <w:rsid w:val="007E7650"/>
    <w:rsid w:val="007E76A1"/>
    <w:rsid w:val="007E7714"/>
    <w:rsid w:val="007E7789"/>
    <w:rsid w:val="007E77E7"/>
    <w:rsid w:val="007E78FA"/>
    <w:rsid w:val="007E7994"/>
    <w:rsid w:val="007E79D3"/>
    <w:rsid w:val="007E7A2A"/>
    <w:rsid w:val="007E7B70"/>
    <w:rsid w:val="007E7BAC"/>
    <w:rsid w:val="007E7C40"/>
    <w:rsid w:val="007E7C93"/>
    <w:rsid w:val="007E7CC8"/>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01"/>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93"/>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0E"/>
    <w:rsid w:val="007F2245"/>
    <w:rsid w:val="007F2264"/>
    <w:rsid w:val="007F23DD"/>
    <w:rsid w:val="007F23FF"/>
    <w:rsid w:val="007F243B"/>
    <w:rsid w:val="007F2453"/>
    <w:rsid w:val="007F2474"/>
    <w:rsid w:val="007F2495"/>
    <w:rsid w:val="007F24A7"/>
    <w:rsid w:val="007F24C6"/>
    <w:rsid w:val="007F252B"/>
    <w:rsid w:val="007F253B"/>
    <w:rsid w:val="007F2564"/>
    <w:rsid w:val="007F26BA"/>
    <w:rsid w:val="007F26ED"/>
    <w:rsid w:val="007F279B"/>
    <w:rsid w:val="007F27ED"/>
    <w:rsid w:val="007F2828"/>
    <w:rsid w:val="007F28BF"/>
    <w:rsid w:val="007F28FC"/>
    <w:rsid w:val="007F290A"/>
    <w:rsid w:val="007F2917"/>
    <w:rsid w:val="007F2BA2"/>
    <w:rsid w:val="007F2BF4"/>
    <w:rsid w:val="007F2C16"/>
    <w:rsid w:val="007F2C65"/>
    <w:rsid w:val="007F2C9D"/>
    <w:rsid w:val="007F2D6D"/>
    <w:rsid w:val="007F2E57"/>
    <w:rsid w:val="007F2E70"/>
    <w:rsid w:val="007F2E76"/>
    <w:rsid w:val="007F2ED7"/>
    <w:rsid w:val="007F2F43"/>
    <w:rsid w:val="007F301A"/>
    <w:rsid w:val="007F30BB"/>
    <w:rsid w:val="007F3217"/>
    <w:rsid w:val="007F32EE"/>
    <w:rsid w:val="007F33D7"/>
    <w:rsid w:val="007F346E"/>
    <w:rsid w:val="007F34F5"/>
    <w:rsid w:val="007F3661"/>
    <w:rsid w:val="007F3677"/>
    <w:rsid w:val="007F3691"/>
    <w:rsid w:val="007F3696"/>
    <w:rsid w:val="007F370C"/>
    <w:rsid w:val="007F382B"/>
    <w:rsid w:val="007F3835"/>
    <w:rsid w:val="007F38F8"/>
    <w:rsid w:val="007F391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12"/>
    <w:rsid w:val="007F49FD"/>
    <w:rsid w:val="007F4AB1"/>
    <w:rsid w:val="007F4ACD"/>
    <w:rsid w:val="007F4AE8"/>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8A0"/>
    <w:rsid w:val="007F598A"/>
    <w:rsid w:val="007F5A43"/>
    <w:rsid w:val="007F5AA0"/>
    <w:rsid w:val="007F5B9E"/>
    <w:rsid w:val="007F5C3F"/>
    <w:rsid w:val="007F5CC0"/>
    <w:rsid w:val="007F5E3A"/>
    <w:rsid w:val="007F60D8"/>
    <w:rsid w:val="007F6177"/>
    <w:rsid w:val="007F61BB"/>
    <w:rsid w:val="007F6241"/>
    <w:rsid w:val="007F62DD"/>
    <w:rsid w:val="007F6328"/>
    <w:rsid w:val="007F6363"/>
    <w:rsid w:val="007F6453"/>
    <w:rsid w:val="007F663C"/>
    <w:rsid w:val="007F667A"/>
    <w:rsid w:val="007F675F"/>
    <w:rsid w:val="007F6907"/>
    <w:rsid w:val="007F69B8"/>
    <w:rsid w:val="007F6A65"/>
    <w:rsid w:val="007F6CCB"/>
    <w:rsid w:val="007F6DFE"/>
    <w:rsid w:val="007F6E7F"/>
    <w:rsid w:val="007F6F3B"/>
    <w:rsid w:val="007F6F8C"/>
    <w:rsid w:val="007F7052"/>
    <w:rsid w:val="007F7068"/>
    <w:rsid w:val="007F7086"/>
    <w:rsid w:val="007F737B"/>
    <w:rsid w:val="007F73B8"/>
    <w:rsid w:val="007F73D0"/>
    <w:rsid w:val="007F7458"/>
    <w:rsid w:val="007F74A7"/>
    <w:rsid w:val="007F75E0"/>
    <w:rsid w:val="007F7602"/>
    <w:rsid w:val="007F76BE"/>
    <w:rsid w:val="007F7797"/>
    <w:rsid w:val="007F77A7"/>
    <w:rsid w:val="007F7835"/>
    <w:rsid w:val="007F7981"/>
    <w:rsid w:val="007F79D6"/>
    <w:rsid w:val="007F7A59"/>
    <w:rsid w:val="007F7A7D"/>
    <w:rsid w:val="007F7B86"/>
    <w:rsid w:val="007F7C08"/>
    <w:rsid w:val="007F7C0C"/>
    <w:rsid w:val="007F7CB7"/>
    <w:rsid w:val="007F7D49"/>
    <w:rsid w:val="007F7D8B"/>
    <w:rsid w:val="007F7DA6"/>
    <w:rsid w:val="007F7DE7"/>
    <w:rsid w:val="007F7E63"/>
    <w:rsid w:val="007F7E89"/>
    <w:rsid w:val="007F7F61"/>
    <w:rsid w:val="00800071"/>
    <w:rsid w:val="008001EC"/>
    <w:rsid w:val="0080029E"/>
    <w:rsid w:val="0080029F"/>
    <w:rsid w:val="00800346"/>
    <w:rsid w:val="0080044D"/>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8D"/>
    <w:rsid w:val="00800DDF"/>
    <w:rsid w:val="00800ED0"/>
    <w:rsid w:val="00800EF0"/>
    <w:rsid w:val="00800F14"/>
    <w:rsid w:val="00800F28"/>
    <w:rsid w:val="0080100B"/>
    <w:rsid w:val="0080100D"/>
    <w:rsid w:val="0080115F"/>
    <w:rsid w:val="008011EB"/>
    <w:rsid w:val="00801297"/>
    <w:rsid w:val="008012E3"/>
    <w:rsid w:val="00801300"/>
    <w:rsid w:val="00801456"/>
    <w:rsid w:val="0080147D"/>
    <w:rsid w:val="0080147F"/>
    <w:rsid w:val="008014A8"/>
    <w:rsid w:val="008014E5"/>
    <w:rsid w:val="00801578"/>
    <w:rsid w:val="008015BC"/>
    <w:rsid w:val="00801632"/>
    <w:rsid w:val="00801727"/>
    <w:rsid w:val="008017E3"/>
    <w:rsid w:val="008018B1"/>
    <w:rsid w:val="008019CD"/>
    <w:rsid w:val="008019FF"/>
    <w:rsid w:val="00801A42"/>
    <w:rsid w:val="00801ADD"/>
    <w:rsid w:val="00801B01"/>
    <w:rsid w:val="00801BD1"/>
    <w:rsid w:val="00801BE3"/>
    <w:rsid w:val="00801C04"/>
    <w:rsid w:val="00801C41"/>
    <w:rsid w:val="00801C8B"/>
    <w:rsid w:val="00801D25"/>
    <w:rsid w:val="00801D5C"/>
    <w:rsid w:val="00801DDA"/>
    <w:rsid w:val="00801E5E"/>
    <w:rsid w:val="00801E7E"/>
    <w:rsid w:val="00801EC2"/>
    <w:rsid w:val="00801F9C"/>
    <w:rsid w:val="008020A1"/>
    <w:rsid w:val="008020CB"/>
    <w:rsid w:val="0080225A"/>
    <w:rsid w:val="008022D2"/>
    <w:rsid w:val="008023C3"/>
    <w:rsid w:val="008023D2"/>
    <w:rsid w:val="008023F3"/>
    <w:rsid w:val="008023FE"/>
    <w:rsid w:val="00802493"/>
    <w:rsid w:val="0080256C"/>
    <w:rsid w:val="00802599"/>
    <w:rsid w:val="008025C2"/>
    <w:rsid w:val="00802657"/>
    <w:rsid w:val="0080274B"/>
    <w:rsid w:val="008027A3"/>
    <w:rsid w:val="00802837"/>
    <w:rsid w:val="00802874"/>
    <w:rsid w:val="00802910"/>
    <w:rsid w:val="0080296D"/>
    <w:rsid w:val="00802971"/>
    <w:rsid w:val="00802A3C"/>
    <w:rsid w:val="00802A95"/>
    <w:rsid w:val="00802B01"/>
    <w:rsid w:val="00802BF0"/>
    <w:rsid w:val="00802C81"/>
    <w:rsid w:val="00802D17"/>
    <w:rsid w:val="00802D30"/>
    <w:rsid w:val="00802D54"/>
    <w:rsid w:val="00802DA3"/>
    <w:rsid w:val="00802E24"/>
    <w:rsid w:val="00802E3F"/>
    <w:rsid w:val="00802E8D"/>
    <w:rsid w:val="00802EC7"/>
    <w:rsid w:val="00802F04"/>
    <w:rsid w:val="00802F99"/>
    <w:rsid w:val="0080307A"/>
    <w:rsid w:val="008030F8"/>
    <w:rsid w:val="00803105"/>
    <w:rsid w:val="0080322A"/>
    <w:rsid w:val="00803257"/>
    <w:rsid w:val="008032BB"/>
    <w:rsid w:val="0080337E"/>
    <w:rsid w:val="00803441"/>
    <w:rsid w:val="00803454"/>
    <w:rsid w:val="00803491"/>
    <w:rsid w:val="00803520"/>
    <w:rsid w:val="008035EE"/>
    <w:rsid w:val="00803815"/>
    <w:rsid w:val="00803836"/>
    <w:rsid w:val="00803914"/>
    <w:rsid w:val="00803938"/>
    <w:rsid w:val="00803A46"/>
    <w:rsid w:val="00803AD1"/>
    <w:rsid w:val="00803BA7"/>
    <w:rsid w:val="00803C10"/>
    <w:rsid w:val="00803CA6"/>
    <w:rsid w:val="00803E10"/>
    <w:rsid w:val="00803EA9"/>
    <w:rsid w:val="00803F5C"/>
    <w:rsid w:val="00803F69"/>
    <w:rsid w:val="00803F74"/>
    <w:rsid w:val="00803F7B"/>
    <w:rsid w:val="00803FB0"/>
    <w:rsid w:val="008040A5"/>
    <w:rsid w:val="00804191"/>
    <w:rsid w:val="008041B4"/>
    <w:rsid w:val="008043A0"/>
    <w:rsid w:val="008043CC"/>
    <w:rsid w:val="00804405"/>
    <w:rsid w:val="0080447B"/>
    <w:rsid w:val="008044AF"/>
    <w:rsid w:val="00804515"/>
    <w:rsid w:val="008045E5"/>
    <w:rsid w:val="008046C1"/>
    <w:rsid w:val="00804890"/>
    <w:rsid w:val="008048CE"/>
    <w:rsid w:val="008049BB"/>
    <w:rsid w:val="00804A90"/>
    <w:rsid w:val="00804AF4"/>
    <w:rsid w:val="00804B3E"/>
    <w:rsid w:val="00804B43"/>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73"/>
    <w:rsid w:val="008054D2"/>
    <w:rsid w:val="0080551A"/>
    <w:rsid w:val="0080562D"/>
    <w:rsid w:val="0080584F"/>
    <w:rsid w:val="00805889"/>
    <w:rsid w:val="0080588C"/>
    <w:rsid w:val="008058CD"/>
    <w:rsid w:val="0080590F"/>
    <w:rsid w:val="0080598B"/>
    <w:rsid w:val="00805B1F"/>
    <w:rsid w:val="00805B39"/>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3D"/>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95"/>
    <w:rsid w:val="008071CE"/>
    <w:rsid w:val="008071D2"/>
    <w:rsid w:val="0080720E"/>
    <w:rsid w:val="0080739F"/>
    <w:rsid w:val="00807495"/>
    <w:rsid w:val="0080750C"/>
    <w:rsid w:val="0080751B"/>
    <w:rsid w:val="00807552"/>
    <w:rsid w:val="00807626"/>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BBD"/>
    <w:rsid w:val="00807CBF"/>
    <w:rsid w:val="00807CDD"/>
    <w:rsid w:val="00807EC2"/>
    <w:rsid w:val="00807F66"/>
    <w:rsid w:val="00807FA7"/>
    <w:rsid w:val="00807FD5"/>
    <w:rsid w:val="00807FFA"/>
    <w:rsid w:val="00810046"/>
    <w:rsid w:val="008101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7CC"/>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7E"/>
    <w:rsid w:val="0081298C"/>
    <w:rsid w:val="00812A08"/>
    <w:rsid w:val="00812B1E"/>
    <w:rsid w:val="00812B87"/>
    <w:rsid w:val="00812C25"/>
    <w:rsid w:val="00812CBC"/>
    <w:rsid w:val="00812CF2"/>
    <w:rsid w:val="00812D69"/>
    <w:rsid w:val="00812DB3"/>
    <w:rsid w:val="00812E14"/>
    <w:rsid w:val="00812E26"/>
    <w:rsid w:val="00812E43"/>
    <w:rsid w:val="00812E96"/>
    <w:rsid w:val="00812F0F"/>
    <w:rsid w:val="00812FE3"/>
    <w:rsid w:val="00813016"/>
    <w:rsid w:val="0081304E"/>
    <w:rsid w:val="008131A3"/>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3A"/>
    <w:rsid w:val="0081373F"/>
    <w:rsid w:val="0081376C"/>
    <w:rsid w:val="008137FA"/>
    <w:rsid w:val="00813833"/>
    <w:rsid w:val="00813854"/>
    <w:rsid w:val="0081385C"/>
    <w:rsid w:val="0081390C"/>
    <w:rsid w:val="00813A13"/>
    <w:rsid w:val="00813A3E"/>
    <w:rsid w:val="00813A80"/>
    <w:rsid w:val="00813B28"/>
    <w:rsid w:val="00813B6A"/>
    <w:rsid w:val="00813D1F"/>
    <w:rsid w:val="00813D4F"/>
    <w:rsid w:val="00813D78"/>
    <w:rsid w:val="00813EF1"/>
    <w:rsid w:val="00813F12"/>
    <w:rsid w:val="00813F3E"/>
    <w:rsid w:val="00814169"/>
    <w:rsid w:val="008141DA"/>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164"/>
    <w:rsid w:val="00815232"/>
    <w:rsid w:val="00815234"/>
    <w:rsid w:val="00815260"/>
    <w:rsid w:val="008152AA"/>
    <w:rsid w:val="008152B4"/>
    <w:rsid w:val="008152D7"/>
    <w:rsid w:val="008153D0"/>
    <w:rsid w:val="0081543F"/>
    <w:rsid w:val="00815667"/>
    <w:rsid w:val="00815669"/>
    <w:rsid w:val="008156F0"/>
    <w:rsid w:val="00815753"/>
    <w:rsid w:val="00815762"/>
    <w:rsid w:val="0081589B"/>
    <w:rsid w:val="00815911"/>
    <w:rsid w:val="0081596E"/>
    <w:rsid w:val="00815983"/>
    <w:rsid w:val="00815988"/>
    <w:rsid w:val="008159AF"/>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3D"/>
    <w:rsid w:val="008168D6"/>
    <w:rsid w:val="008168F0"/>
    <w:rsid w:val="00816979"/>
    <w:rsid w:val="008169D3"/>
    <w:rsid w:val="008169E1"/>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CDB"/>
    <w:rsid w:val="00817D93"/>
    <w:rsid w:val="00817F20"/>
    <w:rsid w:val="00817F97"/>
    <w:rsid w:val="00817FB2"/>
    <w:rsid w:val="00820040"/>
    <w:rsid w:val="00820145"/>
    <w:rsid w:val="0082021B"/>
    <w:rsid w:val="00820282"/>
    <w:rsid w:val="0082028E"/>
    <w:rsid w:val="0082033A"/>
    <w:rsid w:val="008203EC"/>
    <w:rsid w:val="00820435"/>
    <w:rsid w:val="00820451"/>
    <w:rsid w:val="00820568"/>
    <w:rsid w:val="0082056D"/>
    <w:rsid w:val="00820707"/>
    <w:rsid w:val="00820738"/>
    <w:rsid w:val="008207D0"/>
    <w:rsid w:val="0082082E"/>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5D9"/>
    <w:rsid w:val="008216C4"/>
    <w:rsid w:val="008216E3"/>
    <w:rsid w:val="00821718"/>
    <w:rsid w:val="00821796"/>
    <w:rsid w:val="00821821"/>
    <w:rsid w:val="008218D7"/>
    <w:rsid w:val="00821923"/>
    <w:rsid w:val="008219F5"/>
    <w:rsid w:val="00821A8E"/>
    <w:rsid w:val="00821AD2"/>
    <w:rsid w:val="00821AE4"/>
    <w:rsid w:val="00821B34"/>
    <w:rsid w:val="00821B5C"/>
    <w:rsid w:val="00821CBB"/>
    <w:rsid w:val="00821D7D"/>
    <w:rsid w:val="00821E3F"/>
    <w:rsid w:val="00821E56"/>
    <w:rsid w:val="00821E7A"/>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A6B"/>
    <w:rsid w:val="00822BF8"/>
    <w:rsid w:val="00822C1D"/>
    <w:rsid w:val="00822C70"/>
    <w:rsid w:val="00822CA4"/>
    <w:rsid w:val="00822DA0"/>
    <w:rsid w:val="00822EAF"/>
    <w:rsid w:val="00822FBA"/>
    <w:rsid w:val="008230DA"/>
    <w:rsid w:val="00823104"/>
    <w:rsid w:val="00823107"/>
    <w:rsid w:val="00823113"/>
    <w:rsid w:val="0082321A"/>
    <w:rsid w:val="008232BE"/>
    <w:rsid w:val="008233F7"/>
    <w:rsid w:val="00823416"/>
    <w:rsid w:val="0082346D"/>
    <w:rsid w:val="00823527"/>
    <w:rsid w:val="00823578"/>
    <w:rsid w:val="00823656"/>
    <w:rsid w:val="008236C5"/>
    <w:rsid w:val="0082375A"/>
    <w:rsid w:val="00823885"/>
    <w:rsid w:val="008238B5"/>
    <w:rsid w:val="008238D7"/>
    <w:rsid w:val="00823902"/>
    <w:rsid w:val="0082394B"/>
    <w:rsid w:val="008239A9"/>
    <w:rsid w:val="00823AB2"/>
    <w:rsid w:val="00823B56"/>
    <w:rsid w:val="00823C01"/>
    <w:rsid w:val="00823C8C"/>
    <w:rsid w:val="00823CE5"/>
    <w:rsid w:val="00823EFE"/>
    <w:rsid w:val="00823F7F"/>
    <w:rsid w:val="00823FCA"/>
    <w:rsid w:val="00824010"/>
    <w:rsid w:val="008240AC"/>
    <w:rsid w:val="00824106"/>
    <w:rsid w:val="00824177"/>
    <w:rsid w:val="00824224"/>
    <w:rsid w:val="00824270"/>
    <w:rsid w:val="008242B4"/>
    <w:rsid w:val="0082437F"/>
    <w:rsid w:val="0082438E"/>
    <w:rsid w:val="0082439E"/>
    <w:rsid w:val="008243A2"/>
    <w:rsid w:val="008243EA"/>
    <w:rsid w:val="00824414"/>
    <w:rsid w:val="0082444F"/>
    <w:rsid w:val="0082447A"/>
    <w:rsid w:val="00824490"/>
    <w:rsid w:val="008245EC"/>
    <w:rsid w:val="0082465B"/>
    <w:rsid w:val="0082470D"/>
    <w:rsid w:val="00824744"/>
    <w:rsid w:val="008247F3"/>
    <w:rsid w:val="0082483E"/>
    <w:rsid w:val="00824AB9"/>
    <w:rsid w:val="00824AE2"/>
    <w:rsid w:val="00824D86"/>
    <w:rsid w:val="00824E27"/>
    <w:rsid w:val="00824ED6"/>
    <w:rsid w:val="008250A7"/>
    <w:rsid w:val="00825152"/>
    <w:rsid w:val="0082518A"/>
    <w:rsid w:val="00825292"/>
    <w:rsid w:val="008252B2"/>
    <w:rsid w:val="008252D1"/>
    <w:rsid w:val="00825329"/>
    <w:rsid w:val="008253E0"/>
    <w:rsid w:val="00825451"/>
    <w:rsid w:val="00825468"/>
    <w:rsid w:val="008254B6"/>
    <w:rsid w:val="008255FB"/>
    <w:rsid w:val="008255FF"/>
    <w:rsid w:val="00825840"/>
    <w:rsid w:val="0082586F"/>
    <w:rsid w:val="008258FD"/>
    <w:rsid w:val="0082593F"/>
    <w:rsid w:val="00825961"/>
    <w:rsid w:val="0082597D"/>
    <w:rsid w:val="00825988"/>
    <w:rsid w:val="008259BD"/>
    <w:rsid w:val="00825A02"/>
    <w:rsid w:val="00825A70"/>
    <w:rsid w:val="00825A9C"/>
    <w:rsid w:val="00825B20"/>
    <w:rsid w:val="00825CCB"/>
    <w:rsid w:val="00825CFC"/>
    <w:rsid w:val="00825D09"/>
    <w:rsid w:val="00825D41"/>
    <w:rsid w:val="00825DDB"/>
    <w:rsid w:val="00825E28"/>
    <w:rsid w:val="00825FCF"/>
    <w:rsid w:val="00826000"/>
    <w:rsid w:val="00826137"/>
    <w:rsid w:val="00826188"/>
    <w:rsid w:val="008261BC"/>
    <w:rsid w:val="00826283"/>
    <w:rsid w:val="0082629A"/>
    <w:rsid w:val="00826307"/>
    <w:rsid w:val="008265B8"/>
    <w:rsid w:val="00826625"/>
    <w:rsid w:val="00826720"/>
    <w:rsid w:val="008267FB"/>
    <w:rsid w:val="0082681E"/>
    <w:rsid w:val="00826986"/>
    <w:rsid w:val="00826A47"/>
    <w:rsid w:val="00826A94"/>
    <w:rsid w:val="00826AD9"/>
    <w:rsid w:val="00826B99"/>
    <w:rsid w:val="00826C28"/>
    <w:rsid w:val="00826C40"/>
    <w:rsid w:val="00826C49"/>
    <w:rsid w:val="00826D27"/>
    <w:rsid w:val="00826D38"/>
    <w:rsid w:val="00826E9F"/>
    <w:rsid w:val="00826EF1"/>
    <w:rsid w:val="00826F3E"/>
    <w:rsid w:val="00826FDC"/>
    <w:rsid w:val="00827023"/>
    <w:rsid w:val="00827057"/>
    <w:rsid w:val="00827117"/>
    <w:rsid w:val="00827132"/>
    <w:rsid w:val="00827181"/>
    <w:rsid w:val="008271BD"/>
    <w:rsid w:val="008271CA"/>
    <w:rsid w:val="0082724C"/>
    <w:rsid w:val="00827306"/>
    <w:rsid w:val="00827332"/>
    <w:rsid w:val="008273E7"/>
    <w:rsid w:val="00827470"/>
    <w:rsid w:val="008274F8"/>
    <w:rsid w:val="008275B0"/>
    <w:rsid w:val="00827646"/>
    <w:rsid w:val="00827669"/>
    <w:rsid w:val="0082766E"/>
    <w:rsid w:val="008276BC"/>
    <w:rsid w:val="0082776F"/>
    <w:rsid w:val="008278A3"/>
    <w:rsid w:val="0082791B"/>
    <w:rsid w:val="00827977"/>
    <w:rsid w:val="00827AAD"/>
    <w:rsid w:val="00827AB3"/>
    <w:rsid w:val="00827AEE"/>
    <w:rsid w:val="00827B1F"/>
    <w:rsid w:val="00827B68"/>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0F"/>
    <w:rsid w:val="0083074C"/>
    <w:rsid w:val="0083078B"/>
    <w:rsid w:val="0083082A"/>
    <w:rsid w:val="00830838"/>
    <w:rsid w:val="00830863"/>
    <w:rsid w:val="0083099C"/>
    <w:rsid w:val="00830A0E"/>
    <w:rsid w:val="00830AEC"/>
    <w:rsid w:val="00830B0D"/>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AA"/>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79"/>
    <w:rsid w:val="008329CE"/>
    <w:rsid w:val="00832ABF"/>
    <w:rsid w:val="00832B13"/>
    <w:rsid w:val="00832B25"/>
    <w:rsid w:val="00832B5B"/>
    <w:rsid w:val="00832BDE"/>
    <w:rsid w:val="00832C53"/>
    <w:rsid w:val="00832CFE"/>
    <w:rsid w:val="00832D98"/>
    <w:rsid w:val="00832DD1"/>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12"/>
    <w:rsid w:val="0083394C"/>
    <w:rsid w:val="00833B96"/>
    <w:rsid w:val="00833C62"/>
    <w:rsid w:val="00833CA2"/>
    <w:rsid w:val="00833CD9"/>
    <w:rsid w:val="00833DA9"/>
    <w:rsid w:val="00833E01"/>
    <w:rsid w:val="00833E1F"/>
    <w:rsid w:val="00833E8C"/>
    <w:rsid w:val="00833ED6"/>
    <w:rsid w:val="00833EE0"/>
    <w:rsid w:val="00834024"/>
    <w:rsid w:val="0083406A"/>
    <w:rsid w:val="008340D7"/>
    <w:rsid w:val="00834129"/>
    <w:rsid w:val="008341CA"/>
    <w:rsid w:val="008342A0"/>
    <w:rsid w:val="0083430F"/>
    <w:rsid w:val="00834318"/>
    <w:rsid w:val="008343CE"/>
    <w:rsid w:val="00834444"/>
    <w:rsid w:val="00834465"/>
    <w:rsid w:val="008344B9"/>
    <w:rsid w:val="008344C3"/>
    <w:rsid w:val="008344D2"/>
    <w:rsid w:val="008345DC"/>
    <w:rsid w:val="008346AA"/>
    <w:rsid w:val="00834813"/>
    <w:rsid w:val="00834841"/>
    <w:rsid w:val="008348D3"/>
    <w:rsid w:val="008349AE"/>
    <w:rsid w:val="008349EC"/>
    <w:rsid w:val="00834A78"/>
    <w:rsid w:val="00834A9A"/>
    <w:rsid w:val="00834ABA"/>
    <w:rsid w:val="00834B50"/>
    <w:rsid w:val="00834B68"/>
    <w:rsid w:val="00834B7A"/>
    <w:rsid w:val="00834B7E"/>
    <w:rsid w:val="00834C53"/>
    <w:rsid w:val="00834C6B"/>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BB9"/>
    <w:rsid w:val="00835C6A"/>
    <w:rsid w:val="00835C81"/>
    <w:rsid w:val="00835D3E"/>
    <w:rsid w:val="00835D67"/>
    <w:rsid w:val="00835D8F"/>
    <w:rsid w:val="00835DB0"/>
    <w:rsid w:val="00835DCB"/>
    <w:rsid w:val="00835DDC"/>
    <w:rsid w:val="00835E29"/>
    <w:rsid w:val="00835E93"/>
    <w:rsid w:val="00835F2A"/>
    <w:rsid w:val="00835FE1"/>
    <w:rsid w:val="00836041"/>
    <w:rsid w:val="00836062"/>
    <w:rsid w:val="00836144"/>
    <w:rsid w:val="00836168"/>
    <w:rsid w:val="008364C6"/>
    <w:rsid w:val="00836518"/>
    <w:rsid w:val="00836521"/>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4"/>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5E3"/>
    <w:rsid w:val="0083761B"/>
    <w:rsid w:val="008376F1"/>
    <w:rsid w:val="00837710"/>
    <w:rsid w:val="008377E0"/>
    <w:rsid w:val="00837851"/>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1FE"/>
    <w:rsid w:val="00840279"/>
    <w:rsid w:val="008402C7"/>
    <w:rsid w:val="00840330"/>
    <w:rsid w:val="008403B0"/>
    <w:rsid w:val="008403D7"/>
    <w:rsid w:val="00840425"/>
    <w:rsid w:val="0084046A"/>
    <w:rsid w:val="0084050C"/>
    <w:rsid w:val="00840539"/>
    <w:rsid w:val="00840601"/>
    <w:rsid w:val="00840619"/>
    <w:rsid w:val="00840661"/>
    <w:rsid w:val="0084069D"/>
    <w:rsid w:val="008406AE"/>
    <w:rsid w:val="00840736"/>
    <w:rsid w:val="0084086F"/>
    <w:rsid w:val="0084091D"/>
    <w:rsid w:val="00840BED"/>
    <w:rsid w:val="00840CBB"/>
    <w:rsid w:val="00840D2B"/>
    <w:rsid w:val="00840D36"/>
    <w:rsid w:val="00840DA2"/>
    <w:rsid w:val="00840DE2"/>
    <w:rsid w:val="00840DF5"/>
    <w:rsid w:val="00840F0D"/>
    <w:rsid w:val="00841018"/>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5"/>
    <w:rsid w:val="0084175E"/>
    <w:rsid w:val="008417D8"/>
    <w:rsid w:val="008417EC"/>
    <w:rsid w:val="00841809"/>
    <w:rsid w:val="0084183D"/>
    <w:rsid w:val="008418A3"/>
    <w:rsid w:val="00841995"/>
    <w:rsid w:val="00841ACF"/>
    <w:rsid w:val="00841B6F"/>
    <w:rsid w:val="00841D70"/>
    <w:rsid w:val="00841D87"/>
    <w:rsid w:val="00841E59"/>
    <w:rsid w:val="00841F87"/>
    <w:rsid w:val="008420DF"/>
    <w:rsid w:val="008420E4"/>
    <w:rsid w:val="008421D2"/>
    <w:rsid w:val="008421DD"/>
    <w:rsid w:val="008422ED"/>
    <w:rsid w:val="0084230C"/>
    <w:rsid w:val="00842311"/>
    <w:rsid w:val="008424B7"/>
    <w:rsid w:val="0084253C"/>
    <w:rsid w:val="008425BB"/>
    <w:rsid w:val="008425F3"/>
    <w:rsid w:val="00842614"/>
    <w:rsid w:val="008426CF"/>
    <w:rsid w:val="008426F8"/>
    <w:rsid w:val="00842831"/>
    <w:rsid w:val="00842923"/>
    <w:rsid w:val="0084297A"/>
    <w:rsid w:val="00842A78"/>
    <w:rsid w:val="00842AB2"/>
    <w:rsid w:val="00842AE8"/>
    <w:rsid w:val="00842B70"/>
    <w:rsid w:val="00842BC5"/>
    <w:rsid w:val="00842C4C"/>
    <w:rsid w:val="00842C58"/>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08"/>
    <w:rsid w:val="00843B46"/>
    <w:rsid w:val="00843C8C"/>
    <w:rsid w:val="00843C92"/>
    <w:rsid w:val="00843CCE"/>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EE"/>
    <w:rsid w:val="008449FA"/>
    <w:rsid w:val="00844A06"/>
    <w:rsid w:val="00844B83"/>
    <w:rsid w:val="00844BB1"/>
    <w:rsid w:val="00844BF4"/>
    <w:rsid w:val="00844C53"/>
    <w:rsid w:val="00844CC4"/>
    <w:rsid w:val="00844CEC"/>
    <w:rsid w:val="00844DCD"/>
    <w:rsid w:val="00844E21"/>
    <w:rsid w:val="00844E6F"/>
    <w:rsid w:val="00844F3E"/>
    <w:rsid w:val="008450F7"/>
    <w:rsid w:val="0084511D"/>
    <w:rsid w:val="0084515D"/>
    <w:rsid w:val="008451AF"/>
    <w:rsid w:val="008451E8"/>
    <w:rsid w:val="00845285"/>
    <w:rsid w:val="00845425"/>
    <w:rsid w:val="008454E5"/>
    <w:rsid w:val="00845517"/>
    <w:rsid w:val="00845571"/>
    <w:rsid w:val="008455C1"/>
    <w:rsid w:val="00845724"/>
    <w:rsid w:val="008457C2"/>
    <w:rsid w:val="0084582D"/>
    <w:rsid w:val="008458E7"/>
    <w:rsid w:val="00845918"/>
    <w:rsid w:val="008459A0"/>
    <w:rsid w:val="008459ED"/>
    <w:rsid w:val="008459F5"/>
    <w:rsid w:val="00845A85"/>
    <w:rsid w:val="00845AC8"/>
    <w:rsid w:val="00845B8F"/>
    <w:rsid w:val="00845C5D"/>
    <w:rsid w:val="00845C74"/>
    <w:rsid w:val="00845D91"/>
    <w:rsid w:val="00845F28"/>
    <w:rsid w:val="00845F86"/>
    <w:rsid w:val="00846005"/>
    <w:rsid w:val="0084600B"/>
    <w:rsid w:val="00846062"/>
    <w:rsid w:val="00846280"/>
    <w:rsid w:val="008462CC"/>
    <w:rsid w:val="008462EB"/>
    <w:rsid w:val="00846305"/>
    <w:rsid w:val="00846324"/>
    <w:rsid w:val="00846337"/>
    <w:rsid w:val="00846420"/>
    <w:rsid w:val="0084649B"/>
    <w:rsid w:val="008464EE"/>
    <w:rsid w:val="008465DB"/>
    <w:rsid w:val="00846604"/>
    <w:rsid w:val="00846661"/>
    <w:rsid w:val="008466CE"/>
    <w:rsid w:val="00846714"/>
    <w:rsid w:val="00846749"/>
    <w:rsid w:val="00846794"/>
    <w:rsid w:val="008467CB"/>
    <w:rsid w:val="00846A7C"/>
    <w:rsid w:val="00846AA9"/>
    <w:rsid w:val="00846AE3"/>
    <w:rsid w:val="00846B56"/>
    <w:rsid w:val="00846BFD"/>
    <w:rsid w:val="00846C13"/>
    <w:rsid w:val="00846CA3"/>
    <w:rsid w:val="00846CD5"/>
    <w:rsid w:val="00846D46"/>
    <w:rsid w:val="00846D64"/>
    <w:rsid w:val="00846D7D"/>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21"/>
    <w:rsid w:val="00847A5B"/>
    <w:rsid w:val="00847A5E"/>
    <w:rsid w:val="00847A71"/>
    <w:rsid w:val="00847AD3"/>
    <w:rsid w:val="00847AEC"/>
    <w:rsid w:val="00847B35"/>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47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49"/>
    <w:rsid w:val="0085106A"/>
    <w:rsid w:val="008511A6"/>
    <w:rsid w:val="00851299"/>
    <w:rsid w:val="008513F2"/>
    <w:rsid w:val="00851479"/>
    <w:rsid w:val="008514F5"/>
    <w:rsid w:val="0085151A"/>
    <w:rsid w:val="00851596"/>
    <w:rsid w:val="008515E6"/>
    <w:rsid w:val="0085164A"/>
    <w:rsid w:val="0085170A"/>
    <w:rsid w:val="00851839"/>
    <w:rsid w:val="00851874"/>
    <w:rsid w:val="0085198E"/>
    <w:rsid w:val="008519A0"/>
    <w:rsid w:val="008519CD"/>
    <w:rsid w:val="008519E9"/>
    <w:rsid w:val="00851A89"/>
    <w:rsid w:val="00851B0F"/>
    <w:rsid w:val="00851B60"/>
    <w:rsid w:val="00851BA9"/>
    <w:rsid w:val="00851BE4"/>
    <w:rsid w:val="00851CBA"/>
    <w:rsid w:val="00851CFF"/>
    <w:rsid w:val="00851D07"/>
    <w:rsid w:val="00851D70"/>
    <w:rsid w:val="00851DF6"/>
    <w:rsid w:val="00851E68"/>
    <w:rsid w:val="00851F1C"/>
    <w:rsid w:val="00851FD8"/>
    <w:rsid w:val="00852056"/>
    <w:rsid w:val="008520A1"/>
    <w:rsid w:val="00852172"/>
    <w:rsid w:val="008521E9"/>
    <w:rsid w:val="008521F7"/>
    <w:rsid w:val="008522A7"/>
    <w:rsid w:val="008522C4"/>
    <w:rsid w:val="008522F5"/>
    <w:rsid w:val="008522F6"/>
    <w:rsid w:val="00852362"/>
    <w:rsid w:val="008523C9"/>
    <w:rsid w:val="008523D9"/>
    <w:rsid w:val="008523E7"/>
    <w:rsid w:val="0085243C"/>
    <w:rsid w:val="00852565"/>
    <w:rsid w:val="0085259D"/>
    <w:rsid w:val="008525AD"/>
    <w:rsid w:val="008525C5"/>
    <w:rsid w:val="00852991"/>
    <w:rsid w:val="00852997"/>
    <w:rsid w:val="008529E2"/>
    <w:rsid w:val="00852A12"/>
    <w:rsid w:val="00852AB9"/>
    <w:rsid w:val="00852B0C"/>
    <w:rsid w:val="00852B29"/>
    <w:rsid w:val="00852B67"/>
    <w:rsid w:val="00852B97"/>
    <w:rsid w:val="00852BBE"/>
    <w:rsid w:val="00852D0E"/>
    <w:rsid w:val="00852E21"/>
    <w:rsid w:val="00852EE1"/>
    <w:rsid w:val="00852F30"/>
    <w:rsid w:val="00852F3C"/>
    <w:rsid w:val="00852FA1"/>
    <w:rsid w:val="00852FDC"/>
    <w:rsid w:val="00852FE5"/>
    <w:rsid w:val="00853055"/>
    <w:rsid w:val="008530D4"/>
    <w:rsid w:val="00853315"/>
    <w:rsid w:val="00853340"/>
    <w:rsid w:val="0085341B"/>
    <w:rsid w:val="00853835"/>
    <w:rsid w:val="008538CD"/>
    <w:rsid w:val="008538DD"/>
    <w:rsid w:val="00853944"/>
    <w:rsid w:val="008539DC"/>
    <w:rsid w:val="00853A82"/>
    <w:rsid w:val="00853AA8"/>
    <w:rsid w:val="00853AAD"/>
    <w:rsid w:val="00853ABD"/>
    <w:rsid w:val="00853AE6"/>
    <w:rsid w:val="00853B84"/>
    <w:rsid w:val="00853BA3"/>
    <w:rsid w:val="00853BA9"/>
    <w:rsid w:val="00853D49"/>
    <w:rsid w:val="00853F04"/>
    <w:rsid w:val="00853F4F"/>
    <w:rsid w:val="00853FA3"/>
    <w:rsid w:val="00853FC6"/>
    <w:rsid w:val="0085407D"/>
    <w:rsid w:val="0085409F"/>
    <w:rsid w:val="008540C7"/>
    <w:rsid w:val="008540DC"/>
    <w:rsid w:val="008541B9"/>
    <w:rsid w:val="008541F4"/>
    <w:rsid w:val="00854204"/>
    <w:rsid w:val="0085422C"/>
    <w:rsid w:val="00854235"/>
    <w:rsid w:val="008542C3"/>
    <w:rsid w:val="008542FE"/>
    <w:rsid w:val="00854358"/>
    <w:rsid w:val="008544BB"/>
    <w:rsid w:val="008544E6"/>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96"/>
    <w:rsid w:val="00854BB2"/>
    <w:rsid w:val="00854BD8"/>
    <w:rsid w:val="00854C29"/>
    <w:rsid w:val="00854C6E"/>
    <w:rsid w:val="00854D31"/>
    <w:rsid w:val="00854D65"/>
    <w:rsid w:val="00854DB5"/>
    <w:rsid w:val="00854E27"/>
    <w:rsid w:val="00854E88"/>
    <w:rsid w:val="00854EC4"/>
    <w:rsid w:val="00854F50"/>
    <w:rsid w:val="00854F5B"/>
    <w:rsid w:val="0085500F"/>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9B"/>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D70"/>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6F8"/>
    <w:rsid w:val="0085695F"/>
    <w:rsid w:val="00856989"/>
    <w:rsid w:val="00856A5F"/>
    <w:rsid w:val="00856ADC"/>
    <w:rsid w:val="00856BC0"/>
    <w:rsid w:val="00856CEA"/>
    <w:rsid w:val="00856CED"/>
    <w:rsid w:val="00856CF0"/>
    <w:rsid w:val="00856D49"/>
    <w:rsid w:val="00856F73"/>
    <w:rsid w:val="008570D9"/>
    <w:rsid w:val="00857112"/>
    <w:rsid w:val="0085730F"/>
    <w:rsid w:val="00857313"/>
    <w:rsid w:val="008573BE"/>
    <w:rsid w:val="008574CD"/>
    <w:rsid w:val="00857585"/>
    <w:rsid w:val="0085759E"/>
    <w:rsid w:val="008575CB"/>
    <w:rsid w:val="00857632"/>
    <w:rsid w:val="00857638"/>
    <w:rsid w:val="00857676"/>
    <w:rsid w:val="008576DF"/>
    <w:rsid w:val="00857BAB"/>
    <w:rsid w:val="00857BFD"/>
    <w:rsid w:val="00857C22"/>
    <w:rsid w:val="00857C6A"/>
    <w:rsid w:val="00857D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9E9"/>
    <w:rsid w:val="00860A86"/>
    <w:rsid w:val="00860AA5"/>
    <w:rsid w:val="00860AF2"/>
    <w:rsid w:val="00860BD0"/>
    <w:rsid w:val="00860C19"/>
    <w:rsid w:val="00860C2C"/>
    <w:rsid w:val="00860DA6"/>
    <w:rsid w:val="00860ED0"/>
    <w:rsid w:val="00860EDD"/>
    <w:rsid w:val="00860F6F"/>
    <w:rsid w:val="00860FA9"/>
    <w:rsid w:val="00861022"/>
    <w:rsid w:val="00861077"/>
    <w:rsid w:val="00861088"/>
    <w:rsid w:val="008610B7"/>
    <w:rsid w:val="00861138"/>
    <w:rsid w:val="0086126F"/>
    <w:rsid w:val="008612D4"/>
    <w:rsid w:val="0086132E"/>
    <w:rsid w:val="0086144C"/>
    <w:rsid w:val="00861493"/>
    <w:rsid w:val="0086155E"/>
    <w:rsid w:val="0086168D"/>
    <w:rsid w:val="00861780"/>
    <w:rsid w:val="0086183E"/>
    <w:rsid w:val="0086183F"/>
    <w:rsid w:val="00861884"/>
    <w:rsid w:val="00861887"/>
    <w:rsid w:val="008619C4"/>
    <w:rsid w:val="00861A86"/>
    <w:rsid w:val="00861AD1"/>
    <w:rsid w:val="00861AEB"/>
    <w:rsid w:val="00861AF1"/>
    <w:rsid w:val="00861B9D"/>
    <w:rsid w:val="00861C02"/>
    <w:rsid w:val="00861C26"/>
    <w:rsid w:val="00861C90"/>
    <w:rsid w:val="00861ECF"/>
    <w:rsid w:val="00861EF3"/>
    <w:rsid w:val="0086205F"/>
    <w:rsid w:val="00862206"/>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7E"/>
    <w:rsid w:val="008628E3"/>
    <w:rsid w:val="0086290F"/>
    <w:rsid w:val="008629A6"/>
    <w:rsid w:val="00862ACB"/>
    <w:rsid w:val="00862AE2"/>
    <w:rsid w:val="00862AE7"/>
    <w:rsid w:val="00862B60"/>
    <w:rsid w:val="00862C5D"/>
    <w:rsid w:val="00862C87"/>
    <w:rsid w:val="00862D4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8AA"/>
    <w:rsid w:val="008639CF"/>
    <w:rsid w:val="00863A05"/>
    <w:rsid w:val="00863A7C"/>
    <w:rsid w:val="00863A89"/>
    <w:rsid w:val="00863AB2"/>
    <w:rsid w:val="00863AD1"/>
    <w:rsid w:val="00863B3C"/>
    <w:rsid w:val="00863C62"/>
    <w:rsid w:val="00863CA8"/>
    <w:rsid w:val="00863EA2"/>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CE4"/>
    <w:rsid w:val="00865D10"/>
    <w:rsid w:val="00865D1C"/>
    <w:rsid w:val="00865D46"/>
    <w:rsid w:val="00865E0E"/>
    <w:rsid w:val="00865FD7"/>
    <w:rsid w:val="00866045"/>
    <w:rsid w:val="0086612C"/>
    <w:rsid w:val="0086614B"/>
    <w:rsid w:val="008661B7"/>
    <w:rsid w:val="008661EF"/>
    <w:rsid w:val="008661F5"/>
    <w:rsid w:val="008662A8"/>
    <w:rsid w:val="0086634D"/>
    <w:rsid w:val="008663B7"/>
    <w:rsid w:val="008663DE"/>
    <w:rsid w:val="008663E1"/>
    <w:rsid w:val="008663EA"/>
    <w:rsid w:val="0086655A"/>
    <w:rsid w:val="0086656D"/>
    <w:rsid w:val="008665EF"/>
    <w:rsid w:val="00866641"/>
    <w:rsid w:val="00866647"/>
    <w:rsid w:val="008666D9"/>
    <w:rsid w:val="0086672E"/>
    <w:rsid w:val="00866871"/>
    <w:rsid w:val="0086688C"/>
    <w:rsid w:val="00866899"/>
    <w:rsid w:val="008668CE"/>
    <w:rsid w:val="0086694D"/>
    <w:rsid w:val="00866A5F"/>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591"/>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256"/>
    <w:rsid w:val="00870374"/>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8A"/>
    <w:rsid w:val="00870EC6"/>
    <w:rsid w:val="00870F9A"/>
    <w:rsid w:val="00871027"/>
    <w:rsid w:val="00871080"/>
    <w:rsid w:val="00871144"/>
    <w:rsid w:val="00871174"/>
    <w:rsid w:val="0087117A"/>
    <w:rsid w:val="0087121B"/>
    <w:rsid w:val="00871295"/>
    <w:rsid w:val="008712E7"/>
    <w:rsid w:val="008712F2"/>
    <w:rsid w:val="00871304"/>
    <w:rsid w:val="0087137E"/>
    <w:rsid w:val="008714B8"/>
    <w:rsid w:val="008714C2"/>
    <w:rsid w:val="0087156B"/>
    <w:rsid w:val="008715BA"/>
    <w:rsid w:val="008715D3"/>
    <w:rsid w:val="008715FE"/>
    <w:rsid w:val="00871643"/>
    <w:rsid w:val="008717AD"/>
    <w:rsid w:val="00871823"/>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40"/>
    <w:rsid w:val="00872672"/>
    <w:rsid w:val="00872674"/>
    <w:rsid w:val="00872683"/>
    <w:rsid w:val="008726B9"/>
    <w:rsid w:val="0087274B"/>
    <w:rsid w:val="00872768"/>
    <w:rsid w:val="008727EF"/>
    <w:rsid w:val="008728A7"/>
    <w:rsid w:val="00872969"/>
    <w:rsid w:val="008729FE"/>
    <w:rsid w:val="00872A51"/>
    <w:rsid w:val="00872ABB"/>
    <w:rsid w:val="00872BFF"/>
    <w:rsid w:val="00872C07"/>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992"/>
    <w:rsid w:val="00873A54"/>
    <w:rsid w:val="00873A63"/>
    <w:rsid w:val="00873A89"/>
    <w:rsid w:val="00873AA3"/>
    <w:rsid w:val="00873AF7"/>
    <w:rsid w:val="00873B4A"/>
    <w:rsid w:val="00873BC5"/>
    <w:rsid w:val="00873C13"/>
    <w:rsid w:val="00873C20"/>
    <w:rsid w:val="00873C3A"/>
    <w:rsid w:val="00873CE0"/>
    <w:rsid w:val="00873D80"/>
    <w:rsid w:val="00873DC1"/>
    <w:rsid w:val="00873DDB"/>
    <w:rsid w:val="00873EFF"/>
    <w:rsid w:val="00874045"/>
    <w:rsid w:val="00874048"/>
    <w:rsid w:val="0087411C"/>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4A"/>
    <w:rsid w:val="00874E75"/>
    <w:rsid w:val="00875046"/>
    <w:rsid w:val="00875075"/>
    <w:rsid w:val="0087509D"/>
    <w:rsid w:val="00875144"/>
    <w:rsid w:val="008751EB"/>
    <w:rsid w:val="008752A5"/>
    <w:rsid w:val="008752B9"/>
    <w:rsid w:val="008752C6"/>
    <w:rsid w:val="008752EA"/>
    <w:rsid w:val="00875354"/>
    <w:rsid w:val="008753E1"/>
    <w:rsid w:val="008754B2"/>
    <w:rsid w:val="00875550"/>
    <w:rsid w:val="0087557C"/>
    <w:rsid w:val="00875620"/>
    <w:rsid w:val="008756D7"/>
    <w:rsid w:val="008756FE"/>
    <w:rsid w:val="00875727"/>
    <w:rsid w:val="00875761"/>
    <w:rsid w:val="008757F7"/>
    <w:rsid w:val="008758DF"/>
    <w:rsid w:val="008758E5"/>
    <w:rsid w:val="008758F7"/>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5E"/>
    <w:rsid w:val="008761E0"/>
    <w:rsid w:val="008762AC"/>
    <w:rsid w:val="008762FD"/>
    <w:rsid w:val="00876358"/>
    <w:rsid w:val="0087645A"/>
    <w:rsid w:val="008764A1"/>
    <w:rsid w:val="008764B0"/>
    <w:rsid w:val="00876507"/>
    <w:rsid w:val="008765B5"/>
    <w:rsid w:val="008765E8"/>
    <w:rsid w:val="0087664A"/>
    <w:rsid w:val="00876687"/>
    <w:rsid w:val="008766C6"/>
    <w:rsid w:val="0087670E"/>
    <w:rsid w:val="00876726"/>
    <w:rsid w:val="00876746"/>
    <w:rsid w:val="0087679E"/>
    <w:rsid w:val="008768A3"/>
    <w:rsid w:val="0087698A"/>
    <w:rsid w:val="008769D2"/>
    <w:rsid w:val="008769FA"/>
    <w:rsid w:val="00876A38"/>
    <w:rsid w:val="00876AAA"/>
    <w:rsid w:val="00876BA3"/>
    <w:rsid w:val="00876BA8"/>
    <w:rsid w:val="00876C76"/>
    <w:rsid w:val="00876D09"/>
    <w:rsid w:val="00876D5F"/>
    <w:rsid w:val="00876E20"/>
    <w:rsid w:val="00876E4C"/>
    <w:rsid w:val="00876EDC"/>
    <w:rsid w:val="00876FED"/>
    <w:rsid w:val="00876FFE"/>
    <w:rsid w:val="0087705B"/>
    <w:rsid w:val="00877134"/>
    <w:rsid w:val="008771B2"/>
    <w:rsid w:val="008771BC"/>
    <w:rsid w:val="0087738F"/>
    <w:rsid w:val="008773F3"/>
    <w:rsid w:val="0087769E"/>
    <w:rsid w:val="008776CD"/>
    <w:rsid w:val="008777A2"/>
    <w:rsid w:val="008777B6"/>
    <w:rsid w:val="008777C6"/>
    <w:rsid w:val="00877878"/>
    <w:rsid w:val="0087787B"/>
    <w:rsid w:val="008778C6"/>
    <w:rsid w:val="008778D9"/>
    <w:rsid w:val="0087790F"/>
    <w:rsid w:val="0087792F"/>
    <w:rsid w:val="00877B67"/>
    <w:rsid w:val="00877BBC"/>
    <w:rsid w:val="00877BFD"/>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80"/>
    <w:rsid w:val="008803DF"/>
    <w:rsid w:val="00880449"/>
    <w:rsid w:val="00880469"/>
    <w:rsid w:val="0088049E"/>
    <w:rsid w:val="008804E5"/>
    <w:rsid w:val="00880547"/>
    <w:rsid w:val="008805BF"/>
    <w:rsid w:val="0088062B"/>
    <w:rsid w:val="00880684"/>
    <w:rsid w:val="008807BE"/>
    <w:rsid w:val="008807EB"/>
    <w:rsid w:val="0088082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2B7"/>
    <w:rsid w:val="00881399"/>
    <w:rsid w:val="008813EC"/>
    <w:rsid w:val="00881470"/>
    <w:rsid w:val="008815C4"/>
    <w:rsid w:val="00881675"/>
    <w:rsid w:val="0088168C"/>
    <w:rsid w:val="00881692"/>
    <w:rsid w:val="008816EA"/>
    <w:rsid w:val="008817B4"/>
    <w:rsid w:val="00881870"/>
    <w:rsid w:val="00881876"/>
    <w:rsid w:val="0088199F"/>
    <w:rsid w:val="008819A0"/>
    <w:rsid w:val="00881B3C"/>
    <w:rsid w:val="00881B45"/>
    <w:rsid w:val="00881BA6"/>
    <w:rsid w:val="00881C6C"/>
    <w:rsid w:val="00881CAF"/>
    <w:rsid w:val="00881D61"/>
    <w:rsid w:val="00881E0D"/>
    <w:rsid w:val="00881E67"/>
    <w:rsid w:val="00881F02"/>
    <w:rsid w:val="00881F27"/>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9FD"/>
    <w:rsid w:val="00882A7D"/>
    <w:rsid w:val="00882AC6"/>
    <w:rsid w:val="00882B46"/>
    <w:rsid w:val="00882BC0"/>
    <w:rsid w:val="00882C1B"/>
    <w:rsid w:val="00882C2D"/>
    <w:rsid w:val="00882CCC"/>
    <w:rsid w:val="00882D48"/>
    <w:rsid w:val="00882D69"/>
    <w:rsid w:val="00882E10"/>
    <w:rsid w:val="00882E90"/>
    <w:rsid w:val="00882EC3"/>
    <w:rsid w:val="00882F6E"/>
    <w:rsid w:val="00882FFF"/>
    <w:rsid w:val="00883043"/>
    <w:rsid w:val="0088318A"/>
    <w:rsid w:val="00883190"/>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3FAB"/>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3B"/>
    <w:rsid w:val="00885272"/>
    <w:rsid w:val="008852A1"/>
    <w:rsid w:val="008852B8"/>
    <w:rsid w:val="008852D1"/>
    <w:rsid w:val="008852DA"/>
    <w:rsid w:val="008852FC"/>
    <w:rsid w:val="00885374"/>
    <w:rsid w:val="008853AC"/>
    <w:rsid w:val="008853C2"/>
    <w:rsid w:val="008853E7"/>
    <w:rsid w:val="008854A2"/>
    <w:rsid w:val="008854AF"/>
    <w:rsid w:val="0088557E"/>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4C"/>
    <w:rsid w:val="00885CD9"/>
    <w:rsid w:val="00885DF8"/>
    <w:rsid w:val="00885E21"/>
    <w:rsid w:val="00885E34"/>
    <w:rsid w:val="00885E50"/>
    <w:rsid w:val="00885E79"/>
    <w:rsid w:val="00885EB3"/>
    <w:rsid w:val="00885F2D"/>
    <w:rsid w:val="00885F5B"/>
    <w:rsid w:val="00885F69"/>
    <w:rsid w:val="00885F95"/>
    <w:rsid w:val="00885FC4"/>
    <w:rsid w:val="0088605C"/>
    <w:rsid w:val="00886067"/>
    <w:rsid w:val="008860B2"/>
    <w:rsid w:val="008860D4"/>
    <w:rsid w:val="008861FF"/>
    <w:rsid w:val="00886231"/>
    <w:rsid w:val="00886252"/>
    <w:rsid w:val="00886294"/>
    <w:rsid w:val="008862D6"/>
    <w:rsid w:val="0088648E"/>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CEC"/>
    <w:rsid w:val="00886D2C"/>
    <w:rsid w:val="00886D35"/>
    <w:rsid w:val="00886D5C"/>
    <w:rsid w:val="00886DB5"/>
    <w:rsid w:val="00886DE0"/>
    <w:rsid w:val="00886E09"/>
    <w:rsid w:val="00886EDB"/>
    <w:rsid w:val="00886F15"/>
    <w:rsid w:val="0088705F"/>
    <w:rsid w:val="008871E7"/>
    <w:rsid w:val="0088728C"/>
    <w:rsid w:val="008872FC"/>
    <w:rsid w:val="00887329"/>
    <w:rsid w:val="00887338"/>
    <w:rsid w:val="008873EA"/>
    <w:rsid w:val="00887472"/>
    <w:rsid w:val="00887514"/>
    <w:rsid w:val="008875EF"/>
    <w:rsid w:val="00887618"/>
    <w:rsid w:val="0088770A"/>
    <w:rsid w:val="008877F4"/>
    <w:rsid w:val="00887865"/>
    <w:rsid w:val="0088790A"/>
    <w:rsid w:val="00887913"/>
    <w:rsid w:val="00887970"/>
    <w:rsid w:val="00887986"/>
    <w:rsid w:val="008879FF"/>
    <w:rsid w:val="00887B71"/>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700"/>
    <w:rsid w:val="00890861"/>
    <w:rsid w:val="00890921"/>
    <w:rsid w:val="00890A21"/>
    <w:rsid w:val="00890A62"/>
    <w:rsid w:val="00890A6E"/>
    <w:rsid w:val="00890A8A"/>
    <w:rsid w:val="00890B86"/>
    <w:rsid w:val="00890B92"/>
    <w:rsid w:val="00890B98"/>
    <w:rsid w:val="00890C74"/>
    <w:rsid w:val="00890D74"/>
    <w:rsid w:val="00890F64"/>
    <w:rsid w:val="00890F6D"/>
    <w:rsid w:val="00891071"/>
    <w:rsid w:val="00891089"/>
    <w:rsid w:val="00891165"/>
    <w:rsid w:val="008912CC"/>
    <w:rsid w:val="0089138B"/>
    <w:rsid w:val="00891399"/>
    <w:rsid w:val="00891481"/>
    <w:rsid w:val="00891498"/>
    <w:rsid w:val="008914D0"/>
    <w:rsid w:val="00891542"/>
    <w:rsid w:val="008915A7"/>
    <w:rsid w:val="008916D8"/>
    <w:rsid w:val="00891716"/>
    <w:rsid w:val="00891718"/>
    <w:rsid w:val="00891738"/>
    <w:rsid w:val="0089175E"/>
    <w:rsid w:val="008917FB"/>
    <w:rsid w:val="0089187F"/>
    <w:rsid w:val="008918BF"/>
    <w:rsid w:val="008918DB"/>
    <w:rsid w:val="008918FF"/>
    <w:rsid w:val="008919C4"/>
    <w:rsid w:val="00891A29"/>
    <w:rsid w:val="00891A2E"/>
    <w:rsid w:val="00891A7E"/>
    <w:rsid w:val="00891B35"/>
    <w:rsid w:val="00891BF3"/>
    <w:rsid w:val="00891CE2"/>
    <w:rsid w:val="00891FD6"/>
    <w:rsid w:val="008920E8"/>
    <w:rsid w:val="00892101"/>
    <w:rsid w:val="0089216C"/>
    <w:rsid w:val="00892240"/>
    <w:rsid w:val="008922B3"/>
    <w:rsid w:val="00892339"/>
    <w:rsid w:val="00892362"/>
    <w:rsid w:val="0089239A"/>
    <w:rsid w:val="008923B7"/>
    <w:rsid w:val="00892491"/>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B84"/>
    <w:rsid w:val="00892C33"/>
    <w:rsid w:val="00892D5C"/>
    <w:rsid w:val="00892E06"/>
    <w:rsid w:val="00892E49"/>
    <w:rsid w:val="00892E78"/>
    <w:rsid w:val="00892E89"/>
    <w:rsid w:val="00892F7D"/>
    <w:rsid w:val="00893039"/>
    <w:rsid w:val="008930BC"/>
    <w:rsid w:val="00893125"/>
    <w:rsid w:val="0089319B"/>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1A"/>
    <w:rsid w:val="00894128"/>
    <w:rsid w:val="0089412F"/>
    <w:rsid w:val="008941A5"/>
    <w:rsid w:val="0089422C"/>
    <w:rsid w:val="0089422E"/>
    <w:rsid w:val="008942DE"/>
    <w:rsid w:val="00894332"/>
    <w:rsid w:val="00894382"/>
    <w:rsid w:val="008943B2"/>
    <w:rsid w:val="00894416"/>
    <w:rsid w:val="0089441D"/>
    <w:rsid w:val="008944A7"/>
    <w:rsid w:val="008944F8"/>
    <w:rsid w:val="00894565"/>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B"/>
    <w:rsid w:val="00894E3F"/>
    <w:rsid w:val="00894F69"/>
    <w:rsid w:val="008950F4"/>
    <w:rsid w:val="00895146"/>
    <w:rsid w:val="00895189"/>
    <w:rsid w:val="008952ED"/>
    <w:rsid w:val="0089530A"/>
    <w:rsid w:val="008953E4"/>
    <w:rsid w:val="0089541A"/>
    <w:rsid w:val="008954CD"/>
    <w:rsid w:val="00895527"/>
    <w:rsid w:val="00895562"/>
    <w:rsid w:val="0089558A"/>
    <w:rsid w:val="008955BE"/>
    <w:rsid w:val="0089563C"/>
    <w:rsid w:val="00895838"/>
    <w:rsid w:val="00895859"/>
    <w:rsid w:val="0089586B"/>
    <w:rsid w:val="00895876"/>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18"/>
    <w:rsid w:val="00896449"/>
    <w:rsid w:val="00896568"/>
    <w:rsid w:val="008965A0"/>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3A"/>
    <w:rsid w:val="00896E4B"/>
    <w:rsid w:val="00896E56"/>
    <w:rsid w:val="00896E58"/>
    <w:rsid w:val="00896EA9"/>
    <w:rsid w:val="00896EF2"/>
    <w:rsid w:val="00896F29"/>
    <w:rsid w:val="008970FF"/>
    <w:rsid w:val="0089717E"/>
    <w:rsid w:val="0089718D"/>
    <w:rsid w:val="00897345"/>
    <w:rsid w:val="008973FB"/>
    <w:rsid w:val="00897439"/>
    <w:rsid w:val="0089746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5A"/>
    <w:rsid w:val="00897DFB"/>
    <w:rsid w:val="00897E00"/>
    <w:rsid w:val="00897E8E"/>
    <w:rsid w:val="00897EAA"/>
    <w:rsid w:val="00897F0D"/>
    <w:rsid w:val="008A000E"/>
    <w:rsid w:val="008A0070"/>
    <w:rsid w:val="008A00B1"/>
    <w:rsid w:val="008A011F"/>
    <w:rsid w:val="008A0170"/>
    <w:rsid w:val="008A01AC"/>
    <w:rsid w:val="008A01D8"/>
    <w:rsid w:val="008A029E"/>
    <w:rsid w:val="008A02B9"/>
    <w:rsid w:val="008A02BD"/>
    <w:rsid w:val="008A0374"/>
    <w:rsid w:val="008A03AA"/>
    <w:rsid w:val="008A03BE"/>
    <w:rsid w:val="008A03D2"/>
    <w:rsid w:val="008A0425"/>
    <w:rsid w:val="008A04FF"/>
    <w:rsid w:val="008A0549"/>
    <w:rsid w:val="008A0720"/>
    <w:rsid w:val="008A0749"/>
    <w:rsid w:val="008A075C"/>
    <w:rsid w:val="008A0772"/>
    <w:rsid w:val="008A0778"/>
    <w:rsid w:val="008A079B"/>
    <w:rsid w:val="008A089C"/>
    <w:rsid w:val="008A08B1"/>
    <w:rsid w:val="008A08B7"/>
    <w:rsid w:val="008A0907"/>
    <w:rsid w:val="008A0941"/>
    <w:rsid w:val="008A09B8"/>
    <w:rsid w:val="008A0A4D"/>
    <w:rsid w:val="008A0AFA"/>
    <w:rsid w:val="008A0B72"/>
    <w:rsid w:val="008A0B97"/>
    <w:rsid w:val="008A0C04"/>
    <w:rsid w:val="008A0C57"/>
    <w:rsid w:val="008A0D08"/>
    <w:rsid w:val="008A0DEC"/>
    <w:rsid w:val="008A0E01"/>
    <w:rsid w:val="008A0F54"/>
    <w:rsid w:val="008A0FAC"/>
    <w:rsid w:val="008A100D"/>
    <w:rsid w:val="008A1012"/>
    <w:rsid w:val="008A103C"/>
    <w:rsid w:val="008A1065"/>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2F"/>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C8"/>
    <w:rsid w:val="008A20F8"/>
    <w:rsid w:val="008A213B"/>
    <w:rsid w:val="008A2146"/>
    <w:rsid w:val="008A2202"/>
    <w:rsid w:val="008A2221"/>
    <w:rsid w:val="008A22C9"/>
    <w:rsid w:val="008A22F8"/>
    <w:rsid w:val="008A22FB"/>
    <w:rsid w:val="008A2368"/>
    <w:rsid w:val="008A2387"/>
    <w:rsid w:val="008A2388"/>
    <w:rsid w:val="008A23E4"/>
    <w:rsid w:val="008A240C"/>
    <w:rsid w:val="008A2592"/>
    <w:rsid w:val="008A25CD"/>
    <w:rsid w:val="008A2614"/>
    <w:rsid w:val="008A264A"/>
    <w:rsid w:val="008A2695"/>
    <w:rsid w:val="008A26CE"/>
    <w:rsid w:val="008A2878"/>
    <w:rsid w:val="008A28D3"/>
    <w:rsid w:val="008A28E4"/>
    <w:rsid w:val="008A2914"/>
    <w:rsid w:val="008A297C"/>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396"/>
    <w:rsid w:val="008A34FE"/>
    <w:rsid w:val="008A35A9"/>
    <w:rsid w:val="008A35BC"/>
    <w:rsid w:val="008A3660"/>
    <w:rsid w:val="008A3715"/>
    <w:rsid w:val="008A374C"/>
    <w:rsid w:val="008A3788"/>
    <w:rsid w:val="008A37EC"/>
    <w:rsid w:val="008A380A"/>
    <w:rsid w:val="008A380D"/>
    <w:rsid w:val="008A3846"/>
    <w:rsid w:val="008A38C3"/>
    <w:rsid w:val="008A38D5"/>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AF0"/>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988"/>
    <w:rsid w:val="008A5A6E"/>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5E0"/>
    <w:rsid w:val="008A66B5"/>
    <w:rsid w:val="008A66C7"/>
    <w:rsid w:val="008A671D"/>
    <w:rsid w:val="008A67B3"/>
    <w:rsid w:val="008A67B7"/>
    <w:rsid w:val="008A67FA"/>
    <w:rsid w:val="008A680B"/>
    <w:rsid w:val="008A684B"/>
    <w:rsid w:val="008A68A9"/>
    <w:rsid w:val="008A68F6"/>
    <w:rsid w:val="008A6905"/>
    <w:rsid w:val="008A6946"/>
    <w:rsid w:val="008A69BC"/>
    <w:rsid w:val="008A6A59"/>
    <w:rsid w:val="008A6AFB"/>
    <w:rsid w:val="008A6B68"/>
    <w:rsid w:val="008A6B9E"/>
    <w:rsid w:val="008A6C1D"/>
    <w:rsid w:val="008A6C45"/>
    <w:rsid w:val="008A6C61"/>
    <w:rsid w:val="008A6CAA"/>
    <w:rsid w:val="008A6CC1"/>
    <w:rsid w:val="008A6D3F"/>
    <w:rsid w:val="008A6D9F"/>
    <w:rsid w:val="008A71CA"/>
    <w:rsid w:val="008A72F4"/>
    <w:rsid w:val="008A73D9"/>
    <w:rsid w:val="008A73E9"/>
    <w:rsid w:val="008A73F1"/>
    <w:rsid w:val="008A74ED"/>
    <w:rsid w:val="008A761C"/>
    <w:rsid w:val="008A766E"/>
    <w:rsid w:val="008A76F6"/>
    <w:rsid w:val="008A77A8"/>
    <w:rsid w:val="008A77C7"/>
    <w:rsid w:val="008A7838"/>
    <w:rsid w:val="008A789E"/>
    <w:rsid w:val="008A7A1B"/>
    <w:rsid w:val="008A7A4F"/>
    <w:rsid w:val="008A7A5F"/>
    <w:rsid w:val="008A7AC9"/>
    <w:rsid w:val="008A7B4D"/>
    <w:rsid w:val="008A7B81"/>
    <w:rsid w:val="008A7C20"/>
    <w:rsid w:val="008A7CEA"/>
    <w:rsid w:val="008A7DB4"/>
    <w:rsid w:val="008A7E21"/>
    <w:rsid w:val="008A7E89"/>
    <w:rsid w:val="008A7EB7"/>
    <w:rsid w:val="008A7ECE"/>
    <w:rsid w:val="008A7F44"/>
    <w:rsid w:val="008B008B"/>
    <w:rsid w:val="008B00D0"/>
    <w:rsid w:val="008B00F3"/>
    <w:rsid w:val="008B01E8"/>
    <w:rsid w:val="008B0203"/>
    <w:rsid w:val="008B033B"/>
    <w:rsid w:val="008B0366"/>
    <w:rsid w:val="008B03C5"/>
    <w:rsid w:val="008B05BD"/>
    <w:rsid w:val="008B068C"/>
    <w:rsid w:val="008B06B8"/>
    <w:rsid w:val="008B06C5"/>
    <w:rsid w:val="008B0710"/>
    <w:rsid w:val="008B0765"/>
    <w:rsid w:val="008B076B"/>
    <w:rsid w:val="008B078C"/>
    <w:rsid w:val="008B07A2"/>
    <w:rsid w:val="008B07C8"/>
    <w:rsid w:val="008B0900"/>
    <w:rsid w:val="008B0907"/>
    <w:rsid w:val="008B0960"/>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8A"/>
    <w:rsid w:val="008B1BC0"/>
    <w:rsid w:val="008B1BFE"/>
    <w:rsid w:val="008B1DA6"/>
    <w:rsid w:val="008B1E39"/>
    <w:rsid w:val="008B1ED2"/>
    <w:rsid w:val="008B1F78"/>
    <w:rsid w:val="008B2036"/>
    <w:rsid w:val="008B2039"/>
    <w:rsid w:val="008B20EA"/>
    <w:rsid w:val="008B2118"/>
    <w:rsid w:val="008B213D"/>
    <w:rsid w:val="008B21E6"/>
    <w:rsid w:val="008B2335"/>
    <w:rsid w:val="008B2409"/>
    <w:rsid w:val="008B2561"/>
    <w:rsid w:val="008B25F1"/>
    <w:rsid w:val="008B25F8"/>
    <w:rsid w:val="008B26CC"/>
    <w:rsid w:val="008B26F3"/>
    <w:rsid w:val="008B271C"/>
    <w:rsid w:val="008B2737"/>
    <w:rsid w:val="008B2864"/>
    <w:rsid w:val="008B28B1"/>
    <w:rsid w:val="008B28C4"/>
    <w:rsid w:val="008B2BC0"/>
    <w:rsid w:val="008B2C00"/>
    <w:rsid w:val="008B2C2B"/>
    <w:rsid w:val="008B2C39"/>
    <w:rsid w:val="008B2C5B"/>
    <w:rsid w:val="008B2C9B"/>
    <w:rsid w:val="008B2CBA"/>
    <w:rsid w:val="008B2D61"/>
    <w:rsid w:val="008B2D62"/>
    <w:rsid w:val="008B2DD3"/>
    <w:rsid w:val="008B2E07"/>
    <w:rsid w:val="008B2E31"/>
    <w:rsid w:val="008B2E57"/>
    <w:rsid w:val="008B2EA5"/>
    <w:rsid w:val="008B2EE0"/>
    <w:rsid w:val="008B2EE6"/>
    <w:rsid w:val="008B2F1B"/>
    <w:rsid w:val="008B2FAE"/>
    <w:rsid w:val="008B3087"/>
    <w:rsid w:val="008B310E"/>
    <w:rsid w:val="008B311D"/>
    <w:rsid w:val="008B323D"/>
    <w:rsid w:val="008B3383"/>
    <w:rsid w:val="008B3420"/>
    <w:rsid w:val="008B348E"/>
    <w:rsid w:val="008B3505"/>
    <w:rsid w:val="008B3572"/>
    <w:rsid w:val="008B35B0"/>
    <w:rsid w:val="008B35E7"/>
    <w:rsid w:val="008B3691"/>
    <w:rsid w:val="008B36D1"/>
    <w:rsid w:val="008B38FA"/>
    <w:rsid w:val="008B3902"/>
    <w:rsid w:val="008B390B"/>
    <w:rsid w:val="008B3931"/>
    <w:rsid w:val="008B39C4"/>
    <w:rsid w:val="008B39E4"/>
    <w:rsid w:val="008B3A28"/>
    <w:rsid w:val="008B3B34"/>
    <w:rsid w:val="008B3BA3"/>
    <w:rsid w:val="008B3D83"/>
    <w:rsid w:val="008B3DC8"/>
    <w:rsid w:val="008B3DE3"/>
    <w:rsid w:val="008B3E20"/>
    <w:rsid w:val="008B3EB0"/>
    <w:rsid w:val="008B3EBA"/>
    <w:rsid w:val="008B3ED3"/>
    <w:rsid w:val="008B3FA2"/>
    <w:rsid w:val="008B3FD0"/>
    <w:rsid w:val="008B4072"/>
    <w:rsid w:val="008B40D5"/>
    <w:rsid w:val="008B40E5"/>
    <w:rsid w:val="008B41B7"/>
    <w:rsid w:val="008B423C"/>
    <w:rsid w:val="008B425E"/>
    <w:rsid w:val="008B4319"/>
    <w:rsid w:val="008B431E"/>
    <w:rsid w:val="008B43D0"/>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35"/>
    <w:rsid w:val="008B51C8"/>
    <w:rsid w:val="008B5259"/>
    <w:rsid w:val="008B5274"/>
    <w:rsid w:val="008B5285"/>
    <w:rsid w:val="008B5292"/>
    <w:rsid w:val="008B52A9"/>
    <w:rsid w:val="008B52BE"/>
    <w:rsid w:val="008B53CA"/>
    <w:rsid w:val="008B540B"/>
    <w:rsid w:val="008B5438"/>
    <w:rsid w:val="008B5454"/>
    <w:rsid w:val="008B545C"/>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CF"/>
    <w:rsid w:val="008B5DEA"/>
    <w:rsid w:val="008B5F58"/>
    <w:rsid w:val="008B5F70"/>
    <w:rsid w:val="008B602C"/>
    <w:rsid w:val="008B608D"/>
    <w:rsid w:val="008B6162"/>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919"/>
    <w:rsid w:val="008B6AC8"/>
    <w:rsid w:val="008B6B62"/>
    <w:rsid w:val="008B6BDC"/>
    <w:rsid w:val="008B6C6B"/>
    <w:rsid w:val="008B6C8C"/>
    <w:rsid w:val="008B6CC7"/>
    <w:rsid w:val="008B6D54"/>
    <w:rsid w:val="008B6E75"/>
    <w:rsid w:val="008B6ED5"/>
    <w:rsid w:val="008B6EE9"/>
    <w:rsid w:val="008B6FAB"/>
    <w:rsid w:val="008B6FD6"/>
    <w:rsid w:val="008B6FDF"/>
    <w:rsid w:val="008B7035"/>
    <w:rsid w:val="008B71FE"/>
    <w:rsid w:val="008B7200"/>
    <w:rsid w:val="008B7278"/>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46"/>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3D"/>
    <w:rsid w:val="008C0354"/>
    <w:rsid w:val="008C035E"/>
    <w:rsid w:val="008C0467"/>
    <w:rsid w:val="008C0499"/>
    <w:rsid w:val="008C04A6"/>
    <w:rsid w:val="008C04D6"/>
    <w:rsid w:val="008C07DA"/>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7B"/>
    <w:rsid w:val="008C0F86"/>
    <w:rsid w:val="008C1004"/>
    <w:rsid w:val="008C1161"/>
    <w:rsid w:val="008C118B"/>
    <w:rsid w:val="008C120F"/>
    <w:rsid w:val="008C1218"/>
    <w:rsid w:val="008C12A3"/>
    <w:rsid w:val="008C134A"/>
    <w:rsid w:val="008C1355"/>
    <w:rsid w:val="008C1396"/>
    <w:rsid w:val="008C13B7"/>
    <w:rsid w:val="008C13EA"/>
    <w:rsid w:val="008C147F"/>
    <w:rsid w:val="008C15FD"/>
    <w:rsid w:val="008C1603"/>
    <w:rsid w:val="008C160B"/>
    <w:rsid w:val="008C164A"/>
    <w:rsid w:val="008C179E"/>
    <w:rsid w:val="008C17A6"/>
    <w:rsid w:val="008C1868"/>
    <w:rsid w:val="008C1896"/>
    <w:rsid w:val="008C1946"/>
    <w:rsid w:val="008C19EA"/>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C"/>
    <w:rsid w:val="008C221E"/>
    <w:rsid w:val="008C2247"/>
    <w:rsid w:val="008C226D"/>
    <w:rsid w:val="008C2320"/>
    <w:rsid w:val="008C233B"/>
    <w:rsid w:val="008C233F"/>
    <w:rsid w:val="008C23BE"/>
    <w:rsid w:val="008C2421"/>
    <w:rsid w:val="008C2567"/>
    <w:rsid w:val="008C2637"/>
    <w:rsid w:val="008C26F8"/>
    <w:rsid w:val="008C287A"/>
    <w:rsid w:val="008C28C7"/>
    <w:rsid w:val="008C28DA"/>
    <w:rsid w:val="008C28E6"/>
    <w:rsid w:val="008C29D7"/>
    <w:rsid w:val="008C2A25"/>
    <w:rsid w:val="008C2A68"/>
    <w:rsid w:val="008C2ACA"/>
    <w:rsid w:val="008C2B1C"/>
    <w:rsid w:val="008C2C58"/>
    <w:rsid w:val="008C2C9E"/>
    <w:rsid w:val="008C2E14"/>
    <w:rsid w:val="008C2E5B"/>
    <w:rsid w:val="008C2F4D"/>
    <w:rsid w:val="008C2F66"/>
    <w:rsid w:val="008C2FC4"/>
    <w:rsid w:val="008C3006"/>
    <w:rsid w:val="008C301F"/>
    <w:rsid w:val="008C3077"/>
    <w:rsid w:val="008C309F"/>
    <w:rsid w:val="008C3132"/>
    <w:rsid w:val="008C318A"/>
    <w:rsid w:val="008C31D4"/>
    <w:rsid w:val="008C31EF"/>
    <w:rsid w:val="008C325B"/>
    <w:rsid w:val="008C32AB"/>
    <w:rsid w:val="008C3304"/>
    <w:rsid w:val="008C33B1"/>
    <w:rsid w:val="008C33EF"/>
    <w:rsid w:val="008C34DA"/>
    <w:rsid w:val="008C34DB"/>
    <w:rsid w:val="008C35C4"/>
    <w:rsid w:val="008C35ED"/>
    <w:rsid w:val="008C36C9"/>
    <w:rsid w:val="008C382E"/>
    <w:rsid w:val="008C3833"/>
    <w:rsid w:val="008C3A32"/>
    <w:rsid w:val="008C3AC5"/>
    <w:rsid w:val="008C3B49"/>
    <w:rsid w:val="008C3B7C"/>
    <w:rsid w:val="008C3B88"/>
    <w:rsid w:val="008C3B9D"/>
    <w:rsid w:val="008C3C1C"/>
    <w:rsid w:val="008C3DFE"/>
    <w:rsid w:val="008C3E82"/>
    <w:rsid w:val="008C3ED8"/>
    <w:rsid w:val="008C3FC3"/>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C3"/>
    <w:rsid w:val="008C58FA"/>
    <w:rsid w:val="008C5951"/>
    <w:rsid w:val="008C59C6"/>
    <w:rsid w:val="008C5A68"/>
    <w:rsid w:val="008C5A96"/>
    <w:rsid w:val="008C5AC0"/>
    <w:rsid w:val="008C5B1B"/>
    <w:rsid w:val="008C5B22"/>
    <w:rsid w:val="008C5B24"/>
    <w:rsid w:val="008C5B3F"/>
    <w:rsid w:val="008C5BAE"/>
    <w:rsid w:val="008C5D52"/>
    <w:rsid w:val="008C5E9E"/>
    <w:rsid w:val="008C5F3E"/>
    <w:rsid w:val="008C5FE7"/>
    <w:rsid w:val="008C6109"/>
    <w:rsid w:val="008C6160"/>
    <w:rsid w:val="008C6183"/>
    <w:rsid w:val="008C6205"/>
    <w:rsid w:val="008C636F"/>
    <w:rsid w:val="008C6472"/>
    <w:rsid w:val="008C647E"/>
    <w:rsid w:val="008C64A6"/>
    <w:rsid w:val="008C64D4"/>
    <w:rsid w:val="008C651F"/>
    <w:rsid w:val="008C656E"/>
    <w:rsid w:val="008C6623"/>
    <w:rsid w:val="008C6630"/>
    <w:rsid w:val="008C66DC"/>
    <w:rsid w:val="008C67D7"/>
    <w:rsid w:val="008C68CA"/>
    <w:rsid w:val="008C69F1"/>
    <w:rsid w:val="008C6A36"/>
    <w:rsid w:val="008C6BFA"/>
    <w:rsid w:val="008C6C93"/>
    <w:rsid w:val="008C6D2C"/>
    <w:rsid w:val="008C6E05"/>
    <w:rsid w:val="008C6E4C"/>
    <w:rsid w:val="008C6E7C"/>
    <w:rsid w:val="008C6EA6"/>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5B6"/>
    <w:rsid w:val="008C7637"/>
    <w:rsid w:val="008C763B"/>
    <w:rsid w:val="008C76C6"/>
    <w:rsid w:val="008C76F8"/>
    <w:rsid w:val="008C77AF"/>
    <w:rsid w:val="008C7890"/>
    <w:rsid w:val="008C79A5"/>
    <w:rsid w:val="008C7A47"/>
    <w:rsid w:val="008C7A87"/>
    <w:rsid w:val="008C7B1A"/>
    <w:rsid w:val="008C7B65"/>
    <w:rsid w:val="008C7BCA"/>
    <w:rsid w:val="008C7BFD"/>
    <w:rsid w:val="008C7C23"/>
    <w:rsid w:val="008C7D9C"/>
    <w:rsid w:val="008C7E27"/>
    <w:rsid w:val="008C7E94"/>
    <w:rsid w:val="008C7EFB"/>
    <w:rsid w:val="008C7F31"/>
    <w:rsid w:val="008C7F85"/>
    <w:rsid w:val="008D001E"/>
    <w:rsid w:val="008D00A5"/>
    <w:rsid w:val="008D014F"/>
    <w:rsid w:val="008D02CB"/>
    <w:rsid w:val="008D034B"/>
    <w:rsid w:val="008D039E"/>
    <w:rsid w:val="008D03B1"/>
    <w:rsid w:val="008D03CF"/>
    <w:rsid w:val="008D0425"/>
    <w:rsid w:val="008D04D5"/>
    <w:rsid w:val="008D0632"/>
    <w:rsid w:val="008D0640"/>
    <w:rsid w:val="008D0649"/>
    <w:rsid w:val="008D0805"/>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2E9"/>
    <w:rsid w:val="008D1377"/>
    <w:rsid w:val="008D13A0"/>
    <w:rsid w:val="008D13C7"/>
    <w:rsid w:val="008D1466"/>
    <w:rsid w:val="008D14FE"/>
    <w:rsid w:val="008D150B"/>
    <w:rsid w:val="008D158A"/>
    <w:rsid w:val="008D171C"/>
    <w:rsid w:val="008D17B2"/>
    <w:rsid w:val="008D182B"/>
    <w:rsid w:val="008D18F0"/>
    <w:rsid w:val="008D195B"/>
    <w:rsid w:val="008D19FE"/>
    <w:rsid w:val="008D1A57"/>
    <w:rsid w:val="008D1BF3"/>
    <w:rsid w:val="008D1C32"/>
    <w:rsid w:val="008D1C7E"/>
    <w:rsid w:val="008D1CB3"/>
    <w:rsid w:val="008D1D2C"/>
    <w:rsid w:val="008D1D90"/>
    <w:rsid w:val="008D1FF7"/>
    <w:rsid w:val="008D20B4"/>
    <w:rsid w:val="008D20C3"/>
    <w:rsid w:val="008D210A"/>
    <w:rsid w:val="008D21EE"/>
    <w:rsid w:val="008D22AF"/>
    <w:rsid w:val="008D22C1"/>
    <w:rsid w:val="008D2381"/>
    <w:rsid w:val="008D23D3"/>
    <w:rsid w:val="008D24FC"/>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2AB"/>
    <w:rsid w:val="008D332A"/>
    <w:rsid w:val="008D3353"/>
    <w:rsid w:val="008D3483"/>
    <w:rsid w:val="008D34E7"/>
    <w:rsid w:val="008D35CB"/>
    <w:rsid w:val="008D3699"/>
    <w:rsid w:val="008D3791"/>
    <w:rsid w:val="008D37AA"/>
    <w:rsid w:val="008D37D6"/>
    <w:rsid w:val="008D37E5"/>
    <w:rsid w:val="008D37EF"/>
    <w:rsid w:val="008D385B"/>
    <w:rsid w:val="008D38DC"/>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6A"/>
    <w:rsid w:val="008D4295"/>
    <w:rsid w:val="008D42CD"/>
    <w:rsid w:val="008D4418"/>
    <w:rsid w:val="008D44C8"/>
    <w:rsid w:val="008D44CD"/>
    <w:rsid w:val="008D4555"/>
    <w:rsid w:val="008D455F"/>
    <w:rsid w:val="008D4584"/>
    <w:rsid w:val="008D45C8"/>
    <w:rsid w:val="008D4639"/>
    <w:rsid w:val="008D4640"/>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359"/>
    <w:rsid w:val="008D542F"/>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A28"/>
    <w:rsid w:val="008D6BA6"/>
    <w:rsid w:val="008D6C0F"/>
    <w:rsid w:val="008D6E26"/>
    <w:rsid w:val="008D6F92"/>
    <w:rsid w:val="008D700C"/>
    <w:rsid w:val="008D70AD"/>
    <w:rsid w:val="008D70E8"/>
    <w:rsid w:val="008D7102"/>
    <w:rsid w:val="008D714F"/>
    <w:rsid w:val="008D71E2"/>
    <w:rsid w:val="008D7243"/>
    <w:rsid w:val="008D7259"/>
    <w:rsid w:val="008D73A4"/>
    <w:rsid w:val="008D74C7"/>
    <w:rsid w:val="008D7540"/>
    <w:rsid w:val="008D7543"/>
    <w:rsid w:val="008D7568"/>
    <w:rsid w:val="008D756D"/>
    <w:rsid w:val="008D75ED"/>
    <w:rsid w:val="008D763D"/>
    <w:rsid w:val="008D7665"/>
    <w:rsid w:val="008D766B"/>
    <w:rsid w:val="008D76FC"/>
    <w:rsid w:val="008D77DC"/>
    <w:rsid w:val="008D7814"/>
    <w:rsid w:val="008D7829"/>
    <w:rsid w:val="008D784A"/>
    <w:rsid w:val="008D784D"/>
    <w:rsid w:val="008D786B"/>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79"/>
    <w:rsid w:val="008E019D"/>
    <w:rsid w:val="008E02F9"/>
    <w:rsid w:val="008E0339"/>
    <w:rsid w:val="008E036F"/>
    <w:rsid w:val="008E051A"/>
    <w:rsid w:val="008E0572"/>
    <w:rsid w:val="008E0574"/>
    <w:rsid w:val="008E05D0"/>
    <w:rsid w:val="008E0625"/>
    <w:rsid w:val="008E0670"/>
    <w:rsid w:val="008E06B4"/>
    <w:rsid w:val="008E0798"/>
    <w:rsid w:val="008E093F"/>
    <w:rsid w:val="008E099D"/>
    <w:rsid w:val="008E09F0"/>
    <w:rsid w:val="008E09F7"/>
    <w:rsid w:val="008E09FD"/>
    <w:rsid w:val="008E0C02"/>
    <w:rsid w:val="008E0C18"/>
    <w:rsid w:val="008E0C2A"/>
    <w:rsid w:val="008E0C7E"/>
    <w:rsid w:val="008E0CA4"/>
    <w:rsid w:val="008E0CB9"/>
    <w:rsid w:val="008E0F08"/>
    <w:rsid w:val="008E0F99"/>
    <w:rsid w:val="008E0FBA"/>
    <w:rsid w:val="008E115D"/>
    <w:rsid w:val="008E1163"/>
    <w:rsid w:val="008E11DC"/>
    <w:rsid w:val="008E1211"/>
    <w:rsid w:val="008E1322"/>
    <w:rsid w:val="008E1393"/>
    <w:rsid w:val="008E139C"/>
    <w:rsid w:val="008E13E3"/>
    <w:rsid w:val="008E1484"/>
    <w:rsid w:val="008E149B"/>
    <w:rsid w:val="008E1571"/>
    <w:rsid w:val="008E1648"/>
    <w:rsid w:val="008E16AA"/>
    <w:rsid w:val="008E174A"/>
    <w:rsid w:val="008E1792"/>
    <w:rsid w:val="008E179D"/>
    <w:rsid w:val="008E179E"/>
    <w:rsid w:val="008E1813"/>
    <w:rsid w:val="008E1816"/>
    <w:rsid w:val="008E18FC"/>
    <w:rsid w:val="008E199B"/>
    <w:rsid w:val="008E19AA"/>
    <w:rsid w:val="008E1AB2"/>
    <w:rsid w:val="008E1AD5"/>
    <w:rsid w:val="008E1AEA"/>
    <w:rsid w:val="008E1AF8"/>
    <w:rsid w:val="008E1BC3"/>
    <w:rsid w:val="008E1C38"/>
    <w:rsid w:val="008E1C81"/>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4F6"/>
    <w:rsid w:val="008E271E"/>
    <w:rsid w:val="008E27DC"/>
    <w:rsid w:val="008E28B9"/>
    <w:rsid w:val="008E28F8"/>
    <w:rsid w:val="008E292B"/>
    <w:rsid w:val="008E293F"/>
    <w:rsid w:val="008E298F"/>
    <w:rsid w:val="008E29BA"/>
    <w:rsid w:val="008E29CE"/>
    <w:rsid w:val="008E2ADE"/>
    <w:rsid w:val="008E2C4B"/>
    <w:rsid w:val="008E2CCD"/>
    <w:rsid w:val="008E2CD2"/>
    <w:rsid w:val="008E2D13"/>
    <w:rsid w:val="008E2D38"/>
    <w:rsid w:val="008E2D91"/>
    <w:rsid w:val="008E2E61"/>
    <w:rsid w:val="008E2ED4"/>
    <w:rsid w:val="008E2F06"/>
    <w:rsid w:val="008E2F1E"/>
    <w:rsid w:val="008E2F2A"/>
    <w:rsid w:val="008E2F57"/>
    <w:rsid w:val="008E301B"/>
    <w:rsid w:val="008E3074"/>
    <w:rsid w:val="008E30C5"/>
    <w:rsid w:val="008E313C"/>
    <w:rsid w:val="008E3153"/>
    <w:rsid w:val="008E3154"/>
    <w:rsid w:val="008E33FE"/>
    <w:rsid w:val="008E345E"/>
    <w:rsid w:val="008E3464"/>
    <w:rsid w:val="008E347F"/>
    <w:rsid w:val="008E3585"/>
    <w:rsid w:val="008E35A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356"/>
    <w:rsid w:val="008E453A"/>
    <w:rsid w:val="008E4543"/>
    <w:rsid w:val="008E454B"/>
    <w:rsid w:val="008E45DB"/>
    <w:rsid w:val="008E460F"/>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2C2"/>
    <w:rsid w:val="008E5301"/>
    <w:rsid w:val="008E5309"/>
    <w:rsid w:val="008E5319"/>
    <w:rsid w:val="008E5350"/>
    <w:rsid w:val="008E5488"/>
    <w:rsid w:val="008E5520"/>
    <w:rsid w:val="008E5566"/>
    <w:rsid w:val="008E57C1"/>
    <w:rsid w:val="008E57D9"/>
    <w:rsid w:val="008E57E6"/>
    <w:rsid w:val="008E5852"/>
    <w:rsid w:val="008E587F"/>
    <w:rsid w:val="008E5898"/>
    <w:rsid w:val="008E58EB"/>
    <w:rsid w:val="008E58F6"/>
    <w:rsid w:val="008E5BF2"/>
    <w:rsid w:val="008E5C83"/>
    <w:rsid w:val="008E5C97"/>
    <w:rsid w:val="008E5D25"/>
    <w:rsid w:val="008E5DBF"/>
    <w:rsid w:val="008E5F3A"/>
    <w:rsid w:val="008E5FC3"/>
    <w:rsid w:val="008E5FCF"/>
    <w:rsid w:val="008E5FF8"/>
    <w:rsid w:val="008E60D6"/>
    <w:rsid w:val="008E6169"/>
    <w:rsid w:val="008E6203"/>
    <w:rsid w:val="008E621A"/>
    <w:rsid w:val="008E62FA"/>
    <w:rsid w:val="008E63CC"/>
    <w:rsid w:val="008E640B"/>
    <w:rsid w:val="008E6528"/>
    <w:rsid w:val="008E662A"/>
    <w:rsid w:val="008E662F"/>
    <w:rsid w:val="008E6675"/>
    <w:rsid w:val="008E6686"/>
    <w:rsid w:val="008E66A5"/>
    <w:rsid w:val="008E66C5"/>
    <w:rsid w:val="008E684F"/>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20"/>
    <w:rsid w:val="008E724D"/>
    <w:rsid w:val="008E72A2"/>
    <w:rsid w:val="008E7326"/>
    <w:rsid w:val="008E7328"/>
    <w:rsid w:val="008E7378"/>
    <w:rsid w:val="008E73F2"/>
    <w:rsid w:val="008E7430"/>
    <w:rsid w:val="008E745C"/>
    <w:rsid w:val="008E7489"/>
    <w:rsid w:val="008E74A0"/>
    <w:rsid w:val="008E74AB"/>
    <w:rsid w:val="008E7540"/>
    <w:rsid w:val="008E75DD"/>
    <w:rsid w:val="008E7622"/>
    <w:rsid w:val="008E7672"/>
    <w:rsid w:val="008E7697"/>
    <w:rsid w:val="008E76F3"/>
    <w:rsid w:val="008E7727"/>
    <w:rsid w:val="008E77A4"/>
    <w:rsid w:val="008E77EA"/>
    <w:rsid w:val="008E790F"/>
    <w:rsid w:val="008E7945"/>
    <w:rsid w:val="008E7948"/>
    <w:rsid w:val="008E79F4"/>
    <w:rsid w:val="008E7A6A"/>
    <w:rsid w:val="008E7B0F"/>
    <w:rsid w:val="008E7BA6"/>
    <w:rsid w:val="008E7BF6"/>
    <w:rsid w:val="008E7C04"/>
    <w:rsid w:val="008E7C38"/>
    <w:rsid w:val="008E7D64"/>
    <w:rsid w:val="008E7E34"/>
    <w:rsid w:val="008E7E43"/>
    <w:rsid w:val="008E7E53"/>
    <w:rsid w:val="008E7E7B"/>
    <w:rsid w:val="008E7EA7"/>
    <w:rsid w:val="008E7F10"/>
    <w:rsid w:val="008E7F40"/>
    <w:rsid w:val="008E7F5B"/>
    <w:rsid w:val="008E7FEA"/>
    <w:rsid w:val="008F005D"/>
    <w:rsid w:val="008F0105"/>
    <w:rsid w:val="008F01B3"/>
    <w:rsid w:val="008F029C"/>
    <w:rsid w:val="008F03F8"/>
    <w:rsid w:val="008F04FD"/>
    <w:rsid w:val="008F057D"/>
    <w:rsid w:val="008F062C"/>
    <w:rsid w:val="008F0676"/>
    <w:rsid w:val="008F0709"/>
    <w:rsid w:val="008F0771"/>
    <w:rsid w:val="008F07D5"/>
    <w:rsid w:val="008F085D"/>
    <w:rsid w:val="008F0959"/>
    <w:rsid w:val="008F0ADD"/>
    <w:rsid w:val="008F0B31"/>
    <w:rsid w:val="008F0B4D"/>
    <w:rsid w:val="008F0C14"/>
    <w:rsid w:val="008F0C37"/>
    <w:rsid w:val="008F0CBA"/>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AC"/>
    <w:rsid w:val="008F19FF"/>
    <w:rsid w:val="008F1B1D"/>
    <w:rsid w:val="008F1B57"/>
    <w:rsid w:val="008F1B5C"/>
    <w:rsid w:val="008F1C1A"/>
    <w:rsid w:val="008F1C21"/>
    <w:rsid w:val="008F1CCE"/>
    <w:rsid w:val="008F1D4C"/>
    <w:rsid w:val="008F1D7C"/>
    <w:rsid w:val="008F1F4F"/>
    <w:rsid w:val="008F1FF9"/>
    <w:rsid w:val="008F20DE"/>
    <w:rsid w:val="008F2197"/>
    <w:rsid w:val="008F22DA"/>
    <w:rsid w:val="008F22ED"/>
    <w:rsid w:val="008F23B1"/>
    <w:rsid w:val="008F240C"/>
    <w:rsid w:val="008F24C8"/>
    <w:rsid w:val="008F24EA"/>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2F18"/>
    <w:rsid w:val="008F301A"/>
    <w:rsid w:val="008F30B2"/>
    <w:rsid w:val="008F30C3"/>
    <w:rsid w:val="008F30F1"/>
    <w:rsid w:val="008F314B"/>
    <w:rsid w:val="008F31A7"/>
    <w:rsid w:val="008F31AD"/>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82C"/>
    <w:rsid w:val="008F3908"/>
    <w:rsid w:val="008F3977"/>
    <w:rsid w:val="008F3A94"/>
    <w:rsid w:val="008F3B4D"/>
    <w:rsid w:val="008F3BAD"/>
    <w:rsid w:val="008F3C62"/>
    <w:rsid w:val="008F3C95"/>
    <w:rsid w:val="008F3CFD"/>
    <w:rsid w:val="008F3D58"/>
    <w:rsid w:val="008F3D8B"/>
    <w:rsid w:val="008F3F19"/>
    <w:rsid w:val="008F3F84"/>
    <w:rsid w:val="008F3F85"/>
    <w:rsid w:val="008F4045"/>
    <w:rsid w:val="008F40B5"/>
    <w:rsid w:val="008F40D2"/>
    <w:rsid w:val="008F4140"/>
    <w:rsid w:val="008F41BF"/>
    <w:rsid w:val="008F420E"/>
    <w:rsid w:val="008F422F"/>
    <w:rsid w:val="008F4266"/>
    <w:rsid w:val="008F44C1"/>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E61"/>
    <w:rsid w:val="008F4F85"/>
    <w:rsid w:val="008F4F98"/>
    <w:rsid w:val="008F50B8"/>
    <w:rsid w:val="008F513D"/>
    <w:rsid w:val="008F5189"/>
    <w:rsid w:val="008F52A5"/>
    <w:rsid w:val="008F5317"/>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5F0D"/>
    <w:rsid w:val="008F601D"/>
    <w:rsid w:val="008F6082"/>
    <w:rsid w:val="008F608F"/>
    <w:rsid w:val="008F60E1"/>
    <w:rsid w:val="008F6140"/>
    <w:rsid w:val="008F61D7"/>
    <w:rsid w:val="008F6269"/>
    <w:rsid w:val="008F63B2"/>
    <w:rsid w:val="008F63F3"/>
    <w:rsid w:val="008F645B"/>
    <w:rsid w:val="008F655F"/>
    <w:rsid w:val="008F6632"/>
    <w:rsid w:val="008F6664"/>
    <w:rsid w:val="008F675D"/>
    <w:rsid w:val="008F678C"/>
    <w:rsid w:val="008F67CA"/>
    <w:rsid w:val="008F6870"/>
    <w:rsid w:val="008F69E9"/>
    <w:rsid w:val="008F6A41"/>
    <w:rsid w:val="008F6A6C"/>
    <w:rsid w:val="008F6C2C"/>
    <w:rsid w:val="008F6C82"/>
    <w:rsid w:val="008F6DA7"/>
    <w:rsid w:val="008F6DD1"/>
    <w:rsid w:val="008F6E97"/>
    <w:rsid w:val="008F6F01"/>
    <w:rsid w:val="008F7009"/>
    <w:rsid w:val="008F7020"/>
    <w:rsid w:val="008F7128"/>
    <w:rsid w:val="008F7165"/>
    <w:rsid w:val="008F71D3"/>
    <w:rsid w:val="008F727E"/>
    <w:rsid w:val="008F72A8"/>
    <w:rsid w:val="008F72CD"/>
    <w:rsid w:val="008F735F"/>
    <w:rsid w:val="008F7369"/>
    <w:rsid w:val="008F73E8"/>
    <w:rsid w:val="008F7483"/>
    <w:rsid w:val="008F7589"/>
    <w:rsid w:val="008F75BE"/>
    <w:rsid w:val="008F75FD"/>
    <w:rsid w:val="008F7645"/>
    <w:rsid w:val="008F76E7"/>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3F2"/>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7C"/>
    <w:rsid w:val="009009BF"/>
    <w:rsid w:val="009009C2"/>
    <w:rsid w:val="009009EE"/>
    <w:rsid w:val="00900A1F"/>
    <w:rsid w:val="00900A4C"/>
    <w:rsid w:val="00900AC6"/>
    <w:rsid w:val="00900BCD"/>
    <w:rsid w:val="00900C24"/>
    <w:rsid w:val="00900D68"/>
    <w:rsid w:val="00900DF5"/>
    <w:rsid w:val="00900F0F"/>
    <w:rsid w:val="00900FF9"/>
    <w:rsid w:val="0090112E"/>
    <w:rsid w:val="00901142"/>
    <w:rsid w:val="00901159"/>
    <w:rsid w:val="009011D0"/>
    <w:rsid w:val="0090129D"/>
    <w:rsid w:val="009012BC"/>
    <w:rsid w:val="009013A7"/>
    <w:rsid w:val="00901407"/>
    <w:rsid w:val="0090140C"/>
    <w:rsid w:val="0090140D"/>
    <w:rsid w:val="00901481"/>
    <w:rsid w:val="00901528"/>
    <w:rsid w:val="00901549"/>
    <w:rsid w:val="00901610"/>
    <w:rsid w:val="00901672"/>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DFA"/>
    <w:rsid w:val="00901E39"/>
    <w:rsid w:val="00901EEF"/>
    <w:rsid w:val="00901F5F"/>
    <w:rsid w:val="00901F67"/>
    <w:rsid w:val="00901FC5"/>
    <w:rsid w:val="00901FDF"/>
    <w:rsid w:val="00901FEB"/>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771"/>
    <w:rsid w:val="00902828"/>
    <w:rsid w:val="009028EA"/>
    <w:rsid w:val="0090297A"/>
    <w:rsid w:val="00902B81"/>
    <w:rsid w:val="00902C21"/>
    <w:rsid w:val="00902C5C"/>
    <w:rsid w:val="00902CC2"/>
    <w:rsid w:val="00902DA1"/>
    <w:rsid w:val="00902DF8"/>
    <w:rsid w:val="00902E1A"/>
    <w:rsid w:val="00902EE6"/>
    <w:rsid w:val="00903030"/>
    <w:rsid w:val="00903031"/>
    <w:rsid w:val="0090309A"/>
    <w:rsid w:val="009030B8"/>
    <w:rsid w:val="0090314D"/>
    <w:rsid w:val="009032F9"/>
    <w:rsid w:val="00903302"/>
    <w:rsid w:val="00903431"/>
    <w:rsid w:val="00903451"/>
    <w:rsid w:val="009035A3"/>
    <w:rsid w:val="009035C1"/>
    <w:rsid w:val="0090362F"/>
    <w:rsid w:val="00903646"/>
    <w:rsid w:val="009036EE"/>
    <w:rsid w:val="00903732"/>
    <w:rsid w:val="00903791"/>
    <w:rsid w:val="009037A4"/>
    <w:rsid w:val="009037D1"/>
    <w:rsid w:val="009037ED"/>
    <w:rsid w:val="00903899"/>
    <w:rsid w:val="009038C6"/>
    <w:rsid w:val="0090394A"/>
    <w:rsid w:val="0090396F"/>
    <w:rsid w:val="00903ADB"/>
    <w:rsid w:val="00903AE2"/>
    <w:rsid w:val="00903B18"/>
    <w:rsid w:val="00903BBE"/>
    <w:rsid w:val="00903BD6"/>
    <w:rsid w:val="00903C9F"/>
    <w:rsid w:val="00903D03"/>
    <w:rsid w:val="00903DED"/>
    <w:rsid w:val="00903E3B"/>
    <w:rsid w:val="00903F08"/>
    <w:rsid w:val="00903F2D"/>
    <w:rsid w:val="00903F2E"/>
    <w:rsid w:val="00903F3E"/>
    <w:rsid w:val="00904064"/>
    <w:rsid w:val="00904074"/>
    <w:rsid w:val="009040A6"/>
    <w:rsid w:val="009040D4"/>
    <w:rsid w:val="009041B4"/>
    <w:rsid w:val="009041C2"/>
    <w:rsid w:val="009041E4"/>
    <w:rsid w:val="00904247"/>
    <w:rsid w:val="0090431A"/>
    <w:rsid w:val="009043AD"/>
    <w:rsid w:val="009043C4"/>
    <w:rsid w:val="00904405"/>
    <w:rsid w:val="0090442D"/>
    <w:rsid w:val="00904441"/>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DEF"/>
    <w:rsid w:val="00904E2B"/>
    <w:rsid w:val="00904E66"/>
    <w:rsid w:val="00904ECB"/>
    <w:rsid w:val="00904F39"/>
    <w:rsid w:val="00904F3E"/>
    <w:rsid w:val="00905094"/>
    <w:rsid w:val="009050AB"/>
    <w:rsid w:val="00905113"/>
    <w:rsid w:val="00905151"/>
    <w:rsid w:val="00905181"/>
    <w:rsid w:val="009051B3"/>
    <w:rsid w:val="0090526D"/>
    <w:rsid w:val="009052CE"/>
    <w:rsid w:val="00905342"/>
    <w:rsid w:val="009053D9"/>
    <w:rsid w:val="00905448"/>
    <w:rsid w:val="00905469"/>
    <w:rsid w:val="009054CD"/>
    <w:rsid w:val="0090558D"/>
    <w:rsid w:val="009055A7"/>
    <w:rsid w:val="009055AB"/>
    <w:rsid w:val="00905753"/>
    <w:rsid w:val="00905819"/>
    <w:rsid w:val="00905823"/>
    <w:rsid w:val="009058FD"/>
    <w:rsid w:val="0090596E"/>
    <w:rsid w:val="0090597B"/>
    <w:rsid w:val="009059FB"/>
    <w:rsid w:val="00905BBD"/>
    <w:rsid w:val="00905C7D"/>
    <w:rsid w:val="00905CBB"/>
    <w:rsid w:val="00905D4D"/>
    <w:rsid w:val="00905DCF"/>
    <w:rsid w:val="00905DF8"/>
    <w:rsid w:val="00905E15"/>
    <w:rsid w:val="00905E26"/>
    <w:rsid w:val="00905EF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D1"/>
    <w:rsid w:val="00906915"/>
    <w:rsid w:val="00906AFC"/>
    <w:rsid w:val="00906BD9"/>
    <w:rsid w:val="00906C58"/>
    <w:rsid w:val="00906CAD"/>
    <w:rsid w:val="00906CBE"/>
    <w:rsid w:val="00906CFC"/>
    <w:rsid w:val="00906D8D"/>
    <w:rsid w:val="00906DEB"/>
    <w:rsid w:val="0090713C"/>
    <w:rsid w:val="00907154"/>
    <w:rsid w:val="00907181"/>
    <w:rsid w:val="00907287"/>
    <w:rsid w:val="009072B5"/>
    <w:rsid w:val="0090732F"/>
    <w:rsid w:val="009073A2"/>
    <w:rsid w:val="009073FA"/>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DB4"/>
    <w:rsid w:val="00907E32"/>
    <w:rsid w:val="00907E35"/>
    <w:rsid w:val="00907ED2"/>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2C"/>
    <w:rsid w:val="00910DA9"/>
    <w:rsid w:val="00910DCC"/>
    <w:rsid w:val="00910DF7"/>
    <w:rsid w:val="00910F8A"/>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B45"/>
    <w:rsid w:val="00911C98"/>
    <w:rsid w:val="00911CAC"/>
    <w:rsid w:val="00911CD3"/>
    <w:rsid w:val="00911D34"/>
    <w:rsid w:val="00911D52"/>
    <w:rsid w:val="00911E40"/>
    <w:rsid w:val="00911E8B"/>
    <w:rsid w:val="00911E93"/>
    <w:rsid w:val="00911F00"/>
    <w:rsid w:val="00911F72"/>
    <w:rsid w:val="00912067"/>
    <w:rsid w:val="009121EC"/>
    <w:rsid w:val="00912272"/>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5A8"/>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56"/>
    <w:rsid w:val="00914DD8"/>
    <w:rsid w:val="00914EF2"/>
    <w:rsid w:val="00914F15"/>
    <w:rsid w:val="00914F4D"/>
    <w:rsid w:val="009150CA"/>
    <w:rsid w:val="00915110"/>
    <w:rsid w:val="00915128"/>
    <w:rsid w:val="0091517A"/>
    <w:rsid w:val="0091528A"/>
    <w:rsid w:val="009152A6"/>
    <w:rsid w:val="009152FF"/>
    <w:rsid w:val="00915331"/>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B4B"/>
    <w:rsid w:val="00915BE7"/>
    <w:rsid w:val="00915C2A"/>
    <w:rsid w:val="00915C2D"/>
    <w:rsid w:val="00915CE5"/>
    <w:rsid w:val="00915CF5"/>
    <w:rsid w:val="00915D19"/>
    <w:rsid w:val="00915D3F"/>
    <w:rsid w:val="00915D4D"/>
    <w:rsid w:val="00915D6F"/>
    <w:rsid w:val="00915DDF"/>
    <w:rsid w:val="00915E02"/>
    <w:rsid w:val="00915E55"/>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B90"/>
    <w:rsid w:val="00916BC4"/>
    <w:rsid w:val="00916CC0"/>
    <w:rsid w:val="00916D1A"/>
    <w:rsid w:val="00916DB2"/>
    <w:rsid w:val="00916DF8"/>
    <w:rsid w:val="00916E36"/>
    <w:rsid w:val="00916E7C"/>
    <w:rsid w:val="00916EBA"/>
    <w:rsid w:val="00916ECA"/>
    <w:rsid w:val="00916EDA"/>
    <w:rsid w:val="00916F49"/>
    <w:rsid w:val="00916F9E"/>
    <w:rsid w:val="00916FA2"/>
    <w:rsid w:val="00917030"/>
    <w:rsid w:val="009170AD"/>
    <w:rsid w:val="009170F2"/>
    <w:rsid w:val="00917259"/>
    <w:rsid w:val="0091732E"/>
    <w:rsid w:val="00917358"/>
    <w:rsid w:val="009173B7"/>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2E7"/>
    <w:rsid w:val="00921309"/>
    <w:rsid w:val="0092130D"/>
    <w:rsid w:val="00921391"/>
    <w:rsid w:val="0092150D"/>
    <w:rsid w:val="0092151B"/>
    <w:rsid w:val="0092154C"/>
    <w:rsid w:val="00921656"/>
    <w:rsid w:val="0092169A"/>
    <w:rsid w:val="009216C7"/>
    <w:rsid w:val="009217CE"/>
    <w:rsid w:val="009218CD"/>
    <w:rsid w:val="00921967"/>
    <w:rsid w:val="00921A32"/>
    <w:rsid w:val="00921B79"/>
    <w:rsid w:val="00921BAF"/>
    <w:rsid w:val="00921C90"/>
    <w:rsid w:val="00921CF9"/>
    <w:rsid w:val="00921DF8"/>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1C"/>
    <w:rsid w:val="00922776"/>
    <w:rsid w:val="009227AD"/>
    <w:rsid w:val="009227CE"/>
    <w:rsid w:val="00922858"/>
    <w:rsid w:val="00922874"/>
    <w:rsid w:val="0092290C"/>
    <w:rsid w:val="00922913"/>
    <w:rsid w:val="0092297E"/>
    <w:rsid w:val="00922A6D"/>
    <w:rsid w:val="00922AE7"/>
    <w:rsid w:val="00922B08"/>
    <w:rsid w:val="00922C01"/>
    <w:rsid w:val="00922D79"/>
    <w:rsid w:val="00922E01"/>
    <w:rsid w:val="00922E3D"/>
    <w:rsid w:val="00922E63"/>
    <w:rsid w:val="00922F10"/>
    <w:rsid w:val="00922F71"/>
    <w:rsid w:val="00922F81"/>
    <w:rsid w:val="00922FB5"/>
    <w:rsid w:val="00923056"/>
    <w:rsid w:val="0092308D"/>
    <w:rsid w:val="009230FE"/>
    <w:rsid w:val="00923116"/>
    <w:rsid w:val="00923173"/>
    <w:rsid w:val="00923227"/>
    <w:rsid w:val="0092324D"/>
    <w:rsid w:val="00923296"/>
    <w:rsid w:val="009232A1"/>
    <w:rsid w:val="0092332A"/>
    <w:rsid w:val="009233DF"/>
    <w:rsid w:val="00923401"/>
    <w:rsid w:val="0092342F"/>
    <w:rsid w:val="009234A4"/>
    <w:rsid w:val="009234CF"/>
    <w:rsid w:val="00923563"/>
    <w:rsid w:val="0092358E"/>
    <w:rsid w:val="009235FA"/>
    <w:rsid w:val="0092366D"/>
    <w:rsid w:val="0092378C"/>
    <w:rsid w:val="0092384B"/>
    <w:rsid w:val="00923876"/>
    <w:rsid w:val="009238BB"/>
    <w:rsid w:val="009238E1"/>
    <w:rsid w:val="00923900"/>
    <w:rsid w:val="00923A16"/>
    <w:rsid w:val="00923B4E"/>
    <w:rsid w:val="00923C82"/>
    <w:rsid w:val="00923D03"/>
    <w:rsid w:val="00923D4E"/>
    <w:rsid w:val="00923E4C"/>
    <w:rsid w:val="00923EA6"/>
    <w:rsid w:val="00923F1B"/>
    <w:rsid w:val="00923F5F"/>
    <w:rsid w:val="00923F62"/>
    <w:rsid w:val="0092402D"/>
    <w:rsid w:val="009240AD"/>
    <w:rsid w:val="009240F1"/>
    <w:rsid w:val="009241BA"/>
    <w:rsid w:val="009241D6"/>
    <w:rsid w:val="00924255"/>
    <w:rsid w:val="0092425C"/>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ACB"/>
    <w:rsid w:val="00924BA2"/>
    <w:rsid w:val="00924C36"/>
    <w:rsid w:val="00924D83"/>
    <w:rsid w:val="00924D86"/>
    <w:rsid w:val="00924DA6"/>
    <w:rsid w:val="00924E34"/>
    <w:rsid w:val="00924E5E"/>
    <w:rsid w:val="00924EC5"/>
    <w:rsid w:val="00924EF5"/>
    <w:rsid w:val="00925040"/>
    <w:rsid w:val="009250F4"/>
    <w:rsid w:val="00925111"/>
    <w:rsid w:val="0092514D"/>
    <w:rsid w:val="009251E6"/>
    <w:rsid w:val="009251E8"/>
    <w:rsid w:val="009251F3"/>
    <w:rsid w:val="009251F6"/>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5E"/>
    <w:rsid w:val="009256BE"/>
    <w:rsid w:val="009257D6"/>
    <w:rsid w:val="00925896"/>
    <w:rsid w:val="009259DB"/>
    <w:rsid w:val="009259E8"/>
    <w:rsid w:val="00925A98"/>
    <w:rsid w:val="00925A9B"/>
    <w:rsid w:val="00925AC2"/>
    <w:rsid w:val="00925B09"/>
    <w:rsid w:val="00925B57"/>
    <w:rsid w:val="00925B7B"/>
    <w:rsid w:val="00925C01"/>
    <w:rsid w:val="00925C70"/>
    <w:rsid w:val="00925C73"/>
    <w:rsid w:val="00925CD0"/>
    <w:rsid w:val="00925CE4"/>
    <w:rsid w:val="00925D53"/>
    <w:rsid w:val="00925D92"/>
    <w:rsid w:val="00925E77"/>
    <w:rsid w:val="00925E92"/>
    <w:rsid w:val="00925FA7"/>
    <w:rsid w:val="00925FD7"/>
    <w:rsid w:val="00926018"/>
    <w:rsid w:val="00926076"/>
    <w:rsid w:val="0092610E"/>
    <w:rsid w:val="0092614E"/>
    <w:rsid w:val="009261B3"/>
    <w:rsid w:val="009262F4"/>
    <w:rsid w:val="00926357"/>
    <w:rsid w:val="009263E4"/>
    <w:rsid w:val="00926589"/>
    <w:rsid w:val="009265A5"/>
    <w:rsid w:val="009266FC"/>
    <w:rsid w:val="009266FD"/>
    <w:rsid w:val="0092678D"/>
    <w:rsid w:val="009267EB"/>
    <w:rsid w:val="009268DD"/>
    <w:rsid w:val="00926920"/>
    <w:rsid w:val="00926936"/>
    <w:rsid w:val="00926939"/>
    <w:rsid w:val="00926947"/>
    <w:rsid w:val="009269D7"/>
    <w:rsid w:val="009269D8"/>
    <w:rsid w:val="00926AE7"/>
    <w:rsid w:val="00926BD6"/>
    <w:rsid w:val="00926BE9"/>
    <w:rsid w:val="00926CF0"/>
    <w:rsid w:val="00926D01"/>
    <w:rsid w:val="00926D3B"/>
    <w:rsid w:val="00926DF4"/>
    <w:rsid w:val="00926E42"/>
    <w:rsid w:val="00926E5F"/>
    <w:rsid w:val="00926EBC"/>
    <w:rsid w:val="00926EFE"/>
    <w:rsid w:val="00926FA1"/>
    <w:rsid w:val="00926FE1"/>
    <w:rsid w:val="0092701F"/>
    <w:rsid w:val="00927038"/>
    <w:rsid w:val="00927078"/>
    <w:rsid w:val="0092709F"/>
    <w:rsid w:val="00927158"/>
    <w:rsid w:val="009271B4"/>
    <w:rsid w:val="009271E1"/>
    <w:rsid w:val="00927335"/>
    <w:rsid w:val="009273D6"/>
    <w:rsid w:val="00927446"/>
    <w:rsid w:val="00927474"/>
    <w:rsid w:val="009274BE"/>
    <w:rsid w:val="009274E3"/>
    <w:rsid w:val="00927576"/>
    <w:rsid w:val="009275D3"/>
    <w:rsid w:val="009275E7"/>
    <w:rsid w:val="0092768D"/>
    <w:rsid w:val="009276DF"/>
    <w:rsid w:val="009277D6"/>
    <w:rsid w:val="0092783B"/>
    <w:rsid w:val="009278D2"/>
    <w:rsid w:val="009279FE"/>
    <w:rsid w:val="00927A25"/>
    <w:rsid w:val="00927B6D"/>
    <w:rsid w:val="00927C75"/>
    <w:rsid w:val="00927C97"/>
    <w:rsid w:val="00927CDD"/>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AA"/>
    <w:rsid w:val="00930DF4"/>
    <w:rsid w:val="00930E9F"/>
    <w:rsid w:val="00930EE0"/>
    <w:rsid w:val="00930F5E"/>
    <w:rsid w:val="0093104C"/>
    <w:rsid w:val="0093108C"/>
    <w:rsid w:val="009310E6"/>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48"/>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0B"/>
    <w:rsid w:val="00932174"/>
    <w:rsid w:val="0093221B"/>
    <w:rsid w:val="00932286"/>
    <w:rsid w:val="009322FC"/>
    <w:rsid w:val="00932317"/>
    <w:rsid w:val="0093231B"/>
    <w:rsid w:val="00932393"/>
    <w:rsid w:val="00932472"/>
    <w:rsid w:val="00932540"/>
    <w:rsid w:val="00932548"/>
    <w:rsid w:val="00932692"/>
    <w:rsid w:val="00932694"/>
    <w:rsid w:val="009326DD"/>
    <w:rsid w:val="00932783"/>
    <w:rsid w:val="009327C8"/>
    <w:rsid w:val="00932892"/>
    <w:rsid w:val="00932899"/>
    <w:rsid w:val="00932908"/>
    <w:rsid w:val="0093294D"/>
    <w:rsid w:val="009329B1"/>
    <w:rsid w:val="009329ED"/>
    <w:rsid w:val="00932A66"/>
    <w:rsid w:val="00932A78"/>
    <w:rsid w:val="00932BDD"/>
    <w:rsid w:val="00932C15"/>
    <w:rsid w:val="00932CEF"/>
    <w:rsid w:val="00932D34"/>
    <w:rsid w:val="00932D59"/>
    <w:rsid w:val="00932D7A"/>
    <w:rsid w:val="00932E8F"/>
    <w:rsid w:val="00932FF4"/>
    <w:rsid w:val="00933032"/>
    <w:rsid w:val="00933040"/>
    <w:rsid w:val="0093306C"/>
    <w:rsid w:val="00933174"/>
    <w:rsid w:val="009331CB"/>
    <w:rsid w:val="009332A1"/>
    <w:rsid w:val="00933448"/>
    <w:rsid w:val="00933487"/>
    <w:rsid w:val="009335E1"/>
    <w:rsid w:val="00933655"/>
    <w:rsid w:val="009336C1"/>
    <w:rsid w:val="00933717"/>
    <w:rsid w:val="0093386E"/>
    <w:rsid w:val="00933898"/>
    <w:rsid w:val="00933939"/>
    <w:rsid w:val="00933995"/>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3F90"/>
    <w:rsid w:val="00934015"/>
    <w:rsid w:val="0093415D"/>
    <w:rsid w:val="0093416C"/>
    <w:rsid w:val="00934193"/>
    <w:rsid w:val="009341F2"/>
    <w:rsid w:val="00934354"/>
    <w:rsid w:val="00934403"/>
    <w:rsid w:val="0093441E"/>
    <w:rsid w:val="00934429"/>
    <w:rsid w:val="009344EB"/>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62"/>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5F69"/>
    <w:rsid w:val="0093603E"/>
    <w:rsid w:val="0093604C"/>
    <w:rsid w:val="0093606F"/>
    <w:rsid w:val="00936081"/>
    <w:rsid w:val="009360E1"/>
    <w:rsid w:val="00936138"/>
    <w:rsid w:val="00936169"/>
    <w:rsid w:val="009361A9"/>
    <w:rsid w:val="00936258"/>
    <w:rsid w:val="00936267"/>
    <w:rsid w:val="00936283"/>
    <w:rsid w:val="0093633F"/>
    <w:rsid w:val="009363B8"/>
    <w:rsid w:val="009364DF"/>
    <w:rsid w:val="00936547"/>
    <w:rsid w:val="009365B9"/>
    <w:rsid w:val="00936734"/>
    <w:rsid w:val="00936770"/>
    <w:rsid w:val="00936778"/>
    <w:rsid w:val="0093681C"/>
    <w:rsid w:val="009368BB"/>
    <w:rsid w:val="009368F2"/>
    <w:rsid w:val="009369A8"/>
    <w:rsid w:val="00936A0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25C"/>
    <w:rsid w:val="0093735E"/>
    <w:rsid w:val="009373FB"/>
    <w:rsid w:val="00937442"/>
    <w:rsid w:val="0093745B"/>
    <w:rsid w:val="0093749E"/>
    <w:rsid w:val="009374A8"/>
    <w:rsid w:val="009374DB"/>
    <w:rsid w:val="009374F1"/>
    <w:rsid w:val="00937560"/>
    <w:rsid w:val="00937587"/>
    <w:rsid w:val="0093772F"/>
    <w:rsid w:val="0093790F"/>
    <w:rsid w:val="0093795E"/>
    <w:rsid w:val="009379ED"/>
    <w:rsid w:val="00937A01"/>
    <w:rsid w:val="00937A61"/>
    <w:rsid w:val="00937A69"/>
    <w:rsid w:val="00937BE8"/>
    <w:rsid w:val="00937BFD"/>
    <w:rsid w:val="00937C13"/>
    <w:rsid w:val="00937D9E"/>
    <w:rsid w:val="00937DBF"/>
    <w:rsid w:val="00937E58"/>
    <w:rsid w:val="00937EB6"/>
    <w:rsid w:val="00937ECD"/>
    <w:rsid w:val="0094001D"/>
    <w:rsid w:val="00940088"/>
    <w:rsid w:val="00940198"/>
    <w:rsid w:val="009402E0"/>
    <w:rsid w:val="009402F3"/>
    <w:rsid w:val="0094038D"/>
    <w:rsid w:val="009404DC"/>
    <w:rsid w:val="00940609"/>
    <w:rsid w:val="0094077C"/>
    <w:rsid w:val="009408C1"/>
    <w:rsid w:val="00940924"/>
    <w:rsid w:val="0094099C"/>
    <w:rsid w:val="009409A5"/>
    <w:rsid w:val="009409B8"/>
    <w:rsid w:val="00940A17"/>
    <w:rsid w:val="00940A4F"/>
    <w:rsid w:val="00940A5F"/>
    <w:rsid w:val="00940A85"/>
    <w:rsid w:val="00940AAD"/>
    <w:rsid w:val="00940B39"/>
    <w:rsid w:val="00940B62"/>
    <w:rsid w:val="00940B99"/>
    <w:rsid w:val="00940C14"/>
    <w:rsid w:val="00940C21"/>
    <w:rsid w:val="00940CD6"/>
    <w:rsid w:val="00940D3D"/>
    <w:rsid w:val="00940DB4"/>
    <w:rsid w:val="00940DD2"/>
    <w:rsid w:val="00940DEB"/>
    <w:rsid w:val="00940EEE"/>
    <w:rsid w:val="00940EF2"/>
    <w:rsid w:val="00940F68"/>
    <w:rsid w:val="00940FA1"/>
    <w:rsid w:val="0094104A"/>
    <w:rsid w:val="00941120"/>
    <w:rsid w:val="00941132"/>
    <w:rsid w:val="00941168"/>
    <w:rsid w:val="009411DF"/>
    <w:rsid w:val="0094124E"/>
    <w:rsid w:val="00941251"/>
    <w:rsid w:val="009412B1"/>
    <w:rsid w:val="009412DF"/>
    <w:rsid w:val="00941304"/>
    <w:rsid w:val="00941313"/>
    <w:rsid w:val="009413C5"/>
    <w:rsid w:val="0094146A"/>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B9"/>
    <w:rsid w:val="009421CD"/>
    <w:rsid w:val="009421F4"/>
    <w:rsid w:val="00942207"/>
    <w:rsid w:val="009422E7"/>
    <w:rsid w:val="009423B5"/>
    <w:rsid w:val="009423C9"/>
    <w:rsid w:val="0094241F"/>
    <w:rsid w:val="00942433"/>
    <w:rsid w:val="00942447"/>
    <w:rsid w:val="0094251D"/>
    <w:rsid w:val="00942567"/>
    <w:rsid w:val="00942581"/>
    <w:rsid w:val="009425C0"/>
    <w:rsid w:val="009425C8"/>
    <w:rsid w:val="00942731"/>
    <w:rsid w:val="00942742"/>
    <w:rsid w:val="0094274A"/>
    <w:rsid w:val="009427A8"/>
    <w:rsid w:val="009427B1"/>
    <w:rsid w:val="009427CE"/>
    <w:rsid w:val="009427F3"/>
    <w:rsid w:val="00942976"/>
    <w:rsid w:val="0094299E"/>
    <w:rsid w:val="009429AA"/>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10"/>
    <w:rsid w:val="00942D2E"/>
    <w:rsid w:val="00942D8B"/>
    <w:rsid w:val="00942DD6"/>
    <w:rsid w:val="00942DE2"/>
    <w:rsid w:val="00942E8A"/>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4DF"/>
    <w:rsid w:val="00943627"/>
    <w:rsid w:val="00943826"/>
    <w:rsid w:val="0094389D"/>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3F80"/>
    <w:rsid w:val="0094405B"/>
    <w:rsid w:val="009440AF"/>
    <w:rsid w:val="00944104"/>
    <w:rsid w:val="00944114"/>
    <w:rsid w:val="00944138"/>
    <w:rsid w:val="009441AE"/>
    <w:rsid w:val="0094420C"/>
    <w:rsid w:val="009442E3"/>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9FC"/>
    <w:rsid w:val="00944AD3"/>
    <w:rsid w:val="00944B93"/>
    <w:rsid w:val="00944BE7"/>
    <w:rsid w:val="00944D91"/>
    <w:rsid w:val="00944F09"/>
    <w:rsid w:val="00944F61"/>
    <w:rsid w:val="00944F95"/>
    <w:rsid w:val="00945002"/>
    <w:rsid w:val="00945057"/>
    <w:rsid w:val="009451CF"/>
    <w:rsid w:val="00945226"/>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0D"/>
    <w:rsid w:val="00946140"/>
    <w:rsid w:val="00946149"/>
    <w:rsid w:val="009461BB"/>
    <w:rsid w:val="009461E1"/>
    <w:rsid w:val="00946301"/>
    <w:rsid w:val="00946320"/>
    <w:rsid w:val="00946389"/>
    <w:rsid w:val="0094646D"/>
    <w:rsid w:val="00946556"/>
    <w:rsid w:val="00946666"/>
    <w:rsid w:val="00946705"/>
    <w:rsid w:val="00946799"/>
    <w:rsid w:val="009467C3"/>
    <w:rsid w:val="00946868"/>
    <w:rsid w:val="00946919"/>
    <w:rsid w:val="0094698E"/>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272"/>
    <w:rsid w:val="009472CA"/>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5B"/>
    <w:rsid w:val="00947B9F"/>
    <w:rsid w:val="00947BB6"/>
    <w:rsid w:val="00947BBB"/>
    <w:rsid w:val="00947C4C"/>
    <w:rsid w:val="00947CE7"/>
    <w:rsid w:val="00947D38"/>
    <w:rsid w:val="00947D45"/>
    <w:rsid w:val="00947D96"/>
    <w:rsid w:val="00947DAD"/>
    <w:rsid w:val="00947F95"/>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4F5"/>
    <w:rsid w:val="0095151E"/>
    <w:rsid w:val="009515DC"/>
    <w:rsid w:val="0095170B"/>
    <w:rsid w:val="009517BF"/>
    <w:rsid w:val="0095181F"/>
    <w:rsid w:val="00951886"/>
    <w:rsid w:val="0095195B"/>
    <w:rsid w:val="0095199F"/>
    <w:rsid w:val="00951A5B"/>
    <w:rsid w:val="00951A68"/>
    <w:rsid w:val="00951A6A"/>
    <w:rsid w:val="00951AE7"/>
    <w:rsid w:val="00951BA2"/>
    <w:rsid w:val="00951BD1"/>
    <w:rsid w:val="00951CA9"/>
    <w:rsid w:val="00951DDA"/>
    <w:rsid w:val="00951E4E"/>
    <w:rsid w:val="00951EE1"/>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4EA"/>
    <w:rsid w:val="00952568"/>
    <w:rsid w:val="00952642"/>
    <w:rsid w:val="009526ED"/>
    <w:rsid w:val="009526F2"/>
    <w:rsid w:val="00952702"/>
    <w:rsid w:val="00952894"/>
    <w:rsid w:val="00952947"/>
    <w:rsid w:val="009529A9"/>
    <w:rsid w:val="009529BA"/>
    <w:rsid w:val="00952A5F"/>
    <w:rsid w:val="00952ADF"/>
    <w:rsid w:val="00952B90"/>
    <w:rsid w:val="00952BBB"/>
    <w:rsid w:val="00952BC2"/>
    <w:rsid w:val="00952BCF"/>
    <w:rsid w:val="00952C21"/>
    <w:rsid w:val="00952DC8"/>
    <w:rsid w:val="00952DED"/>
    <w:rsid w:val="00952F10"/>
    <w:rsid w:val="00952F45"/>
    <w:rsid w:val="00953029"/>
    <w:rsid w:val="009530CF"/>
    <w:rsid w:val="00953172"/>
    <w:rsid w:val="00953179"/>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CAB"/>
    <w:rsid w:val="00953D27"/>
    <w:rsid w:val="00953D31"/>
    <w:rsid w:val="00953D96"/>
    <w:rsid w:val="00953DDD"/>
    <w:rsid w:val="00953E17"/>
    <w:rsid w:val="00953E83"/>
    <w:rsid w:val="00953EE0"/>
    <w:rsid w:val="00953FC8"/>
    <w:rsid w:val="0095425A"/>
    <w:rsid w:val="00954278"/>
    <w:rsid w:val="00954293"/>
    <w:rsid w:val="009542DE"/>
    <w:rsid w:val="00954314"/>
    <w:rsid w:val="009543AF"/>
    <w:rsid w:val="00954400"/>
    <w:rsid w:val="00954451"/>
    <w:rsid w:val="00954501"/>
    <w:rsid w:val="00954540"/>
    <w:rsid w:val="0095476B"/>
    <w:rsid w:val="009549C6"/>
    <w:rsid w:val="009549F0"/>
    <w:rsid w:val="00954A04"/>
    <w:rsid w:val="00954A07"/>
    <w:rsid w:val="00954A97"/>
    <w:rsid w:val="00954ABF"/>
    <w:rsid w:val="00954B98"/>
    <w:rsid w:val="00954BF8"/>
    <w:rsid w:val="00954C51"/>
    <w:rsid w:val="00954CE4"/>
    <w:rsid w:val="00954D6F"/>
    <w:rsid w:val="00954DED"/>
    <w:rsid w:val="00954E56"/>
    <w:rsid w:val="00954EAE"/>
    <w:rsid w:val="00954EC4"/>
    <w:rsid w:val="00954FBD"/>
    <w:rsid w:val="0095501A"/>
    <w:rsid w:val="00955095"/>
    <w:rsid w:val="00955097"/>
    <w:rsid w:val="00955104"/>
    <w:rsid w:val="00955117"/>
    <w:rsid w:val="00955185"/>
    <w:rsid w:val="009551B5"/>
    <w:rsid w:val="009551DA"/>
    <w:rsid w:val="009551EF"/>
    <w:rsid w:val="00955222"/>
    <w:rsid w:val="00955238"/>
    <w:rsid w:val="00955256"/>
    <w:rsid w:val="00955389"/>
    <w:rsid w:val="00955400"/>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AF1"/>
    <w:rsid w:val="00955C66"/>
    <w:rsid w:val="00955CE1"/>
    <w:rsid w:val="00955CF2"/>
    <w:rsid w:val="00955DD4"/>
    <w:rsid w:val="00955E35"/>
    <w:rsid w:val="00955E45"/>
    <w:rsid w:val="00955E49"/>
    <w:rsid w:val="00955EC0"/>
    <w:rsid w:val="00955F61"/>
    <w:rsid w:val="00956017"/>
    <w:rsid w:val="00956100"/>
    <w:rsid w:val="0095621C"/>
    <w:rsid w:val="00956255"/>
    <w:rsid w:val="009562DA"/>
    <w:rsid w:val="009562EC"/>
    <w:rsid w:val="0095630B"/>
    <w:rsid w:val="0095632E"/>
    <w:rsid w:val="0095633B"/>
    <w:rsid w:val="00956341"/>
    <w:rsid w:val="00956348"/>
    <w:rsid w:val="0095634E"/>
    <w:rsid w:val="009563AF"/>
    <w:rsid w:val="009563BD"/>
    <w:rsid w:val="00956431"/>
    <w:rsid w:val="00956478"/>
    <w:rsid w:val="0095650B"/>
    <w:rsid w:val="00956573"/>
    <w:rsid w:val="00956603"/>
    <w:rsid w:val="009566F2"/>
    <w:rsid w:val="0095673A"/>
    <w:rsid w:val="00956850"/>
    <w:rsid w:val="00956863"/>
    <w:rsid w:val="00956864"/>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7E"/>
    <w:rsid w:val="009570CF"/>
    <w:rsid w:val="009570D1"/>
    <w:rsid w:val="00957153"/>
    <w:rsid w:val="0095715A"/>
    <w:rsid w:val="00957332"/>
    <w:rsid w:val="00957347"/>
    <w:rsid w:val="00957371"/>
    <w:rsid w:val="0095737A"/>
    <w:rsid w:val="009573FC"/>
    <w:rsid w:val="00957409"/>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DC7"/>
    <w:rsid w:val="00957F14"/>
    <w:rsid w:val="00957F1F"/>
    <w:rsid w:val="00957F59"/>
    <w:rsid w:val="00957FB2"/>
    <w:rsid w:val="00957FC6"/>
    <w:rsid w:val="00960062"/>
    <w:rsid w:val="009600B5"/>
    <w:rsid w:val="0096018B"/>
    <w:rsid w:val="00960283"/>
    <w:rsid w:val="009602E4"/>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8B"/>
    <w:rsid w:val="009608BB"/>
    <w:rsid w:val="009608FD"/>
    <w:rsid w:val="00960982"/>
    <w:rsid w:val="00960A02"/>
    <w:rsid w:val="00960A0C"/>
    <w:rsid w:val="00960CC6"/>
    <w:rsid w:val="00960DEF"/>
    <w:rsid w:val="00960E6E"/>
    <w:rsid w:val="00960E7D"/>
    <w:rsid w:val="00960EC3"/>
    <w:rsid w:val="00960F8F"/>
    <w:rsid w:val="00961066"/>
    <w:rsid w:val="009610C1"/>
    <w:rsid w:val="00961179"/>
    <w:rsid w:val="00961194"/>
    <w:rsid w:val="009611D6"/>
    <w:rsid w:val="0096120F"/>
    <w:rsid w:val="009612BD"/>
    <w:rsid w:val="009612F2"/>
    <w:rsid w:val="0096130E"/>
    <w:rsid w:val="0096138D"/>
    <w:rsid w:val="00961479"/>
    <w:rsid w:val="009614CB"/>
    <w:rsid w:val="009615FC"/>
    <w:rsid w:val="0096164F"/>
    <w:rsid w:val="00961808"/>
    <w:rsid w:val="00961908"/>
    <w:rsid w:val="00961910"/>
    <w:rsid w:val="009619C3"/>
    <w:rsid w:val="00961A21"/>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2CD"/>
    <w:rsid w:val="00962301"/>
    <w:rsid w:val="009623CC"/>
    <w:rsid w:val="009623DE"/>
    <w:rsid w:val="00962472"/>
    <w:rsid w:val="0096257E"/>
    <w:rsid w:val="0096259B"/>
    <w:rsid w:val="00962621"/>
    <w:rsid w:val="00962639"/>
    <w:rsid w:val="00962644"/>
    <w:rsid w:val="009626DB"/>
    <w:rsid w:val="0096276D"/>
    <w:rsid w:val="009628C8"/>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279"/>
    <w:rsid w:val="0096330D"/>
    <w:rsid w:val="0096332B"/>
    <w:rsid w:val="009633D3"/>
    <w:rsid w:val="00963472"/>
    <w:rsid w:val="009634E5"/>
    <w:rsid w:val="00963639"/>
    <w:rsid w:val="0096366D"/>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4EA6"/>
    <w:rsid w:val="0096502F"/>
    <w:rsid w:val="00965074"/>
    <w:rsid w:val="0096507D"/>
    <w:rsid w:val="00965092"/>
    <w:rsid w:val="0096509F"/>
    <w:rsid w:val="009650E5"/>
    <w:rsid w:val="0096510E"/>
    <w:rsid w:val="00965117"/>
    <w:rsid w:val="009651B2"/>
    <w:rsid w:val="009651E2"/>
    <w:rsid w:val="00965232"/>
    <w:rsid w:val="009652E8"/>
    <w:rsid w:val="0096531C"/>
    <w:rsid w:val="0096549A"/>
    <w:rsid w:val="009654B0"/>
    <w:rsid w:val="009655FA"/>
    <w:rsid w:val="00965679"/>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B4"/>
    <w:rsid w:val="009664EE"/>
    <w:rsid w:val="00966505"/>
    <w:rsid w:val="0096656B"/>
    <w:rsid w:val="00966571"/>
    <w:rsid w:val="00966651"/>
    <w:rsid w:val="00966657"/>
    <w:rsid w:val="0096674B"/>
    <w:rsid w:val="00966807"/>
    <w:rsid w:val="009668D1"/>
    <w:rsid w:val="009669A7"/>
    <w:rsid w:val="009669D5"/>
    <w:rsid w:val="00966A50"/>
    <w:rsid w:val="00966B37"/>
    <w:rsid w:val="00966B54"/>
    <w:rsid w:val="00966BA5"/>
    <w:rsid w:val="00966C3D"/>
    <w:rsid w:val="00966D68"/>
    <w:rsid w:val="00966F76"/>
    <w:rsid w:val="00967088"/>
    <w:rsid w:val="00967089"/>
    <w:rsid w:val="009670B8"/>
    <w:rsid w:val="009670E3"/>
    <w:rsid w:val="0096713B"/>
    <w:rsid w:val="00967152"/>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7FD"/>
    <w:rsid w:val="0096781C"/>
    <w:rsid w:val="00967835"/>
    <w:rsid w:val="00967850"/>
    <w:rsid w:val="00967898"/>
    <w:rsid w:val="009679E0"/>
    <w:rsid w:val="00967BBF"/>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ACC"/>
    <w:rsid w:val="00970B01"/>
    <w:rsid w:val="00970B6C"/>
    <w:rsid w:val="00970BDC"/>
    <w:rsid w:val="00970BE2"/>
    <w:rsid w:val="00970C5C"/>
    <w:rsid w:val="00970C79"/>
    <w:rsid w:val="00970C8F"/>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6C"/>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8E"/>
    <w:rsid w:val="009723ED"/>
    <w:rsid w:val="00972454"/>
    <w:rsid w:val="00972458"/>
    <w:rsid w:val="009724C8"/>
    <w:rsid w:val="009724F7"/>
    <w:rsid w:val="00972545"/>
    <w:rsid w:val="00972656"/>
    <w:rsid w:val="009726D5"/>
    <w:rsid w:val="0097273A"/>
    <w:rsid w:val="0097278B"/>
    <w:rsid w:val="0097281F"/>
    <w:rsid w:val="00972888"/>
    <w:rsid w:val="009728D7"/>
    <w:rsid w:val="00972999"/>
    <w:rsid w:val="009729B8"/>
    <w:rsid w:val="00972A82"/>
    <w:rsid w:val="00972AB0"/>
    <w:rsid w:val="00972BAB"/>
    <w:rsid w:val="00972C09"/>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08"/>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8A4"/>
    <w:rsid w:val="00974B00"/>
    <w:rsid w:val="00974B52"/>
    <w:rsid w:val="00974CE1"/>
    <w:rsid w:val="00974CFC"/>
    <w:rsid w:val="00974E1D"/>
    <w:rsid w:val="00974E55"/>
    <w:rsid w:val="00974E96"/>
    <w:rsid w:val="00974ED6"/>
    <w:rsid w:val="00974EE4"/>
    <w:rsid w:val="00974F37"/>
    <w:rsid w:val="0097508C"/>
    <w:rsid w:val="009750B1"/>
    <w:rsid w:val="009750EE"/>
    <w:rsid w:val="00975169"/>
    <w:rsid w:val="0097517D"/>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1FC"/>
    <w:rsid w:val="00976292"/>
    <w:rsid w:val="00976350"/>
    <w:rsid w:val="00976399"/>
    <w:rsid w:val="009763EC"/>
    <w:rsid w:val="00976411"/>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052"/>
    <w:rsid w:val="00977125"/>
    <w:rsid w:val="00977147"/>
    <w:rsid w:val="0097714E"/>
    <w:rsid w:val="009773AA"/>
    <w:rsid w:val="00977406"/>
    <w:rsid w:val="009774FA"/>
    <w:rsid w:val="00977532"/>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898"/>
    <w:rsid w:val="00980904"/>
    <w:rsid w:val="0098097B"/>
    <w:rsid w:val="00980AA9"/>
    <w:rsid w:val="00980B94"/>
    <w:rsid w:val="00980CEE"/>
    <w:rsid w:val="00980D6A"/>
    <w:rsid w:val="00980D6B"/>
    <w:rsid w:val="00980EBD"/>
    <w:rsid w:val="00980F4A"/>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AD9"/>
    <w:rsid w:val="00981CC3"/>
    <w:rsid w:val="00981CCA"/>
    <w:rsid w:val="00981D6D"/>
    <w:rsid w:val="00981E43"/>
    <w:rsid w:val="00981EDE"/>
    <w:rsid w:val="00981F15"/>
    <w:rsid w:val="00981F18"/>
    <w:rsid w:val="00981F3D"/>
    <w:rsid w:val="0098200C"/>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58"/>
    <w:rsid w:val="00984088"/>
    <w:rsid w:val="00984105"/>
    <w:rsid w:val="00984130"/>
    <w:rsid w:val="00984155"/>
    <w:rsid w:val="00984229"/>
    <w:rsid w:val="0098426A"/>
    <w:rsid w:val="0098426C"/>
    <w:rsid w:val="009842C8"/>
    <w:rsid w:val="009842F9"/>
    <w:rsid w:val="0098431F"/>
    <w:rsid w:val="0098434B"/>
    <w:rsid w:val="00984351"/>
    <w:rsid w:val="00984359"/>
    <w:rsid w:val="0098448A"/>
    <w:rsid w:val="009844C4"/>
    <w:rsid w:val="0098461A"/>
    <w:rsid w:val="0098471A"/>
    <w:rsid w:val="0098472F"/>
    <w:rsid w:val="00984877"/>
    <w:rsid w:val="00984885"/>
    <w:rsid w:val="00984917"/>
    <w:rsid w:val="009849DD"/>
    <w:rsid w:val="009849EF"/>
    <w:rsid w:val="00984A04"/>
    <w:rsid w:val="00984AFC"/>
    <w:rsid w:val="00984CB4"/>
    <w:rsid w:val="00984D12"/>
    <w:rsid w:val="00984D27"/>
    <w:rsid w:val="00984D39"/>
    <w:rsid w:val="00984D75"/>
    <w:rsid w:val="00984DAF"/>
    <w:rsid w:val="00984E95"/>
    <w:rsid w:val="00984E96"/>
    <w:rsid w:val="00984F34"/>
    <w:rsid w:val="00984F9B"/>
    <w:rsid w:val="00985007"/>
    <w:rsid w:val="00985047"/>
    <w:rsid w:val="00985054"/>
    <w:rsid w:val="00985081"/>
    <w:rsid w:val="00985209"/>
    <w:rsid w:val="0098522F"/>
    <w:rsid w:val="00985251"/>
    <w:rsid w:val="00985256"/>
    <w:rsid w:val="009852B5"/>
    <w:rsid w:val="009852BD"/>
    <w:rsid w:val="009852DB"/>
    <w:rsid w:val="009852F1"/>
    <w:rsid w:val="009852FA"/>
    <w:rsid w:val="00985360"/>
    <w:rsid w:val="00985487"/>
    <w:rsid w:val="009854FA"/>
    <w:rsid w:val="009855BD"/>
    <w:rsid w:val="0098562A"/>
    <w:rsid w:val="009856B4"/>
    <w:rsid w:val="0098587D"/>
    <w:rsid w:val="00985895"/>
    <w:rsid w:val="009858D3"/>
    <w:rsid w:val="00985923"/>
    <w:rsid w:val="00985929"/>
    <w:rsid w:val="00985939"/>
    <w:rsid w:val="009859DD"/>
    <w:rsid w:val="009859EE"/>
    <w:rsid w:val="00985A1D"/>
    <w:rsid w:val="00985A85"/>
    <w:rsid w:val="00985AAC"/>
    <w:rsid w:val="00985B07"/>
    <w:rsid w:val="00985C82"/>
    <w:rsid w:val="00985CDB"/>
    <w:rsid w:val="00985D03"/>
    <w:rsid w:val="00985D27"/>
    <w:rsid w:val="00985D77"/>
    <w:rsid w:val="00985DC5"/>
    <w:rsid w:val="00985F14"/>
    <w:rsid w:val="00985F32"/>
    <w:rsid w:val="00985F49"/>
    <w:rsid w:val="00985FA6"/>
    <w:rsid w:val="00986008"/>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5B"/>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6B8"/>
    <w:rsid w:val="0098778A"/>
    <w:rsid w:val="009877AE"/>
    <w:rsid w:val="009878F6"/>
    <w:rsid w:val="00987993"/>
    <w:rsid w:val="00987AE7"/>
    <w:rsid w:val="00987C0F"/>
    <w:rsid w:val="00987C2E"/>
    <w:rsid w:val="00987D24"/>
    <w:rsid w:val="00987D48"/>
    <w:rsid w:val="00987DB1"/>
    <w:rsid w:val="00987E20"/>
    <w:rsid w:val="00987FCF"/>
    <w:rsid w:val="00990043"/>
    <w:rsid w:val="00990067"/>
    <w:rsid w:val="00990177"/>
    <w:rsid w:val="009901F3"/>
    <w:rsid w:val="009902D8"/>
    <w:rsid w:val="00990381"/>
    <w:rsid w:val="009903AA"/>
    <w:rsid w:val="009903E0"/>
    <w:rsid w:val="00990434"/>
    <w:rsid w:val="009904FC"/>
    <w:rsid w:val="00990513"/>
    <w:rsid w:val="0099051B"/>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40"/>
    <w:rsid w:val="00990E6B"/>
    <w:rsid w:val="00990EE4"/>
    <w:rsid w:val="00990F1B"/>
    <w:rsid w:val="00990F89"/>
    <w:rsid w:val="00990F98"/>
    <w:rsid w:val="00990FAB"/>
    <w:rsid w:val="00990FB5"/>
    <w:rsid w:val="009911B7"/>
    <w:rsid w:val="0099121A"/>
    <w:rsid w:val="009912C8"/>
    <w:rsid w:val="00991304"/>
    <w:rsid w:val="0099131C"/>
    <w:rsid w:val="00991333"/>
    <w:rsid w:val="0099135B"/>
    <w:rsid w:val="0099137D"/>
    <w:rsid w:val="0099138E"/>
    <w:rsid w:val="009913CF"/>
    <w:rsid w:val="00991423"/>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6D"/>
    <w:rsid w:val="009922CA"/>
    <w:rsid w:val="00992355"/>
    <w:rsid w:val="0099239E"/>
    <w:rsid w:val="009923DE"/>
    <w:rsid w:val="0099240F"/>
    <w:rsid w:val="0099246C"/>
    <w:rsid w:val="00992475"/>
    <w:rsid w:val="0099249F"/>
    <w:rsid w:val="009924D9"/>
    <w:rsid w:val="009924E3"/>
    <w:rsid w:val="0099250D"/>
    <w:rsid w:val="00992573"/>
    <w:rsid w:val="009925CD"/>
    <w:rsid w:val="009925EB"/>
    <w:rsid w:val="00992605"/>
    <w:rsid w:val="00992743"/>
    <w:rsid w:val="00992826"/>
    <w:rsid w:val="00992845"/>
    <w:rsid w:val="009929A9"/>
    <w:rsid w:val="00992AFC"/>
    <w:rsid w:val="00992B52"/>
    <w:rsid w:val="00992B71"/>
    <w:rsid w:val="00992C4E"/>
    <w:rsid w:val="00992D2C"/>
    <w:rsid w:val="00992E7E"/>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45"/>
    <w:rsid w:val="0099387D"/>
    <w:rsid w:val="009938E8"/>
    <w:rsid w:val="0099395E"/>
    <w:rsid w:val="00993999"/>
    <w:rsid w:val="00993A72"/>
    <w:rsid w:val="00993AD8"/>
    <w:rsid w:val="00993AE9"/>
    <w:rsid w:val="00993BC2"/>
    <w:rsid w:val="00993D24"/>
    <w:rsid w:val="00993E08"/>
    <w:rsid w:val="00993F42"/>
    <w:rsid w:val="00993F66"/>
    <w:rsid w:val="00993FEC"/>
    <w:rsid w:val="00994163"/>
    <w:rsid w:val="00994198"/>
    <w:rsid w:val="009942FF"/>
    <w:rsid w:val="0099435B"/>
    <w:rsid w:val="009943A2"/>
    <w:rsid w:val="009943B0"/>
    <w:rsid w:val="0099446E"/>
    <w:rsid w:val="00994558"/>
    <w:rsid w:val="00994562"/>
    <w:rsid w:val="00994600"/>
    <w:rsid w:val="00994632"/>
    <w:rsid w:val="00994758"/>
    <w:rsid w:val="00994779"/>
    <w:rsid w:val="0099478C"/>
    <w:rsid w:val="0099482C"/>
    <w:rsid w:val="009948E1"/>
    <w:rsid w:val="00994909"/>
    <w:rsid w:val="00994969"/>
    <w:rsid w:val="00994987"/>
    <w:rsid w:val="00994A61"/>
    <w:rsid w:val="00994B14"/>
    <w:rsid w:val="00994B58"/>
    <w:rsid w:val="00994C32"/>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403"/>
    <w:rsid w:val="00995410"/>
    <w:rsid w:val="00995474"/>
    <w:rsid w:val="009954BA"/>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AF6"/>
    <w:rsid w:val="00996D1A"/>
    <w:rsid w:val="00996DF4"/>
    <w:rsid w:val="00996EF6"/>
    <w:rsid w:val="00996F1C"/>
    <w:rsid w:val="00996F2B"/>
    <w:rsid w:val="00996F40"/>
    <w:rsid w:val="00996F49"/>
    <w:rsid w:val="00996F5B"/>
    <w:rsid w:val="00996F94"/>
    <w:rsid w:val="00996FC1"/>
    <w:rsid w:val="00996FC4"/>
    <w:rsid w:val="009970B5"/>
    <w:rsid w:val="00997113"/>
    <w:rsid w:val="00997179"/>
    <w:rsid w:val="0099721C"/>
    <w:rsid w:val="00997224"/>
    <w:rsid w:val="00997235"/>
    <w:rsid w:val="0099727A"/>
    <w:rsid w:val="009972B5"/>
    <w:rsid w:val="00997356"/>
    <w:rsid w:val="009974F8"/>
    <w:rsid w:val="00997517"/>
    <w:rsid w:val="009975BE"/>
    <w:rsid w:val="00997722"/>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45"/>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91"/>
    <w:rsid w:val="009A11D4"/>
    <w:rsid w:val="009A1319"/>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2A"/>
    <w:rsid w:val="009A1F68"/>
    <w:rsid w:val="009A1FAD"/>
    <w:rsid w:val="009A1FF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1ED"/>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76A"/>
    <w:rsid w:val="009A4773"/>
    <w:rsid w:val="009A485A"/>
    <w:rsid w:val="009A48AE"/>
    <w:rsid w:val="009A48DD"/>
    <w:rsid w:val="009A48F9"/>
    <w:rsid w:val="009A495E"/>
    <w:rsid w:val="009A49E3"/>
    <w:rsid w:val="009A49F5"/>
    <w:rsid w:val="009A4A1E"/>
    <w:rsid w:val="009A4BF7"/>
    <w:rsid w:val="009A4CAD"/>
    <w:rsid w:val="009A4CAF"/>
    <w:rsid w:val="009A4D9A"/>
    <w:rsid w:val="009A4DDC"/>
    <w:rsid w:val="009A4E02"/>
    <w:rsid w:val="009A4E28"/>
    <w:rsid w:val="009A4EFF"/>
    <w:rsid w:val="009A4F66"/>
    <w:rsid w:val="009A4F8B"/>
    <w:rsid w:val="009A50E4"/>
    <w:rsid w:val="009A51A5"/>
    <w:rsid w:val="009A5258"/>
    <w:rsid w:val="009A535E"/>
    <w:rsid w:val="009A5376"/>
    <w:rsid w:val="009A53AA"/>
    <w:rsid w:val="009A53AB"/>
    <w:rsid w:val="009A53B4"/>
    <w:rsid w:val="009A53BA"/>
    <w:rsid w:val="009A5488"/>
    <w:rsid w:val="009A54B4"/>
    <w:rsid w:val="009A54ED"/>
    <w:rsid w:val="009A5598"/>
    <w:rsid w:val="009A55B1"/>
    <w:rsid w:val="009A55FC"/>
    <w:rsid w:val="009A5765"/>
    <w:rsid w:val="009A57D2"/>
    <w:rsid w:val="009A5893"/>
    <w:rsid w:val="009A5953"/>
    <w:rsid w:val="009A5A09"/>
    <w:rsid w:val="009A5AD8"/>
    <w:rsid w:val="009A5B36"/>
    <w:rsid w:val="009A5B47"/>
    <w:rsid w:val="009A5B6B"/>
    <w:rsid w:val="009A5CB6"/>
    <w:rsid w:val="009A5CF9"/>
    <w:rsid w:val="009A5D79"/>
    <w:rsid w:val="009A5E0E"/>
    <w:rsid w:val="009A5EED"/>
    <w:rsid w:val="009A5F3E"/>
    <w:rsid w:val="009A5F8D"/>
    <w:rsid w:val="009A602C"/>
    <w:rsid w:val="009A6052"/>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8D3"/>
    <w:rsid w:val="009A6917"/>
    <w:rsid w:val="009A69A6"/>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4C"/>
    <w:rsid w:val="009A745F"/>
    <w:rsid w:val="009A748B"/>
    <w:rsid w:val="009A75AC"/>
    <w:rsid w:val="009A75ED"/>
    <w:rsid w:val="009A7619"/>
    <w:rsid w:val="009A76E0"/>
    <w:rsid w:val="009A7703"/>
    <w:rsid w:val="009A772F"/>
    <w:rsid w:val="009A7854"/>
    <w:rsid w:val="009A78D9"/>
    <w:rsid w:val="009A79A6"/>
    <w:rsid w:val="009A79CF"/>
    <w:rsid w:val="009A79E0"/>
    <w:rsid w:val="009A79FF"/>
    <w:rsid w:val="009A7A35"/>
    <w:rsid w:val="009A7B13"/>
    <w:rsid w:val="009A7B2E"/>
    <w:rsid w:val="009A7B62"/>
    <w:rsid w:val="009A7BCC"/>
    <w:rsid w:val="009A7BF8"/>
    <w:rsid w:val="009A7BFE"/>
    <w:rsid w:val="009A7C7E"/>
    <w:rsid w:val="009A7CC2"/>
    <w:rsid w:val="009A7DAE"/>
    <w:rsid w:val="009A7DBA"/>
    <w:rsid w:val="009A7DBF"/>
    <w:rsid w:val="009A7E08"/>
    <w:rsid w:val="009A7F82"/>
    <w:rsid w:val="009A7FB9"/>
    <w:rsid w:val="009A7FF0"/>
    <w:rsid w:val="009A7FFD"/>
    <w:rsid w:val="009B00B9"/>
    <w:rsid w:val="009B00E7"/>
    <w:rsid w:val="009B0130"/>
    <w:rsid w:val="009B0335"/>
    <w:rsid w:val="009B0360"/>
    <w:rsid w:val="009B03D7"/>
    <w:rsid w:val="009B046D"/>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2C"/>
    <w:rsid w:val="009B155B"/>
    <w:rsid w:val="009B15F3"/>
    <w:rsid w:val="009B1627"/>
    <w:rsid w:val="009B16AF"/>
    <w:rsid w:val="009B16DF"/>
    <w:rsid w:val="009B16EA"/>
    <w:rsid w:val="009B1728"/>
    <w:rsid w:val="009B1746"/>
    <w:rsid w:val="009B1749"/>
    <w:rsid w:val="009B17D4"/>
    <w:rsid w:val="009B17E7"/>
    <w:rsid w:val="009B1867"/>
    <w:rsid w:val="009B1899"/>
    <w:rsid w:val="009B19C9"/>
    <w:rsid w:val="009B1AAC"/>
    <w:rsid w:val="009B1B2E"/>
    <w:rsid w:val="009B1B37"/>
    <w:rsid w:val="009B1B44"/>
    <w:rsid w:val="009B1B59"/>
    <w:rsid w:val="009B1C8B"/>
    <w:rsid w:val="009B1D7D"/>
    <w:rsid w:val="009B1D81"/>
    <w:rsid w:val="009B1E9A"/>
    <w:rsid w:val="009B1EC1"/>
    <w:rsid w:val="009B1F1E"/>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4F5"/>
    <w:rsid w:val="009B450D"/>
    <w:rsid w:val="009B4514"/>
    <w:rsid w:val="009B4555"/>
    <w:rsid w:val="009B4634"/>
    <w:rsid w:val="009B474D"/>
    <w:rsid w:val="009B480B"/>
    <w:rsid w:val="009B4838"/>
    <w:rsid w:val="009B4B85"/>
    <w:rsid w:val="009B4BFD"/>
    <w:rsid w:val="009B4C91"/>
    <w:rsid w:val="009B4CA3"/>
    <w:rsid w:val="009B4D81"/>
    <w:rsid w:val="009B4DBB"/>
    <w:rsid w:val="009B4DEF"/>
    <w:rsid w:val="009B4F9B"/>
    <w:rsid w:val="009B4FF8"/>
    <w:rsid w:val="009B5017"/>
    <w:rsid w:val="009B5029"/>
    <w:rsid w:val="009B50EC"/>
    <w:rsid w:val="009B517B"/>
    <w:rsid w:val="009B5276"/>
    <w:rsid w:val="009B5435"/>
    <w:rsid w:val="009B55F4"/>
    <w:rsid w:val="009B563A"/>
    <w:rsid w:val="009B5651"/>
    <w:rsid w:val="009B5804"/>
    <w:rsid w:val="009B58F5"/>
    <w:rsid w:val="009B59BE"/>
    <w:rsid w:val="009B59F8"/>
    <w:rsid w:val="009B5AAD"/>
    <w:rsid w:val="009B5B36"/>
    <w:rsid w:val="009B5C1C"/>
    <w:rsid w:val="009B5CA0"/>
    <w:rsid w:val="009B5D9C"/>
    <w:rsid w:val="009B5DCE"/>
    <w:rsid w:val="009B5E24"/>
    <w:rsid w:val="009B5E61"/>
    <w:rsid w:val="009B5E95"/>
    <w:rsid w:val="009B5E9A"/>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8EF"/>
    <w:rsid w:val="009B6AC2"/>
    <w:rsid w:val="009B6B00"/>
    <w:rsid w:val="009B6B87"/>
    <w:rsid w:val="009B6CA2"/>
    <w:rsid w:val="009B6CC7"/>
    <w:rsid w:val="009B6D3B"/>
    <w:rsid w:val="009B6DAD"/>
    <w:rsid w:val="009B6DD2"/>
    <w:rsid w:val="009B6E08"/>
    <w:rsid w:val="009B6E7E"/>
    <w:rsid w:val="009B6ED3"/>
    <w:rsid w:val="009B6F1A"/>
    <w:rsid w:val="009B6F46"/>
    <w:rsid w:val="009B6F59"/>
    <w:rsid w:val="009B707B"/>
    <w:rsid w:val="009B70A0"/>
    <w:rsid w:val="009B70A1"/>
    <w:rsid w:val="009B7240"/>
    <w:rsid w:val="009B725E"/>
    <w:rsid w:val="009B729F"/>
    <w:rsid w:val="009B7301"/>
    <w:rsid w:val="009B7359"/>
    <w:rsid w:val="009B73DA"/>
    <w:rsid w:val="009B7434"/>
    <w:rsid w:val="009B753C"/>
    <w:rsid w:val="009B7571"/>
    <w:rsid w:val="009B75B0"/>
    <w:rsid w:val="009B75C9"/>
    <w:rsid w:val="009B75E0"/>
    <w:rsid w:val="009B76CA"/>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4E"/>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25"/>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54"/>
    <w:rsid w:val="009C25AB"/>
    <w:rsid w:val="009C25AC"/>
    <w:rsid w:val="009C268F"/>
    <w:rsid w:val="009C26AE"/>
    <w:rsid w:val="009C2727"/>
    <w:rsid w:val="009C27C8"/>
    <w:rsid w:val="009C280F"/>
    <w:rsid w:val="009C2909"/>
    <w:rsid w:val="009C291F"/>
    <w:rsid w:val="009C2A8F"/>
    <w:rsid w:val="009C2AC5"/>
    <w:rsid w:val="009C2AE5"/>
    <w:rsid w:val="009C2B8A"/>
    <w:rsid w:val="009C2B92"/>
    <w:rsid w:val="009C2C6D"/>
    <w:rsid w:val="009C2C76"/>
    <w:rsid w:val="009C2E13"/>
    <w:rsid w:val="009C2EBF"/>
    <w:rsid w:val="009C2FD2"/>
    <w:rsid w:val="009C3052"/>
    <w:rsid w:val="009C305C"/>
    <w:rsid w:val="009C311D"/>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3F87"/>
    <w:rsid w:val="009C4145"/>
    <w:rsid w:val="009C4180"/>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6E1"/>
    <w:rsid w:val="009C4719"/>
    <w:rsid w:val="009C471C"/>
    <w:rsid w:val="009C4817"/>
    <w:rsid w:val="009C487B"/>
    <w:rsid w:val="009C487C"/>
    <w:rsid w:val="009C48DB"/>
    <w:rsid w:val="009C48EF"/>
    <w:rsid w:val="009C4983"/>
    <w:rsid w:val="009C4A02"/>
    <w:rsid w:val="009C4A2B"/>
    <w:rsid w:val="009C4A7A"/>
    <w:rsid w:val="009C4B11"/>
    <w:rsid w:val="009C4B17"/>
    <w:rsid w:val="009C4B7D"/>
    <w:rsid w:val="009C4BDC"/>
    <w:rsid w:val="009C4C52"/>
    <w:rsid w:val="009C4C86"/>
    <w:rsid w:val="009C4DA1"/>
    <w:rsid w:val="009C4DF1"/>
    <w:rsid w:val="009C4E09"/>
    <w:rsid w:val="009C4E7E"/>
    <w:rsid w:val="009C4EC2"/>
    <w:rsid w:val="009C4FB9"/>
    <w:rsid w:val="009C4FDF"/>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23"/>
    <w:rsid w:val="009C56A4"/>
    <w:rsid w:val="009C56B6"/>
    <w:rsid w:val="009C5799"/>
    <w:rsid w:val="009C57E4"/>
    <w:rsid w:val="009C5830"/>
    <w:rsid w:val="009C58EB"/>
    <w:rsid w:val="009C596D"/>
    <w:rsid w:val="009C5988"/>
    <w:rsid w:val="009C5989"/>
    <w:rsid w:val="009C5998"/>
    <w:rsid w:val="009C59F6"/>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268"/>
    <w:rsid w:val="009C62F4"/>
    <w:rsid w:val="009C63F0"/>
    <w:rsid w:val="009C63F2"/>
    <w:rsid w:val="009C6467"/>
    <w:rsid w:val="009C647A"/>
    <w:rsid w:val="009C64C5"/>
    <w:rsid w:val="009C653B"/>
    <w:rsid w:val="009C657C"/>
    <w:rsid w:val="009C660B"/>
    <w:rsid w:val="009C661D"/>
    <w:rsid w:val="009C662C"/>
    <w:rsid w:val="009C6649"/>
    <w:rsid w:val="009C66A1"/>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7167"/>
    <w:rsid w:val="009C71C1"/>
    <w:rsid w:val="009C72C8"/>
    <w:rsid w:val="009C72D4"/>
    <w:rsid w:val="009C73EE"/>
    <w:rsid w:val="009C7442"/>
    <w:rsid w:val="009C74B8"/>
    <w:rsid w:val="009C7623"/>
    <w:rsid w:val="009C7737"/>
    <w:rsid w:val="009C7834"/>
    <w:rsid w:val="009C78D0"/>
    <w:rsid w:val="009C78FB"/>
    <w:rsid w:val="009C791E"/>
    <w:rsid w:val="009C7A55"/>
    <w:rsid w:val="009C7B3A"/>
    <w:rsid w:val="009C7BEB"/>
    <w:rsid w:val="009C7C4A"/>
    <w:rsid w:val="009C7D24"/>
    <w:rsid w:val="009C7D3E"/>
    <w:rsid w:val="009C7D9B"/>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68"/>
    <w:rsid w:val="009D0385"/>
    <w:rsid w:val="009D03AB"/>
    <w:rsid w:val="009D03C8"/>
    <w:rsid w:val="009D03D3"/>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27"/>
    <w:rsid w:val="009D1044"/>
    <w:rsid w:val="009D10C9"/>
    <w:rsid w:val="009D10F8"/>
    <w:rsid w:val="009D11F8"/>
    <w:rsid w:val="009D1244"/>
    <w:rsid w:val="009D126B"/>
    <w:rsid w:val="009D127F"/>
    <w:rsid w:val="009D13B6"/>
    <w:rsid w:val="009D13EF"/>
    <w:rsid w:val="009D1413"/>
    <w:rsid w:val="009D145E"/>
    <w:rsid w:val="009D14E4"/>
    <w:rsid w:val="009D154D"/>
    <w:rsid w:val="009D15A2"/>
    <w:rsid w:val="009D15A6"/>
    <w:rsid w:val="009D15F9"/>
    <w:rsid w:val="009D16B7"/>
    <w:rsid w:val="009D16D5"/>
    <w:rsid w:val="009D180A"/>
    <w:rsid w:val="009D18AC"/>
    <w:rsid w:val="009D1980"/>
    <w:rsid w:val="009D19D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3DC"/>
    <w:rsid w:val="009D2440"/>
    <w:rsid w:val="009D2467"/>
    <w:rsid w:val="009D252A"/>
    <w:rsid w:val="009D2564"/>
    <w:rsid w:val="009D2582"/>
    <w:rsid w:val="009D25B2"/>
    <w:rsid w:val="009D267D"/>
    <w:rsid w:val="009D26BE"/>
    <w:rsid w:val="009D287C"/>
    <w:rsid w:val="009D2904"/>
    <w:rsid w:val="009D2AB0"/>
    <w:rsid w:val="009D2AB9"/>
    <w:rsid w:val="009D2C0C"/>
    <w:rsid w:val="009D2C43"/>
    <w:rsid w:val="009D2C4A"/>
    <w:rsid w:val="009D2D95"/>
    <w:rsid w:val="009D2E37"/>
    <w:rsid w:val="009D2F61"/>
    <w:rsid w:val="009D2FB3"/>
    <w:rsid w:val="009D2FE4"/>
    <w:rsid w:val="009D2FFF"/>
    <w:rsid w:val="009D3032"/>
    <w:rsid w:val="009D3059"/>
    <w:rsid w:val="009D30A0"/>
    <w:rsid w:val="009D30C4"/>
    <w:rsid w:val="009D30FF"/>
    <w:rsid w:val="009D3206"/>
    <w:rsid w:val="009D3213"/>
    <w:rsid w:val="009D334B"/>
    <w:rsid w:val="009D346B"/>
    <w:rsid w:val="009D34A9"/>
    <w:rsid w:val="009D34B1"/>
    <w:rsid w:val="009D3580"/>
    <w:rsid w:val="009D362B"/>
    <w:rsid w:val="009D3685"/>
    <w:rsid w:val="009D36B5"/>
    <w:rsid w:val="009D36C1"/>
    <w:rsid w:val="009D3765"/>
    <w:rsid w:val="009D376D"/>
    <w:rsid w:val="009D3770"/>
    <w:rsid w:val="009D37F4"/>
    <w:rsid w:val="009D382F"/>
    <w:rsid w:val="009D38B9"/>
    <w:rsid w:val="009D392D"/>
    <w:rsid w:val="009D3A6C"/>
    <w:rsid w:val="009D3AC0"/>
    <w:rsid w:val="009D3AEB"/>
    <w:rsid w:val="009D3B46"/>
    <w:rsid w:val="009D3BCD"/>
    <w:rsid w:val="009D3CB8"/>
    <w:rsid w:val="009D3D93"/>
    <w:rsid w:val="009D3D9C"/>
    <w:rsid w:val="009D3EC0"/>
    <w:rsid w:val="009D3FF4"/>
    <w:rsid w:val="009D401B"/>
    <w:rsid w:val="009D418E"/>
    <w:rsid w:val="009D41A9"/>
    <w:rsid w:val="009D4221"/>
    <w:rsid w:val="009D4237"/>
    <w:rsid w:val="009D4487"/>
    <w:rsid w:val="009D4507"/>
    <w:rsid w:val="009D45A1"/>
    <w:rsid w:val="009D45A4"/>
    <w:rsid w:val="009D463B"/>
    <w:rsid w:val="009D463E"/>
    <w:rsid w:val="009D4679"/>
    <w:rsid w:val="009D46E0"/>
    <w:rsid w:val="009D4725"/>
    <w:rsid w:val="009D481E"/>
    <w:rsid w:val="009D482F"/>
    <w:rsid w:val="009D4A25"/>
    <w:rsid w:val="009D4BB4"/>
    <w:rsid w:val="009D4C05"/>
    <w:rsid w:val="009D4C5F"/>
    <w:rsid w:val="009D4FA2"/>
    <w:rsid w:val="009D4FE7"/>
    <w:rsid w:val="009D4FE8"/>
    <w:rsid w:val="009D50FE"/>
    <w:rsid w:val="009D5189"/>
    <w:rsid w:val="009D5250"/>
    <w:rsid w:val="009D5299"/>
    <w:rsid w:val="009D52D1"/>
    <w:rsid w:val="009D53EA"/>
    <w:rsid w:val="009D5541"/>
    <w:rsid w:val="009D56C7"/>
    <w:rsid w:val="009D583E"/>
    <w:rsid w:val="009D58F3"/>
    <w:rsid w:val="009D5951"/>
    <w:rsid w:val="009D595D"/>
    <w:rsid w:val="009D5962"/>
    <w:rsid w:val="009D59A1"/>
    <w:rsid w:val="009D5A9E"/>
    <w:rsid w:val="009D5AD9"/>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06"/>
    <w:rsid w:val="009D603B"/>
    <w:rsid w:val="009D6195"/>
    <w:rsid w:val="009D6225"/>
    <w:rsid w:val="009D623A"/>
    <w:rsid w:val="009D624B"/>
    <w:rsid w:val="009D6289"/>
    <w:rsid w:val="009D6375"/>
    <w:rsid w:val="009D6434"/>
    <w:rsid w:val="009D6485"/>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6C"/>
    <w:rsid w:val="009D6E89"/>
    <w:rsid w:val="009D6E9E"/>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89C"/>
    <w:rsid w:val="009D79C6"/>
    <w:rsid w:val="009D7B05"/>
    <w:rsid w:val="009D7B2B"/>
    <w:rsid w:val="009D7BF4"/>
    <w:rsid w:val="009D7C52"/>
    <w:rsid w:val="009D7C92"/>
    <w:rsid w:val="009D7D4E"/>
    <w:rsid w:val="009D7D53"/>
    <w:rsid w:val="009D7DB5"/>
    <w:rsid w:val="009D7E6A"/>
    <w:rsid w:val="009D7F79"/>
    <w:rsid w:val="009E0031"/>
    <w:rsid w:val="009E0277"/>
    <w:rsid w:val="009E02A8"/>
    <w:rsid w:val="009E0356"/>
    <w:rsid w:val="009E037F"/>
    <w:rsid w:val="009E03B4"/>
    <w:rsid w:val="009E045A"/>
    <w:rsid w:val="009E0461"/>
    <w:rsid w:val="009E04AC"/>
    <w:rsid w:val="009E05DE"/>
    <w:rsid w:val="009E0612"/>
    <w:rsid w:val="009E0880"/>
    <w:rsid w:val="009E089A"/>
    <w:rsid w:val="009E0998"/>
    <w:rsid w:val="009E0B98"/>
    <w:rsid w:val="009E0BEF"/>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BBD"/>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A1"/>
    <w:rsid w:val="009E28CD"/>
    <w:rsid w:val="009E2911"/>
    <w:rsid w:val="009E29A2"/>
    <w:rsid w:val="009E29D9"/>
    <w:rsid w:val="009E2A3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6E"/>
    <w:rsid w:val="009E39C9"/>
    <w:rsid w:val="009E3A04"/>
    <w:rsid w:val="009E3A27"/>
    <w:rsid w:val="009E3AA8"/>
    <w:rsid w:val="009E3B52"/>
    <w:rsid w:val="009E3BEC"/>
    <w:rsid w:val="009E3C12"/>
    <w:rsid w:val="009E3C47"/>
    <w:rsid w:val="009E3C90"/>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B5"/>
    <w:rsid w:val="009E4ACB"/>
    <w:rsid w:val="009E4B65"/>
    <w:rsid w:val="009E4BC3"/>
    <w:rsid w:val="009E4C00"/>
    <w:rsid w:val="009E4C26"/>
    <w:rsid w:val="009E4CB1"/>
    <w:rsid w:val="009E4D20"/>
    <w:rsid w:val="009E4F31"/>
    <w:rsid w:val="009E4F56"/>
    <w:rsid w:val="009E5013"/>
    <w:rsid w:val="009E5040"/>
    <w:rsid w:val="009E50AA"/>
    <w:rsid w:val="009E5137"/>
    <w:rsid w:val="009E529E"/>
    <w:rsid w:val="009E5390"/>
    <w:rsid w:val="009E53ED"/>
    <w:rsid w:val="009E544B"/>
    <w:rsid w:val="009E5492"/>
    <w:rsid w:val="009E549D"/>
    <w:rsid w:val="009E54A2"/>
    <w:rsid w:val="009E5563"/>
    <w:rsid w:val="009E55D7"/>
    <w:rsid w:val="009E5614"/>
    <w:rsid w:val="009E5642"/>
    <w:rsid w:val="009E56DC"/>
    <w:rsid w:val="009E5986"/>
    <w:rsid w:val="009E5999"/>
    <w:rsid w:val="009E59D0"/>
    <w:rsid w:val="009E59E2"/>
    <w:rsid w:val="009E5A33"/>
    <w:rsid w:val="009E5A43"/>
    <w:rsid w:val="009E5ABB"/>
    <w:rsid w:val="009E5AC6"/>
    <w:rsid w:val="009E5ACB"/>
    <w:rsid w:val="009E5BA8"/>
    <w:rsid w:val="009E5C76"/>
    <w:rsid w:val="009E5D3B"/>
    <w:rsid w:val="009E5D54"/>
    <w:rsid w:val="009E5D6D"/>
    <w:rsid w:val="009E5DD9"/>
    <w:rsid w:val="009E5E70"/>
    <w:rsid w:val="009E5E92"/>
    <w:rsid w:val="009E5EEE"/>
    <w:rsid w:val="009E5EFD"/>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18"/>
    <w:rsid w:val="009E6C3D"/>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62F"/>
    <w:rsid w:val="009E774A"/>
    <w:rsid w:val="009E7775"/>
    <w:rsid w:val="009E788F"/>
    <w:rsid w:val="009E78EF"/>
    <w:rsid w:val="009E790F"/>
    <w:rsid w:val="009E7957"/>
    <w:rsid w:val="009E79B5"/>
    <w:rsid w:val="009E79F3"/>
    <w:rsid w:val="009E7A0D"/>
    <w:rsid w:val="009E7A89"/>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4A4"/>
    <w:rsid w:val="009F052F"/>
    <w:rsid w:val="009F0571"/>
    <w:rsid w:val="009F05B2"/>
    <w:rsid w:val="009F0693"/>
    <w:rsid w:val="009F07C2"/>
    <w:rsid w:val="009F09DD"/>
    <w:rsid w:val="009F09E0"/>
    <w:rsid w:val="009F0A51"/>
    <w:rsid w:val="009F0A8E"/>
    <w:rsid w:val="009F0AB0"/>
    <w:rsid w:val="009F0C79"/>
    <w:rsid w:val="009F0CC7"/>
    <w:rsid w:val="009F0D25"/>
    <w:rsid w:val="009F0D59"/>
    <w:rsid w:val="009F0DB6"/>
    <w:rsid w:val="009F0DF3"/>
    <w:rsid w:val="009F0EC8"/>
    <w:rsid w:val="009F0F49"/>
    <w:rsid w:val="009F1040"/>
    <w:rsid w:val="009F109F"/>
    <w:rsid w:val="009F1292"/>
    <w:rsid w:val="009F12CF"/>
    <w:rsid w:val="009F12F2"/>
    <w:rsid w:val="009F1316"/>
    <w:rsid w:val="009F133B"/>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AC7"/>
    <w:rsid w:val="009F1BB8"/>
    <w:rsid w:val="009F1CCF"/>
    <w:rsid w:val="009F1CDC"/>
    <w:rsid w:val="009F1D34"/>
    <w:rsid w:val="009F1DB3"/>
    <w:rsid w:val="009F1E01"/>
    <w:rsid w:val="009F1EB5"/>
    <w:rsid w:val="009F1F0A"/>
    <w:rsid w:val="009F1F54"/>
    <w:rsid w:val="009F1FC2"/>
    <w:rsid w:val="009F1FF8"/>
    <w:rsid w:val="009F206B"/>
    <w:rsid w:val="009F20DA"/>
    <w:rsid w:val="009F2154"/>
    <w:rsid w:val="009F22D5"/>
    <w:rsid w:val="009F23B5"/>
    <w:rsid w:val="009F23D7"/>
    <w:rsid w:val="009F23E7"/>
    <w:rsid w:val="009F24F0"/>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40"/>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0E9"/>
    <w:rsid w:val="009F3131"/>
    <w:rsid w:val="009F3141"/>
    <w:rsid w:val="009F31C7"/>
    <w:rsid w:val="009F31D6"/>
    <w:rsid w:val="009F3213"/>
    <w:rsid w:val="009F324A"/>
    <w:rsid w:val="009F331C"/>
    <w:rsid w:val="009F336D"/>
    <w:rsid w:val="009F3375"/>
    <w:rsid w:val="009F338F"/>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7B"/>
    <w:rsid w:val="009F49B8"/>
    <w:rsid w:val="009F49E3"/>
    <w:rsid w:val="009F4ACA"/>
    <w:rsid w:val="009F4B3A"/>
    <w:rsid w:val="009F4B88"/>
    <w:rsid w:val="009F4C1C"/>
    <w:rsid w:val="009F4C59"/>
    <w:rsid w:val="009F4C67"/>
    <w:rsid w:val="009F4C72"/>
    <w:rsid w:val="009F4F2A"/>
    <w:rsid w:val="009F4F34"/>
    <w:rsid w:val="009F4F8A"/>
    <w:rsid w:val="009F4FC0"/>
    <w:rsid w:val="009F4FD1"/>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720"/>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600C"/>
    <w:rsid w:val="009F6023"/>
    <w:rsid w:val="009F6213"/>
    <w:rsid w:val="009F638F"/>
    <w:rsid w:val="009F63C7"/>
    <w:rsid w:val="009F6522"/>
    <w:rsid w:val="009F6576"/>
    <w:rsid w:val="009F65C2"/>
    <w:rsid w:val="009F65DE"/>
    <w:rsid w:val="009F66A0"/>
    <w:rsid w:val="009F67CF"/>
    <w:rsid w:val="009F6823"/>
    <w:rsid w:val="009F68B9"/>
    <w:rsid w:val="009F6900"/>
    <w:rsid w:val="009F6916"/>
    <w:rsid w:val="009F6950"/>
    <w:rsid w:val="009F6A96"/>
    <w:rsid w:val="009F6B1F"/>
    <w:rsid w:val="009F6B29"/>
    <w:rsid w:val="009F6BEE"/>
    <w:rsid w:val="009F6D7D"/>
    <w:rsid w:val="009F6E24"/>
    <w:rsid w:val="009F6EE7"/>
    <w:rsid w:val="009F6F48"/>
    <w:rsid w:val="009F6F79"/>
    <w:rsid w:val="009F7006"/>
    <w:rsid w:val="009F701A"/>
    <w:rsid w:val="009F7113"/>
    <w:rsid w:val="009F7125"/>
    <w:rsid w:val="009F714F"/>
    <w:rsid w:val="009F722D"/>
    <w:rsid w:val="009F7286"/>
    <w:rsid w:val="009F73C5"/>
    <w:rsid w:val="009F73CE"/>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28"/>
    <w:rsid w:val="009F7BC3"/>
    <w:rsid w:val="009F7BC5"/>
    <w:rsid w:val="009F7C93"/>
    <w:rsid w:val="009F7D73"/>
    <w:rsid w:val="009F7E4D"/>
    <w:rsid w:val="009F7EBE"/>
    <w:rsid w:val="009F7EE1"/>
    <w:rsid w:val="009F7F5F"/>
    <w:rsid w:val="009F7F91"/>
    <w:rsid w:val="009F7FD3"/>
    <w:rsid w:val="009F7FDA"/>
    <w:rsid w:val="00A00005"/>
    <w:rsid w:val="00A00011"/>
    <w:rsid w:val="00A000B7"/>
    <w:rsid w:val="00A00244"/>
    <w:rsid w:val="00A00353"/>
    <w:rsid w:val="00A00473"/>
    <w:rsid w:val="00A004A9"/>
    <w:rsid w:val="00A004DF"/>
    <w:rsid w:val="00A004F6"/>
    <w:rsid w:val="00A00509"/>
    <w:rsid w:val="00A005F3"/>
    <w:rsid w:val="00A006C8"/>
    <w:rsid w:val="00A008EA"/>
    <w:rsid w:val="00A00984"/>
    <w:rsid w:val="00A009DE"/>
    <w:rsid w:val="00A00A59"/>
    <w:rsid w:val="00A00A96"/>
    <w:rsid w:val="00A00B4A"/>
    <w:rsid w:val="00A00C17"/>
    <w:rsid w:val="00A00C58"/>
    <w:rsid w:val="00A00C62"/>
    <w:rsid w:val="00A00CB5"/>
    <w:rsid w:val="00A00CF6"/>
    <w:rsid w:val="00A00E26"/>
    <w:rsid w:val="00A00E2F"/>
    <w:rsid w:val="00A00E7F"/>
    <w:rsid w:val="00A00E93"/>
    <w:rsid w:val="00A00EEE"/>
    <w:rsid w:val="00A00F81"/>
    <w:rsid w:val="00A0102A"/>
    <w:rsid w:val="00A01047"/>
    <w:rsid w:val="00A012AE"/>
    <w:rsid w:val="00A012CC"/>
    <w:rsid w:val="00A013E2"/>
    <w:rsid w:val="00A014DF"/>
    <w:rsid w:val="00A0159C"/>
    <w:rsid w:val="00A015A9"/>
    <w:rsid w:val="00A01630"/>
    <w:rsid w:val="00A0163D"/>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851"/>
    <w:rsid w:val="00A029A0"/>
    <w:rsid w:val="00A029C7"/>
    <w:rsid w:val="00A02A67"/>
    <w:rsid w:val="00A02A7D"/>
    <w:rsid w:val="00A02AC4"/>
    <w:rsid w:val="00A02B7C"/>
    <w:rsid w:val="00A02B9E"/>
    <w:rsid w:val="00A02C9A"/>
    <w:rsid w:val="00A02CA4"/>
    <w:rsid w:val="00A02D44"/>
    <w:rsid w:val="00A02D49"/>
    <w:rsid w:val="00A02EA9"/>
    <w:rsid w:val="00A02F75"/>
    <w:rsid w:val="00A02FFD"/>
    <w:rsid w:val="00A03027"/>
    <w:rsid w:val="00A03055"/>
    <w:rsid w:val="00A03089"/>
    <w:rsid w:val="00A031B2"/>
    <w:rsid w:val="00A0320A"/>
    <w:rsid w:val="00A0322D"/>
    <w:rsid w:val="00A032C5"/>
    <w:rsid w:val="00A03460"/>
    <w:rsid w:val="00A0348D"/>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00"/>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19"/>
    <w:rsid w:val="00A041B0"/>
    <w:rsid w:val="00A0433F"/>
    <w:rsid w:val="00A04368"/>
    <w:rsid w:val="00A043B5"/>
    <w:rsid w:val="00A044C5"/>
    <w:rsid w:val="00A044EC"/>
    <w:rsid w:val="00A045EA"/>
    <w:rsid w:val="00A045F8"/>
    <w:rsid w:val="00A045FB"/>
    <w:rsid w:val="00A04607"/>
    <w:rsid w:val="00A0460D"/>
    <w:rsid w:val="00A046F1"/>
    <w:rsid w:val="00A0477C"/>
    <w:rsid w:val="00A04785"/>
    <w:rsid w:val="00A04868"/>
    <w:rsid w:val="00A04876"/>
    <w:rsid w:val="00A04904"/>
    <w:rsid w:val="00A04983"/>
    <w:rsid w:val="00A049B7"/>
    <w:rsid w:val="00A049BE"/>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089"/>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43"/>
    <w:rsid w:val="00A078E7"/>
    <w:rsid w:val="00A07925"/>
    <w:rsid w:val="00A079B5"/>
    <w:rsid w:val="00A07A47"/>
    <w:rsid w:val="00A07A59"/>
    <w:rsid w:val="00A07C78"/>
    <w:rsid w:val="00A07D5B"/>
    <w:rsid w:val="00A07D73"/>
    <w:rsid w:val="00A07D99"/>
    <w:rsid w:val="00A07D9D"/>
    <w:rsid w:val="00A07E02"/>
    <w:rsid w:val="00A07E1F"/>
    <w:rsid w:val="00A07E23"/>
    <w:rsid w:val="00A07EE4"/>
    <w:rsid w:val="00A07F23"/>
    <w:rsid w:val="00A07F89"/>
    <w:rsid w:val="00A07FAB"/>
    <w:rsid w:val="00A07FE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BB5"/>
    <w:rsid w:val="00A10C6A"/>
    <w:rsid w:val="00A10C9E"/>
    <w:rsid w:val="00A10CD0"/>
    <w:rsid w:val="00A10D95"/>
    <w:rsid w:val="00A10D9E"/>
    <w:rsid w:val="00A10E3F"/>
    <w:rsid w:val="00A10EEA"/>
    <w:rsid w:val="00A10F60"/>
    <w:rsid w:val="00A10FC0"/>
    <w:rsid w:val="00A1109F"/>
    <w:rsid w:val="00A110FD"/>
    <w:rsid w:val="00A111AC"/>
    <w:rsid w:val="00A11351"/>
    <w:rsid w:val="00A11438"/>
    <w:rsid w:val="00A11495"/>
    <w:rsid w:val="00A114AB"/>
    <w:rsid w:val="00A114BA"/>
    <w:rsid w:val="00A11521"/>
    <w:rsid w:val="00A115B5"/>
    <w:rsid w:val="00A116C3"/>
    <w:rsid w:val="00A1186A"/>
    <w:rsid w:val="00A118F2"/>
    <w:rsid w:val="00A1198C"/>
    <w:rsid w:val="00A1199A"/>
    <w:rsid w:val="00A11ACB"/>
    <w:rsid w:val="00A11AF6"/>
    <w:rsid w:val="00A11AF7"/>
    <w:rsid w:val="00A11B32"/>
    <w:rsid w:val="00A11C1E"/>
    <w:rsid w:val="00A11C57"/>
    <w:rsid w:val="00A11CF1"/>
    <w:rsid w:val="00A11E44"/>
    <w:rsid w:val="00A11E48"/>
    <w:rsid w:val="00A11E55"/>
    <w:rsid w:val="00A11E68"/>
    <w:rsid w:val="00A11F34"/>
    <w:rsid w:val="00A11F35"/>
    <w:rsid w:val="00A11F68"/>
    <w:rsid w:val="00A11FB0"/>
    <w:rsid w:val="00A11FDB"/>
    <w:rsid w:val="00A1202E"/>
    <w:rsid w:val="00A12039"/>
    <w:rsid w:val="00A1211E"/>
    <w:rsid w:val="00A12204"/>
    <w:rsid w:val="00A12210"/>
    <w:rsid w:val="00A1228E"/>
    <w:rsid w:val="00A12325"/>
    <w:rsid w:val="00A12380"/>
    <w:rsid w:val="00A12523"/>
    <w:rsid w:val="00A1252A"/>
    <w:rsid w:val="00A1257E"/>
    <w:rsid w:val="00A12631"/>
    <w:rsid w:val="00A1267F"/>
    <w:rsid w:val="00A126A9"/>
    <w:rsid w:val="00A126C3"/>
    <w:rsid w:val="00A1273D"/>
    <w:rsid w:val="00A128D2"/>
    <w:rsid w:val="00A12949"/>
    <w:rsid w:val="00A129BF"/>
    <w:rsid w:val="00A12A0F"/>
    <w:rsid w:val="00A12A4D"/>
    <w:rsid w:val="00A12AD8"/>
    <w:rsid w:val="00A12B77"/>
    <w:rsid w:val="00A12BAC"/>
    <w:rsid w:val="00A12BB9"/>
    <w:rsid w:val="00A12C88"/>
    <w:rsid w:val="00A12C8D"/>
    <w:rsid w:val="00A12D6D"/>
    <w:rsid w:val="00A12D81"/>
    <w:rsid w:val="00A12E8D"/>
    <w:rsid w:val="00A12F2F"/>
    <w:rsid w:val="00A12F37"/>
    <w:rsid w:val="00A12F84"/>
    <w:rsid w:val="00A13038"/>
    <w:rsid w:val="00A13068"/>
    <w:rsid w:val="00A13071"/>
    <w:rsid w:val="00A1309D"/>
    <w:rsid w:val="00A1309F"/>
    <w:rsid w:val="00A13261"/>
    <w:rsid w:val="00A133AB"/>
    <w:rsid w:val="00A133E3"/>
    <w:rsid w:val="00A13454"/>
    <w:rsid w:val="00A13460"/>
    <w:rsid w:val="00A13557"/>
    <w:rsid w:val="00A1369B"/>
    <w:rsid w:val="00A136A0"/>
    <w:rsid w:val="00A136FE"/>
    <w:rsid w:val="00A1389D"/>
    <w:rsid w:val="00A138BB"/>
    <w:rsid w:val="00A13927"/>
    <w:rsid w:val="00A13AB9"/>
    <w:rsid w:val="00A13AD5"/>
    <w:rsid w:val="00A13CA7"/>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AC"/>
    <w:rsid w:val="00A145E4"/>
    <w:rsid w:val="00A14705"/>
    <w:rsid w:val="00A1477F"/>
    <w:rsid w:val="00A1480F"/>
    <w:rsid w:val="00A14840"/>
    <w:rsid w:val="00A148A3"/>
    <w:rsid w:val="00A14965"/>
    <w:rsid w:val="00A149DC"/>
    <w:rsid w:val="00A14B28"/>
    <w:rsid w:val="00A14B66"/>
    <w:rsid w:val="00A14D33"/>
    <w:rsid w:val="00A14D4D"/>
    <w:rsid w:val="00A14D88"/>
    <w:rsid w:val="00A14DAD"/>
    <w:rsid w:val="00A14EE5"/>
    <w:rsid w:val="00A14F85"/>
    <w:rsid w:val="00A15051"/>
    <w:rsid w:val="00A15088"/>
    <w:rsid w:val="00A150F8"/>
    <w:rsid w:val="00A15298"/>
    <w:rsid w:val="00A152A2"/>
    <w:rsid w:val="00A152AA"/>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A5D"/>
    <w:rsid w:val="00A15B58"/>
    <w:rsid w:val="00A15BC7"/>
    <w:rsid w:val="00A15BF6"/>
    <w:rsid w:val="00A15D1B"/>
    <w:rsid w:val="00A15E39"/>
    <w:rsid w:val="00A15F08"/>
    <w:rsid w:val="00A15F35"/>
    <w:rsid w:val="00A15FCF"/>
    <w:rsid w:val="00A16013"/>
    <w:rsid w:val="00A1602F"/>
    <w:rsid w:val="00A16070"/>
    <w:rsid w:val="00A16190"/>
    <w:rsid w:val="00A16220"/>
    <w:rsid w:val="00A16229"/>
    <w:rsid w:val="00A162C0"/>
    <w:rsid w:val="00A16321"/>
    <w:rsid w:val="00A163D2"/>
    <w:rsid w:val="00A164E9"/>
    <w:rsid w:val="00A16593"/>
    <w:rsid w:val="00A165AD"/>
    <w:rsid w:val="00A16635"/>
    <w:rsid w:val="00A1664C"/>
    <w:rsid w:val="00A16663"/>
    <w:rsid w:val="00A166E7"/>
    <w:rsid w:val="00A167DF"/>
    <w:rsid w:val="00A16840"/>
    <w:rsid w:val="00A16959"/>
    <w:rsid w:val="00A16A06"/>
    <w:rsid w:val="00A16A6F"/>
    <w:rsid w:val="00A16C39"/>
    <w:rsid w:val="00A16C44"/>
    <w:rsid w:val="00A16C52"/>
    <w:rsid w:val="00A16CAD"/>
    <w:rsid w:val="00A16D2A"/>
    <w:rsid w:val="00A16D7F"/>
    <w:rsid w:val="00A16DB9"/>
    <w:rsid w:val="00A16E43"/>
    <w:rsid w:val="00A16E73"/>
    <w:rsid w:val="00A16F58"/>
    <w:rsid w:val="00A16F65"/>
    <w:rsid w:val="00A16FAA"/>
    <w:rsid w:val="00A1708D"/>
    <w:rsid w:val="00A1709B"/>
    <w:rsid w:val="00A1720F"/>
    <w:rsid w:val="00A1722E"/>
    <w:rsid w:val="00A1723F"/>
    <w:rsid w:val="00A1726B"/>
    <w:rsid w:val="00A17301"/>
    <w:rsid w:val="00A17345"/>
    <w:rsid w:val="00A173B0"/>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07"/>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775"/>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2FF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5F"/>
    <w:rsid w:val="00A23E65"/>
    <w:rsid w:val="00A23EA3"/>
    <w:rsid w:val="00A23F3F"/>
    <w:rsid w:val="00A23F83"/>
    <w:rsid w:val="00A23FB2"/>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67C"/>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8C"/>
    <w:rsid w:val="00A24DE7"/>
    <w:rsid w:val="00A24E27"/>
    <w:rsid w:val="00A24EBA"/>
    <w:rsid w:val="00A24EEF"/>
    <w:rsid w:val="00A24F24"/>
    <w:rsid w:val="00A24F4B"/>
    <w:rsid w:val="00A24FB9"/>
    <w:rsid w:val="00A25004"/>
    <w:rsid w:val="00A2506C"/>
    <w:rsid w:val="00A2509D"/>
    <w:rsid w:val="00A251F8"/>
    <w:rsid w:val="00A2529A"/>
    <w:rsid w:val="00A2529D"/>
    <w:rsid w:val="00A25394"/>
    <w:rsid w:val="00A253A4"/>
    <w:rsid w:val="00A253D0"/>
    <w:rsid w:val="00A25546"/>
    <w:rsid w:val="00A25587"/>
    <w:rsid w:val="00A25665"/>
    <w:rsid w:val="00A25670"/>
    <w:rsid w:val="00A256D7"/>
    <w:rsid w:val="00A25753"/>
    <w:rsid w:val="00A25825"/>
    <w:rsid w:val="00A25849"/>
    <w:rsid w:val="00A25A98"/>
    <w:rsid w:val="00A25AF5"/>
    <w:rsid w:val="00A25AFA"/>
    <w:rsid w:val="00A25CBF"/>
    <w:rsid w:val="00A25D66"/>
    <w:rsid w:val="00A25D8E"/>
    <w:rsid w:val="00A25D92"/>
    <w:rsid w:val="00A25F3B"/>
    <w:rsid w:val="00A25F56"/>
    <w:rsid w:val="00A25F92"/>
    <w:rsid w:val="00A25FD8"/>
    <w:rsid w:val="00A26073"/>
    <w:rsid w:val="00A2607E"/>
    <w:rsid w:val="00A260B1"/>
    <w:rsid w:val="00A26127"/>
    <w:rsid w:val="00A2612F"/>
    <w:rsid w:val="00A261DA"/>
    <w:rsid w:val="00A26267"/>
    <w:rsid w:val="00A262C1"/>
    <w:rsid w:val="00A262D0"/>
    <w:rsid w:val="00A262DC"/>
    <w:rsid w:val="00A2636D"/>
    <w:rsid w:val="00A263F1"/>
    <w:rsid w:val="00A2640C"/>
    <w:rsid w:val="00A2641E"/>
    <w:rsid w:val="00A264A2"/>
    <w:rsid w:val="00A264D6"/>
    <w:rsid w:val="00A26516"/>
    <w:rsid w:val="00A26570"/>
    <w:rsid w:val="00A26621"/>
    <w:rsid w:val="00A26681"/>
    <w:rsid w:val="00A266D0"/>
    <w:rsid w:val="00A26731"/>
    <w:rsid w:val="00A26819"/>
    <w:rsid w:val="00A26891"/>
    <w:rsid w:val="00A26897"/>
    <w:rsid w:val="00A268A1"/>
    <w:rsid w:val="00A268A3"/>
    <w:rsid w:val="00A2694E"/>
    <w:rsid w:val="00A269D5"/>
    <w:rsid w:val="00A26A09"/>
    <w:rsid w:val="00A26A11"/>
    <w:rsid w:val="00A26A30"/>
    <w:rsid w:val="00A26B74"/>
    <w:rsid w:val="00A26D5F"/>
    <w:rsid w:val="00A26E23"/>
    <w:rsid w:val="00A26F06"/>
    <w:rsid w:val="00A26F35"/>
    <w:rsid w:val="00A26F92"/>
    <w:rsid w:val="00A27028"/>
    <w:rsid w:val="00A270D6"/>
    <w:rsid w:val="00A270E5"/>
    <w:rsid w:val="00A271BE"/>
    <w:rsid w:val="00A271C2"/>
    <w:rsid w:val="00A27208"/>
    <w:rsid w:val="00A27394"/>
    <w:rsid w:val="00A274FA"/>
    <w:rsid w:val="00A27610"/>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5D"/>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5"/>
    <w:rsid w:val="00A31AEE"/>
    <w:rsid w:val="00A31CD7"/>
    <w:rsid w:val="00A31D01"/>
    <w:rsid w:val="00A31D2D"/>
    <w:rsid w:val="00A31D95"/>
    <w:rsid w:val="00A31DBC"/>
    <w:rsid w:val="00A31DD2"/>
    <w:rsid w:val="00A31EAD"/>
    <w:rsid w:val="00A31F01"/>
    <w:rsid w:val="00A32047"/>
    <w:rsid w:val="00A32061"/>
    <w:rsid w:val="00A32097"/>
    <w:rsid w:val="00A320C7"/>
    <w:rsid w:val="00A3215B"/>
    <w:rsid w:val="00A32172"/>
    <w:rsid w:val="00A322CA"/>
    <w:rsid w:val="00A32301"/>
    <w:rsid w:val="00A323C8"/>
    <w:rsid w:val="00A323EE"/>
    <w:rsid w:val="00A32489"/>
    <w:rsid w:val="00A32528"/>
    <w:rsid w:val="00A3255C"/>
    <w:rsid w:val="00A325BD"/>
    <w:rsid w:val="00A32605"/>
    <w:rsid w:val="00A32664"/>
    <w:rsid w:val="00A326A7"/>
    <w:rsid w:val="00A326C9"/>
    <w:rsid w:val="00A327EC"/>
    <w:rsid w:val="00A32834"/>
    <w:rsid w:val="00A32864"/>
    <w:rsid w:val="00A3288D"/>
    <w:rsid w:val="00A329B5"/>
    <w:rsid w:val="00A329B9"/>
    <w:rsid w:val="00A32A78"/>
    <w:rsid w:val="00A32B95"/>
    <w:rsid w:val="00A32C63"/>
    <w:rsid w:val="00A32CA9"/>
    <w:rsid w:val="00A32CBB"/>
    <w:rsid w:val="00A32CC5"/>
    <w:rsid w:val="00A32D52"/>
    <w:rsid w:val="00A32DDD"/>
    <w:rsid w:val="00A32E05"/>
    <w:rsid w:val="00A32E13"/>
    <w:rsid w:val="00A32E74"/>
    <w:rsid w:val="00A32EAF"/>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EB"/>
    <w:rsid w:val="00A33AF7"/>
    <w:rsid w:val="00A33AFE"/>
    <w:rsid w:val="00A33D40"/>
    <w:rsid w:val="00A33D7A"/>
    <w:rsid w:val="00A33DB8"/>
    <w:rsid w:val="00A33E31"/>
    <w:rsid w:val="00A33E4C"/>
    <w:rsid w:val="00A33E8B"/>
    <w:rsid w:val="00A33FA6"/>
    <w:rsid w:val="00A33FE7"/>
    <w:rsid w:val="00A34160"/>
    <w:rsid w:val="00A3418F"/>
    <w:rsid w:val="00A34190"/>
    <w:rsid w:val="00A341A1"/>
    <w:rsid w:val="00A341EC"/>
    <w:rsid w:val="00A3420B"/>
    <w:rsid w:val="00A3423C"/>
    <w:rsid w:val="00A342E4"/>
    <w:rsid w:val="00A343E2"/>
    <w:rsid w:val="00A34439"/>
    <w:rsid w:val="00A344F3"/>
    <w:rsid w:val="00A345AC"/>
    <w:rsid w:val="00A346D5"/>
    <w:rsid w:val="00A3474C"/>
    <w:rsid w:val="00A347DC"/>
    <w:rsid w:val="00A34841"/>
    <w:rsid w:val="00A3487F"/>
    <w:rsid w:val="00A348C3"/>
    <w:rsid w:val="00A3490B"/>
    <w:rsid w:val="00A3492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CE"/>
    <w:rsid w:val="00A35C92"/>
    <w:rsid w:val="00A35CE0"/>
    <w:rsid w:val="00A35DE5"/>
    <w:rsid w:val="00A35E0A"/>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75F"/>
    <w:rsid w:val="00A36842"/>
    <w:rsid w:val="00A36898"/>
    <w:rsid w:val="00A3692C"/>
    <w:rsid w:val="00A3695A"/>
    <w:rsid w:val="00A369DE"/>
    <w:rsid w:val="00A36A8F"/>
    <w:rsid w:val="00A36AB4"/>
    <w:rsid w:val="00A36AF7"/>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D8E"/>
    <w:rsid w:val="00A36E16"/>
    <w:rsid w:val="00A36E1F"/>
    <w:rsid w:val="00A36E3F"/>
    <w:rsid w:val="00A36F33"/>
    <w:rsid w:val="00A36F8D"/>
    <w:rsid w:val="00A36FAD"/>
    <w:rsid w:val="00A37027"/>
    <w:rsid w:val="00A37175"/>
    <w:rsid w:val="00A37181"/>
    <w:rsid w:val="00A371D5"/>
    <w:rsid w:val="00A371DF"/>
    <w:rsid w:val="00A37235"/>
    <w:rsid w:val="00A3739F"/>
    <w:rsid w:val="00A3740E"/>
    <w:rsid w:val="00A37475"/>
    <w:rsid w:val="00A374C9"/>
    <w:rsid w:val="00A37502"/>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9B"/>
    <w:rsid w:val="00A37EA6"/>
    <w:rsid w:val="00A37F27"/>
    <w:rsid w:val="00A37F5D"/>
    <w:rsid w:val="00A37FDB"/>
    <w:rsid w:val="00A40025"/>
    <w:rsid w:val="00A4009C"/>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7C5"/>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19C"/>
    <w:rsid w:val="00A4220C"/>
    <w:rsid w:val="00A42377"/>
    <w:rsid w:val="00A42390"/>
    <w:rsid w:val="00A4246D"/>
    <w:rsid w:val="00A424A2"/>
    <w:rsid w:val="00A42607"/>
    <w:rsid w:val="00A42629"/>
    <w:rsid w:val="00A42708"/>
    <w:rsid w:val="00A4275F"/>
    <w:rsid w:val="00A427EB"/>
    <w:rsid w:val="00A42870"/>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766"/>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08"/>
    <w:rsid w:val="00A44014"/>
    <w:rsid w:val="00A44043"/>
    <w:rsid w:val="00A44084"/>
    <w:rsid w:val="00A44115"/>
    <w:rsid w:val="00A44124"/>
    <w:rsid w:val="00A44131"/>
    <w:rsid w:val="00A44169"/>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86E"/>
    <w:rsid w:val="00A4492B"/>
    <w:rsid w:val="00A44A15"/>
    <w:rsid w:val="00A44A6A"/>
    <w:rsid w:val="00A44BA8"/>
    <w:rsid w:val="00A44CAA"/>
    <w:rsid w:val="00A44D29"/>
    <w:rsid w:val="00A44DCF"/>
    <w:rsid w:val="00A44E4A"/>
    <w:rsid w:val="00A44ED7"/>
    <w:rsid w:val="00A44F75"/>
    <w:rsid w:val="00A450E5"/>
    <w:rsid w:val="00A45190"/>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5F3A"/>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AB1"/>
    <w:rsid w:val="00A46B37"/>
    <w:rsid w:val="00A46B85"/>
    <w:rsid w:val="00A46B8D"/>
    <w:rsid w:val="00A46CD5"/>
    <w:rsid w:val="00A46D0E"/>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4E"/>
    <w:rsid w:val="00A47B7C"/>
    <w:rsid w:val="00A47BBD"/>
    <w:rsid w:val="00A47CC3"/>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AF3"/>
    <w:rsid w:val="00A50B3E"/>
    <w:rsid w:val="00A50BAC"/>
    <w:rsid w:val="00A50BDD"/>
    <w:rsid w:val="00A50C0C"/>
    <w:rsid w:val="00A50CA4"/>
    <w:rsid w:val="00A50D06"/>
    <w:rsid w:val="00A50DEC"/>
    <w:rsid w:val="00A50DFC"/>
    <w:rsid w:val="00A50E9A"/>
    <w:rsid w:val="00A50F02"/>
    <w:rsid w:val="00A51006"/>
    <w:rsid w:val="00A51083"/>
    <w:rsid w:val="00A51089"/>
    <w:rsid w:val="00A510BC"/>
    <w:rsid w:val="00A512B5"/>
    <w:rsid w:val="00A512F5"/>
    <w:rsid w:val="00A512FD"/>
    <w:rsid w:val="00A5131E"/>
    <w:rsid w:val="00A513AB"/>
    <w:rsid w:val="00A513D5"/>
    <w:rsid w:val="00A51456"/>
    <w:rsid w:val="00A5154D"/>
    <w:rsid w:val="00A51659"/>
    <w:rsid w:val="00A516CD"/>
    <w:rsid w:val="00A516D8"/>
    <w:rsid w:val="00A51719"/>
    <w:rsid w:val="00A51778"/>
    <w:rsid w:val="00A5179E"/>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8A"/>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97"/>
    <w:rsid w:val="00A535EF"/>
    <w:rsid w:val="00A53603"/>
    <w:rsid w:val="00A53656"/>
    <w:rsid w:val="00A537E4"/>
    <w:rsid w:val="00A5380D"/>
    <w:rsid w:val="00A53893"/>
    <w:rsid w:val="00A53895"/>
    <w:rsid w:val="00A538B8"/>
    <w:rsid w:val="00A538BC"/>
    <w:rsid w:val="00A53961"/>
    <w:rsid w:val="00A53A10"/>
    <w:rsid w:val="00A53A62"/>
    <w:rsid w:val="00A53AF7"/>
    <w:rsid w:val="00A53C11"/>
    <w:rsid w:val="00A53C27"/>
    <w:rsid w:val="00A53D0C"/>
    <w:rsid w:val="00A53D5E"/>
    <w:rsid w:val="00A53DB0"/>
    <w:rsid w:val="00A53DD0"/>
    <w:rsid w:val="00A53EBE"/>
    <w:rsid w:val="00A53FC1"/>
    <w:rsid w:val="00A5404A"/>
    <w:rsid w:val="00A540F6"/>
    <w:rsid w:val="00A5411E"/>
    <w:rsid w:val="00A541BB"/>
    <w:rsid w:val="00A541FE"/>
    <w:rsid w:val="00A542AD"/>
    <w:rsid w:val="00A542DD"/>
    <w:rsid w:val="00A54539"/>
    <w:rsid w:val="00A5454C"/>
    <w:rsid w:val="00A545AF"/>
    <w:rsid w:val="00A546E6"/>
    <w:rsid w:val="00A547E5"/>
    <w:rsid w:val="00A548E1"/>
    <w:rsid w:val="00A549E9"/>
    <w:rsid w:val="00A54A57"/>
    <w:rsid w:val="00A54A6D"/>
    <w:rsid w:val="00A54ADB"/>
    <w:rsid w:val="00A54B58"/>
    <w:rsid w:val="00A54B70"/>
    <w:rsid w:val="00A54CB3"/>
    <w:rsid w:val="00A54E9A"/>
    <w:rsid w:val="00A54EB4"/>
    <w:rsid w:val="00A54EC6"/>
    <w:rsid w:val="00A54F19"/>
    <w:rsid w:val="00A55017"/>
    <w:rsid w:val="00A5502D"/>
    <w:rsid w:val="00A5506E"/>
    <w:rsid w:val="00A550E9"/>
    <w:rsid w:val="00A5513C"/>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5F89"/>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BF"/>
    <w:rsid w:val="00A574CE"/>
    <w:rsid w:val="00A574D1"/>
    <w:rsid w:val="00A574E6"/>
    <w:rsid w:val="00A57573"/>
    <w:rsid w:val="00A57589"/>
    <w:rsid w:val="00A5758D"/>
    <w:rsid w:val="00A576AC"/>
    <w:rsid w:val="00A576B3"/>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0F5"/>
    <w:rsid w:val="00A60167"/>
    <w:rsid w:val="00A601BB"/>
    <w:rsid w:val="00A6020A"/>
    <w:rsid w:val="00A6022E"/>
    <w:rsid w:val="00A6029B"/>
    <w:rsid w:val="00A60422"/>
    <w:rsid w:val="00A605BC"/>
    <w:rsid w:val="00A60669"/>
    <w:rsid w:val="00A606E1"/>
    <w:rsid w:val="00A60700"/>
    <w:rsid w:val="00A6073F"/>
    <w:rsid w:val="00A6087C"/>
    <w:rsid w:val="00A608A7"/>
    <w:rsid w:val="00A60A33"/>
    <w:rsid w:val="00A60A80"/>
    <w:rsid w:val="00A60A9A"/>
    <w:rsid w:val="00A60B2F"/>
    <w:rsid w:val="00A60B34"/>
    <w:rsid w:val="00A60B58"/>
    <w:rsid w:val="00A60C03"/>
    <w:rsid w:val="00A60CF6"/>
    <w:rsid w:val="00A60D34"/>
    <w:rsid w:val="00A60D7A"/>
    <w:rsid w:val="00A60DD3"/>
    <w:rsid w:val="00A60DE4"/>
    <w:rsid w:val="00A60E02"/>
    <w:rsid w:val="00A60F84"/>
    <w:rsid w:val="00A60FDD"/>
    <w:rsid w:val="00A610D7"/>
    <w:rsid w:val="00A61107"/>
    <w:rsid w:val="00A61180"/>
    <w:rsid w:val="00A612FF"/>
    <w:rsid w:val="00A61342"/>
    <w:rsid w:val="00A61404"/>
    <w:rsid w:val="00A61433"/>
    <w:rsid w:val="00A61459"/>
    <w:rsid w:val="00A614EF"/>
    <w:rsid w:val="00A61515"/>
    <w:rsid w:val="00A6154C"/>
    <w:rsid w:val="00A61599"/>
    <w:rsid w:val="00A615B7"/>
    <w:rsid w:val="00A615F2"/>
    <w:rsid w:val="00A61614"/>
    <w:rsid w:val="00A61664"/>
    <w:rsid w:val="00A617B5"/>
    <w:rsid w:val="00A617E6"/>
    <w:rsid w:val="00A6183B"/>
    <w:rsid w:val="00A618DD"/>
    <w:rsid w:val="00A619EF"/>
    <w:rsid w:val="00A61A7E"/>
    <w:rsid w:val="00A61B3D"/>
    <w:rsid w:val="00A61C44"/>
    <w:rsid w:val="00A61CBC"/>
    <w:rsid w:val="00A61DE4"/>
    <w:rsid w:val="00A61E4C"/>
    <w:rsid w:val="00A61EC4"/>
    <w:rsid w:val="00A61FC6"/>
    <w:rsid w:val="00A6206A"/>
    <w:rsid w:val="00A6208B"/>
    <w:rsid w:val="00A6219E"/>
    <w:rsid w:val="00A621FF"/>
    <w:rsid w:val="00A6227C"/>
    <w:rsid w:val="00A62290"/>
    <w:rsid w:val="00A6229C"/>
    <w:rsid w:val="00A622B0"/>
    <w:rsid w:val="00A6237A"/>
    <w:rsid w:val="00A6239F"/>
    <w:rsid w:val="00A623A7"/>
    <w:rsid w:val="00A623E9"/>
    <w:rsid w:val="00A6252C"/>
    <w:rsid w:val="00A6258D"/>
    <w:rsid w:val="00A6271F"/>
    <w:rsid w:val="00A6272D"/>
    <w:rsid w:val="00A6277D"/>
    <w:rsid w:val="00A627A0"/>
    <w:rsid w:val="00A627B6"/>
    <w:rsid w:val="00A6281B"/>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2FD4"/>
    <w:rsid w:val="00A630A0"/>
    <w:rsid w:val="00A630F6"/>
    <w:rsid w:val="00A63245"/>
    <w:rsid w:val="00A6330A"/>
    <w:rsid w:val="00A633A2"/>
    <w:rsid w:val="00A633D7"/>
    <w:rsid w:val="00A634C8"/>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3EBD"/>
    <w:rsid w:val="00A6417E"/>
    <w:rsid w:val="00A641F0"/>
    <w:rsid w:val="00A64247"/>
    <w:rsid w:val="00A64281"/>
    <w:rsid w:val="00A642E9"/>
    <w:rsid w:val="00A64374"/>
    <w:rsid w:val="00A64403"/>
    <w:rsid w:val="00A64477"/>
    <w:rsid w:val="00A6469F"/>
    <w:rsid w:val="00A646AC"/>
    <w:rsid w:val="00A646DA"/>
    <w:rsid w:val="00A64710"/>
    <w:rsid w:val="00A64796"/>
    <w:rsid w:val="00A647B5"/>
    <w:rsid w:val="00A64812"/>
    <w:rsid w:val="00A64991"/>
    <w:rsid w:val="00A649EE"/>
    <w:rsid w:val="00A64A5F"/>
    <w:rsid w:val="00A64A71"/>
    <w:rsid w:val="00A64B4E"/>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584"/>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5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6BE"/>
    <w:rsid w:val="00A667A1"/>
    <w:rsid w:val="00A66874"/>
    <w:rsid w:val="00A6696F"/>
    <w:rsid w:val="00A6697D"/>
    <w:rsid w:val="00A669FB"/>
    <w:rsid w:val="00A66AFC"/>
    <w:rsid w:val="00A66B11"/>
    <w:rsid w:val="00A66B1F"/>
    <w:rsid w:val="00A66BE9"/>
    <w:rsid w:val="00A66D52"/>
    <w:rsid w:val="00A66D5A"/>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B4C"/>
    <w:rsid w:val="00A70D5D"/>
    <w:rsid w:val="00A70DD5"/>
    <w:rsid w:val="00A70EA4"/>
    <w:rsid w:val="00A70F44"/>
    <w:rsid w:val="00A70F49"/>
    <w:rsid w:val="00A70FF3"/>
    <w:rsid w:val="00A7104A"/>
    <w:rsid w:val="00A7108C"/>
    <w:rsid w:val="00A71146"/>
    <w:rsid w:val="00A7118D"/>
    <w:rsid w:val="00A711DA"/>
    <w:rsid w:val="00A71215"/>
    <w:rsid w:val="00A71291"/>
    <w:rsid w:val="00A71359"/>
    <w:rsid w:val="00A713A8"/>
    <w:rsid w:val="00A713CA"/>
    <w:rsid w:val="00A7148B"/>
    <w:rsid w:val="00A714B5"/>
    <w:rsid w:val="00A71544"/>
    <w:rsid w:val="00A715C3"/>
    <w:rsid w:val="00A715C4"/>
    <w:rsid w:val="00A7161C"/>
    <w:rsid w:val="00A71626"/>
    <w:rsid w:val="00A716B5"/>
    <w:rsid w:val="00A717AD"/>
    <w:rsid w:val="00A71809"/>
    <w:rsid w:val="00A71841"/>
    <w:rsid w:val="00A718DA"/>
    <w:rsid w:val="00A719F7"/>
    <w:rsid w:val="00A71B38"/>
    <w:rsid w:val="00A71BB7"/>
    <w:rsid w:val="00A71C43"/>
    <w:rsid w:val="00A71CB9"/>
    <w:rsid w:val="00A71D5D"/>
    <w:rsid w:val="00A71DF4"/>
    <w:rsid w:val="00A71DF6"/>
    <w:rsid w:val="00A71E71"/>
    <w:rsid w:val="00A71EBA"/>
    <w:rsid w:val="00A71F01"/>
    <w:rsid w:val="00A71F49"/>
    <w:rsid w:val="00A71F91"/>
    <w:rsid w:val="00A71FA4"/>
    <w:rsid w:val="00A71FE9"/>
    <w:rsid w:val="00A7217D"/>
    <w:rsid w:val="00A72240"/>
    <w:rsid w:val="00A72252"/>
    <w:rsid w:val="00A7236B"/>
    <w:rsid w:val="00A72439"/>
    <w:rsid w:val="00A7245F"/>
    <w:rsid w:val="00A72674"/>
    <w:rsid w:val="00A7272B"/>
    <w:rsid w:val="00A72794"/>
    <w:rsid w:val="00A727FA"/>
    <w:rsid w:val="00A727FD"/>
    <w:rsid w:val="00A7286D"/>
    <w:rsid w:val="00A72889"/>
    <w:rsid w:val="00A72942"/>
    <w:rsid w:val="00A72955"/>
    <w:rsid w:val="00A72A6A"/>
    <w:rsid w:val="00A72AC1"/>
    <w:rsid w:val="00A72B4F"/>
    <w:rsid w:val="00A72BED"/>
    <w:rsid w:val="00A72BFC"/>
    <w:rsid w:val="00A72C1F"/>
    <w:rsid w:val="00A72C8A"/>
    <w:rsid w:val="00A72C9E"/>
    <w:rsid w:val="00A72CC0"/>
    <w:rsid w:val="00A72DA2"/>
    <w:rsid w:val="00A7306F"/>
    <w:rsid w:val="00A730FA"/>
    <w:rsid w:val="00A73121"/>
    <w:rsid w:val="00A73199"/>
    <w:rsid w:val="00A731C5"/>
    <w:rsid w:val="00A7324A"/>
    <w:rsid w:val="00A73269"/>
    <w:rsid w:val="00A732FB"/>
    <w:rsid w:val="00A7332F"/>
    <w:rsid w:val="00A7335C"/>
    <w:rsid w:val="00A734B8"/>
    <w:rsid w:val="00A73508"/>
    <w:rsid w:val="00A73523"/>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98"/>
    <w:rsid w:val="00A73FE9"/>
    <w:rsid w:val="00A74054"/>
    <w:rsid w:val="00A740BB"/>
    <w:rsid w:val="00A740DA"/>
    <w:rsid w:val="00A74124"/>
    <w:rsid w:val="00A7413D"/>
    <w:rsid w:val="00A74177"/>
    <w:rsid w:val="00A741D7"/>
    <w:rsid w:val="00A74251"/>
    <w:rsid w:val="00A743AF"/>
    <w:rsid w:val="00A743E3"/>
    <w:rsid w:val="00A744B4"/>
    <w:rsid w:val="00A74572"/>
    <w:rsid w:val="00A7465B"/>
    <w:rsid w:val="00A74758"/>
    <w:rsid w:val="00A74794"/>
    <w:rsid w:val="00A747B0"/>
    <w:rsid w:val="00A747C7"/>
    <w:rsid w:val="00A74864"/>
    <w:rsid w:val="00A748C6"/>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B0"/>
    <w:rsid w:val="00A74DC1"/>
    <w:rsid w:val="00A74E06"/>
    <w:rsid w:val="00A74E28"/>
    <w:rsid w:val="00A74E6B"/>
    <w:rsid w:val="00A74EF3"/>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4C"/>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5FF9"/>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985"/>
    <w:rsid w:val="00A76B64"/>
    <w:rsid w:val="00A76B70"/>
    <w:rsid w:val="00A76D54"/>
    <w:rsid w:val="00A76E8A"/>
    <w:rsid w:val="00A76E8F"/>
    <w:rsid w:val="00A76EE1"/>
    <w:rsid w:val="00A76F75"/>
    <w:rsid w:val="00A77041"/>
    <w:rsid w:val="00A770D9"/>
    <w:rsid w:val="00A770DE"/>
    <w:rsid w:val="00A770FA"/>
    <w:rsid w:val="00A77193"/>
    <w:rsid w:val="00A7719D"/>
    <w:rsid w:val="00A771DA"/>
    <w:rsid w:val="00A772BC"/>
    <w:rsid w:val="00A77350"/>
    <w:rsid w:val="00A773E3"/>
    <w:rsid w:val="00A774C8"/>
    <w:rsid w:val="00A775E1"/>
    <w:rsid w:val="00A776C2"/>
    <w:rsid w:val="00A77709"/>
    <w:rsid w:val="00A7778A"/>
    <w:rsid w:val="00A77797"/>
    <w:rsid w:val="00A777AA"/>
    <w:rsid w:val="00A77898"/>
    <w:rsid w:val="00A77940"/>
    <w:rsid w:val="00A7796D"/>
    <w:rsid w:val="00A77985"/>
    <w:rsid w:val="00A77A00"/>
    <w:rsid w:val="00A77A0F"/>
    <w:rsid w:val="00A77A44"/>
    <w:rsid w:val="00A77A4A"/>
    <w:rsid w:val="00A77AC0"/>
    <w:rsid w:val="00A77B9B"/>
    <w:rsid w:val="00A77BB8"/>
    <w:rsid w:val="00A77BC0"/>
    <w:rsid w:val="00A77C10"/>
    <w:rsid w:val="00A77C3F"/>
    <w:rsid w:val="00A77C82"/>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16B"/>
    <w:rsid w:val="00A80223"/>
    <w:rsid w:val="00A80247"/>
    <w:rsid w:val="00A802DC"/>
    <w:rsid w:val="00A802DE"/>
    <w:rsid w:val="00A80333"/>
    <w:rsid w:val="00A8033C"/>
    <w:rsid w:val="00A80416"/>
    <w:rsid w:val="00A80463"/>
    <w:rsid w:val="00A80491"/>
    <w:rsid w:val="00A80574"/>
    <w:rsid w:val="00A80594"/>
    <w:rsid w:val="00A80667"/>
    <w:rsid w:val="00A80723"/>
    <w:rsid w:val="00A8073B"/>
    <w:rsid w:val="00A80895"/>
    <w:rsid w:val="00A808C6"/>
    <w:rsid w:val="00A80915"/>
    <w:rsid w:val="00A80A19"/>
    <w:rsid w:val="00A80AF1"/>
    <w:rsid w:val="00A80BBB"/>
    <w:rsid w:val="00A80C13"/>
    <w:rsid w:val="00A80C3B"/>
    <w:rsid w:val="00A80C5F"/>
    <w:rsid w:val="00A80C8F"/>
    <w:rsid w:val="00A80E2E"/>
    <w:rsid w:val="00A8102B"/>
    <w:rsid w:val="00A8104F"/>
    <w:rsid w:val="00A81154"/>
    <w:rsid w:val="00A81161"/>
    <w:rsid w:val="00A812B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71"/>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28E"/>
    <w:rsid w:val="00A8230B"/>
    <w:rsid w:val="00A82327"/>
    <w:rsid w:val="00A82333"/>
    <w:rsid w:val="00A82344"/>
    <w:rsid w:val="00A82398"/>
    <w:rsid w:val="00A823AC"/>
    <w:rsid w:val="00A823CC"/>
    <w:rsid w:val="00A8243D"/>
    <w:rsid w:val="00A82507"/>
    <w:rsid w:val="00A8258B"/>
    <w:rsid w:val="00A825C2"/>
    <w:rsid w:val="00A826AA"/>
    <w:rsid w:val="00A828A0"/>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8E"/>
    <w:rsid w:val="00A830D1"/>
    <w:rsid w:val="00A830DD"/>
    <w:rsid w:val="00A83152"/>
    <w:rsid w:val="00A8332D"/>
    <w:rsid w:val="00A833C1"/>
    <w:rsid w:val="00A833C2"/>
    <w:rsid w:val="00A835F6"/>
    <w:rsid w:val="00A83622"/>
    <w:rsid w:val="00A83639"/>
    <w:rsid w:val="00A83792"/>
    <w:rsid w:val="00A8383D"/>
    <w:rsid w:val="00A83874"/>
    <w:rsid w:val="00A83A3E"/>
    <w:rsid w:val="00A83A52"/>
    <w:rsid w:val="00A83AEE"/>
    <w:rsid w:val="00A83B71"/>
    <w:rsid w:val="00A83C03"/>
    <w:rsid w:val="00A83C61"/>
    <w:rsid w:val="00A83DE0"/>
    <w:rsid w:val="00A83E28"/>
    <w:rsid w:val="00A83E88"/>
    <w:rsid w:val="00A83EBE"/>
    <w:rsid w:val="00A83F18"/>
    <w:rsid w:val="00A83F33"/>
    <w:rsid w:val="00A83FAD"/>
    <w:rsid w:val="00A84007"/>
    <w:rsid w:val="00A841E8"/>
    <w:rsid w:val="00A84293"/>
    <w:rsid w:val="00A842EF"/>
    <w:rsid w:val="00A84301"/>
    <w:rsid w:val="00A8435B"/>
    <w:rsid w:val="00A843C9"/>
    <w:rsid w:val="00A84486"/>
    <w:rsid w:val="00A84525"/>
    <w:rsid w:val="00A8455B"/>
    <w:rsid w:val="00A845EC"/>
    <w:rsid w:val="00A845F5"/>
    <w:rsid w:val="00A84607"/>
    <w:rsid w:val="00A846BC"/>
    <w:rsid w:val="00A847D5"/>
    <w:rsid w:val="00A848AC"/>
    <w:rsid w:val="00A849A7"/>
    <w:rsid w:val="00A84B3B"/>
    <w:rsid w:val="00A84B73"/>
    <w:rsid w:val="00A84CA5"/>
    <w:rsid w:val="00A84CB8"/>
    <w:rsid w:val="00A84E87"/>
    <w:rsid w:val="00A84F22"/>
    <w:rsid w:val="00A85005"/>
    <w:rsid w:val="00A85030"/>
    <w:rsid w:val="00A8507D"/>
    <w:rsid w:val="00A850CC"/>
    <w:rsid w:val="00A8512A"/>
    <w:rsid w:val="00A851DD"/>
    <w:rsid w:val="00A85312"/>
    <w:rsid w:val="00A85337"/>
    <w:rsid w:val="00A853A8"/>
    <w:rsid w:val="00A853B5"/>
    <w:rsid w:val="00A853D1"/>
    <w:rsid w:val="00A85514"/>
    <w:rsid w:val="00A85620"/>
    <w:rsid w:val="00A85752"/>
    <w:rsid w:val="00A85828"/>
    <w:rsid w:val="00A8582B"/>
    <w:rsid w:val="00A8583F"/>
    <w:rsid w:val="00A8586A"/>
    <w:rsid w:val="00A85875"/>
    <w:rsid w:val="00A85922"/>
    <w:rsid w:val="00A85924"/>
    <w:rsid w:val="00A85A15"/>
    <w:rsid w:val="00A85A37"/>
    <w:rsid w:val="00A85AFB"/>
    <w:rsid w:val="00A85B35"/>
    <w:rsid w:val="00A85B6D"/>
    <w:rsid w:val="00A85BE9"/>
    <w:rsid w:val="00A85C00"/>
    <w:rsid w:val="00A85C3D"/>
    <w:rsid w:val="00A85C84"/>
    <w:rsid w:val="00A85CF1"/>
    <w:rsid w:val="00A85D4F"/>
    <w:rsid w:val="00A85D70"/>
    <w:rsid w:val="00A85DFB"/>
    <w:rsid w:val="00A85E20"/>
    <w:rsid w:val="00A85F2B"/>
    <w:rsid w:val="00A85F6F"/>
    <w:rsid w:val="00A86065"/>
    <w:rsid w:val="00A8607D"/>
    <w:rsid w:val="00A86091"/>
    <w:rsid w:val="00A860F1"/>
    <w:rsid w:val="00A8618D"/>
    <w:rsid w:val="00A861BD"/>
    <w:rsid w:val="00A86254"/>
    <w:rsid w:val="00A862C3"/>
    <w:rsid w:val="00A862DF"/>
    <w:rsid w:val="00A86305"/>
    <w:rsid w:val="00A86414"/>
    <w:rsid w:val="00A86422"/>
    <w:rsid w:val="00A865B6"/>
    <w:rsid w:val="00A865ED"/>
    <w:rsid w:val="00A8666E"/>
    <w:rsid w:val="00A86676"/>
    <w:rsid w:val="00A86725"/>
    <w:rsid w:val="00A86799"/>
    <w:rsid w:val="00A86815"/>
    <w:rsid w:val="00A8692B"/>
    <w:rsid w:val="00A869DA"/>
    <w:rsid w:val="00A86A00"/>
    <w:rsid w:val="00A86A27"/>
    <w:rsid w:val="00A86A56"/>
    <w:rsid w:val="00A86AB2"/>
    <w:rsid w:val="00A86CAD"/>
    <w:rsid w:val="00A86CD7"/>
    <w:rsid w:val="00A86D0E"/>
    <w:rsid w:val="00A86DD6"/>
    <w:rsid w:val="00A86E72"/>
    <w:rsid w:val="00A86F6E"/>
    <w:rsid w:val="00A86FF9"/>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82"/>
    <w:rsid w:val="00A902E2"/>
    <w:rsid w:val="00A90341"/>
    <w:rsid w:val="00A9034C"/>
    <w:rsid w:val="00A90406"/>
    <w:rsid w:val="00A90537"/>
    <w:rsid w:val="00A905F9"/>
    <w:rsid w:val="00A906A7"/>
    <w:rsid w:val="00A90730"/>
    <w:rsid w:val="00A9074D"/>
    <w:rsid w:val="00A907AB"/>
    <w:rsid w:val="00A90872"/>
    <w:rsid w:val="00A90874"/>
    <w:rsid w:val="00A908EC"/>
    <w:rsid w:val="00A909CB"/>
    <w:rsid w:val="00A90BDF"/>
    <w:rsid w:val="00A90C1D"/>
    <w:rsid w:val="00A90C21"/>
    <w:rsid w:val="00A90CA9"/>
    <w:rsid w:val="00A90CF4"/>
    <w:rsid w:val="00A90D39"/>
    <w:rsid w:val="00A90D4F"/>
    <w:rsid w:val="00A90E0C"/>
    <w:rsid w:val="00A90E12"/>
    <w:rsid w:val="00A90E19"/>
    <w:rsid w:val="00A90EC9"/>
    <w:rsid w:val="00A90F66"/>
    <w:rsid w:val="00A90F93"/>
    <w:rsid w:val="00A90FF7"/>
    <w:rsid w:val="00A91107"/>
    <w:rsid w:val="00A911EC"/>
    <w:rsid w:val="00A91289"/>
    <w:rsid w:val="00A91294"/>
    <w:rsid w:val="00A912C4"/>
    <w:rsid w:val="00A9130D"/>
    <w:rsid w:val="00A9142E"/>
    <w:rsid w:val="00A914B6"/>
    <w:rsid w:val="00A91509"/>
    <w:rsid w:val="00A91577"/>
    <w:rsid w:val="00A915E3"/>
    <w:rsid w:val="00A916BD"/>
    <w:rsid w:val="00A916DB"/>
    <w:rsid w:val="00A916F1"/>
    <w:rsid w:val="00A91714"/>
    <w:rsid w:val="00A917C0"/>
    <w:rsid w:val="00A917FE"/>
    <w:rsid w:val="00A9190C"/>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C5"/>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41"/>
    <w:rsid w:val="00A92B9E"/>
    <w:rsid w:val="00A92C19"/>
    <w:rsid w:val="00A92C8D"/>
    <w:rsid w:val="00A92D4D"/>
    <w:rsid w:val="00A92D75"/>
    <w:rsid w:val="00A92E1B"/>
    <w:rsid w:val="00A92E67"/>
    <w:rsid w:val="00A92EFF"/>
    <w:rsid w:val="00A92F0F"/>
    <w:rsid w:val="00A92F3D"/>
    <w:rsid w:val="00A93025"/>
    <w:rsid w:val="00A93050"/>
    <w:rsid w:val="00A9322A"/>
    <w:rsid w:val="00A932A8"/>
    <w:rsid w:val="00A932E6"/>
    <w:rsid w:val="00A93400"/>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D89"/>
    <w:rsid w:val="00A93E41"/>
    <w:rsid w:val="00A93F0D"/>
    <w:rsid w:val="00A94061"/>
    <w:rsid w:val="00A94073"/>
    <w:rsid w:val="00A940D5"/>
    <w:rsid w:val="00A9418A"/>
    <w:rsid w:val="00A942A9"/>
    <w:rsid w:val="00A942BF"/>
    <w:rsid w:val="00A942FF"/>
    <w:rsid w:val="00A94340"/>
    <w:rsid w:val="00A94349"/>
    <w:rsid w:val="00A9437D"/>
    <w:rsid w:val="00A94381"/>
    <w:rsid w:val="00A94408"/>
    <w:rsid w:val="00A94424"/>
    <w:rsid w:val="00A944B2"/>
    <w:rsid w:val="00A94544"/>
    <w:rsid w:val="00A94686"/>
    <w:rsid w:val="00A94705"/>
    <w:rsid w:val="00A94721"/>
    <w:rsid w:val="00A9473F"/>
    <w:rsid w:val="00A9474B"/>
    <w:rsid w:val="00A94757"/>
    <w:rsid w:val="00A94766"/>
    <w:rsid w:val="00A94768"/>
    <w:rsid w:val="00A9477E"/>
    <w:rsid w:val="00A947BB"/>
    <w:rsid w:val="00A9481A"/>
    <w:rsid w:val="00A94889"/>
    <w:rsid w:val="00A94941"/>
    <w:rsid w:val="00A949EF"/>
    <w:rsid w:val="00A949F5"/>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C4"/>
    <w:rsid w:val="00A957FC"/>
    <w:rsid w:val="00A95876"/>
    <w:rsid w:val="00A95A82"/>
    <w:rsid w:val="00A95AC6"/>
    <w:rsid w:val="00A95B9E"/>
    <w:rsid w:val="00A95BD8"/>
    <w:rsid w:val="00A95CA2"/>
    <w:rsid w:val="00A95D06"/>
    <w:rsid w:val="00A95D70"/>
    <w:rsid w:val="00A95DDE"/>
    <w:rsid w:val="00A95F30"/>
    <w:rsid w:val="00A96002"/>
    <w:rsid w:val="00A9615F"/>
    <w:rsid w:val="00A9618D"/>
    <w:rsid w:val="00A96195"/>
    <w:rsid w:val="00A961BE"/>
    <w:rsid w:val="00A961D9"/>
    <w:rsid w:val="00A961FD"/>
    <w:rsid w:val="00A96336"/>
    <w:rsid w:val="00A96388"/>
    <w:rsid w:val="00A963B3"/>
    <w:rsid w:val="00A963C3"/>
    <w:rsid w:val="00A9646C"/>
    <w:rsid w:val="00A964C7"/>
    <w:rsid w:val="00A964C9"/>
    <w:rsid w:val="00A96557"/>
    <w:rsid w:val="00A965D1"/>
    <w:rsid w:val="00A965DC"/>
    <w:rsid w:val="00A965E7"/>
    <w:rsid w:val="00A9664A"/>
    <w:rsid w:val="00A966C4"/>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5B"/>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A78"/>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0"/>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DC5"/>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06"/>
    <w:rsid w:val="00AA3774"/>
    <w:rsid w:val="00AA3814"/>
    <w:rsid w:val="00AA386F"/>
    <w:rsid w:val="00AA3928"/>
    <w:rsid w:val="00AA3972"/>
    <w:rsid w:val="00AA39F9"/>
    <w:rsid w:val="00AA3A39"/>
    <w:rsid w:val="00AA3A88"/>
    <w:rsid w:val="00AA3AF6"/>
    <w:rsid w:val="00AA3C39"/>
    <w:rsid w:val="00AA3E2F"/>
    <w:rsid w:val="00AA3E69"/>
    <w:rsid w:val="00AA3F1B"/>
    <w:rsid w:val="00AA3F55"/>
    <w:rsid w:val="00AA3F5E"/>
    <w:rsid w:val="00AA3FC8"/>
    <w:rsid w:val="00AA4063"/>
    <w:rsid w:val="00AA4069"/>
    <w:rsid w:val="00AA4122"/>
    <w:rsid w:val="00AA416A"/>
    <w:rsid w:val="00AA4183"/>
    <w:rsid w:val="00AA41CA"/>
    <w:rsid w:val="00AA4252"/>
    <w:rsid w:val="00AA4481"/>
    <w:rsid w:val="00AA448D"/>
    <w:rsid w:val="00AA44AA"/>
    <w:rsid w:val="00AA44B5"/>
    <w:rsid w:val="00AA4536"/>
    <w:rsid w:val="00AA45C8"/>
    <w:rsid w:val="00AA46C9"/>
    <w:rsid w:val="00AA475E"/>
    <w:rsid w:val="00AA482C"/>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B2"/>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275"/>
    <w:rsid w:val="00AA6384"/>
    <w:rsid w:val="00AA64B9"/>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5"/>
    <w:rsid w:val="00AA6DAC"/>
    <w:rsid w:val="00AA6DEB"/>
    <w:rsid w:val="00AA6E84"/>
    <w:rsid w:val="00AA6F16"/>
    <w:rsid w:val="00AA6F52"/>
    <w:rsid w:val="00AA6FAE"/>
    <w:rsid w:val="00AA7220"/>
    <w:rsid w:val="00AA7268"/>
    <w:rsid w:val="00AA7278"/>
    <w:rsid w:val="00AA72A7"/>
    <w:rsid w:val="00AA72CE"/>
    <w:rsid w:val="00AA72E5"/>
    <w:rsid w:val="00AA74B3"/>
    <w:rsid w:val="00AA7509"/>
    <w:rsid w:val="00AA7534"/>
    <w:rsid w:val="00AA7586"/>
    <w:rsid w:val="00AA75BC"/>
    <w:rsid w:val="00AA75BD"/>
    <w:rsid w:val="00AA77D3"/>
    <w:rsid w:val="00AA7802"/>
    <w:rsid w:val="00AA7833"/>
    <w:rsid w:val="00AA783F"/>
    <w:rsid w:val="00AA7848"/>
    <w:rsid w:val="00AA7851"/>
    <w:rsid w:val="00AA7951"/>
    <w:rsid w:val="00AA7A47"/>
    <w:rsid w:val="00AA7A4C"/>
    <w:rsid w:val="00AA7A4D"/>
    <w:rsid w:val="00AA7A72"/>
    <w:rsid w:val="00AA7C20"/>
    <w:rsid w:val="00AA7D1E"/>
    <w:rsid w:val="00AA7DEE"/>
    <w:rsid w:val="00AA7E6E"/>
    <w:rsid w:val="00AA7F3C"/>
    <w:rsid w:val="00AA7F4C"/>
    <w:rsid w:val="00AA7FAD"/>
    <w:rsid w:val="00AB008C"/>
    <w:rsid w:val="00AB00EF"/>
    <w:rsid w:val="00AB0108"/>
    <w:rsid w:val="00AB0151"/>
    <w:rsid w:val="00AB0226"/>
    <w:rsid w:val="00AB0275"/>
    <w:rsid w:val="00AB0305"/>
    <w:rsid w:val="00AB037C"/>
    <w:rsid w:val="00AB0395"/>
    <w:rsid w:val="00AB03CA"/>
    <w:rsid w:val="00AB04A0"/>
    <w:rsid w:val="00AB052B"/>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17"/>
    <w:rsid w:val="00AB14EC"/>
    <w:rsid w:val="00AB15F1"/>
    <w:rsid w:val="00AB16AE"/>
    <w:rsid w:val="00AB190F"/>
    <w:rsid w:val="00AB1957"/>
    <w:rsid w:val="00AB196C"/>
    <w:rsid w:val="00AB1A65"/>
    <w:rsid w:val="00AB1A9A"/>
    <w:rsid w:val="00AB1AA8"/>
    <w:rsid w:val="00AB1B22"/>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59F"/>
    <w:rsid w:val="00AB2612"/>
    <w:rsid w:val="00AB2653"/>
    <w:rsid w:val="00AB2713"/>
    <w:rsid w:val="00AB272C"/>
    <w:rsid w:val="00AB2867"/>
    <w:rsid w:val="00AB2977"/>
    <w:rsid w:val="00AB29EF"/>
    <w:rsid w:val="00AB2A0A"/>
    <w:rsid w:val="00AB2A49"/>
    <w:rsid w:val="00AB2AEC"/>
    <w:rsid w:val="00AB2BAC"/>
    <w:rsid w:val="00AB2C04"/>
    <w:rsid w:val="00AB2CCE"/>
    <w:rsid w:val="00AB2D14"/>
    <w:rsid w:val="00AB2DCA"/>
    <w:rsid w:val="00AB2E84"/>
    <w:rsid w:val="00AB2F76"/>
    <w:rsid w:val="00AB2FA7"/>
    <w:rsid w:val="00AB2FCA"/>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34"/>
    <w:rsid w:val="00AB38AC"/>
    <w:rsid w:val="00AB3917"/>
    <w:rsid w:val="00AB3A6E"/>
    <w:rsid w:val="00AB3B8A"/>
    <w:rsid w:val="00AB3CA3"/>
    <w:rsid w:val="00AB3CEC"/>
    <w:rsid w:val="00AB3D2E"/>
    <w:rsid w:val="00AB3E07"/>
    <w:rsid w:val="00AB3FC9"/>
    <w:rsid w:val="00AB3FE4"/>
    <w:rsid w:val="00AB4069"/>
    <w:rsid w:val="00AB4135"/>
    <w:rsid w:val="00AB41B6"/>
    <w:rsid w:val="00AB4224"/>
    <w:rsid w:val="00AB42F4"/>
    <w:rsid w:val="00AB43BE"/>
    <w:rsid w:val="00AB43FA"/>
    <w:rsid w:val="00AB44CB"/>
    <w:rsid w:val="00AB44E8"/>
    <w:rsid w:val="00AB453C"/>
    <w:rsid w:val="00AB4582"/>
    <w:rsid w:val="00AB4601"/>
    <w:rsid w:val="00AB466F"/>
    <w:rsid w:val="00AB46BE"/>
    <w:rsid w:val="00AB46C6"/>
    <w:rsid w:val="00AB46F7"/>
    <w:rsid w:val="00AB472D"/>
    <w:rsid w:val="00AB4762"/>
    <w:rsid w:val="00AB476E"/>
    <w:rsid w:val="00AB480F"/>
    <w:rsid w:val="00AB4819"/>
    <w:rsid w:val="00AB48A9"/>
    <w:rsid w:val="00AB49B5"/>
    <w:rsid w:val="00AB49F0"/>
    <w:rsid w:val="00AB4AA7"/>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3FB"/>
    <w:rsid w:val="00AB5537"/>
    <w:rsid w:val="00AB5550"/>
    <w:rsid w:val="00AB55C0"/>
    <w:rsid w:val="00AB55D6"/>
    <w:rsid w:val="00AB5607"/>
    <w:rsid w:val="00AB5670"/>
    <w:rsid w:val="00AB5754"/>
    <w:rsid w:val="00AB57F3"/>
    <w:rsid w:val="00AB5830"/>
    <w:rsid w:val="00AB5844"/>
    <w:rsid w:val="00AB585F"/>
    <w:rsid w:val="00AB59BD"/>
    <w:rsid w:val="00AB59E3"/>
    <w:rsid w:val="00AB5AD6"/>
    <w:rsid w:val="00AB5B0C"/>
    <w:rsid w:val="00AB5B41"/>
    <w:rsid w:val="00AB5B86"/>
    <w:rsid w:val="00AB5BCE"/>
    <w:rsid w:val="00AB5C0F"/>
    <w:rsid w:val="00AB5CA6"/>
    <w:rsid w:val="00AB5CD5"/>
    <w:rsid w:val="00AB5CE6"/>
    <w:rsid w:val="00AB5D26"/>
    <w:rsid w:val="00AB5D6C"/>
    <w:rsid w:val="00AB5D72"/>
    <w:rsid w:val="00AB5DD7"/>
    <w:rsid w:val="00AB5DE2"/>
    <w:rsid w:val="00AB5DF4"/>
    <w:rsid w:val="00AB5E35"/>
    <w:rsid w:val="00AB5E6F"/>
    <w:rsid w:val="00AB5E9B"/>
    <w:rsid w:val="00AB5EDF"/>
    <w:rsid w:val="00AB5F91"/>
    <w:rsid w:val="00AB5FF5"/>
    <w:rsid w:val="00AB603D"/>
    <w:rsid w:val="00AB60F0"/>
    <w:rsid w:val="00AB6139"/>
    <w:rsid w:val="00AB625E"/>
    <w:rsid w:val="00AB6265"/>
    <w:rsid w:val="00AB62D4"/>
    <w:rsid w:val="00AB6312"/>
    <w:rsid w:val="00AB6379"/>
    <w:rsid w:val="00AB63D5"/>
    <w:rsid w:val="00AB640C"/>
    <w:rsid w:val="00AB6516"/>
    <w:rsid w:val="00AB6559"/>
    <w:rsid w:val="00AB65A4"/>
    <w:rsid w:val="00AB6681"/>
    <w:rsid w:val="00AB6721"/>
    <w:rsid w:val="00AB677D"/>
    <w:rsid w:val="00AB6964"/>
    <w:rsid w:val="00AB697D"/>
    <w:rsid w:val="00AB6B5D"/>
    <w:rsid w:val="00AB6B80"/>
    <w:rsid w:val="00AB6D10"/>
    <w:rsid w:val="00AB6D7C"/>
    <w:rsid w:val="00AB6D90"/>
    <w:rsid w:val="00AB6DF5"/>
    <w:rsid w:val="00AB6E6F"/>
    <w:rsid w:val="00AB6E78"/>
    <w:rsid w:val="00AB6E8B"/>
    <w:rsid w:val="00AB6EF4"/>
    <w:rsid w:val="00AB6FE7"/>
    <w:rsid w:val="00AB70E4"/>
    <w:rsid w:val="00AB7197"/>
    <w:rsid w:val="00AB71AA"/>
    <w:rsid w:val="00AB7252"/>
    <w:rsid w:val="00AB72B2"/>
    <w:rsid w:val="00AB73C1"/>
    <w:rsid w:val="00AB73C6"/>
    <w:rsid w:val="00AB74CC"/>
    <w:rsid w:val="00AB7557"/>
    <w:rsid w:val="00AB76AE"/>
    <w:rsid w:val="00AB7726"/>
    <w:rsid w:val="00AB7763"/>
    <w:rsid w:val="00AB77A6"/>
    <w:rsid w:val="00AB7938"/>
    <w:rsid w:val="00AB7943"/>
    <w:rsid w:val="00AB7967"/>
    <w:rsid w:val="00AB79B6"/>
    <w:rsid w:val="00AB7A0C"/>
    <w:rsid w:val="00AB7B14"/>
    <w:rsid w:val="00AB7B9A"/>
    <w:rsid w:val="00AB7BC4"/>
    <w:rsid w:val="00AB7BED"/>
    <w:rsid w:val="00AB7C5B"/>
    <w:rsid w:val="00AB7CBE"/>
    <w:rsid w:val="00AB7D97"/>
    <w:rsid w:val="00AB7D98"/>
    <w:rsid w:val="00AB7DB2"/>
    <w:rsid w:val="00AB7ECB"/>
    <w:rsid w:val="00AB7F71"/>
    <w:rsid w:val="00AB7FCD"/>
    <w:rsid w:val="00AB7FF2"/>
    <w:rsid w:val="00AC0021"/>
    <w:rsid w:val="00AC011D"/>
    <w:rsid w:val="00AC014D"/>
    <w:rsid w:val="00AC017C"/>
    <w:rsid w:val="00AC0356"/>
    <w:rsid w:val="00AC03A2"/>
    <w:rsid w:val="00AC041B"/>
    <w:rsid w:val="00AC043D"/>
    <w:rsid w:val="00AC04AA"/>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17"/>
    <w:rsid w:val="00AC0B41"/>
    <w:rsid w:val="00AC0B55"/>
    <w:rsid w:val="00AC0BA1"/>
    <w:rsid w:val="00AC0C66"/>
    <w:rsid w:val="00AC0CFB"/>
    <w:rsid w:val="00AC0D1E"/>
    <w:rsid w:val="00AC0D72"/>
    <w:rsid w:val="00AC0F17"/>
    <w:rsid w:val="00AC0F41"/>
    <w:rsid w:val="00AC0F60"/>
    <w:rsid w:val="00AC1030"/>
    <w:rsid w:val="00AC104C"/>
    <w:rsid w:val="00AC12B2"/>
    <w:rsid w:val="00AC1306"/>
    <w:rsid w:val="00AC1323"/>
    <w:rsid w:val="00AC1385"/>
    <w:rsid w:val="00AC1568"/>
    <w:rsid w:val="00AC17F1"/>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7"/>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5"/>
    <w:rsid w:val="00AC2F1F"/>
    <w:rsid w:val="00AC30C5"/>
    <w:rsid w:val="00AC3148"/>
    <w:rsid w:val="00AC3181"/>
    <w:rsid w:val="00AC3276"/>
    <w:rsid w:val="00AC3289"/>
    <w:rsid w:val="00AC34A2"/>
    <w:rsid w:val="00AC34B4"/>
    <w:rsid w:val="00AC34BB"/>
    <w:rsid w:val="00AC3504"/>
    <w:rsid w:val="00AC3509"/>
    <w:rsid w:val="00AC35C4"/>
    <w:rsid w:val="00AC3609"/>
    <w:rsid w:val="00AC36D3"/>
    <w:rsid w:val="00AC37A4"/>
    <w:rsid w:val="00AC3813"/>
    <w:rsid w:val="00AC3892"/>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8F"/>
    <w:rsid w:val="00AC48A3"/>
    <w:rsid w:val="00AC48C1"/>
    <w:rsid w:val="00AC4902"/>
    <w:rsid w:val="00AC495E"/>
    <w:rsid w:val="00AC4A14"/>
    <w:rsid w:val="00AC4A60"/>
    <w:rsid w:val="00AC4B1D"/>
    <w:rsid w:val="00AC4BBF"/>
    <w:rsid w:val="00AC4D4F"/>
    <w:rsid w:val="00AC4D5A"/>
    <w:rsid w:val="00AC4E31"/>
    <w:rsid w:val="00AC4E94"/>
    <w:rsid w:val="00AC4EB0"/>
    <w:rsid w:val="00AC4EE2"/>
    <w:rsid w:val="00AC5055"/>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EE4"/>
    <w:rsid w:val="00AC5F04"/>
    <w:rsid w:val="00AC5F05"/>
    <w:rsid w:val="00AC5FC2"/>
    <w:rsid w:val="00AC5FC6"/>
    <w:rsid w:val="00AC606D"/>
    <w:rsid w:val="00AC606E"/>
    <w:rsid w:val="00AC6079"/>
    <w:rsid w:val="00AC6093"/>
    <w:rsid w:val="00AC6119"/>
    <w:rsid w:val="00AC6137"/>
    <w:rsid w:val="00AC61E0"/>
    <w:rsid w:val="00AC6201"/>
    <w:rsid w:val="00AC623A"/>
    <w:rsid w:val="00AC62E5"/>
    <w:rsid w:val="00AC6337"/>
    <w:rsid w:val="00AC6348"/>
    <w:rsid w:val="00AC6420"/>
    <w:rsid w:val="00AC64A3"/>
    <w:rsid w:val="00AC64CB"/>
    <w:rsid w:val="00AC64FA"/>
    <w:rsid w:val="00AC65C0"/>
    <w:rsid w:val="00AC66B4"/>
    <w:rsid w:val="00AC6751"/>
    <w:rsid w:val="00AC677C"/>
    <w:rsid w:val="00AC67F2"/>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DED"/>
    <w:rsid w:val="00AC6EB2"/>
    <w:rsid w:val="00AC6EE0"/>
    <w:rsid w:val="00AC6F18"/>
    <w:rsid w:val="00AC6FC5"/>
    <w:rsid w:val="00AC70F6"/>
    <w:rsid w:val="00AC7144"/>
    <w:rsid w:val="00AC71A6"/>
    <w:rsid w:val="00AC7249"/>
    <w:rsid w:val="00AC7295"/>
    <w:rsid w:val="00AC72F8"/>
    <w:rsid w:val="00AC733E"/>
    <w:rsid w:val="00AC738F"/>
    <w:rsid w:val="00AC7477"/>
    <w:rsid w:val="00AC7515"/>
    <w:rsid w:val="00AC75B1"/>
    <w:rsid w:val="00AC75E1"/>
    <w:rsid w:val="00AC7606"/>
    <w:rsid w:val="00AC768F"/>
    <w:rsid w:val="00AC7715"/>
    <w:rsid w:val="00AC7773"/>
    <w:rsid w:val="00AC79AE"/>
    <w:rsid w:val="00AC7A36"/>
    <w:rsid w:val="00AC7B00"/>
    <w:rsid w:val="00AC7B17"/>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2A"/>
    <w:rsid w:val="00AD0D46"/>
    <w:rsid w:val="00AD0D9C"/>
    <w:rsid w:val="00AD0DD4"/>
    <w:rsid w:val="00AD0E4D"/>
    <w:rsid w:val="00AD0F28"/>
    <w:rsid w:val="00AD104A"/>
    <w:rsid w:val="00AD114E"/>
    <w:rsid w:val="00AD1383"/>
    <w:rsid w:val="00AD13EF"/>
    <w:rsid w:val="00AD1418"/>
    <w:rsid w:val="00AD14AF"/>
    <w:rsid w:val="00AD1514"/>
    <w:rsid w:val="00AD164E"/>
    <w:rsid w:val="00AD167C"/>
    <w:rsid w:val="00AD1699"/>
    <w:rsid w:val="00AD16AA"/>
    <w:rsid w:val="00AD16BC"/>
    <w:rsid w:val="00AD16EC"/>
    <w:rsid w:val="00AD1726"/>
    <w:rsid w:val="00AD173A"/>
    <w:rsid w:val="00AD1745"/>
    <w:rsid w:val="00AD1754"/>
    <w:rsid w:val="00AD1779"/>
    <w:rsid w:val="00AD1785"/>
    <w:rsid w:val="00AD178B"/>
    <w:rsid w:val="00AD1845"/>
    <w:rsid w:val="00AD184F"/>
    <w:rsid w:val="00AD187B"/>
    <w:rsid w:val="00AD195B"/>
    <w:rsid w:val="00AD198D"/>
    <w:rsid w:val="00AD1A63"/>
    <w:rsid w:val="00AD1A77"/>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6B4"/>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8C"/>
    <w:rsid w:val="00AD30C3"/>
    <w:rsid w:val="00AD3147"/>
    <w:rsid w:val="00AD3158"/>
    <w:rsid w:val="00AD3164"/>
    <w:rsid w:val="00AD31C1"/>
    <w:rsid w:val="00AD3353"/>
    <w:rsid w:val="00AD3362"/>
    <w:rsid w:val="00AD33E3"/>
    <w:rsid w:val="00AD34F7"/>
    <w:rsid w:val="00AD3651"/>
    <w:rsid w:val="00AD3667"/>
    <w:rsid w:val="00AD375B"/>
    <w:rsid w:val="00AD389F"/>
    <w:rsid w:val="00AD38CB"/>
    <w:rsid w:val="00AD3947"/>
    <w:rsid w:val="00AD3A21"/>
    <w:rsid w:val="00AD3A27"/>
    <w:rsid w:val="00AD3AAC"/>
    <w:rsid w:val="00AD3B58"/>
    <w:rsid w:val="00AD3BC4"/>
    <w:rsid w:val="00AD3DF1"/>
    <w:rsid w:val="00AD3E3D"/>
    <w:rsid w:val="00AD3FF0"/>
    <w:rsid w:val="00AD4022"/>
    <w:rsid w:val="00AD414C"/>
    <w:rsid w:val="00AD420A"/>
    <w:rsid w:val="00AD42D6"/>
    <w:rsid w:val="00AD4329"/>
    <w:rsid w:val="00AD4380"/>
    <w:rsid w:val="00AD43BB"/>
    <w:rsid w:val="00AD43EC"/>
    <w:rsid w:val="00AD4455"/>
    <w:rsid w:val="00AD448F"/>
    <w:rsid w:val="00AD44DD"/>
    <w:rsid w:val="00AD45E0"/>
    <w:rsid w:val="00AD45FA"/>
    <w:rsid w:val="00AD4603"/>
    <w:rsid w:val="00AD4684"/>
    <w:rsid w:val="00AD476A"/>
    <w:rsid w:val="00AD477D"/>
    <w:rsid w:val="00AD47BD"/>
    <w:rsid w:val="00AD47CE"/>
    <w:rsid w:val="00AD4862"/>
    <w:rsid w:val="00AD48C0"/>
    <w:rsid w:val="00AD4A91"/>
    <w:rsid w:val="00AD4B3B"/>
    <w:rsid w:val="00AD4C28"/>
    <w:rsid w:val="00AD4C5B"/>
    <w:rsid w:val="00AD4C75"/>
    <w:rsid w:val="00AD4DD4"/>
    <w:rsid w:val="00AD4F41"/>
    <w:rsid w:val="00AD50C1"/>
    <w:rsid w:val="00AD50E7"/>
    <w:rsid w:val="00AD50F4"/>
    <w:rsid w:val="00AD51A1"/>
    <w:rsid w:val="00AD5293"/>
    <w:rsid w:val="00AD5336"/>
    <w:rsid w:val="00AD53BD"/>
    <w:rsid w:val="00AD54A8"/>
    <w:rsid w:val="00AD5579"/>
    <w:rsid w:val="00AD55A1"/>
    <w:rsid w:val="00AD55B1"/>
    <w:rsid w:val="00AD568C"/>
    <w:rsid w:val="00AD569F"/>
    <w:rsid w:val="00AD56DD"/>
    <w:rsid w:val="00AD5731"/>
    <w:rsid w:val="00AD577C"/>
    <w:rsid w:val="00AD580A"/>
    <w:rsid w:val="00AD5860"/>
    <w:rsid w:val="00AD59B4"/>
    <w:rsid w:val="00AD59C5"/>
    <w:rsid w:val="00AD59CC"/>
    <w:rsid w:val="00AD5A67"/>
    <w:rsid w:val="00AD5B30"/>
    <w:rsid w:val="00AD5B76"/>
    <w:rsid w:val="00AD5BCE"/>
    <w:rsid w:val="00AD5C1F"/>
    <w:rsid w:val="00AD5D3E"/>
    <w:rsid w:val="00AD5DB1"/>
    <w:rsid w:val="00AD5E87"/>
    <w:rsid w:val="00AD5EEE"/>
    <w:rsid w:val="00AD5FB2"/>
    <w:rsid w:val="00AD6023"/>
    <w:rsid w:val="00AD608C"/>
    <w:rsid w:val="00AD6184"/>
    <w:rsid w:val="00AD61A2"/>
    <w:rsid w:val="00AD61DE"/>
    <w:rsid w:val="00AD629E"/>
    <w:rsid w:val="00AD62E0"/>
    <w:rsid w:val="00AD6433"/>
    <w:rsid w:val="00AD6477"/>
    <w:rsid w:val="00AD64DA"/>
    <w:rsid w:val="00AD658A"/>
    <w:rsid w:val="00AD6688"/>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1C"/>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95"/>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0E4"/>
    <w:rsid w:val="00AE0311"/>
    <w:rsid w:val="00AE0332"/>
    <w:rsid w:val="00AE0339"/>
    <w:rsid w:val="00AE0354"/>
    <w:rsid w:val="00AE0371"/>
    <w:rsid w:val="00AE038B"/>
    <w:rsid w:val="00AE0411"/>
    <w:rsid w:val="00AE0414"/>
    <w:rsid w:val="00AE0456"/>
    <w:rsid w:val="00AE0568"/>
    <w:rsid w:val="00AE05F4"/>
    <w:rsid w:val="00AE0703"/>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0C9"/>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4E"/>
    <w:rsid w:val="00AE1B8B"/>
    <w:rsid w:val="00AE1B95"/>
    <w:rsid w:val="00AE1C2F"/>
    <w:rsid w:val="00AE1CC7"/>
    <w:rsid w:val="00AE1D96"/>
    <w:rsid w:val="00AE1DD2"/>
    <w:rsid w:val="00AE1E1D"/>
    <w:rsid w:val="00AE1E79"/>
    <w:rsid w:val="00AE1EFD"/>
    <w:rsid w:val="00AE1F44"/>
    <w:rsid w:val="00AE1F9C"/>
    <w:rsid w:val="00AE2037"/>
    <w:rsid w:val="00AE219D"/>
    <w:rsid w:val="00AE21C6"/>
    <w:rsid w:val="00AE2213"/>
    <w:rsid w:val="00AE2249"/>
    <w:rsid w:val="00AE2269"/>
    <w:rsid w:val="00AE226C"/>
    <w:rsid w:val="00AE22C6"/>
    <w:rsid w:val="00AE2364"/>
    <w:rsid w:val="00AE23C2"/>
    <w:rsid w:val="00AE2419"/>
    <w:rsid w:val="00AE24EF"/>
    <w:rsid w:val="00AE255E"/>
    <w:rsid w:val="00AE2687"/>
    <w:rsid w:val="00AE2757"/>
    <w:rsid w:val="00AE27F7"/>
    <w:rsid w:val="00AE28F2"/>
    <w:rsid w:val="00AE28FA"/>
    <w:rsid w:val="00AE2917"/>
    <w:rsid w:val="00AE2924"/>
    <w:rsid w:val="00AE2964"/>
    <w:rsid w:val="00AE2987"/>
    <w:rsid w:val="00AE29EC"/>
    <w:rsid w:val="00AE2A77"/>
    <w:rsid w:val="00AE2ABA"/>
    <w:rsid w:val="00AE2AF1"/>
    <w:rsid w:val="00AE2B19"/>
    <w:rsid w:val="00AE2C28"/>
    <w:rsid w:val="00AE2C76"/>
    <w:rsid w:val="00AE2CE2"/>
    <w:rsid w:val="00AE2CEE"/>
    <w:rsid w:val="00AE2DF9"/>
    <w:rsid w:val="00AE2E4D"/>
    <w:rsid w:val="00AE2E72"/>
    <w:rsid w:val="00AE30B8"/>
    <w:rsid w:val="00AE3107"/>
    <w:rsid w:val="00AE313E"/>
    <w:rsid w:val="00AE3195"/>
    <w:rsid w:val="00AE31E4"/>
    <w:rsid w:val="00AE3226"/>
    <w:rsid w:val="00AE325D"/>
    <w:rsid w:val="00AE3274"/>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AB"/>
    <w:rsid w:val="00AE392D"/>
    <w:rsid w:val="00AE39BA"/>
    <w:rsid w:val="00AE3AF3"/>
    <w:rsid w:val="00AE3AFA"/>
    <w:rsid w:val="00AE3B6A"/>
    <w:rsid w:val="00AE3BA9"/>
    <w:rsid w:val="00AE3C2D"/>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8F5"/>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0F7"/>
    <w:rsid w:val="00AE5132"/>
    <w:rsid w:val="00AE514F"/>
    <w:rsid w:val="00AE5151"/>
    <w:rsid w:val="00AE516C"/>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1AC"/>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49"/>
    <w:rsid w:val="00AE6D7E"/>
    <w:rsid w:val="00AE6D8A"/>
    <w:rsid w:val="00AE6F0D"/>
    <w:rsid w:val="00AE6F4E"/>
    <w:rsid w:val="00AE6FB0"/>
    <w:rsid w:val="00AE6FE2"/>
    <w:rsid w:val="00AE72AD"/>
    <w:rsid w:val="00AE72C1"/>
    <w:rsid w:val="00AE72F4"/>
    <w:rsid w:val="00AE7486"/>
    <w:rsid w:val="00AE7513"/>
    <w:rsid w:val="00AE7676"/>
    <w:rsid w:val="00AE770A"/>
    <w:rsid w:val="00AE7717"/>
    <w:rsid w:val="00AE7852"/>
    <w:rsid w:val="00AE78DA"/>
    <w:rsid w:val="00AE7A78"/>
    <w:rsid w:val="00AE7A9E"/>
    <w:rsid w:val="00AE7B01"/>
    <w:rsid w:val="00AE7B87"/>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78"/>
    <w:rsid w:val="00AF09E5"/>
    <w:rsid w:val="00AF0AA1"/>
    <w:rsid w:val="00AF0AC5"/>
    <w:rsid w:val="00AF0AEA"/>
    <w:rsid w:val="00AF0B0E"/>
    <w:rsid w:val="00AF0B5C"/>
    <w:rsid w:val="00AF0BB6"/>
    <w:rsid w:val="00AF0BE8"/>
    <w:rsid w:val="00AF0D5D"/>
    <w:rsid w:val="00AF0DF1"/>
    <w:rsid w:val="00AF0E57"/>
    <w:rsid w:val="00AF0E7C"/>
    <w:rsid w:val="00AF0E9D"/>
    <w:rsid w:val="00AF0EFD"/>
    <w:rsid w:val="00AF0F1A"/>
    <w:rsid w:val="00AF0F2D"/>
    <w:rsid w:val="00AF0F3D"/>
    <w:rsid w:val="00AF0FCF"/>
    <w:rsid w:val="00AF0FE8"/>
    <w:rsid w:val="00AF1055"/>
    <w:rsid w:val="00AF10AA"/>
    <w:rsid w:val="00AF111D"/>
    <w:rsid w:val="00AF1158"/>
    <w:rsid w:val="00AF119A"/>
    <w:rsid w:val="00AF1270"/>
    <w:rsid w:val="00AF1295"/>
    <w:rsid w:val="00AF1335"/>
    <w:rsid w:val="00AF1460"/>
    <w:rsid w:val="00AF149B"/>
    <w:rsid w:val="00AF14B1"/>
    <w:rsid w:val="00AF14BC"/>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D0"/>
    <w:rsid w:val="00AF28F6"/>
    <w:rsid w:val="00AF2A11"/>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5E7"/>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6F"/>
    <w:rsid w:val="00AF3D93"/>
    <w:rsid w:val="00AF3EA5"/>
    <w:rsid w:val="00AF3EAE"/>
    <w:rsid w:val="00AF3EF5"/>
    <w:rsid w:val="00AF3FE2"/>
    <w:rsid w:val="00AF4001"/>
    <w:rsid w:val="00AF4117"/>
    <w:rsid w:val="00AF4186"/>
    <w:rsid w:val="00AF4187"/>
    <w:rsid w:val="00AF4243"/>
    <w:rsid w:val="00AF434D"/>
    <w:rsid w:val="00AF43F4"/>
    <w:rsid w:val="00AF4493"/>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6B"/>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68F"/>
    <w:rsid w:val="00AF58BA"/>
    <w:rsid w:val="00AF5912"/>
    <w:rsid w:val="00AF592A"/>
    <w:rsid w:val="00AF5937"/>
    <w:rsid w:val="00AF598C"/>
    <w:rsid w:val="00AF5A0A"/>
    <w:rsid w:val="00AF5A98"/>
    <w:rsid w:val="00AF5AF5"/>
    <w:rsid w:val="00AF5AF8"/>
    <w:rsid w:val="00AF5B69"/>
    <w:rsid w:val="00AF5C3B"/>
    <w:rsid w:val="00AF5E5E"/>
    <w:rsid w:val="00AF5F02"/>
    <w:rsid w:val="00AF5F24"/>
    <w:rsid w:val="00AF5FD0"/>
    <w:rsid w:val="00AF6170"/>
    <w:rsid w:val="00AF61A1"/>
    <w:rsid w:val="00AF63A0"/>
    <w:rsid w:val="00AF63F4"/>
    <w:rsid w:val="00AF64DE"/>
    <w:rsid w:val="00AF6544"/>
    <w:rsid w:val="00AF656B"/>
    <w:rsid w:val="00AF65F1"/>
    <w:rsid w:val="00AF6610"/>
    <w:rsid w:val="00AF665A"/>
    <w:rsid w:val="00AF66CE"/>
    <w:rsid w:val="00AF67A8"/>
    <w:rsid w:val="00AF6829"/>
    <w:rsid w:val="00AF6839"/>
    <w:rsid w:val="00AF6850"/>
    <w:rsid w:val="00AF68F6"/>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AF7FD2"/>
    <w:rsid w:val="00AF7FFD"/>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0D"/>
    <w:rsid w:val="00B00C7D"/>
    <w:rsid w:val="00B00CC9"/>
    <w:rsid w:val="00B00CCD"/>
    <w:rsid w:val="00B00D73"/>
    <w:rsid w:val="00B00E4B"/>
    <w:rsid w:val="00B00F25"/>
    <w:rsid w:val="00B00F4F"/>
    <w:rsid w:val="00B00F6A"/>
    <w:rsid w:val="00B00F96"/>
    <w:rsid w:val="00B00FC4"/>
    <w:rsid w:val="00B01025"/>
    <w:rsid w:val="00B01088"/>
    <w:rsid w:val="00B011C3"/>
    <w:rsid w:val="00B011E5"/>
    <w:rsid w:val="00B01323"/>
    <w:rsid w:val="00B0136A"/>
    <w:rsid w:val="00B013D0"/>
    <w:rsid w:val="00B0149C"/>
    <w:rsid w:val="00B0150C"/>
    <w:rsid w:val="00B015F6"/>
    <w:rsid w:val="00B01602"/>
    <w:rsid w:val="00B0163C"/>
    <w:rsid w:val="00B01658"/>
    <w:rsid w:val="00B016D8"/>
    <w:rsid w:val="00B016DB"/>
    <w:rsid w:val="00B016F6"/>
    <w:rsid w:val="00B0174A"/>
    <w:rsid w:val="00B01805"/>
    <w:rsid w:val="00B01956"/>
    <w:rsid w:val="00B019CB"/>
    <w:rsid w:val="00B01A40"/>
    <w:rsid w:val="00B01A9F"/>
    <w:rsid w:val="00B01AC9"/>
    <w:rsid w:val="00B01B08"/>
    <w:rsid w:val="00B01B7F"/>
    <w:rsid w:val="00B01B83"/>
    <w:rsid w:val="00B01B91"/>
    <w:rsid w:val="00B01BD5"/>
    <w:rsid w:val="00B01C0A"/>
    <w:rsid w:val="00B01C21"/>
    <w:rsid w:val="00B01D03"/>
    <w:rsid w:val="00B01D9E"/>
    <w:rsid w:val="00B01DB8"/>
    <w:rsid w:val="00B01EC3"/>
    <w:rsid w:val="00B01F62"/>
    <w:rsid w:val="00B01F63"/>
    <w:rsid w:val="00B020CB"/>
    <w:rsid w:val="00B0211A"/>
    <w:rsid w:val="00B02164"/>
    <w:rsid w:val="00B02169"/>
    <w:rsid w:val="00B022B6"/>
    <w:rsid w:val="00B0236A"/>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AF5"/>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82D"/>
    <w:rsid w:val="00B0489A"/>
    <w:rsid w:val="00B048C7"/>
    <w:rsid w:val="00B04923"/>
    <w:rsid w:val="00B04932"/>
    <w:rsid w:val="00B0494B"/>
    <w:rsid w:val="00B049B5"/>
    <w:rsid w:val="00B04A9A"/>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9D"/>
    <w:rsid w:val="00B059A8"/>
    <w:rsid w:val="00B059DB"/>
    <w:rsid w:val="00B059F8"/>
    <w:rsid w:val="00B05A32"/>
    <w:rsid w:val="00B05A6E"/>
    <w:rsid w:val="00B05B3C"/>
    <w:rsid w:val="00B05B49"/>
    <w:rsid w:val="00B05C99"/>
    <w:rsid w:val="00B05D51"/>
    <w:rsid w:val="00B05D79"/>
    <w:rsid w:val="00B05DD9"/>
    <w:rsid w:val="00B05E2C"/>
    <w:rsid w:val="00B05E4B"/>
    <w:rsid w:val="00B05E93"/>
    <w:rsid w:val="00B060D6"/>
    <w:rsid w:val="00B0610F"/>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79"/>
    <w:rsid w:val="00B06B93"/>
    <w:rsid w:val="00B06BCD"/>
    <w:rsid w:val="00B06BDE"/>
    <w:rsid w:val="00B06C26"/>
    <w:rsid w:val="00B06C9C"/>
    <w:rsid w:val="00B06DDF"/>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E"/>
    <w:rsid w:val="00B0787F"/>
    <w:rsid w:val="00B078A9"/>
    <w:rsid w:val="00B078C3"/>
    <w:rsid w:val="00B0797D"/>
    <w:rsid w:val="00B07A10"/>
    <w:rsid w:val="00B07A6A"/>
    <w:rsid w:val="00B07B63"/>
    <w:rsid w:val="00B07B7F"/>
    <w:rsid w:val="00B07C7E"/>
    <w:rsid w:val="00B07C9B"/>
    <w:rsid w:val="00B07CC0"/>
    <w:rsid w:val="00B07D1E"/>
    <w:rsid w:val="00B07D7B"/>
    <w:rsid w:val="00B07D8C"/>
    <w:rsid w:val="00B07DDC"/>
    <w:rsid w:val="00B07DEC"/>
    <w:rsid w:val="00B07E08"/>
    <w:rsid w:val="00B07F63"/>
    <w:rsid w:val="00B10063"/>
    <w:rsid w:val="00B10111"/>
    <w:rsid w:val="00B10136"/>
    <w:rsid w:val="00B10160"/>
    <w:rsid w:val="00B1016B"/>
    <w:rsid w:val="00B101D6"/>
    <w:rsid w:val="00B101F5"/>
    <w:rsid w:val="00B101F7"/>
    <w:rsid w:val="00B1020C"/>
    <w:rsid w:val="00B1022B"/>
    <w:rsid w:val="00B1043C"/>
    <w:rsid w:val="00B105A9"/>
    <w:rsid w:val="00B1060E"/>
    <w:rsid w:val="00B10614"/>
    <w:rsid w:val="00B10743"/>
    <w:rsid w:val="00B10749"/>
    <w:rsid w:val="00B1082F"/>
    <w:rsid w:val="00B10852"/>
    <w:rsid w:val="00B1087B"/>
    <w:rsid w:val="00B1089B"/>
    <w:rsid w:val="00B108BA"/>
    <w:rsid w:val="00B10912"/>
    <w:rsid w:val="00B10955"/>
    <w:rsid w:val="00B109A5"/>
    <w:rsid w:val="00B109EF"/>
    <w:rsid w:val="00B10A14"/>
    <w:rsid w:val="00B10AF4"/>
    <w:rsid w:val="00B10B39"/>
    <w:rsid w:val="00B10B63"/>
    <w:rsid w:val="00B10B74"/>
    <w:rsid w:val="00B10C13"/>
    <w:rsid w:val="00B10C4A"/>
    <w:rsid w:val="00B10C6F"/>
    <w:rsid w:val="00B10CF2"/>
    <w:rsid w:val="00B10D6E"/>
    <w:rsid w:val="00B10DF9"/>
    <w:rsid w:val="00B10E7F"/>
    <w:rsid w:val="00B10EF5"/>
    <w:rsid w:val="00B1109A"/>
    <w:rsid w:val="00B110B3"/>
    <w:rsid w:val="00B1115C"/>
    <w:rsid w:val="00B1119F"/>
    <w:rsid w:val="00B11232"/>
    <w:rsid w:val="00B11308"/>
    <w:rsid w:val="00B11339"/>
    <w:rsid w:val="00B113C8"/>
    <w:rsid w:val="00B11434"/>
    <w:rsid w:val="00B11458"/>
    <w:rsid w:val="00B1147B"/>
    <w:rsid w:val="00B114F2"/>
    <w:rsid w:val="00B1157E"/>
    <w:rsid w:val="00B11669"/>
    <w:rsid w:val="00B116BB"/>
    <w:rsid w:val="00B11775"/>
    <w:rsid w:val="00B1198B"/>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2E"/>
    <w:rsid w:val="00B12141"/>
    <w:rsid w:val="00B1215D"/>
    <w:rsid w:val="00B122D3"/>
    <w:rsid w:val="00B12361"/>
    <w:rsid w:val="00B123C1"/>
    <w:rsid w:val="00B12409"/>
    <w:rsid w:val="00B12581"/>
    <w:rsid w:val="00B125A6"/>
    <w:rsid w:val="00B1264D"/>
    <w:rsid w:val="00B12662"/>
    <w:rsid w:val="00B126D4"/>
    <w:rsid w:val="00B12891"/>
    <w:rsid w:val="00B128F5"/>
    <w:rsid w:val="00B12B02"/>
    <w:rsid w:val="00B12D60"/>
    <w:rsid w:val="00B12D98"/>
    <w:rsid w:val="00B12E90"/>
    <w:rsid w:val="00B12EB6"/>
    <w:rsid w:val="00B12F55"/>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954"/>
    <w:rsid w:val="00B13A78"/>
    <w:rsid w:val="00B13ABB"/>
    <w:rsid w:val="00B13ABC"/>
    <w:rsid w:val="00B13BAE"/>
    <w:rsid w:val="00B13C43"/>
    <w:rsid w:val="00B13C66"/>
    <w:rsid w:val="00B13C94"/>
    <w:rsid w:val="00B13CA1"/>
    <w:rsid w:val="00B13D82"/>
    <w:rsid w:val="00B13DA2"/>
    <w:rsid w:val="00B13DF1"/>
    <w:rsid w:val="00B13EE8"/>
    <w:rsid w:val="00B13F5A"/>
    <w:rsid w:val="00B13FC3"/>
    <w:rsid w:val="00B13FF4"/>
    <w:rsid w:val="00B14054"/>
    <w:rsid w:val="00B140C7"/>
    <w:rsid w:val="00B1433A"/>
    <w:rsid w:val="00B1434E"/>
    <w:rsid w:val="00B14379"/>
    <w:rsid w:val="00B143C9"/>
    <w:rsid w:val="00B14412"/>
    <w:rsid w:val="00B1451F"/>
    <w:rsid w:val="00B14616"/>
    <w:rsid w:val="00B14635"/>
    <w:rsid w:val="00B146F5"/>
    <w:rsid w:val="00B147A3"/>
    <w:rsid w:val="00B147BF"/>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D"/>
    <w:rsid w:val="00B1568E"/>
    <w:rsid w:val="00B156A5"/>
    <w:rsid w:val="00B156A7"/>
    <w:rsid w:val="00B156CF"/>
    <w:rsid w:val="00B156DA"/>
    <w:rsid w:val="00B156FF"/>
    <w:rsid w:val="00B1576D"/>
    <w:rsid w:val="00B157A9"/>
    <w:rsid w:val="00B157FE"/>
    <w:rsid w:val="00B15828"/>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4CE"/>
    <w:rsid w:val="00B166A3"/>
    <w:rsid w:val="00B16786"/>
    <w:rsid w:val="00B167AF"/>
    <w:rsid w:val="00B1696C"/>
    <w:rsid w:val="00B169A4"/>
    <w:rsid w:val="00B16A27"/>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5C5"/>
    <w:rsid w:val="00B20675"/>
    <w:rsid w:val="00B20829"/>
    <w:rsid w:val="00B2091B"/>
    <w:rsid w:val="00B20924"/>
    <w:rsid w:val="00B20AE5"/>
    <w:rsid w:val="00B20B4D"/>
    <w:rsid w:val="00B20BEF"/>
    <w:rsid w:val="00B20C31"/>
    <w:rsid w:val="00B20C5C"/>
    <w:rsid w:val="00B20C81"/>
    <w:rsid w:val="00B20D1E"/>
    <w:rsid w:val="00B20D22"/>
    <w:rsid w:val="00B20DA0"/>
    <w:rsid w:val="00B20F40"/>
    <w:rsid w:val="00B20F7E"/>
    <w:rsid w:val="00B21000"/>
    <w:rsid w:val="00B2101B"/>
    <w:rsid w:val="00B2104B"/>
    <w:rsid w:val="00B210DD"/>
    <w:rsid w:val="00B2129E"/>
    <w:rsid w:val="00B212DA"/>
    <w:rsid w:val="00B21389"/>
    <w:rsid w:val="00B214E6"/>
    <w:rsid w:val="00B2156C"/>
    <w:rsid w:val="00B2157C"/>
    <w:rsid w:val="00B215CC"/>
    <w:rsid w:val="00B216DD"/>
    <w:rsid w:val="00B21725"/>
    <w:rsid w:val="00B2185A"/>
    <w:rsid w:val="00B218BE"/>
    <w:rsid w:val="00B2193B"/>
    <w:rsid w:val="00B219B2"/>
    <w:rsid w:val="00B21AE3"/>
    <w:rsid w:val="00B21AF0"/>
    <w:rsid w:val="00B21B71"/>
    <w:rsid w:val="00B21CA2"/>
    <w:rsid w:val="00B21CAF"/>
    <w:rsid w:val="00B21D47"/>
    <w:rsid w:val="00B21EDA"/>
    <w:rsid w:val="00B21EFC"/>
    <w:rsid w:val="00B21FA9"/>
    <w:rsid w:val="00B21FD6"/>
    <w:rsid w:val="00B220B1"/>
    <w:rsid w:val="00B2210D"/>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71"/>
    <w:rsid w:val="00B229B9"/>
    <w:rsid w:val="00B229CA"/>
    <w:rsid w:val="00B229EC"/>
    <w:rsid w:val="00B22A23"/>
    <w:rsid w:val="00B22A93"/>
    <w:rsid w:val="00B22AD7"/>
    <w:rsid w:val="00B22B8B"/>
    <w:rsid w:val="00B22C75"/>
    <w:rsid w:val="00B22E23"/>
    <w:rsid w:val="00B22E55"/>
    <w:rsid w:val="00B22E69"/>
    <w:rsid w:val="00B22F1E"/>
    <w:rsid w:val="00B22F65"/>
    <w:rsid w:val="00B22FE9"/>
    <w:rsid w:val="00B23015"/>
    <w:rsid w:val="00B2309A"/>
    <w:rsid w:val="00B2309F"/>
    <w:rsid w:val="00B230D2"/>
    <w:rsid w:val="00B231A2"/>
    <w:rsid w:val="00B231BF"/>
    <w:rsid w:val="00B23201"/>
    <w:rsid w:val="00B23342"/>
    <w:rsid w:val="00B233D1"/>
    <w:rsid w:val="00B23429"/>
    <w:rsid w:val="00B23432"/>
    <w:rsid w:val="00B2346D"/>
    <w:rsid w:val="00B234D4"/>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A7D"/>
    <w:rsid w:val="00B23B53"/>
    <w:rsid w:val="00B23B7F"/>
    <w:rsid w:val="00B23BCB"/>
    <w:rsid w:val="00B23C7A"/>
    <w:rsid w:val="00B23C94"/>
    <w:rsid w:val="00B23CA7"/>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1A"/>
    <w:rsid w:val="00B24A30"/>
    <w:rsid w:val="00B24B3C"/>
    <w:rsid w:val="00B24BC3"/>
    <w:rsid w:val="00B24C29"/>
    <w:rsid w:val="00B24C44"/>
    <w:rsid w:val="00B24D06"/>
    <w:rsid w:val="00B24D22"/>
    <w:rsid w:val="00B24DB3"/>
    <w:rsid w:val="00B24E29"/>
    <w:rsid w:val="00B24E37"/>
    <w:rsid w:val="00B24E7A"/>
    <w:rsid w:val="00B25011"/>
    <w:rsid w:val="00B250E6"/>
    <w:rsid w:val="00B2521F"/>
    <w:rsid w:val="00B25233"/>
    <w:rsid w:val="00B252CE"/>
    <w:rsid w:val="00B25325"/>
    <w:rsid w:val="00B2532C"/>
    <w:rsid w:val="00B2534B"/>
    <w:rsid w:val="00B253E7"/>
    <w:rsid w:val="00B25435"/>
    <w:rsid w:val="00B254B6"/>
    <w:rsid w:val="00B254BA"/>
    <w:rsid w:val="00B2551C"/>
    <w:rsid w:val="00B2554A"/>
    <w:rsid w:val="00B255AB"/>
    <w:rsid w:val="00B256F3"/>
    <w:rsid w:val="00B2576A"/>
    <w:rsid w:val="00B2580B"/>
    <w:rsid w:val="00B258DF"/>
    <w:rsid w:val="00B25965"/>
    <w:rsid w:val="00B259E4"/>
    <w:rsid w:val="00B25AF1"/>
    <w:rsid w:val="00B25BF9"/>
    <w:rsid w:val="00B25C63"/>
    <w:rsid w:val="00B25E0A"/>
    <w:rsid w:val="00B25EAC"/>
    <w:rsid w:val="00B25EB1"/>
    <w:rsid w:val="00B25F2A"/>
    <w:rsid w:val="00B25F3F"/>
    <w:rsid w:val="00B2603A"/>
    <w:rsid w:val="00B2604F"/>
    <w:rsid w:val="00B26206"/>
    <w:rsid w:val="00B262B5"/>
    <w:rsid w:val="00B26308"/>
    <w:rsid w:val="00B2636B"/>
    <w:rsid w:val="00B26483"/>
    <w:rsid w:val="00B264B8"/>
    <w:rsid w:val="00B264D5"/>
    <w:rsid w:val="00B264E2"/>
    <w:rsid w:val="00B26532"/>
    <w:rsid w:val="00B26537"/>
    <w:rsid w:val="00B26540"/>
    <w:rsid w:val="00B265B3"/>
    <w:rsid w:val="00B2667E"/>
    <w:rsid w:val="00B266A9"/>
    <w:rsid w:val="00B2672D"/>
    <w:rsid w:val="00B269AC"/>
    <w:rsid w:val="00B26A94"/>
    <w:rsid w:val="00B26AAB"/>
    <w:rsid w:val="00B26B97"/>
    <w:rsid w:val="00B26C1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5E4"/>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A2"/>
    <w:rsid w:val="00B27CB1"/>
    <w:rsid w:val="00B27E67"/>
    <w:rsid w:val="00B27EDE"/>
    <w:rsid w:val="00B27EFD"/>
    <w:rsid w:val="00B3004E"/>
    <w:rsid w:val="00B30062"/>
    <w:rsid w:val="00B300CB"/>
    <w:rsid w:val="00B3015E"/>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35"/>
    <w:rsid w:val="00B30857"/>
    <w:rsid w:val="00B3089E"/>
    <w:rsid w:val="00B309A4"/>
    <w:rsid w:val="00B309A5"/>
    <w:rsid w:val="00B309EE"/>
    <w:rsid w:val="00B309F5"/>
    <w:rsid w:val="00B30A0C"/>
    <w:rsid w:val="00B30A0D"/>
    <w:rsid w:val="00B30A15"/>
    <w:rsid w:val="00B30A9B"/>
    <w:rsid w:val="00B30B72"/>
    <w:rsid w:val="00B30C5B"/>
    <w:rsid w:val="00B30C95"/>
    <w:rsid w:val="00B30D58"/>
    <w:rsid w:val="00B30E1B"/>
    <w:rsid w:val="00B30E60"/>
    <w:rsid w:val="00B30EBF"/>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9E"/>
    <w:rsid w:val="00B318B7"/>
    <w:rsid w:val="00B31A30"/>
    <w:rsid w:val="00B31B00"/>
    <w:rsid w:val="00B31B32"/>
    <w:rsid w:val="00B31C2B"/>
    <w:rsid w:val="00B31C6E"/>
    <w:rsid w:val="00B31D3B"/>
    <w:rsid w:val="00B31D6F"/>
    <w:rsid w:val="00B31D7B"/>
    <w:rsid w:val="00B31E66"/>
    <w:rsid w:val="00B31ECD"/>
    <w:rsid w:val="00B31EEF"/>
    <w:rsid w:val="00B31F79"/>
    <w:rsid w:val="00B320C6"/>
    <w:rsid w:val="00B32158"/>
    <w:rsid w:val="00B321F7"/>
    <w:rsid w:val="00B32275"/>
    <w:rsid w:val="00B322BA"/>
    <w:rsid w:val="00B32315"/>
    <w:rsid w:val="00B323F3"/>
    <w:rsid w:val="00B32445"/>
    <w:rsid w:val="00B32457"/>
    <w:rsid w:val="00B324A5"/>
    <w:rsid w:val="00B3253E"/>
    <w:rsid w:val="00B32591"/>
    <w:rsid w:val="00B32742"/>
    <w:rsid w:val="00B32747"/>
    <w:rsid w:val="00B3277E"/>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8B"/>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34"/>
    <w:rsid w:val="00B33A67"/>
    <w:rsid w:val="00B33AB7"/>
    <w:rsid w:val="00B33C59"/>
    <w:rsid w:val="00B33D35"/>
    <w:rsid w:val="00B33D64"/>
    <w:rsid w:val="00B33E19"/>
    <w:rsid w:val="00B33EEE"/>
    <w:rsid w:val="00B33F65"/>
    <w:rsid w:val="00B33F76"/>
    <w:rsid w:val="00B34058"/>
    <w:rsid w:val="00B3416E"/>
    <w:rsid w:val="00B34194"/>
    <w:rsid w:val="00B341CF"/>
    <w:rsid w:val="00B342EA"/>
    <w:rsid w:val="00B343D3"/>
    <w:rsid w:val="00B3442D"/>
    <w:rsid w:val="00B3447D"/>
    <w:rsid w:val="00B344D9"/>
    <w:rsid w:val="00B34500"/>
    <w:rsid w:val="00B3458B"/>
    <w:rsid w:val="00B345C4"/>
    <w:rsid w:val="00B345FB"/>
    <w:rsid w:val="00B3465C"/>
    <w:rsid w:val="00B34667"/>
    <w:rsid w:val="00B346F2"/>
    <w:rsid w:val="00B34776"/>
    <w:rsid w:val="00B34888"/>
    <w:rsid w:val="00B348B4"/>
    <w:rsid w:val="00B348B9"/>
    <w:rsid w:val="00B348BA"/>
    <w:rsid w:val="00B349D1"/>
    <w:rsid w:val="00B34A3B"/>
    <w:rsid w:val="00B34A3D"/>
    <w:rsid w:val="00B34AC6"/>
    <w:rsid w:val="00B34B4C"/>
    <w:rsid w:val="00B34BEE"/>
    <w:rsid w:val="00B34CCE"/>
    <w:rsid w:val="00B34D1C"/>
    <w:rsid w:val="00B34D40"/>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596"/>
    <w:rsid w:val="00B3580D"/>
    <w:rsid w:val="00B35829"/>
    <w:rsid w:val="00B358A9"/>
    <w:rsid w:val="00B3591C"/>
    <w:rsid w:val="00B35954"/>
    <w:rsid w:val="00B3599A"/>
    <w:rsid w:val="00B35A1F"/>
    <w:rsid w:val="00B35A65"/>
    <w:rsid w:val="00B35AC0"/>
    <w:rsid w:val="00B35B77"/>
    <w:rsid w:val="00B35B98"/>
    <w:rsid w:val="00B35D1D"/>
    <w:rsid w:val="00B35D3D"/>
    <w:rsid w:val="00B35DF7"/>
    <w:rsid w:val="00B35E49"/>
    <w:rsid w:val="00B35EA0"/>
    <w:rsid w:val="00B35F9B"/>
    <w:rsid w:val="00B35FED"/>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590"/>
    <w:rsid w:val="00B366C4"/>
    <w:rsid w:val="00B36736"/>
    <w:rsid w:val="00B36792"/>
    <w:rsid w:val="00B36902"/>
    <w:rsid w:val="00B36914"/>
    <w:rsid w:val="00B36993"/>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07"/>
    <w:rsid w:val="00B3722A"/>
    <w:rsid w:val="00B37256"/>
    <w:rsid w:val="00B37280"/>
    <w:rsid w:val="00B372DF"/>
    <w:rsid w:val="00B37312"/>
    <w:rsid w:val="00B37341"/>
    <w:rsid w:val="00B37367"/>
    <w:rsid w:val="00B37371"/>
    <w:rsid w:val="00B3744F"/>
    <w:rsid w:val="00B374C2"/>
    <w:rsid w:val="00B37510"/>
    <w:rsid w:val="00B3754D"/>
    <w:rsid w:val="00B3759B"/>
    <w:rsid w:val="00B37732"/>
    <w:rsid w:val="00B37742"/>
    <w:rsid w:val="00B37790"/>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48"/>
    <w:rsid w:val="00B41550"/>
    <w:rsid w:val="00B4156E"/>
    <w:rsid w:val="00B415E6"/>
    <w:rsid w:val="00B41641"/>
    <w:rsid w:val="00B41643"/>
    <w:rsid w:val="00B41679"/>
    <w:rsid w:val="00B41693"/>
    <w:rsid w:val="00B416CE"/>
    <w:rsid w:val="00B416E7"/>
    <w:rsid w:val="00B416E8"/>
    <w:rsid w:val="00B41755"/>
    <w:rsid w:val="00B417E1"/>
    <w:rsid w:val="00B4186A"/>
    <w:rsid w:val="00B418AD"/>
    <w:rsid w:val="00B419A9"/>
    <w:rsid w:val="00B419B3"/>
    <w:rsid w:val="00B41A09"/>
    <w:rsid w:val="00B41A54"/>
    <w:rsid w:val="00B41B26"/>
    <w:rsid w:val="00B41B9D"/>
    <w:rsid w:val="00B41BDC"/>
    <w:rsid w:val="00B41CA5"/>
    <w:rsid w:val="00B41D35"/>
    <w:rsid w:val="00B41D5D"/>
    <w:rsid w:val="00B41D74"/>
    <w:rsid w:val="00B41DA5"/>
    <w:rsid w:val="00B41E49"/>
    <w:rsid w:val="00B41E6F"/>
    <w:rsid w:val="00B41EDD"/>
    <w:rsid w:val="00B41F87"/>
    <w:rsid w:val="00B41FC6"/>
    <w:rsid w:val="00B41FD3"/>
    <w:rsid w:val="00B42286"/>
    <w:rsid w:val="00B422BF"/>
    <w:rsid w:val="00B42312"/>
    <w:rsid w:val="00B42342"/>
    <w:rsid w:val="00B4238A"/>
    <w:rsid w:val="00B4240F"/>
    <w:rsid w:val="00B42475"/>
    <w:rsid w:val="00B42590"/>
    <w:rsid w:val="00B425AA"/>
    <w:rsid w:val="00B42607"/>
    <w:rsid w:val="00B426DE"/>
    <w:rsid w:val="00B426E5"/>
    <w:rsid w:val="00B42746"/>
    <w:rsid w:val="00B42824"/>
    <w:rsid w:val="00B428DE"/>
    <w:rsid w:val="00B4294F"/>
    <w:rsid w:val="00B429B8"/>
    <w:rsid w:val="00B429E1"/>
    <w:rsid w:val="00B42A18"/>
    <w:rsid w:val="00B42AE6"/>
    <w:rsid w:val="00B42AFC"/>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5D"/>
    <w:rsid w:val="00B435CF"/>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06"/>
    <w:rsid w:val="00B43AB3"/>
    <w:rsid w:val="00B43ABC"/>
    <w:rsid w:val="00B43AC8"/>
    <w:rsid w:val="00B43B9D"/>
    <w:rsid w:val="00B43BB0"/>
    <w:rsid w:val="00B43D07"/>
    <w:rsid w:val="00B43D92"/>
    <w:rsid w:val="00B43D9A"/>
    <w:rsid w:val="00B43ECD"/>
    <w:rsid w:val="00B43EDC"/>
    <w:rsid w:val="00B43EE0"/>
    <w:rsid w:val="00B43F0E"/>
    <w:rsid w:val="00B43FE2"/>
    <w:rsid w:val="00B44102"/>
    <w:rsid w:val="00B44105"/>
    <w:rsid w:val="00B441D7"/>
    <w:rsid w:val="00B44245"/>
    <w:rsid w:val="00B44328"/>
    <w:rsid w:val="00B44354"/>
    <w:rsid w:val="00B4442B"/>
    <w:rsid w:val="00B44481"/>
    <w:rsid w:val="00B444AA"/>
    <w:rsid w:val="00B4456D"/>
    <w:rsid w:val="00B445BB"/>
    <w:rsid w:val="00B4465E"/>
    <w:rsid w:val="00B446A6"/>
    <w:rsid w:val="00B44865"/>
    <w:rsid w:val="00B448E7"/>
    <w:rsid w:val="00B44986"/>
    <w:rsid w:val="00B4498C"/>
    <w:rsid w:val="00B449B0"/>
    <w:rsid w:val="00B44A59"/>
    <w:rsid w:val="00B44A98"/>
    <w:rsid w:val="00B44ACC"/>
    <w:rsid w:val="00B44AF3"/>
    <w:rsid w:val="00B44AFF"/>
    <w:rsid w:val="00B44B73"/>
    <w:rsid w:val="00B44BB6"/>
    <w:rsid w:val="00B44BD1"/>
    <w:rsid w:val="00B44BD8"/>
    <w:rsid w:val="00B44CEB"/>
    <w:rsid w:val="00B44D30"/>
    <w:rsid w:val="00B44D4F"/>
    <w:rsid w:val="00B44D50"/>
    <w:rsid w:val="00B44D5A"/>
    <w:rsid w:val="00B44E21"/>
    <w:rsid w:val="00B44E45"/>
    <w:rsid w:val="00B44F30"/>
    <w:rsid w:val="00B44F70"/>
    <w:rsid w:val="00B45013"/>
    <w:rsid w:val="00B4504E"/>
    <w:rsid w:val="00B45098"/>
    <w:rsid w:val="00B450D8"/>
    <w:rsid w:val="00B450DE"/>
    <w:rsid w:val="00B45173"/>
    <w:rsid w:val="00B45223"/>
    <w:rsid w:val="00B45287"/>
    <w:rsid w:val="00B4528A"/>
    <w:rsid w:val="00B4544D"/>
    <w:rsid w:val="00B455B1"/>
    <w:rsid w:val="00B45635"/>
    <w:rsid w:val="00B456BB"/>
    <w:rsid w:val="00B45803"/>
    <w:rsid w:val="00B45899"/>
    <w:rsid w:val="00B458A0"/>
    <w:rsid w:val="00B458FE"/>
    <w:rsid w:val="00B45998"/>
    <w:rsid w:val="00B459B5"/>
    <w:rsid w:val="00B45A49"/>
    <w:rsid w:val="00B45AC8"/>
    <w:rsid w:val="00B45B4E"/>
    <w:rsid w:val="00B45B9F"/>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EE0"/>
    <w:rsid w:val="00B47F89"/>
    <w:rsid w:val="00B5002B"/>
    <w:rsid w:val="00B50300"/>
    <w:rsid w:val="00B50329"/>
    <w:rsid w:val="00B5054C"/>
    <w:rsid w:val="00B5059B"/>
    <w:rsid w:val="00B505CE"/>
    <w:rsid w:val="00B505D0"/>
    <w:rsid w:val="00B50606"/>
    <w:rsid w:val="00B50607"/>
    <w:rsid w:val="00B5066B"/>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93"/>
    <w:rsid w:val="00B515CC"/>
    <w:rsid w:val="00B5164F"/>
    <w:rsid w:val="00B51652"/>
    <w:rsid w:val="00B517BF"/>
    <w:rsid w:val="00B51833"/>
    <w:rsid w:val="00B5193E"/>
    <w:rsid w:val="00B5197F"/>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9"/>
    <w:rsid w:val="00B52874"/>
    <w:rsid w:val="00B52961"/>
    <w:rsid w:val="00B52997"/>
    <w:rsid w:val="00B52A53"/>
    <w:rsid w:val="00B52CEE"/>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201"/>
    <w:rsid w:val="00B543B4"/>
    <w:rsid w:val="00B543BB"/>
    <w:rsid w:val="00B5463C"/>
    <w:rsid w:val="00B54641"/>
    <w:rsid w:val="00B5465B"/>
    <w:rsid w:val="00B54698"/>
    <w:rsid w:val="00B547E3"/>
    <w:rsid w:val="00B54804"/>
    <w:rsid w:val="00B5491B"/>
    <w:rsid w:val="00B5498E"/>
    <w:rsid w:val="00B54A2C"/>
    <w:rsid w:val="00B54AC1"/>
    <w:rsid w:val="00B54AF3"/>
    <w:rsid w:val="00B54B09"/>
    <w:rsid w:val="00B54B7A"/>
    <w:rsid w:val="00B54C20"/>
    <w:rsid w:val="00B54C72"/>
    <w:rsid w:val="00B54CA7"/>
    <w:rsid w:val="00B54CED"/>
    <w:rsid w:val="00B54D54"/>
    <w:rsid w:val="00B54DA0"/>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91E"/>
    <w:rsid w:val="00B55A69"/>
    <w:rsid w:val="00B55BFA"/>
    <w:rsid w:val="00B55C52"/>
    <w:rsid w:val="00B55CBA"/>
    <w:rsid w:val="00B55D40"/>
    <w:rsid w:val="00B55D70"/>
    <w:rsid w:val="00B55E56"/>
    <w:rsid w:val="00B56015"/>
    <w:rsid w:val="00B56096"/>
    <w:rsid w:val="00B560F9"/>
    <w:rsid w:val="00B5617D"/>
    <w:rsid w:val="00B561E1"/>
    <w:rsid w:val="00B562AE"/>
    <w:rsid w:val="00B5633A"/>
    <w:rsid w:val="00B56378"/>
    <w:rsid w:val="00B563AB"/>
    <w:rsid w:val="00B5643E"/>
    <w:rsid w:val="00B56461"/>
    <w:rsid w:val="00B56628"/>
    <w:rsid w:val="00B566A7"/>
    <w:rsid w:val="00B5670E"/>
    <w:rsid w:val="00B5675E"/>
    <w:rsid w:val="00B5676D"/>
    <w:rsid w:val="00B56920"/>
    <w:rsid w:val="00B56930"/>
    <w:rsid w:val="00B56AD5"/>
    <w:rsid w:val="00B56ADB"/>
    <w:rsid w:val="00B56B18"/>
    <w:rsid w:val="00B56B81"/>
    <w:rsid w:val="00B56BA5"/>
    <w:rsid w:val="00B56CF1"/>
    <w:rsid w:val="00B56E24"/>
    <w:rsid w:val="00B56E98"/>
    <w:rsid w:val="00B56EA1"/>
    <w:rsid w:val="00B56EA3"/>
    <w:rsid w:val="00B57008"/>
    <w:rsid w:val="00B5700C"/>
    <w:rsid w:val="00B57263"/>
    <w:rsid w:val="00B572E2"/>
    <w:rsid w:val="00B5730B"/>
    <w:rsid w:val="00B573A3"/>
    <w:rsid w:val="00B573C7"/>
    <w:rsid w:val="00B573E7"/>
    <w:rsid w:val="00B57441"/>
    <w:rsid w:val="00B575EA"/>
    <w:rsid w:val="00B575F3"/>
    <w:rsid w:val="00B57605"/>
    <w:rsid w:val="00B57680"/>
    <w:rsid w:val="00B577CA"/>
    <w:rsid w:val="00B5786C"/>
    <w:rsid w:val="00B5787C"/>
    <w:rsid w:val="00B578B2"/>
    <w:rsid w:val="00B57B7C"/>
    <w:rsid w:val="00B57E6D"/>
    <w:rsid w:val="00B57E7D"/>
    <w:rsid w:val="00B57EBD"/>
    <w:rsid w:val="00B57F16"/>
    <w:rsid w:val="00B57FF0"/>
    <w:rsid w:val="00B60096"/>
    <w:rsid w:val="00B600E0"/>
    <w:rsid w:val="00B6012B"/>
    <w:rsid w:val="00B60167"/>
    <w:rsid w:val="00B601F6"/>
    <w:rsid w:val="00B6027A"/>
    <w:rsid w:val="00B60299"/>
    <w:rsid w:val="00B603A5"/>
    <w:rsid w:val="00B60479"/>
    <w:rsid w:val="00B604B1"/>
    <w:rsid w:val="00B60588"/>
    <w:rsid w:val="00B605BC"/>
    <w:rsid w:val="00B60643"/>
    <w:rsid w:val="00B6068A"/>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D3"/>
    <w:rsid w:val="00B60DFE"/>
    <w:rsid w:val="00B60E2A"/>
    <w:rsid w:val="00B60E5A"/>
    <w:rsid w:val="00B60E90"/>
    <w:rsid w:val="00B60F2C"/>
    <w:rsid w:val="00B60F4E"/>
    <w:rsid w:val="00B60FD5"/>
    <w:rsid w:val="00B61106"/>
    <w:rsid w:val="00B61124"/>
    <w:rsid w:val="00B611C7"/>
    <w:rsid w:val="00B61219"/>
    <w:rsid w:val="00B612CF"/>
    <w:rsid w:val="00B61323"/>
    <w:rsid w:val="00B61334"/>
    <w:rsid w:val="00B61407"/>
    <w:rsid w:val="00B61442"/>
    <w:rsid w:val="00B61445"/>
    <w:rsid w:val="00B61561"/>
    <w:rsid w:val="00B615C1"/>
    <w:rsid w:val="00B61636"/>
    <w:rsid w:val="00B61683"/>
    <w:rsid w:val="00B6170B"/>
    <w:rsid w:val="00B61744"/>
    <w:rsid w:val="00B61937"/>
    <w:rsid w:val="00B61B9A"/>
    <w:rsid w:val="00B61C24"/>
    <w:rsid w:val="00B61E5F"/>
    <w:rsid w:val="00B61E6E"/>
    <w:rsid w:val="00B61E94"/>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748"/>
    <w:rsid w:val="00B6281A"/>
    <w:rsid w:val="00B62841"/>
    <w:rsid w:val="00B6285A"/>
    <w:rsid w:val="00B6296B"/>
    <w:rsid w:val="00B62990"/>
    <w:rsid w:val="00B629F8"/>
    <w:rsid w:val="00B62A27"/>
    <w:rsid w:val="00B62B9A"/>
    <w:rsid w:val="00B62C1E"/>
    <w:rsid w:val="00B62C2C"/>
    <w:rsid w:val="00B62C88"/>
    <w:rsid w:val="00B62CE8"/>
    <w:rsid w:val="00B62DCD"/>
    <w:rsid w:val="00B62DD6"/>
    <w:rsid w:val="00B62E03"/>
    <w:rsid w:val="00B62E9D"/>
    <w:rsid w:val="00B62EA9"/>
    <w:rsid w:val="00B62ECB"/>
    <w:rsid w:val="00B62F8C"/>
    <w:rsid w:val="00B62F9D"/>
    <w:rsid w:val="00B62FE8"/>
    <w:rsid w:val="00B63015"/>
    <w:rsid w:val="00B63137"/>
    <w:rsid w:val="00B63224"/>
    <w:rsid w:val="00B6327F"/>
    <w:rsid w:val="00B632C8"/>
    <w:rsid w:val="00B63312"/>
    <w:rsid w:val="00B63372"/>
    <w:rsid w:val="00B63494"/>
    <w:rsid w:val="00B6349C"/>
    <w:rsid w:val="00B63563"/>
    <w:rsid w:val="00B63592"/>
    <w:rsid w:val="00B6363D"/>
    <w:rsid w:val="00B63645"/>
    <w:rsid w:val="00B63689"/>
    <w:rsid w:val="00B636CC"/>
    <w:rsid w:val="00B637E6"/>
    <w:rsid w:val="00B637EC"/>
    <w:rsid w:val="00B63A15"/>
    <w:rsid w:val="00B63A20"/>
    <w:rsid w:val="00B63B07"/>
    <w:rsid w:val="00B63B61"/>
    <w:rsid w:val="00B63B93"/>
    <w:rsid w:val="00B63BCD"/>
    <w:rsid w:val="00B63BCF"/>
    <w:rsid w:val="00B63C27"/>
    <w:rsid w:val="00B63C3C"/>
    <w:rsid w:val="00B63C71"/>
    <w:rsid w:val="00B63C74"/>
    <w:rsid w:val="00B63D2D"/>
    <w:rsid w:val="00B63E3B"/>
    <w:rsid w:val="00B63E63"/>
    <w:rsid w:val="00B64019"/>
    <w:rsid w:val="00B64061"/>
    <w:rsid w:val="00B64077"/>
    <w:rsid w:val="00B640B6"/>
    <w:rsid w:val="00B64166"/>
    <w:rsid w:val="00B64269"/>
    <w:rsid w:val="00B64364"/>
    <w:rsid w:val="00B6437B"/>
    <w:rsid w:val="00B643E4"/>
    <w:rsid w:val="00B643FA"/>
    <w:rsid w:val="00B64425"/>
    <w:rsid w:val="00B64475"/>
    <w:rsid w:val="00B64489"/>
    <w:rsid w:val="00B644DE"/>
    <w:rsid w:val="00B64533"/>
    <w:rsid w:val="00B6453D"/>
    <w:rsid w:val="00B646A5"/>
    <w:rsid w:val="00B646FE"/>
    <w:rsid w:val="00B64758"/>
    <w:rsid w:val="00B647C7"/>
    <w:rsid w:val="00B648CF"/>
    <w:rsid w:val="00B64954"/>
    <w:rsid w:val="00B649B2"/>
    <w:rsid w:val="00B64AA8"/>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3D"/>
    <w:rsid w:val="00B6537E"/>
    <w:rsid w:val="00B653EE"/>
    <w:rsid w:val="00B65471"/>
    <w:rsid w:val="00B65674"/>
    <w:rsid w:val="00B65676"/>
    <w:rsid w:val="00B6574F"/>
    <w:rsid w:val="00B658B0"/>
    <w:rsid w:val="00B658FF"/>
    <w:rsid w:val="00B6591E"/>
    <w:rsid w:val="00B65931"/>
    <w:rsid w:val="00B6596F"/>
    <w:rsid w:val="00B6599F"/>
    <w:rsid w:val="00B65A3B"/>
    <w:rsid w:val="00B65A92"/>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676"/>
    <w:rsid w:val="00B66706"/>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AE"/>
    <w:rsid w:val="00B676C6"/>
    <w:rsid w:val="00B6777C"/>
    <w:rsid w:val="00B67789"/>
    <w:rsid w:val="00B67B40"/>
    <w:rsid w:val="00B67BC7"/>
    <w:rsid w:val="00B67D14"/>
    <w:rsid w:val="00B67E85"/>
    <w:rsid w:val="00B67F28"/>
    <w:rsid w:val="00B67F8B"/>
    <w:rsid w:val="00B70008"/>
    <w:rsid w:val="00B70031"/>
    <w:rsid w:val="00B70137"/>
    <w:rsid w:val="00B7016C"/>
    <w:rsid w:val="00B70215"/>
    <w:rsid w:val="00B7025A"/>
    <w:rsid w:val="00B70285"/>
    <w:rsid w:val="00B70288"/>
    <w:rsid w:val="00B702AC"/>
    <w:rsid w:val="00B702C4"/>
    <w:rsid w:val="00B702FF"/>
    <w:rsid w:val="00B70367"/>
    <w:rsid w:val="00B703B8"/>
    <w:rsid w:val="00B7040A"/>
    <w:rsid w:val="00B7048D"/>
    <w:rsid w:val="00B70563"/>
    <w:rsid w:val="00B70589"/>
    <w:rsid w:val="00B70597"/>
    <w:rsid w:val="00B70598"/>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24"/>
    <w:rsid w:val="00B71B90"/>
    <w:rsid w:val="00B71C82"/>
    <w:rsid w:val="00B71C9D"/>
    <w:rsid w:val="00B71D57"/>
    <w:rsid w:val="00B71E03"/>
    <w:rsid w:val="00B71E27"/>
    <w:rsid w:val="00B71E2F"/>
    <w:rsid w:val="00B71E5A"/>
    <w:rsid w:val="00B71E6D"/>
    <w:rsid w:val="00B71EE7"/>
    <w:rsid w:val="00B71FAA"/>
    <w:rsid w:val="00B71FB8"/>
    <w:rsid w:val="00B7214C"/>
    <w:rsid w:val="00B72164"/>
    <w:rsid w:val="00B722B6"/>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E4A"/>
    <w:rsid w:val="00B72EC8"/>
    <w:rsid w:val="00B72ECD"/>
    <w:rsid w:val="00B72EEC"/>
    <w:rsid w:val="00B72F1A"/>
    <w:rsid w:val="00B72FE2"/>
    <w:rsid w:val="00B72FFE"/>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D6"/>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0E8"/>
    <w:rsid w:val="00B75112"/>
    <w:rsid w:val="00B75195"/>
    <w:rsid w:val="00B751D7"/>
    <w:rsid w:val="00B752A6"/>
    <w:rsid w:val="00B752A9"/>
    <w:rsid w:val="00B752B5"/>
    <w:rsid w:val="00B7543F"/>
    <w:rsid w:val="00B75498"/>
    <w:rsid w:val="00B754DA"/>
    <w:rsid w:val="00B75597"/>
    <w:rsid w:val="00B755C6"/>
    <w:rsid w:val="00B7564E"/>
    <w:rsid w:val="00B75665"/>
    <w:rsid w:val="00B7578B"/>
    <w:rsid w:val="00B75877"/>
    <w:rsid w:val="00B7597C"/>
    <w:rsid w:val="00B75B00"/>
    <w:rsid w:val="00B75B0C"/>
    <w:rsid w:val="00B75B28"/>
    <w:rsid w:val="00B75B95"/>
    <w:rsid w:val="00B75BBD"/>
    <w:rsid w:val="00B75D0C"/>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EAD"/>
    <w:rsid w:val="00B770D6"/>
    <w:rsid w:val="00B770FD"/>
    <w:rsid w:val="00B77189"/>
    <w:rsid w:val="00B77192"/>
    <w:rsid w:val="00B77238"/>
    <w:rsid w:val="00B7724A"/>
    <w:rsid w:val="00B77273"/>
    <w:rsid w:val="00B7736C"/>
    <w:rsid w:val="00B773A9"/>
    <w:rsid w:val="00B774EA"/>
    <w:rsid w:val="00B7756A"/>
    <w:rsid w:val="00B77634"/>
    <w:rsid w:val="00B77647"/>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4A"/>
    <w:rsid w:val="00B77E5D"/>
    <w:rsid w:val="00B77EB9"/>
    <w:rsid w:val="00B77F10"/>
    <w:rsid w:val="00B77F19"/>
    <w:rsid w:val="00B80051"/>
    <w:rsid w:val="00B80075"/>
    <w:rsid w:val="00B80082"/>
    <w:rsid w:val="00B800D9"/>
    <w:rsid w:val="00B8029A"/>
    <w:rsid w:val="00B8036C"/>
    <w:rsid w:val="00B80424"/>
    <w:rsid w:val="00B8047A"/>
    <w:rsid w:val="00B804CE"/>
    <w:rsid w:val="00B80532"/>
    <w:rsid w:val="00B80567"/>
    <w:rsid w:val="00B8056E"/>
    <w:rsid w:val="00B805F5"/>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42"/>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99C"/>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46E"/>
    <w:rsid w:val="00B83520"/>
    <w:rsid w:val="00B8356E"/>
    <w:rsid w:val="00B8362E"/>
    <w:rsid w:val="00B83656"/>
    <w:rsid w:val="00B83719"/>
    <w:rsid w:val="00B83752"/>
    <w:rsid w:val="00B83797"/>
    <w:rsid w:val="00B837DD"/>
    <w:rsid w:val="00B83872"/>
    <w:rsid w:val="00B83876"/>
    <w:rsid w:val="00B839D4"/>
    <w:rsid w:val="00B839DA"/>
    <w:rsid w:val="00B83A69"/>
    <w:rsid w:val="00B83A87"/>
    <w:rsid w:val="00B83B7F"/>
    <w:rsid w:val="00B83CDD"/>
    <w:rsid w:val="00B83CF6"/>
    <w:rsid w:val="00B83F1D"/>
    <w:rsid w:val="00B83F34"/>
    <w:rsid w:val="00B83F92"/>
    <w:rsid w:val="00B8409E"/>
    <w:rsid w:val="00B840A5"/>
    <w:rsid w:val="00B8418D"/>
    <w:rsid w:val="00B84198"/>
    <w:rsid w:val="00B842A5"/>
    <w:rsid w:val="00B842BF"/>
    <w:rsid w:val="00B842C7"/>
    <w:rsid w:val="00B842F0"/>
    <w:rsid w:val="00B8431F"/>
    <w:rsid w:val="00B84327"/>
    <w:rsid w:val="00B843EB"/>
    <w:rsid w:val="00B84412"/>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192"/>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5"/>
    <w:rsid w:val="00B8593E"/>
    <w:rsid w:val="00B85985"/>
    <w:rsid w:val="00B859A3"/>
    <w:rsid w:val="00B85A9E"/>
    <w:rsid w:val="00B85AA6"/>
    <w:rsid w:val="00B85BE5"/>
    <w:rsid w:val="00B85C4B"/>
    <w:rsid w:val="00B85CE0"/>
    <w:rsid w:val="00B85CE3"/>
    <w:rsid w:val="00B85D64"/>
    <w:rsid w:val="00B85D9D"/>
    <w:rsid w:val="00B85EE8"/>
    <w:rsid w:val="00B85F22"/>
    <w:rsid w:val="00B85F43"/>
    <w:rsid w:val="00B85FE0"/>
    <w:rsid w:val="00B85FE2"/>
    <w:rsid w:val="00B860F5"/>
    <w:rsid w:val="00B8613D"/>
    <w:rsid w:val="00B86491"/>
    <w:rsid w:val="00B864B0"/>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2D8"/>
    <w:rsid w:val="00B8738C"/>
    <w:rsid w:val="00B873C9"/>
    <w:rsid w:val="00B8749F"/>
    <w:rsid w:val="00B874BB"/>
    <w:rsid w:val="00B877AE"/>
    <w:rsid w:val="00B877BF"/>
    <w:rsid w:val="00B878FC"/>
    <w:rsid w:val="00B87918"/>
    <w:rsid w:val="00B87A27"/>
    <w:rsid w:val="00B87B45"/>
    <w:rsid w:val="00B87B7D"/>
    <w:rsid w:val="00B87BE4"/>
    <w:rsid w:val="00B87BF2"/>
    <w:rsid w:val="00B87C27"/>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2C1"/>
    <w:rsid w:val="00B91329"/>
    <w:rsid w:val="00B9132D"/>
    <w:rsid w:val="00B9135C"/>
    <w:rsid w:val="00B91424"/>
    <w:rsid w:val="00B91444"/>
    <w:rsid w:val="00B9144E"/>
    <w:rsid w:val="00B914D3"/>
    <w:rsid w:val="00B9157C"/>
    <w:rsid w:val="00B915A2"/>
    <w:rsid w:val="00B91654"/>
    <w:rsid w:val="00B916B2"/>
    <w:rsid w:val="00B916D0"/>
    <w:rsid w:val="00B917F5"/>
    <w:rsid w:val="00B917F6"/>
    <w:rsid w:val="00B9188F"/>
    <w:rsid w:val="00B91A7D"/>
    <w:rsid w:val="00B91B01"/>
    <w:rsid w:val="00B91B31"/>
    <w:rsid w:val="00B91B5C"/>
    <w:rsid w:val="00B91B61"/>
    <w:rsid w:val="00B91EE0"/>
    <w:rsid w:val="00B91FB0"/>
    <w:rsid w:val="00B9208E"/>
    <w:rsid w:val="00B920DE"/>
    <w:rsid w:val="00B920E3"/>
    <w:rsid w:val="00B92147"/>
    <w:rsid w:val="00B92165"/>
    <w:rsid w:val="00B921FB"/>
    <w:rsid w:val="00B9236C"/>
    <w:rsid w:val="00B9249B"/>
    <w:rsid w:val="00B92523"/>
    <w:rsid w:val="00B92557"/>
    <w:rsid w:val="00B9255B"/>
    <w:rsid w:val="00B92655"/>
    <w:rsid w:val="00B926FC"/>
    <w:rsid w:val="00B927A2"/>
    <w:rsid w:val="00B928A2"/>
    <w:rsid w:val="00B929B8"/>
    <w:rsid w:val="00B92A7B"/>
    <w:rsid w:val="00B92B06"/>
    <w:rsid w:val="00B92BB9"/>
    <w:rsid w:val="00B92C19"/>
    <w:rsid w:val="00B92C28"/>
    <w:rsid w:val="00B92CE5"/>
    <w:rsid w:val="00B92E16"/>
    <w:rsid w:val="00B92E26"/>
    <w:rsid w:val="00B92ECB"/>
    <w:rsid w:val="00B92FBE"/>
    <w:rsid w:val="00B92FC6"/>
    <w:rsid w:val="00B92FDF"/>
    <w:rsid w:val="00B92FEB"/>
    <w:rsid w:val="00B93109"/>
    <w:rsid w:val="00B932F3"/>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EA9"/>
    <w:rsid w:val="00B93F4F"/>
    <w:rsid w:val="00B93F65"/>
    <w:rsid w:val="00B940BB"/>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10"/>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021"/>
    <w:rsid w:val="00B95104"/>
    <w:rsid w:val="00B95294"/>
    <w:rsid w:val="00B952CB"/>
    <w:rsid w:val="00B9544E"/>
    <w:rsid w:val="00B95464"/>
    <w:rsid w:val="00B95511"/>
    <w:rsid w:val="00B9555F"/>
    <w:rsid w:val="00B9559F"/>
    <w:rsid w:val="00B955DD"/>
    <w:rsid w:val="00B955FD"/>
    <w:rsid w:val="00B95727"/>
    <w:rsid w:val="00B9577E"/>
    <w:rsid w:val="00B9581D"/>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91C"/>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53"/>
    <w:rsid w:val="00B972E9"/>
    <w:rsid w:val="00B97312"/>
    <w:rsid w:val="00B973CE"/>
    <w:rsid w:val="00B97445"/>
    <w:rsid w:val="00B97606"/>
    <w:rsid w:val="00B97607"/>
    <w:rsid w:val="00B9760D"/>
    <w:rsid w:val="00B9763F"/>
    <w:rsid w:val="00B9765F"/>
    <w:rsid w:val="00B97691"/>
    <w:rsid w:val="00B976F1"/>
    <w:rsid w:val="00B97726"/>
    <w:rsid w:val="00B9776C"/>
    <w:rsid w:val="00B977EE"/>
    <w:rsid w:val="00B978A0"/>
    <w:rsid w:val="00B97941"/>
    <w:rsid w:val="00B97A40"/>
    <w:rsid w:val="00B97A54"/>
    <w:rsid w:val="00B97B06"/>
    <w:rsid w:val="00B97B18"/>
    <w:rsid w:val="00B97B57"/>
    <w:rsid w:val="00B97C13"/>
    <w:rsid w:val="00B97CA8"/>
    <w:rsid w:val="00B97D8D"/>
    <w:rsid w:val="00B97DC7"/>
    <w:rsid w:val="00B97DD1"/>
    <w:rsid w:val="00B97DED"/>
    <w:rsid w:val="00B97E70"/>
    <w:rsid w:val="00B97F3E"/>
    <w:rsid w:val="00BA0021"/>
    <w:rsid w:val="00BA007D"/>
    <w:rsid w:val="00BA00B2"/>
    <w:rsid w:val="00BA00E4"/>
    <w:rsid w:val="00BA01D0"/>
    <w:rsid w:val="00BA02B9"/>
    <w:rsid w:val="00BA0427"/>
    <w:rsid w:val="00BA059E"/>
    <w:rsid w:val="00BA0864"/>
    <w:rsid w:val="00BA08A7"/>
    <w:rsid w:val="00BA08AF"/>
    <w:rsid w:val="00BA0A1B"/>
    <w:rsid w:val="00BA0A3C"/>
    <w:rsid w:val="00BA0A4E"/>
    <w:rsid w:val="00BA0ADD"/>
    <w:rsid w:val="00BA0B17"/>
    <w:rsid w:val="00BA0B71"/>
    <w:rsid w:val="00BA0BBD"/>
    <w:rsid w:val="00BA0CCA"/>
    <w:rsid w:val="00BA0D9F"/>
    <w:rsid w:val="00BA0ED1"/>
    <w:rsid w:val="00BA0F37"/>
    <w:rsid w:val="00BA0F4E"/>
    <w:rsid w:val="00BA0FD6"/>
    <w:rsid w:val="00BA108A"/>
    <w:rsid w:val="00BA1108"/>
    <w:rsid w:val="00BA110E"/>
    <w:rsid w:val="00BA129E"/>
    <w:rsid w:val="00BA12DB"/>
    <w:rsid w:val="00BA1338"/>
    <w:rsid w:val="00BA1355"/>
    <w:rsid w:val="00BA13CC"/>
    <w:rsid w:val="00BA13CD"/>
    <w:rsid w:val="00BA13F7"/>
    <w:rsid w:val="00BA1424"/>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02"/>
    <w:rsid w:val="00BA1A1A"/>
    <w:rsid w:val="00BA1A48"/>
    <w:rsid w:val="00BA1AA0"/>
    <w:rsid w:val="00BA1C90"/>
    <w:rsid w:val="00BA1CC6"/>
    <w:rsid w:val="00BA1CCB"/>
    <w:rsid w:val="00BA1CD9"/>
    <w:rsid w:val="00BA1CF9"/>
    <w:rsid w:val="00BA1E44"/>
    <w:rsid w:val="00BA1F04"/>
    <w:rsid w:val="00BA2181"/>
    <w:rsid w:val="00BA21AD"/>
    <w:rsid w:val="00BA223D"/>
    <w:rsid w:val="00BA224B"/>
    <w:rsid w:val="00BA22EB"/>
    <w:rsid w:val="00BA23AA"/>
    <w:rsid w:val="00BA245A"/>
    <w:rsid w:val="00BA24FD"/>
    <w:rsid w:val="00BA253F"/>
    <w:rsid w:val="00BA25BE"/>
    <w:rsid w:val="00BA260D"/>
    <w:rsid w:val="00BA2630"/>
    <w:rsid w:val="00BA277F"/>
    <w:rsid w:val="00BA2792"/>
    <w:rsid w:val="00BA27F6"/>
    <w:rsid w:val="00BA284F"/>
    <w:rsid w:val="00BA28E4"/>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439"/>
    <w:rsid w:val="00BA34B7"/>
    <w:rsid w:val="00BA3573"/>
    <w:rsid w:val="00BA35B4"/>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8E0"/>
    <w:rsid w:val="00BA4960"/>
    <w:rsid w:val="00BA4995"/>
    <w:rsid w:val="00BA4B86"/>
    <w:rsid w:val="00BA4BF9"/>
    <w:rsid w:val="00BA4D08"/>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7D"/>
    <w:rsid w:val="00BA57BB"/>
    <w:rsid w:val="00BA57CD"/>
    <w:rsid w:val="00BA590D"/>
    <w:rsid w:val="00BA5938"/>
    <w:rsid w:val="00BA5A1D"/>
    <w:rsid w:val="00BA5AD6"/>
    <w:rsid w:val="00BA5B79"/>
    <w:rsid w:val="00BA5BA2"/>
    <w:rsid w:val="00BA5CD8"/>
    <w:rsid w:val="00BA5CDF"/>
    <w:rsid w:val="00BA5D40"/>
    <w:rsid w:val="00BA5D85"/>
    <w:rsid w:val="00BA5E1A"/>
    <w:rsid w:val="00BA5E7B"/>
    <w:rsid w:val="00BA5F9F"/>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C98"/>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40"/>
    <w:rsid w:val="00BA7699"/>
    <w:rsid w:val="00BA76F4"/>
    <w:rsid w:val="00BA778B"/>
    <w:rsid w:val="00BA783D"/>
    <w:rsid w:val="00BA7856"/>
    <w:rsid w:val="00BA78F1"/>
    <w:rsid w:val="00BA796E"/>
    <w:rsid w:val="00BA79E3"/>
    <w:rsid w:val="00BA7A5F"/>
    <w:rsid w:val="00BA7AE0"/>
    <w:rsid w:val="00BA7B03"/>
    <w:rsid w:val="00BA7C72"/>
    <w:rsid w:val="00BA7CAE"/>
    <w:rsid w:val="00BA7D26"/>
    <w:rsid w:val="00BA7D4B"/>
    <w:rsid w:val="00BA7DFE"/>
    <w:rsid w:val="00BA7F53"/>
    <w:rsid w:val="00BB002B"/>
    <w:rsid w:val="00BB003D"/>
    <w:rsid w:val="00BB00DF"/>
    <w:rsid w:val="00BB026F"/>
    <w:rsid w:val="00BB031C"/>
    <w:rsid w:val="00BB035B"/>
    <w:rsid w:val="00BB0372"/>
    <w:rsid w:val="00BB03AD"/>
    <w:rsid w:val="00BB03E5"/>
    <w:rsid w:val="00BB03EB"/>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70"/>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29"/>
    <w:rsid w:val="00BB1D77"/>
    <w:rsid w:val="00BB1DB5"/>
    <w:rsid w:val="00BB1DBF"/>
    <w:rsid w:val="00BB1DD0"/>
    <w:rsid w:val="00BB1E7D"/>
    <w:rsid w:val="00BB1EA6"/>
    <w:rsid w:val="00BB1F71"/>
    <w:rsid w:val="00BB1FBF"/>
    <w:rsid w:val="00BB1FFA"/>
    <w:rsid w:val="00BB20E8"/>
    <w:rsid w:val="00BB218B"/>
    <w:rsid w:val="00BB2199"/>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9F4"/>
    <w:rsid w:val="00BB2A1A"/>
    <w:rsid w:val="00BB2A1D"/>
    <w:rsid w:val="00BB2A96"/>
    <w:rsid w:val="00BB2B89"/>
    <w:rsid w:val="00BB2C33"/>
    <w:rsid w:val="00BB2C96"/>
    <w:rsid w:val="00BB2CC3"/>
    <w:rsid w:val="00BB2D0A"/>
    <w:rsid w:val="00BB2E20"/>
    <w:rsid w:val="00BB2E71"/>
    <w:rsid w:val="00BB2F60"/>
    <w:rsid w:val="00BB2FA8"/>
    <w:rsid w:val="00BB2FE6"/>
    <w:rsid w:val="00BB3026"/>
    <w:rsid w:val="00BB3051"/>
    <w:rsid w:val="00BB308E"/>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6"/>
    <w:rsid w:val="00BB396E"/>
    <w:rsid w:val="00BB3AB9"/>
    <w:rsid w:val="00BB3B68"/>
    <w:rsid w:val="00BB3B99"/>
    <w:rsid w:val="00BB3C24"/>
    <w:rsid w:val="00BB3D0A"/>
    <w:rsid w:val="00BB3DBA"/>
    <w:rsid w:val="00BB3E6C"/>
    <w:rsid w:val="00BB3FED"/>
    <w:rsid w:val="00BB3FFB"/>
    <w:rsid w:val="00BB401E"/>
    <w:rsid w:val="00BB405F"/>
    <w:rsid w:val="00BB40C8"/>
    <w:rsid w:val="00BB419E"/>
    <w:rsid w:val="00BB4209"/>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3A"/>
    <w:rsid w:val="00BB4C45"/>
    <w:rsid w:val="00BB4D2E"/>
    <w:rsid w:val="00BB4DDF"/>
    <w:rsid w:val="00BB4DF0"/>
    <w:rsid w:val="00BB4E42"/>
    <w:rsid w:val="00BB4E4F"/>
    <w:rsid w:val="00BB4E8F"/>
    <w:rsid w:val="00BB4F09"/>
    <w:rsid w:val="00BB4FC8"/>
    <w:rsid w:val="00BB5106"/>
    <w:rsid w:val="00BB5130"/>
    <w:rsid w:val="00BB51C8"/>
    <w:rsid w:val="00BB51CB"/>
    <w:rsid w:val="00BB5286"/>
    <w:rsid w:val="00BB5326"/>
    <w:rsid w:val="00BB5330"/>
    <w:rsid w:val="00BB5345"/>
    <w:rsid w:val="00BB53A7"/>
    <w:rsid w:val="00BB5443"/>
    <w:rsid w:val="00BB5489"/>
    <w:rsid w:val="00BB548F"/>
    <w:rsid w:val="00BB54B0"/>
    <w:rsid w:val="00BB54B3"/>
    <w:rsid w:val="00BB5605"/>
    <w:rsid w:val="00BB5696"/>
    <w:rsid w:val="00BB5709"/>
    <w:rsid w:val="00BB571C"/>
    <w:rsid w:val="00BB57A1"/>
    <w:rsid w:val="00BB58F3"/>
    <w:rsid w:val="00BB58F4"/>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6DA"/>
    <w:rsid w:val="00BB671D"/>
    <w:rsid w:val="00BB6787"/>
    <w:rsid w:val="00BB67B9"/>
    <w:rsid w:val="00BB6841"/>
    <w:rsid w:val="00BB69C2"/>
    <w:rsid w:val="00BB6A0B"/>
    <w:rsid w:val="00BB6AB6"/>
    <w:rsid w:val="00BB6B8D"/>
    <w:rsid w:val="00BB6BA6"/>
    <w:rsid w:val="00BB6BEB"/>
    <w:rsid w:val="00BB6C31"/>
    <w:rsid w:val="00BB6D29"/>
    <w:rsid w:val="00BB6D3C"/>
    <w:rsid w:val="00BB6D7E"/>
    <w:rsid w:val="00BB6D9C"/>
    <w:rsid w:val="00BB6DBC"/>
    <w:rsid w:val="00BB6E4F"/>
    <w:rsid w:val="00BB6EC9"/>
    <w:rsid w:val="00BB6EED"/>
    <w:rsid w:val="00BB6F06"/>
    <w:rsid w:val="00BB6F8F"/>
    <w:rsid w:val="00BB6FB0"/>
    <w:rsid w:val="00BB7003"/>
    <w:rsid w:val="00BB7015"/>
    <w:rsid w:val="00BB70B9"/>
    <w:rsid w:val="00BB713C"/>
    <w:rsid w:val="00BB7277"/>
    <w:rsid w:val="00BB7385"/>
    <w:rsid w:val="00BB73E2"/>
    <w:rsid w:val="00BB7545"/>
    <w:rsid w:val="00BB7583"/>
    <w:rsid w:val="00BB758A"/>
    <w:rsid w:val="00BB75CF"/>
    <w:rsid w:val="00BB7641"/>
    <w:rsid w:val="00BB767E"/>
    <w:rsid w:val="00BB7690"/>
    <w:rsid w:val="00BB7754"/>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6E"/>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27"/>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1B"/>
    <w:rsid w:val="00BC1E23"/>
    <w:rsid w:val="00BC1E33"/>
    <w:rsid w:val="00BC1E35"/>
    <w:rsid w:val="00BC1F15"/>
    <w:rsid w:val="00BC1FF4"/>
    <w:rsid w:val="00BC200E"/>
    <w:rsid w:val="00BC208E"/>
    <w:rsid w:val="00BC2109"/>
    <w:rsid w:val="00BC21FF"/>
    <w:rsid w:val="00BC2225"/>
    <w:rsid w:val="00BC223E"/>
    <w:rsid w:val="00BC229A"/>
    <w:rsid w:val="00BC2391"/>
    <w:rsid w:val="00BC245E"/>
    <w:rsid w:val="00BC24E2"/>
    <w:rsid w:val="00BC254B"/>
    <w:rsid w:val="00BC2563"/>
    <w:rsid w:val="00BC25A4"/>
    <w:rsid w:val="00BC25C8"/>
    <w:rsid w:val="00BC26DB"/>
    <w:rsid w:val="00BC2828"/>
    <w:rsid w:val="00BC283C"/>
    <w:rsid w:val="00BC2858"/>
    <w:rsid w:val="00BC2916"/>
    <w:rsid w:val="00BC2A1B"/>
    <w:rsid w:val="00BC2A82"/>
    <w:rsid w:val="00BC2AA8"/>
    <w:rsid w:val="00BC2AFA"/>
    <w:rsid w:val="00BC2B49"/>
    <w:rsid w:val="00BC2B67"/>
    <w:rsid w:val="00BC2BA5"/>
    <w:rsid w:val="00BC2BB8"/>
    <w:rsid w:val="00BC2BE0"/>
    <w:rsid w:val="00BC2BEC"/>
    <w:rsid w:val="00BC2C0E"/>
    <w:rsid w:val="00BC2CA2"/>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578"/>
    <w:rsid w:val="00BC3657"/>
    <w:rsid w:val="00BC365C"/>
    <w:rsid w:val="00BC3834"/>
    <w:rsid w:val="00BC389B"/>
    <w:rsid w:val="00BC38BA"/>
    <w:rsid w:val="00BC390A"/>
    <w:rsid w:val="00BC39B1"/>
    <w:rsid w:val="00BC39E1"/>
    <w:rsid w:val="00BC3AFB"/>
    <w:rsid w:val="00BC3CFF"/>
    <w:rsid w:val="00BC3D18"/>
    <w:rsid w:val="00BC3DD5"/>
    <w:rsid w:val="00BC3EF6"/>
    <w:rsid w:val="00BC3F7C"/>
    <w:rsid w:val="00BC3F9C"/>
    <w:rsid w:val="00BC3FEA"/>
    <w:rsid w:val="00BC402F"/>
    <w:rsid w:val="00BC403F"/>
    <w:rsid w:val="00BC410F"/>
    <w:rsid w:val="00BC4187"/>
    <w:rsid w:val="00BC422A"/>
    <w:rsid w:val="00BC428A"/>
    <w:rsid w:val="00BC430A"/>
    <w:rsid w:val="00BC4473"/>
    <w:rsid w:val="00BC4498"/>
    <w:rsid w:val="00BC44C6"/>
    <w:rsid w:val="00BC44EF"/>
    <w:rsid w:val="00BC44F5"/>
    <w:rsid w:val="00BC4551"/>
    <w:rsid w:val="00BC4561"/>
    <w:rsid w:val="00BC4683"/>
    <w:rsid w:val="00BC46FF"/>
    <w:rsid w:val="00BC4838"/>
    <w:rsid w:val="00BC483C"/>
    <w:rsid w:val="00BC48EC"/>
    <w:rsid w:val="00BC4920"/>
    <w:rsid w:val="00BC4983"/>
    <w:rsid w:val="00BC4A02"/>
    <w:rsid w:val="00BC4A60"/>
    <w:rsid w:val="00BC4AA4"/>
    <w:rsid w:val="00BC4C2B"/>
    <w:rsid w:val="00BC4C4A"/>
    <w:rsid w:val="00BC4C51"/>
    <w:rsid w:val="00BC4C95"/>
    <w:rsid w:val="00BC4CAF"/>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D46"/>
    <w:rsid w:val="00BC6E0E"/>
    <w:rsid w:val="00BC6E4C"/>
    <w:rsid w:val="00BC6E7A"/>
    <w:rsid w:val="00BC6F21"/>
    <w:rsid w:val="00BC6FE0"/>
    <w:rsid w:val="00BC7043"/>
    <w:rsid w:val="00BC71FD"/>
    <w:rsid w:val="00BC7286"/>
    <w:rsid w:val="00BC7346"/>
    <w:rsid w:val="00BC73D9"/>
    <w:rsid w:val="00BC7482"/>
    <w:rsid w:val="00BC7575"/>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C6"/>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4A"/>
    <w:rsid w:val="00BD0E5B"/>
    <w:rsid w:val="00BD0F86"/>
    <w:rsid w:val="00BD1072"/>
    <w:rsid w:val="00BD1145"/>
    <w:rsid w:val="00BD1193"/>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C8"/>
    <w:rsid w:val="00BD1CFE"/>
    <w:rsid w:val="00BD1D40"/>
    <w:rsid w:val="00BD1D47"/>
    <w:rsid w:val="00BD1D82"/>
    <w:rsid w:val="00BD1DEF"/>
    <w:rsid w:val="00BD1E8F"/>
    <w:rsid w:val="00BD1EA6"/>
    <w:rsid w:val="00BD1EEC"/>
    <w:rsid w:val="00BD1EF6"/>
    <w:rsid w:val="00BD1F3B"/>
    <w:rsid w:val="00BD1F52"/>
    <w:rsid w:val="00BD1F97"/>
    <w:rsid w:val="00BD1FA0"/>
    <w:rsid w:val="00BD1FC6"/>
    <w:rsid w:val="00BD2017"/>
    <w:rsid w:val="00BD2072"/>
    <w:rsid w:val="00BD20C3"/>
    <w:rsid w:val="00BD2124"/>
    <w:rsid w:val="00BD2128"/>
    <w:rsid w:val="00BD215D"/>
    <w:rsid w:val="00BD21D8"/>
    <w:rsid w:val="00BD22D4"/>
    <w:rsid w:val="00BD22DC"/>
    <w:rsid w:val="00BD2429"/>
    <w:rsid w:val="00BD243F"/>
    <w:rsid w:val="00BD245A"/>
    <w:rsid w:val="00BD2582"/>
    <w:rsid w:val="00BD25CF"/>
    <w:rsid w:val="00BD260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31"/>
    <w:rsid w:val="00BD2D56"/>
    <w:rsid w:val="00BD2D64"/>
    <w:rsid w:val="00BD2D8C"/>
    <w:rsid w:val="00BD2E01"/>
    <w:rsid w:val="00BD2E3B"/>
    <w:rsid w:val="00BD2EA9"/>
    <w:rsid w:val="00BD2F55"/>
    <w:rsid w:val="00BD2F9A"/>
    <w:rsid w:val="00BD2FC3"/>
    <w:rsid w:val="00BD2FEC"/>
    <w:rsid w:val="00BD3085"/>
    <w:rsid w:val="00BD30CF"/>
    <w:rsid w:val="00BD3112"/>
    <w:rsid w:val="00BD3156"/>
    <w:rsid w:val="00BD31E8"/>
    <w:rsid w:val="00BD333C"/>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B95"/>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3"/>
    <w:rsid w:val="00BD456C"/>
    <w:rsid w:val="00BD46C7"/>
    <w:rsid w:val="00BD477A"/>
    <w:rsid w:val="00BD4802"/>
    <w:rsid w:val="00BD4841"/>
    <w:rsid w:val="00BD490E"/>
    <w:rsid w:val="00BD491D"/>
    <w:rsid w:val="00BD4980"/>
    <w:rsid w:val="00BD4AC7"/>
    <w:rsid w:val="00BD4B5D"/>
    <w:rsid w:val="00BD4BFB"/>
    <w:rsid w:val="00BD4D4D"/>
    <w:rsid w:val="00BD4D9D"/>
    <w:rsid w:val="00BD4E55"/>
    <w:rsid w:val="00BD4E6D"/>
    <w:rsid w:val="00BD4E80"/>
    <w:rsid w:val="00BD4F97"/>
    <w:rsid w:val="00BD4FE9"/>
    <w:rsid w:val="00BD5013"/>
    <w:rsid w:val="00BD5081"/>
    <w:rsid w:val="00BD51F7"/>
    <w:rsid w:val="00BD5251"/>
    <w:rsid w:val="00BD525D"/>
    <w:rsid w:val="00BD5372"/>
    <w:rsid w:val="00BD53AD"/>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6"/>
    <w:rsid w:val="00BD5DFD"/>
    <w:rsid w:val="00BD5E29"/>
    <w:rsid w:val="00BD5E9D"/>
    <w:rsid w:val="00BD5EB3"/>
    <w:rsid w:val="00BD5EC8"/>
    <w:rsid w:val="00BD5F3F"/>
    <w:rsid w:val="00BD6007"/>
    <w:rsid w:val="00BD6032"/>
    <w:rsid w:val="00BD61B2"/>
    <w:rsid w:val="00BD61FE"/>
    <w:rsid w:val="00BD62D6"/>
    <w:rsid w:val="00BD633D"/>
    <w:rsid w:val="00BD63CC"/>
    <w:rsid w:val="00BD6428"/>
    <w:rsid w:val="00BD6442"/>
    <w:rsid w:val="00BD647F"/>
    <w:rsid w:val="00BD6520"/>
    <w:rsid w:val="00BD65B3"/>
    <w:rsid w:val="00BD66B2"/>
    <w:rsid w:val="00BD670F"/>
    <w:rsid w:val="00BD676B"/>
    <w:rsid w:val="00BD67A3"/>
    <w:rsid w:val="00BD67AB"/>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4D0"/>
    <w:rsid w:val="00BD75C6"/>
    <w:rsid w:val="00BD7649"/>
    <w:rsid w:val="00BD765A"/>
    <w:rsid w:val="00BD7683"/>
    <w:rsid w:val="00BD7735"/>
    <w:rsid w:val="00BD786F"/>
    <w:rsid w:val="00BD78F6"/>
    <w:rsid w:val="00BD7906"/>
    <w:rsid w:val="00BD7B13"/>
    <w:rsid w:val="00BD7B27"/>
    <w:rsid w:val="00BD7B53"/>
    <w:rsid w:val="00BD7BCB"/>
    <w:rsid w:val="00BD7C20"/>
    <w:rsid w:val="00BD7C5F"/>
    <w:rsid w:val="00BD7C96"/>
    <w:rsid w:val="00BD7CB2"/>
    <w:rsid w:val="00BD7CED"/>
    <w:rsid w:val="00BD7D17"/>
    <w:rsid w:val="00BD7E49"/>
    <w:rsid w:val="00BD7EE9"/>
    <w:rsid w:val="00BD7F92"/>
    <w:rsid w:val="00BD7FE3"/>
    <w:rsid w:val="00BE0025"/>
    <w:rsid w:val="00BE0032"/>
    <w:rsid w:val="00BE00A4"/>
    <w:rsid w:val="00BE010E"/>
    <w:rsid w:val="00BE015E"/>
    <w:rsid w:val="00BE0200"/>
    <w:rsid w:val="00BE020E"/>
    <w:rsid w:val="00BE0273"/>
    <w:rsid w:val="00BE02CC"/>
    <w:rsid w:val="00BE0390"/>
    <w:rsid w:val="00BE0445"/>
    <w:rsid w:val="00BE0469"/>
    <w:rsid w:val="00BE047C"/>
    <w:rsid w:val="00BE0539"/>
    <w:rsid w:val="00BE053C"/>
    <w:rsid w:val="00BE05A7"/>
    <w:rsid w:val="00BE05E5"/>
    <w:rsid w:val="00BE05EF"/>
    <w:rsid w:val="00BE0666"/>
    <w:rsid w:val="00BE06AB"/>
    <w:rsid w:val="00BE0757"/>
    <w:rsid w:val="00BE0880"/>
    <w:rsid w:val="00BE097C"/>
    <w:rsid w:val="00BE09F0"/>
    <w:rsid w:val="00BE0A01"/>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77"/>
    <w:rsid w:val="00BE14D6"/>
    <w:rsid w:val="00BE1616"/>
    <w:rsid w:val="00BE1649"/>
    <w:rsid w:val="00BE165B"/>
    <w:rsid w:val="00BE1669"/>
    <w:rsid w:val="00BE1845"/>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BF"/>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11E"/>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4F"/>
    <w:rsid w:val="00BE44DE"/>
    <w:rsid w:val="00BE466C"/>
    <w:rsid w:val="00BE4672"/>
    <w:rsid w:val="00BE473F"/>
    <w:rsid w:val="00BE4A50"/>
    <w:rsid w:val="00BE4B05"/>
    <w:rsid w:val="00BE4B7E"/>
    <w:rsid w:val="00BE4BEE"/>
    <w:rsid w:val="00BE4C51"/>
    <w:rsid w:val="00BE4CCE"/>
    <w:rsid w:val="00BE4D41"/>
    <w:rsid w:val="00BE4D84"/>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14"/>
    <w:rsid w:val="00BE5661"/>
    <w:rsid w:val="00BE56B9"/>
    <w:rsid w:val="00BE56E8"/>
    <w:rsid w:val="00BE572F"/>
    <w:rsid w:val="00BE5791"/>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5FDD"/>
    <w:rsid w:val="00BE60D4"/>
    <w:rsid w:val="00BE60E6"/>
    <w:rsid w:val="00BE6138"/>
    <w:rsid w:val="00BE61AF"/>
    <w:rsid w:val="00BE6200"/>
    <w:rsid w:val="00BE63D9"/>
    <w:rsid w:val="00BE64B1"/>
    <w:rsid w:val="00BE6511"/>
    <w:rsid w:val="00BE651B"/>
    <w:rsid w:val="00BE651D"/>
    <w:rsid w:val="00BE655C"/>
    <w:rsid w:val="00BE66FE"/>
    <w:rsid w:val="00BE672F"/>
    <w:rsid w:val="00BE6745"/>
    <w:rsid w:val="00BE684A"/>
    <w:rsid w:val="00BE6858"/>
    <w:rsid w:val="00BE6899"/>
    <w:rsid w:val="00BE6920"/>
    <w:rsid w:val="00BE6986"/>
    <w:rsid w:val="00BE6993"/>
    <w:rsid w:val="00BE69BE"/>
    <w:rsid w:val="00BE69F5"/>
    <w:rsid w:val="00BE6A44"/>
    <w:rsid w:val="00BE6B4D"/>
    <w:rsid w:val="00BE6BB3"/>
    <w:rsid w:val="00BE6BD8"/>
    <w:rsid w:val="00BE6BFF"/>
    <w:rsid w:val="00BE6C09"/>
    <w:rsid w:val="00BE6CAE"/>
    <w:rsid w:val="00BE6D65"/>
    <w:rsid w:val="00BE6DE3"/>
    <w:rsid w:val="00BE6DE6"/>
    <w:rsid w:val="00BE6E1D"/>
    <w:rsid w:val="00BE6E6C"/>
    <w:rsid w:val="00BE700D"/>
    <w:rsid w:val="00BE7046"/>
    <w:rsid w:val="00BE71B1"/>
    <w:rsid w:val="00BE72B3"/>
    <w:rsid w:val="00BE731A"/>
    <w:rsid w:val="00BE7344"/>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C2D"/>
    <w:rsid w:val="00BE7D03"/>
    <w:rsid w:val="00BE7DD8"/>
    <w:rsid w:val="00BE7F6E"/>
    <w:rsid w:val="00BE7FED"/>
    <w:rsid w:val="00BE7FFD"/>
    <w:rsid w:val="00BF003A"/>
    <w:rsid w:val="00BF00AE"/>
    <w:rsid w:val="00BF00CE"/>
    <w:rsid w:val="00BF0278"/>
    <w:rsid w:val="00BF02C9"/>
    <w:rsid w:val="00BF03A0"/>
    <w:rsid w:val="00BF041A"/>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A3"/>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58"/>
    <w:rsid w:val="00BF1680"/>
    <w:rsid w:val="00BF16F6"/>
    <w:rsid w:val="00BF176B"/>
    <w:rsid w:val="00BF179E"/>
    <w:rsid w:val="00BF17D6"/>
    <w:rsid w:val="00BF17E9"/>
    <w:rsid w:val="00BF17F6"/>
    <w:rsid w:val="00BF182F"/>
    <w:rsid w:val="00BF1877"/>
    <w:rsid w:val="00BF18A1"/>
    <w:rsid w:val="00BF1901"/>
    <w:rsid w:val="00BF1919"/>
    <w:rsid w:val="00BF1A6F"/>
    <w:rsid w:val="00BF1AA5"/>
    <w:rsid w:val="00BF1B36"/>
    <w:rsid w:val="00BF1B6C"/>
    <w:rsid w:val="00BF1D1F"/>
    <w:rsid w:val="00BF1D5B"/>
    <w:rsid w:val="00BF1D6A"/>
    <w:rsid w:val="00BF1DCA"/>
    <w:rsid w:val="00BF1E6D"/>
    <w:rsid w:val="00BF1E73"/>
    <w:rsid w:val="00BF1EB4"/>
    <w:rsid w:val="00BF1FA7"/>
    <w:rsid w:val="00BF1FB7"/>
    <w:rsid w:val="00BF2037"/>
    <w:rsid w:val="00BF2038"/>
    <w:rsid w:val="00BF2043"/>
    <w:rsid w:val="00BF21B3"/>
    <w:rsid w:val="00BF220B"/>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49"/>
    <w:rsid w:val="00BF314A"/>
    <w:rsid w:val="00BF31CB"/>
    <w:rsid w:val="00BF31EE"/>
    <w:rsid w:val="00BF3228"/>
    <w:rsid w:val="00BF3260"/>
    <w:rsid w:val="00BF333C"/>
    <w:rsid w:val="00BF3419"/>
    <w:rsid w:val="00BF3426"/>
    <w:rsid w:val="00BF34E3"/>
    <w:rsid w:val="00BF34F0"/>
    <w:rsid w:val="00BF3567"/>
    <w:rsid w:val="00BF35BE"/>
    <w:rsid w:val="00BF369D"/>
    <w:rsid w:val="00BF3725"/>
    <w:rsid w:val="00BF3775"/>
    <w:rsid w:val="00BF37B6"/>
    <w:rsid w:val="00BF3828"/>
    <w:rsid w:val="00BF388E"/>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597"/>
    <w:rsid w:val="00BF46EC"/>
    <w:rsid w:val="00BF475A"/>
    <w:rsid w:val="00BF479F"/>
    <w:rsid w:val="00BF47FF"/>
    <w:rsid w:val="00BF4921"/>
    <w:rsid w:val="00BF4A25"/>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05"/>
    <w:rsid w:val="00BF541C"/>
    <w:rsid w:val="00BF5420"/>
    <w:rsid w:val="00BF551A"/>
    <w:rsid w:val="00BF5568"/>
    <w:rsid w:val="00BF56E9"/>
    <w:rsid w:val="00BF5784"/>
    <w:rsid w:val="00BF5875"/>
    <w:rsid w:val="00BF589A"/>
    <w:rsid w:val="00BF5924"/>
    <w:rsid w:val="00BF5AA1"/>
    <w:rsid w:val="00BF5B0E"/>
    <w:rsid w:val="00BF5B1B"/>
    <w:rsid w:val="00BF5B23"/>
    <w:rsid w:val="00BF5B58"/>
    <w:rsid w:val="00BF5C96"/>
    <w:rsid w:val="00BF5DB5"/>
    <w:rsid w:val="00BF5DD5"/>
    <w:rsid w:val="00BF5E80"/>
    <w:rsid w:val="00BF5FDE"/>
    <w:rsid w:val="00BF6056"/>
    <w:rsid w:val="00BF652A"/>
    <w:rsid w:val="00BF652E"/>
    <w:rsid w:val="00BF669A"/>
    <w:rsid w:val="00BF676B"/>
    <w:rsid w:val="00BF678B"/>
    <w:rsid w:val="00BF680B"/>
    <w:rsid w:val="00BF68C9"/>
    <w:rsid w:val="00BF69D9"/>
    <w:rsid w:val="00BF69F2"/>
    <w:rsid w:val="00BF6A92"/>
    <w:rsid w:val="00BF6BCA"/>
    <w:rsid w:val="00BF6C2D"/>
    <w:rsid w:val="00BF6D04"/>
    <w:rsid w:val="00BF6E0C"/>
    <w:rsid w:val="00BF6E59"/>
    <w:rsid w:val="00BF6FAB"/>
    <w:rsid w:val="00BF7068"/>
    <w:rsid w:val="00BF70E9"/>
    <w:rsid w:val="00BF7135"/>
    <w:rsid w:val="00BF714E"/>
    <w:rsid w:val="00BF7169"/>
    <w:rsid w:val="00BF71A4"/>
    <w:rsid w:val="00BF7266"/>
    <w:rsid w:val="00BF7281"/>
    <w:rsid w:val="00BF7306"/>
    <w:rsid w:val="00BF73CF"/>
    <w:rsid w:val="00BF74C3"/>
    <w:rsid w:val="00BF74DD"/>
    <w:rsid w:val="00BF74ED"/>
    <w:rsid w:val="00BF750C"/>
    <w:rsid w:val="00BF751D"/>
    <w:rsid w:val="00BF7666"/>
    <w:rsid w:val="00BF7697"/>
    <w:rsid w:val="00BF76C7"/>
    <w:rsid w:val="00BF7741"/>
    <w:rsid w:val="00BF7863"/>
    <w:rsid w:val="00BF78BB"/>
    <w:rsid w:val="00BF7A8C"/>
    <w:rsid w:val="00BF7A91"/>
    <w:rsid w:val="00BF7AB6"/>
    <w:rsid w:val="00BF7AC4"/>
    <w:rsid w:val="00BF7B0B"/>
    <w:rsid w:val="00BF7B13"/>
    <w:rsid w:val="00BF7C6A"/>
    <w:rsid w:val="00BF7D08"/>
    <w:rsid w:val="00BF7D45"/>
    <w:rsid w:val="00BF7DB4"/>
    <w:rsid w:val="00BF7DF3"/>
    <w:rsid w:val="00BF7DF9"/>
    <w:rsid w:val="00BF7ECC"/>
    <w:rsid w:val="00BF7FB7"/>
    <w:rsid w:val="00C000C4"/>
    <w:rsid w:val="00C0013D"/>
    <w:rsid w:val="00C00226"/>
    <w:rsid w:val="00C00260"/>
    <w:rsid w:val="00C00297"/>
    <w:rsid w:val="00C0037B"/>
    <w:rsid w:val="00C003F0"/>
    <w:rsid w:val="00C00498"/>
    <w:rsid w:val="00C004B7"/>
    <w:rsid w:val="00C004D7"/>
    <w:rsid w:val="00C00531"/>
    <w:rsid w:val="00C00536"/>
    <w:rsid w:val="00C0053A"/>
    <w:rsid w:val="00C00552"/>
    <w:rsid w:val="00C00572"/>
    <w:rsid w:val="00C0057B"/>
    <w:rsid w:val="00C006AC"/>
    <w:rsid w:val="00C0076F"/>
    <w:rsid w:val="00C00772"/>
    <w:rsid w:val="00C0078A"/>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C6"/>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D6F"/>
    <w:rsid w:val="00C01E04"/>
    <w:rsid w:val="00C01EC7"/>
    <w:rsid w:val="00C01F37"/>
    <w:rsid w:val="00C01F3F"/>
    <w:rsid w:val="00C01F78"/>
    <w:rsid w:val="00C01F89"/>
    <w:rsid w:val="00C02044"/>
    <w:rsid w:val="00C020E7"/>
    <w:rsid w:val="00C02170"/>
    <w:rsid w:val="00C021A1"/>
    <w:rsid w:val="00C02233"/>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BB"/>
    <w:rsid w:val="00C030C2"/>
    <w:rsid w:val="00C03100"/>
    <w:rsid w:val="00C031A3"/>
    <w:rsid w:val="00C031DF"/>
    <w:rsid w:val="00C03276"/>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2F"/>
    <w:rsid w:val="00C03D3C"/>
    <w:rsid w:val="00C03E38"/>
    <w:rsid w:val="00C03E66"/>
    <w:rsid w:val="00C03E79"/>
    <w:rsid w:val="00C03E9C"/>
    <w:rsid w:val="00C03EA5"/>
    <w:rsid w:val="00C03EF1"/>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13"/>
    <w:rsid w:val="00C051A4"/>
    <w:rsid w:val="00C051B2"/>
    <w:rsid w:val="00C051D2"/>
    <w:rsid w:val="00C052CE"/>
    <w:rsid w:val="00C052F8"/>
    <w:rsid w:val="00C05330"/>
    <w:rsid w:val="00C05378"/>
    <w:rsid w:val="00C0540A"/>
    <w:rsid w:val="00C05440"/>
    <w:rsid w:val="00C05477"/>
    <w:rsid w:val="00C05490"/>
    <w:rsid w:val="00C054EA"/>
    <w:rsid w:val="00C054F0"/>
    <w:rsid w:val="00C0550A"/>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EA7"/>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03F"/>
    <w:rsid w:val="00C0715C"/>
    <w:rsid w:val="00C07164"/>
    <w:rsid w:val="00C071AD"/>
    <w:rsid w:val="00C0725F"/>
    <w:rsid w:val="00C07401"/>
    <w:rsid w:val="00C0750D"/>
    <w:rsid w:val="00C07624"/>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301"/>
    <w:rsid w:val="00C10510"/>
    <w:rsid w:val="00C105B7"/>
    <w:rsid w:val="00C105F2"/>
    <w:rsid w:val="00C1065F"/>
    <w:rsid w:val="00C1073F"/>
    <w:rsid w:val="00C1075A"/>
    <w:rsid w:val="00C10795"/>
    <w:rsid w:val="00C10852"/>
    <w:rsid w:val="00C10909"/>
    <w:rsid w:val="00C10969"/>
    <w:rsid w:val="00C10A75"/>
    <w:rsid w:val="00C10AA4"/>
    <w:rsid w:val="00C10AD2"/>
    <w:rsid w:val="00C10C0C"/>
    <w:rsid w:val="00C10C96"/>
    <w:rsid w:val="00C10D13"/>
    <w:rsid w:val="00C10D18"/>
    <w:rsid w:val="00C10D55"/>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38"/>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1"/>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7BF"/>
    <w:rsid w:val="00C12854"/>
    <w:rsid w:val="00C12A22"/>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311"/>
    <w:rsid w:val="00C13350"/>
    <w:rsid w:val="00C13413"/>
    <w:rsid w:val="00C13482"/>
    <w:rsid w:val="00C1350A"/>
    <w:rsid w:val="00C13531"/>
    <w:rsid w:val="00C13583"/>
    <w:rsid w:val="00C1359B"/>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D2A"/>
    <w:rsid w:val="00C13EDD"/>
    <w:rsid w:val="00C14011"/>
    <w:rsid w:val="00C1409E"/>
    <w:rsid w:val="00C14162"/>
    <w:rsid w:val="00C14198"/>
    <w:rsid w:val="00C1419A"/>
    <w:rsid w:val="00C141CC"/>
    <w:rsid w:val="00C141E3"/>
    <w:rsid w:val="00C1432F"/>
    <w:rsid w:val="00C1437E"/>
    <w:rsid w:val="00C143E0"/>
    <w:rsid w:val="00C14483"/>
    <w:rsid w:val="00C145B9"/>
    <w:rsid w:val="00C145D8"/>
    <w:rsid w:val="00C14617"/>
    <w:rsid w:val="00C1461A"/>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CF"/>
    <w:rsid w:val="00C154DF"/>
    <w:rsid w:val="00C155E7"/>
    <w:rsid w:val="00C15670"/>
    <w:rsid w:val="00C156BA"/>
    <w:rsid w:val="00C1577B"/>
    <w:rsid w:val="00C157D2"/>
    <w:rsid w:val="00C157EF"/>
    <w:rsid w:val="00C157FB"/>
    <w:rsid w:val="00C15851"/>
    <w:rsid w:val="00C15982"/>
    <w:rsid w:val="00C1598A"/>
    <w:rsid w:val="00C159AE"/>
    <w:rsid w:val="00C15A34"/>
    <w:rsid w:val="00C15AA4"/>
    <w:rsid w:val="00C15B1F"/>
    <w:rsid w:val="00C15B8A"/>
    <w:rsid w:val="00C15D6E"/>
    <w:rsid w:val="00C15E4C"/>
    <w:rsid w:val="00C15E8F"/>
    <w:rsid w:val="00C15ED5"/>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9E"/>
    <w:rsid w:val="00C16FF1"/>
    <w:rsid w:val="00C1703B"/>
    <w:rsid w:val="00C17080"/>
    <w:rsid w:val="00C170C8"/>
    <w:rsid w:val="00C17216"/>
    <w:rsid w:val="00C1734C"/>
    <w:rsid w:val="00C173C9"/>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DCF"/>
    <w:rsid w:val="00C17E0F"/>
    <w:rsid w:val="00C17E84"/>
    <w:rsid w:val="00C17E9F"/>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26"/>
    <w:rsid w:val="00C20578"/>
    <w:rsid w:val="00C20586"/>
    <w:rsid w:val="00C20702"/>
    <w:rsid w:val="00C2070B"/>
    <w:rsid w:val="00C207ED"/>
    <w:rsid w:val="00C20839"/>
    <w:rsid w:val="00C2092B"/>
    <w:rsid w:val="00C20976"/>
    <w:rsid w:val="00C209B7"/>
    <w:rsid w:val="00C20A42"/>
    <w:rsid w:val="00C20A5A"/>
    <w:rsid w:val="00C20B7D"/>
    <w:rsid w:val="00C20BFA"/>
    <w:rsid w:val="00C20C6E"/>
    <w:rsid w:val="00C20DCD"/>
    <w:rsid w:val="00C20DE6"/>
    <w:rsid w:val="00C20F69"/>
    <w:rsid w:val="00C20F84"/>
    <w:rsid w:val="00C20F8E"/>
    <w:rsid w:val="00C21016"/>
    <w:rsid w:val="00C21082"/>
    <w:rsid w:val="00C21095"/>
    <w:rsid w:val="00C2111A"/>
    <w:rsid w:val="00C2117E"/>
    <w:rsid w:val="00C21186"/>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AA"/>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24"/>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D7F"/>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1C5"/>
    <w:rsid w:val="00C24347"/>
    <w:rsid w:val="00C243EC"/>
    <w:rsid w:val="00C243F5"/>
    <w:rsid w:val="00C24461"/>
    <w:rsid w:val="00C244B9"/>
    <w:rsid w:val="00C24531"/>
    <w:rsid w:val="00C245C1"/>
    <w:rsid w:val="00C246BC"/>
    <w:rsid w:val="00C246E0"/>
    <w:rsid w:val="00C246EE"/>
    <w:rsid w:val="00C247CC"/>
    <w:rsid w:val="00C2482E"/>
    <w:rsid w:val="00C24837"/>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3FE"/>
    <w:rsid w:val="00C25468"/>
    <w:rsid w:val="00C25514"/>
    <w:rsid w:val="00C25526"/>
    <w:rsid w:val="00C25554"/>
    <w:rsid w:val="00C25559"/>
    <w:rsid w:val="00C255A5"/>
    <w:rsid w:val="00C255BD"/>
    <w:rsid w:val="00C25610"/>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D93"/>
    <w:rsid w:val="00C25E8B"/>
    <w:rsid w:val="00C25EE9"/>
    <w:rsid w:val="00C25F16"/>
    <w:rsid w:val="00C25FEB"/>
    <w:rsid w:val="00C260D6"/>
    <w:rsid w:val="00C26284"/>
    <w:rsid w:val="00C26286"/>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7A"/>
    <w:rsid w:val="00C26A81"/>
    <w:rsid w:val="00C26A8B"/>
    <w:rsid w:val="00C26AEB"/>
    <w:rsid w:val="00C26B1D"/>
    <w:rsid w:val="00C26B71"/>
    <w:rsid w:val="00C26B7F"/>
    <w:rsid w:val="00C26D80"/>
    <w:rsid w:val="00C26DB6"/>
    <w:rsid w:val="00C26E71"/>
    <w:rsid w:val="00C26EFB"/>
    <w:rsid w:val="00C26F6E"/>
    <w:rsid w:val="00C2704F"/>
    <w:rsid w:val="00C2706B"/>
    <w:rsid w:val="00C27092"/>
    <w:rsid w:val="00C2712C"/>
    <w:rsid w:val="00C271A6"/>
    <w:rsid w:val="00C271EB"/>
    <w:rsid w:val="00C271EE"/>
    <w:rsid w:val="00C27282"/>
    <w:rsid w:val="00C27319"/>
    <w:rsid w:val="00C2731B"/>
    <w:rsid w:val="00C27500"/>
    <w:rsid w:val="00C275EF"/>
    <w:rsid w:val="00C27611"/>
    <w:rsid w:val="00C27647"/>
    <w:rsid w:val="00C276B6"/>
    <w:rsid w:val="00C27703"/>
    <w:rsid w:val="00C2771D"/>
    <w:rsid w:val="00C2772E"/>
    <w:rsid w:val="00C27758"/>
    <w:rsid w:val="00C27769"/>
    <w:rsid w:val="00C277B8"/>
    <w:rsid w:val="00C277F2"/>
    <w:rsid w:val="00C27940"/>
    <w:rsid w:val="00C27990"/>
    <w:rsid w:val="00C27AC0"/>
    <w:rsid w:val="00C27B3D"/>
    <w:rsid w:val="00C27BD0"/>
    <w:rsid w:val="00C27C84"/>
    <w:rsid w:val="00C27CDF"/>
    <w:rsid w:val="00C27CF3"/>
    <w:rsid w:val="00C27D6A"/>
    <w:rsid w:val="00C27DCC"/>
    <w:rsid w:val="00C27F7F"/>
    <w:rsid w:val="00C27FA3"/>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898"/>
    <w:rsid w:val="00C3091A"/>
    <w:rsid w:val="00C30922"/>
    <w:rsid w:val="00C30A1A"/>
    <w:rsid w:val="00C30ADB"/>
    <w:rsid w:val="00C30B3E"/>
    <w:rsid w:val="00C30CD8"/>
    <w:rsid w:val="00C30D37"/>
    <w:rsid w:val="00C3106D"/>
    <w:rsid w:val="00C31140"/>
    <w:rsid w:val="00C3119F"/>
    <w:rsid w:val="00C31211"/>
    <w:rsid w:val="00C3126E"/>
    <w:rsid w:val="00C312A6"/>
    <w:rsid w:val="00C3134E"/>
    <w:rsid w:val="00C313A5"/>
    <w:rsid w:val="00C313BC"/>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2DC"/>
    <w:rsid w:val="00C3233B"/>
    <w:rsid w:val="00C32369"/>
    <w:rsid w:val="00C323FC"/>
    <w:rsid w:val="00C3242F"/>
    <w:rsid w:val="00C32487"/>
    <w:rsid w:val="00C3257F"/>
    <w:rsid w:val="00C3260E"/>
    <w:rsid w:val="00C327FB"/>
    <w:rsid w:val="00C327FF"/>
    <w:rsid w:val="00C32819"/>
    <w:rsid w:val="00C3285E"/>
    <w:rsid w:val="00C328F7"/>
    <w:rsid w:val="00C3296D"/>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D8"/>
    <w:rsid w:val="00C340E2"/>
    <w:rsid w:val="00C341DD"/>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1D"/>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20"/>
    <w:rsid w:val="00C35A36"/>
    <w:rsid w:val="00C35A6B"/>
    <w:rsid w:val="00C35AA0"/>
    <w:rsid w:val="00C35AA8"/>
    <w:rsid w:val="00C35AA9"/>
    <w:rsid w:val="00C35B07"/>
    <w:rsid w:val="00C35B38"/>
    <w:rsid w:val="00C35B46"/>
    <w:rsid w:val="00C35C0C"/>
    <w:rsid w:val="00C35D77"/>
    <w:rsid w:val="00C35D90"/>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A2"/>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5E"/>
    <w:rsid w:val="00C370C0"/>
    <w:rsid w:val="00C3710F"/>
    <w:rsid w:val="00C37148"/>
    <w:rsid w:val="00C3719F"/>
    <w:rsid w:val="00C371CC"/>
    <w:rsid w:val="00C37229"/>
    <w:rsid w:val="00C3728B"/>
    <w:rsid w:val="00C3739E"/>
    <w:rsid w:val="00C373D5"/>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7F"/>
    <w:rsid w:val="00C37BD5"/>
    <w:rsid w:val="00C37BDA"/>
    <w:rsid w:val="00C37C32"/>
    <w:rsid w:val="00C37C33"/>
    <w:rsid w:val="00C37C38"/>
    <w:rsid w:val="00C37D77"/>
    <w:rsid w:val="00C37F1E"/>
    <w:rsid w:val="00C37F89"/>
    <w:rsid w:val="00C4000D"/>
    <w:rsid w:val="00C4002D"/>
    <w:rsid w:val="00C400E3"/>
    <w:rsid w:val="00C4017A"/>
    <w:rsid w:val="00C401B3"/>
    <w:rsid w:val="00C40316"/>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66"/>
    <w:rsid w:val="00C40994"/>
    <w:rsid w:val="00C40995"/>
    <w:rsid w:val="00C40A5B"/>
    <w:rsid w:val="00C40A64"/>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4D9"/>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BED"/>
    <w:rsid w:val="00C41CFB"/>
    <w:rsid w:val="00C41D72"/>
    <w:rsid w:val="00C41E6F"/>
    <w:rsid w:val="00C41F42"/>
    <w:rsid w:val="00C41F5F"/>
    <w:rsid w:val="00C41FAE"/>
    <w:rsid w:val="00C42051"/>
    <w:rsid w:val="00C420DE"/>
    <w:rsid w:val="00C422AD"/>
    <w:rsid w:val="00C42301"/>
    <w:rsid w:val="00C42440"/>
    <w:rsid w:val="00C4247A"/>
    <w:rsid w:val="00C424C1"/>
    <w:rsid w:val="00C424C2"/>
    <w:rsid w:val="00C4251E"/>
    <w:rsid w:val="00C42529"/>
    <w:rsid w:val="00C42588"/>
    <w:rsid w:val="00C42651"/>
    <w:rsid w:val="00C4267E"/>
    <w:rsid w:val="00C42727"/>
    <w:rsid w:val="00C42821"/>
    <w:rsid w:val="00C42836"/>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56"/>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C5"/>
    <w:rsid w:val="00C440DC"/>
    <w:rsid w:val="00C440EA"/>
    <w:rsid w:val="00C442E3"/>
    <w:rsid w:val="00C4454F"/>
    <w:rsid w:val="00C4456A"/>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58"/>
    <w:rsid w:val="00C454E1"/>
    <w:rsid w:val="00C4555E"/>
    <w:rsid w:val="00C4558D"/>
    <w:rsid w:val="00C45599"/>
    <w:rsid w:val="00C4574C"/>
    <w:rsid w:val="00C4579A"/>
    <w:rsid w:val="00C45877"/>
    <w:rsid w:val="00C45903"/>
    <w:rsid w:val="00C459B7"/>
    <w:rsid w:val="00C459EB"/>
    <w:rsid w:val="00C45A5F"/>
    <w:rsid w:val="00C45AC5"/>
    <w:rsid w:val="00C45ACC"/>
    <w:rsid w:val="00C45AD0"/>
    <w:rsid w:val="00C45B52"/>
    <w:rsid w:val="00C45BFC"/>
    <w:rsid w:val="00C45CCE"/>
    <w:rsid w:val="00C45D87"/>
    <w:rsid w:val="00C45E86"/>
    <w:rsid w:val="00C45F27"/>
    <w:rsid w:val="00C45F7C"/>
    <w:rsid w:val="00C460D2"/>
    <w:rsid w:val="00C46185"/>
    <w:rsid w:val="00C461E0"/>
    <w:rsid w:val="00C46302"/>
    <w:rsid w:val="00C4639F"/>
    <w:rsid w:val="00C46459"/>
    <w:rsid w:val="00C46539"/>
    <w:rsid w:val="00C46556"/>
    <w:rsid w:val="00C465B1"/>
    <w:rsid w:val="00C46663"/>
    <w:rsid w:val="00C467B9"/>
    <w:rsid w:val="00C468D0"/>
    <w:rsid w:val="00C468F6"/>
    <w:rsid w:val="00C469AA"/>
    <w:rsid w:val="00C469BC"/>
    <w:rsid w:val="00C469F2"/>
    <w:rsid w:val="00C46A14"/>
    <w:rsid w:val="00C46A7B"/>
    <w:rsid w:val="00C46B15"/>
    <w:rsid w:val="00C46BFD"/>
    <w:rsid w:val="00C46C8D"/>
    <w:rsid w:val="00C46CB3"/>
    <w:rsid w:val="00C46CC1"/>
    <w:rsid w:val="00C46DA8"/>
    <w:rsid w:val="00C46E1E"/>
    <w:rsid w:val="00C46E55"/>
    <w:rsid w:val="00C46EDA"/>
    <w:rsid w:val="00C46F58"/>
    <w:rsid w:val="00C4701D"/>
    <w:rsid w:val="00C47057"/>
    <w:rsid w:val="00C470C4"/>
    <w:rsid w:val="00C47229"/>
    <w:rsid w:val="00C4729B"/>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8"/>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3E"/>
    <w:rsid w:val="00C5344E"/>
    <w:rsid w:val="00C5346C"/>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ACA"/>
    <w:rsid w:val="00C53B01"/>
    <w:rsid w:val="00C53BC7"/>
    <w:rsid w:val="00C53C0C"/>
    <w:rsid w:val="00C53C84"/>
    <w:rsid w:val="00C53C91"/>
    <w:rsid w:val="00C53D2D"/>
    <w:rsid w:val="00C53D47"/>
    <w:rsid w:val="00C53D90"/>
    <w:rsid w:val="00C53E3E"/>
    <w:rsid w:val="00C53EBF"/>
    <w:rsid w:val="00C53F68"/>
    <w:rsid w:val="00C53F87"/>
    <w:rsid w:val="00C54088"/>
    <w:rsid w:val="00C5408A"/>
    <w:rsid w:val="00C5416E"/>
    <w:rsid w:val="00C543DE"/>
    <w:rsid w:val="00C543EB"/>
    <w:rsid w:val="00C544B1"/>
    <w:rsid w:val="00C544EF"/>
    <w:rsid w:val="00C54540"/>
    <w:rsid w:val="00C54606"/>
    <w:rsid w:val="00C54670"/>
    <w:rsid w:val="00C546C1"/>
    <w:rsid w:val="00C546D4"/>
    <w:rsid w:val="00C546E5"/>
    <w:rsid w:val="00C5470D"/>
    <w:rsid w:val="00C54715"/>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DB6"/>
    <w:rsid w:val="00C55F66"/>
    <w:rsid w:val="00C55F6B"/>
    <w:rsid w:val="00C56005"/>
    <w:rsid w:val="00C560C2"/>
    <w:rsid w:val="00C560EB"/>
    <w:rsid w:val="00C56161"/>
    <w:rsid w:val="00C5617F"/>
    <w:rsid w:val="00C561B1"/>
    <w:rsid w:val="00C561D9"/>
    <w:rsid w:val="00C561E5"/>
    <w:rsid w:val="00C5623E"/>
    <w:rsid w:val="00C5636B"/>
    <w:rsid w:val="00C56464"/>
    <w:rsid w:val="00C5646E"/>
    <w:rsid w:val="00C564B6"/>
    <w:rsid w:val="00C5650C"/>
    <w:rsid w:val="00C5656B"/>
    <w:rsid w:val="00C5658B"/>
    <w:rsid w:val="00C565C7"/>
    <w:rsid w:val="00C565F8"/>
    <w:rsid w:val="00C5669D"/>
    <w:rsid w:val="00C56821"/>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378"/>
    <w:rsid w:val="00C57410"/>
    <w:rsid w:val="00C57518"/>
    <w:rsid w:val="00C57527"/>
    <w:rsid w:val="00C5760D"/>
    <w:rsid w:val="00C57644"/>
    <w:rsid w:val="00C57698"/>
    <w:rsid w:val="00C5770D"/>
    <w:rsid w:val="00C57796"/>
    <w:rsid w:val="00C577D1"/>
    <w:rsid w:val="00C577F2"/>
    <w:rsid w:val="00C57800"/>
    <w:rsid w:val="00C57826"/>
    <w:rsid w:val="00C578AF"/>
    <w:rsid w:val="00C57917"/>
    <w:rsid w:val="00C57AAA"/>
    <w:rsid w:val="00C57AC4"/>
    <w:rsid w:val="00C57B9B"/>
    <w:rsid w:val="00C57BD7"/>
    <w:rsid w:val="00C57BE7"/>
    <w:rsid w:val="00C57D6C"/>
    <w:rsid w:val="00C57E41"/>
    <w:rsid w:val="00C57E6A"/>
    <w:rsid w:val="00C57F33"/>
    <w:rsid w:val="00C57FF5"/>
    <w:rsid w:val="00C6004B"/>
    <w:rsid w:val="00C60066"/>
    <w:rsid w:val="00C600B9"/>
    <w:rsid w:val="00C6013E"/>
    <w:rsid w:val="00C60171"/>
    <w:rsid w:val="00C601AB"/>
    <w:rsid w:val="00C601B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D16"/>
    <w:rsid w:val="00C60FAE"/>
    <w:rsid w:val="00C60FD6"/>
    <w:rsid w:val="00C6107F"/>
    <w:rsid w:val="00C611ED"/>
    <w:rsid w:val="00C61232"/>
    <w:rsid w:val="00C61393"/>
    <w:rsid w:val="00C613BB"/>
    <w:rsid w:val="00C61436"/>
    <w:rsid w:val="00C6144D"/>
    <w:rsid w:val="00C614B4"/>
    <w:rsid w:val="00C614C5"/>
    <w:rsid w:val="00C61516"/>
    <w:rsid w:val="00C61535"/>
    <w:rsid w:val="00C6154E"/>
    <w:rsid w:val="00C61555"/>
    <w:rsid w:val="00C6162F"/>
    <w:rsid w:val="00C61646"/>
    <w:rsid w:val="00C6171A"/>
    <w:rsid w:val="00C6173E"/>
    <w:rsid w:val="00C617CD"/>
    <w:rsid w:val="00C617EE"/>
    <w:rsid w:val="00C6185F"/>
    <w:rsid w:val="00C618DA"/>
    <w:rsid w:val="00C618F1"/>
    <w:rsid w:val="00C6198D"/>
    <w:rsid w:val="00C619A9"/>
    <w:rsid w:val="00C61A65"/>
    <w:rsid w:val="00C61A84"/>
    <w:rsid w:val="00C61ABD"/>
    <w:rsid w:val="00C61B7B"/>
    <w:rsid w:val="00C61BAF"/>
    <w:rsid w:val="00C61C04"/>
    <w:rsid w:val="00C61C06"/>
    <w:rsid w:val="00C61C71"/>
    <w:rsid w:val="00C61D20"/>
    <w:rsid w:val="00C61D81"/>
    <w:rsid w:val="00C61E1C"/>
    <w:rsid w:val="00C61E57"/>
    <w:rsid w:val="00C6204B"/>
    <w:rsid w:val="00C6205B"/>
    <w:rsid w:val="00C62078"/>
    <w:rsid w:val="00C620BD"/>
    <w:rsid w:val="00C620CA"/>
    <w:rsid w:val="00C621B4"/>
    <w:rsid w:val="00C621BB"/>
    <w:rsid w:val="00C62200"/>
    <w:rsid w:val="00C62350"/>
    <w:rsid w:val="00C623EA"/>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D10"/>
    <w:rsid w:val="00C62F83"/>
    <w:rsid w:val="00C62FC7"/>
    <w:rsid w:val="00C630F3"/>
    <w:rsid w:val="00C631BD"/>
    <w:rsid w:val="00C63326"/>
    <w:rsid w:val="00C63383"/>
    <w:rsid w:val="00C6338F"/>
    <w:rsid w:val="00C6347F"/>
    <w:rsid w:val="00C63520"/>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0F"/>
    <w:rsid w:val="00C63C17"/>
    <w:rsid w:val="00C63C2F"/>
    <w:rsid w:val="00C63D03"/>
    <w:rsid w:val="00C63D49"/>
    <w:rsid w:val="00C63D56"/>
    <w:rsid w:val="00C63D57"/>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71"/>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BF"/>
    <w:rsid w:val="00C650CB"/>
    <w:rsid w:val="00C650E3"/>
    <w:rsid w:val="00C650E4"/>
    <w:rsid w:val="00C65166"/>
    <w:rsid w:val="00C651B6"/>
    <w:rsid w:val="00C65231"/>
    <w:rsid w:val="00C65291"/>
    <w:rsid w:val="00C652F0"/>
    <w:rsid w:val="00C6530C"/>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5FE6"/>
    <w:rsid w:val="00C66026"/>
    <w:rsid w:val="00C66167"/>
    <w:rsid w:val="00C66184"/>
    <w:rsid w:val="00C66272"/>
    <w:rsid w:val="00C66299"/>
    <w:rsid w:val="00C66323"/>
    <w:rsid w:val="00C663C4"/>
    <w:rsid w:val="00C663F0"/>
    <w:rsid w:val="00C6640E"/>
    <w:rsid w:val="00C66419"/>
    <w:rsid w:val="00C664FC"/>
    <w:rsid w:val="00C66596"/>
    <w:rsid w:val="00C665DE"/>
    <w:rsid w:val="00C666C9"/>
    <w:rsid w:val="00C66701"/>
    <w:rsid w:val="00C6672B"/>
    <w:rsid w:val="00C6673F"/>
    <w:rsid w:val="00C66757"/>
    <w:rsid w:val="00C667B8"/>
    <w:rsid w:val="00C667C9"/>
    <w:rsid w:val="00C667F3"/>
    <w:rsid w:val="00C6696A"/>
    <w:rsid w:val="00C6696C"/>
    <w:rsid w:val="00C669BF"/>
    <w:rsid w:val="00C66A1C"/>
    <w:rsid w:val="00C66BF9"/>
    <w:rsid w:val="00C66C1C"/>
    <w:rsid w:val="00C66C97"/>
    <w:rsid w:val="00C66CE9"/>
    <w:rsid w:val="00C66D53"/>
    <w:rsid w:val="00C66D5E"/>
    <w:rsid w:val="00C66DA3"/>
    <w:rsid w:val="00C66EAF"/>
    <w:rsid w:val="00C66F2E"/>
    <w:rsid w:val="00C66F4A"/>
    <w:rsid w:val="00C66FB6"/>
    <w:rsid w:val="00C66FE5"/>
    <w:rsid w:val="00C67068"/>
    <w:rsid w:val="00C67146"/>
    <w:rsid w:val="00C67283"/>
    <w:rsid w:val="00C672AE"/>
    <w:rsid w:val="00C672B1"/>
    <w:rsid w:val="00C672B7"/>
    <w:rsid w:val="00C672E6"/>
    <w:rsid w:val="00C673AF"/>
    <w:rsid w:val="00C67408"/>
    <w:rsid w:val="00C67460"/>
    <w:rsid w:val="00C674D3"/>
    <w:rsid w:val="00C67541"/>
    <w:rsid w:val="00C6759D"/>
    <w:rsid w:val="00C67639"/>
    <w:rsid w:val="00C676CF"/>
    <w:rsid w:val="00C6779C"/>
    <w:rsid w:val="00C677CD"/>
    <w:rsid w:val="00C678B4"/>
    <w:rsid w:val="00C679F8"/>
    <w:rsid w:val="00C67AD0"/>
    <w:rsid w:val="00C67CDE"/>
    <w:rsid w:val="00C67DB8"/>
    <w:rsid w:val="00C67E39"/>
    <w:rsid w:val="00C67E73"/>
    <w:rsid w:val="00C67E8A"/>
    <w:rsid w:val="00C70006"/>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44"/>
    <w:rsid w:val="00C707B2"/>
    <w:rsid w:val="00C70853"/>
    <w:rsid w:val="00C70861"/>
    <w:rsid w:val="00C708A9"/>
    <w:rsid w:val="00C708F1"/>
    <w:rsid w:val="00C7092B"/>
    <w:rsid w:val="00C7099B"/>
    <w:rsid w:val="00C709DD"/>
    <w:rsid w:val="00C70AE1"/>
    <w:rsid w:val="00C70B0B"/>
    <w:rsid w:val="00C70B4D"/>
    <w:rsid w:val="00C70C40"/>
    <w:rsid w:val="00C70C60"/>
    <w:rsid w:val="00C70CA4"/>
    <w:rsid w:val="00C70CE7"/>
    <w:rsid w:val="00C70E98"/>
    <w:rsid w:val="00C70F2E"/>
    <w:rsid w:val="00C70F33"/>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9AF"/>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2FD0"/>
    <w:rsid w:val="00C730D9"/>
    <w:rsid w:val="00C7310A"/>
    <w:rsid w:val="00C73150"/>
    <w:rsid w:val="00C73246"/>
    <w:rsid w:val="00C73322"/>
    <w:rsid w:val="00C73382"/>
    <w:rsid w:val="00C733BD"/>
    <w:rsid w:val="00C7341C"/>
    <w:rsid w:val="00C73490"/>
    <w:rsid w:val="00C734CA"/>
    <w:rsid w:val="00C735B5"/>
    <w:rsid w:val="00C735F6"/>
    <w:rsid w:val="00C73650"/>
    <w:rsid w:val="00C7377D"/>
    <w:rsid w:val="00C737AF"/>
    <w:rsid w:val="00C737F1"/>
    <w:rsid w:val="00C73842"/>
    <w:rsid w:val="00C73851"/>
    <w:rsid w:val="00C738EE"/>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8"/>
    <w:rsid w:val="00C7541D"/>
    <w:rsid w:val="00C755A7"/>
    <w:rsid w:val="00C755E7"/>
    <w:rsid w:val="00C75653"/>
    <w:rsid w:val="00C757E7"/>
    <w:rsid w:val="00C758BD"/>
    <w:rsid w:val="00C758D6"/>
    <w:rsid w:val="00C758DE"/>
    <w:rsid w:val="00C75936"/>
    <w:rsid w:val="00C75989"/>
    <w:rsid w:val="00C75992"/>
    <w:rsid w:val="00C759A4"/>
    <w:rsid w:val="00C759B8"/>
    <w:rsid w:val="00C75A45"/>
    <w:rsid w:val="00C75A60"/>
    <w:rsid w:val="00C75C4C"/>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16"/>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77FC2"/>
    <w:rsid w:val="00C8006A"/>
    <w:rsid w:val="00C800BA"/>
    <w:rsid w:val="00C80138"/>
    <w:rsid w:val="00C8014F"/>
    <w:rsid w:val="00C80165"/>
    <w:rsid w:val="00C80170"/>
    <w:rsid w:val="00C80207"/>
    <w:rsid w:val="00C80238"/>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0A"/>
    <w:rsid w:val="00C80A86"/>
    <w:rsid w:val="00C80A95"/>
    <w:rsid w:val="00C80A9E"/>
    <w:rsid w:val="00C80AB8"/>
    <w:rsid w:val="00C80B51"/>
    <w:rsid w:val="00C80BA9"/>
    <w:rsid w:val="00C80BF1"/>
    <w:rsid w:val="00C80D93"/>
    <w:rsid w:val="00C80DDF"/>
    <w:rsid w:val="00C80E46"/>
    <w:rsid w:val="00C80E6C"/>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A2F"/>
    <w:rsid w:val="00C81B85"/>
    <w:rsid w:val="00C81D48"/>
    <w:rsid w:val="00C81D63"/>
    <w:rsid w:val="00C81E1A"/>
    <w:rsid w:val="00C81E56"/>
    <w:rsid w:val="00C81F0B"/>
    <w:rsid w:val="00C82005"/>
    <w:rsid w:val="00C8202F"/>
    <w:rsid w:val="00C8206D"/>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AE1"/>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31D"/>
    <w:rsid w:val="00C83574"/>
    <w:rsid w:val="00C835B9"/>
    <w:rsid w:val="00C83666"/>
    <w:rsid w:val="00C836AD"/>
    <w:rsid w:val="00C83710"/>
    <w:rsid w:val="00C83816"/>
    <w:rsid w:val="00C83859"/>
    <w:rsid w:val="00C839C2"/>
    <w:rsid w:val="00C839FD"/>
    <w:rsid w:val="00C83A66"/>
    <w:rsid w:val="00C83A67"/>
    <w:rsid w:val="00C83AD7"/>
    <w:rsid w:val="00C83B44"/>
    <w:rsid w:val="00C83B79"/>
    <w:rsid w:val="00C83C6A"/>
    <w:rsid w:val="00C83D0C"/>
    <w:rsid w:val="00C83E19"/>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76B"/>
    <w:rsid w:val="00C84872"/>
    <w:rsid w:val="00C84896"/>
    <w:rsid w:val="00C848C5"/>
    <w:rsid w:val="00C848CB"/>
    <w:rsid w:val="00C84A75"/>
    <w:rsid w:val="00C84AD7"/>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DA"/>
    <w:rsid w:val="00C850E1"/>
    <w:rsid w:val="00C850E6"/>
    <w:rsid w:val="00C850F2"/>
    <w:rsid w:val="00C8512D"/>
    <w:rsid w:val="00C8518A"/>
    <w:rsid w:val="00C851E9"/>
    <w:rsid w:val="00C8522F"/>
    <w:rsid w:val="00C852DD"/>
    <w:rsid w:val="00C853D7"/>
    <w:rsid w:val="00C85413"/>
    <w:rsid w:val="00C85469"/>
    <w:rsid w:val="00C854CF"/>
    <w:rsid w:val="00C854F5"/>
    <w:rsid w:val="00C8550A"/>
    <w:rsid w:val="00C855EB"/>
    <w:rsid w:val="00C856B2"/>
    <w:rsid w:val="00C85893"/>
    <w:rsid w:val="00C85904"/>
    <w:rsid w:val="00C85AB0"/>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51"/>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49"/>
    <w:rsid w:val="00C87BC3"/>
    <w:rsid w:val="00C87CA7"/>
    <w:rsid w:val="00C87DC9"/>
    <w:rsid w:val="00C87E28"/>
    <w:rsid w:val="00C87E4E"/>
    <w:rsid w:val="00C87EA3"/>
    <w:rsid w:val="00C87EA7"/>
    <w:rsid w:val="00C87F93"/>
    <w:rsid w:val="00C87FC6"/>
    <w:rsid w:val="00C90010"/>
    <w:rsid w:val="00C90034"/>
    <w:rsid w:val="00C900B3"/>
    <w:rsid w:val="00C900FE"/>
    <w:rsid w:val="00C90156"/>
    <w:rsid w:val="00C901DA"/>
    <w:rsid w:val="00C901E0"/>
    <w:rsid w:val="00C9025D"/>
    <w:rsid w:val="00C903CA"/>
    <w:rsid w:val="00C90432"/>
    <w:rsid w:val="00C9049A"/>
    <w:rsid w:val="00C90516"/>
    <w:rsid w:val="00C905AC"/>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0C"/>
    <w:rsid w:val="00C92192"/>
    <w:rsid w:val="00C922BF"/>
    <w:rsid w:val="00C923C4"/>
    <w:rsid w:val="00C923DA"/>
    <w:rsid w:val="00C923FB"/>
    <w:rsid w:val="00C92477"/>
    <w:rsid w:val="00C925C6"/>
    <w:rsid w:val="00C925C7"/>
    <w:rsid w:val="00C925FE"/>
    <w:rsid w:val="00C92639"/>
    <w:rsid w:val="00C926E5"/>
    <w:rsid w:val="00C92789"/>
    <w:rsid w:val="00C927B2"/>
    <w:rsid w:val="00C927BC"/>
    <w:rsid w:val="00C92835"/>
    <w:rsid w:val="00C928D9"/>
    <w:rsid w:val="00C92977"/>
    <w:rsid w:val="00C92A74"/>
    <w:rsid w:val="00C92B12"/>
    <w:rsid w:val="00C92CA4"/>
    <w:rsid w:val="00C92CCF"/>
    <w:rsid w:val="00C92CDE"/>
    <w:rsid w:val="00C92D02"/>
    <w:rsid w:val="00C92D70"/>
    <w:rsid w:val="00C92E11"/>
    <w:rsid w:val="00C92E48"/>
    <w:rsid w:val="00C93045"/>
    <w:rsid w:val="00C930AE"/>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864"/>
    <w:rsid w:val="00C93904"/>
    <w:rsid w:val="00C939A6"/>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AC8"/>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13"/>
    <w:rsid w:val="00C95C31"/>
    <w:rsid w:val="00C95CD6"/>
    <w:rsid w:val="00C95DA7"/>
    <w:rsid w:val="00C95DC6"/>
    <w:rsid w:val="00C95DCE"/>
    <w:rsid w:val="00C95E5A"/>
    <w:rsid w:val="00C95EF6"/>
    <w:rsid w:val="00C95F78"/>
    <w:rsid w:val="00C96026"/>
    <w:rsid w:val="00C960C3"/>
    <w:rsid w:val="00C961C7"/>
    <w:rsid w:val="00C961E3"/>
    <w:rsid w:val="00C961FD"/>
    <w:rsid w:val="00C96332"/>
    <w:rsid w:val="00C9643E"/>
    <w:rsid w:val="00C964D4"/>
    <w:rsid w:val="00C964EF"/>
    <w:rsid w:val="00C96525"/>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6D"/>
    <w:rsid w:val="00C972CD"/>
    <w:rsid w:val="00C97309"/>
    <w:rsid w:val="00C9735C"/>
    <w:rsid w:val="00C97366"/>
    <w:rsid w:val="00C973F5"/>
    <w:rsid w:val="00C97478"/>
    <w:rsid w:val="00C9752A"/>
    <w:rsid w:val="00C97556"/>
    <w:rsid w:val="00C976EE"/>
    <w:rsid w:val="00C9780D"/>
    <w:rsid w:val="00C97881"/>
    <w:rsid w:val="00C978BE"/>
    <w:rsid w:val="00C97932"/>
    <w:rsid w:val="00C97985"/>
    <w:rsid w:val="00C979C4"/>
    <w:rsid w:val="00C97A0D"/>
    <w:rsid w:val="00C97A7F"/>
    <w:rsid w:val="00C97BDF"/>
    <w:rsid w:val="00C97C2E"/>
    <w:rsid w:val="00C97DEB"/>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6D"/>
    <w:rsid w:val="00CA058F"/>
    <w:rsid w:val="00CA0614"/>
    <w:rsid w:val="00CA06AF"/>
    <w:rsid w:val="00CA06DF"/>
    <w:rsid w:val="00CA08B9"/>
    <w:rsid w:val="00CA092F"/>
    <w:rsid w:val="00CA09E3"/>
    <w:rsid w:val="00CA0AA4"/>
    <w:rsid w:val="00CA0AE6"/>
    <w:rsid w:val="00CA0AF6"/>
    <w:rsid w:val="00CA0B4E"/>
    <w:rsid w:val="00CA0B81"/>
    <w:rsid w:val="00CA0BF6"/>
    <w:rsid w:val="00CA0CD8"/>
    <w:rsid w:val="00CA0CFF"/>
    <w:rsid w:val="00CA0D37"/>
    <w:rsid w:val="00CA0DDA"/>
    <w:rsid w:val="00CA0E60"/>
    <w:rsid w:val="00CA0E9B"/>
    <w:rsid w:val="00CA0EBF"/>
    <w:rsid w:val="00CA1053"/>
    <w:rsid w:val="00CA1090"/>
    <w:rsid w:val="00CA10AC"/>
    <w:rsid w:val="00CA10DA"/>
    <w:rsid w:val="00CA1111"/>
    <w:rsid w:val="00CA1205"/>
    <w:rsid w:val="00CA128E"/>
    <w:rsid w:val="00CA12B8"/>
    <w:rsid w:val="00CA12C7"/>
    <w:rsid w:val="00CA12D3"/>
    <w:rsid w:val="00CA13C4"/>
    <w:rsid w:val="00CA141B"/>
    <w:rsid w:val="00CA1465"/>
    <w:rsid w:val="00CA1485"/>
    <w:rsid w:val="00CA1707"/>
    <w:rsid w:val="00CA1713"/>
    <w:rsid w:val="00CA175D"/>
    <w:rsid w:val="00CA1842"/>
    <w:rsid w:val="00CA191B"/>
    <w:rsid w:val="00CA198F"/>
    <w:rsid w:val="00CA19DE"/>
    <w:rsid w:val="00CA1A6B"/>
    <w:rsid w:val="00CA1AEE"/>
    <w:rsid w:val="00CA1B3D"/>
    <w:rsid w:val="00CA1C56"/>
    <w:rsid w:val="00CA1C79"/>
    <w:rsid w:val="00CA1CE1"/>
    <w:rsid w:val="00CA1D93"/>
    <w:rsid w:val="00CA1EAE"/>
    <w:rsid w:val="00CA1F47"/>
    <w:rsid w:val="00CA1F6B"/>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40"/>
    <w:rsid w:val="00CA305C"/>
    <w:rsid w:val="00CA30A2"/>
    <w:rsid w:val="00CA3175"/>
    <w:rsid w:val="00CA318A"/>
    <w:rsid w:val="00CA319C"/>
    <w:rsid w:val="00CA32B3"/>
    <w:rsid w:val="00CA32F8"/>
    <w:rsid w:val="00CA330A"/>
    <w:rsid w:val="00CA337D"/>
    <w:rsid w:val="00CA33F8"/>
    <w:rsid w:val="00CA353F"/>
    <w:rsid w:val="00CA35CF"/>
    <w:rsid w:val="00CA371E"/>
    <w:rsid w:val="00CA37E9"/>
    <w:rsid w:val="00CA385E"/>
    <w:rsid w:val="00CA3978"/>
    <w:rsid w:val="00CA398C"/>
    <w:rsid w:val="00CA39F4"/>
    <w:rsid w:val="00CA39FF"/>
    <w:rsid w:val="00CA3A57"/>
    <w:rsid w:val="00CA3AEE"/>
    <w:rsid w:val="00CA3B40"/>
    <w:rsid w:val="00CA3B83"/>
    <w:rsid w:val="00CA3BDA"/>
    <w:rsid w:val="00CA3C3A"/>
    <w:rsid w:val="00CA3C67"/>
    <w:rsid w:val="00CA3C98"/>
    <w:rsid w:val="00CA3D43"/>
    <w:rsid w:val="00CA3D56"/>
    <w:rsid w:val="00CA3D9B"/>
    <w:rsid w:val="00CA3DD1"/>
    <w:rsid w:val="00CA3E06"/>
    <w:rsid w:val="00CA3E1A"/>
    <w:rsid w:val="00CA3ED2"/>
    <w:rsid w:val="00CA3FB9"/>
    <w:rsid w:val="00CA4010"/>
    <w:rsid w:val="00CA40C9"/>
    <w:rsid w:val="00CA40DC"/>
    <w:rsid w:val="00CA41FA"/>
    <w:rsid w:val="00CA4279"/>
    <w:rsid w:val="00CA43FF"/>
    <w:rsid w:val="00CA44BE"/>
    <w:rsid w:val="00CA466E"/>
    <w:rsid w:val="00CA4684"/>
    <w:rsid w:val="00CA46CB"/>
    <w:rsid w:val="00CA4723"/>
    <w:rsid w:val="00CA4753"/>
    <w:rsid w:val="00CA4777"/>
    <w:rsid w:val="00CA4803"/>
    <w:rsid w:val="00CA49F7"/>
    <w:rsid w:val="00CA4A76"/>
    <w:rsid w:val="00CA4B1F"/>
    <w:rsid w:val="00CA4B68"/>
    <w:rsid w:val="00CA4BC1"/>
    <w:rsid w:val="00CA4C50"/>
    <w:rsid w:val="00CA4C54"/>
    <w:rsid w:val="00CA4D2A"/>
    <w:rsid w:val="00CA4E4F"/>
    <w:rsid w:val="00CA4E74"/>
    <w:rsid w:val="00CA500D"/>
    <w:rsid w:val="00CA50F8"/>
    <w:rsid w:val="00CA5181"/>
    <w:rsid w:val="00CA5182"/>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2D"/>
    <w:rsid w:val="00CA6132"/>
    <w:rsid w:val="00CA61F9"/>
    <w:rsid w:val="00CA6261"/>
    <w:rsid w:val="00CA62AF"/>
    <w:rsid w:val="00CA62FE"/>
    <w:rsid w:val="00CA643E"/>
    <w:rsid w:val="00CA6471"/>
    <w:rsid w:val="00CA647E"/>
    <w:rsid w:val="00CA64F2"/>
    <w:rsid w:val="00CA651E"/>
    <w:rsid w:val="00CA65E1"/>
    <w:rsid w:val="00CA6625"/>
    <w:rsid w:val="00CA66DF"/>
    <w:rsid w:val="00CA66E7"/>
    <w:rsid w:val="00CA6758"/>
    <w:rsid w:val="00CA6762"/>
    <w:rsid w:val="00CA676C"/>
    <w:rsid w:val="00CA67D4"/>
    <w:rsid w:val="00CA685B"/>
    <w:rsid w:val="00CA68FA"/>
    <w:rsid w:val="00CA69BF"/>
    <w:rsid w:val="00CA6A5E"/>
    <w:rsid w:val="00CA6B95"/>
    <w:rsid w:val="00CA6B9A"/>
    <w:rsid w:val="00CA6BF1"/>
    <w:rsid w:val="00CA6C42"/>
    <w:rsid w:val="00CA6CDF"/>
    <w:rsid w:val="00CA6D93"/>
    <w:rsid w:val="00CA6E16"/>
    <w:rsid w:val="00CA6E44"/>
    <w:rsid w:val="00CA6E60"/>
    <w:rsid w:val="00CA702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98"/>
    <w:rsid w:val="00CA76A5"/>
    <w:rsid w:val="00CA7780"/>
    <w:rsid w:val="00CA7833"/>
    <w:rsid w:val="00CA7876"/>
    <w:rsid w:val="00CA7878"/>
    <w:rsid w:val="00CA7895"/>
    <w:rsid w:val="00CA78F0"/>
    <w:rsid w:val="00CA7901"/>
    <w:rsid w:val="00CA7916"/>
    <w:rsid w:val="00CA792F"/>
    <w:rsid w:val="00CA7957"/>
    <w:rsid w:val="00CA7967"/>
    <w:rsid w:val="00CA79DF"/>
    <w:rsid w:val="00CA7A83"/>
    <w:rsid w:val="00CA7AF9"/>
    <w:rsid w:val="00CA7B32"/>
    <w:rsid w:val="00CA7C1C"/>
    <w:rsid w:val="00CA7D7F"/>
    <w:rsid w:val="00CA7D8B"/>
    <w:rsid w:val="00CA7E28"/>
    <w:rsid w:val="00CA7E61"/>
    <w:rsid w:val="00CA7ED6"/>
    <w:rsid w:val="00CA7F28"/>
    <w:rsid w:val="00CA7F2C"/>
    <w:rsid w:val="00CA7F42"/>
    <w:rsid w:val="00CA7F86"/>
    <w:rsid w:val="00CA7FBB"/>
    <w:rsid w:val="00CA7FE0"/>
    <w:rsid w:val="00CA7FF7"/>
    <w:rsid w:val="00CA7FFC"/>
    <w:rsid w:val="00CB0039"/>
    <w:rsid w:val="00CB016A"/>
    <w:rsid w:val="00CB016D"/>
    <w:rsid w:val="00CB01FB"/>
    <w:rsid w:val="00CB0319"/>
    <w:rsid w:val="00CB031E"/>
    <w:rsid w:val="00CB035B"/>
    <w:rsid w:val="00CB03B1"/>
    <w:rsid w:val="00CB03C5"/>
    <w:rsid w:val="00CB044E"/>
    <w:rsid w:val="00CB047A"/>
    <w:rsid w:val="00CB04E0"/>
    <w:rsid w:val="00CB04F5"/>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4"/>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2A"/>
    <w:rsid w:val="00CB1348"/>
    <w:rsid w:val="00CB142A"/>
    <w:rsid w:val="00CB144C"/>
    <w:rsid w:val="00CB14FD"/>
    <w:rsid w:val="00CB150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3"/>
    <w:rsid w:val="00CB1FFD"/>
    <w:rsid w:val="00CB201D"/>
    <w:rsid w:val="00CB2071"/>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37"/>
    <w:rsid w:val="00CB2B4A"/>
    <w:rsid w:val="00CB2BCF"/>
    <w:rsid w:val="00CB2C07"/>
    <w:rsid w:val="00CB2C0A"/>
    <w:rsid w:val="00CB2C14"/>
    <w:rsid w:val="00CB2CD3"/>
    <w:rsid w:val="00CB2CDE"/>
    <w:rsid w:val="00CB2D03"/>
    <w:rsid w:val="00CB2D26"/>
    <w:rsid w:val="00CB2D65"/>
    <w:rsid w:val="00CB2F34"/>
    <w:rsid w:val="00CB3083"/>
    <w:rsid w:val="00CB3088"/>
    <w:rsid w:val="00CB320D"/>
    <w:rsid w:val="00CB321A"/>
    <w:rsid w:val="00CB331C"/>
    <w:rsid w:val="00CB3356"/>
    <w:rsid w:val="00CB3363"/>
    <w:rsid w:val="00CB33CD"/>
    <w:rsid w:val="00CB33FE"/>
    <w:rsid w:val="00CB35C7"/>
    <w:rsid w:val="00CB367F"/>
    <w:rsid w:val="00CB36FD"/>
    <w:rsid w:val="00CB37D7"/>
    <w:rsid w:val="00CB3873"/>
    <w:rsid w:val="00CB38A7"/>
    <w:rsid w:val="00CB38D1"/>
    <w:rsid w:val="00CB3A35"/>
    <w:rsid w:val="00CB3B7B"/>
    <w:rsid w:val="00CB3C30"/>
    <w:rsid w:val="00CB3C8F"/>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8F"/>
    <w:rsid w:val="00CB51A4"/>
    <w:rsid w:val="00CB52D9"/>
    <w:rsid w:val="00CB53BB"/>
    <w:rsid w:val="00CB5468"/>
    <w:rsid w:val="00CB5470"/>
    <w:rsid w:val="00CB5499"/>
    <w:rsid w:val="00CB54AC"/>
    <w:rsid w:val="00CB54F8"/>
    <w:rsid w:val="00CB5665"/>
    <w:rsid w:val="00CB568D"/>
    <w:rsid w:val="00CB56E6"/>
    <w:rsid w:val="00CB5739"/>
    <w:rsid w:val="00CB5784"/>
    <w:rsid w:val="00CB58EE"/>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153"/>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D0"/>
    <w:rsid w:val="00CB68F1"/>
    <w:rsid w:val="00CB699F"/>
    <w:rsid w:val="00CB6A53"/>
    <w:rsid w:val="00CB6A97"/>
    <w:rsid w:val="00CB6CC7"/>
    <w:rsid w:val="00CB6D0C"/>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BE"/>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9"/>
    <w:rsid w:val="00CC0C9F"/>
    <w:rsid w:val="00CC0CCA"/>
    <w:rsid w:val="00CC0CE3"/>
    <w:rsid w:val="00CC0D09"/>
    <w:rsid w:val="00CC0E6D"/>
    <w:rsid w:val="00CC0E8E"/>
    <w:rsid w:val="00CC0F2B"/>
    <w:rsid w:val="00CC0FD5"/>
    <w:rsid w:val="00CC102B"/>
    <w:rsid w:val="00CC10C3"/>
    <w:rsid w:val="00CC1148"/>
    <w:rsid w:val="00CC114D"/>
    <w:rsid w:val="00CC1156"/>
    <w:rsid w:val="00CC1380"/>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1EB1"/>
    <w:rsid w:val="00CC2003"/>
    <w:rsid w:val="00CC2059"/>
    <w:rsid w:val="00CC221E"/>
    <w:rsid w:val="00CC24C3"/>
    <w:rsid w:val="00CC2575"/>
    <w:rsid w:val="00CC258A"/>
    <w:rsid w:val="00CC278C"/>
    <w:rsid w:val="00CC2878"/>
    <w:rsid w:val="00CC287E"/>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2EF"/>
    <w:rsid w:val="00CC3300"/>
    <w:rsid w:val="00CC331D"/>
    <w:rsid w:val="00CC3354"/>
    <w:rsid w:val="00CC340F"/>
    <w:rsid w:val="00CC34C3"/>
    <w:rsid w:val="00CC34F1"/>
    <w:rsid w:val="00CC35C8"/>
    <w:rsid w:val="00CC3653"/>
    <w:rsid w:val="00CC3740"/>
    <w:rsid w:val="00CC3780"/>
    <w:rsid w:val="00CC378F"/>
    <w:rsid w:val="00CC39F2"/>
    <w:rsid w:val="00CC3A3B"/>
    <w:rsid w:val="00CC3A95"/>
    <w:rsid w:val="00CC3B3A"/>
    <w:rsid w:val="00CC3BD1"/>
    <w:rsid w:val="00CC3BE6"/>
    <w:rsid w:val="00CC3C6E"/>
    <w:rsid w:val="00CC3C84"/>
    <w:rsid w:val="00CC3CA8"/>
    <w:rsid w:val="00CC3CE6"/>
    <w:rsid w:val="00CC3D3A"/>
    <w:rsid w:val="00CC3DC8"/>
    <w:rsid w:val="00CC3EC1"/>
    <w:rsid w:val="00CC3F3E"/>
    <w:rsid w:val="00CC3FFD"/>
    <w:rsid w:val="00CC41D9"/>
    <w:rsid w:val="00CC42D6"/>
    <w:rsid w:val="00CC43C8"/>
    <w:rsid w:val="00CC447E"/>
    <w:rsid w:val="00CC45C4"/>
    <w:rsid w:val="00CC45DE"/>
    <w:rsid w:val="00CC46ED"/>
    <w:rsid w:val="00CC4732"/>
    <w:rsid w:val="00CC477A"/>
    <w:rsid w:val="00CC4892"/>
    <w:rsid w:val="00CC4978"/>
    <w:rsid w:val="00CC498D"/>
    <w:rsid w:val="00CC49F3"/>
    <w:rsid w:val="00CC4A32"/>
    <w:rsid w:val="00CC4A80"/>
    <w:rsid w:val="00CC4D9E"/>
    <w:rsid w:val="00CC4DE9"/>
    <w:rsid w:val="00CC4FB6"/>
    <w:rsid w:val="00CC5033"/>
    <w:rsid w:val="00CC5051"/>
    <w:rsid w:val="00CC513B"/>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84"/>
    <w:rsid w:val="00CC60BA"/>
    <w:rsid w:val="00CC618A"/>
    <w:rsid w:val="00CC6363"/>
    <w:rsid w:val="00CC63D2"/>
    <w:rsid w:val="00CC63F2"/>
    <w:rsid w:val="00CC6518"/>
    <w:rsid w:val="00CC6531"/>
    <w:rsid w:val="00CC6560"/>
    <w:rsid w:val="00CC6602"/>
    <w:rsid w:val="00CC6662"/>
    <w:rsid w:val="00CC66C3"/>
    <w:rsid w:val="00CC67A8"/>
    <w:rsid w:val="00CC68B1"/>
    <w:rsid w:val="00CC68E7"/>
    <w:rsid w:val="00CC68FF"/>
    <w:rsid w:val="00CC6924"/>
    <w:rsid w:val="00CC692C"/>
    <w:rsid w:val="00CC6A49"/>
    <w:rsid w:val="00CC6A78"/>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5B"/>
    <w:rsid w:val="00CC72DD"/>
    <w:rsid w:val="00CC72EF"/>
    <w:rsid w:val="00CC733E"/>
    <w:rsid w:val="00CC738B"/>
    <w:rsid w:val="00CC7419"/>
    <w:rsid w:val="00CC7482"/>
    <w:rsid w:val="00CC7496"/>
    <w:rsid w:val="00CC757A"/>
    <w:rsid w:val="00CC77FE"/>
    <w:rsid w:val="00CC786B"/>
    <w:rsid w:val="00CC78E1"/>
    <w:rsid w:val="00CC79B9"/>
    <w:rsid w:val="00CC79DA"/>
    <w:rsid w:val="00CC7A2F"/>
    <w:rsid w:val="00CC7AC4"/>
    <w:rsid w:val="00CC7AD3"/>
    <w:rsid w:val="00CC7B20"/>
    <w:rsid w:val="00CC7C42"/>
    <w:rsid w:val="00CC7C89"/>
    <w:rsid w:val="00CC7CA5"/>
    <w:rsid w:val="00CC7CC5"/>
    <w:rsid w:val="00CC7CE0"/>
    <w:rsid w:val="00CC7D02"/>
    <w:rsid w:val="00CC7D11"/>
    <w:rsid w:val="00CC7D68"/>
    <w:rsid w:val="00CC7F96"/>
    <w:rsid w:val="00CC7FCE"/>
    <w:rsid w:val="00CD0004"/>
    <w:rsid w:val="00CD00C7"/>
    <w:rsid w:val="00CD010E"/>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58F"/>
    <w:rsid w:val="00CD0611"/>
    <w:rsid w:val="00CD0661"/>
    <w:rsid w:val="00CD0687"/>
    <w:rsid w:val="00CD0688"/>
    <w:rsid w:val="00CD06C2"/>
    <w:rsid w:val="00CD070B"/>
    <w:rsid w:val="00CD070C"/>
    <w:rsid w:val="00CD082C"/>
    <w:rsid w:val="00CD0856"/>
    <w:rsid w:val="00CD087C"/>
    <w:rsid w:val="00CD099D"/>
    <w:rsid w:val="00CD09C7"/>
    <w:rsid w:val="00CD09E1"/>
    <w:rsid w:val="00CD0AC2"/>
    <w:rsid w:val="00CD0B77"/>
    <w:rsid w:val="00CD0C3F"/>
    <w:rsid w:val="00CD0C9F"/>
    <w:rsid w:val="00CD0D33"/>
    <w:rsid w:val="00CD0DD9"/>
    <w:rsid w:val="00CD0E90"/>
    <w:rsid w:val="00CD0F07"/>
    <w:rsid w:val="00CD0F39"/>
    <w:rsid w:val="00CD0F66"/>
    <w:rsid w:val="00CD0F8D"/>
    <w:rsid w:val="00CD0F9C"/>
    <w:rsid w:val="00CD11FF"/>
    <w:rsid w:val="00CD124C"/>
    <w:rsid w:val="00CD130A"/>
    <w:rsid w:val="00CD13A0"/>
    <w:rsid w:val="00CD1637"/>
    <w:rsid w:val="00CD170F"/>
    <w:rsid w:val="00CD175F"/>
    <w:rsid w:val="00CD1856"/>
    <w:rsid w:val="00CD18CD"/>
    <w:rsid w:val="00CD18CE"/>
    <w:rsid w:val="00CD1945"/>
    <w:rsid w:val="00CD199E"/>
    <w:rsid w:val="00CD1A82"/>
    <w:rsid w:val="00CD1A90"/>
    <w:rsid w:val="00CD1B0E"/>
    <w:rsid w:val="00CD1B12"/>
    <w:rsid w:val="00CD1BF3"/>
    <w:rsid w:val="00CD1BFA"/>
    <w:rsid w:val="00CD1C56"/>
    <w:rsid w:val="00CD1C7F"/>
    <w:rsid w:val="00CD1CAA"/>
    <w:rsid w:val="00CD1CD0"/>
    <w:rsid w:val="00CD1CF6"/>
    <w:rsid w:val="00CD1D14"/>
    <w:rsid w:val="00CD1D3B"/>
    <w:rsid w:val="00CD1D55"/>
    <w:rsid w:val="00CD1D98"/>
    <w:rsid w:val="00CD1DA4"/>
    <w:rsid w:val="00CD1DE0"/>
    <w:rsid w:val="00CD1F08"/>
    <w:rsid w:val="00CD1F60"/>
    <w:rsid w:val="00CD1FD7"/>
    <w:rsid w:val="00CD20F0"/>
    <w:rsid w:val="00CD2116"/>
    <w:rsid w:val="00CD216D"/>
    <w:rsid w:val="00CD21A8"/>
    <w:rsid w:val="00CD21C1"/>
    <w:rsid w:val="00CD2222"/>
    <w:rsid w:val="00CD2240"/>
    <w:rsid w:val="00CD2303"/>
    <w:rsid w:val="00CD2322"/>
    <w:rsid w:val="00CD23E4"/>
    <w:rsid w:val="00CD24AA"/>
    <w:rsid w:val="00CD24B8"/>
    <w:rsid w:val="00CD2504"/>
    <w:rsid w:val="00CD2537"/>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86"/>
    <w:rsid w:val="00CD2EB8"/>
    <w:rsid w:val="00CD2F81"/>
    <w:rsid w:val="00CD2FB1"/>
    <w:rsid w:val="00CD3000"/>
    <w:rsid w:val="00CD307A"/>
    <w:rsid w:val="00CD30E1"/>
    <w:rsid w:val="00CD315D"/>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97"/>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58"/>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CE0"/>
    <w:rsid w:val="00CD5D15"/>
    <w:rsid w:val="00CD5D71"/>
    <w:rsid w:val="00CD5E70"/>
    <w:rsid w:val="00CD5F1C"/>
    <w:rsid w:val="00CD5F4F"/>
    <w:rsid w:val="00CD5FAE"/>
    <w:rsid w:val="00CD5FD1"/>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C6A"/>
    <w:rsid w:val="00CD6CC5"/>
    <w:rsid w:val="00CD6CCD"/>
    <w:rsid w:val="00CD6D7D"/>
    <w:rsid w:val="00CD6E3B"/>
    <w:rsid w:val="00CD6ED4"/>
    <w:rsid w:val="00CD6F16"/>
    <w:rsid w:val="00CD6F38"/>
    <w:rsid w:val="00CD7257"/>
    <w:rsid w:val="00CD7303"/>
    <w:rsid w:val="00CD7397"/>
    <w:rsid w:val="00CD7442"/>
    <w:rsid w:val="00CD747F"/>
    <w:rsid w:val="00CD74C7"/>
    <w:rsid w:val="00CD76FB"/>
    <w:rsid w:val="00CD77CC"/>
    <w:rsid w:val="00CD78F3"/>
    <w:rsid w:val="00CD798B"/>
    <w:rsid w:val="00CD7AA0"/>
    <w:rsid w:val="00CD7B11"/>
    <w:rsid w:val="00CD7B72"/>
    <w:rsid w:val="00CD7BA0"/>
    <w:rsid w:val="00CD7D1F"/>
    <w:rsid w:val="00CD7D3E"/>
    <w:rsid w:val="00CD7E09"/>
    <w:rsid w:val="00CD7F06"/>
    <w:rsid w:val="00CD7F0E"/>
    <w:rsid w:val="00CD7F1B"/>
    <w:rsid w:val="00CD7F75"/>
    <w:rsid w:val="00CD7FEB"/>
    <w:rsid w:val="00CE0046"/>
    <w:rsid w:val="00CE0092"/>
    <w:rsid w:val="00CE00A8"/>
    <w:rsid w:val="00CE00D0"/>
    <w:rsid w:val="00CE0180"/>
    <w:rsid w:val="00CE0272"/>
    <w:rsid w:val="00CE02A1"/>
    <w:rsid w:val="00CE0381"/>
    <w:rsid w:val="00CE0396"/>
    <w:rsid w:val="00CE0454"/>
    <w:rsid w:val="00CE04B2"/>
    <w:rsid w:val="00CE05F3"/>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4C"/>
    <w:rsid w:val="00CE0F92"/>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AAD"/>
    <w:rsid w:val="00CE1B50"/>
    <w:rsid w:val="00CE1B96"/>
    <w:rsid w:val="00CE1BE1"/>
    <w:rsid w:val="00CE1C19"/>
    <w:rsid w:val="00CE1C2F"/>
    <w:rsid w:val="00CE1C41"/>
    <w:rsid w:val="00CE1CF8"/>
    <w:rsid w:val="00CE1D37"/>
    <w:rsid w:val="00CE1D3F"/>
    <w:rsid w:val="00CE1D84"/>
    <w:rsid w:val="00CE1D9B"/>
    <w:rsid w:val="00CE1F06"/>
    <w:rsid w:val="00CE2042"/>
    <w:rsid w:val="00CE217E"/>
    <w:rsid w:val="00CE21C5"/>
    <w:rsid w:val="00CE2310"/>
    <w:rsid w:val="00CE232E"/>
    <w:rsid w:val="00CE23CA"/>
    <w:rsid w:val="00CE23DB"/>
    <w:rsid w:val="00CE240E"/>
    <w:rsid w:val="00CE2440"/>
    <w:rsid w:val="00CE249D"/>
    <w:rsid w:val="00CE255F"/>
    <w:rsid w:val="00CE2685"/>
    <w:rsid w:val="00CE2763"/>
    <w:rsid w:val="00CE27B1"/>
    <w:rsid w:val="00CE28B3"/>
    <w:rsid w:val="00CE291E"/>
    <w:rsid w:val="00CE293B"/>
    <w:rsid w:val="00CE29F0"/>
    <w:rsid w:val="00CE2A21"/>
    <w:rsid w:val="00CE2A36"/>
    <w:rsid w:val="00CE2AA7"/>
    <w:rsid w:val="00CE2B0B"/>
    <w:rsid w:val="00CE2C4F"/>
    <w:rsid w:val="00CE2C7D"/>
    <w:rsid w:val="00CE2C8B"/>
    <w:rsid w:val="00CE2D66"/>
    <w:rsid w:val="00CE2E6F"/>
    <w:rsid w:val="00CE2F0E"/>
    <w:rsid w:val="00CE2F29"/>
    <w:rsid w:val="00CE2FDA"/>
    <w:rsid w:val="00CE305E"/>
    <w:rsid w:val="00CE3078"/>
    <w:rsid w:val="00CE315E"/>
    <w:rsid w:val="00CE320E"/>
    <w:rsid w:val="00CE32A0"/>
    <w:rsid w:val="00CE342A"/>
    <w:rsid w:val="00CE34B1"/>
    <w:rsid w:val="00CE3691"/>
    <w:rsid w:val="00CE36A4"/>
    <w:rsid w:val="00CE36A8"/>
    <w:rsid w:val="00CE3721"/>
    <w:rsid w:val="00CE379D"/>
    <w:rsid w:val="00CE3871"/>
    <w:rsid w:val="00CE3891"/>
    <w:rsid w:val="00CE38B1"/>
    <w:rsid w:val="00CE38BF"/>
    <w:rsid w:val="00CE391A"/>
    <w:rsid w:val="00CE3A2D"/>
    <w:rsid w:val="00CE3A35"/>
    <w:rsid w:val="00CE3C08"/>
    <w:rsid w:val="00CE3C6C"/>
    <w:rsid w:val="00CE3CF3"/>
    <w:rsid w:val="00CE3E01"/>
    <w:rsid w:val="00CE3EF0"/>
    <w:rsid w:val="00CE406E"/>
    <w:rsid w:val="00CE4106"/>
    <w:rsid w:val="00CE4142"/>
    <w:rsid w:val="00CE417E"/>
    <w:rsid w:val="00CE41C2"/>
    <w:rsid w:val="00CE41DA"/>
    <w:rsid w:val="00CE41F7"/>
    <w:rsid w:val="00CE4229"/>
    <w:rsid w:val="00CE4235"/>
    <w:rsid w:val="00CE42B8"/>
    <w:rsid w:val="00CE435D"/>
    <w:rsid w:val="00CE43AE"/>
    <w:rsid w:val="00CE4414"/>
    <w:rsid w:val="00CE4459"/>
    <w:rsid w:val="00CE4496"/>
    <w:rsid w:val="00CE44E8"/>
    <w:rsid w:val="00CE45D7"/>
    <w:rsid w:val="00CE45F9"/>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E91"/>
    <w:rsid w:val="00CE4F0F"/>
    <w:rsid w:val="00CE4F3A"/>
    <w:rsid w:val="00CE4F4D"/>
    <w:rsid w:val="00CE4FAB"/>
    <w:rsid w:val="00CE50CE"/>
    <w:rsid w:val="00CE50D0"/>
    <w:rsid w:val="00CE515D"/>
    <w:rsid w:val="00CE51A3"/>
    <w:rsid w:val="00CE52DB"/>
    <w:rsid w:val="00CE533F"/>
    <w:rsid w:val="00CE537C"/>
    <w:rsid w:val="00CE53C6"/>
    <w:rsid w:val="00CE53DA"/>
    <w:rsid w:val="00CE5457"/>
    <w:rsid w:val="00CE55C2"/>
    <w:rsid w:val="00CE5709"/>
    <w:rsid w:val="00CE57F3"/>
    <w:rsid w:val="00CE582C"/>
    <w:rsid w:val="00CE5B05"/>
    <w:rsid w:val="00CE5B68"/>
    <w:rsid w:val="00CE5BEF"/>
    <w:rsid w:val="00CE5C6D"/>
    <w:rsid w:val="00CE5C96"/>
    <w:rsid w:val="00CE5CD5"/>
    <w:rsid w:val="00CE5D99"/>
    <w:rsid w:val="00CE5DF4"/>
    <w:rsid w:val="00CE5DF9"/>
    <w:rsid w:val="00CE5E19"/>
    <w:rsid w:val="00CE5F5D"/>
    <w:rsid w:val="00CE5F74"/>
    <w:rsid w:val="00CE5F96"/>
    <w:rsid w:val="00CE6009"/>
    <w:rsid w:val="00CE602B"/>
    <w:rsid w:val="00CE60F5"/>
    <w:rsid w:val="00CE61CF"/>
    <w:rsid w:val="00CE6200"/>
    <w:rsid w:val="00CE623B"/>
    <w:rsid w:val="00CE6255"/>
    <w:rsid w:val="00CE633E"/>
    <w:rsid w:val="00CE6359"/>
    <w:rsid w:val="00CE6428"/>
    <w:rsid w:val="00CE6517"/>
    <w:rsid w:val="00CE6544"/>
    <w:rsid w:val="00CE6597"/>
    <w:rsid w:val="00CE66C6"/>
    <w:rsid w:val="00CE683C"/>
    <w:rsid w:val="00CE6859"/>
    <w:rsid w:val="00CE68DE"/>
    <w:rsid w:val="00CE68EF"/>
    <w:rsid w:val="00CE6981"/>
    <w:rsid w:val="00CE6A89"/>
    <w:rsid w:val="00CE6C04"/>
    <w:rsid w:val="00CE6C25"/>
    <w:rsid w:val="00CE6CA0"/>
    <w:rsid w:val="00CE6CA3"/>
    <w:rsid w:val="00CE6CA9"/>
    <w:rsid w:val="00CE6CBA"/>
    <w:rsid w:val="00CE6D36"/>
    <w:rsid w:val="00CE6E75"/>
    <w:rsid w:val="00CE6F07"/>
    <w:rsid w:val="00CE6F50"/>
    <w:rsid w:val="00CE6FA9"/>
    <w:rsid w:val="00CE7028"/>
    <w:rsid w:val="00CE702D"/>
    <w:rsid w:val="00CE7080"/>
    <w:rsid w:val="00CE70A2"/>
    <w:rsid w:val="00CE7129"/>
    <w:rsid w:val="00CE71FE"/>
    <w:rsid w:val="00CE7261"/>
    <w:rsid w:val="00CE7299"/>
    <w:rsid w:val="00CE7301"/>
    <w:rsid w:val="00CE7376"/>
    <w:rsid w:val="00CE738E"/>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1AF"/>
    <w:rsid w:val="00CF01DF"/>
    <w:rsid w:val="00CF021C"/>
    <w:rsid w:val="00CF02E3"/>
    <w:rsid w:val="00CF043E"/>
    <w:rsid w:val="00CF06AD"/>
    <w:rsid w:val="00CF06BA"/>
    <w:rsid w:val="00CF06C0"/>
    <w:rsid w:val="00CF0726"/>
    <w:rsid w:val="00CF084A"/>
    <w:rsid w:val="00CF08F3"/>
    <w:rsid w:val="00CF08F5"/>
    <w:rsid w:val="00CF096E"/>
    <w:rsid w:val="00CF09C0"/>
    <w:rsid w:val="00CF0B58"/>
    <w:rsid w:val="00CF0B89"/>
    <w:rsid w:val="00CF0C9D"/>
    <w:rsid w:val="00CF0CB4"/>
    <w:rsid w:val="00CF0D4B"/>
    <w:rsid w:val="00CF0E58"/>
    <w:rsid w:val="00CF0E68"/>
    <w:rsid w:val="00CF0E78"/>
    <w:rsid w:val="00CF0FB3"/>
    <w:rsid w:val="00CF1044"/>
    <w:rsid w:val="00CF1082"/>
    <w:rsid w:val="00CF10A7"/>
    <w:rsid w:val="00CF10C5"/>
    <w:rsid w:val="00CF10E4"/>
    <w:rsid w:val="00CF1128"/>
    <w:rsid w:val="00CF115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30"/>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BCC"/>
    <w:rsid w:val="00CF2CD0"/>
    <w:rsid w:val="00CF2DA9"/>
    <w:rsid w:val="00CF2DCA"/>
    <w:rsid w:val="00CF2E96"/>
    <w:rsid w:val="00CF2F80"/>
    <w:rsid w:val="00CF2FCB"/>
    <w:rsid w:val="00CF2FE0"/>
    <w:rsid w:val="00CF3037"/>
    <w:rsid w:val="00CF30B8"/>
    <w:rsid w:val="00CF30F5"/>
    <w:rsid w:val="00CF3171"/>
    <w:rsid w:val="00CF333F"/>
    <w:rsid w:val="00CF3341"/>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AD3"/>
    <w:rsid w:val="00CF3B72"/>
    <w:rsid w:val="00CF3BBD"/>
    <w:rsid w:val="00CF3CE8"/>
    <w:rsid w:val="00CF3CEA"/>
    <w:rsid w:val="00CF3DFE"/>
    <w:rsid w:val="00CF3E0F"/>
    <w:rsid w:val="00CF3E27"/>
    <w:rsid w:val="00CF3FCB"/>
    <w:rsid w:val="00CF4018"/>
    <w:rsid w:val="00CF4027"/>
    <w:rsid w:val="00CF4035"/>
    <w:rsid w:val="00CF40C2"/>
    <w:rsid w:val="00CF41C1"/>
    <w:rsid w:val="00CF41CF"/>
    <w:rsid w:val="00CF42EA"/>
    <w:rsid w:val="00CF43A6"/>
    <w:rsid w:val="00CF43BC"/>
    <w:rsid w:val="00CF43D1"/>
    <w:rsid w:val="00CF43DF"/>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2E"/>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AA7"/>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28"/>
    <w:rsid w:val="00CF65C7"/>
    <w:rsid w:val="00CF65D5"/>
    <w:rsid w:val="00CF65E9"/>
    <w:rsid w:val="00CF6633"/>
    <w:rsid w:val="00CF6677"/>
    <w:rsid w:val="00CF667F"/>
    <w:rsid w:val="00CF66B5"/>
    <w:rsid w:val="00CF66C7"/>
    <w:rsid w:val="00CF68A7"/>
    <w:rsid w:val="00CF68E7"/>
    <w:rsid w:val="00CF68F6"/>
    <w:rsid w:val="00CF69AF"/>
    <w:rsid w:val="00CF6A72"/>
    <w:rsid w:val="00CF6AC4"/>
    <w:rsid w:val="00CF6BD5"/>
    <w:rsid w:val="00CF6CBF"/>
    <w:rsid w:val="00CF6DBF"/>
    <w:rsid w:val="00CF6E72"/>
    <w:rsid w:val="00CF6E94"/>
    <w:rsid w:val="00CF6EB0"/>
    <w:rsid w:val="00CF6EB3"/>
    <w:rsid w:val="00CF6F6E"/>
    <w:rsid w:val="00CF6F6F"/>
    <w:rsid w:val="00CF6F72"/>
    <w:rsid w:val="00CF6FC8"/>
    <w:rsid w:val="00CF6FDC"/>
    <w:rsid w:val="00CF6FF2"/>
    <w:rsid w:val="00CF7080"/>
    <w:rsid w:val="00CF710C"/>
    <w:rsid w:val="00CF718F"/>
    <w:rsid w:val="00CF71D7"/>
    <w:rsid w:val="00CF722D"/>
    <w:rsid w:val="00CF72A2"/>
    <w:rsid w:val="00CF731D"/>
    <w:rsid w:val="00CF73EC"/>
    <w:rsid w:val="00CF74F1"/>
    <w:rsid w:val="00CF750B"/>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DB1"/>
    <w:rsid w:val="00CF7E06"/>
    <w:rsid w:val="00CF7EF7"/>
    <w:rsid w:val="00CF7F49"/>
    <w:rsid w:val="00CF7F59"/>
    <w:rsid w:val="00CF7FC7"/>
    <w:rsid w:val="00D0012F"/>
    <w:rsid w:val="00D001BA"/>
    <w:rsid w:val="00D00411"/>
    <w:rsid w:val="00D00540"/>
    <w:rsid w:val="00D005E4"/>
    <w:rsid w:val="00D005F8"/>
    <w:rsid w:val="00D00618"/>
    <w:rsid w:val="00D0062E"/>
    <w:rsid w:val="00D00653"/>
    <w:rsid w:val="00D007AF"/>
    <w:rsid w:val="00D00944"/>
    <w:rsid w:val="00D009C3"/>
    <w:rsid w:val="00D009F1"/>
    <w:rsid w:val="00D00A5A"/>
    <w:rsid w:val="00D00BA4"/>
    <w:rsid w:val="00D00C1D"/>
    <w:rsid w:val="00D00CC9"/>
    <w:rsid w:val="00D00DE5"/>
    <w:rsid w:val="00D00E76"/>
    <w:rsid w:val="00D00E7B"/>
    <w:rsid w:val="00D00ED1"/>
    <w:rsid w:val="00D00EE4"/>
    <w:rsid w:val="00D00FAC"/>
    <w:rsid w:val="00D00FD9"/>
    <w:rsid w:val="00D01000"/>
    <w:rsid w:val="00D011AC"/>
    <w:rsid w:val="00D011BF"/>
    <w:rsid w:val="00D013A5"/>
    <w:rsid w:val="00D013A8"/>
    <w:rsid w:val="00D013B6"/>
    <w:rsid w:val="00D01401"/>
    <w:rsid w:val="00D014A4"/>
    <w:rsid w:val="00D01543"/>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54"/>
    <w:rsid w:val="00D01C85"/>
    <w:rsid w:val="00D01D61"/>
    <w:rsid w:val="00D01D7C"/>
    <w:rsid w:val="00D01DC8"/>
    <w:rsid w:val="00D01E28"/>
    <w:rsid w:val="00D01E66"/>
    <w:rsid w:val="00D01ED7"/>
    <w:rsid w:val="00D01F45"/>
    <w:rsid w:val="00D01F7C"/>
    <w:rsid w:val="00D01FF3"/>
    <w:rsid w:val="00D020FA"/>
    <w:rsid w:val="00D02158"/>
    <w:rsid w:val="00D0217F"/>
    <w:rsid w:val="00D02277"/>
    <w:rsid w:val="00D02287"/>
    <w:rsid w:val="00D023C1"/>
    <w:rsid w:val="00D023CA"/>
    <w:rsid w:val="00D023CE"/>
    <w:rsid w:val="00D023D4"/>
    <w:rsid w:val="00D0247D"/>
    <w:rsid w:val="00D024F7"/>
    <w:rsid w:val="00D0254A"/>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3F3D"/>
    <w:rsid w:val="00D0402B"/>
    <w:rsid w:val="00D04035"/>
    <w:rsid w:val="00D04097"/>
    <w:rsid w:val="00D04130"/>
    <w:rsid w:val="00D04176"/>
    <w:rsid w:val="00D0417B"/>
    <w:rsid w:val="00D041B0"/>
    <w:rsid w:val="00D041BA"/>
    <w:rsid w:val="00D04287"/>
    <w:rsid w:val="00D044E3"/>
    <w:rsid w:val="00D04568"/>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4F51"/>
    <w:rsid w:val="00D04F8C"/>
    <w:rsid w:val="00D05004"/>
    <w:rsid w:val="00D05052"/>
    <w:rsid w:val="00D05133"/>
    <w:rsid w:val="00D05201"/>
    <w:rsid w:val="00D0521B"/>
    <w:rsid w:val="00D052CD"/>
    <w:rsid w:val="00D052DA"/>
    <w:rsid w:val="00D052E5"/>
    <w:rsid w:val="00D05313"/>
    <w:rsid w:val="00D053C3"/>
    <w:rsid w:val="00D053E4"/>
    <w:rsid w:val="00D05459"/>
    <w:rsid w:val="00D054A2"/>
    <w:rsid w:val="00D054FD"/>
    <w:rsid w:val="00D05613"/>
    <w:rsid w:val="00D0567A"/>
    <w:rsid w:val="00D05712"/>
    <w:rsid w:val="00D05715"/>
    <w:rsid w:val="00D0576A"/>
    <w:rsid w:val="00D05773"/>
    <w:rsid w:val="00D057B6"/>
    <w:rsid w:val="00D05856"/>
    <w:rsid w:val="00D058D9"/>
    <w:rsid w:val="00D058F5"/>
    <w:rsid w:val="00D05959"/>
    <w:rsid w:val="00D05A6E"/>
    <w:rsid w:val="00D05A9D"/>
    <w:rsid w:val="00D05AA3"/>
    <w:rsid w:val="00D05B7E"/>
    <w:rsid w:val="00D05BA2"/>
    <w:rsid w:val="00D05BAA"/>
    <w:rsid w:val="00D05BEF"/>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31"/>
    <w:rsid w:val="00D06B74"/>
    <w:rsid w:val="00D06CF5"/>
    <w:rsid w:val="00D06D76"/>
    <w:rsid w:val="00D06DD5"/>
    <w:rsid w:val="00D06DDA"/>
    <w:rsid w:val="00D06E4D"/>
    <w:rsid w:val="00D06EFB"/>
    <w:rsid w:val="00D06F7A"/>
    <w:rsid w:val="00D06F89"/>
    <w:rsid w:val="00D070D1"/>
    <w:rsid w:val="00D070FD"/>
    <w:rsid w:val="00D07136"/>
    <w:rsid w:val="00D0714E"/>
    <w:rsid w:val="00D0717F"/>
    <w:rsid w:val="00D071D2"/>
    <w:rsid w:val="00D07260"/>
    <w:rsid w:val="00D072BC"/>
    <w:rsid w:val="00D0743B"/>
    <w:rsid w:val="00D07491"/>
    <w:rsid w:val="00D07505"/>
    <w:rsid w:val="00D075BC"/>
    <w:rsid w:val="00D075DD"/>
    <w:rsid w:val="00D075ED"/>
    <w:rsid w:val="00D0777A"/>
    <w:rsid w:val="00D07803"/>
    <w:rsid w:val="00D07847"/>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1F"/>
    <w:rsid w:val="00D10836"/>
    <w:rsid w:val="00D10886"/>
    <w:rsid w:val="00D108E0"/>
    <w:rsid w:val="00D10904"/>
    <w:rsid w:val="00D10911"/>
    <w:rsid w:val="00D10917"/>
    <w:rsid w:val="00D10952"/>
    <w:rsid w:val="00D10A2F"/>
    <w:rsid w:val="00D10ABE"/>
    <w:rsid w:val="00D10C8C"/>
    <w:rsid w:val="00D10E5C"/>
    <w:rsid w:val="00D10EC4"/>
    <w:rsid w:val="00D11061"/>
    <w:rsid w:val="00D11247"/>
    <w:rsid w:val="00D112AD"/>
    <w:rsid w:val="00D112B2"/>
    <w:rsid w:val="00D112E1"/>
    <w:rsid w:val="00D112E8"/>
    <w:rsid w:val="00D114B8"/>
    <w:rsid w:val="00D11699"/>
    <w:rsid w:val="00D11777"/>
    <w:rsid w:val="00D11784"/>
    <w:rsid w:val="00D117E9"/>
    <w:rsid w:val="00D1181C"/>
    <w:rsid w:val="00D11858"/>
    <w:rsid w:val="00D11877"/>
    <w:rsid w:val="00D118BE"/>
    <w:rsid w:val="00D11940"/>
    <w:rsid w:val="00D11A1C"/>
    <w:rsid w:val="00D11ACC"/>
    <w:rsid w:val="00D11C05"/>
    <w:rsid w:val="00D11D30"/>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B2"/>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6C9"/>
    <w:rsid w:val="00D1370A"/>
    <w:rsid w:val="00D138E0"/>
    <w:rsid w:val="00D13912"/>
    <w:rsid w:val="00D1392B"/>
    <w:rsid w:val="00D139C8"/>
    <w:rsid w:val="00D13A4C"/>
    <w:rsid w:val="00D13A88"/>
    <w:rsid w:val="00D13AE7"/>
    <w:rsid w:val="00D13B0D"/>
    <w:rsid w:val="00D13BA7"/>
    <w:rsid w:val="00D13BA9"/>
    <w:rsid w:val="00D13BF0"/>
    <w:rsid w:val="00D13C5F"/>
    <w:rsid w:val="00D13C9A"/>
    <w:rsid w:val="00D13CDE"/>
    <w:rsid w:val="00D13CEB"/>
    <w:rsid w:val="00D13D4B"/>
    <w:rsid w:val="00D13D55"/>
    <w:rsid w:val="00D13DB9"/>
    <w:rsid w:val="00D13E08"/>
    <w:rsid w:val="00D13E2F"/>
    <w:rsid w:val="00D13EAA"/>
    <w:rsid w:val="00D1401B"/>
    <w:rsid w:val="00D14039"/>
    <w:rsid w:val="00D14125"/>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23"/>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6B6"/>
    <w:rsid w:val="00D15781"/>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E7F"/>
    <w:rsid w:val="00D15F83"/>
    <w:rsid w:val="00D16036"/>
    <w:rsid w:val="00D16037"/>
    <w:rsid w:val="00D160A5"/>
    <w:rsid w:val="00D1617E"/>
    <w:rsid w:val="00D161AE"/>
    <w:rsid w:val="00D16286"/>
    <w:rsid w:val="00D162BE"/>
    <w:rsid w:val="00D163AA"/>
    <w:rsid w:val="00D163CB"/>
    <w:rsid w:val="00D16439"/>
    <w:rsid w:val="00D16526"/>
    <w:rsid w:val="00D1652D"/>
    <w:rsid w:val="00D165C0"/>
    <w:rsid w:val="00D165F7"/>
    <w:rsid w:val="00D165FC"/>
    <w:rsid w:val="00D166F7"/>
    <w:rsid w:val="00D16729"/>
    <w:rsid w:val="00D16814"/>
    <w:rsid w:val="00D168BB"/>
    <w:rsid w:val="00D16961"/>
    <w:rsid w:val="00D169B2"/>
    <w:rsid w:val="00D16A8B"/>
    <w:rsid w:val="00D16AE1"/>
    <w:rsid w:val="00D16B40"/>
    <w:rsid w:val="00D16B91"/>
    <w:rsid w:val="00D16B9D"/>
    <w:rsid w:val="00D16BD9"/>
    <w:rsid w:val="00D16D17"/>
    <w:rsid w:val="00D16DDE"/>
    <w:rsid w:val="00D16DF0"/>
    <w:rsid w:val="00D16E60"/>
    <w:rsid w:val="00D16E6D"/>
    <w:rsid w:val="00D16ECF"/>
    <w:rsid w:val="00D16F5B"/>
    <w:rsid w:val="00D16FB3"/>
    <w:rsid w:val="00D16FE3"/>
    <w:rsid w:val="00D1700A"/>
    <w:rsid w:val="00D17011"/>
    <w:rsid w:val="00D17055"/>
    <w:rsid w:val="00D1706B"/>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4C7"/>
    <w:rsid w:val="00D20550"/>
    <w:rsid w:val="00D20669"/>
    <w:rsid w:val="00D206AF"/>
    <w:rsid w:val="00D206FC"/>
    <w:rsid w:val="00D20765"/>
    <w:rsid w:val="00D20781"/>
    <w:rsid w:val="00D2078D"/>
    <w:rsid w:val="00D207AE"/>
    <w:rsid w:val="00D207C6"/>
    <w:rsid w:val="00D207C9"/>
    <w:rsid w:val="00D2082F"/>
    <w:rsid w:val="00D20908"/>
    <w:rsid w:val="00D209C7"/>
    <w:rsid w:val="00D20A0A"/>
    <w:rsid w:val="00D20A0E"/>
    <w:rsid w:val="00D20A24"/>
    <w:rsid w:val="00D20A54"/>
    <w:rsid w:val="00D20A7B"/>
    <w:rsid w:val="00D20B47"/>
    <w:rsid w:val="00D20BAF"/>
    <w:rsid w:val="00D20C8F"/>
    <w:rsid w:val="00D20CD4"/>
    <w:rsid w:val="00D20CF9"/>
    <w:rsid w:val="00D20D54"/>
    <w:rsid w:val="00D20DE7"/>
    <w:rsid w:val="00D20E63"/>
    <w:rsid w:val="00D20F3F"/>
    <w:rsid w:val="00D20F57"/>
    <w:rsid w:val="00D20F78"/>
    <w:rsid w:val="00D213C3"/>
    <w:rsid w:val="00D21467"/>
    <w:rsid w:val="00D2146C"/>
    <w:rsid w:val="00D21479"/>
    <w:rsid w:val="00D21494"/>
    <w:rsid w:val="00D214DA"/>
    <w:rsid w:val="00D214DE"/>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1F6C"/>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DB"/>
    <w:rsid w:val="00D22D9B"/>
    <w:rsid w:val="00D22DED"/>
    <w:rsid w:val="00D22E0B"/>
    <w:rsid w:val="00D22E8C"/>
    <w:rsid w:val="00D22EDD"/>
    <w:rsid w:val="00D22EEE"/>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61"/>
    <w:rsid w:val="00D2348F"/>
    <w:rsid w:val="00D234DE"/>
    <w:rsid w:val="00D234E4"/>
    <w:rsid w:val="00D2357B"/>
    <w:rsid w:val="00D2358C"/>
    <w:rsid w:val="00D235CB"/>
    <w:rsid w:val="00D238A8"/>
    <w:rsid w:val="00D23966"/>
    <w:rsid w:val="00D239A1"/>
    <w:rsid w:val="00D23A5B"/>
    <w:rsid w:val="00D23A7C"/>
    <w:rsid w:val="00D23BA8"/>
    <w:rsid w:val="00D23BCD"/>
    <w:rsid w:val="00D23CCA"/>
    <w:rsid w:val="00D23EA0"/>
    <w:rsid w:val="00D23F6D"/>
    <w:rsid w:val="00D23FB7"/>
    <w:rsid w:val="00D24020"/>
    <w:rsid w:val="00D24123"/>
    <w:rsid w:val="00D24160"/>
    <w:rsid w:val="00D242AD"/>
    <w:rsid w:val="00D24306"/>
    <w:rsid w:val="00D24344"/>
    <w:rsid w:val="00D24349"/>
    <w:rsid w:val="00D2436C"/>
    <w:rsid w:val="00D24393"/>
    <w:rsid w:val="00D245BB"/>
    <w:rsid w:val="00D24780"/>
    <w:rsid w:val="00D247F8"/>
    <w:rsid w:val="00D24852"/>
    <w:rsid w:val="00D2485E"/>
    <w:rsid w:val="00D24876"/>
    <w:rsid w:val="00D248E8"/>
    <w:rsid w:val="00D2495D"/>
    <w:rsid w:val="00D24968"/>
    <w:rsid w:val="00D24B1F"/>
    <w:rsid w:val="00D24BA2"/>
    <w:rsid w:val="00D24BE0"/>
    <w:rsid w:val="00D24C53"/>
    <w:rsid w:val="00D25030"/>
    <w:rsid w:val="00D2503D"/>
    <w:rsid w:val="00D25041"/>
    <w:rsid w:val="00D250A3"/>
    <w:rsid w:val="00D251D8"/>
    <w:rsid w:val="00D25304"/>
    <w:rsid w:val="00D25389"/>
    <w:rsid w:val="00D253B0"/>
    <w:rsid w:val="00D253B1"/>
    <w:rsid w:val="00D25450"/>
    <w:rsid w:val="00D254F1"/>
    <w:rsid w:val="00D25576"/>
    <w:rsid w:val="00D2564E"/>
    <w:rsid w:val="00D25699"/>
    <w:rsid w:val="00D257EE"/>
    <w:rsid w:val="00D257F7"/>
    <w:rsid w:val="00D25872"/>
    <w:rsid w:val="00D258F6"/>
    <w:rsid w:val="00D259E2"/>
    <w:rsid w:val="00D25A71"/>
    <w:rsid w:val="00D25AB9"/>
    <w:rsid w:val="00D25AFD"/>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26"/>
    <w:rsid w:val="00D2685D"/>
    <w:rsid w:val="00D2685E"/>
    <w:rsid w:val="00D2687C"/>
    <w:rsid w:val="00D2689A"/>
    <w:rsid w:val="00D268CA"/>
    <w:rsid w:val="00D26902"/>
    <w:rsid w:val="00D26997"/>
    <w:rsid w:val="00D269B4"/>
    <w:rsid w:val="00D26A17"/>
    <w:rsid w:val="00D26A56"/>
    <w:rsid w:val="00D26A62"/>
    <w:rsid w:val="00D26AB4"/>
    <w:rsid w:val="00D26BFC"/>
    <w:rsid w:val="00D26D6A"/>
    <w:rsid w:val="00D26E00"/>
    <w:rsid w:val="00D26E32"/>
    <w:rsid w:val="00D26F3A"/>
    <w:rsid w:val="00D27050"/>
    <w:rsid w:val="00D2705F"/>
    <w:rsid w:val="00D27060"/>
    <w:rsid w:val="00D2706B"/>
    <w:rsid w:val="00D2709A"/>
    <w:rsid w:val="00D271BF"/>
    <w:rsid w:val="00D271C8"/>
    <w:rsid w:val="00D2724B"/>
    <w:rsid w:val="00D2728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DFE"/>
    <w:rsid w:val="00D27E04"/>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02"/>
    <w:rsid w:val="00D30A1E"/>
    <w:rsid w:val="00D30A7C"/>
    <w:rsid w:val="00D30A93"/>
    <w:rsid w:val="00D30BBA"/>
    <w:rsid w:val="00D30BCB"/>
    <w:rsid w:val="00D30D48"/>
    <w:rsid w:val="00D30DA7"/>
    <w:rsid w:val="00D30DB3"/>
    <w:rsid w:val="00D30DC2"/>
    <w:rsid w:val="00D30EF6"/>
    <w:rsid w:val="00D30F7A"/>
    <w:rsid w:val="00D30FAD"/>
    <w:rsid w:val="00D30FBE"/>
    <w:rsid w:val="00D30FC0"/>
    <w:rsid w:val="00D31002"/>
    <w:rsid w:val="00D31021"/>
    <w:rsid w:val="00D310F0"/>
    <w:rsid w:val="00D311B9"/>
    <w:rsid w:val="00D311E3"/>
    <w:rsid w:val="00D31202"/>
    <w:rsid w:val="00D31220"/>
    <w:rsid w:val="00D31236"/>
    <w:rsid w:val="00D31275"/>
    <w:rsid w:val="00D312A2"/>
    <w:rsid w:val="00D312F0"/>
    <w:rsid w:val="00D31376"/>
    <w:rsid w:val="00D313A3"/>
    <w:rsid w:val="00D315E1"/>
    <w:rsid w:val="00D31665"/>
    <w:rsid w:val="00D316A4"/>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EAA"/>
    <w:rsid w:val="00D31EDA"/>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A2"/>
    <w:rsid w:val="00D324D3"/>
    <w:rsid w:val="00D3254A"/>
    <w:rsid w:val="00D32551"/>
    <w:rsid w:val="00D32582"/>
    <w:rsid w:val="00D3284A"/>
    <w:rsid w:val="00D3285D"/>
    <w:rsid w:val="00D32888"/>
    <w:rsid w:val="00D32889"/>
    <w:rsid w:val="00D328E1"/>
    <w:rsid w:val="00D32940"/>
    <w:rsid w:val="00D3297A"/>
    <w:rsid w:val="00D3297B"/>
    <w:rsid w:val="00D32AA7"/>
    <w:rsid w:val="00D32CC3"/>
    <w:rsid w:val="00D32F4D"/>
    <w:rsid w:val="00D3307A"/>
    <w:rsid w:val="00D3308B"/>
    <w:rsid w:val="00D3310F"/>
    <w:rsid w:val="00D333D0"/>
    <w:rsid w:val="00D333D3"/>
    <w:rsid w:val="00D33436"/>
    <w:rsid w:val="00D33474"/>
    <w:rsid w:val="00D33494"/>
    <w:rsid w:val="00D334A3"/>
    <w:rsid w:val="00D335A3"/>
    <w:rsid w:val="00D335F7"/>
    <w:rsid w:val="00D3360B"/>
    <w:rsid w:val="00D33610"/>
    <w:rsid w:val="00D33672"/>
    <w:rsid w:val="00D337C0"/>
    <w:rsid w:val="00D33931"/>
    <w:rsid w:val="00D33942"/>
    <w:rsid w:val="00D3398A"/>
    <w:rsid w:val="00D33B0F"/>
    <w:rsid w:val="00D33B3A"/>
    <w:rsid w:val="00D33C09"/>
    <w:rsid w:val="00D33C5E"/>
    <w:rsid w:val="00D33DEC"/>
    <w:rsid w:val="00D33E28"/>
    <w:rsid w:val="00D33E5A"/>
    <w:rsid w:val="00D33F27"/>
    <w:rsid w:val="00D33F30"/>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BA3"/>
    <w:rsid w:val="00D34C52"/>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46"/>
    <w:rsid w:val="00D35364"/>
    <w:rsid w:val="00D35383"/>
    <w:rsid w:val="00D353D8"/>
    <w:rsid w:val="00D354A9"/>
    <w:rsid w:val="00D354C4"/>
    <w:rsid w:val="00D35513"/>
    <w:rsid w:val="00D355AC"/>
    <w:rsid w:val="00D355D2"/>
    <w:rsid w:val="00D35600"/>
    <w:rsid w:val="00D35612"/>
    <w:rsid w:val="00D35642"/>
    <w:rsid w:val="00D3566B"/>
    <w:rsid w:val="00D35715"/>
    <w:rsid w:val="00D35749"/>
    <w:rsid w:val="00D3577B"/>
    <w:rsid w:val="00D35AA0"/>
    <w:rsid w:val="00D35AD2"/>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5F4F"/>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658"/>
    <w:rsid w:val="00D368B5"/>
    <w:rsid w:val="00D368D2"/>
    <w:rsid w:val="00D36911"/>
    <w:rsid w:val="00D369E1"/>
    <w:rsid w:val="00D36A36"/>
    <w:rsid w:val="00D36AE8"/>
    <w:rsid w:val="00D36B38"/>
    <w:rsid w:val="00D36B65"/>
    <w:rsid w:val="00D36BCE"/>
    <w:rsid w:val="00D36C88"/>
    <w:rsid w:val="00D36CAC"/>
    <w:rsid w:val="00D36CDD"/>
    <w:rsid w:val="00D36CF9"/>
    <w:rsid w:val="00D36DF1"/>
    <w:rsid w:val="00D36EC1"/>
    <w:rsid w:val="00D36F53"/>
    <w:rsid w:val="00D37013"/>
    <w:rsid w:val="00D3705B"/>
    <w:rsid w:val="00D370E8"/>
    <w:rsid w:val="00D3716D"/>
    <w:rsid w:val="00D3717D"/>
    <w:rsid w:val="00D371D6"/>
    <w:rsid w:val="00D37247"/>
    <w:rsid w:val="00D372C0"/>
    <w:rsid w:val="00D372E2"/>
    <w:rsid w:val="00D37385"/>
    <w:rsid w:val="00D373B2"/>
    <w:rsid w:val="00D37487"/>
    <w:rsid w:val="00D374C6"/>
    <w:rsid w:val="00D374FD"/>
    <w:rsid w:val="00D375AA"/>
    <w:rsid w:val="00D3760A"/>
    <w:rsid w:val="00D37680"/>
    <w:rsid w:val="00D3768D"/>
    <w:rsid w:val="00D377F4"/>
    <w:rsid w:val="00D377F5"/>
    <w:rsid w:val="00D37917"/>
    <w:rsid w:val="00D37924"/>
    <w:rsid w:val="00D37949"/>
    <w:rsid w:val="00D379E8"/>
    <w:rsid w:val="00D37A34"/>
    <w:rsid w:val="00D37BC3"/>
    <w:rsid w:val="00D37BCB"/>
    <w:rsid w:val="00D37BD8"/>
    <w:rsid w:val="00D37BEA"/>
    <w:rsid w:val="00D37BF2"/>
    <w:rsid w:val="00D37C6D"/>
    <w:rsid w:val="00D37DDA"/>
    <w:rsid w:val="00D37E02"/>
    <w:rsid w:val="00D37FA8"/>
    <w:rsid w:val="00D4018B"/>
    <w:rsid w:val="00D401FC"/>
    <w:rsid w:val="00D402E6"/>
    <w:rsid w:val="00D40357"/>
    <w:rsid w:val="00D40382"/>
    <w:rsid w:val="00D404A5"/>
    <w:rsid w:val="00D4056F"/>
    <w:rsid w:val="00D40638"/>
    <w:rsid w:val="00D4073D"/>
    <w:rsid w:val="00D4077F"/>
    <w:rsid w:val="00D407CF"/>
    <w:rsid w:val="00D40821"/>
    <w:rsid w:val="00D40854"/>
    <w:rsid w:val="00D408BC"/>
    <w:rsid w:val="00D408CE"/>
    <w:rsid w:val="00D40999"/>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1"/>
    <w:rsid w:val="00D4128B"/>
    <w:rsid w:val="00D4133D"/>
    <w:rsid w:val="00D41640"/>
    <w:rsid w:val="00D4169F"/>
    <w:rsid w:val="00D418C9"/>
    <w:rsid w:val="00D41A30"/>
    <w:rsid w:val="00D41A3A"/>
    <w:rsid w:val="00D41AA6"/>
    <w:rsid w:val="00D41C13"/>
    <w:rsid w:val="00D41C34"/>
    <w:rsid w:val="00D41D34"/>
    <w:rsid w:val="00D41DE1"/>
    <w:rsid w:val="00D41EE6"/>
    <w:rsid w:val="00D41F61"/>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DC8"/>
    <w:rsid w:val="00D42E30"/>
    <w:rsid w:val="00D42E45"/>
    <w:rsid w:val="00D42F0D"/>
    <w:rsid w:val="00D42FEE"/>
    <w:rsid w:val="00D43077"/>
    <w:rsid w:val="00D43079"/>
    <w:rsid w:val="00D4316C"/>
    <w:rsid w:val="00D43185"/>
    <w:rsid w:val="00D4324C"/>
    <w:rsid w:val="00D43307"/>
    <w:rsid w:val="00D433D7"/>
    <w:rsid w:val="00D434E6"/>
    <w:rsid w:val="00D434FD"/>
    <w:rsid w:val="00D4350F"/>
    <w:rsid w:val="00D43531"/>
    <w:rsid w:val="00D435A1"/>
    <w:rsid w:val="00D435CB"/>
    <w:rsid w:val="00D435F6"/>
    <w:rsid w:val="00D4363B"/>
    <w:rsid w:val="00D436B6"/>
    <w:rsid w:val="00D436E3"/>
    <w:rsid w:val="00D438C6"/>
    <w:rsid w:val="00D4394C"/>
    <w:rsid w:val="00D43971"/>
    <w:rsid w:val="00D43A98"/>
    <w:rsid w:val="00D43AA3"/>
    <w:rsid w:val="00D43AB4"/>
    <w:rsid w:val="00D43C11"/>
    <w:rsid w:val="00D43D66"/>
    <w:rsid w:val="00D43E05"/>
    <w:rsid w:val="00D43E24"/>
    <w:rsid w:val="00D43E25"/>
    <w:rsid w:val="00D43E4C"/>
    <w:rsid w:val="00D43E54"/>
    <w:rsid w:val="00D43EE6"/>
    <w:rsid w:val="00D43EF5"/>
    <w:rsid w:val="00D43EFB"/>
    <w:rsid w:val="00D43FEB"/>
    <w:rsid w:val="00D44046"/>
    <w:rsid w:val="00D4405C"/>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4E86"/>
    <w:rsid w:val="00D450E1"/>
    <w:rsid w:val="00D45188"/>
    <w:rsid w:val="00D45259"/>
    <w:rsid w:val="00D45289"/>
    <w:rsid w:val="00D453BD"/>
    <w:rsid w:val="00D45487"/>
    <w:rsid w:val="00D45494"/>
    <w:rsid w:val="00D45643"/>
    <w:rsid w:val="00D456C9"/>
    <w:rsid w:val="00D456ED"/>
    <w:rsid w:val="00D4574C"/>
    <w:rsid w:val="00D45766"/>
    <w:rsid w:val="00D457F2"/>
    <w:rsid w:val="00D45868"/>
    <w:rsid w:val="00D458BA"/>
    <w:rsid w:val="00D458D1"/>
    <w:rsid w:val="00D459FC"/>
    <w:rsid w:val="00D45A32"/>
    <w:rsid w:val="00D45A73"/>
    <w:rsid w:val="00D45AC7"/>
    <w:rsid w:val="00D45AFE"/>
    <w:rsid w:val="00D45C91"/>
    <w:rsid w:val="00D45CC2"/>
    <w:rsid w:val="00D45D85"/>
    <w:rsid w:val="00D45DAC"/>
    <w:rsid w:val="00D45DCB"/>
    <w:rsid w:val="00D4600A"/>
    <w:rsid w:val="00D460B4"/>
    <w:rsid w:val="00D46128"/>
    <w:rsid w:val="00D461BB"/>
    <w:rsid w:val="00D46237"/>
    <w:rsid w:val="00D4624F"/>
    <w:rsid w:val="00D4625E"/>
    <w:rsid w:val="00D4630C"/>
    <w:rsid w:val="00D46362"/>
    <w:rsid w:val="00D463D1"/>
    <w:rsid w:val="00D464D7"/>
    <w:rsid w:val="00D464F3"/>
    <w:rsid w:val="00D465AC"/>
    <w:rsid w:val="00D46828"/>
    <w:rsid w:val="00D468B9"/>
    <w:rsid w:val="00D46AA7"/>
    <w:rsid w:val="00D46C25"/>
    <w:rsid w:val="00D46CD7"/>
    <w:rsid w:val="00D46D74"/>
    <w:rsid w:val="00D46DB7"/>
    <w:rsid w:val="00D46E33"/>
    <w:rsid w:val="00D46F06"/>
    <w:rsid w:val="00D46F37"/>
    <w:rsid w:val="00D46FFA"/>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23"/>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CB"/>
    <w:rsid w:val="00D503D9"/>
    <w:rsid w:val="00D504C0"/>
    <w:rsid w:val="00D5075C"/>
    <w:rsid w:val="00D50764"/>
    <w:rsid w:val="00D5080A"/>
    <w:rsid w:val="00D50894"/>
    <w:rsid w:val="00D508D3"/>
    <w:rsid w:val="00D50972"/>
    <w:rsid w:val="00D50A10"/>
    <w:rsid w:val="00D50A9B"/>
    <w:rsid w:val="00D50B2D"/>
    <w:rsid w:val="00D50B67"/>
    <w:rsid w:val="00D50C93"/>
    <w:rsid w:val="00D50CE6"/>
    <w:rsid w:val="00D50D16"/>
    <w:rsid w:val="00D50E32"/>
    <w:rsid w:val="00D50ED6"/>
    <w:rsid w:val="00D50EDA"/>
    <w:rsid w:val="00D50F06"/>
    <w:rsid w:val="00D50F86"/>
    <w:rsid w:val="00D510E4"/>
    <w:rsid w:val="00D51138"/>
    <w:rsid w:val="00D511C3"/>
    <w:rsid w:val="00D513FE"/>
    <w:rsid w:val="00D51403"/>
    <w:rsid w:val="00D514BC"/>
    <w:rsid w:val="00D514F3"/>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93"/>
    <w:rsid w:val="00D52110"/>
    <w:rsid w:val="00D5218B"/>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0B"/>
    <w:rsid w:val="00D52F51"/>
    <w:rsid w:val="00D52F8B"/>
    <w:rsid w:val="00D52FEF"/>
    <w:rsid w:val="00D53098"/>
    <w:rsid w:val="00D530C4"/>
    <w:rsid w:val="00D5313B"/>
    <w:rsid w:val="00D53206"/>
    <w:rsid w:val="00D5331E"/>
    <w:rsid w:val="00D53387"/>
    <w:rsid w:val="00D53396"/>
    <w:rsid w:val="00D53450"/>
    <w:rsid w:val="00D534B5"/>
    <w:rsid w:val="00D53504"/>
    <w:rsid w:val="00D536BA"/>
    <w:rsid w:val="00D537F3"/>
    <w:rsid w:val="00D5380D"/>
    <w:rsid w:val="00D53883"/>
    <w:rsid w:val="00D5395D"/>
    <w:rsid w:val="00D53A61"/>
    <w:rsid w:val="00D53ACF"/>
    <w:rsid w:val="00D53B14"/>
    <w:rsid w:val="00D53B45"/>
    <w:rsid w:val="00D53BEF"/>
    <w:rsid w:val="00D53C1D"/>
    <w:rsid w:val="00D53C58"/>
    <w:rsid w:val="00D53C6A"/>
    <w:rsid w:val="00D53C70"/>
    <w:rsid w:val="00D53C96"/>
    <w:rsid w:val="00D53D06"/>
    <w:rsid w:val="00D53F0D"/>
    <w:rsid w:val="00D54031"/>
    <w:rsid w:val="00D5403A"/>
    <w:rsid w:val="00D54078"/>
    <w:rsid w:val="00D540F1"/>
    <w:rsid w:val="00D541A9"/>
    <w:rsid w:val="00D54234"/>
    <w:rsid w:val="00D54281"/>
    <w:rsid w:val="00D5431F"/>
    <w:rsid w:val="00D54349"/>
    <w:rsid w:val="00D543A7"/>
    <w:rsid w:val="00D543B5"/>
    <w:rsid w:val="00D543DE"/>
    <w:rsid w:val="00D54434"/>
    <w:rsid w:val="00D5448B"/>
    <w:rsid w:val="00D544F9"/>
    <w:rsid w:val="00D545CB"/>
    <w:rsid w:val="00D5462E"/>
    <w:rsid w:val="00D546B4"/>
    <w:rsid w:val="00D546EB"/>
    <w:rsid w:val="00D54757"/>
    <w:rsid w:val="00D5478D"/>
    <w:rsid w:val="00D548D7"/>
    <w:rsid w:val="00D548DF"/>
    <w:rsid w:val="00D549EF"/>
    <w:rsid w:val="00D54A2B"/>
    <w:rsid w:val="00D54A5C"/>
    <w:rsid w:val="00D54ADA"/>
    <w:rsid w:val="00D54C29"/>
    <w:rsid w:val="00D54E2E"/>
    <w:rsid w:val="00D54F83"/>
    <w:rsid w:val="00D54F9F"/>
    <w:rsid w:val="00D54FE2"/>
    <w:rsid w:val="00D55039"/>
    <w:rsid w:val="00D5504C"/>
    <w:rsid w:val="00D5506A"/>
    <w:rsid w:val="00D55078"/>
    <w:rsid w:val="00D55130"/>
    <w:rsid w:val="00D55182"/>
    <w:rsid w:val="00D552B0"/>
    <w:rsid w:val="00D55383"/>
    <w:rsid w:val="00D5549D"/>
    <w:rsid w:val="00D55588"/>
    <w:rsid w:val="00D555A0"/>
    <w:rsid w:val="00D555E1"/>
    <w:rsid w:val="00D55668"/>
    <w:rsid w:val="00D55751"/>
    <w:rsid w:val="00D5577B"/>
    <w:rsid w:val="00D558D5"/>
    <w:rsid w:val="00D55907"/>
    <w:rsid w:val="00D5590E"/>
    <w:rsid w:val="00D55937"/>
    <w:rsid w:val="00D559C0"/>
    <w:rsid w:val="00D55A06"/>
    <w:rsid w:val="00D55A3E"/>
    <w:rsid w:val="00D55AB5"/>
    <w:rsid w:val="00D55B68"/>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8E"/>
    <w:rsid w:val="00D56C03"/>
    <w:rsid w:val="00D56C4B"/>
    <w:rsid w:val="00D56C6D"/>
    <w:rsid w:val="00D56D07"/>
    <w:rsid w:val="00D56D9A"/>
    <w:rsid w:val="00D56DB7"/>
    <w:rsid w:val="00D56DBC"/>
    <w:rsid w:val="00D56DC8"/>
    <w:rsid w:val="00D56E24"/>
    <w:rsid w:val="00D56E4D"/>
    <w:rsid w:val="00D56E5B"/>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3C"/>
    <w:rsid w:val="00D57FAE"/>
    <w:rsid w:val="00D60058"/>
    <w:rsid w:val="00D60059"/>
    <w:rsid w:val="00D60087"/>
    <w:rsid w:val="00D600DA"/>
    <w:rsid w:val="00D60101"/>
    <w:rsid w:val="00D60155"/>
    <w:rsid w:val="00D601EB"/>
    <w:rsid w:val="00D60233"/>
    <w:rsid w:val="00D60276"/>
    <w:rsid w:val="00D602D1"/>
    <w:rsid w:val="00D602E7"/>
    <w:rsid w:val="00D6031C"/>
    <w:rsid w:val="00D6037F"/>
    <w:rsid w:val="00D6040A"/>
    <w:rsid w:val="00D604E0"/>
    <w:rsid w:val="00D604F7"/>
    <w:rsid w:val="00D6057E"/>
    <w:rsid w:val="00D60614"/>
    <w:rsid w:val="00D60738"/>
    <w:rsid w:val="00D607FC"/>
    <w:rsid w:val="00D60831"/>
    <w:rsid w:val="00D6090A"/>
    <w:rsid w:val="00D6092F"/>
    <w:rsid w:val="00D60962"/>
    <w:rsid w:val="00D60A0C"/>
    <w:rsid w:val="00D60A12"/>
    <w:rsid w:val="00D60A61"/>
    <w:rsid w:val="00D60AB2"/>
    <w:rsid w:val="00D60B39"/>
    <w:rsid w:val="00D60BC4"/>
    <w:rsid w:val="00D60BE7"/>
    <w:rsid w:val="00D60C18"/>
    <w:rsid w:val="00D60C33"/>
    <w:rsid w:val="00D60D25"/>
    <w:rsid w:val="00D60E76"/>
    <w:rsid w:val="00D60ECC"/>
    <w:rsid w:val="00D60EF5"/>
    <w:rsid w:val="00D61070"/>
    <w:rsid w:val="00D6107F"/>
    <w:rsid w:val="00D610DE"/>
    <w:rsid w:val="00D611BE"/>
    <w:rsid w:val="00D611F3"/>
    <w:rsid w:val="00D6131A"/>
    <w:rsid w:val="00D6135F"/>
    <w:rsid w:val="00D6145A"/>
    <w:rsid w:val="00D61520"/>
    <w:rsid w:val="00D61605"/>
    <w:rsid w:val="00D61645"/>
    <w:rsid w:val="00D61740"/>
    <w:rsid w:val="00D6176D"/>
    <w:rsid w:val="00D61971"/>
    <w:rsid w:val="00D61A78"/>
    <w:rsid w:val="00D61C65"/>
    <w:rsid w:val="00D61CD0"/>
    <w:rsid w:val="00D61CFA"/>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3F2"/>
    <w:rsid w:val="00D62407"/>
    <w:rsid w:val="00D62431"/>
    <w:rsid w:val="00D62491"/>
    <w:rsid w:val="00D624BC"/>
    <w:rsid w:val="00D624FC"/>
    <w:rsid w:val="00D62572"/>
    <w:rsid w:val="00D6263D"/>
    <w:rsid w:val="00D626A2"/>
    <w:rsid w:val="00D6274F"/>
    <w:rsid w:val="00D6279C"/>
    <w:rsid w:val="00D627C7"/>
    <w:rsid w:val="00D62810"/>
    <w:rsid w:val="00D62998"/>
    <w:rsid w:val="00D629BB"/>
    <w:rsid w:val="00D629BE"/>
    <w:rsid w:val="00D62BA9"/>
    <w:rsid w:val="00D62C05"/>
    <w:rsid w:val="00D62EC7"/>
    <w:rsid w:val="00D62EFA"/>
    <w:rsid w:val="00D62F8F"/>
    <w:rsid w:val="00D63000"/>
    <w:rsid w:val="00D63061"/>
    <w:rsid w:val="00D630A4"/>
    <w:rsid w:val="00D631D1"/>
    <w:rsid w:val="00D631E3"/>
    <w:rsid w:val="00D63288"/>
    <w:rsid w:val="00D632F3"/>
    <w:rsid w:val="00D6335B"/>
    <w:rsid w:val="00D633C6"/>
    <w:rsid w:val="00D633DF"/>
    <w:rsid w:val="00D633F7"/>
    <w:rsid w:val="00D63476"/>
    <w:rsid w:val="00D634A4"/>
    <w:rsid w:val="00D634FE"/>
    <w:rsid w:val="00D6355A"/>
    <w:rsid w:val="00D635E4"/>
    <w:rsid w:val="00D636AC"/>
    <w:rsid w:val="00D636D6"/>
    <w:rsid w:val="00D63742"/>
    <w:rsid w:val="00D6378C"/>
    <w:rsid w:val="00D637BE"/>
    <w:rsid w:val="00D637D3"/>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AE"/>
    <w:rsid w:val="00D642B3"/>
    <w:rsid w:val="00D64305"/>
    <w:rsid w:val="00D64376"/>
    <w:rsid w:val="00D643BF"/>
    <w:rsid w:val="00D643D4"/>
    <w:rsid w:val="00D643DC"/>
    <w:rsid w:val="00D64448"/>
    <w:rsid w:val="00D6444C"/>
    <w:rsid w:val="00D64506"/>
    <w:rsid w:val="00D645DB"/>
    <w:rsid w:val="00D645F2"/>
    <w:rsid w:val="00D64633"/>
    <w:rsid w:val="00D64701"/>
    <w:rsid w:val="00D64703"/>
    <w:rsid w:val="00D647D7"/>
    <w:rsid w:val="00D64813"/>
    <w:rsid w:val="00D64830"/>
    <w:rsid w:val="00D6496C"/>
    <w:rsid w:val="00D64A32"/>
    <w:rsid w:val="00D64C36"/>
    <w:rsid w:val="00D64C57"/>
    <w:rsid w:val="00D64DE6"/>
    <w:rsid w:val="00D64DF6"/>
    <w:rsid w:val="00D64E4A"/>
    <w:rsid w:val="00D64EE9"/>
    <w:rsid w:val="00D64EF0"/>
    <w:rsid w:val="00D64F16"/>
    <w:rsid w:val="00D64F71"/>
    <w:rsid w:val="00D64F8B"/>
    <w:rsid w:val="00D65061"/>
    <w:rsid w:val="00D65091"/>
    <w:rsid w:val="00D650F9"/>
    <w:rsid w:val="00D65153"/>
    <w:rsid w:val="00D65178"/>
    <w:rsid w:val="00D651DE"/>
    <w:rsid w:val="00D6529C"/>
    <w:rsid w:val="00D652BD"/>
    <w:rsid w:val="00D6533F"/>
    <w:rsid w:val="00D653A0"/>
    <w:rsid w:val="00D65415"/>
    <w:rsid w:val="00D65496"/>
    <w:rsid w:val="00D6550C"/>
    <w:rsid w:val="00D65515"/>
    <w:rsid w:val="00D65578"/>
    <w:rsid w:val="00D6563E"/>
    <w:rsid w:val="00D656E4"/>
    <w:rsid w:val="00D6571C"/>
    <w:rsid w:val="00D65779"/>
    <w:rsid w:val="00D6579C"/>
    <w:rsid w:val="00D657A7"/>
    <w:rsid w:val="00D657C9"/>
    <w:rsid w:val="00D657FC"/>
    <w:rsid w:val="00D65805"/>
    <w:rsid w:val="00D65872"/>
    <w:rsid w:val="00D658AC"/>
    <w:rsid w:val="00D6591F"/>
    <w:rsid w:val="00D65970"/>
    <w:rsid w:val="00D65A26"/>
    <w:rsid w:val="00D65A36"/>
    <w:rsid w:val="00D65B79"/>
    <w:rsid w:val="00D65B94"/>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CB8"/>
    <w:rsid w:val="00D67D74"/>
    <w:rsid w:val="00D67D9C"/>
    <w:rsid w:val="00D67FF3"/>
    <w:rsid w:val="00D70058"/>
    <w:rsid w:val="00D70070"/>
    <w:rsid w:val="00D700CE"/>
    <w:rsid w:val="00D700F1"/>
    <w:rsid w:val="00D7010D"/>
    <w:rsid w:val="00D7025A"/>
    <w:rsid w:val="00D7040D"/>
    <w:rsid w:val="00D7043B"/>
    <w:rsid w:val="00D7047E"/>
    <w:rsid w:val="00D70504"/>
    <w:rsid w:val="00D705EB"/>
    <w:rsid w:val="00D707BD"/>
    <w:rsid w:val="00D70811"/>
    <w:rsid w:val="00D70814"/>
    <w:rsid w:val="00D7087C"/>
    <w:rsid w:val="00D70900"/>
    <w:rsid w:val="00D70924"/>
    <w:rsid w:val="00D7095D"/>
    <w:rsid w:val="00D709B1"/>
    <w:rsid w:val="00D709C8"/>
    <w:rsid w:val="00D70CAF"/>
    <w:rsid w:val="00D70D7F"/>
    <w:rsid w:val="00D70D86"/>
    <w:rsid w:val="00D70E26"/>
    <w:rsid w:val="00D70E9F"/>
    <w:rsid w:val="00D70ECE"/>
    <w:rsid w:val="00D70EC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36"/>
    <w:rsid w:val="00D7164B"/>
    <w:rsid w:val="00D71657"/>
    <w:rsid w:val="00D71664"/>
    <w:rsid w:val="00D717BD"/>
    <w:rsid w:val="00D717D6"/>
    <w:rsid w:val="00D7184E"/>
    <w:rsid w:val="00D719BC"/>
    <w:rsid w:val="00D719F2"/>
    <w:rsid w:val="00D71A20"/>
    <w:rsid w:val="00D71A55"/>
    <w:rsid w:val="00D71ABD"/>
    <w:rsid w:val="00D71B8A"/>
    <w:rsid w:val="00D71BC3"/>
    <w:rsid w:val="00D71D15"/>
    <w:rsid w:val="00D71DB1"/>
    <w:rsid w:val="00D71DBF"/>
    <w:rsid w:val="00D71E86"/>
    <w:rsid w:val="00D71F38"/>
    <w:rsid w:val="00D71F5A"/>
    <w:rsid w:val="00D71FAE"/>
    <w:rsid w:val="00D72080"/>
    <w:rsid w:val="00D72123"/>
    <w:rsid w:val="00D721E6"/>
    <w:rsid w:val="00D721F7"/>
    <w:rsid w:val="00D7223B"/>
    <w:rsid w:val="00D722BC"/>
    <w:rsid w:val="00D724D4"/>
    <w:rsid w:val="00D724E3"/>
    <w:rsid w:val="00D72500"/>
    <w:rsid w:val="00D725BA"/>
    <w:rsid w:val="00D7260E"/>
    <w:rsid w:val="00D72624"/>
    <w:rsid w:val="00D72671"/>
    <w:rsid w:val="00D726E3"/>
    <w:rsid w:val="00D72792"/>
    <w:rsid w:val="00D72875"/>
    <w:rsid w:val="00D728EC"/>
    <w:rsid w:val="00D72931"/>
    <w:rsid w:val="00D729C0"/>
    <w:rsid w:val="00D72AE9"/>
    <w:rsid w:val="00D72C53"/>
    <w:rsid w:val="00D72CEC"/>
    <w:rsid w:val="00D72D2B"/>
    <w:rsid w:val="00D72E58"/>
    <w:rsid w:val="00D72E79"/>
    <w:rsid w:val="00D72EBA"/>
    <w:rsid w:val="00D7300B"/>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AB7"/>
    <w:rsid w:val="00D73D04"/>
    <w:rsid w:val="00D73D64"/>
    <w:rsid w:val="00D73DBB"/>
    <w:rsid w:val="00D73E1D"/>
    <w:rsid w:val="00D73EA6"/>
    <w:rsid w:val="00D73EAD"/>
    <w:rsid w:val="00D73F88"/>
    <w:rsid w:val="00D7401C"/>
    <w:rsid w:val="00D74192"/>
    <w:rsid w:val="00D741D0"/>
    <w:rsid w:val="00D74294"/>
    <w:rsid w:val="00D742D2"/>
    <w:rsid w:val="00D74352"/>
    <w:rsid w:val="00D74362"/>
    <w:rsid w:val="00D74364"/>
    <w:rsid w:val="00D743D6"/>
    <w:rsid w:val="00D743EA"/>
    <w:rsid w:val="00D7440C"/>
    <w:rsid w:val="00D74556"/>
    <w:rsid w:val="00D745A0"/>
    <w:rsid w:val="00D74633"/>
    <w:rsid w:val="00D747FD"/>
    <w:rsid w:val="00D74890"/>
    <w:rsid w:val="00D7499D"/>
    <w:rsid w:val="00D74A3A"/>
    <w:rsid w:val="00D74A45"/>
    <w:rsid w:val="00D74A7C"/>
    <w:rsid w:val="00D74A84"/>
    <w:rsid w:val="00D74B2C"/>
    <w:rsid w:val="00D74B79"/>
    <w:rsid w:val="00D74C1E"/>
    <w:rsid w:val="00D74C61"/>
    <w:rsid w:val="00D74D6B"/>
    <w:rsid w:val="00D74EA3"/>
    <w:rsid w:val="00D74EAB"/>
    <w:rsid w:val="00D74F2C"/>
    <w:rsid w:val="00D74F76"/>
    <w:rsid w:val="00D74F94"/>
    <w:rsid w:val="00D75075"/>
    <w:rsid w:val="00D750FA"/>
    <w:rsid w:val="00D7519B"/>
    <w:rsid w:val="00D7526F"/>
    <w:rsid w:val="00D752A8"/>
    <w:rsid w:val="00D75361"/>
    <w:rsid w:val="00D7537D"/>
    <w:rsid w:val="00D753C3"/>
    <w:rsid w:val="00D7547E"/>
    <w:rsid w:val="00D75569"/>
    <w:rsid w:val="00D755CA"/>
    <w:rsid w:val="00D75607"/>
    <w:rsid w:val="00D7564F"/>
    <w:rsid w:val="00D75684"/>
    <w:rsid w:val="00D7572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AB"/>
    <w:rsid w:val="00D75EE6"/>
    <w:rsid w:val="00D75F34"/>
    <w:rsid w:val="00D75F95"/>
    <w:rsid w:val="00D76077"/>
    <w:rsid w:val="00D76096"/>
    <w:rsid w:val="00D76135"/>
    <w:rsid w:val="00D76208"/>
    <w:rsid w:val="00D76241"/>
    <w:rsid w:val="00D76267"/>
    <w:rsid w:val="00D762C5"/>
    <w:rsid w:val="00D762D4"/>
    <w:rsid w:val="00D762FA"/>
    <w:rsid w:val="00D763CC"/>
    <w:rsid w:val="00D764EA"/>
    <w:rsid w:val="00D766C3"/>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106"/>
    <w:rsid w:val="00D7729D"/>
    <w:rsid w:val="00D773C9"/>
    <w:rsid w:val="00D774F5"/>
    <w:rsid w:val="00D77537"/>
    <w:rsid w:val="00D7756A"/>
    <w:rsid w:val="00D775EE"/>
    <w:rsid w:val="00D77611"/>
    <w:rsid w:val="00D7785D"/>
    <w:rsid w:val="00D7794E"/>
    <w:rsid w:val="00D7796A"/>
    <w:rsid w:val="00D779D9"/>
    <w:rsid w:val="00D779EA"/>
    <w:rsid w:val="00D77A72"/>
    <w:rsid w:val="00D77A90"/>
    <w:rsid w:val="00D77AC5"/>
    <w:rsid w:val="00D77AC9"/>
    <w:rsid w:val="00D77ACC"/>
    <w:rsid w:val="00D77ADD"/>
    <w:rsid w:val="00D77AED"/>
    <w:rsid w:val="00D77B1B"/>
    <w:rsid w:val="00D77B57"/>
    <w:rsid w:val="00D77B71"/>
    <w:rsid w:val="00D77BE7"/>
    <w:rsid w:val="00D77D36"/>
    <w:rsid w:val="00D77D58"/>
    <w:rsid w:val="00D77D93"/>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4"/>
    <w:rsid w:val="00D81995"/>
    <w:rsid w:val="00D819ED"/>
    <w:rsid w:val="00D81A96"/>
    <w:rsid w:val="00D81B3C"/>
    <w:rsid w:val="00D81CB3"/>
    <w:rsid w:val="00D81D10"/>
    <w:rsid w:val="00D81D2D"/>
    <w:rsid w:val="00D81DB7"/>
    <w:rsid w:val="00D81F33"/>
    <w:rsid w:val="00D81F93"/>
    <w:rsid w:val="00D81FDC"/>
    <w:rsid w:val="00D81FF1"/>
    <w:rsid w:val="00D82073"/>
    <w:rsid w:val="00D820A3"/>
    <w:rsid w:val="00D820FE"/>
    <w:rsid w:val="00D82135"/>
    <w:rsid w:val="00D821BD"/>
    <w:rsid w:val="00D822EE"/>
    <w:rsid w:val="00D82350"/>
    <w:rsid w:val="00D823C6"/>
    <w:rsid w:val="00D8250F"/>
    <w:rsid w:val="00D825D0"/>
    <w:rsid w:val="00D82628"/>
    <w:rsid w:val="00D82686"/>
    <w:rsid w:val="00D826EB"/>
    <w:rsid w:val="00D826FC"/>
    <w:rsid w:val="00D82783"/>
    <w:rsid w:val="00D827E4"/>
    <w:rsid w:val="00D827EC"/>
    <w:rsid w:val="00D827FD"/>
    <w:rsid w:val="00D82805"/>
    <w:rsid w:val="00D828AC"/>
    <w:rsid w:val="00D828B2"/>
    <w:rsid w:val="00D8295C"/>
    <w:rsid w:val="00D8297B"/>
    <w:rsid w:val="00D82998"/>
    <w:rsid w:val="00D82A02"/>
    <w:rsid w:val="00D82A4B"/>
    <w:rsid w:val="00D82A5C"/>
    <w:rsid w:val="00D82A65"/>
    <w:rsid w:val="00D82ABD"/>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88"/>
    <w:rsid w:val="00D83AA6"/>
    <w:rsid w:val="00D83B7B"/>
    <w:rsid w:val="00D83BBA"/>
    <w:rsid w:val="00D83C85"/>
    <w:rsid w:val="00D83C8A"/>
    <w:rsid w:val="00D83C92"/>
    <w:rsid w:val="00D83CAF"/>
    <w:rsid w:val="00D83DE3"/>
    <w:rsid w:val="00D83DF9"/>
    <w:rsid w:val="00D83E81"/>
    <w:rsid w:val="00D83EAD"/>
    <w:rsid w:val="00D83EC2"/>
    <w:rsid w:val="00D83EE3"/>
    <w:rsid w:val="00D83F26"/>
    <w:rsid w:val="00D83F2E"/>
    <w:rsid w:val="00D83F82"/>
    <w:rsid w:val="00D8404D"/>
    <w:rsid w:val="00D840EF"/>
    <w:rsid w:val="00D8417E"/>
    <w:rsid w:val="00D84186"/>
    <w:rsid w:val="00D8418B"/>
    <w:rsid w:val="00D841A7"/>
    <w:rsid w:val="00D84240"/>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BFA"/>
    <w:rsid w:val="00D84C58"/>
    <w:rsid w:val="00D84C5D"/>
    <w:rsid w:val="00D84C84"/>
    <w:rsid w:val="00D84CC6"/>
    <w:rsid w:val="00D84D72"/>
    <w:rsid w:val="00D84D98"/>
    <w:rsid w:val="00D84E09"/>
    <w:rsid w:val="00D84E21"/>
    <w:rsid w:val="00D84E7A"/>
    <w:rsid w:val="00D84FF9"/>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C49"/>
    <w:rsid w:val="00D85E95"/>
    <w:rsid w:val="00D85F0D"/>
    <w:rsid w:val="00D85F15"/>
    <w:rsid w:val="00D85FA3"/>
    <w:rsid w:val="00D86001"/>
    <w:rsid w:val="00D8601F"/>
    <w:rsid w:val="00D860BD"/>
    <w:rsid w:val="00D861D2"/>
    <w:rsid w:val="00D86295"/>
    <w:rsid w:val="00D862ED"/>
    <w:rsid w:val="00D863BD"/>
    <w:rsid w:val="00D863F7"/>
    <w:rsid w:val="00D8640B"/>
    <w:rsid w:val="00D8640D"/>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64"/>
    <w:rsid w:val="00D86FFC"/>
    <w:rsid w:val="00D8704F"/>
    <w:rsid w:val="00D8711F"/>
    <w:rsid w:val="00D87124"/>
    <w:rsid w:val="00D87149"/>
    <w:rsid w:val="00D87175"/>
    <w:rsid w:val="00D871ED"/>
    <w:rsid w:val="00D87216"/>
    <w:rsid w:val="00D87238"/>
    <w:rsid w:val="00D872CF"/>
    <w:rsid w:val="00D873B3"/>
    <w:rsid w:val="00D87452"/>
    <w:rsid w:val="00D874C7"/>
    <w:rsid w:val="00D87501"/>
    <w:rsid w:val="00D87649"/>
    <w:rsid w:val="00D87730"/>
    <w:rsid w:val="00D877BC"/>
    <w:rsid w:val="00D8784D"/>
    <w:rsid w:val="00D8789A"/>
    <w:rsid w:val="00D8797C"/>
    <w:rsid w:val="00D879C0"/>
    <w:rsid w:val="00D87BE3"/>
    <w:rsid w:val="00D87D59"/>
    <w:rsid w:val="00D87DBD"/>
    <w:rsid w:val="00D87DF2"/>
    <w:rsid w:val="00D87E1F"/>
    <w:rsid w:val="00D87E78"/>
    <w:rsid w:val="00D87EBD"/>
    <w:rsid w:val="00D87EFD"/>
    <w:rsid w:val="00D87F79"/>
    <w:rsid w:val="00D87FAE"/>
    <w:rsid w:val="00D900A4"/>
    <w:rsid w:val="00D90159"/>
    <w:rsid w:val="00D90183"/>
    <w:rsid w:val="00D901BF"/>
    <w:rsid w:val="00D901E8"/>
    <w:rsid w:val="00D9023B"/>
    <w:rsid w:val="00D90295"/>
    <w:rsid w:val="00D902F0"/>
    <w:rsid w:val="00D9031E"/>
    <w:rsid w:val="00D90332"/>
    <w:rsid w:val="00D90418"/>
    <w:rsid w:val="00D904C6"/>
    <w:rsid w:val="00D90518"/>
    <w:rsid w:val="00D906C1"/>
    <w:rsid w:val="00D90751"/>
    <w:rsid w:val="00D9076C"/>
    <w:rsid w:val="00D9082C"/>
    <w:rsid w:val="00D90860"/>
    <w:rsid w:val="00D90875"/>
    <w:rsid w:val="00D90911"/>
    <w:rsid w:val="00D9092E"/>
    <w:rsid w:val="00D9094B"/>
    <w:rsid w:val="00D909A0"/>
    <w:rsid w:val="00D909B8"/>
    <w:rsid w:val="00D909C2"/>
    <w:rsid w:val="00D90B0F"/>
    <w:rsid w:val="00D90BDE"/>
    <w:rsid w:val="00D90BF7"/>
    <w:rsid w:val="00D90CB3"/>
    <w:rsid w:val="00D90D54"/>
    <w:rsid w:val="00D90F2B"/>
    <w:rsid w:val="00D90F5B"/>
    <w:rsid w:val="00D90F6E"/>
    <w:rsid w:val="00D91051"/>
    <w:rsid w:val="00D9106E"/>
    <w:rsid w:val="00D910C8"/>
    <w:rsid w:val="00D910E4"/>
    <w:rsid w:val="00D9111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6A3"/>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5E7"/>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30"/>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6C"/>
    <w:rsid w:val="00D93B8C"/>
    <w:rsid w:val="00D93BB9"/>
    <w:rsid w:val="00D93C7B"/>
    <w:rsid w:val="00D93C8F"/>
    <w:rsid w:val="00D93C9E"/>
    <w:rsid w:val="00D93CF7"/>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03"/>
    <w:rsid w:val="00D94435"/>
    <w:rsid w:val="00D944CD"/>
    <w:rsid w:val="00D944FE"/>
    <w:rsid w:val="00D946E6"/>
    <w:rsid w:val="00D9481D"/>
    <w:rsid w:val="00D94835"/>
    <w:rsid w:val="00D9485B"/>
    <w:rsid w:val="00D94A4F"/>
    <w:rsid w:val="00D94A95"/>
    <w:rsid w:val="00D94AAC"/>
    <w:rsid w:val="00D94ADD"/>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341"/>
    <w:rsid w:val="00D95451"/>
    <w:rsid w:val="00D9546E"/>
    <w:rsid w:val="00D9549B"/>
    <w:rsid w:val="00D95635"/>
    <w:rsid w:val="00D95884"/>
    <w:rsid w:val="00D9594C"/>
    <w:rsid w:val="00D959AD"/>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EB"/>
    <w:rsid w:val="00D961F7"/>
    <w:rsid w:val="00D962F8"/>
    <w:rsid w:val="00D9656B"/>
    <w:rsid w:val="00D96673"/>
    <w:rsid w:val="00D966A6"/>
    <w:rsid w:val="00D96752"/>
    <w:rsid w:val="00D9677D"/>
    <w:rsid w:val="00D9678C"/>
    <w:rsid w:val="00D96866"/>
    <w:rsid w:val="00D968F2"/>
    <w:rsid w:val="00D968FE"/>
    <w:rsid w:val="00D96944"/>
    <w:rsid w:val="00D96A25"/>
    <w:rsid w:val="00D96A68"/>
    <w:rsid w:val="00D96A89"/>
    <w:rsid w:val="00D96ABC"/>
    <w:rsid w:val="00D96AC6"/>
    <w:rsid w:val="00D96AC9"/>
    <w:rsid w:val="00D96B6D"/>
    <w:rsid w:val="00D96B84"/>
    <w:rsid w:val="00D96BF0"/>
    <w:rsid w:val="00D96C3E"/>
    <w:rsid w:val="00D96C48"/>
    <w:rsid w:val="00D96C84"/>
    <w:rsid w:val="00D96DA5"/>
    <w:rsid w:val="00D970F2"/>
    <w:rsid w:val="00D97224"/>
    <w:rsid w:val="00D97271"/>
    <w:rsid w:val="00D972B8"/>
    <w:rsid w:val="00D97349"/>
    <w:rsid w:val="00D973E1"/>
    <w:rsid w:val="00D97487"/>
    <w:rsid w:val="00D974AA"/>
    <w:rsid w:val="00D975AB"/>
    <w:rsid w:val="00D97685"/>
    <w:rsid w:val="00D9776D"/>
    <w:rsid w:val="00D977AC"/>
    <w:rsid w:val="00D9782A"/>
    <w:rsid w:val="00D979D8"/>
    <w:rsid w:val="00D97A64"/>
    <w:rsid w:val="00D97A83"/>
    <w:rsid w:val="00D97AD4"/>
    <w:rsid w:val="00D97AD9"/>
    <w:rsid w:val="00D97B11"/>
    <w:rsid w:val="00D97B9A"/>
    <w:rsid w:val="00D97CC9"/>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1D"/>
    <w:rsid w:val="00DA0B25"/>
    <w:rsid w:val="00DA0B7D"/>
    <w:rsid w:val="00DA0BB5"/>
    <w:rsid w:val="00DA0BC5"/>
    <w:rsid w:val="00DA0CD3"/>
    <w:rsid w:val="00DA0CDB"/>
    <w:rsid w:val="00DA0CE2"/>
    <w:rsid w:val="00DA0D12"/>
    <w:rsid w:val="00DA0D7D"/>
    <w:rsid w:val="00DA0E7A"/>
    <w:rsid w:val="00DA0E9E"/>
    <w:rsid w:val="00DA0F20"/>
    <w:rsid w:val="00DA0F9D"/>
    <w:rsid w:val="00DA0FCD"/>
    <w:rsid w:val="00DA1010"/>
    <w:rsid w:val="00DA1165"/>
    <w:rsid w:val="00DA127F"/>
    <w:rsid w:val="00DA1374"/>
    <w:rsid w:val="00DA13CD"/>
    <w:rsid w:val="00DA143F"/>
    <w:rsid w:val="00DA1512"/>
    <w:rsid w:val="00DA159C"/>
    <w:rsid w:val="00DA15D5"/>
    <w:rsid w:val="00DA15DF"/>
    <w:rsid w:val="00DA1616"/>
    <w:rsid w:val="00DA161F"/>
    <w:rsid w:val="00DA17D0"/>
    <w:rsid w:val="00DA1809"/>
    <w:rsid w:val="00DA1919"/>
    <w:rsid w:val="00DA1926"/>
    <w:rsid w:val="00DA1ABC"/>
    <w:rsid w:val="00DA1C02"/>
    <w:rsid w:val="00DA1E6C"/>
    <w:rsid w:val="00DA1E9D"/>
    <w:rsid w:val="00DA1FA3"/>
    <w:rsid w:val="00DA1FB6"/>
    <w:rsid w:val="00DA2053"/>
    <w:rsid w:val="00DA2194"/>
    <w:rsid w:val="00DA21BC"/>
    <w:rsid w:val="00DA2223"/>
    <w:rsid w:val="00DA225A"/>
    <w:rsid w:val="00DA22E6"/>
    <w:rsid w:val="00DA2359"/>
    <w:rsid w:val="00DA24A2"/>
    <w:rsid w:val="00DA2555"/>
    <w:rsid w:val="00DA25A3"/>
    <w:rsid w:val="00DA269C"/>
    <w:rsid w:val="00DA275D"/>
    <w:rsid w:val="00DA2829"/>
    <w:rsid w:val="00DA2896"/>
    <w:rsid w:val="00DA2909"/>
    <w:rsid w:val="00DA29EC"/>
    <w:rsid w:val="00DA2A76"/>
    <w:rsid w:val="00DA2BAE"/>
    <w:rsid w:val="00DA2C8D"/>
    <w:rsid w:val="00DA2D64"/>
    <w:rsid w:val="00DA2EBB"/>
    <w:rsid w:val="00DA2EF0"/>
    <w:rsid w:val="00DA2F92"/>
    <w:rsid w:val="00DA3064"/>
    <w:rsid w:val="00DA309A"/>
    <w:rsid w:val="00DA32BB"/>
    <w:rsid w:val="00DA3513"/>
    <w:rsid w:val="00DA3580"/>
    <w:rsid w:val="00DA360C"/>
    <w:rsid w:val="00DA3626"/>
    <w:rsid w:val="00DA36EF"/>
    <w:rsid w:val="00DA3739"/>
    <w:rsid w:val="00DA3794"/>
    <w:rsid w:val="00DA37D0"/>
    <w:rsid w:val="00DA37E3"/>
    <w:rsid w:val="00DA38FB"/>
    <w:rsid w:val="00DA399B"/>
    <w:rsid w:val="00DA39B7"/>
    <w:rsid w:val="00DA3A1F"/>
    <w:rsid w:val="00DA3A25"/>
    <w:rsid w:val="00DA3AB8"/>
    <w:rsid w:val="00DA3B3C"/>
    <w:rsid w:val="00DA3B79"/>
    <w:rsid w:val="00DA3BC8"/>
    <w:rsid w:val="00DA3CA7"/>
    <w:rsid w:val="00DA3D17"/>
    <w:rsid w:val="00DA3D92"/>
    <w:rsid w:val="00DA3F5C"/>
    <w:rsid w:val="00DA3F63"/>
    <w:rsid w:val="00DA3F7C"/>
    <w:rsid w:val="00DA4030"/>
    <w:rsid w:val="00DA40A2"/>
    <w:rsid w:val="00DA4127"/>
    <w:rsid w:val="00DA41E0"/>
    <w:rsid w:val="00DA4230"/>
    <w:rsid w:val="00DA42D0"/>
    <w:rsid w:val="00DA4303"/>
    <w:rsid w:val="00DA4331"/>
    <w:rsid w:val="00DA44BE"/>
    <w:rsid w:val="00DA451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CBF"/>
    <w:rsid w:val="00DA4D10"/>
    <w:rsid w:val="00DA4D23"/>
    <w:rsid w:val="00DA4D58"/>
    <w:rsid w:val="00DA4EF6"/>
    <w:rsid w:val="00DA4F20"/>
    <w:rsid w:val="00DA4FD7"/>
    <w:rsid w:val="00DA5149"/>
    <w:rsid w:val="00DA51D5"/>
    <w:rsid w:val="00DA5234"/>
    <w:rsid w:val="00DA523E"/>
    <w:rsid w:val="00DA537C"/>
    <w:rsid w:val="00DA53D9"/>
    <w:rsid w:val="00DA53FB"/>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C70"/>
    <w:rsid w:val="00DA5DBC"/>
    <w:rsid w:val="00DA5DC9"/>
    <w:rsid w:val="00DA5E6F"/>
    <w:rsid w:val="00DA5EAB"/>
    <w:rsid w:val="00DA5F64"/>
    <w:rsid w:val="00DA5F8F"/>
    <w:rsid w:val="00DA60C6"/>
    <w:rsid w:val="00DA610A"/>
    <w:rsid w:val="00DA623C"/>
    <w:rsid w:val="00DA6273"/>
    <w:rsid w:val="00DA63BB"/>
    <w:rsid w:val="00DA63D0"/>
    <w:rsid w:val="00DA63DE"/>
    <w:rsid w:val="00DA6486"/>
    <w:rsid w:val="00DA650D"/>
    <w:rsid w:val="00DA6585"/>
    <w:rsid w:val="00DA663A"/>
    <w:rsid w:val="00DA665D"/>
    <w:rsid w:val="00DA67B1"/>
    <w:rsid w:val="00DA67D2"/>
    <w:rsid w:val="00DA688F"/>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3BA"/>
    <w:rsid w:val="00DA742A"/>
    <w:rsid w:val="00DA758D"/>
    <w:rsid w:val="00DA75CF"/>
    <w:rsid w:val="00DA764C"/>
    <w:rsid w:val="00DA7757"/>
    <w:rsid w:val="00DA7831"/>
    <w:rsid w:val="00DA7858"/>
    <w:rsid w:val="00DA7930"/>
    <w:rsid w:val="00DA7932"/>
    <w:rsid w:val="00DA7982"/>
    <w:rsid w:val="00DA7A17"/>
    <w:rsid w:val="00DA7B66"/>
    <w:rsid w:val="00DA7CD6"/>
    <w:rsid w:val="00DA7D60"/>
    <w:rsid w:val="00DA7F78"/>
    <w:rsid w:val="00DB00D8"/>
    <w:rsid w:val="00DB00D9"/>
    <w:rsid w:val="00DB01AC"/>
    <w:rsid w:val="00DB0227"/>
    <w:rsid w:val="00DB030A"/>
    <w:rsid w:val="00DB0310"/>
    <w:rsid w:val="00DB0413"/>
    <w:rsid w:val="00DB04CD"/>
    <w:rsid w:val="00DB06BA"/>
    <w:rsid w:val="00DB078D"/>
    <w:rsid w:val="00DB07FB"/>
    <w:rsid w:val="00DB08BB"/>
    <w:rsid w:val="00DB08BC"/>
    <w:rsid w:val="00DB0B3A"/>
    <w:rsid w:val="00DB0B69"/>
    <w:rsid w:val="00DB0CA3"/>
    <w:rsid w:val="00DB0D4A"/>
    <w:rsid w:val="00DB0D59"/>
    <w:rsid w:val="00DB0DA8"/>
    <w:rsid w:val="00DB0E4B"/>
    <w:rsid w:val="00DB0ED6"/>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A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28"/>
    <w:rsid w:val="00DB2373"/>
    <w:rsid w:val="00DB23B3"/>
    <w:rsid w:val="00DB23C1"/>
    <w:rsid w:val="00DB23FA"/>
    <w:rsid w:val="00DB2533"/>
    <w:rsid w:val="00DB2590"/>
    <w:rsid w:val="00DB264A"/>
    <w:rsid w:val="00DB26C7"/>
    <w:rsid w:val="00DB26E5"/>
    <w:rsid w:val="00DB2710"/>
    <w:rsid w:val="00DB2760"/>
    <w:rsid w:val="00DB2867"/>
    <w:rsid w:val="00DB2883"/>
    <w:rsid w:val="00DB28B5"/>
    <w:rsid w:val="00DB28D3"/>
    <w:rsid w:val="00DB2995"/>
    <w:rsid w:val="00DB2A6D"/>
    <w:rsid w:val="00DB2A82"/>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27A"/>
    <w:rsid w:val="00DB339D"/>
    <w:rsid w:val="00DB3473"/>
    <w:rsid w:val="00DB34A4"/>
    <w:rsid w:val="00DB34AB"/>
    <w:rsid w:val="00DB34D7"/>
    <w:rsid w:val="00DB34E0"/>
    <w:rsid w:val="00DB3537"/>
    <w:rsid w:val="00DB355A"/>
    <w:rsid w:val="00DB3592"/>
    <w:rsid w:val="00DB3670"/>
    <w:rsid w:val="00DB36B6"/>
    <w:rsid w:val="00DB36C9"/>
    <w:rsid w:val="00DB36ED"/>
    <w:rsid w:val="00DB3787"/>
    <w:rsid w:val="00DB37CF"/>
    <w:rsid w:val="00DB3918"/>
    <w:rsid w:val="00DB398B"/>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53"/>
    <w:rsid w:val="00DB43A9"/>
    <w:rsid w:val="00DB43F7"/>
    <w:rsid w:val="00DB4449"/>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4E57"/>
    <w:rsid w:val="00DB5039"/>
    <w:rsid w:val="00DB5090"/>
    <w:rsid w:val="00DB50AA"/>
    <w:rsid w:val="00DB50C2"/>
    <w:rsid w:val="00DB50F4"/>
    <w:rsid w:val="00DB5104"/>
    <w:rsid w:val="00DB512F"/>
    <w:rsid w:val="00DB51A2"/>
    <w:rsid w:val="00DB51EF"/>
    <w:rsid w:val="00DB52CE"/>
    <w:rsid w:val="00DB52FD"/>
    <w:rsid w:val="00DB5362"/>
    <w:rsid w:val="00DB53A4"/>
    <w:rsid w:val="00DB549E"/>
    <w:rsid w:val="00DB5512"/>
    <w:rsid w:val="00DB556D"/>
    <w:rsid w:val="00DB558F"/>
    <w:rsid w:val="00DB55C5"/>
    <w:rsid w:val="00DB55DD"/>
    <w:rsid w:val="00DB56AD"/>
    <w:rsid w:val="00DB56D0"/>
    <w:rsid w:val="00DB56EE"/>
    <w:rsid w:val="00DB576B"/>
    <w:rsid w:val="00DB57D3"/>
    <w:rsid w:val="00DB5866"/>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0CF"/>
    <w:rsid w:val="00DB6137"/>
    <w:rsid w:val="00DB619B"/>
    <w:rsid w:val="00DB61F3"/>
    <w:rsid w:val="00DB6213"/>
    <w:rsid w:val="00DB62C3"/>
    <w:rsid w:val="00DB6318"/>
    <w:rsid w:val="00DB638A"/>
    <w:rsid w:val="00DB63FE"/>
    <w:rsid w:val="00DB6458"/>
    <w:rsid w:val="00DB651E"/>
    <w:rsid w:val="00DB6548"/>
    <w:rsid w:val="00DB65A9"/>
    <w:rsid w:val="00DB667A"/>
    <w:rsid w:val="00DB684F"/>
    <w:rsid w:val="00DB698B"/>
    <w:rsid w:val="00DB6A21"/>
    <w:rsid w:val="00DB6A60"/>
    <w:rsid w:val="00DB6A7B"/>
    <w:rsid w:val="00DB6AAB"/>
    <w:rsid w:val="00DB6B28"/>
    <w:rsid w:val="00DB6B33"/>
    <w:rsid w:val="00DB6B6F"/>
    <w:rsid w:val="00DB6B81"/>
    <w:rsid w:val="00DB6BEC"/>
    <w:rsid w:val="00DB6C32"/>
    <w:rsid w:val="00DB6CF6"/>
    <w:rsid w:val="00DB6DE3"/>
    <w:rsid w:val="00DB6DED"/>
    <w:rsid w:val="00DB6E2F"/>
    <w:rsid w:val="00DB6FEF"/>
    <w:rsid w:val="00DB70C6"/>
    <w:rsid w:val="00DB71D7"/>
    <w:rsid w:val="00DB721E"/>
    <w:rsid w:val="00DB725E"/>
    <w:rsid w:val="00DB728A"/>
    <w:rsid w:val="00DB72EC"/>
    <w:rsid w:val="00DB7340"/>
    <w:rsid w:val="00DB7384"/>
    <w:rsid w:val="00DB742A"/>
    <w:rsid w:val="00DB745E"/>
    <w:rsid w:val="00DB7489"/>
    <w:rsid w:val="00DB7505"/>
    <w:rsid w:val="00DB753A"/>
    <w:rsid w:val="00DB76B5"/>
    <w:rsid w:val="00DB7749"/>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B7F9A"/>
    <w:rsid w:val="00DC002B"/>
    <w:rsid w:val="00DC02AF"/>
    <w:rsid w:val="00DC02B0"/>
    <w:rsid w:val="00DC02BA"/>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7A"/>
    <w:rsid w:val="00DC0AA4"/>
    <w:rsid w:val="00DC0BA0"/>
    <w:rsid w:val="00DC0BEB"/>
    <w:rsid w:val="00DC0C0D"/>
    <w:rsid w:val="00DC0C17"/>
    <w:rsid w:val="00DC0C89"/>
    <w:rsid w:val="00DC0CDE"/>
    <w:rsid w:val="00DC0DC4"/>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8D"/>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142"/>
    <w:rsid w:val="00DC3201"/>
    <w:rsid w:val="00DC322C"/>
    <w:rsid w:val="00DC3299"/>
    <w:rsid w:val="00DC32C0"/>
    <w:rsid w:val="00DC32C5"/>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447"/>
    <w:rsid w:val="00DC4587"/>
    <w:rsid w:val="00DC46AD"/>
    <w:rsid w:val="00DC4764"/>
    <w:rsid w:val="00DC479E"/>
    <w:rsid w:val="00DC48ED"/>
    <w:rsid w:val="00DC4933"/>
    <w:rsid w:val="00DC4953"/>
    <w:rsid w:val="00DC49F3"/>
    <w:rsid w:val="00DC49FF"/>
    <w:rsid w:val="00DC4A83"/>
    <w:rsid w:val="00DC4A9E"/>
    <w:rsid w:val="00DC4B2B"/>
    <w:rsid w:val="00DC4B7C"/>
    <w:rsid w:val="00DC4B91"/>
    <w:rsid w:val="00DC4C61"/>
    <w:rsid w:val="00DC4CB6"/>
    <w:rsid w:val="00DC4CCA"/>
    <w:rsid w:val="00DC4D63"/>
    <w:rsid w:val="00DC4D78"/>
    <w:rsid w:val="00DC4DCD"/>
    <w:rsid w:val="00DC4E07"/>
    <w:rsid w:val="00DC4EDC"/>
    <w:rsid w:val="00DC4F09"/>
    <w:rsid w:val="00DC4FA9"/>
    <w:rsid w:val="00DC5043"/>
    <w:rsid w:val="00DC5165"/>
    <w:rsid w:val="00DC5175"/>
    <w:rsid w:val="00DC51EE"/>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62"/>
    <w:rsid w:val="00DC59AF"/>
    <w:rsid w:val="00DC59D0"/>
    <w:rsid w:val="00DC5A3E"/>
    <w:rsid w:val="00DC5B79"/>
    <w:rsid w:val="00DC5B8C"/>
    <w:rsid w:val="00DC5D81"/>
    <w:rsid w:val="00DC5DAE"/>
    <w:rsid w:val="00DC5DED"/>
    <w:rsid w:val="00DC5E06"/>
    <w:rsid w:val="00DC5E6B"/>
    <w:rsid w:val="00DC5EC0"/>
    <w:rsid w:val="00DC5EFD"/>
    <w:rsid w:val="00DC6068"/>
    <w:rsid w:val="00DC6272"/>
    <w:rsid w:val="00DC6330"/>
    <w:rsid w:val="00DC633B"/>
    <w:rsid w:val="00DC635D"/>
    <w:rsid w:val="00DC63C6"/>
    <w:rsid w:val="00DC6464"/>
    <w:rsid w:val="00DC64A1"/>
    <w:rsid w:val="00DC6514"/>
    <w:rsid w:val="00DC663A"/>
    <w:rsid w:val="00DC665F"/>
    <w:rsid w:val="00DC6701"/>
    <w:rsid w:val="00DC6777"/>
    <w:rsid w:val="00DC67EA"/>
    <w:rsid w:val="00DC67F9"/>
    <w:rsid w:val="00DC689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7D9"/>
    <w:rsid w:val="00DC7814"/>
    <w:rsid w:val="00DC7884"/>
    <w:rsid w:val="00DC7889"/>
    <w:rsid w:val="00DC79A5"/>
    <w:rsid w:val="00DC7B36"/>
    <w:rsid w:val="00DC7BF4"/>
    <w:rsid w:val="00DC7C19"/>
    <w:rsid w:val="00DC7C94"/>
    <w:rsid w:val="00DC7EBC"/>
    <w:rsid w:val="00DC7FDA"/>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CB"/>
    <w:rsid w:val="00DD0FFC"/>
    <w:rsid w:val="00DD1060"/>
    <w:rsid w:val="00DD117A"/>
    <w:rsid w:val="00DD12A1"/>
    <w:rsid w:val="00DD12B1"/>
    <w:rsid w:val="00DD12F6"/>
    <w:rsid w:val="00DD135C"/>
    <w:rsid w:val="00DD139C"/>
    <w:rsid w:val="00DD14C7"/>
    <w:rsid w:val="00DD14F1"/>
    <w:rsid w:val="00DD1608"/>
    <w:rsid w:val="00DD165B"/>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2F3"/>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2F5"/>
    <w:rsid w:val="00DD343B"/>
    <w:rsid w:val="00DD34F5"/>
    <w:rsid w:val="00DD3640"/>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C70"/>
    <w:rsid w:val="00DD3DFF"/>
    <w:rsid w:val="00DD3E89"/>
    <w:rsid w:val="00DD3E9F"/>
    <w:rsid w:val="00DD3F3F"/>
    <w:rsid w:val="00DD3F4F"/>
    <w:rsid w:val="00DD3FE2"/>
    <w:rsid w:val="00DD4073"/>
    <w:rsid w:val="00DD40BC"/>
    <w:rsid w:val="00DD40DB"/>
    <w:rsid w:val="00DD412D"/>
    <w:rsid w:val="00DD4172"/>
    <w:rsid w:val="00DD41A3"/>
    <w:rsid w:val="00DD4327"/>
    <w:rsid w:val="00DD435D"/>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06"/>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764"/>
    <w:rsid w:val="00DD5919"/>
    <w:rsid w:val="00DD592F"/>
    <w:rsid w:val="00DD5A5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3E5"/>
    <w:rsid w:val="00DD6553"/>
    <w:rsid w:val="00DD6561"/>
    <w:rsid w:val="00DD65E7"/>
    <w:rsid w:val="00DD67BC"/>
    <w:rsid w:val="00DD6823"/>
    <w:rsid w:val="00DD6825"/>
    <w:rsid w:val="00DD6898"/>
    <w:rsid w:val="00DD68B9"/>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41"/>
    <w:rsid w:val="00DD70A2"/>
    <w:rsid w:val="00DD7101"/>
    <w:rsid w:val="00DD7109"/>
    <w:rsid w:val="00DD7126"/>
    <w:rsid w:val="00DD7162"/>
    <w:rsid w:val="00DD7205"/>
    <w:rsid w:val="00DD7212"/>
    <w:rsid w:val="00DD72B4"/>
    <w:rsid w:val="00DD7302"/>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B48"/>
    <w:rsid w:val="00DD7C06"/>
    <w:rsid w:val="00DD7C23"/>
    <w:rsid w:val="00DD7CC1"/>
    <w:rsid w:val="00DD7D30"/>
    <w:rsid w:val="00DD7D92"/>
    <w:rsid w:val="00DD7E35"/>
    <w:rsid w:val="00DD7EAD"/>
    <w:rsid w:val="00DD7ED2"/>
    <w:rsid w:val="00DD7F0C"/>
    <w:rsid w:val="00DD7F2E"/>
    <w:rsid w:val="00DE0040"/>
    <w:rsid w:val="00DE0059"/>
    <w:rsid w:val="00DE0078"/>
    <w:rsid w:val="00DE009A"/>
    <w:rsid w:val="00DE00BB"/>
    <w:rsid w:val="00DE00F0"/>
    <w:rsid w:val="00DE013D"/>
    <w:rsid w:val="00DE01FC"/>
    <w:rsid w:val="00DE036D"/>
    <w:rsid w:val="00DE03E5"/>
    <w:rsid w:val="00DE042E"/>
    <w:rsid w:val="00DE05C5"/>
    <w:rsid w:val="00DE05C7"/>
    <w:rsid w:val="00DE0624"/>
    <w:rsid w:val="00DE064C"/>
    <w:rsid w:val="00DE0681"/>
    <w:rsid w:val="00DE06D9"/>
    <w:rsid w:val="00DE078A"/>
    <w:rsid w:val="00DE0823"/>
    <w:rsid w:val="00DE08C1"/>
    <w:rsid w:val="00DE0993"/>
    <w:rsid w:val="00DE0A37"/>
    <w:rsid w:val="00DE0AFB"/>
    <w:rsid w:val="00DE0B50"/>
    <w:rsid w:val="00DE0B61"/>
    <w:rsid w:val="00DE0C27"/>
    <w:rsid w:val="00DE0D2B"/>
    <w:rsid w:val="00DE0D34"/>
    <w:rsid w:val="00DE0D77"/>
    <w:rsid w:val="00DE0D94"/>
    <w:rsid w:val="00DE0DD0"/>
    <w:rsid w:val="00DE0DD6"/>
    <w:rsid w:val="00DE0F1B"/>
    <w:rsid w:val="00DE0F9C"/>
    <w:rsid w:val="00DE0FBD"/>
    <w:rsid w:val="00DE101A"/>
    <w:rsid w:val="00DE1114"/>
    <w:rsid w:val="00DE1166"/>
    <w:rsid w:val="00DE11D9"/>
    <w:rsid w:val="00DE11DA"/>
    <w:rsid w:val="00DE1215"/>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C3"/>
    <w:rsid w:val="00DE20E5"/>
    <w:rsid w:val="00DE20EC"/>
    <w:rsid w:val="00DE211A"/>
    <w:rsid w:val="00DE2260"/>
    <w:rsid w:val="00DE2331"/>
    <w:rsid w:val="00DE234C"/>
    <w:rsid w:val="00DE23D1"/>
    <w:rsid w:val="00DE242D"/>
    <w:rsid w:val="00DE2493"/>
    <w:rsid w:val="00DE24B8"/>
    <w:rsid w:val="00DE25F5"/>
    <w:rsid w:val="00DE26BA"/>
    <w:rsid w:val="00DE26E4"/>
    <w:rsid w:val="00DE2848"/>
    <w:rsid w:val="00DE2877"/>
    <w:rsid w:val="00DE28B2"/>
    <w:rsid w:val="00DE2911"/>
    <w:rsid w:val="00DE2B46"/>
    <w:rsid w:val="00DE2BF3"/>
    <w:rsid w:val="00DE2CAF"/>
    <w:rsid w:val="00DE2DE5"/>
    <w:rsid w:val="00DE2E6F"/>
    <w:rsid w:val="00DE2FF0"/>
    <w:rsid w:val="00DE2FFF"/>
    <w:rsid w:val="00DE303E"/>
    <w:rsid w:val="00DE3137"/>
    <w:rsid w:val="00DE3182"/>
    <w:rsid w:val="00DE31BE"/>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C16"/>
    <w:rsid w:val="00DE3D24"/>
    <w:rsid w:val="00DE3DC3"/>
    <w:rsid w:val="00DE3E8C"/>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E15"/>
    <w:rsid w:val="00DE4E25"/>
    <w:rsid w:val="00DE4EC2"/>
    <w:rsid w:val="00DE4F2A"/>
    <w:rsid w:val="00DE4FF0"/>
    <w:rsid w:val="00DE50DB"/>
    <w:rsid w:val="00DE5220"/>
    <w:rsid w:val="00DE527C"/>
    <w:rsid w:val="00DE52CC"/>
    <w:rsid w:val="00DE547B"/>
    <w:rsid w:val="00DE549E"/>
    <w:rsid w:val="00DE54B5"/>
    <w:rsid w:val="00DE54DD"/>
    <w:rsid w:val="00DE5742"/>
    <w:rsid w:val="00DE575D"/>
    <w:rsid w:val="00DE5794"/>
    <w:rsid w:val="00DE5861"/>
    <w:rsid w:val="00DE58A7"/>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C26"/>
    <w:rsid w:val="00DE6E8B"/>
    <w:rsid w:val="00DE6E9C"/>
    <w:rsid w:val="00DE6F34"/>
    <w:rsid w:val="00DE7101"/>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6"/>
    <w:rsid w:val="00DE7758"/>
    <w:rsid w:val="00DE7777"/>
    <w:rsid w:val="00DE77CD"/>
    <w:rsid w:val="00DE7812"/>
    <w:rsid w:val="00DE787F"/>
    <w:rsid w:val="00DE7986"/>
    <w:rsid w:val="00DE79E5"/>
    <w:rsid w:val="00DE7A01"/>
    <w:rsid w:val="00DE7AB9"/>
    <w:rsid w:val="00DE7AC4"/>
    <w:rsid w:val="00DE7ADA"/>
    <w:rsid w:val="00DE7B19"/>
    <w:rsid w:val="00DE7C7D"/>
    <w:rsid w:val="00DE7CA8"/>
    <w:rsid w:val="00DE7CE6"/>
    <w:rsid w:val="00DE7D05"/>
    <w:rsid w:val="00DE7D18"/>
    <w:rsid w:val="00DE7D42"/>
    <w:rsid w:val="00DE7D70"/>
    <w:rsid w:val="00DE7DA5"/>
    <w:rsid w:val="00DE7DAE"/>
    <w:rsid w:val="00DE7E17"/>
    <w:rsid w:val="00DE7E5A"/>
    <w:rsid w:val="00DE7E6B"/>
    <w:rsid w:val="00DE7E8B"/>
    <w:rsid w:val="00DE7F7E"/>
    <w:rsid w:val="00DE7FE2"/>
    <w:rsid w:val="00DF001D"/>
    <w:rsid w:val="00DF013D"/>
    <w:rsid w:val="00DF019D"/>
    <w:rsid w:val="00DF0430"/>
    <w:rsid w:val="00DF04E5"/>
    <w:rsid w:val="00DF05BB"/>
    <w:rsid w:val="00DF0711"/>
    <w:rsid w:val="00DF081B"/>
    <w:rsid w:val="00DF0834"/>
    <w:rsid w:val="00DF0954"/>
    <w:rsid w:val="00DF0AE1"/>
    <w:rsid w:val="00DF0B42"/>
    <w:rsid w:val="00DF0BF9"/>
    <w:rsid w:val="00DF0CCE"/>
    <w:rsid w:val="00DF0D96"/>
    <w:rsid w:val="00DF0E17"/>
    <w:rsid w:val="00DF0F02"/>
    <w:rsid w:val="00DF0F9E"/>
    <w:rsid w:val="00DF11FD"/>
    <w:rsid w:val="00DF124C"/>
    <w:rsid w:val="00DF1288"/>
    <w:rsid w:val="00DF1309"/>
    <w:rsid w:val="00DF1416"/>
    <w:rsid w:val="00DF1486"/>
    <w:rsid w:val="00DF1506"/>
    <w:rsid w:val="00DF15BA"/>
    <w:rsid w:val="00DF15F6"/>
    <w:rsid w:val="00DF161F"/>
    <w:rsid w:val="00DF1666"/>
    <w:rsid w:val="00DF1803"/>
    <w:rsid w:val="00DF1813"/>
    <w:rsid w:val="00DF18A3"/>
    <w:rsid w:val="00DF18B3"/>
    <w:rsid w:val="00DF198B"/>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30C"/>
    <w:rsid w:val="00DF2444"/>
    <w:rsid w:val="00DF265D"/>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2F14"/>
    <w:rsid w:val="00DF3006"/>
    <w:rsid w:val="00DF3069"/>
    <w:rsid w:val="00DF3082"/>
    <w:rsid w:val="00DF30D4"/>
    <w:rsid w:val="00DF30ED"/>
    <w:rsid w:val="00DF3161"/>
    <w:rsid w:val="00DF3162"/>
    <w:rsid w:val="00DF3187"/>
    <w:rsid w:val="00DF31C3"/>
    <w:rsid w:val="00DF31E6"/>
    <w:rsid w:val="00DF325F"/>
    <w:rsid w:val="00DF326E"/>
    <w:rsid w:val="00DF3303"/>
    <w:rsid w:val="00DF3473"/>
    <w:rsid w:val="00DF3499"/>
    <w:rsid w:val="00DF34CA"/>
    <w:rsid w:val="00DF356E"/>
    <w:rsid w:val="00DF35DD"/>
    <w:rsid w:val="00DF368B"/>
    <w:rsid w:val="00DF36D9"/>
    <w:rsid w:val="00DF36FB"/>
    <w:rsid w:val="00DF37ED"/>
    <w:rsid w:val="00DF3958"/>
    <w:rsid w:val="00DF395E"/>
    <w:rsid w:val="00DF39B1"/>
    <w:rsid w:val="00DF3A6C"/>
    <w:rsid w:val="00DF3AC6"/>
    <w:rsid w:val="00DF3AC7"/>
    <w:rsid w:val="00DF3AF4"/>
    <w:rsid w:val="00DF3AF6"/>
    <w:rsid w:val="00DF3B74"/>
    <w:rsid w:val="00DF3B8C"/>
    <w:rsid w:val="00DF3C5E"/>
    <w:rsid w:val="00DF3C81"/>
    <w:rsid w:val="00DF3D63"/>
    <w:rsid w:val="00DF3D88"/>
    <w:rsid w:val="00DF3E0E"/>
    <w:rsid w:val="00DF3E4D"/>
    <w:rsid w:val="00DF3E90"/>
    <w:rsid w:val="00DF3ECF"/>
    <w:rsid w:val="00DF3EDD"/>
    <w:rsid w:val="00DF3F27"/>
    <w:rsid w:val="00DF3F47"/>
    <w:rsid w:val="00DF3F81"/>
    <w:rsid w:val="00DF3FEC"/>
    <w:rsid w:val="00DF407F"/>
    <w:rsid w:val="00DF40BA"/>
    <w:rsid w:val="00DF4167"/>
    <w:rsid w:val="00DF4192"/>
    <w:rsid w:val="00DF4266"/>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2D"/>
    <w:rsid w:val="00DF5645"/>
    <w:rsid w:val="00DF5653"/>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3B"/>
    <w:rsid w:val="00DF62B4"/>
    <w:rsid w:val="00DF6339"/>
    <w:rsid w:val="00DF63C1"/>
    <w:rsid w:val="00DF64CA"/>
    <w:rsid w:val="00DF653D"/>
    <w:rsid w:val="00DF65BB"/>
    <w:rsid w:val="00DF66C1"/>
    <w:rsid w:val="00DF66F3"/>
    <w:rsid w:val="00DF66FC"/>
    <w:rsid w:val="00DF670B"/>
    <w:rsid w:val="00DF6766"/>
    <w:rsid w:val="00DF67BA"/>
    <w:rsid w:val="00DF67CC"/>
    <w:rsid w:val="00DF6844"/>
    <w:rsid w:val="00DF6851"/>
    <w:rsid w:val="00DF68A6"/>
    <w:rsid w:val="00DF68C3"/>
    <w:rsid w:val="00DF68FA"/>
    <w:rsid w:val="00DF68FF"/>
    <w:rsid w:val="00DF6B2A"/>
    <w:rsid w:val="00DF6C19"/>
    <w:rsid w:val="00DF6C9D"/>
    <w:rsid w:val="00DF6CB4"/>
    <w:rsid w:val="00DF6D60"/>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07"/>
    <w:rsid w:val="00DF7388"/>
    <w:rsid w:val="00DF746E"/>
    <w:rsid w:val="00DF7527"/>
    <w:rsid w:val="00DF7546"/>
    <w:rsid w:val="00DF7576"/>
    <w:rsid w:val="00DF75C1"/>
    <w:rsid w:val="00DF7656"/>
    <w:rsid w:val="00DF76A5"/>
    <w:rsid w:val="00DF7804"/>
    <w:rsid w:val="00DF7852"/>
    <w:rsid w:val="00DF7897"/>
    <w:rsid w:val="00DF78BD"/>
    <w:rsid w:val="00DF7A39"/>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09"/>
    <w:rsid w:val="00E002F8"/>
    <w:rsid w:val="00E00407"/>
    <w:rsid w:val="00E0045E"/>
    <w:rsid w:val="00E004BF"/>
    <w:rsid w:val="00E005AA"/>
    <w:rsid w:val="00E005CF"/>
    <w:rsid w:val="00E00702"/>
    <w:rsid w:val="00E00726"/>
    <w:rsid w:val="00E00745"/>
    <w:rsid w:val="00E00775"/>
    <w:rsid w:val="00E0077E"/>
    <w:rsid w:val="00E007A4"/>
    <w:rsid w:val="00E0087B"/>
    <w:rsid w:val="00E008C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1C2"/>
    <w:rsid w:val="00E012A0"/>
    <w:rsid w:val="00E012EB"/>
    <w:rsid w:val="00E0130F"/>
    <w:rsid w:val="00E01327"/>
    <w:rsid w:val="00E01396"/>
    <w:rsid w:val="00E0149E"/>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2A8"/>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7A8"/>
    <w:rsid w:val="00E037FC"/>
    <w:rsid w:val="00E038D6"/>
    <w:rsid w:val="00E038FD"/>
    <w:rsid w:val="00E03926"/>
    <w:rsid w:val="00E0395B"/>
    <w:rsid w:val="00E039FF"/>
    <w:rsid w:val="00E03A0E"/>
    <w:rsid w:val="00E03ADB"/>
    <w:rsid w:val="00E03CA0"/>
    <w:rsid w:val="00E03CE2"/>
    <w:rsid w:val="00E03D88"/>
    <w:rsid w:val="00E03E65"/>
    <w:rsid w:val="00E03E96"/>
    <w:rsid w:val="00E03FC1"/>
    <w:rsid w:val="00E0403E"/>
    <w:rsid w:val="00E0423E"/>
    <w:rsid w:val="00E04381"/>
    <w:rsid w:val="00E04398"/>
    <w:rsid w:val="00E043FF"/>
    <w:rsid w:val="00E04400"/>
    <w:rsid w:val="00E04408"/>
    <w:rsid w:val="00E04465"/>
    <w:rsid w:val="00E044C1"/>
    <w:rsid w:val="00E045E6"/>
    <w:rsid w:val="00E0464A"/>
    <w:rsid w:val="00E0479D"/>
    <w:rsid w:val="00E047C2"/>
    <w:rsid w:val="00E04966"/>
    <w:rsid w:val="00E04A62"/>
    <w:rsid w:val="00E04B49"/>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A9"/>
    <w:rsid w:val="00E05BBA"/>
    <w:rsid w:val="00E05BC0"/>
    <w:rsid w:val="00E05C0F"/>
    <w:rsid w:val="00E05DC5"/>
    <w:rsid w:val="00E05E72"/>
    <w:rsid w:val="00E05EEE"/>
    <w:rsid w:val="00E0609C"/>
    <w:rsid w:val="00E06135"/>
    <w:rsid w:val="00E0619B"/>
    <w:rsid w:val="00E061CA"/>
    <w:rsid w:val="00E061F8"/>
    <w:rsid w:val="00E0626C"/>
    <w:rsid w:val="00E062AB"/>
    <w:rsid w:val="00E06305"/>
    <w:rsid w:val="00E0632C"/>
    <w:rsid w:val="00E0633F"/>
    <w:rsid w:val="00E06348"/>
    <w:rsid w:val="00E063E4"/>
    <w:rsid w:val="00E06475"/>
    <w:rsid w:val="00E066D3"/>
    <w:rsid w:val="00E06742"/>
    <w:rsid w:val="00E067B6"/>
    <w:rsid w:val="00E0686F"/>
    <w:rsid w:val="00E068BB"/>
    <w:rsid w:val="00E06929"/>
    <w:rsid w:val="00E069F1"/>
    <w:rsid w:val="00E06A5B"/>
    <w:rsid w:val="00E06AB1"/>
    <w:rsid w:val="00E06B04"/>
    <w:rsid w:val="00E06B68"/>
    <w:rsid w:val="00E06B83"/>
    <w:rsid w:val="00E06D19"/>
    <w:rsid w:val="00E06D7A"/>
    <w:rsid w:val="00E06F62"/>
    <w:rsid w:val="00E06FCD"/>
    <w:rsid w:val="00E07108"/>
    <w:rsid w:val="00E0710D"/>
    <w:rsid w:val="00E071EE"/>
    <w:rsid w:val="00E0724F"/>
    <w:rsid w:val="00E072BB"/>
    <w:rsid w:val="00E072E3"/>
    <w:rsid w:val="00E074FA"/>
    <w:rsid w:val="00E0750C"/>
    <w:rsid w:val="00E07641"/>
    <w:rsid w:val="00E07707"/>
    <w:rsid w:val="00E0775F"/>
    <w:rsid w:val="00E0785E"/>
    <w:rsid w:val="00E078CB"/>
    <w:rsid w:val="00E078D3"/>
    <w:rsid w:val="00E079F0"/>
    <w:rsid w:val="00E07A71"/>
    <w:rsid w:val="00E07AB3"/>
    <w:rsid w:val="00E07B03"/>
    <w:rsid w:val="00E07BA2"/>
    <w:rsid w:val="00E07BEC"/>
    <w:rsid w:val="00E07E6A"/>
    <w:rsid w:val="00E07F63"/>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8"/>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0E3"/>
    <w:rsid w:val="00E1113E"/>
    <w:rsid w:val="00E1121F"/>
    <w:rsid w:val="00E1122D"/>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89"/>
    <w:rsid w:val="00E120BA"/>
    <w:rsid w:val="00E12110"/>
    <w:rsid w:val="00E12277"/>
    <w:rsid w:val="00E1227F"/>
    <w:rsid w:val="00E122E4"/>
    <w:rsid w:val="00E12346"/>
    <w:rsid w:val="00E12354"/>
    <w:rsid w:val="00E12372"/>
    <w:rsid w:val="00E1237D"/>
    <w:rsid w:val="00E12500"/>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43"/>
    <w:rsid w:val="00E130A6"/>
    <w:rsid w:val="00E130B3"/>
    <w:rsid w:val="00E130DB"/>
    <w:rsid w:val="00E130E4"/>
    <w:rsid w:val="00E13187"/>
    <w:rsid w:val="00E13263"/>
    <w:rsid w:val="00E132A0"/>
    <w:rsid w:val="00E13390"/>
    <w:rsid w:val="00E133CA"/>
    <w:rsid w:val="00E133ED"/>
    <w:rsid w:val="00E133F6"/>
    <w:rsid w:val="00E13483"/>
    <w:rsid w:val="00E134DA"/>
    <w:rsid w:val="00E136F2"/>
    <w:rsid w:val="00E1371A"/>
    <w:rsid w:val="00E13729"/>
    <w:rsid w:val="00E13874"/>
    <w:rsid w:val="00E1388B"/>
    <w:rsid w:val="00E138A5"/>
    <w:rsid w:val="00E139DC"/>
    <w:rsid w:val="00E139F0"/>
    <w:rsid w:val="00E13A02"/>
    <w:rsid w:val="00E13A2C"/>
    <w:rsid w:val="00E13AB9"/>
    <w:rsid w:val="00E13AF4"/>
    <w:rsid w:val="00E13AFC"/>
    <w:rsid w:val="00E13B4B"/>
    <w:rsid w:val="00E13BE7"/>
    <w:rsid w:val="00E13C28"/>
    <w:rsid w:val="00E13D9D"/>
    <w:rsid w:val="00E13E5B"/>
    <w:rsid w:val="00E13EA0"/>
    <w:rsid w:val="00E13F4E"/>
    <w:rsid w:val="00E13F66"/>
    <w:rsid w:val="00E13F77"/>
    <w:rsid w:val="00E13FD1"/>
    <w:rsid w:val="00E1406B"/>
    <w:rsid w:val="00E140F2"/>
    <w:rsid w:val="00E14209"/>
    <w:rsid w:val="00E1421D"/>
    <w:rsid w:val="00E14336"/>
    <w:rsid w:val="00E143F2"/>
    <w:rsid w:val="00E144D7"/>
    <w:rsid w:val="00E144E6"/>
    <w:rsid w:val="00E14510"/>
    <w:rsid w:val="00E14533"/>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AE9"/>
    <w:rsid w:val="00E14B16"/>
    <w:rsid w:val="00E14B31"/>
    <w:rsid w:val="00E14C98"/>
    <w:rsid w:val="00E14C9A"/>
    <w:rsid w:val="00E14D33"/>
    <w:rsid w:val="00E14D78"/>
    <w:rsid w:val="00E14DCF"/>
    <w:rsid w:val="00E14E1E"/>
    <w:rsid w:val="00E14ED1"/>
    <w:rsid w:val="00E14F52"/>
    <w:rsid w:val="00E14F7C"/>
    <w:rsid w:val="00E15016"/>
    <w:rsid w:val="00E150A1"/>
    <w:rsid w:val="00E1513C"/>
    <w:rsid w:val="00E151E4"/>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973"/>
    <w:rsid w:val="00E159A0"/>
    <w:rsid w:val="00E15ACF"/>
    <w:rsid w:val="00E15BA1"/>
    <w:rsid w:val="00E15BC2"/>
    <w:rsid w:val="00E15BFA"/>
    <w:rsid w:val="00E15FF9"/>
    <w:rsid w:val="00E1601A"/>
    <w:rsid w:val="00E16042"/>
    <w:rsid w:val="00E160E4"/>
    <w:rsid w:val="00E161CA"/>
    <w:rsid w:val="00E161F0"/>
    <w:rsid w:val="00E16217"/>
    <w:rsid w:val="00E1627B"/>
    <w:rsid w:val="00E16437"/>
    <w:rsid w:val="00E16468"/>
    <w:rsid w:val="00E164A8"/>
    <w:rsid w:val="00E164EB"/>
    <w:rsid w:val="00E16517"/>
    <w:rsid w:val="00E1651E"/>
    <w:rsid w:val="00E16568"/>
    <w:rsid w:val="00E16645"/>
    <w:rsid w:val="00E16664"/>
    <w:rsid w:val="00E166C1"/>
    <w:rsid w:val="00E16749"/>
    <w:rsid w:val="00E1674C"/>
    <w:rsid w:val="00E168A8"/>
    <w:rsid w:val="00E168D8"/>
    <w:rsid w:val="00E1690A"/>
    <w:rsid w:val="00E16968"/>
    <w:rsid w:val="00E16992"/>
    <w:rsid w:val="00E16A0A"/>
    <w:rsid w:val="00E16AAF"/>
    <w:rsid w:val="00E16AC0"/>
    <w:rsid w:val="00E16B31"/>
    <w:rsid w:val="00E16D4F"/>
    <w:rsid w:val="00E16D5E"/>
    <w:rsid w:val="00E16DF8"/>
    <w:rsid w:val="00E16F4C"/>
    <w:rsid w:val="00E16F8D"/>
    <w:rsid w:val="00E17072"/>
    <w:rsid w:val="00E1712D"/>
    <w:rsid w:val="00E1715C"/>
    <w:rsid w:val="00E17275"/>
    <w:rsid w:val="00E17390"/>
    <w:rsid w:val="00E173A3"/>
    <w:rsid w:val="00E17461"/>
    <w:rsid w:val="00E174D9"/>
    <w:rsid w:val="00E174E2"/>
    <w:rsid w:val="00E17570"/>
    <w:rsid w:val="00E175EC"/>
    <w:rsid w:val="00E17611"/>
    <w:rsid w:val="00E17691"/>
    <w:rsid w:val="00E1771E"/>
    <w:rsid w:val="00E1783C"/>
    <w:rsid w:val="00E17975"/>
    <w:rsid w:val="00E17A38"/>
    <w:rsid w:val="00E17A65"/>
    <w:rsid w:val="00E17BAD"/>
    <w:rsid w:val="00E17C6F"/>
    <w:rsid w:val="00E17CB6"/>
    <w:rsid w:val="00E17CD4"/>
    <w:rsid w:val="00E17DB9"/>
    <w:rsid w:val="00E17F10"/>
    <w:rsid w:val="00E17FD1"/>
    <w:rsid w:val="00E2008F"/>
    <w:rsid w:val="00E20132"/>
    <w:rsid w:val="00E201B5"/>
    <w:rsid w:val="00E201CF"/>
    <w:rsid w:val="00E201E9"/>
    <w:rsid w:val="00E20223"/>
    <w:rsid w:val="00E2023C"/>
    <w:rsid w:val="00E20269"/>
    <w:rsid w:val="00E20280"/>
    <w:rsid w:val="00E2028D"/>
    <w:rsid w:val="00E20299"/>
    <w:rsid w:val="00E202E9"/>
    <w:rsid w:val="00E20332"/>
    <w:rsid w:val="00E2039C"/>
    <w:rsid w:val="00E203CF"/>
    <w:rsid w:val="00E2048C"/>
    <w:rsid w:val="00E204B0"/>
    <w:rsid w:val="00E204D7"/>
    <w:rsid w:val="00E20526"/>
    <w:rsid w:val="00E20570"/>
    <w:rsid w:val="00E20579"/>
    <w:rsid w:val="00E20599"/>
    <w:rsid w:val="00E205AF"/>
    <w:rsid w:val="00E20650"/>
    <w:rsid w:val="00E20653"/>
    <w:rsid w:val="00E206FE"/>
    <w:rsid w:val="00E2081B"/>
    <w:rsid w:val="00E20821"/>
    <w:rsid w:val="00E2087E"/>
    <w:rsid w:val="00E208F9"/>
    <w:rsid w:val="00E20996"/>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0E"/>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0D7"/>
    <w:rsid w:val="00E22179"/>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55E"/>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5C"/>
    <w:rsid w:val="00E24660"/>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3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B4D"/>
    <w:rsid w:val="00E25C18"/>
    <w:rsid w:val="00E25C19"/>
    <w:rsid w:val="00E25D83"/>
    <w:rsid w:val="00E25E59"/>
    <w:rsid w:val="00E25EDB"/>
    <w:rsid w:val="00E25F0C"/>
    <w:rsid w:val="00E25F20"/>
    <w:rsid w:val="00E25F62"/>
    <w:rsid w:val="00E25FB3"/>
    <w:rsid w:val="00E25FD9"/>
    <w:rsid w:val="00E25FF6"/>
    <w:rsid w:val="00E26073"/>
    <w:rsid w:val="00E26176"/>
    <w:rsid w:val="00E26237"/>
    <w:rsid w:val="00E2629B"/>
    <w:rsid w:val="00E262BC"/>
    <w:rsid w:val="00E2638D"/>
    <w:rsid w:val="00E264ED"/>
    <w:rsid w:val="00E26586"/>
    <w:rsid w:val="00E265E6"/>
    <w:rsid w:val="00E2662A"/>
    <w:rsid w:val="00E2666A"/>
    <w:rsid w:val="00E266DB"/>
    <w:rsid w:val="00E267E5"/>
    <w:rsid w:val="00E2684B"/>
    <w:rsid w:val="00E268E5"/>
    <w:rsid w:val="00E26912"/>
    <w:rsid w:val="00E26A11"/>
    <w:rsid w:val="00E26A1E"/>
    <w:rsid w:val="00E26AE6"/>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22"/>
    <w:rsid w:val="00E27ACF"/>
    <w:rsid w:val="00E27B17"/>
    <w:rsid w:val="00E27CE9"/>
    <w:rsid w:val="00E27E40"/>
    <w:rsid w:val="00E27ED7"/>
    <w:rsid w:val="00E27F98"/>
    <w:rsid w:val="00E27FA2"/>
    <w:rsid w:val="00E30067"/>
    <w:rsid w:val="00E3012B"/>
    <w:rsid w:val="00E3013E"/>
    <w:rsid w:val="00E30164"/>
    <w:rsid w:val="00E3022C"/>
    <w:rsid w:val="00E30246"/>
    <w:rsid w:val="00E30287"/>
    <w:rsid w:val="00E3040B"/>
    <w:rsid w:val="00E304B1"/>
    <w:rsid w:val="00E30541"/>
    <w:rsid w:val="00E30547"/>
    <w:rsid w:val="00E30577"/>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7D"/>
    <w:rsid w:val="00E31D8D"/>
    <w:rsid w:val="00E31DE6"/>
    <w:rsid w:val="00E31E3D"/>
    <w:rsid w:val="00E31F06"/>
    <w:rsid w:val="00E31F77"/>
    <w:rsid w:val="00E31FD1"/>
    <w:rsid w:val="00E3216A"/>
    <w:rsid w:val="00E3216E"/>
    <w:rsid w:val="00E3238C"/>
    <w:rsid w:val="00E3238F"/>
    <w:rsid w:val="00E3240D"/>
    <w:rsid w:val="00E32494"/>
    <w:rsid w:val="00E32526"/>
    <w:rsid w:val="00E32554"/>
    <w:rsid w:val="00E3278F"/>
    <w:rsid w:val="00E32791"/>
    <w:rsid w:val="00E327C0"/>
    <w:rsid w:val="00E327D2"/>
    <w:rsid w:val="00E32820"/>
    <w:rsid w:val="00E32823"/>
    <w:rsid w:val="00E328A4"/>
    <w:rsid w:val="00E32932"/>
    <w:rsid w:val="00E329C8"/>
    <w:rsid w:val="00E32A7B"/>
    <w:rsid w:val="00E32B32"/>
    <w:rsid w:val="00E32B66"/>
    <w:rsid w:val="00E32BE7"/>
    <w:rsid w:val="00E32C6B"/>
    <w:rsid w:val="00E32C6D"/>
    <w:rsid w:val="00E32CA3"/>
    <w:rsid w:val="00E32CA4"/>
    <w:rsid w:val="00E32E0D"/>
    <w:rsid w:val="00E32E34"/>
    <w:rsid w:val="00E32E72"/>
    <w:rsid w:val="00E32FD8"/>
    <w:rsid w:val="00E331B0"/>
    <w:rsid w:val="00E33232"/>
    <w:rsid w:val="00E33339"/>
    <w:rsid w:val="00E33355"/>
    <w:rsid w:val="00E33372"/>
    <w:rsid w:val="00E33375"/>
    <w:rsid w:val="00E33382"/>
    <w:rsid w:val="00E333A0"/>
    <w:rsid w:val="00E334E8"/>
    <w:rsid w:val="00E33558"/>
    <w:rsid w:val="00E3359C"/>
    <w:rsid w:val="00E335C2"/>
    <w:rsid w:val="00E335D4"/>
    <w:rsid w:val="00E335D6"/>
    <w:rsid w:val="00E33708"/>
    <w:rsid w:val="00E33776"/>
    <w:rsid w:val="00E3389A"/>
    <w:rsid w:val="00E3390B"/>
    <w:rsid w:val="00E33944"/>
    <w:rsid w:val="00E3394B"/>
    <w:rsid w:val="00E3394C"/>
    <w:rsid w:val="00E339A6"/>
    <w:rsid w:val="00E339E3"/>
    <w:rsid w:val="00E33A1E"/>
    <w:rsid w:val="00E33AB9"/>
    <w:rsid w:val="00E33ACE"/>
    <w:rsid w:val="00E33AFC"/>
    <w:rsid w:val="00E33DBA"/>
    <w:rsid w:val="00E33DDA"/>
    <w:rsid w:val="00E33E24"/>
    <w:rsid w:val="00E34157"/>
    <w:rsid w:val="00E341A5"/>
    <w:rsid w:val="00E34206"/>
    <w:rsid w:val="00E34222"/>
    <w:rsid w:val="00E343F5"/>
    <w:rsid w:val="00E34455"/>
    <w:rsid w:val="00E3449C"/>
    <w:rsid w:val="00E345C1"/>
    <w:rsid w:val="00E3466E"/>
    <w:rsid w:val="00E34728"/>
    <w:rsid w:val="00E347AE"/>
    <w:rsid w:val="00E34842"/>
    <w:rsid w:val="00E34903"/>
    <w:rsid w:val="00E34C67"/>
    <w:rsid w:val="00E34C73"/>
    <w:rsid w:val="00E34C9C"/>
    <w:rsid w:val="00E34CB3"/>
    <w:rsid w:val="00E34CD0"/>
    <w:rsid w:val="00E34D3B"/>
    <w:rsid w:val="00E34D48"/>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15"/>
    <w:rsid w:val="00E3559A"/>
    <w:rsid w:val="00E355B6"/>
    <w:rsid w:val="00E355FD"/>
    <w:rsid w:val="00E357E8"/>
    <w:rsid w:val="00E35885"/>
    <w:rsid w:val="00E358C9"/>
    <w:rsid w:val="00E358F6"/>
    <w:rsid w:val="00E3593A"/>
    <w:rsid w:val="00E359BC"/>
    <w:rsid w:val="00E359E3"/>
    <w:rsid w:val="00E35A9E"/>
    <w:rsid w:val="00E35B35"/>
    <w:rsid w:val="00E35B3B"/>
    <w:rsid w:val="00E35D35"/>
    <w:rsid w:val="00E35D6B"/>
    <w:rsid w:val="00E35D8C"/>
    <w:rsid w:val="00E35DBA"/>
    <w:rsid w:val="00E35E12"/>
    <w:rsid w:val="00E35E5D"/>
    <w:rsid w:val="00E35F10"/>
    <w:rsid w:val="00E35F23"/>
    <w:rsid w:val="00E36019"/>
    <w:rsid w:val="00E360E6"/>
    <w:rsid w:val="00E36162"/>
    <w:rsid w:val="00E36211"/>
    <w:rsid w:val="00E36214"/>
    <w:rsid w:val="00E362F1"/>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E4F"/>
    <w:rsid w:val="00E36F55"/>
    <w:rsid w:val="00E370C2"/>
    <w:rsid w:val="00E370CA"/>
    <w:rsid w:val="00E371CF"/>
    <w:rsid w:val="00E372E1"/>
    <w:rsid w:val="00E3731D"/>
    <w:rsid w:val="00E3733D"/>
    <w:rsid w:val="00E3737B"/>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4D"/>
    <w:rsid w:val="00E37A99"/>
    <w:rsid w:val="00E37AC4"/>
    <w:rsid w:val="00E37ADB"/>
    <w:rsid w:val="00E37AEC"/>
    <w:rsid w:val="00E37AED"/>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74"/>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22"/>
    <w:rsid w:val="00E40E4D"/>
    <w:rsid w:val="00E40E69"/>
    <w:rsid w:val="00E40EAF"/>
    <w:rsid w:val="00E40EEE"/>
    <w:rsid w:val="00E40F6B"/>
    <w:rsid w:val="00E40FEC"/>
    <w:rsid w:val="00E410E2"/>
    <w:rsid w:val="00E41138"/>
    <w:rsid w:val="00E41192"/>
    <w:rsid w:val="00E411FD"/>
    <w:rsid w:val="00E41265"/>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BA3"/>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3A"/>
    <w:rsid w:val="00E42387"/>
    <w:rsid w:val="00E423FB"/>
    <w:rsid w:val="00E424A5"/>
    <w:rsid w:val="00E424D8"/>
    <w:rsid w:val="00E42618"/>
    <w:rsid w:val="00E4265A"/>
    <w:rsid w:val="00E4265B"/>
    <w:rsid w:val="00E4268B"/>
    <w:rsid w:val="00E426D7"/>
    <w:rsid w:val="00E427C7"/>
    <w:rsid w:val="00E427E1"/>
    <w:rsid w:val="00E428E8"/>
    <w:rsid w:val="00E42906"/>
    <w:rsid w:val="00E42922"/>
    <w:rsid w:val="00E42927"/>
    <w:rsid w:val="00E42949"/>
    <w:rsid w:val="00E429CF"/>
    <w:rsid w:val="00E42B36"/>
    <w:rsid w:val="00E42BCA"/>
    <w:rsid w:val="00E42CFE"/>
    <w:rsid w:val="00E42D90"/>
    <w:rsid w:val="00E42DFD"/>
    <w:rsid w:val="00E42F33"/>
    <w:rsid w:val="00E4300E"/>
    <w:rsid w:val="00E430BF"/>
    <w:rsid w:val="00E430CB"/>
    <w:rsid w:val="00E4310E"/>
    <w:rsid w:val="00E431B8"/>
    <w:rsid w:val="00E43231"/>
    <w:rsid w:val="00E433A4"/>
    <w:rsid w:val="00E433D5"/>
    <w:rsid w:val="00E43568"/>
    <w:rsid w:val="00E4359F"/>
    <w:rsid w:val="00E43670"/>
    <w:rsid w:val="00E43671"/>
    <w:rsid w:val="00E436FD"/>
    <w:rsid w:val="00E4376B"/>
    <w:rsid w:val="00E43785"/>
    <w:rsid w:val="00E43815"/>
    <w:rsid w:val="00E438B6"/>
    <w:rsid w:val="00E43BF0"/>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DAD"/>
    <w:rsid w:val="00E44E59"/>
    <w:rsid w:val="00E4506E"/>
    <w:rsid w:val="00E45216"/>
    <w:rsid w:val="00E45218"/>
    <w:rsid w:val="00E45595"/>
    <w:rsid w:val="00E45601"/>
    <w:rsid w:val="00E4571D"/>
    <w:rsid w:val="00E4574F"/>
    <w:rsid w:val="00E459AB"/>
    <w:rsid w:val="00E459B4"/>
    <w:rsid w:val="00E45A1F"/>
    <w:rsid w:val="00E45A8C"/>
    <w:rsid w:val="00E45ACB"/>
    <w:rsid w:val="00E45B0F"/>
    <w:rsid w:val="00E45B24"/>
    <w:rsid w:val="00E45B79"/>
    <w:rsid w:val="00E45D1D"/>
    <w:rsid w:val="00E45DF0"/>
    <w:rsid w:val="00E45E1C"/>
    <w:rsid w:val="00E45E89"/>
    <w:rsid w:val="00E45E9E"/>
    <w:rsid w:val="00E45EB5"/>
    <w:rsid w:val="00E45F0B"/>
    <w:rsid w:val="00E45F28"/>
    <w:rsid w:val="00E45F57"/>
    <w:rsid w:val="00E45FBA"/>
    <w:rsid w:val="00E46056"/>
    <w:rsid w:val="00E460B3"/>
    <w:rsid w:val="00E460F6"/>
    <w:rsid w:val="00E460FE"/>
    <w:rsid w:val="00E46130"/>
    <w:rsid w:val="00E46143"/>
    <w:rsid w:val="00E4615A"/>
    <w:rsid w:val="00E4617B"/>
    <w:rsid w:val="00E461AA"/>
    <w:rsid w:val="00E46297"/>
    <w:rsid w:val="00E46343"/>
    <w:rsid w:val="00E464F7"/>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ACD"/>
    <w:rsid w:val="00E46B3C"/>
    <w:rsid w:val="00E46C69"/>
    <w:rsid w:val="00E46C98"/>
    <w:rsid w:val="00E46CD2"/>
    <w:rsid w:val="00E46E83"/>
    <w:rsid w:val="00E46E87"/>
    <w:rsid w:val="00E46E96"/>
    <w:rsid w:val="00E46F56"/>
    <w:rsid w:val="00E47242"/>
    <w:rsid w:val="00E4729E"/>
    <w:rsid w:val="00E472CA"/>
    <w:rsid w:val="00E472D9"/>
    <w:rsid w:val="00E4735A"/>
    <w:rsid w:val="00E4749D"/>
    <w:rsid w:val="00E4753D"/>
    <w:rsid w:val="00E47563"/>
    <w:rsid w:val="00E475CA"/>
    <w:rsid w:val="00E47628"/>
    <w:rsid w:val="00E476F7"/>
    <w:rsid w:val="00E47741"/>
    <w:rsid w:val="00E477B8"/>
    <w:rsid w:val="00E4782F"/>
    <w:rsid w:val="00E478F5"/>
    <w:rsid w:val="00E479B8"/>
    <w:rsid w:val="00E479E0"/>
    <w:rsid w:val="00E47A30"/>
    <w:rsid w:val="00E47A7E"/>
    <w:rsid w:val="00E47A85"/>
    <w:rsid w:val="00E47B30"/>
    <w:rsid w:val="00E47BD1"/>
    <w:rsid w:val="00E47C3E"/>
    <w:rsid w:val="00E47CA9"/>
    <w:rsid w:val="00E47E04"/>
    <w:rsid w:val="00E47F00"/>
    <w:rsid w:val="00E47F5C"/>
    <w:rsid w:val="00E50049"/>
    <w:rsid w:val="00E500F9"/>
    <w:rsid w:val="00E50101"/>
    <w:rsid w:val="00E5013E"/>
    <w:rsid w:val="00E5015A"/>
    <w:rsid w:val="00E50200"/>
    <w:rsid w:val="00E5021E"/>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8B2"/>
    <w:rsid w:val="00E509A7"/>
    <w:rsid w:val="00E50A5D"/>
    <w:rsid w:val="00E50A90"/>
    <w:rsid w:val="00E50AB6"/>
    <w:rsid w:val="00E50B29"/>
    <w:rsid w:val="00E50BA5"/>
    <w:rsid w:val="00E50BB6"/>
    <w:rsid w:val="00E50C09"/>
    <w:rsid w:val="00E50D11"/>
    <w:rsid w:val="00E50DAB"/>
    <w:rsid w:val="00E50DB2"/>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6D"/>
    <w:rsid w:val="00E51972"/>
    <w:rsid w:val="00E519BA"/>
    <w:rsid w:val="00E51A5E"/>
    <w:rsid w:val="00E51A81"/>
    <w:rsid w:val="00E51A91"/>
    <w:rsid w:val="00E51C06"/>
    <w:rsid w:val="00E51D21"/>
    <w:rsid w:val="00E51D32"/>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4D"/>
    <w:rsid w:val="00E52C93"/>
    <w:rsid w:val="00E52CAC"/>
    <w:rsid w:val="00E52CB1"/>
    <w:rsid w:val="00E52CD9"/>
    <w:rsid w:val="00E52D3D"/>
    <w:rsid w:val="00E52E43"/>
    <w:rsid w:val="00E52EBA"/>
    <w:rsid w:val="00E52F16"/>
    <w:rsid w:val="00E52F77"/>
    <w:rsid w:val="00E52FFC"/>
    <w:rsid w:val="00E53030"/>
    <w:rsid w:val="00E53067"/>
    <w:rsid w:val="00E530F8"/>
    <w:rsid w:val="00E53195"/>
    <w:rsid w:val="00E531B4"/>
    <w:rsid w:val="00E531DB"/>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D51"/>
    <w:rsid w:val="00E53ECB"/>
    <w:rsid w:val="00E53EF7"/>
    <w:rsid w:val="00E54008"/>
    <w:rsid w:val="00E5405B"/>
    <w:rsid w:val="00E5407C"/>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CE"/>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78"/>
    <w:rsid w:val="00E556DE"/>
    <w:rsid w:val="00E55700"/>
    <w:rsid w:val="00E557D5"/>
    <w:rsid w:val="00E5584C"/>
    <w:rsid w:val="00E55892"/>
    <w:rsid w:val="00E559FD"/>
    <w:rsid w:val="00E55A96"/>
    <w:rsid w:val="00E55BD4"/>
    <w:rsid w:val="00E55C12"/>
    <w:rsid w:val="00E55C24"/>
    <w:rsid w:val="00E55D12"/>
    <w:rsid w:val="00E55D24"/>
    <w:rsid w:val="00E55D42"/>
    <w:rsid w:val="00E55DF9"/>
    <w:rsid w:val="00E55F10"/>
    <w:rsid w:val="00E55F70"/>
    <w:rsid w:val="00E55F8D"/>
    <w:rsid w:val="00E55F9B"/>
    <w:rsid w:val="00E55FE9"/>
    <w:rsid w:val="00E5601E"/>
    <w:rsid w:val="00E56039"/>
    <w:rsid w:val="00E56068"/>
    <w:rsid w:val="00E5608D"/>
    <w:rsid w:val="00E56138"/>
    <w:rsid w:val="00E56174"/>
    <w:rsid w:val="00E562B3"/>
    <w:rsid w:val="00E56300"/>
    <w:rsid w:val="00E563EE"/>
    <w:rsid w:val="00E563FF"/>
    <w:rsid w:val="00E56501"/>
    <w:rsid w:val="00E565BE"/>
    <w:rsid w:val="00E565E1"/>
    <w:rsid w:val="00E565EF"/>
    <w:rsid w:val="00E566AA"/>
    <w:rsid w:val="00E56734"/>
    <w:rsid w:val="00E568A4"/>
    <w:rsid w:val="00E5692B"/>
    <w:rsid w:val="00E569D5"/>
    <w:rsid w:val="00E569ED"/>
    <w:rsid w:val="00E56A7C"/>
    <w:rsid w:val="00E56AF3"/>
    <w:rsid w:val="00E56B41"/>
    <w:rsid w:val="00E56B46"/>
    <w:rsid w:val="00E56B9C"/>
    <w:rsid w:val="00E56BBD"/>
    <w:rsid w:val="00E56BF9"/>
    <w:rsid w:val="00E56CB9"/>
    <w:rsid w:val="00E56CCA"/>
    <w:rsid w:val="00E56D2B"/>
    <w:rsid w:val="00E56D3F"/>
    <w:rsid w:val="00E56D4F"/>
    <w:rsid w:val="00E56D51"/>
    <w:rsid w:val="00E56D95"/>
    <w:rsid w:val="00E56DFB"/>
    <w:rsid w:val="00E56E87"/>
    <w:rsid w:val="00E56EBC"/>
    <w:rsid w:val="00E56EC2"/>
    <w:rsid w:val="00E56F7B"/>
    <w:rsid w:val="00E56FAF"/>
    <w:rsid w:val="00E56FF7"/>
    <w:rsid w:val="00E5709D"/>
    <w:rsid w:val="00E570BE"/>
    <w:rsid w:val="00E570D9"/>
    <w:rsid w:val="00E57130"/>
    <w:rsid w:val="00E57248"/>
    <w:rsid w:val="00E572AA"/>
    <w:rsid w:val="00E572B2"/>
    <w:rsid w:val="00E572FA"/>
    <w:rsid w:val="00E5738B"/>
    <w:rsid w:val="00E57404"/>
    <w:rsid w:val="00E575AC"/>
    <w:rsid w:val="00E575F4"/>
    <w:rsid w:val="00E57612"/>
    <w:rsid w:val="00E57626"/>
    <w:rsid w:val="00E576B3"/>
    <w:rsid w:val="00E576E0"/>
    <w:rsid w:val="00E5770C"/>
    <w:rsid w:val="00E577A8"/>
    <w:rsid w:val="00E57892"/>
    <w:rsid w:val="00E578A3"/>
    <w:rsid w:val="00E5797E"/>
    <w:rsid w:val="00E579A5"/>
    <w:rsid w:val="00E579A9"/>
    <w:rsid w:val="00E57A7B"/>
    <w:rsid w:val="00E57B56"/>
    <w:rsid w:val="00E57BEB"/>
    <w:rsid w:val="00E57C4C"/>
    <w:rsid w:val="00E57C7F"/>
    <w:rsid w:val="00E57CB1"/>
    <w:rsid w:val="00E57CEA"/>
    <w:rsid w:val="00E57DE9"/>
    <w:rsid w:val="00E57ECC"/>
    <w:rsid w:val="00E57F0F"/>
    <w:rsid w:val="00E600CA"/>
    <w:rsid w:val="00E60170"/>
    <w:rsid w:val="00E6027E"/>
    <w:rsid w:val="00E6032C"/>
    <w:rsid w:val="00E603B4"/>
    <w:rsid w:val="00E60422"/>
    <w:rsid w:val="00E60513"/>
    <w:rsid w:val="00E605E4"/>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1AA"/>
    <w:rsid w:val="00E6121F"/>
    <w:rsid w:val="00E61229"/>
    <w:rsid w:val="00E6123E"/>
    <w:rsid w:val="00E61258"/>
    <w:rsid w:val="00E6136E"/>
    <w:rsid w:val="00E613B6"/>
    <w:rsid w:val="00E6142D"/>
    <w:rsid w:val="00E61439"/>
    <w:rsid w:val="00E61510"/>
    <w:rsid w:val="00E6154C"/>
    <w:rsid w:val="00E61576"/>
    <w:rsid w:val="00E6158E"/>
    <w:rsid w:val="00E615E3"/>
    <w:rsid w:val="00E61603"/>
    <w:rsid w:val="00E6160D"/>
    <w:rsid w:val="00E61611"/>
    <w:rsid w:val="00E61756"/>
    <w:rsid w:val="00E6175B"/>
    <w:rsid w:val="00E617D6"/>
    <w:rsid w:val="00E617E9"/>
    <w:rsid w:val="00E6188C"/>
    <w:rsid w:val="00E6195C"/>
    <w:rsid w:val="00E61974"/>
    <w:rsid w:val="00E61A35"/>
    <w:rsid w:val="00E61AD2"/>
    <w:rsid w:val="00E61B88"/>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4FD"/>
    <w:rsid w:val="00E62501"/>
    <w:rsid w:val="00E62545"/>
    <w:rsid w:val="00E62554"/>
    <w:rsid w:val="00E6255A"/>
    <w:rsid w:val="00E625CB"/>
    <w:rsid w:val="00E625D3"/>
    <w:rsid w:val="00E62690"/>
    <w:rsid w:val="00E627C4"/>
    <w:rsid w:val="00E6280C"/>
    <w:rsid w:val="00E6288B"/>
    <w:rsid w:val="00E628B4"/>
    <w:rsid w:val="00E62ACC"/>
    <w:rsid w:val="00E62B88"/>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7"/>
    <w:rsid w:val="00E6377A"/>
    <w:rsid w:val="00E637F6"/>
    <w:rsid w:val="00E63896"/>
    <w:rsid w:val="00E638B8"/>
    <w:rsid w:val="00E639D1"/>
    <w:rsid w:val="00E63A47"/>
    <w:rsid w:val="00E63A5E"/>
    <w:rsid w:val="00E63A78"/>
    <w:rsid w:val="00E63BEE"/>
    <w:rsid w:val="00E63C13"/>
    <w:rsid w:val="00E63CBA"/>
    <w:rsid w:val="00E63CDB"/>
    <w:rsid w:val="00E63DF9"/>
    <w:rsid w:val="00E63E49"/>
    <w:rsid w:val="00E63E7D"/>
    <w:rsid w:val="00E63E89"/>
    <w:rsid w:val="00E63F16"/>
    <w:rsid w:val="00E63FFF"/>
    <w:rsid w:val="00E64119"/>
    <w:rsid w:val="00E6413A"/>
    <w:rsid w:val="00E641F7"/>
    <w:rsid w:val="00E6430C"/>
    <w:rsid w:val="00E64444"/>
    <w:rsid w:val="00E64453"/>
    <w:rsid w:val="00E64517"/>
    <w:rsid w:val="00E64531"/>
    <w:rsid w:val="00E6458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7FA"/>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20"/>
    <w:rsid w:val="00E661BC"/>
    <w:rsid w:val="00E661D2"/>
    <w:rsid w:val="00E66244"/>
    <w:rsid w:val="00E66256"/>
    <w:rsid w:val="00E66320"/>
    <w:rsid w:val="00E6640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22"/>
    <w:rsid w:val="00E66C6B"/>
    <w:rsid w:val="00E66CD3"/>
    <w:rsid w:val="00E66CFC"/>
    <w:rsid w:val="00E66D5F"/>
    <w:rsid w:val="00E66DE9"/>
    <w:rsid w:val="00E66E4C"/>
    <w:rsid w:val="00E66EF4"/>
    <w:rsid w:val="00E67010"/>
    <w:rsid w:val="00E6705B"/>
    <w:rsid w:val="00E670F5"/>
    <w:rsid w:val="00E672AA"/>
    <w:rsid w:val="00E673B4"/>
    <w:rsid w:val="00E673DE"/>
    <w:rsid w:val="00E67403"/>
    <w:rsid w:val="00E6756F"/>
    <w:rsid w:val="00E6759E"/>
    <w:rsid w:val="00E67668"/>
    <w:rsid w:val="00E6792E"/>
    <w:rsid w:val="00E67A9D"/>
    <w:rsid w:val="00E67BB5"/>
    <w:rsid w:val="00E67C8B"/>
    <w:rsid w:val="00E67CAE"/>
    <w:rsid w:val="00E67D9A"/>
    <w:rsid w:val="00E67E4C"/>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779"/>
    <w:rsid w:val="00E70857"/>
    <w:rsid w:val="00E7088F"/>
    <w:rsid w:val="00E708CD"/>
    <w:rsid w:val="00E708D3"/>
    <w:rsid w:val="00E708DD"/>
    <w:rsid w:val="00E7090C"/>
    <w:rsid w:val="00E709F1"/>
    <w:rsid w:val="00E709FB"/>
    <w:rsid w:val="00E70A73"/>
    <w:rsid w:val="00E70B2E"/>
    <w:rsid w:val="00E70C0B"/>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674"/>
    <w:rsid w:val="00E71780"/>
    <w:rsid w:val="00E71907"/>
    <w:rsid w:val="00E71977"/>
    <w:rsid w:val="00E719E9"/>
    <w:rsid w:val="00E719F3"/>
    <w:rsid w:val="00E71AF7"/>
    <w:rsid w:val="00E71AFA"/>
    <w:rsid w:val="00E71B6B"/>
    <w:rsid w:val="00E71C20"/>
    <w:rsid w:val="00E71D3C"/>
    <w:rsid w:val="00E71D84"/>
    <w:rsid w:val="00E71DAC"/>
    <w:rsid w:val="00E71DCC"/>
    <w:rsid w:val="00E71EE3"/>
    <w:rsid w:val="00E71F87"/>
    <w:rsid w:val="00E71FF0"/>
    <w:rsid w:val="00E72022"/>
    <w:rsid w:val="00E7203B"/>
    <w:rsid w:val="00E7216C"/>
    <w:rsid w:val="00E72333"/>
    <w:rsid w:val="00E72391"/>
    <w:rsid w:val="00E723C7"/>
    <w:rsid w:val="00E724C6"/>
    <w:rsid w:val="00E72702"/>
    <w:rsid w:val="00E72705"/>
    <w:rsid w:val="00E7272D"/>
    <w:rsid w:val="00E7276D"/>
    <w:rsid w:val="00E72952"/>
    <w:rsid w:val="00E72956"/>
    <w:rsid w:val="00E72A15"/>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5F"/>
    <w:rsid w:val="00E73165"/>
    <w:rsid w:val="00E731AA"/>
    <w:rsid w:val="00E7332F"/>
    <w:rsid w:val="00E7335C"/>
    <w:rsid w:val="00E73378"/>
    <w:rsid w:val="00E73518"/>
    <w:rsid w:val="00E7351D"/>
    <w:rsid w:val="00E735CB"/>
    <w:rsid w:val="00E73623"/>
    <w:rsid w:val="00E7362D"/>
    <w:rsid w:val="00E73864"/>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3C"/>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30"/>
    <w:rsid w:val="00E74AD2"/>
    <w:rsid w:val="00E74B1B"/>
    <w:rsid w:val="00E74C5A"/>
    <w:rsid w:val="00E74C93"/>
    <w:rsid w:val="00E74CBA"/>
    <w:rsid w:val="00E74CD2"/>
    <w:rsid w:val="00E74CE2"/>
    <w:rsid w:val="00E74CFF"/>
    <w:rsid w:val="00E74D2D"/>
    <w:rsid w:val="00E74E7D"/>
    <w:rsid w:val="00E74F30"/>
    <w:rsid w:val="00E75058"/>
    <w:rsid w:val="00E75070"/>
    <w:rsid w:val="00E75219"/>
    <w:rsid w:val="00E75267"/>
    <w:rsid w:val="00E75304"/>
    <w:rsid w:val="00E753AA"/>
    <w:rsid w:val="00E75414"/>
    <w:rsid w:val="00E75416"/>
    <w:rsid w:val="00E75465"/>
    <w:rsid w:val="00E754CD"/>
    <w:rsid w:val="00E75525"/>
    <w:rsid w:val="00E755CB"/>
    <w:rsid w:val="00E75695"/>
    <w:rsid w:val="00E75741"/>
    <w:rsid w:val="00E75799"/>
    <w:rsid w:val="00E757BB"/>
    <w:rsid w:val="00E75869"/>
    <w:rsid w:val="00E758AC"/>
    <w:rsid w:val="00E758BA"/>
    <w:rsid w:val="00E75923"/>
    <w:rsid w:val="00E7593D"/>
    <w:rsid w:val="00E759C1"/>
    <w:rsid w:val="00E759E8"/>
    <w:rsid w:val="00E75A12"/>
    <w:rsid w:val="00E75B5C"/>
    <w:rsid w:val="00E75D09"/>
    <w:rsid w:val="00E75D74"/>
    <w:rsid w:val="00E75DEA"/>
    <w:rsid w:val="00E75E0C"/>
    <w:rsid w:val="00E75E55"/>
    <w:rsid w:val="00E75E70"/>
    <w:rsid w:val="00E75FB5"/>
    <w:rsid w:val="00E7601B"/>
    <w:rsid w:val="00E7605D"/>
    <w:rsid w:val="00E76086"/>
    <w:rsid w:val="00E760AB"/>
    <w:rsid w:val="00E760F7"/>
    <w:rsid w:val="00E76177"/>
    <w:rsid w:val="00E761B6"/>
    <w:rsid w:val="00E7624E"/>
    <w:rsid w:val="00E7629C"/>
    <w:rsid w:val="00E7631B"/>
    <w:rsid w:val="00E76341"/>
    <w:rsid w:val="00E76353"/>
    <w:rsid w:val="00E7638B"/>
    <w:rsid w:val="00E76428"/>
    <w:rsid w:val="00E7647A"/>
    <w:rsid w:val="00E764F1"/>
    <w:rsid w:val="00E7655D"/>
    <w:rsid w:val="00E765AC"/>
    <w:rsid w:val="00E7663E"/>
    <w:rsid w:val="00E766A3"/>
    <w:rsid w:val="00E7672B"/>
    <w:rsid w:val="00E76737"/>
    <w:rsid w:val="00E76764"/>
    <w:rsid w:val="00E7686E"/>
    <w:rsid w:val="00E76893"/>
    <w:rsid w:val="00E76895"/>
    <w:rsid w:val="00E768F2"/>
    <w:rsid w:val="00E76917"/>
    <w:rsid w:val="00E76929"/>
    <w:rsid w:val="00E7697F"/>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2D"/>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135"/>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4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8F9"/>
    <w:rsid w:val="00E819BD"/>
    <w:rsid w:val="00E819DF"/>
    <w:rsid w:val="00E81A4E"/>
    <w:rsid w:val="00E81AD7"/>
    <w:rsid w:val="00E81B08"/>
    <w:rsid w:val="00E81C33"/>
    <w:rsid w:val="00E81C51"/>
    <w:rsid w:val="00E81C5D"/>
    <w:rsid w:val="00E81E0D"/>
    <w:rsid w:val="00E81E1B"/>
    <w:rsid w:val="00E81E4E"/>
    <w:rsid w:val="00E81E62"/>
    <w:rsid w:val="00E81FF8"/>
    <w:rsid w:val="00E82016"/>
    <w:rsid w:val="00E82067"/>
    <w:rsid w:val="00E8206A"/>
    <w:rsid w:val="00E82156"/>
    <w:rsid w:val="00E821D5"/>
    <w:rsid w:val="00E8221F"/>
    <w:rsid w:val="00E8226E"/>
    <w:rsid w:val="00E822F6"/>
    <w:rsid w:val="00E82302"/>
    <w:rsid w:val="00E8234C"/>
    <w:rsid w:val="00E823E3"/>
    <w:rsid w:val="00E8241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8D2"/>
    <w:rsid w:val="00E8391D"/>
    <w:rsid w:val="00E83939"/>
    <w:rsid w:val="00E83A4A"/>
    <w:rsid w:val="00E83A6F"/>
    <w:rsid w:val="00E83C4B"/>
    <w:rsid w:val="00E83C69"/>
    <w:rsid w:val="00E83C91"/>
    <w:rsid w:val="00E83CBC"/>
    <w:rsid w:val="00E83D57"/>
    <w:rsid w:val="00E83E2A"/>
    <w:rsid w:val="00E83E8D"/>
    <w:rsid w:val="00E83F08"/>
    <w:rsid w:val="00E83F59"/>
    <w:rsid w:val="00E84187"/>
    <w:rsid w:val="00E841DA"/>
    <w:rsid w:val="00E842C5"/>
    <w:rsid w:val="00E8434F"/>
    <w:rsid w:val="00E84430"/>
    <w:rsid w:val="00E8443A"/>
    <w:rsid w:val="00E8448A"/>
    <w:rsid w:val="00E844D5"/>
    <w:rsid w:val="00E8451E"/>
    <w:rsid w:val="00E845B0"/>
    <w:rsid w:val="00E84648"/>
    <w:rsid w:val="00E84653"/>
    <w:rsid w:val="00E846BA"/>
    <w:rsid w:val="00E846D2"/>
    <w:rsid w:val="00E84705"/>
    <w:rsid w:val="00E84715"/>
    <w:rsid w:val="00E848AD"/>
    <w:rsid w:val="00E84908"/>
    <w:rsid w:val="00E8497F"/>
    <w:rsid w:val="00E849C9"/>
    <w:rsid w:val="00E849F5"/>
    <w:rsid w:val="00E84A26"/>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4E6"/>
    <w:rsid w:val="00E8556B"/>
    <w:rsid w:val="00E855F5"/>
    <w:rsid w:val="00E8563B"/>
    <w:rsid w:val="00E85760"/>
    <w:rsid w:val="00E85765"/>
    <w:rsid w:val="00E85857"/>
    <w:rsid w:val="00E85910"/>
    <w:rsid w:val="00E85936"/>
    <w:rsid w:val="00E8597C"/>
    <w:rsid w:val="00E859E2"/>
    <w:rsid w:val="00E85A9C"/>
    <w:rsid w:val="00E85B04"/>
    <w:rsid w:val="00E85B0F"/>
    <w:rsid w:val="00E85C49"/>
    <w:rsid w:val="00E85C83"/>
    <w:rsid w:val="00E85E2E"/>
    <w:rsid w:val="00E85E95"/>
    <w:rsid w:val="00E85E9D"/>
    <w:rsid w:val="00E85EE5"/>
    <w:rsid w:val="00E85F1F"/>
    <w:rsid w:val="00E85F88"/>
    <w:rsid w:val="00E85FD3"/>
    <w:rsid w:val="00E86008"/>
    <w:rsid w:val="00E86022"/>
    <w:rsid w:val="00E86031"/>
    <w:rsid w:val="00E86047"/>
    <w:rsid w:val="00E86099"/>
    <w:rsid w:val="00E860B6"/>
    <w:rsid w:val="00E860D7"/>
    <w:rsid w:val="00E861B2"/>
    <w:rsid w:val="00E861D4"/>
    <w:rsid w:val="00E8624D"/>
    <w:rsid w:val="00E86272"/>
    <w:rsid w:val="00E8633A"/>
    <w:rsid w:val="00E8634B"/>
    <w:rsid w:val="00E86377"/>
    <w:rsid w:val="00E863E4"/>
    <w:rsid w:val="00E86480"/>
    <w:rsid w:val="00E8655A"/>
    <w:rsid w:val="00E865F2"/>
    <w:rsid w:val="00E86696"/>
    <w:rsid w:val="00E866FF"/>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EDC"/>
    <w:rsid w:val="00E86F58"/>
    <w:rsid w:val="00E86F9C"/>
    <w:rsid w:val="00E86FD3"/>
    <w:rsid w:val="00E870A4"/>
    <w:rsid w:val="00E87135"/>
    <w:rsid w:val="00E871AD"/>
    <w:rsid w:val="00E8726D"/>
    <w:rsid w:val="00E87281"/>
    <w:rsid w:val="00E872A7"/>
    <w:rsid w:val="00E8730D"/>
    <w:rsid w:val="00E87399"/>
    <w:rsid w:val="00E87443"/>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3E"/>
    <w:rsid w:val="00E87C41"/>
    <w:rsid w:val="00E87D53"/>
    <w:rsid w:val="00E87E03"/>
    <w:rsid w:val="00E87E0F"/>
    <w:rsid w:val="00E87E53"/>
    <w:rsid w:val="00E87E60"/>
    <w:rsid w:val="00E87ECD"/>
    <w:rsid w:val="00E87ED7"/>
    <w:rsid w:val="00E87F2C"/>
    <w:rsid w:val="00E90065"/>
    <w:rsid w:val="00E90142"/>
    <w:rsid w:val="00E90150"/>
    <w:rsid w:val="00E901CC"/>
    <w:rsid w:val="00E90277"/>
    <w:rsid w:val="00E902E3"/>
    <w:rsid w:val="00E90392"/>
    <w:rsid w:val="00E903E1"/>
    <w:rsid w:val="00E9042B"/>
    <w:rsid w:val="00E904E6"/>
    <w:rsid w:val="00E904E9"/>
    <w:rsid w:val="00E9059C"/>
    <w:rsid w:val="00E90614"/>
    <w:rsid w:val="00E9063D"/>
    <w:rsid w:val="00E9075D"/>
    <w:rsid w:val="00E9077A"/>
    <w:rsid w:val="00E90807"/>
    <w:rsid w:val="00E90A52"/>
    <w:rsid w:val="00E90A68"/>
    <w:rsid w:val="00E90BAA"/>
    <w:rsid w:val="00E90C42"/>
    <w:rsid w:val="00E90C46"/>
    <w:rsid w:val="00E90C94"/>
    <w:rsid w:val="00E90CFA"/>
    <w:rsid w:val="00E90D67"/>
    <w:rsid w:val="00E90DD0"/>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AF7"/>
    <w:rsid w:val="00E91B17"/>
    <w:rsid w:val="00E91BD2"/>
    <w:rsid w:val="00E91C4F"/>
    <w:rsid w:val="00E91D15"/>
    <w:rsid w:val="00E91D72"/>
    <w:rsid w:val="00E91E63"/>
    <w:rsid w:val="00E91E66"/>
    <w:rsid w:val="00E91E76"/>
    <w:rsid w:val="00E91E9A"/>
    <w:rsid w:val="00E91EDC"/>
    <w:rsid w:val="00E91F32"/>
    <w:rsid w:val="00E91F78"/>
    <w:rsid w:val="00E92080"/>
    <w:rsid w:val="00E92197"/>
    <w:rsid w:val="00E92213"/>
    <w:rsid w:val="00E92242"/>
    <w:rsid w:val="00E922B5"/>
    <w:rsid w:val="00E923A3"/>
    <w:rsid w:val="00E92412"/>
    <w:rsid w:val="00E9241F"/>
    <w:rsid w:val="00E92427"/>
    <w:rsid w:val="00E92453"/>
    <w:rsid w:val="00E92551"/>
    <w:rsid w:val="00E92587"/>
    <w:rsid w:val="00E92591"/>
    <w:rsid w:val="00E925A5"/>
    <w:rsid w:val="00E92621"/>
    <w:rsid w:val="00E92680"/>
    <w:rsid w:val="00E927F6"/>
    <w:rsid w:val="00E9288D"/>
    <w:rsid w:val="00E92938"/>
    <w:rsid w:val="00E9293E"/>
    <w:rsid w:val="00E92946"/>
    <w:rsid w:val="00E92A66"/>
    <w:rsid w:val="00E92A6B"/>
    <w:rsid w:val="00E92AC0"/>
    <w:rsid w:val="00E92AC2"/>
    <w:rsid w:val="00E92B02"/>
    <w:rsid w:val="00E92BF7"/>
    <w:rsid w:val="00E92C8D"/>
    <w:rsid w:val="00E92C91"/>
    <w:rsid w:val="00E92CF8"/>
    <w:rsid w:val="00E92CFB"/>
    <w:rsid w:val="00E92D4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0C8"/>
    <w:rsid w:val="00E9417A"/>
    <w:rsid w:val="00E941E5"/>
    <w:rsid w:val="00E94357"/>
    <w:rsid w:val="00E9438E"/>
    <w:rsid w:val="00E9457F"/>
    <w:rsid w:val="00E9474B"/>
    <w:rsid w:val="00E948A3"/>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23"/>
    <w:rsid w:val="00E9533A"/>
    <w:rsid w:val="00E95459"/>
    <w:rsid w:val="00E95587"/>
    <w:rsid w:val="00E95765"/>
    <w:rsid w:val="00E957A6"/>
    <w:rsid w:val="00E958ED"/>
    <w:rsid w:val="00E9596B"/>
    <w:rsid w:val="00E95971"/>
    <w:rsid w:val="00E959CF"/>
    <w:rsid w:val="00E959E7"/>
    <w:rsid w:val="00E95A01"/>
    <w:rsid w:val="00E95A78"/>
    <w:rsid w:val="00E95A82"/>
    <w:rsid w:val="00E95AD0"/>
    <w:rsid w:val="00E95B10"/>
    <w:rsid w:val="00E95B4A"/>
    <w:rsid w:val="00E95C3C"/>
    <w:rsid w:val="00E95CF5"/>
    <w:rsid w:val="00E95CFB"/>
    <w:rsid w:val="00E95CFD"/>
    <w:rsid w:val="00E95CFE"/>
    <w:rsid w:val="00E95DC4"/>
    <w:rsid w:val="00E95DD4"/>
    <w:rsid w:val="00E95DD9"/>
    <w:rsid w:val="00E95E1C"/>
    <w:rsid w:val="00E95E6B"/>
    <w:rsid w:val="00E95E8A"/>
    <w:rsid w:val="00E95F03"/>
    <w:rsid w:val="00E95F05"/>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58"/>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78"/>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AD8"/>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6D7"/>
    <w:rsid w:val="00EA0754"/>
    <w:rsid w:val="00EA0875"/>
    <w:rsid w:val="00EA08DA"/>
    <w:rsid w:val="00EA09EF"/>
    <w:rsid w:val="00EA09F6"/>
    <w:rsid w:val="00EA0A4E"/>
    <w:rsid w:val="00EA0ACA"/>
    <w:rsid w:val="00EA0BA5"/>
    <w:rsid w:val="00EA0C10"/>
    <w:rsid w:val="00EA0C11"/>
    <w:rsid w:val="00EA0D10"/>
    <w:rsid w:val="00EA0D9E"/>
    <w:rsid w:val="00EA0DC0"/>
    <w:rsid w:val="00EA0EDD"/>
    <w:rsid w:val="00EA1030"/>
    <w:rsid w:val="00EA10CC"/>
    <w:rsid w:val="00EA1187"/>
    <w:rsid w:val="00EA11B3"/>
    <w:rsid w:val="00EA1233"/>
    <w:rsid w:val="00EA1251"/>
    <w:rsid w:val="00EA1387"/>
    <w:rsid w:val="00EA151E"/>
    <w:rsid w:val="00EA1628"/>
    <w:rsid w:val="00EA162D"/>
    <w:rsid w:val="00EA1658"/>
    <w:rsid w:val="00EA16B9"/>
    <w:rsid w:val="00EA174A"/>
    <w:rsid w:val="00EA1938"/>
    <w:rsid w:val="00EA1946"/>
    <w:rsid w:val="00EA1979"/>
    <w:rsid w:val="00EA1982"/>
    <w:rsid w:val="00EA19E6"/>
    <w:rsid w:val="00EA1A7E"/>
    <w:rsid w:val="00EA1B36"/>
    <w:rsid w:val="00EA1BD9"/>
    <w:rsid w:val="00EA1CC2"/>
    <w:rsid w:val="00EA1CF7"/>
    <w:rsid w:val="00EA1F98"/>
    <w:rsid w:val="00EA208C"/>
    <w:rsid w:val="00EA213D"/>
    <w:rsid w:val="00EA216A"/>
    <w:rsid w:val="00EA223B"/>
    <w:rsid w:val="00EA2296"/>
    <w:rsid w:val="00EA2387"/>
    <w:rsid w:val="00EA2401"/>
    <w:rsid w:val="00EA2466"/>
    <w:rsid w:val="00EA24A2"/>
    <w:rsid w:val="00EA24C8"/>
    <w:rsid w:val="00EA24EA"/>
    <w:rsid w:val="00EA24ED"/>
    <w:rsid w:val="00EA2531"/>
    <w:rsid w:val="00EA257D"/>
    <w:rsid w:val="00EA25FA"/>
    <w:rsid w:val="00EA262C"/>
    <w:rsid w:val="00EA2680"/>
    <w:rsid w:val="00EA2705"/>
    <w:rsid w:val="00EA278D"/>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3C"/>
    <w:rsid w:val="00EA30DF"/>
    <w:rsid w:val="00EA31E4"/>
    <w:rsid w:val="00EA3238"/>
    <w:rsid w:val="00EA3344"/>
    <w:rsid w:val="00EA342C"/>
    <w:rsid w:val="00EA3439"/>
    <w:rsid w:val="00EA3447"/>
    <w:rsid w:val="00EA3484"/>
    <w:rsid w:val="00EA34AE"/>
    <w:rsid w:val="00EA34FB"/>
    <w:rsid w:val="00EA3502"/>
    <w:rsid w:val="00EA3578"/>
    <w:rsid w:val="00EA3582"/>
    <w:rsid w:val="00EA36AC"/>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3E6"/>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0"/>
    <w:rsid w:val="00EA4AEC"/>
    <w:rsid w:val="00EA4B24"/>
    <w:rsid w:val="00EA4B99"/>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5B2"/>
    <w:rsid w:val="00EA5651"/>
    <w:rsid w:val="00EA569F"/>
    <w:rsid w:val="00EA571D"/>
    <w:rsid w:val="00EA576A"/>
    <w:rsid w:val="00EA584B"/>
    <w:rsid w:val="00EA5879"/>
    <w:rsid w:val="00EA58BC"/>
    <w:rsid w:val="00EA58CF"/>
    <w:rsid w:val="00EA590C"/>
    <w:rsid w:val="00EA591F"/>
    <w:rsid w:val="00EA595B"/>
    <w:rsid w:val="00EA598D"/>
    <w:rsid w:val="00EA5AA1"/>
    <w:rsid w:val="00EA5AFE"/>
    <w:rsid w:val="00EA5B32"/>
    <w:rsid w:val="00EA5B6D"/>
    <w:rsid w:val="00EA5B85"/>
    <w:rsid w:val="00EA5C28"/>
    <w:rsid w:val="00EA5E58"/>
    <w:rsid w:val="00EA5FF3"/>
    <w:rsid w:val="00EA5FF9"/>
    <w:rsid w:val="00EA604E"/>
    <w:rsid w:val="00EA61EF"/>
    <w:rsid w:val="00EA62C1"/>
    <w:rsid w:val="00EA63A8"/>
    <w:rsid w:val="00EA64D5"/>
    <w:rsid w:val="00EA64F6"/>
    <w:rsid w:val="00EA651A"/>
    <w:rsid w:val="00EA6520"/>
    <w:rsid w:val="00EA655A"/>
    <w:rsid w:val="00EA65A3"/>
    <w:rsid w:val="00EA6637"/>
    <w:rsid w:val="00EA66E5"/>
    <w:rsid w:val="00EA66F0"/>
    <w:rsid w:val="00EA6721"/>
    <w:rsid w:val="00EA6838"/>
    <w:rsid w:val="00EA6881"/>
    <w:rsid w:val="00EA68AA"/>
    <w:rsid w:val="00EA6903"/>
    <w:rsid w:val="00EA692D"/>
    <w:rsid w:val="00EA6A10"/>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9A"/>
    <w:rsid w:val="00EA71C4"/>
    <w:rsid w:val="00EA7238"/>
    <w:rsid w:val="00EA7239"/>
    <w:rsid w:val="00EA7244"/>
    <w:rsid w:val="00EA7258"/>
    <w:rsid w:val="00EA7281"/>
    <w:rsid w:val="00EA73A7"/>
    <w:rsid w:val="00EA73CA"/>
    <w:rsid w:val="00EA73D4"/>
    <w:rsid w:val="00EA74B1"/>
    <w:rsid w:val="00EA7522"/>
    <w:rsid w:val="00EA75FC"/>
    <w:rsid w:val="00EA770D"/>
    <w:rsid w:val="00EA79B3"/>
    <w:rsid w:val="00EA7A1F"/>
    <w:rsid w:val="00EA7A2A"/>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5A"/>
    <w:rsid w:val="00EB11E2"/>
    <w:rsid w:val="00EB124D"/>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331"/>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DA7"/>
    <w:rsid w:val="00EB2EF0"/>
    <w:rsid w:val="00EB2F03"/>
    <w:rsid w:val="00EB2F04"/>
    <w:rsid w:val="00EB3017"/>
    <w:rsid w:val="00EB30A5"/>
    <w:rsid w:val="00EB31A7"/>
    <w:rsid w:val="00EB32D0"/>
    <w:rsid w:val="00EB3347"/>
    <w:rsid w:val="00EB334A"/>
    <w:rsid w:val="00EB3365"/>
    <w:rsid w:val="00EB3410"/>
    <w:rsid w:val="00EB3463"/>
    <w:rsid w:val="00EB34F2"/>
    <w:rsid w:val="00EB353C"/>
    <w:rsid w:val="00EB3562"/>
    <w:rsid w:val="00EB356F"/>
    <w:rsid w:val="00EB3653"/>
    <w:rsid w:val="00EB3693"/>
    <w:rsid w:val="00EB36D2"/>
    <w:rsid w:val="00EB36EA"/>
    <w:rsid w:val="00EB3703"/>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AD"/>
    <w:rsid w:val="00EB41D4"/>
    <w:rsid w:val="00EB41DC"/>
    <w:rsid w:val="00EB41EF"/>
    <w:rsid w:val="00EB4278"/>
    <w:rsid w:val="00EB4283"/>
    <w:rsid w:val="00EB4327"/>
    <w:rsid w:val="00EB4342"/>
    <w:rsid w:val="00EB4343"/>
    <w:rsid w:val="00EB44FF"/>
    <w:rsid w:val="00EB452D"/>
    <w:rsid w:val="00EB4602"/>
    <w:rsid w:val="00EB467F"/>
    <w:rsid w:val="00EB4708"/>
    <w:rsid w:val="00EB47CF"/>
    <w:rsid w:val="00EB4B1C"/>
    <w:rsid w:val="00EB4B20"/>
    <w:rsid w:val="00EB4B3E"/>
    <w:rsid w:val="00EB4D61"/>
    <w:rsid w:val="00EB4DE6"/>
    <w:rsid w:val="00EB4DEB"/>
    <w:rsid w:val="00EB4E83"/>
    <w:rsid w:val="00EB4F56"/>
    <w:rsid w:val="00EB5026"/>
    <w:rsid w:val="00EB509D"/>
    <w:rsid w:val="00EB50D8"/>
    <w:rsid w:val="00EB5180"/>
    <w:rsid w:val="00EB51CC"/>
    <w:rsid w:val="00EB52A1"/>
    <w:rsid w:val="00EB52A5"/>
    <w:rsid w:val="00EB52C3"/>
    <w:rsid w:val="00EB52C6"/>
    <w:rsid w:val="00EB53B4"/>
    <w:rsid w:val="00EB54BA"/>
    <w:rsid w:val="00EB54C1"/>
    <w:rsid w:val="00EB54E5"/>
    <w:rsid w:val="00EB54E6"/>
    <w:rsid w:val="00EB55B5"/>
    <w:rsid w:val="00EB55CF"/>
    <w:rsid w:val="00EB55D1"/>
    <w:rsid w:val="00EB563F"/>
    <w:rsid w:val="00EB5714"/>
    <w:rsid w:val="00EB57D1"/>
    <w:rsid w:val="00EB5801"/>
    <w:rsid w:val="00EB5867"/>
    <w:rsid w:val="00EB5895"/>
    <w:rsid w:val="00EB58A6"/>
    <w:rsid w:val="00EB58C9"/>
    <w:rsid w:val="00EB5968"/>
    <w:rsid w:val="00EB5A91"/>
    <w:rsid w:val="00EB5B0B"/>
    <w:rsid w:val="00EB5BC9"/>
    <w:rsid w:val="00EB5BEC"/>
    <w:rsid w:val="00EB5C55"/>
    <w:rsid w:val="00EB5CD2"/>
    <w:rsid w:val="00EB5D1C"/>
    <w:rsid w:val="00EB5D73"/>
    <w:rsid w:val="00EB5DF8"/>
    <w:rsid w:val="00EB5E0C"/>
    <w:rsid w:val="00EB5E21"/>
    <w:rsid w:val="00EB5E4F"/>
    <w:rsid w:val="00EB5E99"/>
    <w:rsid w:val="00EB5EFE"/>
    <w:rsid w:val="00EB5F70"/>
    <w:rsid w:val="00EB5F91"/>
    <w:rsid w:val="00EB602A"/>
    <w:rsid w:val="00EB6077"/>
    <w:rsid w:val="00EB6107"/>
    <w:rsid w:val="00EB6109"/>
    <w:rsid w:val="00EB6158"/>
    <w:rsid w:val="00EB6258"/>
    <w:rsid w:val="00EB636A"/>
    <w:rsid w:val="00EB637D"/>
    <w:rsid w:val="00EB6392"/>
    <w:rsid w:val="00EB63A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92"/>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67"/>
    <w:rsid w:val="00EB7C98"/>
    <w:rsid w:val="00EB7CDD"/>
    <w:rsid w:val="00EB7D4F"/>
    <w:rsid w:val="00EB7D6D"/>
    <w:rsid w:val="00EB7D93"/>
    <w:rsid w:val="00EB7E0A"/>
    <w:rsid w:val="00EB7E86"/>
    <w:rsid w:val="00EB7EAD"/>
    <w:rsid w:val="00EB7F67"/>
    <w:rsid w:val="00EC0099"/>
    <w:rsid w:val="00EC036A"/>
    <w:rsid w:val="00EC0500"/>
    <w:rsid w:val="00EC05B2"/>
    <w:rsid w:val="00EC064B"/>
    <w:rsid w:val="00EC06A8"/>
    <w:rsid w:val="00EC0702"/>
    <w:rsid w:val="00EC0760"/>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52"/>
    <w:rsid w:val="00EC0DB4"/>
    <w:rsid w:val="00EC0DBF"/>
    <w:rsid w:val="00EC0E69"/>
    <w:rsid w:val="00EC0EBB"/>
    <w:rsid w:val="00EC0F47"/>
    <w:rsid w:val="00EC0F4E"/>
    <w:rsid w:val="00EC10C6"/>
    <w:rsid w:val="00EC1139"/>
    <w:rsid w:val="00EC119B"/>
    <w:rsid w:val="00EC11B3"/>
    <w:rsid w:val="00EC11BE"/>
    <w:rsid w:val="00EC1254"/>
    <w:rsid w:val="00EC129D"/>
    <w:rsid w:val="00EC12BA"/>
    <w:rsid w:val="00EC12C0"/>
    <w:rsid w:val="00EC1320"/>
    <w:rsid w:val="00EC133F"/>
    <w:rsid w:val="00EC13E1"/>
    <w:rsid w:val="00EC1412"/>
    <w:rsid w:val="00EC1468"/>
    <w:rsid w:val="00EC147B"/>
    <w:rsid w:val="00EC14A0"/>
    <w:rsid w:val="00EC14A4"/>
    <w:rsid w:val="00EC1596"/>
    <w:rsid w:val="00EC15C4"/>
    <w:rsid w:val="00EC15CE"/>
    <w:rsid w:val="00EC1657"/>
    <w:rsid w:val="00EC18F8"/>
    <w:rsid w:val="00EC1910"/>
    <w:rsid w:val="00EC1A39"/>
    <w:rsid w:val="00EC1ABA"/>
    <w:rsid w:val="00EC1AE3"/>
    <w:rsid w:val="00EC1B6C"/>
    <w:rsid w:val="00EC1BD8"/>
    <w:rsid w:val="00EC1C55"/>
    <w:rsid w:val="00EC1CFF"/>
    <w:rsid w:val="00EC1D83"/>
    <w:rsid w:val="00EC1D8F"/>
    <w:rsid w:val="00EC1DAD"/>
    <w:rsid w:val="00EC1E04"/>
    <w:rsid w:val="00EC1E08"/>
    <w:rsid w:val="00EC1E39"/>
    <w:rsid w:val="00EC1EA8"/>
    <w:rsid w:val="00EC1F0D"/>
    <w:rsid w:val="00EC1FB9"/>
    <w:rsid w:val="00EC2013"/>
    <w:rsid w:val="00EC204E"/>
    <w:rsid w:val="00EC2099"/>
    <w:rsid w:val="00EC20F2"/>
    <w:rsid w:val="00EC2173"/>
    <w:rsid w:val="00EC21C1"/>
    <w:rsid w:val="00EC2253"/>
    <w:rsid w:val="00EC2266"/>
    <w:rsid w:val="00EC240A"/>
    <w:rsid w:val="00EC249D"/>
    <w:rsid w:val="00EC24D4"/>
    <w:rsid w:val="00EC2581"/>
    <w:rsid w:val="00EC25A5"/>
    <w:rsid w:val="00EC2675"/>
    <w:rsid w:val="00EC26F7"/>
    <w:rsid w:val="00EC2760"/>
    <w:rsid w:val="00EC27A4"/>
    <w:rsid w:val="00EC27ED"/>
    <w:rsid w:val="00EC27FE"/>
    <w:rsid w:val="00EC28AD"/>
    <w:rsid w:val="00EC28F7"/>
    <w:rsid w:val="00EC29BD"/>
    <w:rsid w:val="00EC2A04"/>
    <w:rsid w:val="00EC2A16"/>
    <w:rsid w:val="00EC2B2E"/>
    <w:rsid w:val="00EC2BDC"/>
    <w:rsid w:val="00EC2BF2"/>
    <w:rsid w:val="00EC2D8B"/>
    <w:rsid w:val="00EC2DB4"/>
    <w:rsid w:val="00EC2DED"/>
    <w:rsid w:val="00EC2E71"/>
    <w:rsid w:val="00EC2F61"/>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00"/>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1A"/>
    <w:rsid w:val="00EC4755"/>
    <w:rsid w:val="00EC47FE"/>
    <w:rsid w:val="00EC4822"/>
    <w:rsid w:val="00EC484F"/>
    <w:rsid w:val="00EC48C0"/>
    <w:rsid w:val="00EC49FB"/>
    <w:rsid w:val="00EC4A6A"/>
    <w:rsid w:val="00EC4A9C"/>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AF3"/>
    <w:rsid w:val="00EC5BB2"/>
    <w:rsid w:val="00EC5BDD"/>
    <w:rsid w:val="00EC5C7B"/>
    <w:rsid w:val="00EC5D5B"/>
    <w:rsid w:val="00EC5D6A"/>
    <w:rsid w:val="00EC5DAF"/>
    <w:rsid w:val="00EC5E10"/>
    <w:rsid w:val="00EC5E9A"/>
    <w:rsid w:val="00EC5EBB"/>
    <w:rsid w:val="00EC5F5D"/>
    <w:rsid w:val="00EC5FA0"/>
    <w:rsid w:val="00EC601F"/>
    <w:rsid w:val="00EC618A"/>
    <w:rsid w:val="00EC625C"/>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00"/>
    <w:rsid w:val="00EC7019"/>
    <w:rsid w:val="00EC7180"/>
    <w:rsid w:val="00EC71D2"/>
    <w:rsid w:val="00EC728C"/>
    <w:rsid w:val="00EC7354"/>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09"/>
    <w:rsid w:val="00ED011C"/>
    <w:rsid w:val="00ED0170"/>
    <w:rsid w:val="00ED01A3"/>
    <w:rsid w:val="00ED01B9"/>
    <w:rsid w:val="00ED01D4"/>
    <w:rsid w:val="00ED02DB"/>
    <w:rsid w:val="00ED0363"/>
    <w:rsid w:val="00ED0395"/>
    <w:rsid w:val="00ED0460"/>
    <w:rsid w:val="00ED0510"/>
    <w:rsid w:val="00ED05A0"/>
    <w:rsid w:val="00ED05C3"/>
    <w:rsid w:val="00ED061A"/>
    <w:rsid w:val="00ED0637"/>
    <w:rsid w:val="00ED0751"/>
    <w:rsid w:val="00ED07AF"/>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33"/>
    <w:rsid w:val="00ED0F5C"/>
    <w:rsid w:val="00ED0F82"/>
    <w:rsid w:val="00ED0FB6"/>
    <w:rsid w:val="00ED0FE8"/>
    <w:rsid w:val="00ED1348"/>
    <w:rsid w:val="00ED138B"/>
    <w:rsid w:val="00ED13AE"/>
    <w:rsid w:val="00ED13C7"/>
    <w:rsid w:val="00ED13CA"/>
    <w:rsid w:val="00ED13CD"/>
    <w:rsid w:val="00ED1405"/>
    <w:rsid w:val="00ED141B"/>
    <w:rsid w:val="00ED1437"/>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9"/>
    <w:rsid w:val="00ED1B9B"/>
    <w:rsid w:val="00ED1CA1"/>
    <w:rsid w:val="00ED1CCB"/>
    <w:rsid w:val="00ED1CEE"/>
    <w:rsid w:val="00ED1D0A"/>
    <w:rsid w:val="00ED1DAE"/>
    <w:rsid w:val="00ED1DC5"/>
    <w:rsid w:val="00ED1E16"/>
    <w:rsid w:val="00ED1E7A"/>
    <w:rsid w:val="00ED2002"/>
    <w:rsid w:val="00ED20D5"/>
    <w:rsid w:val="00ED210D"/>
    <w:rsid w:val="00ED2164"/>
    <w:rsid w:val="00ED225F"/>
    <w:rsid w:val="00ED2290"/>
    <w:rsid w:val="00ED23B8"/>
    <w:rsid w:val="00ED23E7"/>
    <w:rsid w:val="00ED240F"/>
    <w:rsid w:val="00ED2461"/>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ADC"/>
    <w:rsid w:val="00ED2B59"/>
    <w:rsid w:val="00ED2C2C"/>
    <w:rsid w:val="00ED2CD4"/>
    <w:rsid w:val="00ED2D76"/>
    <w:rsid w:val="00ED2D91"/>
    <w:rsid w:val="00ED2E15"/>
    <w:rsid w:val="00ED2F57"/>
    <w:rsid w:val="00ED301D"/>
    <w:rsid w:val="00ED303F"/>
    <w:rsid w:val="00ED3041"/>
    <w:rsid w:val="00ED308C"/>
    <w:rsid w:val="00ED31E0"/>
    <w:rsid w:val="00ED3279"/>
    <w:rsid w:val="00ED32CA"/>
    <w:rsid w:val="00ED33F8"/>
    <w:rsid w:val="00ED3486"/>
    <w:rsid w:val="00ED34A3"/>
    <w:rsid w:val="00ED34EA"/>
    <w:rsid w:val="00ED35F9"/>
    <w:rsid w:val="00ED363D"/>
    <w:rsid w:val="00ED366F"/>
    <w:rsid w:val="00ED36BE"/>
    <w:rsid w:val="00ED375A"/>
    <w:rsid w:val="00ED37EE"/>
    <w:rsid w:val="00ED3853"/>
    <w:rsid w:val="00ED3857"/>
    <w:rsid w:val="00ED3887"/>
    <w:rsid w:val="00ED39B7"/>
    <w:rsid w:val="00ED39C3"/>
    <w:rsid w:val="00ED3B45"/>
    <w:rsid w:val="00ED3BB6"/>
    <w:rsid w:val="00ED3BC0"/>
    <w:rsid w:val="00ED3BCF"/>
    <w:rsid w:val="00ED3C76"/>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18"/>
    <w:rsid w:val="00ED44C8"/>
    <w:rsid w:val="00ED457C"/>
    <w:rsid w:val="00ED45E2"/>
    <w:rsid w:val="00ED4607"/>
    <w:rsid w:val="00ED4725"/>
    <w:rsid w:val="00ED474F"/>
    <w:rsid w:val="00ED47EA"/>
    <w:rsid w:val="00ED4843"/>
    <w:rsid w:val="00ED4932"/>
    <w:rsid w:val="00ED4A64"/>
    <w:rsid w:val="00ED4A74"/>
    <w:rsid w:val="00ED4ACD"/>
    <w:rsid w:val="00ED4B45"/>
    <w:rsid w:val="00ED4B5C"/>
    <w:rsid w:val="00ED4B5F"/>
    <w:rsid w:val="00ED4DBA"/>
    <w:rsid w:val="00ED4DF2"/>
    <w:rsid w:val="00ED4EAF"/>
    <w:rsid w:val="00ED4F0A"/>
    <w:rsid w:val="00ED50E5"/>
    <w:rsid w:val="00ED50FD"/>
    <w:rsid w:val="00ED511F"/>
    <w:rsid w:val="00ED51DD"/>
    <w:rsid w:val="00ED5202"/>
    <w:rsid w:val="00ED5272"/>
    <w:rsid w:val="00ED5317"/>
    <w:rsid w:val="00ED533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D98"/>
    <w:rsid w:val="00ED5DE2"/>
    <w:rsid w:val="00ED5F55"/>
    <w:rsid w:val="00ED6006"/>
    <w:rsid w:val="00ED608D"/>
    <w:rsid w:val="00ED610B"/>
    <w:rsid w:val="00ED61B0"/>
    <w:rsid w:val="00ED62D8"/>
    <w:rsid w:val="00ED62E3"/>
    <w:rsid w:val="00ED62FA"/>
    <w:rsid w:val="00ED63C5"/>
    <w:rsid w:val="00ED64CF"/>
    <w:rsid w:val="00ED650F"/>
    <w:rsid w:val="00ED6536"/>
    <w:rsid w:val="00ED659C"/>
    <w:rsid w:val="00ED65EB"/>
    <w:rsid w:val="00ED673B"/>
    <w:rsid w:val="00ED681B"/>
    <w:rsid w:val="00ED68AF"/>
    <w:rsid w:val="00ED699C"/>
    <w:rsid w:val="00ED699F"/>
    <w:rsid w:val="00ED6A80"/>
    <w:rsid w:val="00ED6ADC"/>
    <w:rsid w:val="00ED6B11"/>
    <w:rsid w:val="00ED6B4D"/>
    <w:rsid w:val="00ED6BE2"/>
    <w:rsid w:val="00ED6D80"/>
    <w:rsid w:val="00ED6E0F"/>
    <w:rsid w:val="00ED6E91"/>
    <w:rsid w:val="00ED6EA3"/>
    <w:rsid w:val="00ED6EB3"/>
    <w:rsid w:val="00ED6ED1"/>
    <w:rsid w:val="00ED6F57"/>
    <w:rsid w:val="00ED7052"/>
    <w:rsid w:val="00ED71E0"/>
    <w:rsid w:val="00ED7218"/>
    <w:rsid w:val="00ED7358"/>
    <w:rsid w:val="00ED735A"/>
    <w:rsid w:val="00ED737C"/>
    <w:rsid w:val="00ED7395"/>
    <w:rsid w:val="00ED755E"/>
    <w:rsid w:val="00ED767E"/>
    <w:rsid w:val="00ED76DB"/>
    <w:rsid w:val="00ED7804"/>
    <w:rsid w:val="00ED78EC"/>
    <w:rsid w:val="00ED78F7"/>
    <w:rsid w:val="00ED7A8F"/>
    <w:rsid w:val="00ED7B48"/>
    <w:rsid w:val="00ED7C83"/>
    <w:rsid w:val="00ED7DAC"/>
    <w:rsid w:val="00ED7E1A"/>
    <w:rsid w:val="00ED7E3C"/>
    <w:rsid w:val="00EE0052"/>
    <w:rsid w:val="00EE008F"/>
    <w:rsid w:val="00EE00F7"/>
    <w:rsid w:val="00EE0119"/>
    <w:rsid w:val="00EE01EB"/>
    <w:rsid w:val="00EE0277"/>
    <w:rsid w:val="00EE0329"/>
    <w:rsid w:val="00EE03FF"/>
    <w:rsid w:val="00EE0579"/>
    <w:rsid w:val="00EE0623"/>
    <w:rsid w:val="00EE066B"/>
    <w:rsid w:val="00EE0841"/>
    <w:rsid w:val="00EE08A7"/>
    <w:rsid w:val="00EE0994"/>
    <w:rsid w:val="00EE099E"/>
    <w:rsid w:val="00EE0A41"/>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A8"/>
    <w:rsid w:val="00EE1FE1"/>
    <w:rsid w:val="00EE203C"/>
    <w:rsid w:val="00EE2071"/>
    <w:rsid w:val="00EE20A5"/>
    <w:rsid w:val="00EE21A1"/>
    <w:rsid w:val="00EE2204"/>
    <w:rsid w:val="00EE220B"/>
    <w:rsid w:val="00EE22A6"/>
    <w:rsid w:val="00EE22AA"/>
    <w:rsid w:val="00EE22C7"/>
    <w:rsid w:val="00EE2325"/>
    <w:rsid w:val="00EE25A6"/>
    <w:rsid w:val="00EE25B3"/>
    <w:rsid w:val="00EE260C"/>
    <w:rsid w:val="00EE263C"/>
    <w:rsid w:val="00EE268F"/>
    <w:rsid w:val="00EE2696"/>
    <w:rsid w:val="00EE2879"/>
    <w:rsid w:val="00EE28ED"/>
    <w:rsid w:val="00EE2973"/>
    <w:rsid w:val="00EE2A32"/>
    <w:rsid w:val="00EE2A3B"/>
    <w:rsid w:val="00EE2A66"/>
    <w:rsid w:val="00EE2AC4"/>
    <w:rsid w:val="00EE2B1F"/>
    <w:rsid w:val="00EE2BDA"/>
    <w:rsid w:val="00EE2C7C"/>
    <w:rsid w:val="00EE2CA4"/>
    <w:rsid w:val="00EE2D1A"/>
    <w:rsid w:val="00EE2D48"/>
    <w:rsid w:val="00EE2DB3"/>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BF9"/>
    <w:rsid w:val="00EE3D4E"/>
    <w:rsid w:val="00EE3E5C"/>
    <w:rsid w:val="00EE3E89"/>
    <w:rsid w:val="00EE3EDC"/>
    <w:rsid w:val="00EE3EF2"/>
    <w:rsid w:val="00EE4035"/>
    <w:rsid w:val="00EE405F"/>
    <w:rsid w:val="00EE4159"/>
    <w:rsid w:val="00EE41B1"/>
    <w:rsid w:val="00EE420B"/>
    <w:rsid w:val="00EE4227"/>
    <w:rsid w:val="00EE4264"/>
    <w:rsid w:val="00EE4287"/>
    <w:rsid w:val="00EE4292"/>
    <w:rsid w:val="00EE42B1"/>
    <w:rsid w:val="00EE432B"/>
    <w:rsid w:val="00EE4366"/>
    <w:rsid w:val="00EE4419"/>
    <w:rsid w:val="00EE4505"/>
    <w:rsid w:val="00EE45DD"/>
    <w:rsid w:val="00EE4630"/>
    <w:rsid w:val="00EE463E"/>
    <w:rsid w:val="00EE4644"/>
    <w:rsid w:val="00EE46E7"/>
    <w:rsid w:val="00EE4718"/>
    <w:rsid w:val="00EE4740"/>
    <w:rsid w:val="00EE47C3"/>
    <w:rsid w:val="00EE480F"/>
    <w:rsid w:val="00EE4829"/>
    <w:rsid w:val="00EE49CA"/>
    <w:rsid w:val="00EE4A2F"/>
    <w:rsid w:val="00EE4AE1"/>
    <w:rsid w:val="00EE4B34"/>
    <w:rsid w:val="00EE4CEB"/>
    <w:rsid w:val="00EE4D75"/>
    <w:rsid w:val="00EE4DAC"/>
    <w:rsid w:val="00EE4EE4"/>
    <w:rsid w:val="00EE4EF8"/>
    <w:rsid w:val="00EE4F49"/>
    <w:rsid w:val="00EE4F68"/>
    <w:rsid w:val="00EE4F9B"/>
    <w:rsid w:val="00EE5104"/>
    <w:rsid w:val="00EE5160"/>
    <w:rsid w:val="00EE5175"/>
    <w:rsid w:val="00EE51BF"/>
    <w:rsid w:val="00EE51EB"/>
    <w:rsid w:val="00EE51F5"/>
    <w:rsid w:val="00EE5276"/>
    <w:rsid w:val="00EE542E"/>
    <w:rsid w:val="00EE545A"/>
    <w:rsid w:val="00EE545F"/>
    <w:rsid w:val="00EE5461"/>
    <w:rsid w:val="00EE549C"/>
    <w:rsid w:val="00EE54A7"/>
    <w:rsid w:val="00EE54ED"/>
    <w:rsid w:val="00EE5558"/>
    <w:rsid w:val="00EE5614"/>
    <w:rsid w:val="00EE5697"/>
    <w:rsid w:val="00EE5721"/>
    <w:rsid w:val="00EE585B"/>
    <w:rsid w:val="00EE5916"/>
    <w:rsid w:val="00EE5978"/>
    <w:rsid w:val="00EE59B7"/>
    <w:rsid w:val="00EE59BE"/>
    <w:rsid w:val="00EE59C4"/>
    <w:rsid w:val="00EE5A76"/>
    <w:rsid w:val="00EE5B1A"/>
    <w:rsid w:val="00EE5B8B"/>
    <w:rsid w:val="00EE5B8D"/>
    <w:rsid w:val="00EE5C36"/>
    <w:rsid w:val="00EE5C52"/>
    <w:rsid w:val="00EE5C5A"/>
    <w:rsid w:val="00EE5C89"/>
    <w:rsid w:val="00EE5D1C"/>
    <w:rsid w:val="00EE5F07"/>
    <w:rsid w:val="00EE612F"/>
    <w:rsid w:val="00EE613A"/>
    <w:rsid w:val="00EE6177"/>
    <w:rsid w:val="00EE61DA"/>
    <w:rsid w:val="00EE620C"/>
    <w:rsid w:val="00EE6323"/>
    <w:rsid w:val="00EE6475"/>
    <w:rsid w:val="00EE64CB"/>
    <w:rsid w:val="00EE64D2"/>
    <w:rsid w:val="00EE651B"/>
    <w:rsid w:val="00EE6520"/>
    <w:rsid w:val="00EE6570"/>
    <w:rsid w:val="00EE658A"/>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AC5"/>
    <w:rsid w:val="00EE7C0A"/>
    <w:rsid w:val="00EE7C6C"/>
    <w:rsid w:val="00EE7CA8"/>
    <w:rsid w:val="00EE7CE2"/>
    <w:rsid w:val="00EE7D33"/>
    <w:rsid w:val="00EE7DBA"/>
    <w:rsid w:val="00EE7E44"/>
    <w:rsid w:val="00EE7E78"/>
    <w:rsid w:val="00EE7EE8"/>
    <w:rsid w:val="00EE7EEC"/>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0"/>
    <w:rsid w:val="00EF0D45"/>
    <w:rsid w:val="00EF0D50"/>
    <w:rsid w:val="00EF0D6F"/>
    <w:rsid w:val="00EF0DBC"/>
    <w:rsid w:val="00EF0DFA"/>
    <w:rsid w:val="00EF0E70"/>
    <w:rsid w:val="00EF1046"/>
    <w:rsid w:val="00EF1114"/>
    <w:rsid w:val="00EF1142"/>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0E"/>
    <w:rsid w:val="00EF1924"/>
    <w:rsid w:val="00EF1946"/>
    <w:rsid w:val="00EF194F"/>
    <w:rsid w:val="00EF19FC"/>
    <w:rsid w:val="00EF1A3B"/>
    <w:rsid w:val="00EF1A40"/>
    <w:rsid w:val="00EF1A6C"/>
    <w:rsid w:val="00EF1AF5"/>
    <w:rsid w:val="00EF1BFA"/>
    <w:rsid w:val="00EF1C74"/>
    <w:rsid w:val="00EF1C7D"/>
    <w:rsid w:val="00EF1C89"/>
    <w:rsid w:val="00EF1D01"/>
    <w:rsid w:val="00EF1D8B"/>
    <w:rsid w:val="00EF1E82"/>
    <w:rsid w:val="00EF2032"/>
    <w:rsid w:val="00EF20AE"/>
    <w:rsid w:val="00EF21FB"/>
    <w:rsid w:val="00EF2267"/>
    <w:rsid w:val="00EF2270"/>
    <w:rsid w:val="00EF22AE"/>
    <w:rsid w:val="00EF22E0"/>
    <w:rsid w:val="00EF2336"/>
    <w:rsid w:val="00EF237F"/>
    <w:rsid w:val="00EF2390"/>
    <w:rsid w:val="00EF2405"/>
    <w:rsid w:val="00EF241B"/>
    <w:rsid w:val="00EF2435"/>
    <w:rsid w:val="00EF244E"/>
    <w:rsid w:val="00EF24FC"/>
    <w:rsid w:val="00EF2549"/>
    <w:rsid w:val="00EF262D"/>
    <w:rsid w:val="00EF268F"/>
    <w:rsid w:val="00EF2698"/>
    <w:rsid w:val="00EF27B1"/>
    <w:rsid w:val="00EF27B2"/>
    <w:rsid w:val="00EF27D2"/>
    <w:rsid w:val="00EF2990"/>
    <w:rsid w:val="00EF2991"/>
    <w:rsid w:val="00EF29AA"/>
    <w:rsid w:val="00EF29D3"/>
    <w:rsid w:val="00EF29F3"/>
    <w:rsid w:val="00EF2AC8"/>
    <w:rsid w:val="00EF2B3A"/>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21"/>
    <w:rsid w:val="00EF3858"/>
    <w:rsid w:val="00EF3906"/>
    <w:rsid w:val="00EF39D0"/>
    <w:rsid w:val="00EF3A6C"/>
    <w:rsid w:val="00EF3ABB"/>
    <w:rsid w:val="00EF3ADD"/>
    <w:rsid w:val="00EF3B22"/>
    <w:rsid w:val="00EF3BA8"/>
    <w:rsid w:val="00EF3C10"/>
    <w:rsid w:val="00EF3E3E"/>
    <w:rsid w:val="00EF3EAE"/>
    <w:rsid w:val="00EF3EB6"/>
    <w:rsid w:val="00EF3F8B"/>
    <w:rsid w:val="00EF3FD1"/>
    <w:rsid w:val="00EF4073"/>
    <w:rsid w:val="00EF408E"/>
    <w:rsid w:val="00EF413E"/>
    <w:rsid w:val="00EF4144"/>
    <w:rsid w:val="00EF4355"/>
    <w:rsid w:val="00EF435A"/>
    <w:rsid w:val="00EF43DD"/>
    <w:rsid w:val="00EF4428"/>
    <w:rsid w:val="00EF44F6"/>
    <w:rsid w:val="00EF4541"/>
    <w:rsid w:val="00EF459A"/>
    <w:rsid w:val="00EF45D9"/>
    <w:rsid w:val="00EF45F6"/>
    <w:rsid w:val="00EF46A3"/>
    <w:rsid w:val="00EF46AC"/>
    <w:rsid w:val="00EF4770"/>
    <w:rsid w:val="00EF47B5"/>
    <w:rsid w:val="00EF47C8"/>
    <w:rsid w:val="00EF4A73"/>
    <w:rsid w:val="00EF4A99"/>
    <w:rsid w:val="00EF4B4A"/>
    <w:rsid w:val="00EF4B67"/>
    <w:rsid w:val="00EF4BBB"/>
    <w:rsid w:val="00EF4BCF"/>
    <w:rsid w:val="00EF4C70"/>
    <w:rsid w:val="00EF4C9B"/>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4E4"/>
    <w:rsid w:val="00EF5517"/>
    <w:rsid w:val="00EF559C"/>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99E"/>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50"/>
    <w:rsid w:val="00EF7565"/>
    <w:rsid w:val="00EF756A"/>
    <w:rsid w:val="00EF762A"/>
    <w:rsid w:val="00EF7675"/>
    <w:rsid w:val="00EF76A1"/>
    <w:rsid w:val="00EF76AE"/>
    <w:rsid w:val="00EF77D2"/>
    <w:rsid w:val="00EF77D8"/>
    <w:rsid w:val="00EF78FB"/>
    <w:rsid w:val="00EF7A39"/>
    <w:rsid w:val="00EF7A83"/>
    <w:rsid w:val="00EF7BAB"/>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61"/>
    <w:rsid w:val="00F020BA"/>
    <w:rsid w:val="00F02173"/>
    <w:rsid w:val="00F0217F"/>
    <w:rsid w:val="00F021B4"/>
    <w:rsid w:val="00F021E4"/>
    <w:rsid w:val="00F022E7"/>
    <w:rsid w:val="00F022EC"/>
    <w:rsid w:val="00F023B5"/>
    <w:rsid w:val="00F02412"/>
    <w:rsid w:val="00F024A0"/>
    <w:rsid w:val="00F024BB"/>
    <w:rsid w:val="00F024ED"/>
    <w:rsid w:val="00F0250D"/>
    <w:rsid w:val="00F0254A"/>
    <w:rsid w:val="00F02649"/>
    <w:rsid w:val="00F02722"/>
    <w:rsid w:val="00F0282F"/>
    <w:rsid w:val="00F0286A"/>
    <w:rsid w:val="00F0292F"/>
    <w:rsid w:val="00F02977"/>
    <w:rsid w:val="00F02BB9"/>
    <w:rsid w:val="00F02CB9"/>
    <w:rsid w:val="00F02CBB"/>
    <w:rsid w:val="00F02E6B"/>
    <w:rsid w:val="00F02EB7"/>
    <w:rsid w:val="00F02FF2"/>
    <w:rsid w:val="00F03025"/>
    <w:rsid w:val="00F0307A"/>
    <w:rsid w:val="00F0314D"/>
    <w:rsid w:val="00F0331E"/>
    <w:rsid w:val="00F03395"/>
    <w:rsid w:val="00F03422"/>
    <w:rsid w:val="00F03488"/>
    <w:rsid w:val="00F0353D"/>
    <w:rsid w:val="00F035F1"/>
    <w:rsid w:val="00F03690"/>
    <w:rsid w:val="00F036A7"/>
    <w:rsid w:val="00F036BC"/>
    <w:rsid w:val="00F0373F"/>
    <w:rsid w:val="00F03751"/>
    <w:rsid w:val="00F038AC"/>
    <w:rsid w:val="00F038BC"/>
    <w:rsid w:val="00F0393C"/>
    <w:rsid w:val="00F03A11"/>
    <w:rsid w:val="00F03A3D"/>
    <w:rsid w:val="00F03AC6"/>
    <w:rsid w:val="00F03B29"/>
    <w:rsid w:val="00F03B4A"/>
    <w:rsid w:val="00F03BA6"/>
    <w:rsid w:val="00F03BBF"/>
    <w:rsid w:val="00F03BEC"/>
    <w:rsid w:val="00F03C02"/>
    <w:rsid w:val="00F03C08"/>
    <w:rsid w:val="00F03C0F"/>
    <w:rsid w:val="00F03C7A"/>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978"/>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8C"/>
    <w:rsid w:val="00F057AF"/>
    <w:rsid w:val="00F057EB"/>
    <w:rsid w:val="00F0580E"/>
    <w:rsid w:val="00F0586E"/>
    <w:rsid w:val="00F058B9"/>
    <w:rsid w:val="00F05917"/>
    <w:rsid w:val="00F0591A"/>
    <w:rsid w:val="00F05A2C"/>
    <w:rsid w:val="00F05A4E"/>
    <w:rsid w:val="00F05ABD"/>
    <w:rsid w:val="00F05B08"/>
    <w:rsid w:val="00F05C2D"/>
    <w:rsid w:val="00F05C6B"/>
    <w:rsid w:val="00F05C85"/>
    <w:rsid w:val="00F05C92"/>
    <w:rsid w:val="00F05C9A"/>
    <w:rsid w:val="00F05DE3"/>
    <w:rsid w:val="00F05E72"/>
    <w:rsid w:val="00F06008"/>
    <w:rsid w:val="00F06027"/>
    <w:rsid w:val="00F06078"/>
    <w:rsid w:val="00F060FF"/>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04C"/>
    <w:rsid w:val="00F07220"/>
    <w:rsid w:val="00F07371"/>
    <w:rsid w:val="00F07383"/>
    <w:rsid w:val="00F0738E"/>
    <w:rsid w:val="00F073A6"/>
    <w:rsid w:val="00F073AA"/>
    <w:rsid w:val="00F073B1"/>
    <w:rsid w:val="00F073C6"/>
    <w:rsid w:val="00F073C9"/>
    <w:rsid w:val="00F07434"/>
    <w:rsid w:val="00F07462"/>
    <w:rsid w:val="00F07465"/>
    <w:rsid w:val="00F07517"/>
    <w:rsid w:val="00F07521"/>
    <w:rsid w:val="00F0756E"/>
    <w:rsid w:val="00F07608"/>
    <w:rsid w:val="00F076A4"/>
    <w:rsid w:val="00F076CC"/>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2C"/>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23"/>
    <w:rsid w:val="00F10734"/>
    <w:rsid w:val="00F1085A"/>
    <w:rsid w:val="00F10903"/>
    <w:rsid w:val="00F1090C"/>
    <w:rsid w:val="00F10912"/>
    <w:rsid w:val="00F10926"/>
    <w:rsid w:val="00F1092C"/>
    <w:rsid w:val="00F10932"/>
    <w:rsid w:val="00F109DB"/>
    <w:rsid w:val="00F10A57"/>
    <w:rsid w:val="00F10AB7"/>
    <w:rsid w:val="00F10B12"/>
    <w:rsid w:val="00F10D62"/>
    <w:rsid w:val="00F10DA1"/>
    <w:rsid w:val="00F10DC2"/>
    <w:rsid w:val="00F10E65"/>
    <w:rsid w:val="00F10F79"/>
    <w:rsid w:val="00F1104C"/>
    <w:rsid w:val="00F111AE"/>
    <w:rsid w:val="00F111D1"/>
    <w:rsid w:val="00F111D5"/>
    <w:rsid w:val="00F111FC"/>
    <w:rsid w:val="00F11349"/>
    <w:rsid w:val="00F1139B"/>
    <w:rsid w:val="00F113B7"/>
    <w:rsid w:val="00F113C9"/>
    <w:rsid w:val="00F114FD"/>
    <w:rsid w:val="00F115BC"/>
    <w:rsid w:val="00F11606"/>
    <w:rsid w:val="00F1167D"/>
    <w:rsid w:val="00F1172D"/>
    <w:rsid w:val="00F1176F"/>
    <w:rsid w:val="00F1180A"/>
    <w:rsid w:val="00F1181A"/>
    <w:rsid w:val="00F11862"/>
    <w:rsid w:val="00F11865"/>
    <w:rsid w:val="00F118AE"/>
    <w:rsid w:val="00F118D6"/>
    <w:rsid w:val="00F11943"/>
    <w:rsid w:val="00F11A94"/>
    <w:rsid w:val="00F11ABA"/>
    <w:rsid w:val="00F11BD4"/>
    <w:rsid w:val="00F11C93"/>
    <w:rsid w:val="00F11CD4"/>
    <w:rsid w:val="00F11D79"/>
    <w:rsid w:val="00F11D9A"/>
    <w:rsid w:val="00F11EB8"/>
    <w:rsid w:val="00F11F34"/>
    <w:rsid w:val="00F12033"/>
    <w:rsid w:val="00F12117"/>
    <w:rsid w:val="00F1211F"/>
    <w:rsid w:val="00F121C6"/>
    <w:rsid w:val="00F12225"/>
    <w:rsid w:val="00F1229E"/>
    <w:rsid w:val="00F123B5"/>
    <w:rsid w:val="00F123E6"/>
    <w:rsid w:val="00F12424"/>
    <w:rsid w:val="00F12480"/>
    <w:rsid w:val="00F124AC"/>
    <w:rsid w:val="00F12501"/>
    <w:rsid w:val="00F1253A"/>
    <w:rsid w:val="00F12667"/>
    <w:rsid w:val="00F126C8"/>
    <w:rsid w:val="00F12777"/>
    <w:rsid w:val="00F1280C"/>
    <w:rsid w:val="00F1293F"/>
    <w:rsid w:val="00F12986"/>
    <w:rsid w:val="00F129E5"/>
    <w:rsid w:val="00F12A18"/>
    <w:rsid w:val="00F12B0A"/>
    <w:rsid w:val="00F12B9D"/>
    <w:rsid w:val="00F12C50"/>
    <w:rsid w:val="00F12CC1"/>
    <w:rsid w:val="00F12E14"/>
    <w:rsid w:val="00F12F98"/>
    <w:rsid w:val="00F12FA7"/>
    <w:rsid w:val="00F12FDA"/>
    <w:rsid w:val="00F12FE6"/>
    <w:rsid w:val="00F12FED"/>
    <w:rsid w:val="00F12FF6"/>
    <w:rsid w:val="00F1307B"/>
    <w:rsid w:val="00F13103"/>
    <w:rsid w:val="00F1324B"/>
    <w:rsid w:val="00F13262"/>
    <w:rsid w:val="00F13275"/>
    <w:rsid w:val="00F13341"/>
    <w:rsid w:val="00F133A8"/>
    <w:rsid w:val="00F1343C"/>
    <w:rsid w:val="00F1355A"/>
    <w:rsid w:val="00F13564"/>
    <w:rsid w:val="00F135AF"/>
    <w:rsid w:val="00F13624"/>
    <w:rsid w:val="00F1363C"/>
    <w:rsid w:val="00F1372B"/>
    <w:rsid w:val="00F137D6"/>
    <w:rsid w:val="00F13914"/>
    <w:rsid w:val="00F13970"/>
    <w:rsid w:val="00F13982"/>
    <w:rsid w:val="00F13A3C"/>
    <w:rsid w:val="00F13AAA"/>
    <w:rsid w:val="00F13B2E"/>
    <w:rsid w:val="00F13B30"/>
    <w:rsid w:val="00F13B34"/>
    <w:rsid w:val="00F13B69"/>
    <w:rsid w:val="00F13D0F"/>
    <w:rsid w:val="00F13D89"/>
    <w:rsid w:val="00F13DCD"/>
    <w:rsid w:val="00F13E2B"/>
    <w:rsid w:val="00F13E35"/>
    <w:rsid w:val="00F13F93"/>
    <w:rsid w:val="00F142D4"/>
    <w:rsid w:val="00F14347"/>
    <w:rsid w:val="00F14410"/>
    <w:rsid w:val="00F1441A"/>
    <w:rsid w:val="00F1449D"/>
    <w:rsid w:val="00F1470B"/>
    <w:rsid w:val="00F147C0"/>
    <w:rsid w:val="00F147EE"/>
    <w:rsid w:val="00F1484C"/>
    <w:rsid w:val="00F1488A"/>
    <w:rsid w:val="00F148B8"/>
    <w:rsid w:val="00F149A2"/>
    <w:rsid w:val="00F149BC"/>
    <w:rsid w:val="00F14A72"/>
    <w:rsid w:val="00F14B25"/>
    <w:rsid w:val="00F14B5A"/>
    <w:rsid w:val="00F14B68"/>
    <w:rsid w:val="00F14B7F"/>
    <w:rsid w:val="00F14BE3"/>
    <w:rsid w:val="00F14BF3"/>
    <w:rsid w:val="00F14C7F"/>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1"/>
    <w:rsid w:val="00F15404"/>
    <w:rsid w:val="00F1541A"/>
    <w:rsid w:val="00F154BE"/>
    <w:rsid w:val="00F155C3"/>
    <w:rsid w:val="00F1566A"/>
    <w:rsid w:val="00F156CB"/>
    <w:rsid w:val="00F15756"/>
    <w:rsid w:val="00F157DA"/>
    <w:rsid w:val="00F15825"/>
    <w:rsid w:val="00F15838"/>
    <w:rsid w:val="00F158B9"/>
    <w:rsid w:val="00F159B5"/>
    <w:rsid w:val="00F15A1A"/>
    <w:rsid w:val="00F15AF9"/>
    <w:rsid w:val="00F15AFD"/>
    <w:rsid w:val="00F15B31"/>
    <w:rsid w:val="00F15BB8"/>
    <w:rsid w:val="00F15BE7"/>
    <w:rsid w:val="00F15C40"/>
    <w:rsid w:val="00F15C63"/>
    <w:rsid w:val="00F15CA0"/>
    <w:rsid w:val="00F15CE8"/>
    <w:rsid w:val="00F15DD4"/>
    <w:rsid w:val="00F15E8C"/>
    <w:rsid w:val="00F15EC8"/>
    <w:rsid w:val="00F160BF"/>
    <w:rsid w:val="00F160FD"/>
    <w:rsid w:val="00F161A5"/>
    <w:rsid w:val="00F1623F"/>
    <w:rsid w:val="00F162FA"/>
    <w:rsid w:val="00F163CE"/>
    <w:rsid w:val="00F16416"/>
    <w:rsid w:val="00F16424"/>
    <w:rsid w:val="00F16459"/>
    <w:rsid w:val="00F16475"/>
    <w:rsid w:val="00F1654F"/>
    <w:rsid w:val="00F16560"/>
    <w:rsid w:val="00F16576"/>
    <w:rsid w:val="00F1659E"/>
    <w:rsid w:val="00F165CB"/>
    <w:rsid w:val="00F16683"/>
    <w:rsid w:val="00F166B1"/>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06"/>
    <w:rsid w:val="00F1727C"/>
    <w:rsid w:val="00F17324"/>
    <w:rsid w:val="00F173B9"/>
    <w:rsid w:val="00F173DB"/>
    <w:rsid w:val="00F17436"/>
    <w:rsid w:val="00F1748A"/>
    <w:rsid w:val="00F1752C"/>
    <w:rsid w:val="00F1753B"/>
    <w:rsid w:val="00F17626"/>
    <w:rsid w:val="00F1778B"/>
    <w:rsid w:val="00F177A7"/>
    <w:rsid w:val="00F17984"/>
    <w:rsid w:val="00F17988"/>
    <w:rsid w:val="00F179CC"/>
    <w:rsid w:val="00F17A30"/>
    <w:rsid w:val="00F17C77"/>
    <w:rsid w:val="00F17C95"/>
    <w:rsid w:val="00F17CAB"/>
    <w:rsid w:val="00F17D38"/>
    <w:rsid w:val="00F17E14"/>
    <w:rsid w:val="00F17E59"/>
    <w:rsid w:val="00F17E84"/>
    <w:rsid w:val="00F17E9B"/>
    <w:rsid w:val="00F17EF4"/>
    <w:rsid w:val="00F17F27"/>
    <w:rsid w:val="00F17F6F"/>
    <w:rsid w:val="00F20014"/>
    <w:rsid w:val="00F20029"/>
    <w:rsid w:val="00F20082"/>
    <w:rsid w:val="00F200BA"/>
    <w:rsid w:val="00F2011F"/>
    <w:rsid w:val="00F20142"/>
    <w:rsid w:val="00F201D8"/>
    <w:rsid w:val="00F201DD"/>
    <w:rsid w:val="00F201EF"/>
    <w:rsid w:val="00F202F6"/>
    <w:rsid w:val="00F2033D"/>
    <w:rsid w:val="00F20391"/>
    <w:rsid w:val="00F2039D"/>
    <w:rsid w:val="00F203F4"/>
    <w:rsid w:val="00F204C4"/>
    <w:rsid w:val="00F20596"/>
    <w:rsid w:val="00F20650"/>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53"/>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0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0D9"/>
    <w:rsid w:val="00F23177"/>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23"/>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E27"/>
    <w:rsid w:val="00F24F24"/>
    <w:rsid w:val="00F25043"/>
    <w:rsid w:val="00F2511D"/>
    <w:rsid w:val="00F251B4"/>
    <w:rsid w:val="00F251C2"/>
    <w:rsid w:val="00F251D3"/>
    <w:rsid w:val="00F251D7"/>
    <w:rsid w:val="00F2521D"/>
    <w:rsid w:val="00F2526C"/>
    <w:rsid w:val="00F2526F"/>
    <w:rsid w:val="00F252E0"/>
    <w:rsid w:val="00F2531E"/>
    <w:rsid w:val="00F25398"/>
    <w:rsid w:val="00F2542B"/>
    <w:rsid w:val="00F25484"/>
    <w:rsid w:val="00F254A4"/>
    <w:rsid w:val="00F254B8"/>
    <w:rsid w:val="00F254BC"/>
    <w:rsid w:val="00F25520"/>
    <w:rsid w:val="00F25532"/>
    <w:rsid w:val="00F25550"/>
    <w:rsid w:val="00F2556E"/>
    <w:rsid w:val="00F255C4"/>
    <w:rsid w:val="00F255F4"/>
    <w:rsid w:val="00F25646"/>
    <w:rsid w:val="00F25A4E"/>
    <w:rsid w:val="00F25AA9"/>
    <w:rsid w:val="00F25AD7"/>
    <w:rsid w:val="00F25B06"/>
    <w:rsid w:val="00F25B1C"/>
    <w:rsid w:val="00F25B49"/>
    <w:rsid w:val="00F25B53"/>
    <w:rsid w:val="00F25BDA"/>
    <w:rsid w:val="00F25C0E"/>
    <w:rsid w:val="00F25C31"/>
    <w:rsid w:val="00F25CC4"/>
    <w:rsid w:val="00F25CD9"/>
    <w:rsid w:val="00F25CF5"/>
    <w:rsid w:val="00F25DF3"/>
    <w:rsid w:val="00F25F3F"/>
    <w:rsid w:val="00F25F88"/>
    <w:rsid w:val="00F25FAA"/>
    <w:rsid w:val="00F25FFD"/>
    <w:rsid w:val="00F26084"/>
    <w:rsid w:val="00F260B5"/>
    <w:rsid w:val="00F260EC"/>
    <w:rsid w:val="00F261ED"/>
    <w:rsid w:val="00F26223"/>
    <w:rsid w:val="00F262AE"/>
    <w:rsid w:val="00F262B6"/>
    <w:rsid w:val="00F262D8"/>
    <w:rsid w:val="00F263A3"/>
    <w:rsid w:val="00F263BC"/>
    <w:rsid w:val="00F26434"/>
    <w:rsid w:val="00F2645A"/>
    <w:rsid w:val="00F26468"/>
    <w:rsid w:val="00F264B3"/>
    <w:rsid w:val="00F2650B"/>
    <w:rsid w:val="00F26517"/>
    <w:rsid w:val="00F26552"/>
    <w:rsid w:val="00F2655D"/>
    <w:rsid w:val="00F265EF"/>
    <w:rsid w:val="00F2666B"/>
    <w:rsid w:val="00F266EB"/>
    <w:rsid w:val="00F26918"/>
    <w:rsid w:val="00F26969"/>
    <w:rsid w:val="00F269AF"/>
    <w:rsid w:val="00F26AA4"/>
    <w:rsid w:val="00F26ADF"/>
    <w:rsid w:val="00F26C41"/>
    <w:rsid w:val="00F26CF4"/>
    <w:rsid w:val="00F26CF8"/>
    <w:rsid w:val="00F26D17"/>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949"/>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6CB"/>
    <w:rsid w:val="00F30769"/>
    <w:rsid w:val="00F307F2"/>
    <w:rsid w:val="00F30805"/>
    <w:rsid w:val="00F30899"/>
    <w:rsid w:val="00F30924"/>
    <w:rsid w:val="00F30928"/>
    <w:rsid w:val="00F30A46"/>
    <w:rsid w:val="00F30A6D"/>
    <w:rsid w:val="00F30B4A"/>
    <w:rsid w:val="00F30BBC"/>
    <w:rsid w:val="00F30C22"/>
    <w:rsid w:val="00F30CEF"/>
    <w:rsid w:val="00F30D40"/>
    <w:rsid w:val="00F30DA3"/>
    <w:rsid w:val="00F30E4A"/>
    <w:rsid w:val="00F30E62"/>
    <w:rsid w:val="00F30EC9"/>
    <w:rsid w:val="00F30F52"/>
    <w:rsid w:val="00F30F85"/>
    <w:rsid w:val="00F31006"/>
    <w:rsid w:val="00F31113"/>
    <w:rsid w:val="00F311CF"/>
    <w:rsid w:val="00F31215"/>
    <w:rsid w:val="00F31259"/>
    <w:rsid w:val="00F31264"/>
    <w:rsid w:val="00F31286"/>
    <w:rsid w:val="00F312F5"/>
    <w:rsid w:val="00F31348"/>
    <w:rsid w:val="00F31374"/>
    <w:rsid w:val="00F3148E"/>
    <w:rsid w:val="00F314E4"/>
    <w:rsid w:val="00F314E8"/>
    <w:rsid w:val="00F31518"/>
    <w:rsid w:val="00F315A3"/>
    <w:rsid w:val="00F31678"/>
    <w:rsid w:val="00F316D0"/>
    <w:rsid w:val="00F317BE"/>
    <w:rsid w:val="00F318E6"/>
    <w:rsid w:val="00F31A64"/>
    <w:rsid w:val="00F31B12"/>
    <w:rsid w:val="00F31B44"/>
    <w:rsid w:val="00F31C63"/>
    <w:rsid w:val="00F31CCB"/>
    <w:rsid w:val="00F31E51"/>
    <w:rsid w:val="00F31F3F"/>
    <w:rsid w:val="00F31FF9"/>
    <w:rsid w:val="00F3207D"/>
    <w:rsid w:val="00F32081"/>
    <w:rsid w:val="00F321C0"/>
    <w:rsid w:val="00F3226E"/>
    <w:rsid w:val="00F322E7"/>
    <w:rsid w:val="00F322EC"/>
    <w:rsid w:val="00F3234E"/>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BE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5DD"/>
    <w:rsid w:val="00F336C7"/>
    <w:rsid w:val="00F33721"/>
    <w:rsid w:val="00F3377A"/>
    <w:rsid w:val="00F337B4"/>
    <w:rsid w:val="00F3381A"/>
    <w:rsid w:val="00F33961"/>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D"/>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BBE"/>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4E9"/>
    <w:rsid w:val="00F35524"/>
    <w:rsid w:val="00F3556F"/>
    <w:rsid w:val="00F3557C"/>
    <w:rsid w:val="00F355A1"/>
    <w:rsid w:val="00F35600"/>
    <w:rsid w:val="00F356EE"/>
    <w:rsid w:val="00F35722"/>
    <w:rsid w:val="00F357BF"/>
    <w:rsid w:val="00F357C6"/>
    <w:rsid w:val="00F357D0"/>
    <w:rsid w:val="00F35843"/>
    <w:rsid w:val="00F359BF"/>
    <w:rsid w:val="00F35A0E"/>
    <w:rsid w:val="00F35A3D"/>
    <w:rsid w:val="00F35A73"/>
    <w:rsid w:val="00F35AE8"/>
    <w:rsid w:val="00F35B04"/>
    <w:rsid w:val="00F35BC0"/>
    <w:rsid w:val="00F35C77"/>
    <w:rsid w:val="00F35CEC"/>
    <w:rsid w:val="00F35DB9"/>
    <w:rsid w:val="00F35DF3"/>
    <w:rsid w:val="00F35E22"/>
    <w:rsid w:val="00F35E4B"/>
    <w:rsid w:val="00F35E8E"/>
    <w:rsid w:val="00F35E9F"/>
    <w:rsid w:val="00F35EDD"/>
    <w:rsid w:val="00F360CF"/>
    <w:rsid w:val="00F360E4"/>
    <w:rsid w:val="00F360ED"/>
    <w:rsid w:val="00F3612F"/>
    <w:rsid w:val="00F361D8"/>
    <w:rsid w:val="00F36260"/>
    <w:rsid w:val="00F3631A"/>
    <w:rsid w:val="00F3633F"/>
    <w:rsid w:val="00F36491"/>
    <w:rsid w:val="00F364DC"/>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98"/>
    <w:rsid w:val="00F36CF1"/>
    <w:rsid w:val="00F36D1D"/>
    <w:rsid w:val="00F36D68"/>
    <w:rsid w:val="00F36D89"/>
    <w:rsid w:val="00F36DEC"/>
    <w:rsid w:val="00F36EC0"/>
    <w:rsid w:val="00F36EDD"/>
    <w:rsid w:val="00F36F75"/>
    <w:rsid w:val="00F36FBB"/>
    <w:rsid w:val="00F36FF6"/>
    <w:rsid w:val="00F3710D"/>
    <w:rsid w:val="00F37134"/>
    <w:rsid w:val="00F3714A"/>
    <w:rsid w:val="00F371F4"/>
    <w:rsid w:val="00F372D2"/>
    <w:rsid w:val="00F37315"/>
    <w:rsid w:val="00F373AB"/>
    <w:rsid w:val="00F37409"/>
    <w:rsid w:val="00F37434"/>
    <w:rsid w:val="00F37521"/>
    <w:rsid w:val="00F3753A"/>
    <w:rsid w:val="00F375B6"/>
    <w:rsid w:val="00F37612"/>
    <w:rsid w:val="00F376A8"/>
    <w:rsid w:val="00F3779E"/>
    <w:rsid w:val="00F37826"/>
    <w:rsid w:val="00F37867"/>
    <w:rsid w:val="00F3786A"/>
    <w:rsid w:val="00F3788A"/>
    <w:rsid w:val="00F378DC"/>
    <w:rsid w:val="00F378E9"/>
    <w:rsid w:val="00F37935"/>
    <w:rsid w:val="00F3793C"/>
    <w:rsid w:val="00F37945"/>
    <w:rsid w:val="00F37982"/>
    <w:rsid w:val="00F379AD"/>
    <w:rsid w:val="00F379F2"/>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1D"/>
    <w:rsid w:val="00F404CE"/>
    <w:rsid w:val="00F4060F"/>
    <w:rsid w:val="00F406DD"/>
    <w:rsid w:val="00F406F6"/>
    <w:rsid w:val="00F406FB"/>
    <w:rsid w:val="00F407D7"/>
    <w:rsid w:val="00F407FE"/>
    <w:rsid w:val="00F40824"/>
    <w:rsid w:val="00F408D5"/>
    <w:rsid w:val="00F40960"/>
    <w:rsid w:val="00F409D8"/>
    <w:rsid w:val="00F40A8C"/>
    <w:rsid w:val="00F40AC0"/>
    <w:rsid w:val="00F40B50"/>
    <w:rsid w:val="00F40B58"/>
    <w:rsid w:val="00F40B97"/>
    <w:rsid w:val="00F40B9E"/>
    <w:rsid w:val="00F40BAC"/>
    <w:rsid w:val="00F40BAF"/>
    <w:rsid w:val="00F40BB2"/>
    <w:rsid w:val="00F40BD0"/>
    <w:rsid w:val="00F40C68"/>
    <w:rsid w:val="00F40C81"/>
    <w:rsid w:val="00F40CA5"/>
    <w:rsid w:val="00F40CA6"/>
    <w:rsid w:val="00F40D26"/>
    <w:rsid w:val="00F40D88"/>
    <w:rsid w:val="00F40E67"/>
    <w:rsid w:val="00F40E7A"/>
    <w:rsid w:val="00F40F97"/>
    <w:rsid w:val="00F41008"/>
    <w:rsid w:val="00F41054"/>
    <w:rsid w:val="00F411E8"/>
    <w:rsid w:val="00F4130A"/>
    <w:rsid w:val="00F413B1"/>
    <w:rsid w:val="00F4146D"/>
    <w:rsid w:val="00F414F8"/>
    <w:rsid w:val="00F41573"/>
    <w:rsid w:val="00F41577"/>
    <w:rsid w:val="00F41644"/>
    <w:rsid w:val="00F41647"/>
    <w:rsid w:val="00F41685"/>
    <w:rsid w:val="00F4169B"/>
    <w:rsid w:val="00F416A4"/>
    <w:rsid w:val="00F416CE"/>
    <w:rsid w:val="00F417B7"/>
    <w:rsid w:val="00F4183D"/>
    <w:rsid w:val="00F4188E"/>
    <w:rsid w:val="00F41897"/>
    <w:rsid w:val="00F418BD"/>
    <w:rsid w:val="00F418C7"/>
    <w:rsid w:val="00F418E5"/>
    <w:rsid w:val="00F41986"/>
    <w:rsid w:val="00F41A78"/>
    <w:rsid w:val="00F41B8B"/>
    <w:rsid w:val="00F41CAB"/>
    <w:rsid w:val="00F41CBB"/>
    <w:rsid w:val="00F41DC5"/>
    <w:rsid w:val="00F41ED5"/>
    <w:rsid w:val="00F41F8F"/>
    <w:rsid w:val="00F41FAD"/>
    <w:rsid w:val="00F41FDD"/>
    <w:rsid w:val="00F4202F"/>
    <w:rsid w:val="00F42030"/>
    <w:rsid w:val="00F42057"/>
    <w:rsid w:val="00F42171"/>
    <w:rsid w:val="00F421B9"/>
    <w:rsid w:val="00F421DB"/>
    <w:rsid w:val="00F421FD"/>
    <w:rsid w:val="00F4221D"/>
    <w:rsid w:val="00F422AD"/>
    <w:rsid w:val="00F42448"/>
    <w:rsid w:val="00F4245C"/>
    <w:rsid w:val="00F424D8"/>
    <w:rsid w:val="00F425C2"/>
    <w:rsid w:val="00F425E0"/>
    <w:rsid w:val="00F425FC"/>
    <w:rsid w:val="00F42618"/>
    <w:rsid w:val="00F426A4"/>
    <w:rsid w:val="00F42748"/>
    <w:rsid w:val="00F4281C"/>
    <w:rsid w:val="00F428D5"/>
    <w:rsid w:val="00F428EC"/>
    <w:rsid w:val="00F429CD"/>
    <w:rsid w:val="00F42A1D"/>
    <w:rsid w:val="00F42A7E"/>
    <w:rsid w:val="00F42AC3"/>
    <w:rsid w:val="00F42ACA"/>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88D"/>
    <w:rsid w:val="00F43923"/>
    <w:rsid w:val="00F43987"/>
    <w:rsid w:val="00F439C4"/>
    <w:rsid w:val="00F43A34"/>
    <w:rsid w:val="00F43A6B"/>
    <w:rsid w:val="00F43BAD"/>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45"/>
    <w:rsid w:val="00F44388"/>
    <w:rsid w:val="00F44408"/>
    <w:rsid w:val="00F4442E"/>
    <w:rsid w:val="00F444F2"/>
    <w:rsid w:val="00F44550"/>
    <w:rsid w:val="00F44581"/>
    <w:rsid w:val="00F445D6"/>
    <w:rsid w:val="00F445E7"/>
    <w:rsid w:val="00F44600"/>
    <w:rsid w:val="00F44642"/>
    <w:rsid w:val="00F44674"/>
    <w:rsid w:val="00F447C9"/>
    <w:rsid w:val="00F447D7"/>
    <w:rsid w:val="00F44878"/>
    <w:rsid w:val="00F449C2"/>
    <w:rsid w:val="00F449DD"/>
    <w:rsid w:val="00F44A42"/>
    <w:rsid w:val="00F44A76"/>
    <w:rsid w:val="00F44A8A"/>
    <w:rsid w:val="00F44AD2"/>
    <w:rsid w:val="00F44B80"/>
    <w:rsid w:val="00F44BBB"/>
    <w:rsid w:val="00F44C80"/>
    <w:rsid w:val="00F44D86"/>
    <w:rsid w:val="00F44E1B"/>
    <w:rsid w:val="00F44E1F"/>
    <w:rsid w:val="00F44F19"/>
    <w:rsid w:val="00F44FB8"/>
    <w:rsid w:val="00F4505B"/>
    <w:rsid w:val="00F45087"/>
    <w:rsid w:val="00F450F0"/>
    <w:rsid w:val="00F45199"/>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7"/>
    <w:rsid w:val="00F4608D"/>
    <w:rsid w:val="00F460DF"/>
    <w:rsid w:val="00F4611F"/>
    <w:rsid w:val="00F461DF"/>
    <w:rsid w:val="00F46312"/>
    <w:rsid w:val="00F46347"/>
    <w:rsid w:val="00F463D4"/>
    <w:rsid w:val="00F463DF"/>
    <w:rsid w:val="00F46522"/>
    <w:rsid w:val="00F46557"/>
    <w:rsid w:val="00F465E4"/>
    <w:rsid w:val="00F46616"/>
    <w:rsid w:val="00F46638"/>
    <w:rsid w:val="00F46646"/>
    <w:rsid w:val="00F4667E"/>
    <w:rsid w:val="00F46864"/>
    <w:rsid w:val="00F468AC"/>
    <w:rsid w:val="00F468EB"/>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2E"/>
    <w:rsid w:val="00F4793C"/>
    <w:rsid w:val="00F479B9"/>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67"/>
    <w:rsid w:val="00F50CF2"/>
    <w:rsid w:val="00F50D06"/>
    <w:rsid w:val="00F50DB3"/>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216"/>
    <w:rsid w:val="00F52306"/>
    <w:rsid w:val="00F523E5"/>
    <w:rsid w:val="00F52405"/>
    <w:rsid w:val="00F524E8"/>
    <w:rsid w:val="00F524F0"/>
    <w:rsid w:val="00F5257E"/>
    <w:rsid w:val="00F52590"/>
    <w:rsid w:val="00F525A2"/>
    <w:rsid w:val="00F52657"/>
    <w:rsid w:val="00F526B1"/>
    <w:rsid w:val="00F526DF"/>
    <w:rsid w:val="00F527C3"/>
    <w:rsid w:val="00F5281F"/>
    <w:rsid w:val="00F528C5"/>
    <w:rsid w:val="00F529B7"/>
    <w:rsid w:val="00F52A02"/>
    <w:rsid w:val="00F52A1F"/>
    <w:rsid w:val="00F52A76"/>
    <w:rsid w:val="00F52AB3"/>
    <w:rsid w:val="00F52B5C"/>
    <w:rsid w:val="00F52B6B"/>
    <w:rsid w:val="00F52BE7"/>
    <w:rsid w:val="00F52C44"/>
    <w:rsid w:val="00F52C92"/>
    <w:rsid w:val="00F52D87"/>
    <w:rsid w:val="00F52DAA"/>
    <w:rsid w:val="00F52DE8"/>
    <w:rsid w:val="00F52E74"/>
    <w:rsid w:val="00F5315F"/>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B1"/>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4C8"/>
    <w:rsid w:val="00F545E3"/>
    <w:rsid w:val="00F547B9"/>
    <w:rsid w:val="00F54849"/>
    <w:rsid w:val="00F54878"/>
    <w:rsid w:val="00F54953"/>
    <w:rsid w:val="00F5496F"/>
    <w:rsid w:val="00F54971"/>
    <w:rsid w:val="00F54984"/>
    <w:rsid w:val="00F549AF"/>
    <w:rsid w:val="00F549E2"/>
    <w:rsid w:val="00F54AED"/>
    <w:rsid w:val="00F54B9A"/>
    <w:rsid w:val="00F54C0B"/>
    <w:rsid w:val="00F54CA9"/>
    <w:rsid w:val="00F54CFD"/>
    <w:rsid w:val="00F54DDB"/>
    <w:rsid w:val="00F54DEB"/>
    <w:rsid w:val="00F54E02"/>
    <w:rsid w:val="00F54FB6"/>
    <w:rsid w:val="00F551BA"/>
    <w:rsid w:val="00F55214"/>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5F8E"/>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BAB"/>
    <w:rsid w:val="00F56CA2"/>
    <w:rsid w:val="00F56CE7"/>
    <w:rsid w:val="00F56D19"/>
    <w:rsid w:val="00F56DC6"/>
    <w:rsid w:val="00F56DCB"/>
    <w:rsid w:val="00F56E51"/>
    <w:rsid w:val="00F56E85"/>
    <w:rsid w:val="00F56E8B"/>
    <w:rsid w:val="00F56EB0"/>
    <w:rsid w:val="00F56EB9"/>
    <w:rsid w:val="00F56F07"/>
    <w:rsid w:val="00F56F0C"/>
    <w:rsid w:val="00F56F3B"/>
    <w:rsid w:val="00F56F68"/>
    <w:rsid w:val="00F56FAD"/>
    <w:rsid w:val="00F56FF6"/>
    <w:rsid w:val="00F56FFE"/>
    <w:rsid w:val="00F5704C"/>
    <w:rsid w:val="00F57065"/>
    <w:rsid w:val="00F5710F"/>
    <w:rsid w:val="00F57181"/>
    <w:rsid w:val="00F5722F"/>
    <w:rsid w:val="00F5724B"/>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6D"/>
    <w:rsid w:val="00F57BE9"/>
    <w:rsid w:val="00F57C3B"/>
    <w:rsid w:val="00F57C65"/>
    <w:rsid w:val="00F57C6B"/>
    <w:rsid w:val="00F57CBD"/>
    <w:rsid w:val="00F57CC5"/>
    <w:rsid w:val="00F57CD0"/>
    <w:rsid w:val="00F57CE1"/>
    <w:rsid w:val="00F57CE4"/>
    <w:rsid w:val="00F57D34"/>
    <w:rsid w:val="00F57D9B"/>
    <w:rsid w:val="00F57DBC"/>
    <w:rsid w:val="00F57EB4"/>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4F"/>
    <w:rsid w:val="00F614AE"/>
    <w:rsid w:val="00F61527"/>
    <w:rsid w:val="00F61562"/>
    <w:rsid w:val="00F61623"/>
    <w:rsid w:val="00F616BE"/>
    <w:rsid w:val="00F616DF"/>
    <w:rsid w:val="00F616FD"/>
    <w:rsid w:val="00F6170E"/>
    <w:rsid w:val="00F61805"/>
    <w:rsid w:val="00F61962"/>
    <w:rsid w:val="00F619DF"/>
    <w:rsid w:val="00F61AB3"/>
    <w:rsid w:val="00F61AEB"/>
    <w:rsid w:val="00F61B52"/>
    <w:rsid w:val="00F61CD5"/>
    <w:rsid w:val="00F61DF0"/>
    <w:rsid w:val="00F61E2A"/>
    <w:rsid w:val="00F61E3C"/>
    <w:rsid w:val="00F61E86"/>
    <w:rsid w:val="00F61EA6"/>
    <w:rsid w:val="00F61F94"/>
    <w:rsid w:val="00F61FA7"/>
    <w:rsid w:val="00F6207A"/>
    <w:rsid w:val="00F6212D"/>
    <w:rsid w:val="00F6217B"/>
    <w:rsid w:val="00F621D4"/>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79A"/>
    <w:rsid w:val="00F63813"/>
    <w:rsid w:val="00F6388A"/>
    <w:rsid w:val="00F638A0"/>
    <w:rsid w:val="00F638B6"/>
    <w:rsid w:val="00F638E7"/>
    <w:rsid w:val="00F63A0F"/>
    <w:rsid w:val="00F63A45"/>
    <w:rsid w:val="00F63C0B"/>
    <w:rsid w:val="00F63C91"/>
    <w:rsid w:val="00F63CE7"/>
    <w:rsid w:val="00F63CF5"/>
    <w:rsid w:val="00F63CFA"/>
    <w:rsid w:val="00F63DE0"/>
    <w:rsid w:val="00F63FE6"/>
    <w:rsid w:val="00F640CF"/>
    <w:rsid w:val="00F64185"/>
    <w:rsid w:val="00F641C2"/>
    <w:rsid w:val="00F641D1"/>
    <w:rsid w:val="00F64235"/>
    <w:rsid w:val="00F64244"/>
    <w:rsid w:val="00F6438C"/>
    <w:rsid w:val="00F643EE"/>
    <w:rsid w:val="00F64503"/>
    <w:rsid w:val="00F64566"/>
    <w:rsid w:val="00F64575"/>
    <w:rsid w:val="00F64659"/>
    <w:rsid w:val="00F646EC"/>
    <w:rsid w:val="00F64721"/>
    <w:rsid w:val="00F64731"/>
    <w:rsid w:val="00F64784"/>
    <w:rsid w:val="00F647D9"/>
    <w:rsid w:val="00F64831"/>
    <w:rsid w:val="00F648B3"/>
    <w:rsid w:val="00F648EB"/>
    <w:rsid w:val="00F64A82"/>
    <w:rsid w:val="00F64ABA"/>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42E"/>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3E"/>
    <w:rsid w:val="00F661DD"/>
    <w:rsid w:val="00F663D8"/>
    <w:rsid w:val="00F663E4"/>
    <w:rsid w:val="00F663F7"/>
    <w:rsid w:val="00F66469"/>
    <w:rsid w:val="00F6654E"/>
    <w:rsid w:val="00F665B3"/>
    <w:rsid w:val="00F6664A"/>
    <w:rsid w:val="00F6669A"/>
    <w:rsid w:val="00F666A6"/>
    <w:rsid w:val="00F6674D"/>
    <w:rsid w:val="00F66838"/>
    <w:rsid w:val="00F66891"/>
    <w:rsid w:val="00F66924"/>
    <w:rsid w:val="00F66963"/>
    <w:rsid w:val="00F66981"/>
    <w:rsid w:val="00F669E7"/>
    <w:rsid w:val="00F66A15"/>
    <w:rsid w:val="00F66ACD"/>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4E0"/>
    <w:rsid w:val="00F67583"/>
    <w:rsid w:val="00F675C2"/>
    <w:rsid w:val="00F67610"/>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DB5"/>
    <w:rsid w:val="00F70E09"/>
    <w:rsid w:val="00F70E1C"/>
    <w:rsid w:val="00F70FAD"/>
    <w:rsid w:val="00F70FCA"/>
    <w:rsid w:val="00F71084"/>
    <w:rsid w:val="00F71106"/>
    <w:rsid w:val="00F7111C"/>
    <w:rsid w:val="00F71182"/>
    <w:rsid w:val="00F71374"/>
    <w:rsid w:val="00F7154A"/>
    <w:rsid w:val="00F715CB"/>
    <w:rsid w:val="00F715D2"/>
    <w:rsid w:val="00F7165B"/>
    <w:rsid w:val="00F71670"/>
    <w:rsid w:val="00F716A9"/>
    <w:rsid w:val="00F716CB"/>
    <w:rsid w:val="00F716EA"/>
    <w:rsid w:val="00F71725"/>
    <w:rsid w:val="00F71772"/>
    <w:rsid w:val="00F717E4"/>
    <w:rsid w:val="00F717F8"/>
    <w:rsid w:val="00F7180A"/>
    <w:rsid w:val="00F71816"/>
    <w:rsid w:val="00F7192F"/>
    <w:rsid w:val="00F71937"/>
    <w:rsid w:val="00F7193C"/>
    <w:rsid w:val="00F7195E"/>
    <w:rsid w:val="00F7196F"/>
    <w:rsid w:val="00F71976"/>
    <w:rsid w:val="00F71A9A"/>
    <w:rsid w:val="00F71B6D"/>
    <w:rsid w:val="00F71C86"/>
    <w:rsid w:val="00F71D1C"/>
    <w:rsid w:val="00F71D7D"/>
    <w:rsid w:val="00F71D92"/>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9E"/>
    <w:rsid w:val="00F72FBE"/>
    <w:rsid w:val="00F72FC2"/>
    <w:rsid w:val="00F7307C"/>
    <w:rsid w:val="00F731B3"/>
    <w:rsid w:val="00F731E0"/>
    <w:rsid w:val="00F731F3"/>
    <w:rsid w:val="00F731F4"/>
    <w:rsid w:val="00F7321B"/>
    <w:rsid w:val="00F73287"/>
    <w:rsid w:val="00F73359"/>
    <w:rsid w:val="00F7335A"/>
    <w:rsid w:val="00F73393"/>
    <w:rsid w:val="00F733BC"/>
    <w:rsid w:val="00F733C2"/>
    <w:rsid w:val="00F734E0"/>
    <w:rsid w:val="00F73512"/>
    <w:rsid w:val="00F73644"/>
    <w:rsid w:val="00F73786"/>
    <w:rsid w:val="00F738C9"/>
    <w:rsid w:val="00F73925"/>
    <w:rsid w:val="00F73933"/>
    <w:rsid w:val="00F73948"/>
    <w:rsid w:val="00F73965"/>
    <w:rsid w:val="00F739AC"/>
    <w:rsid w:val="00F739B5"/>
    <w:rsid w:val="00F73A78"/>
    <w:rsid w:val="00F73AAC"/>
    <w:rsid w:val="00F73AD4"/>
    <w:rsid w:val="00F73D59"/>
    <w:rsid w:val="00F73D8E"/>
    <w:rsid w:val="00F73DC7"/>
    <w:rsid w:val="00F73DD9"/>
    <w:rsid w:val="00F73E66"/>
    <w:rsid w:val="00F73E7D"/>
    <w:rsid w:val="00F73EAF"/>
    <w:rsid w:val="00F73F07"/>
    <w:rsid w:val="00F73F44"/>
    <w:rsid w:val="00F73F50"/>
    <w:rsid w:val="00F73F52"/>
    <w:rsid w:val="00F73FC7"/>
    <w:rsid w:val="00F73FD0"/>
    <w:rsid w:val="00F740B4"/>
    <w:rsid w:val="00F741A3"/>
    <w:rsid w:val="00F741DC"/>
    <w:rsid w:val="00F742C5"/>
    <w:rsid w:val="00F74304"/>
    <w:rsid w:val="00F7433B"/>
    <w:rsid w:val="00F74413"/>
    <w:rsid w:val="00F74443"/>
    <w:rsid w:val="00F7445C"/>
    <w:rsid w:val="00F744C7"/>
    <w:rsid w:val="00F74542"/>
    <w:rsid w:val="00F745F0"/>
    <w:rsid w:val="00F74619"/>
    <w:rsid w:val="00F74719"/>
    <w:rsid w:val="00F7474B"/>
    <w:rsid w:val="00F74810"/>
    <w:rsid w:val="00F74839"/>
    <w:rsid w:val="00F7488A"/>
    <w:rsid w:val="00F7495F"/>
    <w:rsid w:val="00F749D1"/>
    <w:rsid w:val="00F74A14"/>
    <w:rsid w:val="00F74A75"/>
    <w:rsid w:val="00F74B0E"/>
    <w:rsid w:val="00F74BF0"/>
    <w:rsid w:val="00F74C00"/>
    <w:rsid w:val="00F74C45"/>
    <w:rsid w:val="00F74C8C"/>
    <w:rsid w:val="00F74E4A"/>
    <w:rsid w:val="00F74E88"/>
    <w:rsid w:val="00F74F50"/>
    <w:rsid w:val="00F7504E"/>
    <w:rsid w:val="00F75148"/>
    <w:rsid w:val="00F75153"/>
    <w:rsid w:val="00F75265"/>
    <w:rsid w:val="00F75443"/>
    <w:rsid w:val="00F7545D"/>
    <w:rsid w:val="00F75484"/>
    <w:rsid w:val="00F754DC"/>
    <w:rsid w:val="00F755B6"/>
    <w:rsid w:val="00F755DF"/>
    <w:rsid w:val="00F756DA"/>
    <w:rsid w:val="00F7575A"/>
    <w:rsid w:val="00F75770"/>
    <w:rsid w:val="00F75789"/>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2B"/>
    <w:rsid w:val="00F7633A"/>
    <w:rsid w:val="00F76359"/>
    <w:rsid w:val="00F76387"/>
    <w:rsid w:val="00F763C0"/>
    <w:rsid w:val="00F763EE"/>
    <w:rsid w:val="00F76438"/>
    <w:rsid w:val="00F76473"/>
    <w:rsid w:val="00F7647E"/>
    <w:rsid w:val="00F764A0"/>
    <w:rsid w:val="00F765CD"/>
    <w:rsid w:val="00F7669B"/>
    <w:rsid w:val="00F76737"/>
    <w:rsid w:val="00F76865"/>
    <w:rsid w:val="00F76901"/>
    <w:rsid w:val="00F76932"/>
    <w:rsid w:val="00F769A2"/>
    <w:rsid w:val="00F769F3"/>
    <w:rsid w:val="00F76A57"/>
    <w:rsid w:val="00F76A8A"/>
    <w:rsid w:val="00F76A9A"/>
    <w:rsid w:val="00F76AF8"/>
    <w:rsid w:val="00F76B0D"/>
    <w:rsid w:val="00F76B45"/>
    <w:rsid w:val="00F76B59"/>
    <w:rsid w:val="00F76BCB"/>
    <w:rsid w:val="00F76CEF"/>
    <w:rsid w:val="00F76E9E"/>
    <w:rsid w:val="00F76ECC"/>
    <w:rsid w:val="00F76EE7"/>
    <w:rsid w:val="00F76F71"/>
    <w:rsid w:val="00F771ED"/>
    <w:rsid w:val="00F7726B"/>
    <w:rsid w:val="00F773AE"/>
    <w:rsid w:val="00F77596"/>
    <w:rsid w:val="00F775A0"/>
    <w:rsid w:val="00F776B2"/>
    <w:rsid w:val="00F776B7"/>
    <w:rsid w:val="00F776DA"/>
    <w:rsid w:val="00F777AB"/>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D90"/>
    <w:rsid w:val="00F82ED5"/>
    <w:rsid w:val="00F82F1A"/>
    <w:rsid w:val="00F82F48"/>
    <w:rsid w:val="00F82FA8"/>
    <w:rsid w:val="00F82FBB"/>
    <w:rsid w:val="00F8300D"/>
    <w:rsid w:val="00F83038"/>
    <w:rsid w:val="00F8303C"/>
    <w:rsid w:val="00F8304F"/>
    <w:rsid w:val="00F83118"/>
    <w:rsid w:val="00F83157"/>
    <w:rsid w:val="00F8321B"/>
    <w:rsid w:val="00F832D4"/>
    <w:rsid w:val="00F83429"/>
    <w:rsid w:val="00F834FE"/>
    <w:rsid w:val="00F83528"/>
    <w:rsid w:val="00F83555"/>
    <w:rsid w:val="00F836A3"/>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289"/>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EEB"/>
    <w:rsid w:val="00F84F2E"/>
    <w:rsid w:val="00F84F71"/>
    <w:rsid w:val="00F84F89"/>
    <w:rsid w:val="00F8518E"/>
    <w:rsid w:val="00F851AF"/>
    <w:rsid w:val="00F85218"/>
    <w:rsid w:val="00F8523A"/>
    <w:rsid w:val="00F8524F"/>
    <w:rsid w:val="00F8532A"/>
    <w:rsid w:val="00F85533"/>
    <w:rsid w:val="00F85549"/>
    <w:rsid w:val="00F855C6"/>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E00"/>
    <w:rsid w:val="00F85F61"/>
    <w:rsid w:val="00F86061"/>
    <w:rsid w:val="00F8609B"/>
    <w:rsid w:val="00F860CE"/>
    <w:rsid w:val="00F8613F"/>
    <w:rsid w:val="00F86256"/>
    <w:rsid w:val="00F862CB"/>
    <w:rsid w:val="00F8631E"/>
    <w:rsid w:val="00F86383"/>
    <w:rsid w:val="00F8642A"/>
    <w:rsid w:val="00F86450"/>
    <w:rsid w:val="00F86488"/>
    <w:rsid w:val="00F8648E"/>
    <w:rsid w:val="00F86542"/>
    <w:rsid w:val="00F86629"/>
    <w:rsid w:val="00F86664"/>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3D"/>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3A"/>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36"/>
    <w:rsid w:val="00F90EE8"/>
    <w:rsid w:val="00F90F94"/>
    <w:rsid w:val="00F90FFC"/>
    <w:rsid w:val="00F910E0"/>
    <w:rsid w:val="00F9115B"/>
    <w:rsid w:val="00F912FD"/>
    <w:rsid w:val="00F912FF"/>
    <w:rsid w:val="00F91383"/>
    <w:rsid w:val="00F913AD"/>
    <w:rsid w:val="00F913BC"/>
    <w:rsid w:val="00F913D7"/>
    <w:rsid w:val="00F913F2"/>
    <w:rsid w:val="00F91408"/>
    <w:rsid w:val="00F91461"/>
    <w:rsid w:val="00F914BC"/>
    <w:rsid w:val="00F9159E"/>
    <w:rsid w:val="00F9159F"/>
    <w:rsid w:val="00F915FA"/>
    <w:rsid w:val="00F916B3"/>
    <w:rsid w:val="00F91751"/>
    <w:rsid w:val="00F91767"/>
    <w:rsid w:val="00F917C1"/>
    <w:rsid w:val="00F91873"/>
    <w:rsid w:val="00F91A28"/>
    <w:rsid w:val="00F91AA5"/>
    <w:rsid w:val="00F91B76"/>
    <w:rsid w:val="00F91BBD"/>
    <w:rsid w:val="00F91D06"/>
    <w:rsid w:val="00F91D49"/>
    <w:rsid w:val="00F91D51"/>
    <w:rsid w:val="00F91DB1"/>
    <w:rsid w:val="00F91DEF"/>
    <w:rsid w:val="00F91DF8"/>
    <w:rsid w:val="00F91EF0"/>
    <w:rsid w:val="00F91F36"/>
    <w:rsid w:val="00F91F95"/>
    <w:rsid w:val="00F91FAD"/>
    <w:rsid w:val="00F91FD8"/>
    <w:rsid w:val="00F92085"/>
    <w:rsid w:val="00F92144"/>
    <w:rsid w:val="00F921B2"/>
    <w:rsid w:val="00F921BD"/>
    <w:rsid w:val="00F9223E"/>
    <w:rsid w:val="00F92279"/>
    <w:rsid w:val="00F92349"/>
    <w:rsid w:val="00F9236B"/>
    <w:rsid w:val="00F92415"/>
    <w:rsid w:val="00F924E4"/>
    <w:rsid w:val="00F92799"/>
    <w:rsid w:val="00F927CB"/>
    <w:rsid w:val="00F92819"/>
    <w:rsid w:val="00F92AC8"/>
    <w:rsid w:val="00F92BD8"/>
    <w:rsid w:val="00F92C05"/>
    <w:rsid w:val="00F92C77"/>
    <w:rsid w:val="00F92CA8"/>
    <w:rsid w:val="00F92CB5"/>
    <w:rsid w:val="00F92CBE"/>
    <w:rsid w:val="00F92E18"/>
    <w:rsid w:val="00F92E19"/>
    <w:rsid w:val="00F92FCB"/>
    <w:rsid w:val="00F92FCC"/>
    <w:rsid w:val="00F92FEC"/>
    <w:rsid w:val="00F930D6"/>
    <w:rsid w:val="00F93132"/>
    <w:rsid w:val="00F931B3"/>
    <w:rsid w:val="00F93245"/>
    <w:rsid w:val="00F93350"/>
    <w:rsid w:val="00F93375"/>
    <w:rsid w:val="00F93376"/>
    <w:rsid w:val="00F934A8"/>
    <w:rsid w:val="00F93592"/>
    <w:rsid w:val="00F93748"/>
    <w:rsid w:val="00F93819"/>
    <w:rsid w:val="00F93842"/>
    <w:rsid w:val="00F93907"/>
    <w:rsid w:val="00F93910"/>
    <w:rsid w:val="00F939C5"/>
    <w:rsid w:val="00F93A5F"/>
    <w:rsid w:val="00F93B55"/>
    <w:rsid w:val="00F93BB4"/>
    <w:rsid w:val="00F93BEF"/>
    <w:rsid w:val="00F93C4E"/>
    <w:rsid w:val="00F93CD3"/>
    <w:rsid w:val="00F93CDC"/>
    <w:rsid w:val="00F93CFD"/>
    <w:rsid w:val="00F93D52"/>
    <w:rsid w:val="00F93D5D"/>
    <w:rsid w:val="00F93DA1"/>
    <w:rsid w:val="00F93DE1"/>
    <w:rsid w:val="00F93E44"/>
    <w:rsid w:val="00F93ECB"/>
    <w:rsid w:val="00F93F5F"/>
    <w:rsid w:val="00F93F84"/>
    <w:rsid w:val="00F93FEF"/>
    <w:rsid w:val="00F940B2"/>
    <w:rsid w:val="00F94129"/>
    <w:rsid w:val="00F94237"/>
    <w:rsid w:val="00F9425C"/>
    <w:rsid w:val="00F942DA"/>
    <w:rsid w:val="00F94313"/>
    <w:rsid w:val="00F94317"/>
    <w:rsid w:val="00F943DD"/>
    <w:rsid w:val="00F94435"/>
    <w:rsid w:val="00F944F8"/>
    <w:rsid w:val="00F94572"/>
    <w:rsid w:val="00F945A4"/>
    <w:rsid w:val="00F945C5"/>
    <w:rsid w:val="00F945E1"/>
    <w:rsid w:val="00F9466D"/>
    <w:rsid w:val="00F946A2"/>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70"/>
    <w:rsid w:val="00F9509E"/>
    <w:rsid w:val="00F9511A"/>
    <w:rsid w:val="00F9517D"/>
    <w:rsid w:val="00F95270"/>
    <w:rsid w:val="00F952C5"/>
    <w:rsid w:val="00F95682"/>
    <w:rsid w:val="00F95733"/>
    <w:rsid w:val="00F957A6"/>
    <w:rsid w:val="00F958FB"/>
    <w:rsid w:val="00F9598A"/>
    <w:rsid w:val="00F95A07"/>
    <w:rsid w:val="00F95A59"/>
    <w:rsid w:val="00F95AB3"/>
    <w:rsid w:val="00F95B4E"/>
    <w:rsid w:val="00F95C15"/>
    <w:rsid w:val="00F95CC3"/>
    <w:rsid w:val="00F95D0F"/>
    <w:rsid w:val="00F95D63"/>
    <w:rsid w:val="00F95DD1"/>
    <w:rsid w:val="00F95EA5"/>
    <w:rsid w:val="00F95EE0"/>
    <w:rsid w:val="00F95EEC"/>
    <w:rsid w:val="00F95EF8"/>
    <w:rsid w:val="00F95F88"/>
    <w:rsid w:val="00F9602A"/>
    <w:rsid w:val="00F96143"/>
    <w:rsid w:val="00F96199"/>
    <w:rsid w:val="00F962E4"/>
    <w:rsid w:val="00F962EA"/>
    <w:rsid w:val="00F96385"/>
    <w:rsid w:val="00F963B5"/>
    <w:rsid w:val="00F9646B"/>
    <w:rsid w:val="00F964DA"/>
    <w:rsid w:val="00F965A5"/>
    <w:rsid w:val="00F965A7"/>
    <w:rsid w:val="00F965B5"/>
    <w:rsid w:val="00F9664F"/>
    <w:rsid w:val="00F9670E"/>
    <w:rsid w:val="00F9674B"/>
    <w:rsid w:val="00F9675C"/>
    <w:rsid w:val="00F967C2"/>
    <w:rsid w:val="00F9684D"/>
    <w:rsid w:val="00F968D8"/>
    <w:rsid w:val="00F9692B"/>
    <w:rsid w:val="00F9696C"/>
    <w:rsid w:val="00F969BE"/>
    <w:rsid w:val="00F96C96"/>
    <w:rsid w:val="00F96CB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57"/>
    <w:rsid w:val="00F9756D"/>
    <w:rsid w:val="00F975B0"/>
    <w:rsid w:val="00F976D6"/>
    <w:rsid w:val="00F977AD"/>
    <w:rsid w:val="00F97808"/>
    <w:rsid w:val="00F97829"/>
    <w:rsid w:val="00F9782E"/>
    <w:rsid w:val="00F97839"/>
    <w:rsid w:val="00F9785A"/>
    <w:rsid w:val="00F978D5"/>
    <w:rsid w:val="00F978FB"/>
    <w:rsid w:val="00F97955"/>
    <w:rsid w:val="00F97960"/>
    <w:rsid w:val="00F97AD0"/>
    <w:rsid w:val="00F97B5D"/>
    <w:rsid w:val="00F97BE2"/>
    <w:rsid w:val="00F97C71"/>
    <w:rsid w:val="00F97D4A"/>
    <w:rsid w:val="00F97E9C"/>
    <w:rsid w:val="00F97F3E"/>
    <w:rsid w:val="00F97F68"/>
    <w:rsid w:val="00FA009C"/>
    <w:rsid w:val="00FA0171"/>
    <w:rsid w:val="00FA01CB"/>
    <w:rsid w:val="00FA0210"/>
    <w:rsid w:val="00FA02EE"/>
    <w:rsid w:val="00FA03A8"/>
    <w:rsid w:val="00FA0415"/>
    <w:rsid w:val="00FA0571"/>
    <w:rsid w:val="00FA05C9"/>
    <w:rsid w:val="00FA07C0"/>
    <w:rsid w:val="00FA081C"/>
    <w:rsid w:val="00FA08AB"/>
    <w:rsid w:val="00FA08B7"/>
    <w:rsid w:val="00FA0907"/>
    <w:rsid w:val="00FA094F"/>
    <w:rsid w:val="00FA099A"/>
    <w:rsid w:val="00FA0AE2"/>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90"/>
    <w:rsid w:val="00FA19A1"/>
    <w:rsid w:val="00FA1A5B"/>
    <w:rsid w:val="00FA1A7F"/>
    <w:rsid w:val="00FA1B19"/>
    <w:rsid w:val="00FA1B9F"/>
    <w:rsid w:val="00FA1CAD"/>
    <w:rsid w:val="00FA1D09"/>
    <w:rsid w:val="00FA1D45"/>
    <w:rsid w:val="00FA1DB3"/>
    <w:rsid w:val="00FA1DE1"/>
    <w:rsid w:val="00FA1F33"/>
    <w:rsid w:val="00FA1FBF"/>
    <w:rsid w:val="00FA1FC7"/>
    <w:rsid w:val="00FA2002"/>
    <w:rsid w:val="00FA219F"/>
    <w:rsid w:val="00FA21D0"/>
    <w:rsid w:val="00FA220E"/>
    <w:rsid w:val="00FA224E"/>
    <w:rsid w:val="00FA22E4"/>
    <w:rsid w:val="00FA231F"/>
    <w:rsid w:val="00FA24BF"/>
    <w:rsid w:val="00FA25CC"/>
    <w:rsid w:val="00FA26A2"/>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05"/>
    <w:rsid w:val="00FA2F90"/>
    <w:rsid w:val="00FA302F"/>
    <w:rsid w:val="00FA304D"/>
    <w:rsid w:val="00FA304F"/>
    <w:rsid w:val="00FA3083"/>
    <w:rsid w:val="00FA317C"/>
    <w:rsid w:val="00FA319B"/>
    <w:rsid w:val="00FA31E6"/>
    <w:rsid w:val="00FA324A"/>
    <w:rsid w:val="00FA32A7"/>
    <w:rsid w:val="00FA32C9"/>
    <w:rsid w:val="00FA336E"/>
    <w:rsid w:val="00FA3389"/>
    <w:rsid w:val="00FA33D8"/>
    <w:rsid w:val="00FA33DB"/>
    <w:rsid w:val="00FA33F2"/>
    <w:rsid w:val="00FA341A"/>
    <w:rsid w:val="00FA3426"/>
    <w:rsid w:val="00FA34BA"/>
    <w:rsid w:val="00FA354B"/>
    <w:rsid w:val="00FA356B"/>
    <w:rsid w:val="00FA3570"/>
    <w:rsid w:val="00FA3615"/>
    <w:rsid w:val="00FA363E"/>
    <w:rsid w:val="00FA3675"/>
    <w:rsid w:val="00FA36E5"/>
    <w:rsid w:val="00FA36F0"/>
    <w:rsid w:val="00FA36F6"/>
    <w:rsid w:val="00FA377F"/>
    <w:rsid w:val="00FA37CF"/>
    <w:rsid w:val="00FA37D9"/>
    <w:rsid w:val="00FA3829"/>
    <w:rsid w:val="00FA395B"/>
    <w:rsid w:val="00FA39F7"/>
    <w:rsid w:val="00FA3A18"/>
    <w:rsid w:val="00FA3A42"/>
    <w:rsid w:val="00FA3B63"/>
    <w:rsid w:val="00FA3BE4"/>
    <w:rsid w:val="00FA3C53"/>
    <w:rsid w:val="00FA3C86"/>
    <w:rsid w:val="00FA3CB8"/>
    <w:rsid w:val="00FA3D90"/>
    <w:rsid w:val="00FA3DAB"/>
    <w:rsid w:val="00FA3E30"/>
    <w:rsid w:val="00FA3F46"/>
    <w:rsid w:val="00FA3F5D"/>
    <w:rsid w:val="00FA3FDA"/>
    <w:rsid w:val="00FA4036"/>
    <w:rsid w:val="00FA4095"/>
    <w:rsid w:val="00FA4193"/>
    <w:rsid w:val="00FA41A2"/>
    <w:rsid w:val="00FA42D9"/>
    <w:rsid w:val="00FA4319"/>
    <w:rsid w:val="00FA4332"/>
    <w:rsid w:val="00FA4334"/>
    <w:rsid w:val="00FA4353"/>
    <w:rsid w:val="00FA4366"/>
    <w:rsid w:val="00FA43A2"/>
    <w:rsid w:val="00FA43BF"/>
    <w:rsid w:val="00FA43C7"/>
    <w:rsid w:val="00FA43F2"/>
    <w:rsid w:val="00FA4405"/>
    <w:rsid w:val="00FA4413"/>
    <w:rsid w:val="00FA453F"/>
    <w:rsid w:val="00FA466D"/>
    <w:rsid w:val="00FA46CF"/>
    <w:rsid w:val="00FA4830"/>
    <w:rsid w:val="00FA48CB"/>
    <w:rsid w:val="00FA48DD"/>
    <w:rsid w:val="00FA4978"/>
    <w:rsid w:val="00FA4A36"/>
    <w:rsid w:val="00FA4A49"/>
    <w:rsid w:val="00FA4A80"/>
    <w:rsid w:val="00FA4AE5"/>
    <w:rsid w:val="00FA4B29"/>
    <w:rsid w:val="00FA4BA1"/>
    <w:rsid w:val="00FA4C20"/>
    <w:rsid w:val="00FA4CD4"/>
    <w:rsid w:val="00FA4D86"/>
    <w:rsid w:val="00FA4DB3"/>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A9"/>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1"/>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1D2"/>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4"/>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7AB"/>
    <w:rsid w:val="00FB19B5"/>
    <w:rsid w:val="00FB1A44"/>
    <w:rsid w:val="00FB1A88"/>
    <w:rsid w:val="00FB1AC2"/>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B84"/>
    <w:rsid w:val="00FB2C3A"/>
    <w:rsid w:val="00FB2C86"/>
    <w:rsid w:val="00FB2CEF"/>
    <w:rsid w:val="00FB2D35"/>
    <w:rsid w:val="00FB2D57"/>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762"/>
    <w:rsid w:val="00FB3806"/>
    <w:rsid w:val="00FB380A"/>
    <w:rsid w:val="00FB385F"/>
    <w:rsid w:val="00FB3891"/>
    <w:rsid w:val="00FB399C"/>
    <w:rsid w:val="00FB3AA2"/>
    <w:rsid w:val="00FB3AEA"/>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848"/>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13"/>
    <w:rsid w:val="00FB502D"/>
    <w:rsid w:val="00FB5044"/>
    <w:rsid w:val="00FB5076"/>
    <w:rsid w:val="00FB50BF"/>
    <w:rsid w:val="00FB50EC"/>
    <w:rsid w:val="00FB5174"/>
    <w:rsid w:val="00FB5189"/>
    <w:rsid w:val="00FB51D9"/>
    <w:rsid w:val="00FB5340"/>
    <w:rsid w:val="00FB5419"/>
    <w:rsid w:val="00FB54FB"/>
    <w:rsid w:val="00FB5514"/>
    <w:rsid w:val="00FB5550"/>
    <w:rsid w:val="00FB55A8"/>
    <w:rsid w:val="00FB56A0"/>
    <w:rsid w:val="00FB56B3"/>
    <w:rsid w:val="00FB5705"/>
    <w:rsid w:val="00FB572B"/>
    <w:rsid w:val="00FB576C"/>
    <w:rsid w:val="00FB57A6"/>
    <w:rsid w:val="00FB57A7"/>
    <w:rsid w:val="00FB585D"/>
    <w:rsid w:val="00FB58C6"/>
    <w:rsid w:val="00FB5939"/>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3D"/>
    <w:rsid w:val="00FB6785"/>
    <w:rsid w:val="00FB6862"/>
    <w:rsid w:val="00FB68CB"/>
    <w:rsid w:val="00FB68F1"/>
    <w:rsid w:val="00FB695E"/>
    <w:rsid w:val="00FB698E"/>
    <w:rsid w:val="00FB6A39"/>
    <w:rsid w:val="00FB6B59"/>
    <w:rsid w:val="00FB6BCB"/>
    <w:rsid w:val="00FB6BF8"/>
    <w:rsid w:val="00FB6CD8"/>
    <w:rsid w:val="00FB6CEA"/>
    <w:rsid w:val="00FB6DB1"/>
    <w:rsid w:val="00FB6DE9"/>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6F6"/>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2BE"/>
    <w:rsid w:val="00FC0320"/>
    <w:rsid w:val="00FC03AC"/>
    <w:rsid w:val="00FC03C3"/>
    <w:rsid w:val="00FC04FD"/>
    <w:rsid w:val="00FC05AC"/>
    <w:rsid w:val="00FC07AE"/>
    <w:rsid w:val="00FC080E"/>
    <w:rsid w:val="00FC08C2"/>
    <w:rsid w:val="00FC08D6"/>
    <w:rsid w:val="00FC08F3"/>
    <w:rsid w:val="00FC0916"/>
    <w:rsid w:val="00FC0965"/>
    <w:rsid w:val="00FC09B4"/>
    <w:rsid w:val="00FC0A1E"/>
    <w:rsid w:val="00FC0A32"/>
    <w:rsid w:val="00FC0D76"/>
    <w:rsid w:val="00FC0D7C"/>
    <w:rsid w:val="00FC0DD0"/>
    <w:rsid w:val="00FC0E36"/>
    <w:rsid w:val="00FC0EE6"/>
    <w:rsid w:val="00FC0F90"/>
    <w:rsid w:val="00FC1003"/>
    <w:rsid w:val="00FC10C1"/>
    <w:rsid w:val="00FC10E9"/>
    <w:rsid w:val="00FC11DB"/>
    <w:rsid w:val="00FC1202"/>
    <w:rsid w:val="00FC1229"/>
    <w:rsid w:val="00FC1290"/>
    <w:rsid w:val="00FC12EA"/>
    <w:rsid w:val="00FC13F7"/>
    <w:rsid w:val="00FC140B"/>
    <w:rsid w:val="00FC14BB"/>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B"/>
    <w:rsid w:val="00FC237D"/>
    <w:rsid w:val="00FC23A7"/>
    <w:rsid w:val="00FC24D8"/>
    <w:rsid w:val="00FC24F4"/>
    <w:rsid w:val="00FC2503"/>
    <w:rsid w:val="00FC25AB"/>
    <w:rsid w:val="00FC271C"/>
    <w:rsid w:val="00FC27E3"/>
    <w:rsid w:val="00FC27EC"/>
    <w:rsid w:val="00FC285B"/>
    <w:rsid w:val="00FC28B8"/>
    <w:rsid w:val="00FC2910"/>
    <w:rsid w:val="00FC29B1"/>
    <w:rsid w:val="00FC29D4"/>
    <w:rsid w:val="00FC2A49"/>
    <w:rsid w:val="00FC2B95"/>
    <w:rsid w:val="00FC2BE5"/>
    <w:rsid w:val="00FC2C39"/>
    <w:rsid w:val="00FC2CDF"/>
    <w:rsid w:val="00FC2D43"/>
    <w:rsid w:val="00FC2D4A"/>
    <w:rsid w:val="00FC2DAA"/>
    <w:rsid w:val="00FC2DD0"/>
    <w:rsid w:val="00FC2E7F"/>
    <w:rsid w:val="00FC2EB5"/>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44"/>
    <w:rsid w:val="00FC35C5"/>
    <w:rsid w:val="00FC367F"/>
    <w:rsid w:val="00FC36B5"/>
    <w:rsid w:val="00FC3736"/>
    <w:rsid w:val="00FC376B"/>
    <w:rsid w:val="00FC3779"/>
    <w:rsid w:val="00FC37AE"/>
    <w:rsid w:val="00FC37C3"/>
    <w:rsid w:val="00FC37ED"/>
    <w:rsid w:val="00FC381F"/>
    <w:rsid w:val="00FC38FF"/>
    <w:rsid w:val="00FC3A8A"/>
    <w:rsid w:val="00FC3B42"/>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2DA"/>
    <w:rsid w:val="00FC4342"/>
    <w:rsid w:val="00FC4385"/>
    <w:rsid w:val="00FC43FA"/>
    <w:rsid w:val="00FC4400"/>
    <w:rsid w:val="00FC451C"/>
    <w:rsid w:val="00FC4580"/>
    <w:rsid w:val="00FC45D7"/>
    <w:rsid w:val="00FC45D8"/>
    <w:rsid w:val="00FC4745"/>
    <w:rsid w:val="00FC475C"/>
    <w:rsid w:val="00FC47D7"/>
    <w:rsid w:val="00FC480A"/>
    <w:rsid w:val="00FC4817"/>
    <w:rsid w:val="00FC492A"/>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07"/>
    <w:rsid w:val="00FC58B2"/>
    <w:rsid w:val="00FC5A9B"/>
    <w:rsid w:val="00FC5AE9"/>
    <w:rsid w:val="00FC5B8C"/>
    <w:rsid w:val="00FC5C65"/>
    <w:rsid w:val="00FC5D15"/>
    <w:rsid w:val="00FC5D17"/>
    <w:rsid w:val="00FC5D20"/>
    <w:rsid w:val="00FC5E3D"/>
    <w:rsid w:val="00FC5E70"/>
    <w:rsid w:val="00FC5E7E"/>
    <w:rsid w:val="00FC5EA8"/>
    <w:rsid w:val="00FC5EDA"/>
    <w:rsid w:val="00FC5F4A"/>
    <w:rsid w:val="00FC5FE7"/>
    <w:rsid w:val="00FC6021"/>
    <w:rsid w:val="00FC60E5"/>
    <w:rsid w:val="00FC6111"/>
    <w:rsid w:val="00FC61FC"/>
    <w:rsid w:val="00FC624A"/>
    <w:rsid w:val="00FC62AE"/>
    <w:rsid w:val="00FC63BA"/>
    <w:rsid w:val="00FC6434"/>
    <w:rsid w:val="00FC648C"/>
    <w:rsid w:val="00FC6542"/>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20"/>
    <w:rsid w:val="00FC7092"/>
    <w:rsid w:val="00FC714F"/>
    <w:rsid w:val="00FC71D9"/>
    <w:rsid w:val="00FC7346"/>
    <w:rsid w:val="00FC734A"/>
    <w:rsid w:val="00FC750A"/>
    <w:rsid w:val="00FC7542"/>
    <w:rsid w:val="00FC758A"/>
    <w:rsid w:val="00FC7610"/>
    <w:rsid w:val="00FC76CD"/>
    <w:rsid w:val="00FC781F"/>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79"/>
    <w:rsid w:val="00FD01BB"/>
    <w:rsid w:val="00FD02E6"/>
    <w:rsid w:val="00FD0347"/>
    <w:rsid w:val="00FD04F9"/>
    <w:rsid w:val="00FD0607"/>
    <w:rsid w:val="00FD0669"/>
    <w:rsid w:val="00FD069B"/>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BF7"/>
    <w:rsid w:val="00FD0C02"/>
    <w:rsid w:val="00FD0D02"/>
    <w:rsid w:val="00FD0D4B"/>
    <w:rsid w:val="00FD0E42"/>
    <w:rsid w:val="00FD0F36"/>
    <w:rsid w:val="00FD0F3E"/>
    <w:rsid w:val="00FD0F86"/>
    <w:rsid w:val="00FD0F9A"/>
    <w:rsid w:val="00FD1020"/>
    <w:rsid w:val="00FD1098"/>
    <w:rsid w:val="00FD111D"/>
    <w:rsid w:val="00FD121B"/>
    <w:rsid w:val="00FD1289"/>
    <w:rsid w:val="00FD128E"/>
    <w:rsid w:val="00FD12D5"/>
    <w:rsid w:val="00FD1499"/>
    <w:rsid w:val="00FD1508"/>
    <w:rsid w:val="00FD15B2"/>
    <w:rsid w:val="00FD15BF"/>
    <w:rsid w:val="00FD1680"/>
    <w:rsid w:val="00FD16A7"/>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D6A"/>
    <w:rsid w:val="00FD1E25"/>
    <w:rsid w:val="00FD1E3D"/>
    <w:rsid w:val="00FD1EDC"/>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22"/>
    <w:rsid w:val="00FD2743"/>
    <w:rsid w:val="00FD276D"/>
    <w:rsid w:val="00FD27CB"/>
    <w:rsid w:val="00FD27DA"/>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15"/>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BA"/>
    <w:rsid w:val="00FD52F2"/>
    <w:rsid w:val="00FD5406"/>
    <w:rsid w:val="00FD5420"/>
    <w:rsid w:val="00FD5468"/>
    <w:rsid w:val="00FD548C"/>
    <w:rsid w:val="00FD54EF"/>
    <w:rsid w:val="00FD5516"/>
    <w:rsid w:val="00FD553D"/>
    <w:rsid w:val="00FD55D3"/>
    <w:rsid w:val="00FD5602"/>
    <w:rsid w:val="00FD5682"/>
    <w:rsid w:val="00FD57C3"/>
    <w:rsid w:val="00FD5836"/>
    <w:rsid w:val="00FD5855"/>
    <w:rsid w:val="00FD5929"/>
    <w:rsid w:val="00FD59BC"/>
    <w:rsid w:val="00FD5A75"/>
    <w:rsid w:val="00FD5B6B"/>
    <w:rsid w:val="00FD5CA8"/>
    <w:rsid w:val="00FD5D46"/>
    <w:rsid w:val="00FD5EAF"/>
    <w:rsid w:val="00FD5EF7"/>
    <w:rsid w:val="00FD5F01"/>
    <w:rsid w:val="00FD5F24"/>
    <w:rsid w:val="00FD5FDD"/>
    <w:rsid w:val="00FD6026"/>
    <w:rsid w:val="00FD6040"/>
    <w:rsid w:val="00FD60D8"/>
    <w:rsid w:val="00FD6128"/>
    <w:rsid w:val="00FD61A7"/>
    <w:rsid w:val="00FD61D8"/>
    <w:rsid w:val="00FD629C"/>
    <w:rsid w:val="00FD637A"/>
    <w:rsid w:val="00FD6407"/>
    <w:rsid w:val="00FD648A"/>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0B"/>
    <w:rsid w:val="00FD6F99"/>
    <w:rsid w:val="00FD6FFB"/>
    <w:rsid w:val="00FD7102"/>
    <w:rsid w:val="00FD713B"/>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19"/>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0F"/>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AF2"/>
    <w:rsid w:val="00FE1AF5"/>
    <w:rsid w:val="00FE1B9B"/>
    <w:rsid w:val="00FE1C0F"/>
    <w:rsid w:val="00FE1D58"/>
    <w:rsid w:val="00FE1D99"/>
    <w:rsid w:val="00FE1E12"/>
    <w:rsid w:val="00FE1E31"/>
    <w:rsid w:val="00FE1E37"/>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5F"/>
    <w:rsid w:val="00FE2783"/>
    <w:rsid w:val="00FE27A4"/>
    <w:rsid w:val="00FE27C7"/>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97"/>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DC0"/>
    <w:rsid w:val="00FE3E4D"/>
    <w:rsid w:val="00FE3F20"/>
    <w:rsid w:val="00FE405E"/>
    <w:rsid w:val="00FE40A4"/>
    <w:rsid w:val="00FE4184"/>
    <w:rsid w:val="00FE423D"/>
    <w:rsid w:val="00FE429A"/>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D0"/>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AAC"/>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6A6"/>
    <w:rsid w:val="00FE6800"/>
    <w:rsid w:val="00FE683E"/>
    <w:rsid w:val="00FE6840"/>
    <w:rsid w:val="00FE68A4"/>
    <w:rsid w:val="00FE68DC"/>
    <w:rsid w:val="00FE6907"/>
    <w:rsid w:val="00FE6933"/>
    <w:rsid w:val="00FE6966"/>
    <w:rsid w:val="00FE69AC"/>
    <w:rsid w:val="00FE6AB5"/>
    <w:rsid w:val="00FE6C01"/>
    <w:rsid w:val="00FE6C2D"/>
    <w:rsid w:val="00FE6C4E"/>
    <w:rsid w:val="00FE6C59"/>
    <w:rsid w:val="00FE6C6F"/>
    <w:rsid w:val="00FE6CCB"/>
    <w:rsid w:val="00FE6CE6"/>
    <w:rsid w:val="00FE6D0F"/>
    <w:rsid w:val="00FE6D5A"/>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2C"/>
    <w:rsid w:val="00FE7551"/>
    <w:rsid w:val="00FE7556"/>
    <w:rsid w:val="00FE7658"/>
    <w:rsid w:val="00FE772C"/>
    <w:rsid w:val="00FE779B"/>
    <w:rsid w:val="00FE7806"/>
    <w:rsid w:val="00FE7898"/>
    <w:rsid w:val="00FE78DC"/>
    <w:rsid w:val="00FE78E6"/>
    <w:rsid w:val="00FE7B06"/>
    <w:rsid w:val="00FE7B77"/>
    <w:rsid w:val="00FE7C8C"/>
    <w:rsid w:val="00FE7D8A"/>
    <w:rsid w:val="00FE7E08"/>
    <w:rsid w:val="00FE7E2B"/>
    <w:rsid w:val="00FE7E82"/>
    <w:rsid w:val="00FE7EF0"/>
    <w:rsid w:val="00FE7F1F"/>
    <w:rsid w:val="00FE7F40"/>
    <w:rsid w:val="00FF00E1"/>
    <w:rsid w:val="00FF02A8"/>
    <w:rsid w:val="00FF03E4"/>
    <w:rsid w:val="00FF0467"/>
    <w:rsid w:val="00FF04D3"/>
    <w:rsid w:val="00FF04E0"/>
    <w:rsid w:val="00FF069D"/>
    <w:rsid w:val="00FF06A0"/>
    <w:rsid w:val="00FF06F5"/>
    <w:rsid w:val="00FF07D2"/>
    <w:rsid w:val="00FF0873"/>
    <w:rsid w:val="00FF0925"/>
    <w:rsid w:val="00FF0A8C"/>
    <w:rsid w:val="00FF0AF1"/>
    <w:rsid w:val="00FF0BDD"/>
    <w:rsid w:val="00FF0C37"/>
    <w:rsid w:val="00FF0C7C"/>
    <w:rsid w:val="00FF0CCB"/>
    <w:rsid w:val="00FF0DCD"/>
    <w:rsid w:val="00FF0E47"/>
    <w:rsid w:val="00FF0FF7"/>
    <w:rsid w:val="00FF104E"/>
    <w:rsid w:val="00FF11D1"/>
    <w:rsid w:val="00FF120D"/>
    <w:rsid w:val="00FF12D2"/>
    <w:rsid w:val="00FF130A"/>
    <w:rsid w:val="00FF1386"/>
    <w:rsid w:val="00FF138A"/>
    <w:rsid w:val="00FF143E"/>
    <w:rsid w:val="00FF1510"/>
    <w:rsid w:val="00FF1527"/>
    <w:rsid w:val="00FF15C9"/>
    <w:rsid w:val="00FF16C0"/>
    <w:rsid w:val="00FF1748"/>
    <w:rsid w:val="00FF176D"/>
    <w:rsid w:val="00FF1788"/>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B63"/>
    <w:rsid w:val="00FF2B7F"/>
    <w:rsid w:val="00FF2B82"/>
    <w:rsid w:val="00FF2C2F"/>
    <w:rsid w:val="00FF2CBA"/>
    <w:rsid w:val="00FF2DDA"/>
    <w:rsid w:val="00FF2E7D"/>
    <w:rsid w:val="00FF2E95"/>
    <w:rsid w:val="00FF2F46"/>
    <w:rsid w:val="00FF2FED"/>
    <w:rsid w:val="00FF2FF4"/>
    <w:rsid w:val="00FF310A"/>
    <w:rsid w:val="00FF32A1"/>
    <w:rsid w:val="00FF32C0"/>
    <w:rsid w:val="00FF3359"/>
    <w:rsid w:val="00FF335B"/>
    <w:rsid w:val="00FF346C"/>
    <w:rsid w:val="00FF34A6"/>
    <w:rsid w:val="00FF34C2"/>
    <w:rsid w:val="00FF34FA"/>
    <w:rsid w:val="00FF3569"/>
    <w:rsid w:val="00FF35F9"/>
    <w:rsid w:val="00FF3651"/>
    <w:rsid w:val="00FF36E3"/>
    <w:rsid w:val="00FF3726"/>
    <w:rsid w:val="00FF375A"/>
    <w:rsid w:val="00FF3782"/>
    <w:rsid w:val="00FF3838"/>
    <w:rsid w:val="00FF3883"/>
    <w:rsid w:val="00FF38DD"/>
    <w:rsid w:val="00FF390F"/>
    <w:rsid w:val="00FF391D"/>
    <w:rsid w:val="00FF39F5"/>
    <w:rsid w:val="00FF3A15"/>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560"/>
    <w:rsid w:val="00FF45CD"/>
    <w:rsid w:val="00FF4672"/>
    <w:rsid w:val="00FF4704"/>
    <w:rsid w:val="00FF4718"/>
    <w:rsid w:val="00FF47DD"/>
    <w:rsid w:val="00FF48BE"/>
    <w:rsid w:val="00FF4B6C"/>
    <w:rsid w:val="00FF4BB8"/>
    <w:rsid w:val="00FF4BE2"/>
    <w:rsid w:val="00FF4C23"/>
    <w:rsid w:val="00FF4D68"/>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C51"/>
    <w:rsid w:val="00FF5CD5"/>
    <w:rsid w:val="00FF5E3A"/>
    <w:rsid w:val="00FF5E6A"/>
    <w:rsid w:val="00FF5F20"/>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65"/>
    <w:rsid w:val="00FF7376"/>
    <w:rsid w:val="00FF7395"/>
    <w:rsid w:val="00FF745E"/>
    <w:rsid w:val="00FF7492"/>
    <w:rsid w:val="00FF74C1"/>
    <w:rsid w:val="00FF7544"/>
    <w:rsid w:val="00FF7547"/>
    <w:rsid w:val="00FF76A2"/>
    <w:rsid w:val="00FF77B8"/>
    <w:rsid w:val="00FF784B"/>
    <w:rsid w:val="00FF79D3"/>
    <w:rsid w:val="00FF7B1A"/>
    <w:rsid w:val="00FF7B30"/>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8E4480D4-BA4A-4E79-BD45-AA40109D7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uiPriority w:val="99"/>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Колонтитул + 12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uiPriority w:val="99"/>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uiPriority w:val="99"/>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uiPriority w:val="99"/>
    <w:rsid w:val="00F40032"/>
    <w:rPr>
      <w:rFonts w:ascii="Symbol" w:eastAsia="Symbol" w:hAnsi="Symbol" w:cs="Symbol"/>
      <w:sz w:val="28"/>
    </w:rPr>
  </w:style>
  <w:style w:type="character" w:customStyle="1" w:styleId="180">
    <w:name w:val="Основной текст (18)_"/>
    <w:uiPriority w:val="99"/>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uiPriority w:val="99"/>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uiPriority w:val="99"/>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uiPriority w:val="99"/>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Основной текст (2) + Calibri3,5 pt16,Полужирный15"/>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Колонтитул + Microsoft Sans Serif"/>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Основной текст (2) + 9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aliases w:val="Курсив16"/>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uiPriority w:val="99"/>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Основной текст (2) + Microsoft Sans Serif3,10 pt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uiPriority w:val="99"/>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uiPriority w:val="99"/>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uiPriority w:val="99"/>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uiPriority w:val="99"/>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uiPriority w:val="99"/>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uiPriority w:val="99"/>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uiPriority w:val="99"/>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uiPriority w:val="99"/>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Основной текст (3) + Consolas"/>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uiPriority w:val="99"/>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351219">
      <w:bodyDiv w:val="1"/>
      <w:marLeft w:val="0"/>
      <w:marRight w:val="0"/>
      <w:marTop w:val="0"/>
      <w:marBottom w:val="0"/>
      <w:divBdr>
        <w:top w:val="none" w:sz="0" w:space="0" w:color="auto"/>
        <w:left w:val="none" w:sz="0" w:space="0" w:color="auto"/>
        <w:bottom w:val="none" w:sz="0" w:space="0" w:color="auto"/>
        <w:right w:val="none" w:sz="0" w:space="0" w:color="auto"/>
      </w:divBdr>
    </w:div>
    <w:div w:id="355975">
      <w:bodyDiv w:val="1"/>
      <w:marLeft w:val="0"/>
      <w:marRight w:val="0"/>
      <w:marTop w:val="0"/>
      <w:marBottom w:val="0"/>
      <w:divBdr>
        <w:top w:val="none" w:sz="0" w:space="0" w:color="auto"/>
        <w:left w:val="none" w:sz="0" w:space="0" w:color="auto"/>
        <w:bottom w:val="none" w:sz="0" w:space="0" w:color="auto"/>
        <w:right w:val="none" w:sz="0" w:space="0" w:color="auto"/>
      </w:divBdr>
    </w:div>
    <w:div w:id="549483">
      <w:bodyDiv w:val="1"/>
      <w:marLeft w:val="0"/>
      <w:marRight w:val="0"/>
      <w:marTop w:val="0"/>
      <w:marBottom w:val="0"/>
      <w:divBdr>
        <w:top w:val="none" w:sz="0" w:space="0" w:color="auto"/>
        <w:left w:val="none" w:sz="0" w:space="0" w:color="auto"/>
        <w:bottom w:val="none" w:sz="0" w:space="0" w:color="auto"/>
        <w:right w:val="none" w:sz="0" w:space="0" w:color="auto"/>
      </w:divBdr>
    </w:div>
    <w:div w:id="590257">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620220">
      <w:bodyDiv w:val="1"/>
      <w:marLeft w:val="0"/>
      <w:marRight w:val="0"/>
      <w:marTop w:val="0"/>
      <w:marBottom w:val="0"/>
      <w:divBdr>
        <w:top w:val="none" w:sz="0" w:space="0" w:color="auto"/>
        <w:left w:val="none" w:sz="0" w:space="0" w:color="auto"/>
        <w:bottom w:val="none" w:sz="0" w:space="0" w:color="auto"/>
        <w:right w:val="none" w:sz="0" w:space="0" w:color="auto"/>
      </w:divBdr>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131619">
      <w:bodyDiv w:val="1"/>
      <w:marLeft w:val="0"/>
      <w:marRight w:val="0"/>
      <w:marTop w:val="0"/>
      <w:marBottom w:val="0"/>
      <w:divBdr>
        <w:top w:val="none" w:sz="0" w:space="0" w:color="auto"/>
        <w:left w:val="none" w:sz="0" w:space="0" w:color="auto"/>
        <w:bottom w:val="none" w:sz="0" w:space="0" w:color="auto"/>
        <w:right w:val="none" w:sz="0" w:space="0" w:color="auto"/>
      </w:divBdr>
    </w:div>
    <w:div w:id="1247934">
      <w:bodyDiv w:val="1"/>
      <w:marLeft w:val="0"/>
      <w:marRight w:val="0"/>
      <w:marTop w:val="0"/>
      <w:marBottom w:val="0"/>
      <w:divBdr>
        <w:top w:val="none" w:sz="0" w:space="0" w:color="auto"/>
        <w:left w:val="none" w:sz="0" w:space="0" w:color="auto"/>
        <w:bottom w:val="none" w:sz="0" w:space="0" w:color="auto"/>
        <w:right w:val="none" w:sz="0" w:space="0" w:color="auto"/>
      </w:divBdr>
    </w:div>
    <w:div w:id="1470102">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588693">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861661">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1975463">
      <w:bodyDiv w:val="1"/>
      <w:marLeft w:val="0"/>
      <w:marRight w:val="0"/>
      <w:marTop w:val="0"/>
      <w:marBottom w:val="0"/>
      <w:divBdr>
        <w:top w:val="none" w:sz="0" w:space="0" w:color="auto"/>
        <w:left w:val="none" w:sz="0" w:space="0" w:color="auto"/>
        <w:bottom w:val="none" w:sz="0" w:space="0" w:color="auto"/>
        <w:right w:val="none" w:sz="0" w:space="0" w:color="auto"/>
      </w:divBdr>
    </w:div>
    <w:div w:id="2056058">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26149">
      <w:bodyDiv w:val="1"/>
      <w:marLeft w:val="0"/>
      <w:marRight w:val="0"/>
      <w:marTop w:val="0"/>
      <w:marBottom w:val="0"/>
      <w:divBdr>
        <w:top w:val="none" w:sz="0" w:space="0" w:color="auto"/>
        <w:left w:val="none" w:sz="0" w:space="0" w:color="auto"/>
        <w:bottom w:val="none" w:sz="0" w:space="0" w:color="auto"/>
        <w:right w:val="none" w:sz="0" w:space="0" w:color="auto"/>
      </w:divBdr>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436075">
      <w:bodyDiv w:val="1"/>
      <w:marLeft w:val="0"/>
      <w:marRight w:val="0"/>
      <w:marTop w:val="0"/>
      <w:marBottom w:val="0"/>
      <w:divBdr>
        <w:top w:val="none" w:sz="0" w:space="0" w:color="auto"/>
        <w:left w:val="none" w:sz="0" w:space="0" w:color="auto"/>
        <w:bottom w:val="none" w:sz="0" w:space="0" w:color="auto"/>
        <w:right w:val="none" w:sz="0" w:space="0" w:color="auto"/>
      </w:divBdr>
    </w:div>
    <w:div w:id="2510262">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828175">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2962">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216625">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40171">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092875">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08109">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8903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85351">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39123">
      <w:bodyDiv w:val="1"/>
      <w:marLeft w:val="0"/>
      <w:marRight w:val="0"/>
      <w:marTop w:val="0"/>
      <w:marBottom w:val="0"/>
      <w:divBdr>
        <w:top w:val="none" w:sz="0" w:space="0" w:color="auto"/>
        <w:left w:val="none" w:sz="0" w:space="0" w:color="auto"/>
        <w:bottom w:val="none" w:sz="0" w:space="0" w:color="auto"/>
        <w:right w:val="none" w:sz="0" w:space="0" w:color="auto"/>
      </w:divBdr>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6968">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031778">
      <w:bodyDiv w:val="1"/>
      <w:marLeft w:val="0"/>
      <w:marRight w:val="0"/>
      <w:marTop w:val="0"/>
      <w:marBottom w:val="0"/>
      <w:divBdr>
        <w:top w:val="none" w:sz="0" w:space="0" w:color="auto"/>
        <w:left w:val="none" w:sz="0" w:space="0" w:color="auto"/>
        <w:bottom w:val="none" w:sz="0" w:space="0" w:color="auto"/>
        <w:right w:val="none" w:sz="0" w:space="0" w:color="auto"/>
      </w:divBdr>
    </w:div>
    <w:div w:id="6058854">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294262">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756280">
      <w:bodyDiv w:val="1"/>
      <w:marLeft w:val="0"/>
      <w:marRight w:val="0"/>
      <w:marTop w:val="0"/>
      <w:marBottom w:val="0"/>
      <w:divBdr>
        <w:top w:val="none" w:sz="0" w:space="0" w:color="auto"/>
        <w:left w:val="none" w:sz="0" w:space="0" w:color="auto"/>
        <w:bottom w:val="none" w:sz="0" w:space="0" w:color="auto"/>
        <w:right w:val="none" w:sz="0" w:space="0" w:color="auto"/>
      </w:divBdr>
    </w:div>
    <w:div w:id="6836794">
      <w:bodyDiv w:val="1"/>
      <w:marLeft w:val="0"/>
      <w:marRight w:val="0"/>
      <w:marTop w:val="0"/>
      <w:marBottom w:val="0"/>
      <w:divBdr>
        <w:top w:val="none" w:sz="0" w:space="0" w:color="auto"/>
        <w:left w:val="none" w:sz="0" w:space="0" w:color="auto"/>
        <w:bottom w:val="none" w:sz="0" w:space="0" w:color="auto"/>
        <w:right w:val="none" w:sz="0" w:space="0" w:color="auto"/>
      </w:divBdr>
    </w:div>
    <w:div w:id="6904569">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08146">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054">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029840">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148599">
      <w:bodyDiv w:val="1"/>
      <w:marLeft w:val="0"/>
      <w:marRight w:val="0"/>
      <w:marTop w:val="0"/>
      <w:marBottom w:val="0"/>
      <w:divBdr>
        <w:top w:val="none" w:sz="0" w:space="0" w:color="auto"/>
        <w:left w:val="none" w:sz="0" w:space="0" w:color="auto"/>
        <w:bottom w:val="none" w:sz="0" w:space="0" w:color="auto"/>
        <w:right w:val="none" w:sz="0" w:space="0" w:color="auto"/>
      </w:divBdr>
    </w:div>
    <w:div w:id="7293665">
      <w:bodyDiv w:val="1"/>
      <w:marLeft w:val="0"/>
      <w:marRight w:val="0"/>
      <w:marTop w:val="0"/>
      <w:marBottom w:val="0"/>
      <w:divBdr>
        <w:top w:val="none" w:sz="0" w:space="0" w:color="auto"/>
        <w:left w:val="none" w:sz="0" w:space="0" w:color="auto"/>
        <w:bottom w:val="none" w:sz="0" w:space="0" w:color="auto"/>
        <w:right w:val="none" w:sz="0" w:space="0" w:color="auto"/>
      </w:divBdr>
    </w:div>
    <w:div w:id="7414456">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7949345">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04003">
      <w:bodyDiv w:val="1"/>
      <w:marLeft w:val="0"/>
      <w:marRight w:val="0"/>
      <w:marTop w:val="0"/>
      <w:marBottom w:val="0"/>
      <w:divBdr>
        <w:top w:val="none" w:sz="0" w:space="0" w:color="auto"/>
        <w:left w:val="none" w:sz="0" w:space="0" w:color="auto"/>
        <w:bottom w:val="none" w:sz="0" w:space="0" w:color="auto"/>
        <w:right w:val="none" w:sz="0" w:space="0" w:color="auto"/>
      </w:divBdr>
    </w:div>
    <w:div w:id="8606704">
      <w:bodyDiv w:val="1"/>
      <w:marLeft w:val="0"/>
      <w:marRight w:val="0"/>
      <w:marTop w:val="0"/>
      <w:marBottom w:val="0"/>
      <w:divBdr>
        <w:top w:val="none" w:sz="0" w:space="0" w:color="auto"/>
        <w:left w:val="none" w:sz="0" w:space="0" w:color="auto"/>
        <w:bottom w:val="none" w:sz="0" w:space="0" w:color="auto"/>
        <w:right w:val="none" w:sz="0" w:space="0" w:color="auto"/>
      </w:divBdr>
    </w:div>
    <w:div w:id="867810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19905">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3442">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8992121">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39712">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190213">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26399">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37683">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030314">
      <w:bodyDiv w:val="1"/>
      <w:marLeft w:val="0"/>
      <w:marRight w:val="0"/>
      <w:marTop w:val="0"/>
      <w:marBottom w:val="0"/>
      <w:divBdr>
        <w:top w:val="none" w:sz="0" w:space="0" w:color="auto"/>
        <w:left w:val="none" w:sz="0" w:space="0" w:color="auto"/>
        <w:bottom w:val="none" w:sz="0" w:space="0" w:color="auto"/>
        <w:right w:val="none" w:sz="0" w:space="0" w:color="auto"/>
      </w:divBdr>
    </w:div>
    <w:div w:id="10037335">
      <w:bodyDiv w:val="1"/>
      <w:marLeft w:val="0"/>
      <w:marRight w:val="0"/>
      <w:marTop w:val="0"/>
      <w:marBottom w:val="0"/>
      <w:divBdr>
        <w:top w:val="none" w:sz="0" w:space="0" w:color="auto"/>
        <w:left w:val="none" w:sz="0" w:space="0" w:color="auto"/>
        <w:bottom w:val="none" w:sz="0" w:space="0" w:color="auto"/>
        <w:right w:val="none" w:sz="0" w:space="0" w:color="auto"/>
      </w:divBdr>
    </w:div>
    <w:div w:id="10112814">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6561">
      <w:bodyDiv w:val="1"/>
      <w:marLeft w:val="0"/>
      <w:marRight w:val="0"/>
      <w:marTop w:val="0"/>
      <w:marBottom w:val="0"/>
      <w:divBdr>
        <w:top w:val="none" w:sz="0" w:space="0" w:color="auto"/>
        <w:left w:val="none" w:sz="0" w:space="0" w:color="auto"/>
        <w:bottom w:val="none" w:sz="0" w:space="0" w:color="auto"/>
        <w:right w:val="none" w:sz="0" w:space="0" w:color="auto"/>
      </w:divBdr>
    </w:div>
    <w:div w:id="10187890">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078690">
      <w:bodyDiv w:val="1"/>
      <w:marLeft w:val="0"/>
      <w:marRight w:val="0"/>
      <w:marTop w:val="0"/>
      <w:marBottom w:val="0"/>
      <w:divBdr>
        <w:top w:val="none" w:sz="0" w:space="0" w:color="auto"/>
        <w:left w:val="none" w:sz="0" w:space="0" w:color="auto"/>
        <w:bottom w:val="none" w:sz="0" w:space="0" w:color="auto"/>
        <w:right w:val="none" w:sz="0" w:space="0" w:color="auto"/>
      </w:divBdr>
    </w:div>
    <w:div w:id="11222253">
      <w:bodyDiv w:val="1"/>
      <w:marLeft w:val="0"/>
      <w:marRight w:val="0"/>
      <w:marTop w:val="0"/>
      <w:marBottom w:val="0"/>
      <w:divBdr>
        <w:top w:val="none" w:sz="0" w:space="0" w:color="auto"/>
        <w:left w:val="none" w:sz="0" w:space="0" w:color="auto"/>
        <w:bottom w:val="none" w:sz="0" w:space="0" w:color="auto"/>
        <w:right w:val="none" w:sz="0" w:space="0" w:color="auto"/>
      </w:divBdr>
    </w:div>
    <w:div w:id="11230011">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341808">
      <w:bodyDiv w:val="1"/>
      <w:marLeft w:val="0"/>
      <w:marRight w:val="0"/>
      <w:marTop w:val="0"/>
      <w:marBottom w:val="0"/>
      <w:divBdr>
        <w:top w:val="none" w:sz="0" w:space="0" w:color="auto"/>
        <w:left w:val="none" w:sz="0" w:space="0" w:color="auto"/>
        <w:bottom w:val="none" w:sz="0" w:space="0" w:color="auto"/>
        <w:right w:val="none" w:sz="0" w:space="0" w:color="auto"/>
      </w:divBdr>
    </w:div>
    <w:div w:id="11415391">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614472">
      <w:bodyDiv w:val="1"/>
      <w:marLeft w:val="0"/>
      <w:marRight w:val="0"/>
      <w:marTop w:val="0"/>
      <w:marBottom w:val="0"/>
      <w:divBdr>
        <w:top w:val="none" w:sz="0" w:space="0" w:color="auto"/>
        <w:left w:val="none" w:sz="0" w:space="0" w:color="auto"/>
        <w:bottom w:val="none" w:sz="0" w:space="0" w:color="auto"/>
        <w:right w:val="none" w:sz="0" w:space="0" w:color="auto"/>
      </w:divBdr>
    </w:div>
    <w:div w:id="11802102">
      <w:bodyDiv w:val="1"/>
      <w:marLeft w:val="0"/>
      <w:marRight w:val="0"/>
      <w:marTop w:val="0"/>
      <w:marBottom w:val="0"/>
      <w:divBdr>
        <w:top w:val="none" w:sz="0" w:space="0" w:color="auto"/>
        <w:left w:val="none" w:sz="0" w:space="0" w:color="auto"/>
        <w:bottom w:val="none" w:sz="0" w:space="0" w:color="auto"/>
        <w:right w:val="none" w:sz="0" w:space="0" w:color="auto"/>
      </w:divBdr>
    </w:div>
    <w:div w:id="11809236">
      <w:bodyDiv w:val="1"/>
      <w:marLeft w:val="0"/>
      <w:marRight w:val="0"/>
      <w:marTop w:val="0"/>
      <w:marBottom w:val="0"/>
      <w:divBdr>
        <w:top w:val="none" w:sz="0" w:space="0" w:color="auto"/>
        <w:left w:val="none" w:sz="0" w:space="0" w:color="auto"/>
        <w:bottom w:val="none" w:sz="0" w:space="0" w:color="auto"/>
        <w:right w:val="none" w:sz="0" w:space="0" w:color="auto"/>
      </w:divBdr>
    </w:div>
    <w:div w:id="11877715">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8110">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4983">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148480">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269127">
      <w:bodyDiv w:val="1"/>
      <w:marLeft w:val="0"/>
      <w:marRight w:val="0"/>
      <w:marTop w:val="0"/>
      <w:marBottom w:val="0"/>
      <w:divBdr>
        <w:top w:val="none" w:sz="0" w:space="0" w:color="auto"/>
        <w:left w:val="none" w:sz="0" w:space="0" w:color="auto"/>
        <w:bottom w:val="none" w:sz="0" w:space="0" w:color="auto"/>
        <w:right w:val="none" w:sz="0" w:space="0" w:color="auto"/>
      </w:divBdr>
    </w:div>
    <w:div w:id="12269544">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7772">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458685">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655600">
      <w:bodyDiv w:val="1"/>
      <w:marLeft w:val="0"/>
      <w:marRight w:val="0"/>
      <w:marTop w:val="0"/>
      <w:marBottom w:val="0"/>
      <w:divBdr>
        <w:top w:val="none" w:sz="0" w:space="0" w:color="auto"/>
        <w:left w:val="none" w:sz="0" w:space="0" w:color="auto"/>
        <w:bottom w:val="none" w:sz="0" w:space="0" w:color="auto"/>
        <w:right w:val="none" w:sz="0" w:space="0" w:color="auto"/>
      </w:divBdr>
    </w:div>
    <w:div w:id="12656589">
      <w:bodyDiv w:val="1"/>
      <w:marLeft w:val="0"/>
      <w:marRight w:val="0"/>
      <w:marTop w:val="0"/>
      <w:marBottom w:val="0"/>
      <w:divBdr>
        <w:top w:val="none" w:sz="0" w:space="0" w:color="auto"/>
        <w:left w:val="none" w:sz="0" w:space="0" w:color="auto"/>
        <w:bottom w:val="none" w:sz="0" w:space="0" w:color="auto"/>
        <w:right w:val="none" w:sz="0" w:space="0" w:color="auto"/>
      </w:divBdr>
    </w:div>
    <w:div w:id="12805021">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2994647">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09986">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309">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86307">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508128">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3729237">
      <w:bodyDiv w:val="1"/>
      <w:marLeft w:val="0"/>
      <w:marRight w:val="0"/>
      <w:marTop w:val="0"/>
      <w:marBottom w:val="0"/>
      <w:divBdr>
        <w:top w:val="none" w:sz="0" w:space="0" w:color="auto"/>
        <w:left w:val="none" w:sz="0" w:space="0" w:color="auto"/>
        <w:bottom w:val="none" w:sz="0" w:space="0" w:color="auto"/>
        <w:right w:val="none" w:sz="0" w:space="0" w:color="auto"/>
      </w:divBdr>
    </w:div>
    <w:div w:id="13843781">
      <w:bodyDiv w:val="1"/>
      <w:marLeft w:val="0"/>
      <w:marRight w:val="0"/>
      <w:marTop w:val="0"/>
      <w:marBottom w:val="0"/>
      <w:divBdr>
        <w:top w:val="none" w:sz="0" w:space="0" w:color="auto"/>
        <w:left w:val="none" w:sz="0" w:space="0" w:color="auto"/>
        <w:bottom w:val="none" w:sz="0" w:space="0" w:color="auto"/>
        <w:right w:val="none" w:sz="0" w:space="0" w:color="auto"/>
      </w:divBdr>
    </w:div>
    <w:div w:id="13850438">
      <w:bodyDiv w:val="1"/>
      <w:marLeft w:val="0"/>
      <w:marRight w:val="0"/>
      <w:marTop w:val="0"/>
      <w:marBottom w:val="0"/>
      <w:divBdr>
        <w:top w:val="none" w:sz="0" w:space="0" w:color="auto"/>
        <w:left w:val="none" w:sz="0" w:space="0" w:color="auto"/>
        <w:bottom w:val="none" w:sz="0" w:space="0" w:color="auto"/>
        <w:right w:val="none" w:sz="0" w:space="0" w:color="auto"/>
      </w:divBdr>
    </w:div>
    <w:div w:id="13923286">
      <w:bodyDiv w:val="1"/>
      <w:marLeft w:val="0"/>
      <w:marRight w:val="0"/>
      <w:marTop w:val="0"/>
      <w:marBottom w:val="0"/>
      <w:divBdr>
        <w:top w:val="none" w:sz="0" w:space="0" w:color="auto"/>
        <w:left w:val="none" w:sz="0" w:space="0" w:color="auto"/>
        <w:bottom w:val="none" w:sz="0" w:space="0" w:color="auto"/>
        <w:right w:val="none" w:sz="0" w:space="0" w:color="auto"/>
      </w:divBdr>
    </w:div>
    <w:div w:id="14116591">
      <w:bodyDiv w:val="1"/>
      <w:marLeft w:val="0"/>
      <w:marRight w:val="0"/>
      <w:marTop w:val="0"/>
      <w:marBottom w:val="0"/>
      <w:divBdr>
        <w:top w:val="none" w:sz="0" w:space="0" w:color="auto"/>
        <w:left w:val="none" w:sz="0" w:space="0" w:color="auto"/>
        <w:bottom w:val="none" w:sz="0" w:space="0" w:color="auto"/>
        <w:right w:val="none" w:sz="0" w:space="0" w:color="auto"/>
      </w:divBdr>
    </w:div>
    <w:div w:id="14118964">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163524">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14220">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772449">
      <w:bodyDiv w:val="1"/>
      <w:marLeft w:val="0"/>
      <w:marRight w:val="0"/>
      <w:marTop w:val="0"/>
      <w:marBottom w:val="0"/>
      <w:divBdr>
        <w:top w:val="none" w:sz="0" w:space="0" w:color="auto"/>
        <w:left w:val="none" w:sz="0" w:space="0" w:color="auto"/>
        <w:bottom w:val="none" w:sz="0" w:space="0" w:color="auto"/>
        <w:right w:val="none" w:sz="0" w:space="0" w:color="auto"/>
      </w:divBdr>
    </w:div>
    <w:div w:id="14774006">
      <w:bodyDiv w:val="1"/>
      <w:marLeft w:val="0"/>
      <w:marRight w:val="0"/>
      <w:marTop w:val="0"/>
      <w:marBottom w:val="0"/>
      <w:divBdr>
        <w:top w:val="none" w:sz="0" w:space="0" w:color="auto"/>
        <w:left w:val="none" w:sz="0" w:space="0" w:color="auto"/>
        <w:bottom w:val="none" w:sz="0" w:space="0" w:color="auto"/>
        <w:right w:val="none" w:sz="0" w:space="0" w:color="auto"/>
      </w:divBdr>
    </w:div>
    <w:div w:id="14775789">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6117">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037851">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350199">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4425">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741717">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5860485">
      <w:bodyDiv w:val="1"/>
      <w:marLeft w:val="0"/>
      <w:marRight w:val="0"/>
      <w:marTop w:val="0"/>
      <w:marBottom w:val="0"/>
      <w:divBdr>
        <w:top w:val="none" w:sz="0" w:space="0" w:color="auto"/>
        <w:left w:val="none" w:sz="0" w:space="0" w:color="auto"/>
        <w:bottom w:val="none" w:sz="0" w:space="0" w:color="auto"/>
        <w:right w:val="none" w:sz="0" w:space="0" w:color="auto"/>
      </w:divBdr>
    </w:div>
    <w:div w:id="15889433">
      <w:bodyDiv w:val="1"/>
      <w:marLeft w:val="0"/>
      <w:marRight w:val="0"/>
      <w:marTop w:val="0"/>
      <w:marBottom w:val="0"/>
      <w:divBdr>
        <w:top w:val="none" w:sz="0" w:space="0" w:color="auto"/>
        <w:left w:val="none" w:sz="0" w:space="0" w:color="auto"/>
        <w:bottom w:val="none" w:sz="0" w:space="0" w:color="auto"/>
        <w:right w:val="none" w:sz="0" w:space="0" w:color="auto"/>
      </w:divBdr>
    </w:div>
    <w:div w:id="15927856">
      <w:bodyDiv w:val="1"/>
      <w:marLeft w:val="0"/>
      <w:marRight w:val="0"/>
      <w:marTop w:val="0"/>
      <w:marBottom w:val="0"/>
      <w:divBdr>
        <w:top w:val="none" w:sz="0" w:space="0" w:color="auto"/>
        <w:left w:val="none" w:sz="0" w:space="0" w:color="auto"/>
        <w:bottom w:val="none" w:sz="0" w:space="0" w:color="auto"/>
        <w:right w:val="none" w:sz="0" w:space="0" w:color="auto"/>
      </w:divBdr>
    </w:div>
    <w:div w:id="15936232">
      <w:bodyDiv w:val="1"/>
      <w:marLeft w:val="0"/>
      <w:marRight w:val="0"/>
      <w:marTop w:val="0"/>
      <w:marBottom w:val="0"/>
      <w:divBdr>
        <w:top w:val="none" w:sz="0" w:space="0" w:color="auto"/>
        <w:left w:val="none" w:sz="0" w:space="0" w:color="auto"/>
        <w:bottom w:val="none" w:sz="0" w:space="0" w:color="auto"/>
        <w:right w:val="none" w:sz="0" w:space="0" w:color="auto"/>
      </w:divBdr>
    </w:div>
    <w:div w:id="16082235">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058">
      <w:bodyDiv w:val="1"/>
      <w:marLeft w:val="0"/>
      <w:marRight w:val="0"/>
      <w:marTop w:val="0"/>
      <w:marBottom w:val="0"/>
      <w:divBdr>
        <w:top w:val="none" w:sz="0" w:space="0" w:color="auto"/>
        <w:left w:val="none" w:sz="0" w:space="0" w:color="auto"/>
        <w:bottom w:val="none" w:sz="0" w:space="0" w:color="auto"/>
        <w:right w:val="none" w:sz="0" w:space="0" w:color="auto"/>
      </w:divBdr>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349258">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65017">
      <w:bodyDiv w:val="1"/>
      <w:marLeft w:val="0"/>
      <w:marRight w:val="0"/>
      <w:marTop w:val="0"/>
      <w:marBottom w:val="0"/>
      <w:divBdr>
        <w:top w:val="none" w:sz="0" w:space="0" w:color="auto"/>
        <w:left w:val="none" w:sz="0" w:space="0" w:color="auto"/>
        <w:bottom w:val="none" w:sz="0" w:space="0" w:color="auto"/>
        <w:right w:val="none" w:sz="0" w:space="0" w:color="auto"/>
      </w:divBdr>
    </w:div>
    <w:div w:id="16469150">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546018">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664698">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6928261">
      <w:bodyDiv w:val="1"/>
      <w:marLeft w:val="0"/>
      <w:marRight w:val="0"/>
      <w:marTop w:val="0"/>
      <w:marBottom w:val="0"/>
      <w:divBdr>
        <w:top w:val="none" w:sz="0" w:space="0" w:color="auto"/>
        <w:left w:val="none" w:sz="0" w:space="0" w:color="auto"/>
        <w:bottom w:val="none" w:sz="0" w:space="0" w:color="auto"/>
        <w:right w:val="none" w:sz="0" w:space="0" w:color="auto"/>
      </w:divBdr>
    </w:div>
    <w:div w:id="16928509">
      <w:bodyDiv w:val="1"/>
      <w:marLeft w:val="0"/>
      <w:marRight w:val="0"/>
      <w:marTop w:val="0"/>
      <w:marBottom w:val="0"/>
      <w:divBdr>
        <w:top w:val="none" w:sz="0" w:space="0" w:color="auto"/>
        <w:left w:val="none" w:sz="0" w:space="0" w:color="auto"/>
        <w:bottom w:val="none" w:sz="0" w:space="0" w:color="auto"/>
        <w:right w:val="none" w:sz="0" w:space="0" w:color="auto"/>
      </w:divBdr>
    </w:div>
    <w:div w:id="17003770">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243116">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119699">
      <w:bodyDiv w:val="1"/>
      <w:marLeft w:val="0"/>
      <w:marRight w:val="0"/>
      <w:marTop w:val="0"/>
      <w:marBottom w:val="0"/>
      <w:divBdr>
        <w:top w:val="none" w:sz="0" w:space="0" w:color="auto"/>
        <w:left w:val="none" w:sz="0" w:space="0" w:color="auto"/>
        <w:bottom w:val="none" w:sz="0" w:space="0" w:color="auto"/>
        <w:right w:val="none" w:sz="0" w:space="0" w:color="auto"/>
      </w:divBdr>
    </w:div>
    <w:div w:id="18288153">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316556">
      <w:bodyDiv w:val="1"/>
      <w:marLeft w:val="0"/>
      <w:marRight w:val="0"/>
      <w:marTop w:val="0"/>
      <w:marBottom w:val="0"/>
      <w:divBdr>
        <w:top w:val="none" w:sz="0" w:space="0" w:color="auto"/>
        <w:left w:val="none" w:sz="0" w:space="0" w:color="auto"/>
        <w:bottom w:val="none" w:sz="0" w:space="0" w:color="auto"/>
        <w:right w:val="none" w:sz="0" w:space="0" w:color="auto"/>
      </w:divBdr>
    </w:div>
    <w:div w:id="18356502">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5173">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07876">
      <w:bodyDiv w:val="1"/>
      <w:marLeft w:val="0"/>
      <w:marRight w:val="0"/>
      <w:marTop w:val="0"/>
      <w:marBottom w:val="0"/>
      <w:divBdr>
        <w:top w:val="none" w:sz="0" w:space="0" w:color="auto"/>
        <w:left w:val="none" w:sz="0" w:space="0" w:color="auto"/>
        <w:bottom w:val="none" w:sz="0" w:space="0" w:color="auto"/>
        <w:right w:val="none" w:sz="0" w:space="0" w:color="auto"/>
      </w:divBdr>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483">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668034">
      <w:bodyDiv w:val="1"/>
      <w:marLeft w:val="0"/>
      <w:marRight w:val="0"/>
      <w:marTop w:val="0"/>
      <w:marBottom w:val="0"/>
      <w:divBdr>
        <w:top w:val="none" w:sz="0" w:space="0" w:color="auto"/>
        <w:left w:val="none" w:sz="0" w:space="0" w:color="auto"/>
        <w:bottom w:val="none" w:sz="0" w:space="0" w:color="auto"/>
        <w:right w:val="none" w:sz="0" w:space="0" w:color="auto"/>
      </w:divBdr>
    </w:div>
    <w:div w:id="19743351">
      <w:bodyDiv w:val="1"/>
      <w:marLeft w:val="0"/>
      <w:marRight w:val="0"/>
      <w:marTop w:val="0"/>
      <w:marBottom w:val="0"/>
      <w:divBdr>
        <w:top w:val="none" w:sz="0" w:space="0" w:color="auto"/>
        <w:left w:val="none" w:sz="0" w:space="0" w:color="auto"/>
        <w:bottom w:val="none" w:sz="0" w:space="0" w:color="auto"/>
        <w:right w:val="none" w:sz="0" w:space="0" w:color="auto"/>
      </w:divBdr>
    </w:div>
    <w:div w:id="19748716">
      <w:bodyDiv w:val="1"/>
      <w:marLeft w:val="0"/>
      <w:marRight w:val="0"/>
      <w:marTop w:val="0"/>
      <w:marBottom w:val="0"/>
      <w:divBdr>
        <w:top w:val="none" w:sz="0" w:space="0" w:color="auto"/>
        <w:left w:val="none" w:sz="0" w:space="0" w:color="auto"/>
        <w:bottom w:val="none" w:sz="0" w:space="0" w:color="auto"/>
        <w:right w:val="none" w:sz="0" w:space="0" w:color="auto"/>
      </w:divBdr>
    </w:div>
    <w:div w:id="19819689">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282635">
      <w:bodyDiv w:val="1"/>
      <w:marLeft w:val="0"/>
      <w:marRight w:val="0"/>
      <w:marTop w:val="0"/>
      <w:marBottom w:val="0"/>
      <w:divBdr>
        <w:top w:val="none" w:sz="0" w:space="0" w:color="auto"/>
        <w:left w:val="none" w:sz="0" w:space="0" w:color="auto"/>
        <w:bottom w:val="none" w:sz="0" w:space="0" w:color="auto"/>
        <w:right w:val="none" w:sz="0" w:space="0" w:color="auto"/>
      </w:divBdr>
    </w:div>
    <w:div w:id="20320932">
      <w:bodyDiv w:val="1"/>
      <w:marLeft w:val="0"/>
      <w:marRight w:val="0"/>
      <w:marTop w:val="0"/>
      <w:marBottom w:val="0"/>
      <w:divBdr>
        <w:top w:val="none" w:sz="0" w:space="0" w:color="auto"/>
        <w:left w:val="none" w:sz="0" w:space="0" w:color="auto"/>
        <w:bottom w:val="none" w:sz="0" w:space="0" w:color="auto"/>
        <w:right w:val="none" w:sz="0" w:space="0" w:color="auto"/>
      </w:divBdr>
    </w:div>
    <w:div w:id="20396346">
      <w:bodyDiv w:val="1"/>
      <w:marLeft w:val="0"/>
      <w:marRight w:val="0"/>
      <w:marTop w:val="0"/>
      <w:marBottom w:val="0"/>
      <w:divBdr>
        <w:top w:val="none" w:sz="0" w:space="0" w:color="auto"/>
        <w:left w:val="none" w:sz="0" w:space="0" w:color="auto"/>
        <w:bottom w:val="none" w:sz="0" w:space="0" w:color="auto"/>
        <w:right w:val="none" w:sz="0" w:space="0" w:color="auto"/>
      </w:divBdr>
    </w:div>
    <w:div w:id="2047230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741166">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0984322">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788967">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096445">
      <w:bodyDiv w:val="1"/>
      <w:marLeft w:val="0"/>
      <w:marRight w:val="0"/>
      <w:marTop w:val="0"/>
      <w:marBottom w:val="0"/>
      <w:divBdr>
        <w:top w:val="none" w:sz="0" w:space="0" w:color="auto"/>
        <w:left w:val="none" w:sz="0" w:space="0" w:color="auto"/>
        <w:bottom w:val="none" w:sz="0" w:space="0" w:color="auto"/>
        <w:right w:val="none" w:sz="0" w:space="0" w:color="auto"/>
      </w:divBdr>
    </w:div>
    <w:div w:id="22102447">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361917">
      <w:bodyDiv w:val="1"/>
      <w:marLeft w:val="0"/>
      <w:marRight w:val="0"/>
      <w:marTop w:val="0"/>
      <w:marBottom w:val="0"/>
      <w:divBdr>
        <w:top w:val="none" w:sz="0" w:space="0" w:color="auto"/>
        <w:left w:val="none" w:sz="0" w:space="0" w:color="auto"/>
        <w:bottom w:val="none" w:sz="0" w:space="0" w:color="auto"/>
        <w:right w:val="none" w:sz="0" w:space="0" w:color="auto"/>
      </w:divBdr>
    </w:div>
    <w:div w:id="22362067">
      <w:bodyDiv w:val="1"/>
      <w:marLeft w:val="0"/>
      <w:marRight w:val="0"/>
      <w:marTop w:val="0"/>
      <w:marBottom w:val="0"/>
      <w:divBdr>
        <w:top w:val="none" w:sz="0" w:space="0" w:color="auto"/>
        <w:left w:val="none" w:sz="0" w:space="0" w:color="auto"/>
        <w:bottom w:val="none" w:sz="0" w:space="0" w:color="auto"/>
        <w:right w:val="none" w:sz="0" w:space="0" w:color="auto"/>
      </w:divBdr>
    </w:div>
    <w:div w:id="22366351">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37535">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789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23796">
      <w:bodyDiv w:val="1"/>
      <w:marLeft w:val="0"/>
      <w:marRight w:val="0"/>
      <w:marTop w:val="0"/>
      <w:marBottom w:val="0"/>
      <w:divBdr>
        <w:top w:val="none" w:sz="0" w:space="0" w:color="auto"/>
        <w:left w:val="none" w:sz="0" w:space="0" w:color="auto"/>
        <w:bottom w:val="none" w:sz="0" w:space="0" w:color="auto"/>
        <w:right w:val="none" w:sz="0" w:space="0" w:color="auto"/>
      </w:divBdr>
    </w:div>
    <w:div w:id="22831917">
      <w:bodyDiv w:val="1"/>
      <w:marLeft w:val="0"/>
      <w:marRight w:val="0"/>
      <w:marTop w:val="0"/>
      <w:marBottom w:val="0"/>
      <w:divBdr>
        <w:top w:val="none" w:sz="0" w:space="0" w:color="auto"/>
        <w:left w:val="none" w:sz="0" w:space="0" w:color="auto"/>
        <w:bottom w:val="none" w:sz="0" w:space="0" w:color="auto"/>
        <w:right w:val="none" w:sz="0" w:space="0" w:color="auto"/>
      </w:divBdr>
    </w:div>
    <w:div w:id="22874071">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03146">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24021">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34207">
      <w:bodyDiv w:val="1"/>
      <w:marLeft w:val="0"/>
      <w:marRight w:val="0"/>
      <w:marTop w:val="0"/>
      <w:marBottom w:val="0"/>
      <w:divBdr>
        <w:top w:val="none" w:sz="0" w:space="0" w:color="auto"/>
        <w:left w:val="none" w:sz="0" w:space="0" w:color="auto"/>
        <w:bottom w:val="none" w:sz="0" w:space="0" w:color="auto"/>
        <w:right w:val="none" w:sz="0" w:space="0" w:color="auto"/>
      </w:divBdr>
    </w:div>
    <w:div w:id="23336854">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08838">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605269">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3987949">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10767">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672529">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1733">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066289">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255934">
      <w:bodyDiv w:val="1"/>
      <w:marLeft w:val="0"/>
      <w:marRight w:val="0"/>
      <w:marTop w:val="0"/>
      <w:marBottom w:val="0"/>
      <w:divBdr>
        <w:top w:val="none" w:sz="0" w:space="0" w:color="auto"/>
        <w:left w:val="none" w:sz="0" w:space="0" w:color="auto"/>
        <w:bottom w:val="none" w:sz="0" w:space="0" w:color="auto"/>
        <w:right w:val="none" w:sz="0" w:space="0" w:color="auto"/>
      </w:divBdr>
    </w:div>
    <w:div w:id="25297117">
      <w:bodyDiv w:val="1"/>
      <w:marLeft w:val="0"/>
      <w:marRight w:val="0"/>
      <w:marTop w:val="0"/>
      <w:marBottom w:val="0"/>
      <w:divBdr>
        <w:top w:val="none" w:sz="0" w:space="0" w:color="auto"/>
        <w:left w:val="none" w:sz="0" w:space="0" w:color="auto"/>
        <w:bottom w:val="none" w:sz="0" w:space="0" w:color="auto"/>
        <w:right w:val="none" w:sz="0" w:space="0" w:color="auto"/>
      </w:divBdr>
    </w:div>
    <w:div w:id="25446628">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565707">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11352">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5983843">
      <w:bodyDiv w:val="1"/>
      <w:marLeft w:val="0"/>
      <w:marRight w:val="0"/>
      <w:marTop w:val="0"/>
      <w:marBottom w:val="0"/>
      <w:divBdr>
        <w:top w:val="none" w:sz="0" w:space="0" w:color="auto"/>
        <w:left w:val="none" w:sz="0" w:space="0" w:color="auto"/>
        <w:bottom w:val="none" w:sz="0" w:space="0" w:color="auto"/>
        <w:right w:val="none" w:sz="0" w:space="0" w:color="auto"/>
      </w:divBdr>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2055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02433">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492208">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639338">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878468">
      <w:bodyDiv w:val="1"/>
      <w:marLeft w:val="0"/>
      <w:marRight w:val="0"/>
      <w:marTop w:val="0"/>
      <w:marBottom w:val="0"/>
      <w:divBdr>
        <w:top w:val="none" w:sz="0" w:space="0" w:color="auto"/>
        <w:left w:val="none" w:sz="0" w:space="0" w:color="auto"/>
        <w:bottom w:val="none" w:sz="0" w:space="0" w:color="auto"/>
        <w:right w:val="none" w:sz="0" w:space="0" w:color="auto"/>
      </w:divBdr>
    </w:div>
    <w:div w:id="26953313">
      <w:bodyDiv w:val="1"/>
      <w:marLeft w:val="0"/>
      <w:marRight w:val="0"/>
      <w:marTop w:val="0"/>
      <w:marBottom w:val="0"/>
      <w:divBdr>
        <w:top w:val="none" w:sz="0" w:space="0" w:color="auto"/>
        <w:left w:val="none" w:sz="0" w:space="0" w:color="auto"/>
        <w:bottom w:val="none" w:sz="0" w:space="0" w:color="auto"/>
        <w:right w:val="none" w:sz="0" w:space="0" w:color="auto"/>
      </w:divBdr>
    </w:div>
    <w:div w:id="26954247">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268968">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17211">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688396">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7994068">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45617">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342289">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454678">
      <w:bodyDiv w:val="1"/>
      <w:marLeft w:val="0"/>
      <w:marRight w:val="0"/>
      <w:marTop w:val="0"/>
      <w:marBottom w:val="0"/>
      <w:divBdr>
        <w:top w:val="none" w:sz="0" w:space="0" w:color="auto"/>
        <w:left w:val="none" w:sz="0" w:space="0" w:color="auto"/>
        <w:bottom w:val="none" w:sz="0" w:space="0" w:color="auto"/>
        <w:right w:val="none" w:sz="0" w:space="0" w:color="auto"/>
      </w:divBdr>
    </w:div>
    <w:div w:id="28577766">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29918">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1487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08939">
      <w:bodyDiv w:val="1"/>
      <w:marLeft w:val="0"/>
      <w:marRight w:val="0"/>
      <w:marTop w:val="0"/>
      <w:marBottom w:val="0"/>
      <w:divBdr>
        <w:top w:val="none" w:sz="0" w:space="0" w:color="auto"/>
        <w:left w:val="none" w:sz="0" w:space="0" w:color="auto"/>
        <w:bottom w:val="none" w:sz="0" w:space="0" w:color="auto"/>
        <w:right w:val="none" w:sz="0" w:space="0" w:color="auto"/>
      </w:divBdr>
    </w:div>
    <w:div w:id="29109398">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4730">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766400">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229534">
      <w:bodyDiv w:val="1"/>
      <w:marLeft w:val="0"/>
      <w:marRight w:val="0"/>
      <w:marTop w:val="0"/>
      <w:marBottom w:val="0"/>
      <w:divBdr>
        <w:top w:val="none" w:sz="0" w:space="0" w:color="auto"/>
        <w:left w:val="none" w:sz="0" w:space="0" w:color="auto"/>
        <w:bottom w:val="none" w:sz="0" w:space="0" w:color="auto"/>
        <w:right w:val="none" w:sz="0" w:space="0" w:color="auto"/>
      </w:divBdr>
    </w:div>
    <w:div w:id="30347753">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494283">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7026">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002646">
      <w:bodyDiv w:val="1"/>
      <w:marLeft w:val="0"/>
      <w:marRight w:val="0"/>
      <w:marTop w:val="0"/>
      <w:marBottom w:val="0"/>
      <w:divBdr>
        <w:top w:val="none" w:sz="0" w:space="0" w:color="auto"/>
        <w:left w:val="none" w:sz="0" w:space="0" w:color="auto"/>
        <w:bottom w:val="none" w:sz="0" w:space="0" w:color="auto"/>
        <w:right w:val="none" w:sz="0" w:space="0" w:color="auto"/>
      </w:divBdr>
    </w:div>
    <w:div w:id="31003607">
      <w:bodyDiv w:val="1"/>
      <w:marLeft w:val="0"/>
      <w:marRight w:val="0"/>
      <w:marTop w:val="0"/>
      <w:marBottom w:val="0"/>
      <w:divBdr>
        <w:top w:val="none" w:sz="0" w:space="0" w:color="auto"/>
        <w:left w:val="none" w:sz="0" w:space="0" w:color="auto"/>
        <w:bottom w:val="none" w:sz="0" w:space="0" w:color="auto"/>
        <w:right w:val="none" w:sz="0" w:space="0" w:color="auto"/>
      </w:divBdr>
    </w:div>
    <w:div w:id="31151263">
      <w:bodyDiv w:val="1"/>
      <w:marLeft w:val="0"/>
      <w:marRight w:val="0"/>
      <w:marTop w:val="0"/>
      <w:marBottom w:val="0"/>
      <w:divBdr>
        <w:top w:val="none" w:sz="0" w:space="0" w:color="auto"/>
        <w:left w:val="none" w:sz="0" w:space="0" w:color="auto"/>
        <w:bottom w:val="none" w:sz="0" w:space="0" w:color="auto"/>
        <w:right w:val="none" w:sz="0" w:space="0" w:color="auto"/>
      </w:divBdr>
    </w:div>
    <w:div w:id="31155342">
      <w:bodyDiv w:val="1"/>
      <w:marLeft w:val="0"/>
      <w:marRight w:val="0"/>
      <w:marTop w:val="0"/>
      <w:marBottom w:val="0"/>
      <w:divBdr>
        <w:top w:val="none" w:sz="0" w:space="0" w:color="auto"/>
        <w:left w:val="none" w:sz="0" w:space="0" w:color="auto"/>
        <w:bottom w:val="none" w:sz="0" w:space="0" w:color="auto"/>
        <w:right w:val="none" w:sz="0" w:space="0" w:color="auto"/>
      </w:divBdr>
    </w:div>
    <w:div w:id="31156458">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20432">
      <w:bodyDiv w:val="1"/>
      <w:marLeft w:val="0"/>
      <w:marRight w:val="0"/>
      <w:marTop w:val="0"/>
      <w:marBottom w:val="0"/>
      <w:divBdr>
        <w:top w:val="none" w:sz="0" w:space="0" w:color="auto"/>
        <w:left w:val="none" w:sz="0" w:space="0" w:color="auto"/>
        <w:bottom w:val="none" w:sz="0" w:space="0" w:color="auto"/>
        <w:right w:val="none" w:sz="0" w:space="0" w:color="auto"/>
      </w:divBdr>
    </w:div>
    <w:div w:id="31463637">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53251">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459302">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659765">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27967">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779852">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29428">
      <w:bodyDiv w:val="1"/>
      <w:marLeft w:val="0"/>
      <w:marRight w:val="0"/>
      <w:marTop w:val="0"/>
      <w:marBottom w:val="0"/>
      <w:divBdr>
        <w:top w:val="none" w:sz="0" w:space="0" w:color="auto"/>
        <w:left w:val="none" w:sz="0" w:space="0" w:color="auto"/>
        <w:bottom w:val="none" w:sz="0" w:space="0" w:color="auto"/>
        <w:right w:val="none" w:sz="0" w:space="0" w:color="auto"/>
      </w:divBdr>
    </w:div>
    <w:div w:id="32929505">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39086">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1574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27054">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777065">
      <w:bodyDiv w:val="1"/>
      <w:marLeft w:val="0"/>
      <w:marRight w:val="0"/>
      <w:marTop w:val="0"/>
      <w:marBottom w:val="0"/>
      <w:divBdr>
        <w:top w:val="none" w:sz="0" w:space="0" w:color="auto"/>
        <w:left w:val="none" w:sz="0" w:space="0" w:color="auto"/>
        <w:bottom w:val="none" w:sz="0" w:space="0" w:color="auto"/>
        <w:right w:val="none" w:sz="0" w:space="0" w:color="auto"/>
      </w:divBdr>
    </w:div>
    <w:div w:id="33891999">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161520">
      <w:bodyDiv w:val="1"/>
      <w:marLeft w:val="0"/>
      <w:marRight w:val="0"/>
      <w:marTop w:val="0"/>
      <w:marBottom w:val="0"/>
      <w:divBdr>
        <w:top w:val="none" w:sz="0" w:space="0" w:color="auto"/>
        <w:left w:val="none" w:sz="0" w:space="0" w:color="auto"/>
        <w:bottom w:val="none" w:sz="0" w:space="0" w:color="auto"/>
        <w:right w:val="none" w:sz="0" w:space="0" w:color="auto"/>
      </w:divBdr>
    </w:div>
    <w:div w:id="34163414">
      <w:bodyDiv w:val="1"/>
      <w:marLeft w:val="0"/>
      <w:marRight w:val="0"/>
      <w:marTop w:val="0"/>
      <w:marBottom w:val="0"/>
      <w:divBdr>
        <w:top w:val="none" w:sz="0" w:space="0" w:color="auto"/>
        <w:left w:val="none" w:sz="0" w:space="0" w:color="auto"/>
        <w:bottom w:val="none" w:sz="0" w:space="0" w:color="auto"/>
        <w:right w:val="none" w:sz="0" w:space="0" w:color="auto"/>
      </w:divBdr>
    </w:div>
    <w:div w:id="34280508">
      <w:bodyDiv w:val="1"/>
      <w:marLeft w:val="0"/>
      <w:marRight w:val="0"/>
      <w:marTop w:val="0"/>
      <w:marBottom w:val="0"/>
      <w:divBdr>
        <w:top w:val="none" w:sz="0" w:space="0" w:color="auto"/>
        <w:left w:val="none" w:sz="0" w:space="0" w:color="auto"/>
        <w:bottom w:val="none" w:sz="0" w:space="0" w:color="auto"/>
        <w:right w:val="none" w:sz="0" w:space="0" w:color="auto"/>
      </w:divBdr>
    </w:div>
    <w:div w:id="34282338">
      <w:bodyDiv w:val="1"/>
      <w:marLeft w:val="0"/>
      <w:marRight w:val="0"/>
      <w:marTop w:val="0"/>
      <w:marBottom w:val="0"/>
      <w:divBdr>
        <w:top w:val="none" w:sz="0" w:space="0" w:color="auto"/>
        <w:left w:val="none" w:sz="0" w:space="0" w:color="auto"/>
        <w:bottom w:val="none" w:sz="0" w:space="0" w:color="auto"/>
        <w:right w:val="none" w:sz="0" w:space="0" w:color="auto"/>
      </w:divBdr>
    </w:div>
    <w:div w:id="34283627">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472959">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550589">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739801">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05026">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085442">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593840">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14813">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5859028">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2989">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397366">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03483">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3235">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4253">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21848">
      <w:bodyDiv w:val="1"/>
      <w:marLeft w:val="0"/>
      <w:marRight w:val="0"/>
      <w:marTop w:val="0"/>
      <w:marBottom w:val="0"/>
      <w:divBdr>
        <w:top w:val="none" w:sz="0" w:space="0" w:color="auto"/>
        <w:left w:val="none" w:sz="0" w:space="0" w:color="auto"/>
        <w:bottom w:val="none" w:sz="0" w:space="0" w:color="auto"/>
        <w:right w:val="none" w:sz="0" w:space="0" w:color="auto"/>
      </w:divBdr>
    </w:div>
    <w:div w:id="37123744">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362764">
      <w:bodyDiv w:val="1"/>
      <w:marLeft w:val="0"/>
      <w:marRight w:val="0"/>
      <w:marTop w:val="0"/>
      <w:marBottom w:val="0"/>
      <w:divBdr>
        <w:top w:val="none" w:sz="0" w:space="0" w:color="auto"/>
        <w:left w:val="none" w:sz="0" w:space="0" w:color="auto"/>
        <w:bottom w:val="none" w:sz="0" w:space="0" w:color="auto"/>
        <w:right w:val="none" w:sz="0" w:space="0" w:color="auto"/>
      </w:divBdr>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4017">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19472">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1646">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09687">
      <w:bodyDiv w:val="1"/>
      <w:marLeft w:val="0"/>
      <w:marRight w:val="0"/>
      <w:marTop w:val="0"/>
      <w:marBottom w:val="0"/>
      <w:divBdr>
        <w:top w:val="none" w:sz="0" w:space="0" w:color="auto"/>
        <w:left w:val="none" w:sz="0" w:space="0" w:color="auto"/>
        <w:bottom w:val="none" w:sz="0" w:space="0" w:color="auto"/>
        <w:right w:val="none" w:sz="0" w:space="0" w:color="auto"/>
      </w:divBdr>
    </w:div>
    <w:div w:id="38211908">
      <w:bodyDiv w:val="1"/>
      <w:marLeft w:val="0"/>
      <w:marRight w:val="0"/>
      <w:marTop w:val="0"/>
      <w:marBottom w:val="0"/>
      <w:divBdr>
        <w:top w:val="none" w:sz="0" w:space="0" w:color="auto"/>
        <w:left w:val="none" w:sz="0" w:space="0" w:color="auto"/>
        <w:bottom w:val="none" w:sz="0" w:space="0" w:color="auto"/>
        <w:right w:val="none" w:sz="0" w:space="0" w:color="auto"/>
      </w:divBdr>
    </w:div>
    <w:div w:id="38286832">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288625">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05704">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625402">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1676">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59927">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3558">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47763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671219">
      <w:bodyDiv w:val="1"/>
      <w:marLeft w:val="0"/>
      <w:marRight w:val="0"/>
      <w:marTop w:val="0"/>
      <w:marBottom w:val="0"/>
      <w:divBdr>
        <w:top w:val="none" w:sz="0" w:space="0" w:color="auto"/>
        <w:left w:val="none" w:sz="0" w:space="0" w:color="auto"/>
        <w:bottom w:val="none" w:sz="0" w:space="0" w:color="auto"/>
        <w:right w:val="none" w:sz="0" w:space="0" w:color="auto"/>
      </w:divBdr>
    </w:div>
    <w:div w:id="39718553">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794798">
      <w:bodyDiv w:val="1"/>
      <w:marLeft w:val="0"/>
      <w:marRight w:val="0"/>
      <w:marTop w:val="0"/>
      <w:marBottom w:val="0"/>
      <w:divBdr>
        <w:top w:val="none" w:sz="0" w:space="0" w:color="auto"/>
        <w:left w:val="none" w:sz="0" w:space="0" w:color="auto"/>
        <w:bottom w:val="none" w:sz="0" w:space="0" w:color="auto"/>
        <w:right w:val="none" w:sz="0" w:space="0" w:color="auto"/>
      </w:divBdr>
    </w:div>
    <w:div w:id="39935974">
      <w:bodyDiv w:val="1"/>
      <w:marLeft w:val="0"/>
      <w:marRight w:val="0"/>
      <w:marTop w:val="0"/>
      <w:marBottom w:val="0"/>
      <w:divBdr>
        <w:top w:val="none" w:sz="0" w:space="0" w:color="auto"/>
        <w:left w:val="none" w:sz="0" w:space="0" w:color="auto"/>
        <w:bottom w:val="none" w:sz="0" w:space="0" w:color="auto"/>
        <w:right w:val="none" w:sz="0" w:space="0" w:color="auto"/>
      </w:divBdr>
    </w:div>
    <w:div w:id="39941807">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445095">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640441">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834967">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53829">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8732">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36704">
      <w:bodyDiv w:val="1"/>
      <w:marLeft w:val="0"/>
      <w:marRight w:val="0"/>
      <w:marTop w:val="0"/>
      <w:marBottom w:val="0"/>
      <w:divBdr>
        <w:top w:val="none" w:sz="0" w:space="0" w:color="auto"/>
        <w:left w:val="none" w:sz="0" w:space="0" w:color="auto"/>
        <w:bottom w:val="none" w:sz="0" w:space="0" w:color="auto"/>
        <w:right w:val="none" w:sz="0" w:space="0" w:color="auto"/>
      </w:divBdr>
    </w:div>
    <w:div w:id="41636788">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833">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0654">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14931">
      <w:bodyDiv w:val="1"/>
      <w:marLeft w:val="0"/>
      <w:marRight w:val="0"/>
      <w:marTop w:val="0"/>
      <w:marBottom w:val="0"/>
      <w:divBdr>
        <w:top w:val="none" w:sz="0" w:space="0" w:color="auto"/>
        <w:left w:val="none" w:sz="0" w:space="0" w:color="auto"/>
        <w:bottom w:val="none" w:sz="0" w:space="0" w:color="auto"/>
        <w:right w:val="none" w:sz="0" w:space="0" w:color="auto"/>
      </w:divBdr>
    </w:div>
    <w:div w:id="42217735">
      <w:bodyDiv w:val="1"/>
      <w:marLeft w:val="0"/>
      <w:marRight w:val="0"/>
      <w:marTop w:val="0"/>
      <w:marBottom w:val="0"/>
      <w:divBdr>
        <w:top w:val="none" w:sz="0" w:space="0" w:color="auto"/>
        <w:left w:val="none" w:sz="0" w:space="0" w:color="auto"/>
        <w:bottom w:val="none" w:sz="0" w:space="0" w:color="auto"/>
        <w:right w:val="none" w:sz="0" w:space="0" w:color="auto"/>
      </w:divBdr>
    </w:div>
    <w:div w:id="42222622">
      <w:bodyDiv w:val="1"/>
      <w:marLeft w:val="0"/>
      <w:marRight w:val="0"/>
      <w:marTop w:val="0"/>
      <w:marBottom w:val="0"/>
      <w:divBdr>
        <w:top w:val="none" w:sz="0" w:space="0" w:color="auto"/>
        <w:left w:val="none" w:sz="0" w:space="0" w:color="auto"/>
        <w:bottom w:val="none" w:sz="0" w:space="0" w:color="auto"/>
        <w:right w:val="none" w:sz="0" w:space="0" w:color="auto"/>
      </w:divBdr>
    </w:div>
    <w:div w:id="42289437">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490653">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559495">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751462">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539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188333">
      <w:bodyDiv w:val="1"/>
      <w:marLeft w:val="0"/>
      <w:marRight w:val="0"/>
      <w:marTop w:val="0"/>
      <w:marBottom w:val="0"/>
      <w:divBdr>
        <w:top w:val="none" w:sz="0" w:space="0" w:color="auto"/>
        <w:left w:val="none" w:sz="0" w:space="0" w:color="auto"/>
        <w:bottom w:val="none" w:sz="0" w:space="0" w:color="auto"/>
        <w:right w:val="none" w:sz="0" w:space="0" w:color="auto"/>
      </w:divBdr>
    </w:div>
    <w:div w:id="43331405">
      <w:bodyDiv w:val="1"/>
      <w:marLeft w:val="0"/>
      <w:marRight w:val="0"/>
      <w:marTop w:val="0"/>
      <w:marBottom w:val="0"/>
      <w:divBdr>
        <w:top w:val="none" w:sz="0" w:space="0" w:color="auto"/>
        <w:left w:val="none" w:sz="0" w:space="0" w:color="auto"/>
        <w:bottom w:val="none" w:sz="0" w:space="0" w:color="auto"/>
        <w:right w:val="none" w:sz="0" w:space="0" w:color="auto"/>
      </w:divBdr>
    </w:div>
    <w:div w:id="43332575">
      <w:bodyDiv w:val="1"/>
      <w:marLeft w:val="0"/>
      <w:marRight w:val="0"/>
      <w:marTop w:val="0"/>
      <w:marBottom w:val="0"/>
      <w:divBdr>
        <w:top w:val="none" w:sz="0" w:space="0" w:color="auto"/>
        <w:left w:val="none" w:sz="0" w:space="0" w:color="auto"/>
        <w:bottom w:val="none" w:sz="0" w:space="0" w:color="auto"/>
        <w:right w:val="none" w:sz="0" w:space="0" w:color="auto"/>
      </w:divBdr>
    </w:div>
    <w:div w:id="43675453">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68799">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1481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06145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180166">
      <w:bodyDiv w:val="1"/>
      <w:marLeft w:val="0"/>
      <w:marRight w:val="0"/>
      <w:marTop w:val="0"/>
      <w:marBottom w:val="0"/>
      <w:divBdr>
        <w:top w:val="none" w:sz="0" w:space="0" w:color="auto"/>
        <w:left w:val="none" w:sz="0" w:space="0" w:color="auto"/>
        <w:bottom w:val="none" w:sz="0" w:space="0" w:color="auto"/>
        <w:right w:val="none" w:sz="0" w:space="0" w:color="auto"/>
      </w:divBdr>
    </w:div>
    <w:div w:id="44258649">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29996">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4914156">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032727">
      <w:bodyDiv w:val="1"/>
      <w:marLeft w:val="0"/>
      <w:marRight w:val="0"/>
      <w:marTop w:val="0"/>
      <w:marBottom w:val="0"/>
      <w:divBdr>
        <w:top w:val="none" w:sz="0" w:space="0" w:color="auto"/>
        <w:left w:val="none" w:sz="0" w:space="0" w:color="auto"/>
        <w:bottom w:val="none" w:sz="0" w:space="0" w:color="auto"/>
        <w:right w:val="none" w:sz="0" w:space="0" w:color="auto"/>
      </w:divBdr>
    </w:div>
    <w:div w:id="45104565">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10334">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374003">
      <w:bodyDiv w:val="1"/>
      <w:marLeft w:val="0"/>
      <w:marRight w:val="0"/>
      <w:marTop w:val="0"/>
      <w:marBottom w:val="0"/>
      <w:divBdr>
        <w:top w:val="none" w:sz="0" w:space="0" w:color="auto"/>
        <w:left w:val="none" w:sz="0" w:space="0" w:color="auto"/>
        <w:bottom w:val="none" w:sz="0" w:space="0" w:color="auto"/>
        <w:right w:val="none" w:sz="0" w:space="0" w:color="auto"/>
      </w:divBdr>
    </w:div>
    <w:div w:id="45416763">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564878">
      <w:bodyDiv w:val="1"/>
      <w:marLeft w:val="0"/>
      <w:marRight w:val="0"/>
      <w:marTop w:val="0"/>
      <w:marBottom w:val="0"/>
      <w:divBdr>
        <w:top w:val="none" w:sz="0" w:space="0" w:color="auto"/>
        <w:left w:val="none" w:sz="0" w:space="0" w:color="auto"/>
        <w:bottom w:val="none" w:sz="0" w:space="0" w:color="auto"/>
        <w:right w:val="none" w:sz="0" w:space="0" w:color="auto"/>
      </w:divBdr>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37880">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495490">
      <w:bodyDiv w:val="1"/>
      <w:marLeft w:val="0"/>
      <w:marRight w:val="0"/>
      <w:marTop w:val="0"/>
      <w:marBottom w:val="0"/>
      <w:divBdr>
        <w:top w:val="none" w:sz="0" w:space="0" w:color="auto"/>
        <w:left w:val="none" w:sz="0" w:space="0" w:color="auto"/>
        <w:bottom w:val="none" w:sz="0" w:space="0" w:color="auto"/>
        <w:right w:val="none" w:sz="0" w:space="0" w:color="auto"/>
      </w:divBdr>
    </w:div>
    <w:div w:id="46531070">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13961">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7588">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759143">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06151">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6878476">
      <w:bodyDiv w:val="1"/>
      <w:marLeft w:val="0"/>
      <w:marRight w:val="0"/>
      <w:marTop w:val="0"/>
      <w:marBottom w:val="0"/>
      <w:divBdr>
        <w:top w:val="none" w:sz="0" w:space="0" w:color="auto"/>
        <w:left w:val="none" w:sz="0" w:space="0" w:color="auto"/>
        <w:bottom w:val="none" w:sz="0" w:space="0" w:color="auto"/>
        <w:right w:val="none" w:sz="0" w:space="0" w:color="auto"/>
      </w:divBdr>
    </w:div>
    <w:div w:id="46952581">
      <w:bodyDiv w:val="1"/>
      <w:marLeft w:val="0"/>
      <w:marRight w:val="0"/>
      <w:marTop w:val="0"/>
      <w:marBottom w:val="0"/>
      <w:divBdr>
        <w:top w:val="none" w:sz="0" w:space="0" w:color="auto"/>
        <w:left w:val="none" w:sz="0" w:space="0" w:color="auto"/>
        <w:bottom w:val="none" w:sz="0" w:space="0" w:color="auto"/>
        <w:right w:val="none" w:sz="0" w:space="0" w:color="auto"/>
      </w:divBdr>
    </w:div>
    <w:div w:id="47001711">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07529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2499">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343334">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458653">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654706">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00051">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305824">
      <w:bodyDiv w:val="1"/>
      <w:marLeft w:val="0"/>
      <w:marRight w:val="0"/>
      <w:marTop w:val="0"/>
      <w:marBottom w:val="0"/>
      <w:divBdr>
        <w:top w:val="none" w:sz="0" w:space="0" w:color="auto"/>
        <w:left w:val="none" w:sz="0" w:space="0" w:color="auto"/>
        <w:bottom w:val="none" w:sz="0" w:space="0" w:color="auto"/>
        <w:right w:val="none" w:sz="0" w:space="0" w:color="auto"/>
      </w:divBdr>
    </w:div>
    <w:div w:id="48310389">
      <w:bodyDiv w:val="1"/>
      <w:marLeft w:val="0"/>
      <w:marRight w:val="0"/>
      <w:marTop w:val="0"/>
      <w:marBottom w:val="0"/>
      <w:divBdr>
        <w:top w:val="none" w:sz="0" w:space="0" w:color="auto"/>
        <w:left w:val="none" w:sz="0" w:space="0" w:color="auto"/>
        <w:bottom w:val="none" w:sz="0" w:space="0" w:color="auto"/>
        <w:right w:val="none" w:sz="0" w:space="0" w:color="auto"/>
      </w:divBdr>
    </w:div>
    <w:div w:id="48501391">
      <w:bodyDiv w:val="1"/>
      <w:marLeft w:val="0"/>
      <w:marRight w:val="0"/>
      <w:marTop w:val="0"/>
      <w:marBottom w:val="0"/>
      <w:divBdr>
        <w:top w:val="none" w:sz="0" w:space="0" w:color="auto"/>
        <w:left w:val="none" w:sz="0" w:space="0" w:color="auto"/>
        <w:bottom w:val="none" w:sz="0" w:space="0" w:color="auto"/>
        <w:right w:val="none" w:sz="0" w:space="0" w:color="auto"/>
      </w:divBdr>
    </w:div>
    <w:div w:id="48576946">
      <w:bodyDiv w:val="1"/>
      <w:marLeft w:val="0"/>
      <w:marRight w:val="0"/>
      <w:marTop w:val="0"/>
      <w:marBottom w:val="0"/>
      <w:divBdr>
        <w:top w:val="none" w:sz="0" w:space="0" w:color="auto"/>
        <w:left w:val="none" w:sz="0" w:space="0" w:color="auto"/>
        <w:bottom w:val="none" w:sz="0" w:space="0" w:color="auto"/>
        <w:right w:val="none" w:sz="0" w:space="0" w:color="auto"/>
      </w:divBdr>
    </w:div>
    <w:div w:id="48647588">
      <w:bodyDiv w:val="1"/>
      <w:marLeft w:val="0"/>
      <w:marRight w:val="0"/>
      <w:marTop w:val="0"/>
      <w:marBottom w:val="0"/>
      <w:divBdr>
        <w:top w:val="none" w:sz="0" w:space="0" w:color="auto"/>
        <w:left w:val="none" w:sz="0" w:space="0" w:color="auto"/>
        <w:bottom w:val="none" w:sz="0" w:space="0" w:color="auto"/>
        <w:right w:val="none" w:sz="0" w:space="0" w:color="auto"/>
      </w:divBdr>
    </w:div>
    <w:div w:id="48655692">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697514">
      <w:bodyDiv w:val="1"/>
      <w:marLeft w:val="0"/>
      <w:marRight w:val="0"/>
      <w:marTop w:val="0"/>
      <w:marBottom w:val="0"/>
      <w:divBdr>
        <w:top w:val="none" w:sz="0" w:space="0" w:color="auto"/>
        <w:left w:val="none" w:sz="0" w:space="0" w:color="auto"/>
        <w:bottom w:val="none" w:sz="0" w:space="0" w:color="auto"/>
        <w:right w:val="none" w:sz="0" w:space="0" w:color="auto"/>
      </w:divBdr>
    </w:div>
    <w:div w:id="48724837">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8961089">
      <w:bodyDiv w:val="1"/>
      <w:marLeft w:val="0"/>
      <w:marRight w:val="0"/>
      <w:marTop w:val="0"/>
      <w:marBottom w:val="0"/>
      <w:divBdr>
        <w:top w:val="none" w:sz="0" w:space="0" w:color="auto"/>
        <w:left w:val="none" w:sz="0" w:space="0" w:color="auto"/>
        <w:bottom w:val="none" w:sz="0" w:space="0" w:color="auto"/>
        <w:right w:val="none" w:sz="0" w:space="0" w:color="auto"/>
      </w:divBdr>
    </w:div>
    <w:div w:id="49036922">
      <w:bodyDiv w:val="1"/>
      <w:marLeft w:val="0"/>
      <w:marRight w:val="0"/>
      <w:marTop w:val="0"/>
      <w:marBottom w:val="0"/>
      <w:divBdr>
        <w:top w:val="none" w:sz="0" w:space="0" w:color="auto"/>
        <w:left w:val="none" w:sz="0" w:space="0" w:color="auto"/>
        <w:bottom w:val="none" w:sz="0" w:space="0" w:color="auto"/>
        <w:right w:val="none" w:sz="0" w:space="0" w:color="auto"/>
      </w:divBdr>
    </w:div>
    <w:div w:id="49039435">
      <w:bodyDiv w:val="1"/>
      <w:marLeft w:val="0"/>
      <w:marRight w:val="0"/>
      <w:marTop w:val="0"/>
      <w:marBottom w:val="0"/>
      <w:divBdr>
        <w:top w:val="none" w:sz="0" w:space="0" w:color="auto"/>
        <w:left w:val="none" w:sz="0" w:space="0" w:color="auto"/>
        <w:bottom w:val="none" w:sz="0" w:space="0" w:color="auto"/>
        <w:right w:val="none" w:sz="0" w:space="0" w:color="auto"/>
      </w:divBdr>
    </w:div>
    <w:div w:id="49039628">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348690">
      <w:bodyDiv w:val="1"/>
      <w:marLeft w:val="0"/>
      <w:marRight w:val="0"/>
      <w:marTop w:val="0"/>
      <w:marBottom w:val="0"/>
      <w:divBdr>
        <w:top w:val="none" w:sz="0" w:space="0" w:color="auto"/>
        <w:left w:val="none" w:sz="0" w:space="0" w:color="auto"/>
        <w:bottom w:val="none" w:sz="0" w:space="0" w:color="auto"/>
        <w:right w:val="none" w:sz="0" w:space="0" w:color="auto"/>
      </w:divBdr>
    </w:div>
    <w:div w:id="49430189">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573555">
      <w:bodyDiv w:val="1"/>
      <w:marLeft w:val="0"/>
      <w:marRight w:val="0"/>
      <w:marTop w:val="0"/>
      <w:marBottom w:val="0"/>
      <w:divBdr>
        <w:top w:val="none" w:sz="0" w:space="0" w:color="auto"/>
        <w:left w:val="none" w:sz="0" w:space="0" w:color="auto"/>
        <w:bottom w:val="none" w:sz="0" w:space="0" w:color="auto"/>
        <w:right w:val="none" w:sz="0" w:space="0" w:color="auto"/>
      </w:divBdr>
    </w:div>
    <w:div w:id="49575532">
      <w:bodyDiv w:val="1"/>
      <w:marLeft w:val="0"/>
      <w:marRight w:val="0"/>
      <w:marTop w:val="0"/>
      <w:marBottom w:val="0"/>
      <w:divBdr>
        <w:top w:val="none" w:sz="0" w:space="0" w:color="auto"/>
        <w:left w:val="none" w:sz="0" w:space="0" w:color="auto"/>
        <w:bottom w:val="none" w:sz="0" w:space="0" w:color="auto"/>
        <w:right w:val="none" w:sz="0" w:space="0" w:color="auto"/>
      </w:divBdr>
    </w:div>
    <w:div w:id="49614238">
      <w:bodyDiv w:val="1"/>
      <w:marLeft w:val="0"/>
      <w:marRight w:val="0"/>
      <w:marTop w:val="0"/>
      <w:marBottom w:val="0"/>
      <w:divBdr>
        <w:top w:val="none" w:sz="0" w:space="0" w:color="auto"/>
        <w:left w:val="none" w:sz="0" w:space="0" w:color="auto"/>
        <w:bottom w:val="none" w:sz="0" w:space="0" w:color="auto"/>
        <w:right w:val="none" w:sz="0" w:space="0" w:color="auto"/>
      </w:divBdr>
    </w:div>
    <w:div w:id="49619415">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2161">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13310">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228914">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472147">
      <w:bodyDiv w:val="1"/>
      <w:marLeft w:val="0"/>
      <w:marRight w:val="0"/>
      <w:marTop w:val="0"/>
      <w:marBottom w:val="0"/>
      <w:divBdr>
        <w:top w:val="none" w:sz="0" w:space="0" w:color="auto"/>
        <w:left w:val="none" w:sz="0" w:space="0" w:color="auto"/>
        <w:bottom w:val="none" w:sz="0" w:space="0" w:color="auto"/>
        <w:right w:val="none" w:sz="0" w:space="0" w:color="auto"/>
      </w:divBdr>
    </w:div>
    <w:div w:id="50544755">
      <w:bodyDiv w:val="1"/>
      <w:marLeft w:val="0"/>
      <w:marRight w:val="0"/>
      <w:marTop w:val="0"/>
      <w:marBottom w:val="0"/>
      <w:divBdr>
        <w:top w:val="none" w:sz="0" w:space="0" w:color="auto"/>
        <w:left w:val="none" w:sz="0" w:space="0" w:color="auto"/>
        <w:bottom w:val="none" w:sz="0" w:space="0" w:color="auto"/>
        <w:right w:val="none" w:sz="0" w:space="0" w:color="auto"/>
      </w:divBdr>
    </w:div>
    <w:div w:id="50616436">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0885055">
      <w:bodyDiv w:val="1"/>
      <w:marLeft w:val="0"/>
      <w:marRight w:val="0"/>
      <w:marTop w:val="0"/>
      <w:marBottom w:val="0"/>
      <w:divBdr>
        <w:top w:val="none" w:sz="0" w:space="0" w:color="auto"/>
        <w:left w:val="none" w:sz="0" w:space="0" w:color="auto"/>
        <w:bottom w:val="none" w:sz="0" w:space="0" w:color="auto"/>
        <w:right w:val="none" w:sz="0" w:space="0" w:color="auto"/>
      </w:divBdr>
    </w:div>
    <w:div w:id="51001033">
      <w:bodyDiv w:val="1"/>
      <w:marLeft w:val="0"/>
      <w:marRight w:val="0"/>
      <w:marTop w:val="0"/>
      <w:marBottom w:val="0"/>
      <w:divBdr>
        <w:top w:val="none" w:sz="0" w:space="0" w:color="auto"/>
        <w:left w:val="none" w:sz="0" w:space="0" w:color="auto"/>
        <w:bottom w:val="none" w:sz="0" w:space="0" w:color="auto"/>
        <w:right w:val="none" w:sz="0" w:space="0" w:color="auto"/>
      </w:divBdr>
    </w:div>
    <w:div w:id="51007941">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4083">
      <w:bodyDiv w:val="1"/>
      <w:marLeft w:val="0"/>
      <w:marRight w:val="0"/>
      <w:marTop w:val="0"/>
      <w:marBottom w:val="0"/>
      <w:divBdr>
        <w:top w:val="none" w:sz="0" w:space="0" w:color="auto"/>
        <w:left w:val="none" w:sz="0" w:space="0" w:color="auto"/>
        <w:bottom w:val="none" w:sz="0" w:space="0" w:color="auto"/>
        <w:right w:val="none" w:sz="0" w:space="0" w:color="auto"/>
      </w:divBdr>
    </w:div>
    <w:div w:id="51275802">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2975">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38993">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664065">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36582">
      <w:bodyDiv w:val="1"/>
      <w:marLeft w:val="0"/>
      <w:marRight w:val="0"/>
      <w:marTop w:val="0"/>
      <w:marBottom w:val="0"/>
      <w:divBdr>
        <w:top w:val="none" w:sz="0" w:space="0" w:color="auto"/>
        <w:left w:val="none" w:sz="0" w:space="0" w:color="auto"/>
        <w:bottom w:val="none" w:sz="0" w:space="0" w:color="auto"/>
        <w:right w:val="none" w:sz="0" w:space="0" w:color="auto"/>
      </w:divBdr>
    </w:div>
    <w:div w:id="52243557">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1519">
      <w:bodyDiv w:val="1"/>
      <w:marLeft w:val="0"/>
      <w:marRight w:val="0"/>
      <w:marTop w:val="0"/>
      <w:marBottom w:val="0"/>
      <w:divBdr>
        <w:top w:val="none" w:sz="0" w:space="0" w:color="auto"/>
        <w:left w:val="none" w:sz="0" w:space="0" w:color="auto"/>
        <w:bottom w:val="none" w:sz="0" w:space="0" w:color="auto"/>
        <w:right w:val="none" w:sz="0" w:space="0" w:color="auto"/>
      </w:divBdr>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428859">
      <w:bodyDiv w:val="1"/>
      <w:marLeft w:val="0"/>
      <w:marRight w:val="0"/>
      <w:marTop w:val="0"/>
      <w:marBottom w:val="0"/>
      <w:divBdr>
        <w:top w:val="none" w:sz="0" w:space="0" w:color="auto"/>
        <w:left w:val="none" w:sz="0" w:space="0" w:color="auto"/>
        <w:bottom w:val="none" w:sz="0" w:space="0" w:color="auto"/>
        <w:right w:val="none" w:sz="0" w:space="0" w:color="auto"/>
      </w:divBdr>
    </w:div>
    <w:div w:id="52436418">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588944">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29978">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3891369">
      <w:bodyDiv w:val="1"/>
      <w:marLeft w:val="0"/>
      <w:marRight w:val="0"/>
      <w:marTop w:val="0"/>
      <w:marBottom w:val="0"/>
      <w:divBdr>
        <w:top w:val="none" w:sz="0" w:space="0" w:color="auto"/>
        <w:left w:val="none" w:sz="0" w:space="0" w:color="auto"/>
        <w:bottom w:val="none" w:sz="0" w:space="0" w:color="auto"/>
        <w:right w:val="none" w:sz="0" w:space="0" w:color="auto"/>
      </w:divBdr>
    </w:div>
    <w:div w:id="53966547">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85344">
      <w:bodyDiv w:val="1"/>
      <w:marLeft w:val="0"/>
      <w:marRight w:val="0"/>
      <w:marTop w:val="0"/>
      <w:marBottom w:val="0"/>
      <w:divBdr>
        <w:top w:val="none" w:sz="0" w:space="0" w:color="auto"/>
        <w:left w:val="none" w:sz="0" w:space="0" w:color="auto"/>
        <w:bottom w:val="none" w:sz="0" w:space="0" w:color="auto"/>
        <w:right w:val="none" w:sz="0" w:space="0" w:color="auto"/>
      </w:divBdr>
    </w:div>
    <w:div w:id="54086985">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05511">
      <w:bodyDiv w:val="1"/>
      <w:marLeft w:val="0"/>
      <w:marRight w:val="0"/>
      <w:marTop w:val="0"/>
      <w:marBottom w:val="0"/>
      <w:divBdr>
        <w:top w:val="none" w:sz="0" w:space="0" w:color="auto"/>
        <w:left w:val="none" w:sz="0" w:space="0" w:color="auto"/>
        <w:bottom w:val="none" w:sz="0" w:space="0" w:color="auto"/>
        <w:right w:val="none" w:sz="0" w:space="0" w:color="auto"/>
      </w:divBdr>
    </w:div>
    <w:div w:id="54206784">
      <w:bodyDiv w:val="1"/>
      <w:marLeft w:val="0"/>
      <w:marRight w:val="0"/>
      <w:marTop w:val="0"/>
      <w:marBottom w:val="0"/>
      <w:divBdr>
        <w:top w:val="none" w:sz="0" w:space="0" w:color="auto"/>
        <w:left w:val="none" w:sz="0" w:space="0" w:color="auto"/>
        <w:bottom w:val="none" w:sz="0" w:space="0" w:color="auto"/>
        <w:right w:val="none" w:sz="0" w:space="0" w:color="auto"/>
      </w:divBdr>
    </w:div>
    <w:div w:id="54279600">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58957">
      <w:bodyDiv w:val="1"/>
      <w:marLeft w:val="0"/>
      <w:marRight w:val="0"/>
      <w:marTop w:val="0"/>
      <w:marBottom w:val="0"/>
      <w:divBdr>
        <w:top w:val="none" w:sz="0" w:space="0" w:color="auto"/>
        <w:left w:val="none" w:sz="0" w:space="0" w:color="auto"/>
        <w:bottom w:val="none" w:sz="0" w:space="0" w:color="auto"/>
        <w:right w:val="none" w:sz="0" w:space="0" w:color="auto"/>
      </w:divBdr>
    </w:div>
    <w:div w:id="54359972">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183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748015">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819206">
      <w:bodyDiv w:val="1"/>
      <w:marLeft w:val="0"/>
      <w:marRight w:val="0"/>
      <w:marTop w:val="0"/>
      <w:marBottom w:val="0"/>
      <w:divBdr>
        <w:top w:val="none" w:sz="0" w:space="0" w:color="auto"/>
        <w:left w:val="none" w:sz="0" w:space="0" w:color="auto"/>
        <w:bottom w:val="none" w:sz="0" w:space="0" w:color="auto"/>
        <w:right w:val="none" w:sz="0" w:space="0" w:color="auto"/>
      </w:divBdr>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07404">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055606">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6096">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59257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706421">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76031">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176134">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438176">
      <w:bodyDiv w:val="1"/>
      <w:marLeft w:val="0"/>
      <w:marRight w:val="0"/>
      <w:marTop w:val="0"/>
      <w:marBottom w:val="0"/>
      <w:divBdr>
        <w:top w:val="none" w:sz="0" w:space="0" w:color="auto"/>
        <w:left w:val="none" w:sz="0" w:space="0" w:color="auto"/>
        <w:bottom w:val="none" w:sz="0" w:space="0" w:color="auto"/>
        <w:right w:val="none" w:sz="0" w:space="0" w:color="auto"/>
      </w:divBdr>
    </w:div>
    <w:div w:id="56514145">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636391">
      <w:bodyDiv w:val="1"/>
      <w:marLeft w:val="0"/>
      <w:marRight w:val="0"/>
      <w:marTop w:val="0"/>
      <w:marBottom w:val="0"/>
      <w:divBdr>
        <w:top w:val="none" w:sz="0" w:space="0" w:color="auto"/>
        <w:left w:val="none" w:sz="0" w:space="0" w:color="auto"/>
        <w:bottom w:val="none" w:sz="0" w:space="0" w:color="auto"/>
        <w:right w:val="none" w:sz="0" w:space="0" w:color="auto"/>
      </w:divBdr>
    </w:div>
    <w:div w:id="56637394">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09592">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6829490">
      <w:bodyDiv w:val="1"/>
      <w:marLeft w:val="0"/>
      <w:marRight w:val="0"/>
      <w:marTop w:val="0"/>
      <w:marBottom w:val="0"/>
      <w:divBdr>
        <w:top w:val="none" w:sz="0" w:space="0" w:color="auto"/>
        <w:left w:val="none" w:sz="0" w:space="0" w:color="auto"/>
        <w:bottom w:val="none" w:sz="0" w:space="0" w:color="auto"/>
        <w:right w:val="none" w:sz="0" w:space="0" w:color="auto"/>
      </w:divBdr>
    </w:div>
    <w:div w:id="56831256">
      <w:bodyDiv w:val="1"/>
      <w:marLeft w:val="0"/>
      <w:marRight w:val="0"/>
      <w:marTop w:val="0"/>
      <w:marBottom w:val="0"/>
      <w:divBdr>
        <w:top w:val="none" w:sz="0" w:space="0" w:color="auto"/>
        <w:left w:val="none" w:sz="0" w:space="0" w:color="auto"/>
        <w:bottom w:val="none" w:sz="0" w:space="0" w:color="auto"/>
        <w:right w:val="none" w:sz="0" w:space="0" w:color="auto"/>
      </w:divBdr>
    </w:div>
    <w:div w:id="56978516">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097543">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84518">
      <w:bodyDiv w:val="1"/>
      <w:marLeft w:val="0"/>
      <w:marRight w:val="0"/>
      <w:marTop w:val="0"/>
      <w:marBottom w:val="0"/>
      <w:divBdr>
        <w:top w:val="none" w:sz="0" w:space="0" w:color="auto"/>
        <w:left w:val="none" w:sz="0" w:space="0" w:color="auto"/>
        <w:bottom w:val="none" w:sz="0" w:space="0" w:color="auto"/>
        <w:right w:val="none" w:sz="0" w:space="0" w:color="auto"/>
      </w:divBdr>
    </w:div>
    <w:div w:id="57285657">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0975">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2606">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560601">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7379">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408634">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8602091">
      <w:bodyDiv w:val="1"/>
      <w:marLeft w:val="0"/>
      <w:marRight w:val="0"/>
      <w:marTop w:val="0"/>
      <w:marBottom w:val="0"/>
      <w:divBdr>
        <w:top w:val="none" w:sz="0" w:space="0" w:color="auto"/>
        <w:left w:val="none" w:sz="0" w:space="0" w:color="auto"/>
        <w:bottom w:val="none" w:sz="0" w:space="0" w:color="auto"/>
        <w:right w:val="none" w:sz="0" w:space="0" w:color="auto"/>
      </w:divBdr>
    </w:div>
    <w:div w:id="58676664">
      <w:bodyDiv w:val="1"/>
      <w:marLeft w:val="0"/>
      <w:marRight w:val="0"/>
      <w:marTop w:val="0"/>
      <w:marBottom w:val="0"/>
      <w:divBdr>
        <w:top w:val="none" w:sz="0" w:space="0" w:color="auto"/>
        <w:left w:val="none" w:sz="0" w:space="0" w:color="auto"/>
        <w:bottom w:val="none" w:sz="0" w:space="0" w:color="auto"/>
        <w:right w:val="none" w:sz="0" w:space="0" w:color="auto"/>
      </w:divBdr>
    </w:div>
    <w:div w:id="59065021">
      <w:bodyDiv w:val="1"/>
      <w:marLeft w:val="0"/>
      <w:marRight w:val="0"/>
      <w:marTop w:val="0"/>
      <w:marBottom w:val="0"/>
      <w:divBdr>
        <w:top w:val="none" w:sz="0" w:space="0" w:color="auto"/>
        <w:left w:val="none" w:sz="0" w:space="0" w:color="auto"/>
        <w:bottom w:val="none" w:sz="0" w:space="0" w:color="auto"/>
        <w:right w:val="none" w:sz="0" w:space="0" w:color="auto"/>
      </w:divBdr>
    </w:div>
    <w:div w:id="5913341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250550">
      <w:bodyDiv w:val="1"/>
      <w:marLeft w:val="0"/>
      <w:marRight w:val="0"/>
      <w:marTop w:val="0"/>
      <w:marBottom w:val="0"/>
      <w:divBdr>
        <w:top w:val="none" w:sz="0" w:space="0" w:color="auto"/>
        <w:left w:val="none" w:sz="0" w:space="0" w:color="auto"/>
        <w:bottom w:val="none" w:sz="0" w:space="0" w:color="auto"/>
        <w:right w:val="none" w:sz="0" w:space="0" w:color="auto"/>
      </w:divBdr>
    </w:div>
    <w:div w:id="59375929">
      <w:bodyDiv w:val="1"/>
      <w:marLeft w:val="0"/>
      <w:marRight w:val="0"/>
      <w:marTop w:val="0"/>
      <w:marBottom w:val="0"/>
      <w:divBdr>
        <w:top w:val="none" w:sz="0" w:space="0" w:color="auto"/>
        <w:left w:val="none" w:sz="0" w:space="0" w:color="auto"/>
        <w:bottom w:val="none" w:sz="0" w:space="0" w:color="auto"/>
        <w:right w:val="none" w:sz="0" w:space="0" w:color="auto"/>
      </w:divBdr>
    </w:div>
    <w:div w:id="59377558">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597193">
      <w:bodyDiv w:val="1"/>
      <w:marLeft w:val="0"/>
      <w:marRight w:val="0"/>
      <w:marTop w:val="0"/>
      <w:marBottom w:val="0"/>
      <w:divBdr>
        <w:top w:val="none" w:sz="0" w:space="0" w:color="auto"/>
        <w:left w:val="none" w:sz="0" w:space="0" w:color="auto"/>
        <w:bottom w:val="none" w:sz="0" w:space="0" w:color="auto"/>
        <w:right w:val="none" w:sz="0" w:space="0" w:color="auto"/>
      </w:divBdr>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59912130">
      <w:bodyDiv w:val="1"/>
      <w:marLeft w:val="0"/>
      <w:marRight w:val="0"/>
      <w:marTop w:val="0"/>
      <w:marBottom w:val="0"/>
      <w:divBdr>
        <w:top w:val="none" w:sz="0" w:space="0" w:color="auto"/>
        <w:left w:val="none" w:sz="0" w:space="0" w:color="auto"/>
        <w:bottom w:val="none" w:sz="0" w:space="0" w:color="auto"/>
        <w:right w:val="none" w:sz="0" w:space="0" w:color="auto"/>
      </w:divBdr>
    </w:div>
    <w:div w:id="60058205">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5364">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451789">
      <w:bodyDiv w:val="1"/>
      <w:marLeft w:val="0"/>
      <w:marRight w:val="0"/>
      <w:marTop w:val="0"/>
      <w:marBottom w:val="0"/>
      <w:divBdr>
        <w:top w:val="none" w:sz="0" w:space="0" w:color="auto"/>
        <w:left w:val="none" w:sz="0" w:space="0" w:color="auto"/>
        <w:bottom w:val="none" w:sz="0" w:space="0" w:color="auto"/>
        <w:right w:val="none" w:sz="0" w:space="0" w:color="auto"/>
      </w:divBdr>
    </w:div>
    <w:div w:id="6049261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38879">
      <w:bodyDiv w:val="1"/>
      <w:marLeft w:val="0"/>
      <w:marRight w:val="0"/>
      <w:marTop w:val="0"/>
      <w:marBottom w:val="0"/>
      <w:divBdr>
        <w:top w:val="none" w:sz="0" w:space="0" w:color="auto"/>
        <w:left w:val="none" w:sz="0" w:space="0" w:color="auto"/>
        <w:bottom w:val="none" w:sz="0" w:space="0" w:color="auto"/>
        <w:right w:val="none" w:sz="0" w:space="0" w:color="auto"/>
      </w:divBdr>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644986">
      <w:bodyDiv w:val="1"/>
      <w:marLeft w:val="0"/>
      <w:marRight w:val="0"/>
      <w:marTop w:val="0"/>
      <w:marBottom w:val="0"/>
      <w:divBdr>
        <w:top w:val="none" w:sz="0" w:space="0" w:color="auto"/>
        <w:left w:val="none" w:sz="0" w:space="0" w:color="auto"/>
        <w:bottom w:val="none" w:sz="0" w:space="0" w:color="auto"/>
        <w:right w:val="none" w:sz="0" w:space="0" w:color="auto"/>
      </w:divBdr>
    </w:div>
    <w:div w:id="60757503">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831576">
      <w:bodyDiv w:val="1"/>
      <w:marLeft w:val="0"/>
      <w:marRight w:val="0"/>
      <w:marTop w:val="0"/>
      <w:marBottom w:val="0"/>
      <w:divBdr>
        <w:top w:val="none" w:sz="0" w:space="0" w:color="auto"/>
        <w:left w:val="none" w:sz="0" w:space="0" w:color="auto"/>
        <w:bottom w:val="none" w:sz="0" w:space="0" w:color="auto"/>
        <w:right w:val="none" w:sz="0" w:space="0" w:color="auto"/>
      </w:divBdr>
    </w:div>
    <w:div w:id="60907404">
      <w:bodyDiv w:val="1"/>
      <w:marLeft w:val="0"/>
      <w:marRight w:val="0"/>
      <w:marTop w:val="0"/>
      <w:marBottom w:val="0"/>
      <w:divBdr>
        <w:top w:val="none" w:sz="0" w:space="0" w:color="auto"/>
        <w:left w:val="none" w:sz="0" w:space="0" w:color="auto"/>
        <w:bottom w:val="none" w:sz="0" w:space="0" w:color="auto"/>
        <w:right w:val="none" w:sz="0" w:space="0" w:color="auto"/>
      </w:divBdr>
    </w:div>
    <w:div w:id="60911934">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8336">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48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293486">
      <w:bodyDiv w:val="1"/>
      <w:marLeft w:val="0"/>
      <w:marRight w:val="0"/>
      <w:marTop w:val="0"/>
      <w:marBottom w:val="0"/>
      <w:divBdr>
        <w:top w:val="none" w:sz="0" w:space="0" w:color="auto"/>
        <w:left w:val="none" w:sz="0" w:space="0" w:color="auto"/>
        <w:bottom w:val="none" w:sz="0" w:space="0" w:color="auto"/>
        <w:right w:val="none" w:sz="0" w:space="0" w:color="auto"/>
      </w:divBdr>
    </w:div>
    <w:div w:id="61297612">
      <w:bodyDiv w:val="1"/>
      <w:marLeft w:val="0"/>
      <w:marRight w:val="0"/>
      <w:marTop w:val="0"/>
      <w:marBottom w:val="0"/>
      <w:divBdr>
        <w:top w:val="none" w:sz="0" w:space="0" w:color="auto"/>
        <w:left w:val="none" w:sz="0" w:space="0" w:color="auto"/>
        <w:bottom w:val="none" w:sz="0" w:space="0" w:color="auto"/>
        <w:right w:val="none" w:sz="0" w:space="0" w:color="auto"/>
      </w:divBdr>
    </w:div>
    <w:div w:id="61299621">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3811">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31905">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530251">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649087">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721893">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2705">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227092">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4881837">
      <w:bodyDiv w:val="1"/>
      <w:marLeft w:val="0"/>
      <w:marRight w:val="0"/>
      <w:marTop w:val="0"/>
      <w:marBottom w:val="0"/>
      <w:divBdr>
        <w:top w:val="none" w:sz="0" w:space="0" w:color="auto"/>
        <w:left w:val="none" w:sz="0" w:space="0" w:color="auto"/>
        <w:bottom w:val="none" w:sz="0" w:space="0" w:color="auto"/>
        <w:right w:val="none" w:sz="0" w:space="0" w:color="auto"/>
      </w:divBdr>
    </w:div>
    <w:div w:id="65038833">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6382">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0474">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3824">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764527">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3496">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5929633">
      <w:bodyDiv w:val="1"/>
      <w:marLeft w:val="0"/>
      <w:marRight w:val="0"/>
      <w:marTop w:val="0"/>
      <w:marBottom w:val="0"/>
      <w:divBdr>
        <w:top w:val="none" w:sz="0" w:space="0" w:color="auto"/>
        <w:left w:val="none" w:sz="0" w:space="0" w:color="auto"/>
        <w:bottom w:val="none" w:sz="0" w:space="0" w:color="auto"/>
        <w:right w:val="none" w:sz="0" w:space="0" w:color="auto"/>
      </w:divBdr>
    </w:div>
    <w:div w:id="66072441">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076682">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265419">
      <w:bodyDiv w:val="1"/>
      <w:marLeft w:val="0"/>
      <w:marRight w:val="0"/>
      <w:marTop w:val="0"/>
      <w:marBottom w:val="0"/>
      <w:divBdr>
        <w:top w:val="none" w:sz="0" w:space="0" w:color="auto"/>
        <w:left w:val="none" w:sz="0" w:space="0" w:color="auto"/>
        <w:bottom w:val="none" w:sz="0" w:space="0" w:color="auto"/>
        <w:right w:val="none" w:sz="0" w:space="0" w:color="auto"/>
      </w:divBdr>
    </w:div>
    <w:div w:id="66341208">
      <w:bodyDiv w:val="1"/>
      <w:marLeft w:val="0"/>
      <w:marRight w:val="0"/>
      <w:marTop w:val="0"/>
      <w:marBottom w:val="0"/>
      <w:divBdr>
        <w:top w:val="none" w:sz="0" w:space="0" w:color="auto"/>
        <w:left w:val="none" w:sz="0" w:space="0" w:color="auto"/>
        <w:bottom w:val="none" w:sz="0" w:space="0" w:color="auto"/>
        <w:right w:val="none" w:sz="0" w:space="0" w:color="auto"/>
      </w:divBdr>
    </w:div>
    <w:div w:id="66346076">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537520">
      <w:bodyDiv w:val="1"/>
      <w:marLeft w:val="0"/>
      <w:marRight w:val="0"/>
      <w:marTop w:val="0"/>
      <w:marBottom w:val="0"/>
      <w:divBdr>
        <w:top w:val="none" w:sz="0" w:space="0" w:color="auto"/>
        <w:left w:val="none" w:sz="0" w:space="0" w:color="auto"/>
        <w:bottom w:val="none" w:sz="0" w:space="0" w:color="auto"/>
        <w:right w:val="none" w:sz="0" w:space="0" w:color="auto"/>
      </w:divBdr>
    </w:div>
    <w:div w:id="66540159">
      <w:bodyDiv w:val="1"/>
      <w:marLeft w:val="0"/>
      <w:marRight w:val="0"/>
      <w:marTop w:val="0"/>
      <w:marBottom w:val="0"/>
      <w:divBdr>
        <w:top w:val="none" w:sz="0" w:space="0" w:color="auto"/>
        <w:left w:val="none" w:sz="0" w:space="0" w:color="auto"/>
        <w:bottom w:val="none" w:sz="0" w:space="0" w:color="auto"/>
        <w:right w:val="none" w:sz="0" w:space="0" w:color="auto"/>
      </w:divBdr>
    </w:div>
    <w:div w:id="66542909">
      <w:bodyDiv w:val="1"/>
      <w:marLeft w:val="0"/>
      <w:marRight w:val="0"/>
      <w:marTop w:val="0"/>
      <w:marBottom w:val="0"/>
      <w:divBdr>
        <w:top w:val="none" w:sz="0" w:space="0" w:color="auto"/>
        <w:left w:val="none" w:sz="0" w:space="0" w:color="auto"/>
        <w:bottom w:val="none" w:sz="0" w:space="0" w:color="auto"/>
        <w:right w:val="none" w:sz="0" w:space="0" w:color="auto"/>
      </w:divBdr>
    </w:div>
    <w:div w:id="66735603">
      <w:bodyDiv w:val="1"/>
      <w:marLeft w:val="0"/>
      <w:marRight w:val="0"/>
      <w:marTop w:val="0"/>
      <w:marBottom w:val="0"/>
      <w:divBdr>
        <w:top w:val="none" w:sz="0" w:space="0" w:color="auto"/>
        <w:left w:val="none" w:sz="0" w:space="0" w:color="auto"/>
        <w:bottom w:val="none" w:sz="0" w:space="0" w:color="auto"/>
        <w:right w:val="none" w:sz="0" w:space="0" w:color="auto"/>
      </w:divBdr>
    </w:div>
    <w:div w:id="66847084">
      <w:bodyDiv w:val="1"/>
      <w:marLeft w:val="0"/>
      <w:marRight w:val="0"/>
      <w:marTop w:val="0"/>
      <w:marBottom w:val="0"/>
      <w:divBdr>
        <w:top w:val="none" w:sz="0" w:space="0" w:color="auto"/>
        <w:left w:val="none" w:sz="0" w:space="0" w:color="auto"/>
        <w:bottom w:val="none" w:sz="0" w:space="0" w:color="auto"/>
        <w:right w:val="none" w:sz="0" w:space="0" w:color="auto"/>
      </w:divBdr>
    </w:div>
    <w:div w:id="66849560">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699692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195113">
      <w:bodyDiv w:val="1"/>
      <w:marLeft w:val="0"/>
      <w:marRight w:val="0"/>
      <w:marTop w:val="0"/>
      <w:marBottom w:val="0"/>
      <w:divBdr>
        <w:top w:val="none" w:sz="0" w:space="0" w:color="auto"/>
        <w:left w:val="none" w:sz="0" w:space="0" w:color="auto"/>
        <w:bottom w:val="none" w:sz="0" w:space="0" w:color="auto"/>
        <w:right w:val="none" w:sz="0" w:space="0" w:color="auto"/>
      </w:divBdr>
    </w:div>
    <w:div w:id="67264832">
      <w:bodyDiv w:val="1"/>
      <w:marLeft w:val="0"/>
      <w:marRight w:val="0"/>
      <w:marTop w:val="0"/>
      <w:marBottom w:val="0"/>
      <w:divBdr>
        <w:top w:val="none" w:sz="0" w:space="0" w:color="auto"/>
        <w:left w:val="none" w:sz="0" w:space="0" w:color="auto"/>
        <w:bottom w:val="none" w:sz="0" w:space="0" w:color="auto"/>
        <w:right w:val="none" w:sz="0" w:space="0" w:color="auto"/>
      </w:divBdr>
    </w:div>
    <w:div w:id="67269621">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07863">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7773144">
      <w:bodyDiv w:val="1"/>
      <w:marLeft w:val="0"/>
      <w:marRight w:val="0"/>
      <w:marTop w:val="0"/>
      <w:marBottom w:val="0"/>
      <w:divBdr>
        <w:top w:val="none" w:sz="0" w:space="0" w:color="auto"/>
        <w:left w:val="none" w:sz="0" w:space="0" w:color="auto"/>
        <w:bottom w:val="none" w:sz="0" w:space="0" w:color="auto"/>
        <w:right w:val="none" w:sz="0" w:space="0" w:color="auto"/>
      </w:divBdr>
    </w:div>
    <w:div w:id="67971209">
      <w:bodyDiv w:val="1"/>
      <w:marLeft w:val="0"/>
      <w:marRight w:val="0"/>
      <w:marTop w:val="0"/>
      <w:marBottom w:val="0"/>
      <w:divBdr>
        <w:top w:val="none" w:sz="0" w:space="0" w:color="auto"/>
        <w:left w:val="none" w:sz="0" w:space="0" w:color="auto"/>
        <w:bottom w:val="none" w:sz="0" w:space="0" w:color="auto"/>
        <w:right w:val="none" w:sz="0" w:space="0" w:color="auto"/>
      </w:divBdr>
    </w:div>
    <w:div w:id="68046731">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424153">
      <w:bodyDiv w:val="1"/>
      <w:marLeft w:val="0"/>
      <w:marRight w:val="0"/>
      <w:marTop w:val="0"/>
      <w:marBottom w:val="0"/>
      <w:divBdr>
        <w:top w:val="none" w:sz="0" w:space="0" w:color="auto"/>
        <w:left w:val="none" w:sz="0" w:space="0" w:color="auto"/>
        <w:bottom w:val="none" w:sz="0" w:space="0" w:color="auto"/>
        <w:right w:val="none" w:sz="0" w:space="0" w:color="auto"/>
      </w:divBdr>
    </w:div>
    <w:div w:id="68502797">
      <w:bodyDiv w:val="1"/>
      <w:marLeft w:val="0"/>
      <w:marRight w:val="0"/>
      <w:marTop w:val="0"/>
      <w:marBottom w:val="0"/>
      <w:divBdr>
        <w:top w:val="none" w:sz="0" w:space="0" w:color="auto"/>
        <w:left w:val="none" w:sz="0" w:space="0" w:color="auto"/>
        <w:bottom w:val="none" w:sz="0" w:space="0" w:color="auto"/>
        <w:right w:val="none" w:sz="0" w:space="0" w:color="auto"/>
      </w:divBdr>
    </w:div>
    <w:div w:id="68575253">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582666">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17161">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037988">
      <w:bodyDiv w:val="1"/>
      <w:marLeft w:val="0"/>
      <w:marRight w:val="0"/>
      <w:marTop w:val="0"/>
      <w:marBottom w:val="0"/>
      <w:divBdr>
        <w:top w:val="none" w:sz="0" w:space="0" w:color="auto"/>
        <w:left w:val="none" w:sz="0" w:space="0" w:color="auto"/>
        <w:bottom w:val="none" w:sz="0" w:space="0" w:color="auto"/>
        <w:right w:val="none" w:sz="0" w:space="0" w:color="auto"/>
      </w:divBdr>
    </w:div>
    <w:div w:id="69154487">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54266">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471206">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665812">
      <w:bodyDiv w:val="1"/>
      <w:marLeft w:val="0"/>
      <w:marRight w:val="0"/>
      <w:marTop w:val="0"/>
      <w:marBottom w:val="0"/>
      <w:divBdr>
        <w:top w:val="none" w:sz="0" w:space="0" w:color="auto"/>
        <w:left w:val="none" w:sz="0" w:space="0" w:color="auto"/>
        <w:bottom w:val="none" w:sz="0" w:space="0" w:color="auto"/>
        <w:right w:val="none" w:sz="0" w:space="0" w:color="auto"/>
      </w:divBdr>
    </w:div>
    <w:div w:id="69695449">
      <w:bodyDiv w:val="1"/>
      <w:marLeft w:val="0"/>
      <w:marRight w:val="0"/>
      <w:marTop w:val="0"/>
      <w:marBottom w:val="0"/>
      <w:divBdr>
        <w:top w:val="none" w:sz="0" w:space="0" w:color="auto"/>
        <w:left w:val="none" w:sz="0" w:space="0" w:color="auto"/>
        <w:bottom w:val="none" w:sz="0" w:space="0" w:color="auto"/>
        <w:right w:val="none" w:sz="0" w:space="0" w:color="auto"/>
      </w:divBdr>
    </w:div>
    <w:div w:id="69734362">
      <w:bodyDiv w:val="1"/>
      <w:marLeft w:val="0"/>
      <w:marRight w:val="0"/>
      <w:marTop w:val="0"/>
      <w:marBottom w:val="0"/>
      <w:divBdr>
        <w:top w:val="none" w:sz="0" w:space="0" w:color="auto"/>
        <w:left w:val="none" w:sz="0" w:space="0" w:color="auto"/>
        <w:bottom w:val="none" w:sz="0" w:space="0" w:color="auto"/>
        <w:right w:val="none" w:sz="0" w:space="0" w:color="auto"/>
      </w:divBdr>
    </w:div>
    <w:div w:id="69810656">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69884917">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348930">
      <w:bodyDiv w:val="1"/>
      <w:marLeft w:val="0"/>
      <w:marRight w:val="0"/>
      <w:marTop w:val="0"/>
      <w:marBottom w:val="0"/>
      <w:divBdr>
        <w:top w:val="none" w:sz="0" w:space="0" w:color="auto"/>
        <w:left w:val="none" w:sz="0" w:space="0" w:color="auto"/>
        <w:bottom w:val="none" w:sz="0" w:space="0" w:color="auto"/>
        <w:right w:val="none" w:sz="0" w:space="0" w:color="auto"/>
      </w:divBdr>
    </w:div>
    <w:div w:id="70467495">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1421">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3791">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049693">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196604">
      <w:bodyDiv w:val="1"/>
      <w:marLeft w:val="0"/>
      <w:marRight w:val="0"/>
      <w:marTop w:val="0"/>
      <w:marBottom w:val="0"/>
      <w:divBdr>
        <w:top w:val="none" w:sz="0" w:space="0" w:color="auto"/>
        <w:left w:val="none" w:sz="0" w:space="0" w:color="auto"/>
        <w:bottom w:val="none" w:sz="0" w:space="0" w:color="auto"/>
        <w:right w:val="none" w:sz="0" w:space="0" w:color="auto"/>
      </w:divBdr>
    </w:div>
    <w:div w:id="71200171">
      <w:bodyDiv w:val="1"/>
      <w:marLeft w:val="0"/>
      <w:marRight w:val="0"/>
      <w:marTop w:val="0"/>
      <w:marBottom w:val="0"/>
      <w:divBdr>
        <w:top w:val="none" w:sz="0" w:space="0" w:color="auto"/>
        <w:left w:val="none" w:sz="0" w:space="0" w:color="auto"/>
        <w:bottom w:val="none" w:sz="0" w:space="0" w:color="auto"/>
        <w:right w:val="none" w:sz="0" w:space="0" w:color="auto"/>
      </w:divBdr>
    </w:div>
    <w:div w:id="71238916">
      <w:bodyDiv w:val="1"/>
      <w:marLeft w:val="0"/>
      <w:marRight w:val="0"/>
      <w:marTop w:val="0"/>
      <w:marBottom w:val="0"/>
      <w:divBdr>
        <w:top w:val="none" w:sz="0" w:space="0" w:color="auto"/>
        <w:left w:val="none" w:sz="0" w:space="0" w:color="auto"/>
        <w:bottom w:val="none" w:sz="0" w:space="0" w:color="auto"/>
        <w:right w:val="none" w:sz="0" w:space="0" w:color="auto"/>
      </w:divBdr>
    </w:div>
    <w:div w:id="7124209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316671">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784787">
      <w:bodyDiv w:val="1"/>
      <w:marLeft w:val="0"/>
      <w:marRight w:val="0"/>
      <w:marTop w:val="0"/>
      <w:marBottom w:val="0"/>
      <w:divBdr>
        <w:top w:val="none" w:sz="0" w:space="0" w:color="auto"/>
        <w:left w:val="none" w:sz="0" w:space="0" w:color="auto"/>
        <w:bottom w:val="none" w:sz="0" w:space="0" w:color="auto"/>
        <w:right w:val="none" w:sz="0" w:space="0" w:color="auto"/>
      </w:divBdr>
    </w:div>
    <w:div w:id="71850951">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5670">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2944624">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451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169312">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32969">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3367">
      <w:bodyDiv w:val="1"/>
      <w:marLeft w:val="0"/>
      <w:marRight w:val="0"/>
      <w:marTop w:val="0"/>
      <w:marBottom w:val="0"/>
      <w:divBdr>
        <w:top w:val="none" w:sz="0" w:space="0" w:color="auto"/>
        <w:left w:val="none" w:sz="0" w:space="0" w:color="auto"/>
        <w:bottom w:val="none" w:sz="0" w:space="0" w:color="auto"/>
        <w:right w:val="none" w:sz="0" w:space="0" w:color="auto"/>
      </w:divBdr>
    </w:div>
    <w:div w:id="73473593">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598193">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3937275">
      <w:bodyDiv w:val="1"/>
      <w:marLeft w:val="0"/>
      <w:marRight w:val="0"/>
      <w:marTop w:val="0"/>
      <w:marBottom w:val="0"/>
      <w:divBdr>
        <w:top w:val="none" w:sz="0" w:space="0" w:color="auto"/>
        <w:left w:val="none" w:sz="0" w:space="0" w:color="auto"/>
        <w:bottom w:val="none" w:sz="0" w:space="0" w:color="auto"/>
        <w:right w:val="none" w:sz="0" w:space="0" w:color="auto"/>
      </w:divBdr>
    </w:div>
    <w:div w:id="73937279">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127840">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597963">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84349">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4792019">
      <w:bodyDiv w:val="1"/>
      <w:marLeft w:val="0"/>
      <w:marRight w:val="0"/>
      <w:marTop w:val="0"/>
      <w:marBottom w:val="0"/>
      <w:divBdr>
        <w:top w:val="none" w:sz="0" w:space="0" w:color="auto"/>
        <w:left w:val="none" w:sz="0" w:space="0" w:color="auto"/>
        <w:bottom w:val="none" w:sz="0" w:space="0" w:color="auto"/>
        <w:right w:val="none" w:sz="0" w:space="0" w:color="auto"/>
      </w:divBdr>
    </w:div>
    <w:div w:id="74938335">
      <w:bodyDiv w:val="1"/>
      <w:marLeft w:val="0"/>
      <w:marRight w:val="0"/>
      <w:marTop w:val="0"/>
      <w:marBottom w:val="0"/>
      <w:divBdr>
        <w:top w:val="none" w:sz="0" w:space="0" w:color="auto"/>
        <w:left w:val="none" w:sz="0" w:space="0" w:color="auto"/>
        <w:bottom w:val="none" w:sz="0" w:space="0" w:color="auto"/>
        <w:right w:val="none" w:sz="0" w:space="0" w:color="auto"/>
      </w:divBdr>
    </w:div>
    <w:div w:id="74939577">
      <w:bodyDiv w:val="1"/>
      <w:marLeft w:val="0"/>
      <w:marRight w:val="0"/>
      <w:marTop w:val="0"/>
      <w:marBottom w:val="0"/>
      <w:divBdr>
        <w:top w:val="none" w:sz="0" w:space="0" w:color="auto"/>
        <w:left w:val="none" w:sz="0" w:space="0" w:color="auto"/>
        <w:bottom w:val="none" w:sz="0" w:space="0" w:color="auto"/>
        <w:right w:val="none" w:sz="0" w:space="0" w:color="auto"/>
      </w:divBdr>
    </w:div>
    <w:div w:id="75134729">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59091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5980456">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42928">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500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136853">
      <w:bodyDiv w:val="1"/>
      <w:marLeft w:val="0"/>
      <w:marRight w:val="0"/>
      <w:marTop w:val="0"/>
      <w:marBottom w:val="0"/>
      <w:divBdr>
        <w:top w:val="none" w:sz="0" w:space="0" w:color="auto"/>
        <w:left w:val="none" w:sz="0" w:space="0" w:color="auto"/>
        <w:bottom w:val="none" w:sz="0" w:space="0" w:color="auto"/>
        <w:right w:val="none" w:sz="0" w:space="0" w:color="auto"/>
      </w:divBdr>
    </w:div>
    <w:div w:id="77138834">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486489">
      <w:bodyDiv w:val="1"/>
      <w:marLeft w:val="0"/>
      <w:marRight w:val="0"/>
      <w:marTop w:val="0"/>
      <w:marBottom w:val="0"/>
      <w:divBdr>
        <w:top w:val="none" w:sz="0" w:space="0" w:color="auto"/>
        <w:left w:val="none" w:sz="0" w:space="0" w:color="auto"/>
        <w:bottom w:val="none" w:sz="0" w:space="0" w:color="auto"/>
        <w:right w:val="none" w:sz="0" w:space="0" w:color="auto"/>
      </w:divBdr>
    </w:div>
    <w:div w:id="77606372">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0155">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139057">
      <w:bodyDiv w:val="1"/>
      <w:marLeft w:val="0"/>
      <w:marRight w:val="0"/>
      <w:marTop w:val="0"/>
      <w:marBottom w:val="0"/>
      <w:divBdr>
        <w:top w:val="none" w:sz="0" w:space="0" w:color="auto"/>
        <w:left w:val="none" w:sz="0" w:space="0" w:color="auto"/>
        <w:bottom w:val="none" w:sz="0" w:space="0" w:color="auto"/>
        <w:right w:val="none" w:sz="0" w:space="0" w:color="auto"/>
      </w:divBdr>
    </w:div>
    <w:div w:id="7814419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190">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8985507">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065693">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0059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453680">
      <w:bodyDiv w:val="1"/>
      <w:marLeft w:val="0"/>
      <w:marRight w:val="0"/>
      <w:marTop w:val="0"/>
      <w:marBottom w:val="0"/>
      <w:divBdr>
        <w:top w:val="none" w:sz="0" w:space="0" w:color="auto"/>
        <w:left w:val="none" w:sz="0" w:space="0" w:color="auto"/>
        <w:bottom w:val="none" w:sz="0" w:space="0" w:color="auto"/>
        <w:right w:val="none" w:sz="0" w:space="0" w:color="auto"/>
      </w:divBdr>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19778">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303289">
      <w:bodyDiv w:val="1"/>
      <w:marLeft w:val="0"/>
      <w:marRight w:val="0"/>
      <w:marTop w:val="0"/>
      <w:marBottom w:val="0"/>
      <w:divBdr>
        <w:top w:val="none" w:sz="0" w:space="0" w:color="auto"/>
        <w:left w:val="none" w:sz="0" w:space="0" w:color="auto"/>
        <w:bottom w:val="none" w:sz="0" w:space="0" w:color="auto"/>
        <w:right w:val="none" w:sz="0" w:space="0" w:color="auto"/>
      </w:divBdr>
    </w:div>
    <w:div w:id="80371869">
      <w:bodyDiv w:val="1"/>
      <w:marLeft w:val="0"/>
      <w:marRight w:val="0"/>
      <w:marTop w:val="0"/>
      <w:marBottom w:val="0"/>
      <w:divBdr>
        <w:top w:val="none" w:sz="0" w:space="0" w:color="auto"/>
        <w:left w:val="none" w:sz="0" w:space="0" w:color="auto"/>
        <w:bottom w:val="none" w:sz="0" w:space="0" w:color="auto"/>
        <w:right w:val="none" w:sz="0" w:space="0" w:color="auto"/>
      </w:divBdr>
    </w:div>
    <w:div w:id="80374924">
      <w:bodyDiv w:val="1"/>
      <w:marLeft w:val="0"/>
      <w:marRight w:val="0"/>
      <w:marTop w:val="0"/>
      <w:marBottom w:val="0"/>
      <w:divBdr>
        <w:top w:val="none" w:sz="0" w:space="0" w:color="auto"/>
        <w:left w:val="none" w:sz="0" w:space="0" w:color="auto"/>
        <w:bottom w:val="none" w:sz="0" w:space="0" w:color="auto"/>
        <w:right w:val="none" w:sz="0" w:space="0" w:color="auto"/>
      </w:divBdr>
    </w:div>
    <w:div w:id="80413572">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569258">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0949402">
      <w:bodyDiv w:val="1"/>
      <w:marLeft w:val="0"/>
      <w:marRight w:val="0"/>
      <w:marTop w:val="0"/>
      <w:marBottom w:val="0"/>
      <w:divBdr>
        <w:top w:val="none" w:sz="0" w:space="0" w:color="auto"/>
        <w:left w:val="none" w:sz="0" w:space="0" w:color="auto"/>
        <w:bottom w:val="none" w:sz="0" w:space="0" w:color="auto"/>
        <w:right w:val="none" w:sz="0" w:space="0" w:color="auto"/>
      </w:divBdr>
    </w:div>
    <w:div w:id="81071842">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268090">
      <w:bodyDiv w:val="1"/>
      <w:marLeft w:val="0"/>
      <w:marRight w:val="0"/>
      <w:marTop w:val="0"/>
      <w:marBottom w:val="0"/>
      <w:divBdr>
        <w:top w:val="none" w:sz="0" w:space="0" w:color="auto"/>
        <w:left w:val="none" w:sz="0" w:space="0" w:color="auto"/>
        <w:bottom w:val="none" w:sz="0" w:space="0" w:color="auto"/>
        <w:right w:val="none" w:sz="0" w:space="0" w:color="auto"/>
      </w:divBdr>
    </w:div>
    <w:div w:id="81337430">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11012">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491492">
      <w:bodyDiv w:val="1"/>
      <w:marLeft w:val="0"/>
      <w:marRight w:val="0"/>
      <w:marTop w:val="0"/>
      <w:marBottom w:val="0"/>
      <w:divBdr>
        <w:top w:val="none" w:sz="0" w:space="0" w:color="auto"/>
        <w:left w:val="none" w:sz="0" w:space="0" w:color="auto"/>
        <w:bottom w:val="none" w:sz="0" w:space="0" w:color="auto"/>
        <w:right w:val="none" w:sz="0" w:space="0" w:color="auto"/>
      </w:divBdr>
    </w:div>
    <w:div w:id="81610056">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23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187438">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462649">
      <w:bodyDiv w:val="1"/>
      <w:marLeft w:val="0"/>
      <w:marRight w:val="0"/>
      <w:marTop w:val="0"/>
      <w:marBottom w:val="0"/>
      <w:divBdr>
        <w:top w:val="none" w:sz="0" w:space="0" w:color="auto"/>
        <w:left w:val="none" w:sz="0" w:space="0" w:color="auto"/>
        <w:bottom w:val="none" w:sz="0" w:space="0" w:color="auto"/>
        <w:right w:val="none" w:sz="0" w:space="0" w:color="auto"/>
      </w:divBdr>
    </w:div>
    <w:div w:id="82528348">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653368">
      <w:bodyDiv w:val="1"/>
      <w:marLeft w:val="0"/>
      <w:marRight w:val="0"/>
      <w:marTop w:val="0"/>
      <w:marBottom w:val="0"/>
      <w:divBdr>
        <w:top w:val="none" w:sz="0" w:space="0" w:color="auto"/>
        <w:left w:val="none" w:sz="0" w:space="0" w:color="auto"/>
        <w:bottom w:val="none" w:sz="0" w:space="0" w:color="auto"/>
        <w:right w:val="none" w:sz="0" w:space="0" w:color="auto"/>
      </w:divBdr>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728887">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574068">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3965966">
      <w:bodyDiv w:val="1"/>
      <w:marLeft w:val="0"/>
      <w:marRight w:val="0"/>
      <w:marTop w:val="0"/>
      <w:marBottom w:val="0"/>
      <w:divBdr>
        <w:top w:val="none" w:sz="0" w:space="0" w:color="auto"/>
        <w:left w:val="none" w:sz="0" w:space="0" w:color="auto"/>
        <w:bottom w:val="none" w:sz="0" w:space="0" w:color="auto"/>
        <w:right w:val="none" w:sz="0" w:space="0" w:color="auto"/>
      </w:divBdr>
    </w:div>
    <w:div w:id="83966475">
      <w:bodyDiv w:val="1"/>
      <w:marLeft w:val="0"/>
      <w:marRight w:val="0"/>
      <w:marTop w:val="0"/>
      <w:marBottom w:val="0"/>
      <w:divBdr>
        <w:top w:val="none" w:sz="0" w:space="0" w:color="auto"/>
        <w:left w:val="none" w:sz="0" w:space="0" w:color="auto"/>
        <w:bottom w:val="none" w:sz="0" w:space="0" w:color="auto"/>
        <w:right w:val="none" w:sz="0" w:space="0" w:color="auto"/>
      </w:divBdr>
    </w:div>
    <w:div w:id="84084349">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04153">
      <w:bodyDiv w:val="1"/>
      <w:marLeft w:val="0"/>
      <w:marRight w:val="0"/>
      <w:marTop w:val="0"/>
      <w:marBottom w:val="0"/>
      <w:divBdr>
        <w:top w:val="none" w:sz="0" w:space="0" w:color="auto"/>
        <w:left w:val="none" w:sz="0" w:space="0" w:color="auto"/>
        <w:bottom w:val="none" w:sz="0" w:space="0" w:color="auto"/>
        <w:right w:val="none" w:sz="0" w:space="0" w:color="auto"/>
      </w:divBdr>
    </w:div>
    <w:div w:id="84351613">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62053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317">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49853">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464546">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5109">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6966873">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238712">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695888">
      <w:bodyDiv w:val="1"/>
      <w:marLeft w:val="0"/>
      <w:marRight w:val="0"/>
      <w:marTop w:val="0"/>
      <w:marBottom w:val="0"/>
      <w:divBdr>
        <w:top w:val="none" w:sz="0" w:space="0" w:color="auto"/>
        <w:left w:val="none" w:sz="0" w:space="0" w:color="auto"/>
        <w:bottom w:val="none" w:sz="0" w:space="0" w:color="auto"/>
        <w:right w:val="none" w:sz="0" w:space="0" w:color="auto"/>
      </w:divBdr>
    </w:div>
    <w:div w:id="87771359">
      <w:bodyDiv w:val="1"/>
      <w:marLeft w:val="0"/>
      <w:marRight w:val="0"/>
      <w:marTop w:val="0"/>
      <w:marBottom w:val="0"/>
      <w:divBdr>
        <w:top w:val="none" w:sz="0" w:space="0" w:color="auto"/>
        <w:left w:val="none" w:sz="0" w:space="0" w:color="auto"/>
        <w:bottom w:val="none" w:sz="0" w:space="0" w:color="auto"/>
        <w:right w:val="none" w:sz="0" w:space="0" w:color="auto"/>
      </w:divBdr>
    </w:div>
    <w:div w:id="87772052">
      <w:bodyDiv w:val="1"/>
      <w:marLeft w:val="0"/>
      <w:marRight w:val="0"/>
      <w:marTop w:val="0"/>
      <w:marBottom w:val="0"/>
      <w:divBdr>
        <w:top w:val="none" w:sz="0" w:space="0" w:color="auto"/>
        <w:left w:val="none" w:sz="0" w:space="0" w:color="auto"/>
        <w:bottom w:val="none" w:sz="0" w:space="0" w:color="auto"/>
        <w:right w:val="none" w:sz="0" w:space="0" w:color="auto"/>
      </w:divBdr>
    </w:div>
    <w:div w:id="87773895">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088821">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6689">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00547">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16313">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251">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010">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477280">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2998">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6271">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131302">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1489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589657">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667733">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04177">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2438">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165229">
      <w:bodyDiv w:val="1"/>
      <w:marLeft w:val="0"/>
      <w:marRight w:val="0"/>
      <w:marTop w:val="0"/>
      <w:marBottom w:val="0"/>
      <w:divBdr>
        <w:top w:val="none" w:sz="0" w:space="0" w:color="auto"/>
        <w:left w:val="none" w:sz="0" w:space="0" w:color="auto"/>
        <w:bottom w:val="none" w:sz="0" w:space="0" w:color="auto"/>
        <w:right w:val="none" w:sz="0" w:space="0" w:color="auto"/>
      </w:divBdr>
    </w:div>
    <w:div w:id="91166772">
      <w:bodyDiv w:val="1"/>
      <w:marLeft w:val="0"/>
      <w:marRight w:val="0"/>
      <w:marTop w:val="0"/>
      <w:marBottom w:val="0"/>
      <w:divBdr>
        <w:top w:val="none" w:sz="0" w:space="0" w:color="auto"/>
        <w:left w:val="none" w:sz="0" w:space="0" w:color="auto"/>
        <w:bottom w:val="none" w:sz="0" w:space="0" w:color="auto"/>
        <w:right w:val="none" w:sz="0" w:space="0" w:color="auto"/>
      </w:divBdr>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363290">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442727">
      <w:bodyDiv w:val="1"/>
      <w:marLeft w:val="0"/>
      <w:marRight w:val="0"/>
      <w:marTop w:val="0"/>
      <w:marBottom w:val="0"/>
      <w:divBdr>
        <w:top w:val="none" w:sz="0" w:space="0" w:color="auto"/>
        <w:left w:val="none" w:sz="0" w:space="0" w:color="auto"/>
        <w:bottom w:val="none" w:sz="0" w:space="0" w:color="auto"/>
        <w:right w:val="none" w:sz="0" w:space="0" w:color="auto"/>
      </w:divBdr>
    </w:div>
    <w:div w:id="91512931">
      <w:bodyDiv w:val="1"/>
      <w:marLeft w:val="0"/>
      <w:marRight w:val="0"/>
      <w:marTop w:val="0"/>
      <w:marBottom w:val="0"/>
      <w:divBdr>
        <w:top w:val="none" w:sz="0" w:space="0" w:color="auto"/>
        <w:left w:val="none" w:sz="0" w:space="0" w:color="auto"/>
        <w:bottom w:val="none" w:sz="0" w:space="0" w:color="auto"/>
        <w:right w:val="none" w:sz="0" w:space="0" w:color="auto"/>
      </w:divBdr>
    </w:div>
    <w:div w:id="9155984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779204">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895680">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164233">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36151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483840">
      <w:bodyDiv w:val="1"/>
      <w:marLeft w:val="0"/>
      <w:marRight w:val="0"/>
      <w:marTop w:val="0"/>
      <w:marBottom w:val="0"/>
      <w:divBdr>
        <w:top w:val="none" w:sz="0" w:space="0" w:color="auto"/>
        <w:left w:val="none" w:sz="0" w:space="0" w:color="auto"/>
        <w:bottom w:val="none" w:sz="0" w:space="0" w:color="auto"/>
        <w:right w:val="none" w:sz="0" w:space="0" w:color="auto"/>
      </w:divBdr>
    </w:div>
    <w:div w:id="92559202">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25165">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897263">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32894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3981093">
      <w:bodyDiv w:val="1"/>
      <w:marLeft w:val="0"/>
      <w:marRight w:val="0"/>
      <w:marTop w:val="0"/>
      <w:marBottom w:val="0"/>
      <w:divBdr>
        <w:top w:val="none" w:sz="0" w:space="0" w:color="auto"/>
        <w:left w:val="none" w:sz="0" w:space="0" w:color="auto"/>
        <w:bottom w:val="none" w:sz="0" w:space="0" w:color="auto"/>
        <w:right w:val="none" w:sz="0" w:space="0" w:color="auto"/>
      </w:divBdr>
    </w:div>
    <w:div w:id="94060734">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399473">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523135">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714">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4979418">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097596">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297000">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57092">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292799">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789">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05236">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6951200">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1213">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3295">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338668">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678770">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7870369">
      <w:bodyDiv w:val="1"/>
      <w:marLeft w:val="0"/>
      <w:marRight w:val="0"/>
      <w:marTop w:val="0"/>
      <w:marBottom w:val="0"/>
      <w:divBdr>
        <w:top w:val="none" w:sz="0" w:space="0" w:color="auto"/>
        <w:left w:val="none" w:sz="0" w:space="0" w:color="auto"/>
        <w:bottom w:val="none" w:sz="0" w:space="0" w:color="auto"/>
        <w:right w:val="none" w:sz="0" w:space="0" w:color="auto"/>
      </w:divBdr>
    </w:div>
    <w:div w:id="97872357">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4938">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336335">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792782">
      <w:bodyDiv w:val="1"/>
      <w:marLeft w:val="0"/>
      <w:marRight w:val="0"/>
      <w:marTop w:val="0"/>
      <w:marBottom w:val="0"/>
      <w:divBdr>
        <w:top w:val="none" w:sz="0" w:space="0" w:color="auto"/>
        <w:left w:val="none" w:sz="0" w:space="0" w:color="auto"/>
        <w:bottom w:val="none" w:sz="0" w:space="0" w:color="auto"/>
        <w:right w:val="none" w:sz="0" w:space="0" w:color="auto"/>
      </w:divBdr>
    </w:div>
    <w:div w:id="98794587">
      <w:bodyDiv w:val="1"/>
      <w:marLeft w:val="0"/>
      <w:marRight w:val="0"/>
      <w:marTop w:val="0"/>
      <w:marBottom w:val="0"/>
      <w:divBdr>
        <w:top w:val="none" w:sz="0" w:space="0" w:color="auto"/>
        <w:left w:val="none" w:sz="0" w:space="0" w:color="auto"/>
        <w:bottom w:val="none" w:sz="0" w:space="0" w:color="auto"/>
        <w:right w:val="none" w:sz="0" w:space="0" w:color="auto"/>
      </w:divBdr>
    </w:div>
    <w:div w:id="98794998">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10620">
      <w:bodyDiv w:val="1"/>
      <w:marLeft w:val="0"/>
      <w:marRight w:val="0"/>
      <w:marTop w:val="0"/>
      <w:marBottom w:val="0"/>
      <w:divBdr>
        <w:top w:val="none" w:sz="0" w:space="0" w:color="auto"/>
        <w:left w:val="none" w:sz="0" w:space="0" w:color="auto"/>
        <w:bottom w:val="none" w:sz="0" w:space="0" w:color="auto"/>
        <w:right w:val="none" w:sz="0" w:space="0" w:color="auto"/>
      </w:divBdr>
    </w:div>
    <w:div w:id="98959901">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572799">
      <w:bodyDiv w:val="1"/>
      <w:marLeft w:val="0"/>
      <w:marRight w:val="0"/>
      <w:marTop w:val="0"/>
      <w:marBottom w:val="0"/>
      <w:divBdr>
        <w:top w:val="none" w:sz="0" w:space="0" w:color="auto"/>
        <w:left w:val="none" w:sz="0" w:space="0" w:color="auto"/>
        <w:bottom w:val="none" w:sz="0" w:space="0" w:color="auto"/>
        <w:right w:val="none" w:sz="0" w:space="0" w:color="auto"/>
      </w:divBdr>
    </w:div>
    <w:div w:id="99615496">
      <w:bodyDiv w:val="1"/>
      <w:marLeft w:val="0"/>
      <w:marRight w:val="0"/>
      <w:marTop w:val="0"/>
      <w:marBottom w:val="0"/>
      <w:divBdr>
        <w:top w:val="none" w:sz="0" w:space="0" w:color="auto"/>
        <w:left w:val="none" w:sz="0" w:space="0" w:color="auto"/>
        <w:bottom w:val="none" w:sz="0" w:space="0" w:color="auto"/>
        <w:right w:val="none" w:sz="0" w:space="0" w:color="auto"/>
      </w:divBdr>
    </w:div>
    <w:div w:id="99643035">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154033">
      <w:bodyDiv w:val="1"/>
      <w:marLeft w:val="0"/>
      <w:marRight w:val="0"/>
      <w:marTop w:val="0"/>
      <w:marBottom w:val="0"/>
      <w:divBdr>
        <w:top w:val="none" w:sz="0" w:space="0" w:color="auto"/>
        <w:left w:val="none" w:sz="0" w:space="0" w:color="auto"/>
        <w:bottom w:val="none" w:sz="0" w:space="0" w:color="auto"/>
        <w:right w:val="none" w:sz="0" w:space="0" w:color="auto"/>
      </w:divBdr>
    </w:div>
    <w:div w:id="100223985">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498234">
      <w:bodyDiv w:val="1"/>
      <w:marLeft w:val="0"/>
      <w:marRight w:val="0"/>
      <w:marTop w:val="0"/>
      <w:marBottom w:val="0"/>
      <w:divBdr>
        <w:top w:val="none" w:sz="0" w:space="0" w:color="auto"/>
        <w:left w:val="none" w:sz="0" w:space="0" w:color="auto"/>
        <w:bottom w:val="none" w:sz="0" w:space="0" w:color="auto"/>
        <w:right w:val="none" w:sz="0" w:space="0" w:color="auto"/>
      </w:divBdr>
    </w:div>
    <w:div w:id="100535734">
      <w:bodyDiv w:val="1"/>
      <w:marLeft w:val="0"/>
      <w:marRight w:val="0"/>
      <w:marTop w:val="0"/>
      <w:marBottom w:val="0"/>
      <w:divBdr>
        <w:top w:val="none" w:sz="0" w:space="0" w:color="auto"/>
        <w:left w:val="none" w:sz="0" w:space="0" w:color="auto"/>
        <w:bottom w:val="none" w:sz="0" w:space="0" w:color="auto"/>
        <w:right w:val="none" w:sz="0" w:space="0" w:color="auto"/>
      </w:divBdr>
    </w:div>
    <w:div w:id="100612079">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27477">
      <w:bodyDiv w:val="1"/>
      <w:marLeft w:val="0"/>
      <w:marRight w:val="0"/>
      <w:marTop w:val="0"/>
      <w:marBottom w:val="0"/>
      <w:divBdr>
        <w:top w:val="none" w:sz="0" w:space="0" w:color="auto"/>
        <w:left w:val="none" w:sz="0" w:space="0" w:color="auto"/>
        <w:bottom w:val="none" w:sz="0" w:space="0" w:color="auto"/>
        <w:right w:val="none" w:sz="0" w:space="0" w:color="auto"/>
      </w:divBdr>
    </w:div>
    <w:div w:id="100955969">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0997217">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194265">
      <w:bodyDiv w:val="1"/>
      <w:marLeft w:val="0"/>
      <w:marRight w:val="0"/>
      <w:marTop w:val="0"/>
      <w:marBottom w:val="0"/>
      <w:divBdr>
        <w:top w:val="none" w:sz="0" w:space="0" w:color="auto"/>
        <w:left w:val="none" w:sz="0" w:space="0" w:color="auto"/>
        <w:bottom w:val="none" w:sz="0" w:space="0" w:color="auto"/>
        <w:right w:val="none" w:sz="0" w:space="0" w:color="auto"/>
      </w:divBdr>
    </w:div>
    <w:div w:id="101267236">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456392">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24915">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42027">
      <w:bodyDiv w:val="1"/>
      <w:marLeft w:val="0"/>
      <w:marRight w:val="0"/>
      <w:marTop w:val="0"/>
      <w:marBottom w:val="0"/>
      <w:divBdr>
        <w:top w:val="none" w:sz="0" w:space="0" w:color="auto"/>
        <w:left w:val="none" w:sz="0" w:space="0" w:color="auto"/>
        <w:bottom w:val="none" w:sz="0" w:space="0" w:color="auto"/>
        <w:right w:val="none" w:sz="0" w:space="0" w:color="auto"/>
      </w:divBdr>
    </w:div>
    <w:div w:id="102042629">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115727">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504137">
      <w:bodyDiv w:val="1"/>
      <w:marLeft w:val="0"/>
      <w:marRight w:val="0"/>
      <w:marTop w:val="0"/>
      <w:marBottom w:val="0"/>
      <w:divBdr>
        <w:top w:val="none" w:sz="0" w:space="0" w:color="auto"/>
        <w:left w:val="none" w:sz="0" w:space="0" w:color="auto"/>
        <w:bottom w:val="none" w:sz="0" w:space="0" w:color="auto"/>
        <w:right w:val="none" w:sz="0" w:space="0" w:color="auto"/>
      </w:divBdr>
    </w:div>
    <w:div w:id="102530938">
      <w:bodyDiv w:val="1"/>
      <w:marLeft w:val="0"/>
      <w:marRight w:val="0"/>
      <w:marTop w:val="0"/>
      <w:marBottom w:val="0"/>
      <w:divBdr>
        <w:top w:val="none" w:sz="0" w:space="0" w:color="auto"/>
        <w:left w:val="none" w:sz="0" w:space="0" w:color="auto"/>
        <w:bottom w:val="none" w:sz="0" w:space="0" w:color="auto"/>
        <w:right w:val="none" w:sz="0" w:space="0" w:color="auto"/>
      </w:divBdr>
    </w:div>
    <w:div w:id="102579875">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771016">
      <w:bodyDiv w:val="1"/>
      <w:marLeft w:val="0"/>
      <w:marRight w:val="0"/>
      <w:marTop w:val="0"/>
      <w:marBottom w:val="0"/>
      <w:divBdr>
        <w:top w:val="none" w:sz="0" w:space="0" w:color="auto"/>
        <w:left w:val="none" w:sz="0" w:space="0" w:color="auto"/>
        <w:bottom w:val="none" w:sz="0" w:space="0" w:color="auto"/>
        <w:right w:val="none" w:sz="0" w:space="0" w:color="auto"/>
      </w:divBdr>
    </w:div>
    <w:div w:id="102844919">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159910">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312351">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5771">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4890364">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6649">
      <w:bodyDiv w:val="1"/>
      <w:marLeft w:val="0"/>
      <w:marRight w:val="0"/>
      <w:marTop w:val="0"/>
      <w:marBottom w:val="0"/>
      <w:divBdr>
        <w:top w:val="none" w:sz="0" w:space="0" w:color="auto"/>
        <w:left w:val="none" w:sz="0" w:space="0" w:color="auto"/>
        <w:bottom w:val="none" w:sz="0" w:space="0" w:color="auto"/>
        <w:right w:val="none" w:sz="0" w:space="0" w:color="auto"/>
      </w:divBdr>
    </w:div>
    <w:div w:id="10500673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277805">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78054">
      <w:bodyDiv w:val="1"/>
      <w:marLeft w:val="0"/>
      <w:marRight w:val="0"/>
      <w:marTop w:val="0"/>
      <w:marBottom w:val="0"/>
      <w:divBdr>
        <w:top w:val="none" w:sz="0" w:space="0" w:color="auto"/>
        <w:left w:val="none" w:sz="0" w:space="0" w:color="auto"/>
        <w:bottom w:val="none" w:sz="0" w:space="0" w:color="auto"/>
        <w:right w:val="none" w:sz="0" w:space="0" w:color="auto"/>
      </w:divBdr>
    </w:div>
    <w:div w:id="106778990">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780714">
      <w:bodyDiv w:val="1"/>
      <w:marLeft w:val="0"/>
      <w:marRight w:val="0"/>
      <w:marTop w:val="0"/>
      <w:marBottom w:val="0"/>
      <w:divBdr>
        <w:top w:val="none" w:sz="0" w:space="0" w:color="auto"/>
        <w:left w:val="none" w:sz="0" w:space="0" w:color="auto"/>
        <w:bottom w:val="none" w:sz="0" w:space="0" w:color="auto"/>
        <w:right w:val="none" w:sz="0" w:space="0" w:color="auto"/>
      </w:divBdr>
    </w:div>
    <w:div w:id="106897177">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087819">
      <w:bodyDiv w:val="1"/>
      <w:marLeft w:val="0"/>
      <w:marRight w:val="0"/>
      <w:marTop w:val="0"/>
      <w:marBottom w:val="0"/>
      <w:divBdr>
        <w:top w:val="none" w:sz="0" w:space="0" w:color="auto"/>
        <w:left w:val="none" w:sz="0" w:space="0" w:color="auto"/>
        <w:bottom w:val="none" w:sz="0" w:space="0" w:color="auto"/>
        <w:right w:val="none" w:sz="0" w:space="0" w:color="auto"/>
      </w:divBdr>
    </w:div>
    <w:div w:id="107162489">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356632">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19216">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41167">
      <w:bodyDiv w:val="1"/>
      <w:marLeft w:val="0"/>
      <w:marRight w:val="0"/>
      <w:marTop w:val="0"/>
      <w:marBottom w:val="0"/>
      <w:divBdr>
        <w:top w:val="none" w:sz="0" w:space="0" w:color="auto"/>
        <w:left w:val="none" w:sz="0" w:space="0" w:color="auto"/>
        <w:bottom w:val="none" w:sz="0" w:space="0" w:color="auto"/>
        <w:right w:val="none" w:sz="0" w:space="0" w:color="auto"/>
      </w:divBdr>
    </w:div>
    <w:div w:id="107941755">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013361">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25825">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8941567">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476625">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1312">
      <w:bodyDiv w:val="1"/>
      <w:marLeft w:val="0"/>
      <w:marRight w:val="0"/>
      <w:marTop w:val="0"/>
      <w:marBottom w:val="0"/>
      <w:divBdr>
        <w:top w:val="none" w:sz="0" w:space="0" w:color="auto"/>
        <w:left w:val="none" w:sz="0" w:space="0" w:color="auto"/>
        <w:bottom w:val="none" w:sz="0" w:space="0" w:color="auto"/>
        <w:right w:val="none" w:sz="0" w:space="0" w:color="auto"/>
      </w:divBdr>
    </w:div>
    <w:div w:id="109864762">
      <w:bodyDiv w:val="1"/>
      <w:marLeft w:val="0"/>
      <w:marRight w:val="0"/>
      <w:marTop w:val="0"/>
      <w:marBottom w:val="0"/>
      <w:divBdr>
        <w:top w:val="none" w:sz="0" w:space="0" w:color="auto"/>
        <w:left w:val="none" w:sz="0" w:space="0" w:color="auto"/>
        <w:bottom w:val="none" w:sz="0" w:space="0" w:color="auto"/>
        <w:right w:val="none" w:sz="0" w:space="0" w:color="auto"/>
      </w:divBdr>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056592">
      <w:bodyDiv w:val="1"/>
      <w:marLeft w:val="0"/>
      <w:marRight w:val="0"/>
      <w:marTop w:val="0"/>
      <w:marBottom w:val="0"/>
      <w:divBdr>
        <w:top w:val="none" w:sz="0" w:space="0" w:color="auto"/>
        <w:left w:val="none" w:sz="0" w:space="0" w:color="auto"/>
        <w:bottom w:val="none" w:sz="0" w:space="0" w:color="auto"/>
        <w:right w:val="none" w:sz="0" w:space="0" w:color="auto"/>
      </w:divBdr>
    </w:div>
    <w:div w:id="110367621">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437848">
      <w:bodyDiv w:val="1"/>
      <w:marLeft w:val="0"/>
      <w:marRight w:val="0"/>
      <w:marTop w:val="0"/>
      <w:marBottom w:val="0"/>
      <w:divBdr>
        <w:top w:val="none" w:sz="0" w:space="0" w:color="auto"/>
        <w:left w:val="none" w:sz="0" w:space="0" w:color="auto"/>
        <w:bottom w:val="none" w:sz="0" w:space="0" w:color="auto"/>
        <w:right w:val="none" w:sz="0" w:space="0" w:color="auto"/>
      </w:divBdr>
    </w:div>
    <w:div w:id="110444291">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1873">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787188">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830445">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54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098673">
      <w:bodyDiv w:val="1"/>
      <w:marLeft w:val="0"/>
      <w:marRight w:val="0"/>
      <w:marTop w:val="0"/>
      <w:marBottom w:val="0"/>
      <w:divBdr>
        <w:top w:val="none" w:sz="0" w:space="0" w:color="auto"/>
        <w:left w:val="none" w:sz="0" w:space="0" w:color="auto"/>
        <w:bottom w:val="none" w:sz="0" w:space="0" w:color="auto"/>
        <w:right w:val="none" w:sz="0" w:space="0" w:color="auto"/>
      </w:divBdr>
    </w:div>
    <w:div w:id="111173955">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44218">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360775">
      <w:bodyDiv w:val="1"/>
      <w:marLeft w:val="0"/>
      <w:marRight w:val="0"/>
      <w:marTop w:val="0"/>
      <w:marBottom w:val="0"/>
      <w:divBdr>
        <w:top w:val="none" w:sz="0" w:space="0" w:color="auto"/>
        <w:left w:val="none" w:sz="0" w:space="0" w:color="auto"/>
        <w:bottom w:val="none" w:sz="0" w:space="0" w:color="auto"/>
        <w:right w:val="none" w:sz="0" w:space="0" w:color="auto"/>
      </w:divBdr>
    </w:div>
    <w:div w:id="111368999">
      <w:bodyDiv w:val="1"/>
      <w:marLeft w:val="0"/>
      <w:marRight w:val="0"/>
      <w:marTop w:val="0"/>
      <w:marBottom w:val="0"/>
      <w:divBdr>
        <w:top w:val="none" w:sz="0" w:space="0" w:color="auto"/>
        <w:left w:val="none" w:sz="0" w:space="0" w:color="auto"/>
        <w:bottom w:val="none" w:sz="0" w:space="0" w:color="auto"/>
        <w:right w:val="none" w:sz="0" w:space="0" w:color="auto"/>
      </w:divBdr>
    </w:div>
    <w:div w:id="111437886">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38266">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561977">
      <w:bodyDiv w:val="1"/>
      <w:marLeft w:val="0"/>
      <w:marRight w:val="0"/>
      <w:marTop w:val="0"/>
      <w:marBottom w:val="0"/>
      <w:divBdr>
        <w:top w:val="none" w:sz="0" w:space="0" w:color="auto"/>
        <w:left w:val="none" w:sz="0" w:space="0" w:color="auto"/>
        <w:bottom w:val="none" w:sz="0" w:space="0" w:color="auto"/>
        <w:right w:val="none" w:sz="0" w:space="0" w:color="auto"/>
      </w:divBdr>
    </w:div>
    <w:div w:id="111632930">
      <w:bodyDiv w:val="1"/>
      <w:marLeft w:val="0"/>
      <w:marRight w:val="0"/>
      <w:marTop w:val="0"/>
      <w:marBottom w:val="0"/>
      <w:divBdr>
        <w:top w:val="none" w:sz="0" w:space="0" w:color="auto"/>
        <w:left w:val="none" w:sz="0" w:space="0" w:color="auto"/>
        <w:bottom w:val="none" w:sz="0" w:space="0" w:color="auto"/>
        <w:right w:val="none" w:sz="0" w:space="0" w:color="auto"/>
      </w:divBdr>
    </w:div>
    <w:div w:id="111633351">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0161">
      <w:bodyDiv w:val="1"/>
      <w:marLeft w:val="0"/>
      <w:marRight w:val="0"/>
      <w:marTop w:val="0"/>
      <w:marBottom w:val="0"/>
      <w:divBdr>
        <w:top w:val="none" w:sz="0" w:space="0" w:color="auto"/>
        <w:left w:val="none" w:sz="0" w:space="0" w:color="auto"/>
        <w:bottom w:val="none" w:sz="0" w:space="0" w:color="auto"/>
        <w:right w:val="none" w:sz="0" w:space="0" w:color="auto"/>
      </w:divBdr>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67091">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4048">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136167">
      <w:bodyDiv w:val="1"/>
      <w:marLeft w:val="0"/>
      <w:marRight w:val="0"/>
      <w:marTop w:val="0"/>
      <w:marBottom w:val="0"/>
      <w:divBdr>
        <w:top w:val="none" w:sz="0" w:space="0" w:color="auto"/>
        <w:left w:val="none" w:sz="0" w:space="0" w:color="auto"/>
        <w:bottom w:val="none" w:sz="0" w:space="0" w:color="auto"/>
        <w:right w:val="none" w:sz="0" w:space="0" w:color="auto"/>
      </w:divBdr>
    </w:div>
    <w:div w:id="112211416">
      <w:bodyDiv w:val="1"/>
      <w:marLeft w:val="0"/>
      <w:marRight w:val="0"/>
      <w:marTop w:val="0"/>
      <w:marBottom w:val="0"/>
      <w:divBdr>
        <w:top w:val="none" w:sz="0" w:space="0" w:color="auto"/>
        <w:left w:val="none" w:sz="0" w:space="0" w:color="auto"/>
        <w:bottom w:val="none" w:sz="0" w:space="0" w:color="auto"/>
        <w:right w:val="none" w:sz="0" w:space="0" w:color="auto"/>
      </w:divBdr>
    </w:div>
    <w:div w:id="112214051">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486170">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4353">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2752053">
      <w:bodyDiv w:val="1"/>
      <w:marLeft w:val="0"/>
      <w:marRight w:val="0"/>
      <w:marTop w:val="0"/>
      <w:marBottom w:val="0"/>
      <w:divBdr>
        <w:top w:val="none" w:sz="0" w:space="0" w:color="auto"/>
        <w:left w:val="none" w:sz="0" w:space="0" w:color="auto"/>
        <w:bottom w:val="none" w:sz="0" w:space="0" w:color="auto"/>
        <w:right w:val="none" w:sz="0" w:space="0" w:color="auto"/>
      </w:divBdr>
    </w:div>
    <w:div w:id="112941422">
      <w:bodyDiv w:val="1"/>
      <w:marLeft w:val="0"/>
      <w:marRight w:val="0"/>
      <w:marTop w:val="0"/>
      <w:marBottom w:val="0"/>
      <w:divBdr>
        <w:top w:val="none" w:sz="0" w:space="0" w:color="auto"/>
        <w:left w:val="none" w:sz="0" w:space="0" w:color="auto"/>
        <w:bottom w:val="none" w:sz="0" w:space="0" w:color="auto"/>
        <w:right w:val="none" w:sz="0" w:space="0" w:color="auto"/>
      </w:divBdr>
    </w:div>
    <w:div w:id="112987175">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08775">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450943">
      <w:bodyDiv w:val="1"/>
      <w:marLeft w:val="0"/>
      <w:marRight w:val="0"/>
      <w:marTop w:val="0"/>
      <w:marBottom w:val="0"/>
      <w:divBdr>
        <w:top w:val="none" w:sz="0" w:space="0" w:color="auto"/>
        <w:left w:val="none" w:sz="0" w:space="0" w:color="auto"/>
        <w:bottom w:val="none" w:sz="0" w:space="0" w:color="auto"/>
        <w:right w:val="none" w:sz="0" w:space="0" w:color="auto"/>
      </w:divBdr>
    </w:div>
    <w:div w:id="113528227">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598285">
      <w:bodyDiv w:val="1"/>
      <w:marLeft w:val="0"/>
      <w:marRight w:val="0"/>
      <w:marTop w:val="0"/>
      <w:marBottom w:val="0"/>
      <w:divBdr>
        <w:top w:val="none" w:sz="0" w:space="0" w:color="auto"/>
        <w:left w:val="none" w:sz="0" w:space="0" w:color="auto"/>
        <w:bottom w:val="none" w:sz="0" w:space="0" w:color="auto"/>
        <w:right w:val="none" w:sz="0" w:space="0" w:color="auto"/>
      </w:divBdr>
    </w:div>
    <w:div w:id="113600780">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327">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06838">
      <w:bodyDiv w:val="1"/>
      <w:marLeft w:val="0"/>
      <w:marRight w:val="0"/>
      <w:marTop w:val="0"/>
      <w:marBottom w:val="0"/>
      <w:divBdr>
        <w:top w:val="none" w:sz="0" w:space="0" w:color="auto"/>
        <w:left w:val="none" w:sz="0" w:space="0" w:color="auto"/>
        <w:bottom w:val="none" w:sz="0" w:space="0" w:color="auto"/>
        <w:right w:val="none" w:sz="0" w:space="0" w:color="auto"/>
      </w:divBdr>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5361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56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450316">
      <w:bodyDiv w:val="1"/>
      <w:marLeft w:val="0"/>
      <w:marRight w:val="0"/>
      <w:marTop w:val="0"/>
      <w:marBottom w:val="0"/>
      <w:divBdr>
        <w:top w:val="none" w:sz="0" w:space="0" w:color="auto"/>
        <w:left w:val="none" w:sz="0" w:space="0" w:color="auto"/>
        <w:bottom w:val="none" w:sz="0" w:space="0" w:color="auto"/>
        <w:right w:val="none" w:sz="0" w:space="0" w:color="auto"/>
      </w:divBdr>
    </w:div>
    <w:div w:id="114566401">
      <w:bodyDiv w:val="1"/>
      <w:marLeft w:val="0"/>
      <w:marRight w:val="0"/>
      <w:marTop w:val="0"/>
      <w:marBottom w:val="0"/>
      <w:divBdr>
        <w:top w:val="none" w:sz="0" w:space="0" w:color="auto"/>
        <w:left w:val="none" w:sz="0" w:space="0" w:color="auto"/>
        <w:bottom w:val="none" w:sz="0" w:space="0" w:color="auto"/>
        <w:right w:val="none" w:sz="0" w:space="0" w:color="auto"/>
      </w:divBdr>
    </w:div>
    <w:div w:id="11463974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645826">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175750">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222508">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375727">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875770">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5956733">
      <w:bodyDiv w:val="1"/>
      <w:marLeft w:val="0"/>
      <w:marRight w:val="0"/>
      <w:marTop w:val="0"/>
      <w:marBottom w:val="0"/>
      <w:divBdr>
        <w:top w:val="none" w:sz="0" w:space="0" w:color="auto"/>
        <w:left w:val="none" w:sz="0" w:space="0" w:color="auto"/>
        <w:bottom w:val="none" w:sz="0" w:space="0" w:color="auto"/>
        <w:right w:val="none" w:sz="0" w:space="0" w:color="auto"/>
      </w:divBdr>
    </w:div>
    <w:div w:id="116068951">
      <w:bodyDiv w:val="1"/>
      <w:marLeft w:val="0"/>
      <w:marRight w:val="0"/>
      <w:marTop w:val="0"/>
      <w:marBottom w:val="0"/>
      <w:divBdr>
        <w:top w:val="none" w:sz="0" w:space="0" w:color="auto"/>
        <w:left w:val="none" w:sz="0" w:space="0" w:color="auto"/>
        <w:bottom w:val="none" w:sz="0" w:space="0" w:color="auto"/>
        <w:right w:val="none" w:sz="0" w:space="0" w:color="auto"/>
      </w:divBdr>
    </w:div>
    <w:div w:id="116071540">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45953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04449">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6874517">
      <w:bodyDiv w:val="1"/>
      <w:marLeft w:val="0"/>
      <w:marRight w:val="0"/>
      <w:marTop w:val="0"/>
      <w:marBottom w:val="0"/>
      <w:divBdr>
        <w:top w:val="none" w:sz="0" w:space="0" w:color="auto"/>
        <w:left w:val="none" w:sz="0" w:space="0" w:color="auto"/>
        <w:bottom w:val="none" w:sz="0" w:space="0" w:color="auto"/>
        <w:right w:val="none" w:sz="0" w:space="0" w:color="auto"/>
      </w:divBdr>
    </w:div>
    <w:div w:id="116877050">
      <w:bodyDiv w:val="1"/>
      <w:marLeft w:val="0"/>
      <w:marRight w:val="0"/>
      <w:marTop w:val="0"/>
      <w:marBottom w:val="0"/>
      <w:divBdr>
        <w:top w:val="none" w:sz="0" w:space="0" w:color="auto"/>
        <w:left w:val="none" w:sz="0" w:space="0" w:color="auto"/>
        <w:bottom w:val="none" w:sz="0" w:space="0" w:color="auto"/>
        <w:right w:val="none" w:sz="0" w:space="0" w:color="auto"/>
      </w:divBdr>
    </w:div>
    <w:div w:id="117065069">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071806">
      <w:bodyDiv w:val="1"/>
      <w:marLeft w:val="0"/>
      <w:marRight w:val="0"/>
      <w:marTop w:val="0"/>
      <w:marBottom w:val="0"/>
      <w:divBdr>
        <w:top w:val="none" w:sz="0" w:space="0" w:color="auto"/>
        <w:left w:val="none" w:sz="0" w:space="0" w:color="auto"/>
        <w:bottom w:val="none" w:sz="0" w:space="0" w:color="auto"/>
        <w:right w:val="none" w:sz="0" w:space="0" w:color="auto"/>
      </w:divBdr>
    </w:div>
    <w:div w:id="117186384">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451165">
      <w:bodyDiv w:val="1"/>
      <w:marLeft w:val="0"/>
      <w:marRight w:val="0"/>
      <w:marTop w:val="0"/>
      <w:marBottom w:val="0"/>
      <w:divBdr>
        <w:top w:val="none" w:sz="0" w:space="0" w:color="auto"/>
        <w:left w:val="none" w:sz="0" w:space="0" w:color="auto"/>
        <w:bottom w:val="none" w:sz="0" w:space="0" w:color="auto"/>
        <w:right w:val="none" w:sz="0" w:space="0" w:color="auto"/>
      </w:divBdr>
    </w:div>
    <w:div w:id="117460562">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036370">
      <w:bodyDiv w:val="1"/>
      <w:marLeft w:val="0"/>
      <w:marRight w:val="0"/>
      <w:marTop w:val="0"/>
      <w:marBottom w:val="0"/>
      <w:divBdr>
        <w:top w:val="none" w:sz="0" w:space="0" w:color="auto"/>
        <w:left w:val="none" w:sz="0" w:space="0" w:color="auto"/>
        <w:bottom w:val="none" w:sz="0" w:space="0" w:color="auto"/>
        <w:right w:val="none" w:sz="0" w:space="0" w:color="auto"/>
      </w:divBdr>
    </w:div>
    <w:div w:id="11818617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259346">
      <w:bodyDiv w:val="1"/>
      <w:marLeft w:val="0"/>
      <w:marRight w:val="0"/>
      <w:marTop w:val="0"/>
      <w:marBottom w:val="0"/>
      <w:divBdr>
        <w:top w:val="none" w:sz="0" w:space="0" w:color="auto"/>
        <w:left w:val="none" w:sz="0" w:space="0" w:color="auto"/>
        <w:bottom w:val="none" w:sz="0" w:space="0" w:color="auto"/>
        <w:right w:val="none" w:sz="0" w:space="0" w:color="auto"/>
      </w:divBdr>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6888">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00723">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768828">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8914349">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157371">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07012">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49267">
      <w:bodyDiv w:val="1"/>
      <w:marLeft w:val="0"/>
      <w:marRight w:val="0"/>
      <w:marTop w:val="0"/>
      <w:marBottom w:val="0"/>
      <w:divBdr>
        <w:top w:val="none" w:sz="0" w:space="0" w:color="auto"/>
        <w:left w:val="none" w:sz="0" w:space="0" w:color="auto"/>
        <w:bottom w:val="none" w:sz="0" w:space="0" w:color="auto"/>
        <w:right w:val="none" w:sz="0" w:space="0" w:color="auto"/>
      </w:divBdr>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495888">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54271">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155947">
      <w:bodyDiv w:val="1"/>
      <w:marLeft w:val="0"/>
      <w:marRight w:val="0"/>
      <w:marTop w:val="0"/>
      <w:marBottom w:val="0"/>
      <w:divBdr>
        <w:top w:val="none" w:sz="0" w:space="0" w:color="auto"/>
        <w:left w:val="none" w:sz="0" w:space="0" w:color="auto"/>
        <w:bottom w:val="none" w:sz="0" w:space="0" w:color="auto"/>
        <w:right w:val="none" w:sz="0" w:space="0" w:color="auto"/>
      </w:divBdr>
    </w:div>
    <w:div w:id="120266371">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346910">
      <w:bodyDiv w:val="1"/>
      <w:marLeft w:val="0"/>
      <w:marRight w:val="0"/>
      <w:marTop w:val="0"/>
      <w:marBottom w:val="0"/>
      <w:divBdr>
        <w:top w:val="none" w:sz="0" w:space="0" w:color="auto"/>
        <w:left w:val="none" w:sz="0" w:space="0" w:color="auto"/>
        <w:bottom w:val="none" w:sz="0" w:space="0" w:color="auto"/>
        <w:right w:val="none" w:sz="0" w:space="0" w:color="auto"/>
      </w:divBdr>
    </w:div>
    <w:div w:id="120535329">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16890">
      <w:bodyDiv w:val="1"/>
      <w:marLeft w:val="0"/>
      <w:marRight w:val="0"/>
      <w:marTop w:val="0"/>
      <w:marBottom w:val="0"/>
      <w:divBdr>
        <w:top w:val="none" w:sz="0" w:space="0" w:color="auto"/>
        <w:left w:val="none" w:sz="0" w:space="0" w:color="auto"/>
        <w:bottom w:val="none" w:sz="0" w:space="0" w:color="auto"/>
        <w:right w:val="none" w:sz="0" w:space="0" w:color="auto"/>
      </w:divBdr>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731991">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285">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268652">
      <w:bodyDiv w:val="1"/>
      <w:marLeft w:val="0"/>
      <w:marRight w:val="0"/>
      <w:marTop w:val="0"/>
      <w:marBottom w:val="0"/>
      <w:divBdr>
        <w:top w:val="none" w:sz="0" w:space="0" w:color="auto"/>
        <w:left w:val="none" w:sz="0" w:space="0" w:color="auto"/>
        <w:bottom w:val="none" w:sz="0" w:space="0" w:color="auto"/>
        <w:right w:val="none" w:sz="0" w:space="0" w:color="auto"/>
      </w:divBdr>
    </w:div>
    <w:div w:id="121272684">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462701">
      <w:bodyDiv w:val="1"/>
      <w:marLeft w:val="0"/>
      <w:marRight w:val="0"/>
      <w:marTop w:val="0"/>
      <w:marBottom w:val="0"/>
      <w:divBdr>
        <w:top w:val="none" w:sz="0" w:space="0" w:color="auto"/>
        <w:left w:val="none" w:sz="0" w:space="0" w:color="auto"/>
        <w:bottom w:val="none" w:sz="0" w:space="0" w:color="auto"/>
        <w:right w:val="none" w:sz="0" w:space="0" w:color="auto"/>
      </w:divBdr>
    </w:div>
    <w:div w:id="121509491">
      <w:bodyDiv w:val="1"/>
      <w:marLeft w:val="0"/>
      <w:marRight w:val="0"/>
      <w:marTop w:val="0"/>
      <w:marBottom w:val="0"/>
      <w:divBdr>
        <w:top w:val="none" w:sz="0" w:space="0" w:color="auto"/>
        <w:left w:val="none" w:sz="0" w:space="0" w:color="auto"/>
        <w:bottom w:val="none" w:sz="0" w:space="0" w:color="auto"/>
        <w:right w:val="none" w:sz="0" w:space="0" w:color="auto"/>
      </w:divBdr>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23732">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61910">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577890">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16758">
      <w:bodyDiv w:val="1"/>
      <w:marLeft w:val="0"/>
      <w:marRight w:val="0"/>
      <w:marTop w:val="0"/>
      <w:marBottom w:val="0"/>
      <w:divBdr>
        <w:top w:val="none" w:sz="0" w:space="0" w:color="auto"/>
        <w:left w:val="none" w:sz="0" w:space="0" w:color="auto"/>
        <w:bottom w:val="none" w:sz="0" w:space="0" w:color="auto"/>
        <w:right w:val="none" w:sz="0" w:space="0" w:color="auto"/>
      </w:divBdr>
    </w:div>
    <w:div w:id="122843790">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894685">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2965354">
      <w:bodyDiv w:val="1"/>
      <w:marLeft w:val="0"/>
      <w:marRight w:val="0"/>
      <w:marTop w:val="0"/>
      <w:marBottom w:val="0"/>
      <w:divBdr>
        <w:top w:val="none" w:sz="0" w:space="0" w:color="auto"/>
        <w:left w:val="none" w:sz="0" w:space="0" w:color="auto"/>
        <w:bottom w:val="none" w:sz="0" w:space="0" w:color="auto"/>
        <w:right w:val="none" w:sz="0" w:space="0" w:color="auto"/>
      </w:divBdr>
    </w:div>
    <w:div w:id="123012260">
      <w:bodyDiv w:val="1"/>
      <w:marLeft w:val="0"/>
      <w:marRight w:val="0"/>
      <w:marTop w:val="0"/>
      <w:marBottom w:val="0"/>
      <w:divBdr>
        <w:top w:val="none" w:sz="0" w:space="0" w:color="auto"/>
        <w:left w:val="none" w:sz="0" w:space="0" w:color="auto"/>
        <w:bottom w:val="none" w:sz="0" w:space="0" w:color="auto"/>
        <w:right w:val="none" w:sz="0" w:space="0" w:color="auto"/>
      </w:divBdr>
    </w:div>
    <w:div w:id="123013732">
      <w:bodyDiv w:val="1"/>
      <w:marLeft w:val="0"/>
      <w:marRight w:val="0"/>
      <w:marTop w:val="0"/>
      <w:marBottom w:val="0"/>
      <w:divBdr>
        <w:top w:val="none" w:sz="0" w:space="0" w:color="auto"/>
        <w:left w:val="none" w:sz="0" w:space="0" w:color="auto"/>
        <w:bottom w:val="none" w:sz="0" w:space="0" w:color="auto"/>
        <w:right w:val="none" w:sz="0" w:space="0" w:color="auto"/>
      </w:divBdr>
    </w:div>
    <w:div w:id="123083748">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57241">
      <w:bodyDiv w:val="1"/>
      <w:marLeft w:val="0"/>
      <w:marRight w:val="0"/>
      <w:marTop w:val="0"/>
      <w:marBottom w:val="0"/>
      <w:divBdr>
        <w:top w:val="none" w:sz="0" w:space="0" w:color="auto"/>
        <w:left w:val="none" w:sz="0" w:space="0" w:color="auto"/>
        <w:bottom w:val="none" w:sz="0" w:space="0" w:color="auto"/>
        <w:right w:val="none" w:sz="0" w:space="0" w:color="auto"/>
      </w:divBdr>
    </w:div>
    <w:div w:id="123163372">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352701">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432392">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286">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744171">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1748">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785912">
      <w:bodyDiv w:val="1"/>
      <w:marLeft w:val="0"/>
      <w:marRight w:val="0"/>
      <w:marTop w:val="0"/>
      <w:marBottom w:val="0"/>
      <w:divBdr>
        <w:top w:val="none" w:sz="0" w:space="0" w:color="auto"/>
        <w:left w:val="none" w:sz="0" w:space="0" w:color="auto"/>
        <w:bottom w:val="none" w:sz="0" w:space="0" w:color="auto"/>
        <w:right w:val="none" w:sz="0" w:space="0" w:color="auto"/>
      </w:divBdr>
    </w:div>
    <w:div w:id="124786373">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584639">
      <w:bodyDiv w:val="1"/>
      <w:marLeft w:val="0"/>
      <w:marRight w:val="0"/>
      <w:marTop w:val="0"/>
      <w:marBottom w:val="0"/>
      <w:divBdr>
        <w:top w:val="none" w:sz="0" w:space="0" w:color="auto"/>
        <w:left w:val="none" w:sz="0" w:space="0" w:color="auto"/>
        <w:bottom w:val="none" w:sz="0" w:space="0" w:color="auto"/>
        <w:right w:val="none" w:sz="0" w:space="0" w:color="auto"/>
      </w:divBdr>
    </w:div>
    <w:div w:id="125586584">
      <w:bodyDiv w:val="1"/>
      <w:marLeft w:val="0"/>
      <w:marRight w:val="0"/>
      <w:marTop w:val="0"/>
      <w:marBottom w:val="0"/>
      <w:divBdr>
        <w:top w:val="none" w:sz="0" w:space="0" w:color="auto"/>
        <w:left w:val="none" w:sz="0" w:space="0" w:color="auto"/>
        <w:bottom w:val="none" w:sz="0" w:space="0" w:color="auto"/>
        <w:right w:val="none" w:sz="0" w:space="0" w:color="auto"/>
      </w:divBdr>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784062">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051597">
      <w:bodyDiv w:val="1"/>
      <w:marLeft w:val="0"/>
      <w:marRight w:val="0"/>
      <w:marTop w:val="0"/>
      <w:marBottom w:val="0"/>
      <w:divBdr>
        <w:top w:val="none" w:sz="0" w:space="0" w:color="auto"/>
        <w:left w:val="none" w:sz="0" w:space="0" w:color="auto"/>
        <w:bottom w:val="none" w:sz="0" w:space="0" w:color="auto"/>
        <w:right w:val="none" w:sz="0" w:space="0" w:color="auto"/>
      </w:divBdr>
    </w:div>
    <w:div w:id="12612315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239869">
      <w:bodyDiv w:val="1"/>
      <w:marLeft w:val="0"/>
      <w:marRight w:val="0"/>
      <w:marTop w:val="0"/>
      <w:marBottom w:val="0"/>
      <w:divBdr>
        <w:top w:val="none" w:sz="0" w:space="0" w:color="auto"/>
        <w:left w:val="none" w:sz="0" w:space="0" w:color="auto"/>
        <w:bottom w:val="none" w:sz="0" w:space="0" w:color="auto"/>
        <w:right w:val="none" w:sz="0" w:space="0" w:color="auto"/>
      </w:divBdr>
    </w:div>
    <w:div w:id="126315520">
      <w:bodyDiv w:val="1"/>
      <w:marLeft w:val="0"/>
      <w:marRight w:val="0"/>
      <w:marTop w:val="0"/>
      <w:marBottom w:val="0"/>
      <w:divBdr>
        <w:top w:val="none" w:sz="0" w:space="0" w:color="auto"/>
        <w:left w:val="none" w:sz="0" w:space="0" w:color="auto"/>
        <w:bottom w:val="none" w:sz="0" w:space="0" w:color="auto"/>
        <w:right w:val="none" w:sz="0" w:space="0" w:color="auto"/>
      </w:divBdr>
    </w:div>
    <w:div w:id="126360972">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362223">
      <w:bodyDiv w:val="1"/>
      <w:marLeft w:val="0"/>
      <w:marRight w:val="0"/>
      <w:marTop w:val="0"/>
      <w:marBottom w:val="0"/>
      <w:divBdr>
        <w:top w:val="none" w:sz="0" w:space="0" w:color="auto"/>
        <w:left w:val="none" w:sz="0" w:space="0" w:color="auto"/>
        <w:bottom w:val="none" w:sz="0" w:space="0" w:color="auto"/>
        <w:right w:val="none" w:sz="0" w:space="0" w:color="auto"/>
      </w:divBdr>
    </w:div>
    <w:div w:id="126364361">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506740">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6819731">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065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556468">
      <w:bodyDiv w:val="1"/>
      <w:marLeft w:val="0"/>
      <w:marRight w:val="0"/>
      <w:marTop w:val="0"/>
      <w:marBottom w:val="0"/>
      <w:divBdr>
        <w:top w:val="none" w:sz="0" w:space="0" w:color="auto"/>
        <w:left w:val="none" w:sz="0" w:space="0" w:color="auto"/>
        <w:bottom w:val="none" w:sz="0" w:space="0" w:color="auto"/>
        <w:right w:val="none" w:sz="0" w:space="0" w:color="auto"/>
      </w:divBdr>
    </w:div>
    <w:div w:id="127670998">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7944254">
      <w:bodyDiv w:val="1"/>
      <w:marLeft w:val="0"/>
      <w:marRight w:val="0"/>
      <w:marTop w:val="0"/>
      <w:marBottom w:val="0"/>
      <w:divBdr>
        <w:top w:val="none" w:sz="0" w:space="0" w:color="auto"/>
        <w:left w:val="none" w:sz="0" w:space="0" w:color="auto"/>
        <w:bottom w:val="none" w:sz="0" w:space="0" w:color="auto"/>
        <w:right w:val="none" w:sz="0" w:space="0" w:color="auto"/>
      </w:divBdr>
    </w:div>
    <w:div w:id="128011582">
      <w:bodyDiv w:val="1"/>
      <w:marLeft w:val="0"/>
      <w:marRight w:val="0"/>
      <w:marTop w:val="0"/>
      <w:marBottom w:val="0"/>
      <w:divBdr>
        <w:top w:val="none" w:sz="0" w:space="0" w:color="auto"/>
        <w:left w:val="none" w:sz="0" w:space="0" w:color="auto"/>
        <w:bottom w:val="none" w:sz="0" w:space="0" w:color="auto"/>
        <w:right w:val="none" w:sz="0" w:space="0" w:color="auto"/>
      </w:divBdr>
    </w:div>
    <w:div w:id="12808739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279140">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861527">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8979824">
      <w:bodyDiv w:val="1"/>
      <w:marLeft w:val="0"/>
      <w:marRight w:val="0"/>
      <w:marTop w:val="0"/>
      <w:marBottom w:val="0"/>
      <w:divBdr>
        <w:top w:val="none" w:sz="0" w:space="0" w:color="auto"/>
        <w:left w:val="none" w:sz="0" w:space="0" w:color="auto"/>
        <w:bottom w:val="none" w:sz="0" w:space="0" w:color="auto"/>
        <w:right w:val="none" w:sz="0" w:space="0" w:color="auto"/>
      </w:divBdr>
    </w:div>
    <w:div w:id="129056765">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250474">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447992">
      <w:bodyDiv w:val="1"/>
      <w:marLeft w:val="0"/>
      <w:marRight w:val="0"/>
      <w:marTop w:val="0"/>
      <w:marBottom w:val="0"/>
      <w:divBdr>
        <w:top w:val="none" w:sz="0" w:space="0" w:color="auto"/>
        <w:left w:val="none" w:sz="0" w:space="0" w:color="auto"/>
        <w:bottom w:val="none" w:sz="0" w:space="0" w:color="auto"/>
        <w:right w:val="none" w:sz="0" w:space="0" w:color="auto"/>
      </w:divBdr>
    </w:div>
    <w:div w:id="129521536">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29787104">
      <w:bodyDiv w:val="1"/>
      <w:marLeft w:val="0"/>
      <w:marRight w:val="0"/>
      <w:marTop w:val="0"/>
      <w:marBottom w:val="0"/>
      <w:divBdr>
        <w:top w:val="none" w:sz="0" w:space="0" w:color="auto"/>
        <w:left w:val="none" w:sz="0" w:space="0" w:color="auto"/>
        <w:bottom w:val="none" w:sz="0" w:space="0" w:color="auto"/>
        <w:right w:val="none" w:sz="0" w:space="0" w:color="auto"/>
      </w:divBdr>
    </w:div>
    <w:div w:id="12997912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48332">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68142">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63463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0970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141365">
      <w:bodyDiv w:val="1"/>
      <w:marLeft w:val="0"/>
      <w:marRight w:val="0"/>
      <w:marTop w:val="0"/>
      <w:marBottom w:val="0"/>
      <w:divBdr>
        <w:top w:val="none" w:sz="0" w:space="0" w:color="auto"/>
        <w:left w:val="none" w:sz="0" w:space="0" w:color="auto"/>
        <w:bottom w:val="none" w:sz="0" w:space="0" w:color="auto"/>
        <w:right w:val="none" w:sz="0" w:space="0" w:color="auto"/>
      </w:divBdr>
    </w:div>
    <w:div w:id="131142467">
      <w:bodyDiv w:val="1"/>
      <w:marLeft w:val="0"/>
      <w:marRight w:val="0"/>
      <w:marTop w:val="0"/>
      <w:marBottom w:val="0"/>
      <w:divBdr>
        <w:top w:val="none" w:sz="0" w:space="0" w:color="auto"/>
        <w:left w:val="none" w:sz="0" w:space="0" w:color="auto"/>
        <w:bottom w:val="none" w:sz="0" w:space="0" w:color="auto"/>
        <w:right w:val="none" w:sz="0" w:space="0" w:color="auto"/>
      </w:divBdr>
    </w:div>
    <w:div w:id="131219048">
      <w:bodyDiv w:val="1"/>
      <w:marLeft w:val="0"/>
      <w:marRight w:val="0"/>
      <w:marTop w:val="0"/>
      <w:marBottom w:val="0"/>
      <w:divBdr>
        <w:top w:val="none" w:sz="0" w:space="0" w:color="auto"/>
        <w:left w:val="none" w:sz="0" w:space="0" w:color="auto"/>
        <w:bottom w:val="none" w:sz="0" w:space="0" w:color="auto"/>
        <w:right w:val="none" w:sz="0" w:space="0" w:color="auto"/>
      </w:divBdr>
    </w:div>
    <w:div w:id="131221025">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065696">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86689">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068690">
      <w:bodyDiv w:val="1"/>
      <w:marLeft w:val="0"/>
      <w:marRight w:val="0"/>
      <w:marTop w:val="0"/>
      <w:marBottom w:val="0"/>
      <w:divBdr>
        <w:top w:val="none" w:sz="0" w:space="0" w:color="auto"/>
        <w:left w:val="none" w:sz="0" w:space="0" w:color="auto"/>
        <w:bottom w:val="none" w:sz="0" w:space="0" w:color="auto"/>
        <w:right w:val="none" w:sz="0" w:space="0" w:color="auto"/>
      </w:divBdr>
    </w:div>
    <w:div w:id="13311158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02573">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571374">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13784">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1346">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181677">
      <w:bodyDiv w:val="1"/>
      <w:marLeft w:val="0"/>
      <w:marRight w:val="0"/>
      <w:marTop w:val="0"/>
      <w:marBottom w:val="0"/>
      <w:divBdr>
        <w:top w:val="none" w:sz="0" w:space="0" w:color="auto"/>
        <w:left w:val="none" w:sz="0" w:space="0" w:color="auto"/>
        <w:bottom w:val="none" w:sz="0" w:space="0" w:color="auto"/>
        <w:right w:val="none" w:sz="0" w:space="0" w:color="auto"/>
      </w:divBdr>
    </w:div>
    <w:div w:id="134183285">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01697">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29465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112">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12469">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6072">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28353">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732274">
      <w:bodyDiv w:val="1"/>
      <w:marLeft w:val="0"/>
      <w:marRight w:val="0"/>
      <w:marTop w:val="0"/>
      <w:marBottom w:val="0"/>
      <w:divBdr>
        <w:top w:val="none" w:sz="0" w:space="0" w:color="auto"/>
        <w:left w:val="none" w:sz="0" w:space="0" w:color="auto"/>
        <w:bottom w:val="none" w:sz="0" w:space="0" w:color="auto"/>
        <w:right w:val="none" w:sz="0" w:space="0" w:color="auto"/>
      </w:divBdr>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805494">
      <w:bodyDiv w:val="1"/>
      <w:marLeft w:val="0"/>
      <w:marRight w:val="0"/>
      <w:marTop w:val="0"/>
      <w:marBottom w:val="0"/>
      <w:divBdr>
        <w:top w:val="none" w:sz="0" w:space="0" w:color="auto"/>
        <w:left w:val="none" w:sz="0" w:space="0" w:color="auto"/>
        <w:bottom w:val="none" w:sz="0" w:space="0" w:color="auto"/>
        <w:right w:val="none" w:sz="0" w:space="0" w:color="auto"/>
      </w:divBdr>
    </w:div>
    <w:div w:id="135883255">
      <w:bodyDiv w:val="1"/>
      <w:marLeft w:val="0"/>
      <w:marRight w:val="0"/>
      <w:marTop w:val="0"/>
      <w:marBottom w:val="0"/>
      <w:divBdr>
        <w:top w:val="none" w:sz="0" w:space="0" w:color="auto"/>
        <w:left w:val="none" w:sz="0" w:space="0" w:color="auto"/>
        <w:bottom w:val="none" w:sz="0" w:space="0" w:color="auto"/>
        <w:right w:val="none" w:sz="0" w:space="0" w:color="auto"/>
      </w:divBdr>
    </w:div>
    <w:div w:id="135923908">
      <w:bodyDiv w:val="1"/>
      <w:marLeft w:val="0"/>
      <w:marRight w:val="0"/>
      <w:marTop w:val="0"/>
      <w:marBottom w:val="0"/>
      <w:divBdr>
        <w:top w:val="none" w:sz="0" w:space="0" w:color="auto"/>
        <w:left w:val="none" w:sz="0" w:space="0" w:color="auto"/>
        <w:bottom w:val="none" w:sz="0" w:space="0" w:color="auto"/>
        <w:right w:val="none" w:sz="0" w:space="0" w:color="auto"/>
      </w:divBdr>
    </w:div>
    <w:div w:id="135950365">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0140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073640">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29870">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724077">
      <w:bodyDiv w:val="1"/>
      <w:marLeft w:val="0"/>
      <w:marRight w:val="0"/>
      <w:marTop w:val="0"/>
      <w:marBottom w:val="0"/>
      <w:divBdr>
        <w:top w:val="none" w:sz="0" w:space="0" w:color="auto"/>
        <w:left w:val="none" w:sz="0" w:space="0" w:color="auto"/>
        <w:bottom w:val="none" w:sz="0" w:space="0" w:color="auto"/>
        <w:right w:val="none" w:sz="0" w:space="0" w:color="auto"/>
      </w:divBdr>
    </w:div>
    <w:div w:id="136732022">
      <w:bodyDiv w:val="1"/>
      <w:marLeft w:val="0"/>
      <w:marRight w:val="0"/>
      <w:marTop w:val="0"/>
      <w:marBottom w:val="0"/>
      <w:divBdr>
        <w:top w:val="none" w:sz="0" w:space="0" w:color="auto"/>
        <w:left w:val="none" w:sz="0" w:space="0" w:color="auto"/>
        <w:bottom w:val="none" w:sz="0" w:space="0" w:color="auto"/>
        <w:right w:val="none" w:sz="0" w:space="0" w:color="auto"/>
      </w:divBdr>
    </w:div>
    <w:div w:id="136802499">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6998334">
      <w:bodyDiv w:val="1"/>
      <w:marLeft w:val="0"/>
      <w:marRight w:val="0"/>
      <w:marTop w:val="0"/>
      <w:marBottom w:val="0"/>
      <w:divBdr>
        <w:top w:val="none" w:sz="0" w:space="0" w:color="auto"/>
        <w:left w:val="none" w:sz="0" w:space="0" w:color="auto"/>
        <w:bottom w:val="none" w:sz="0" w:space="0" w:color="auto"/>
        <w:right w:val="none" w:sz="0" w:space="0" w:color="auto"/>
      </w:divBdr>
    </w:div>
    <w:div w:id="137037592">
      <w:bodyDiv w:val="1"/>
      <w:marLeft w:val="0"/>
      <w:marRight w:val="0"/>
      <w:marTop w:val="0"/>
      <w:marBottom w:val="0"/>
      <w:divBdr>
        <w:top w:val="none" w:sz="0" w:space="0" w:color="auto"/>
        <w:left w:val="none" w:sz="0" w:space="0" w:color="auto"/>
        <w:bottom w:val="none" w:sz="0" w:space="0" w:color="auto"/>
        <w:right w:val="none" w:sz="0" w:space="0" w:color="auto"/>
      </w:divBdr>
    </w:div>
    <w:div w:id="137066623">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4682">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49970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1857">
      <w:bodyDiv w:val="1"/>
      <w:marLeft w:val="0"/>
      <w:marRight w:val="0"/>
      <w:marTop w:val="0"/>
      <w:marBottom w:val="0"/>
      <w:divBdr>
        <w:top w:val="none" w:sz="0" w:space="0" w:color="auto"/>
        <w:left w:val="none" w:sz="0" w:space="0" w:color="auto"/>
        <w:bottom w:val="none" w:sz="0" w:space="0" w:color="auto"/>
        <w:right w:val="none" w:sz="0" w:space="0" w:color="auto"/>
      </w:divBdr>
    </w:div>
    <w:div w:id="137576842">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888523">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7526">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231242">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353450">
      <w:bodyDiv w:val="1"/>
      <w:marLeft w:val="0"/>
      <w:marRight w:val="0"/>
      <w:marTop w:val="0"/>
      <w:marBottom w:val="0"/>
      <w:divBdr>
        <w:top w:val="none" w:sz="0" w:space="0" w:color="auto"/>
        <w:left w:val="none" w:sz="0" w:space="0" w:color="auto"/>
        <w:bottom w:val="none" w:sz="0" w:space="0" w:color="auto"/>
        <w:right w:val="none" w:sz="0" w:space="0" w:color="auto"/>
      </w:divBdr>
    </w:div>
    <w:div w:id="138421241">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496883">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09518">
      <w:bodyDiv w:val="1"/>
      <w:marLeft w:val="0"/>
      <w:marRight w:val="0"/>
      <w:marTop w:val="0"/>
      <w:marBottom w:val="0"/>
      <w:divBdr>
        <w:top w:val="none" w:sz="0" w:space="0" w:color="auto"/>
        <w:left w:val="none" w:sz="0" w:space="0" w:color="auto"/>
        <w:bottom w:val="none" w:sz="0" w:space="0" w:color="auto"/>
        <w:right w:val="none" w:sz="0" w:space="0" w:color="auto"/>
      </w:divBdr>
    </w:div>
    <w:div w:id="138813534">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8965089">
      <w:bodyDiv w:val="1"/>
      <w:marLeft w:val="0"/>
      <w:marRight w:val="0"/>
      <w:marTop w:val="0"/>
      <w:marBottom w:val="0"/>
      <w:divBdr>
        <w:top w:val="none" w:sz="0" w:space="0" w:color="auto"/>
        <w:left w:val="none" w:sz="0" w:space="0" w:color="auto"/>
        <w:bottom w:val="none" w:sz="0" w:space="0" w:color="auto"/>
        <w:right w:val="none" w:sz="0" w:space="0" w:color="auto"/>
      </w:divBdr>
    </w:div>
    <w:div w:id="139007218">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7149">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6990">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1809">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731592">
      <w:bodyDiv w:val="1"/>
      <w:marLeft w:val="0"/>
      <w:marRight w:val="0"/>
      <w:marTop w:val="0"/>
      <w:marBottom w:val="0"/>
      <w:divBdr>
        <w:top w:val="none" w:sz="0" w:space="0" w:color="auto"/>
        <w:left w:val="none" w:sz="0" w:space="0" w:color="auto"/>
        <w:bottom w:val="none" w:sz="0" w:space="0" w:color="auto"/>
        <w:right w:val="none" w:sz="0" w:space="0" w:color="auto"/>
      </w:divBdr>
    </w:div>
    <w:div w:id="140847630">
      <w:bodyDiv w:val="1"/>
      <w:marLeft w:val="0"/>
      <w:marRight w:val="0"/>
      <w:marTop w:val="0"/>
      <w:marBottom w:val="0"/>
      <w:divBdr>
        <w:top w:val="none" w:sz="0" w:space="0" w:color="auto"/>
        <w:left w:val="none" w:sz="0" w:space="0" w:color="auto"/>
        <w:bottom w:val="none" w:sz="0" w:space="0" w:color="auto"/>
        <w:right w:val="none" w:sz="0" w:space="0" w:color="auto"/>
      </w:divBdr>
    </w:div>
    <w:div w:id="140849481">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4381">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388906">
      <w:bodyDiv w:val="1"/>
      <w:marLeft w:val="0"/>
      <w:marRight w:val="0"/>
      <w:marTop w:val="0"/>
      <w:marBottom w:val="0"/>
      <w:divBdr>
        <w:top w:val="none" w:sz="0" w:space="0" w:color="auto"/>
        <w:left w:val="none" w:sz="0" w:space="0" w:color="auto"/>
        <w:bottom w:val="none" w:sz="0" w:space="0" w:color="auto"/>
        <w:right w:val="none" w:sz="0" w:space="0" w:color="auto"/>
      </w:divBdr>
    </w:div>
    <w:div w:id="141392705">
      <w:bodyDiv w:val="1"/>
      <w:marLeft w:val="0"/>
      <w:marRight w:val="0"/>
      <w:marTop w:val="0"/>
      <w:marBottom w:val="0"/>
      <w:divBdr>
        <w:top w:val="none" w:sz="0" w:space="0" w:color="auto"/>
        <w:left w:val="none" w:sz="0" w:space="0" w:color="auto"/>
        <w:bottom w:val="none" w:sz="0" w:space="0" w:color="auto"/>
        <w:right w:val="none" w:sz="0" w:space="0" w:color="auto"/>
      </w:divBdr>
    </w:div>
    <w:div w:id="141392952">
      <w:bodyDiv w:val="1"/>
      <w:marLeft w:val="0"/>
      <w:marRight w:val="0"/>
      <w:marTop w:val="0"/>
      <w:marBottom w:val="0"/>
      <w:divBdr>
        <w:top w:val="none" w:sz="0" w:space="0" w:color="auto"/>
        <w:left w:val="none" w:sz="0" w:space="0" w:color="auto"/>
        <w:bottom w:val="none" w:sz="0" w:space="0" w:color="auto"/>
        <w:right w:val="none" w:sz="0" w:space="0" w:color="auto"/>
      </w:divBdr>
    </w:div>
    <w:div w:id="141431134">
      <w:bodyDiv w:val="1"/>
      <w:marLeft w:val="0"/>
      <w:marRight w:val="0"/>
      <w:marTop w:val="0"/>
      <w:marBottom w:val="0"/>
      <w:divBdr>
        <w:top w:val="none" w:sz="0" w:space="0" w:color="auto"/>
        <w:left w:val="none" w:sz="0" w:space="0" w:color="auto"/>
        <w:bottom w:val="none" w:sz="0" w:space="0" w:color="auto"/>
        <w:right w:val="none" w:sz="0" w:space="0" w:color="auto"/>
      </w:divBdr>
    </w:div>
    <w:div w:id="141431439">
      <w:bodyDiv w:val="1"/>
      <w:marLeft w:val="0"/>
      <w:marRight w:val="0"/>
      <w:marTop w:val="0"/>
      <w:marBottom w:val="0"/>
      <w:divBdr>
        <w:top w:val="none" w:sz="0" w:space="0" w:color="auto"/>
        <w:left w:val="none" w:sz="0" w:space="0" w:color="auto"/>
        <w:bottom w:val="none" w:sz="0" w:space="0" w:color="auto"/>
        <w:right w:val="none" w:sz="0" w:space="0" w:color="auto"/>
      </w:divBdr>
    </w:div>
    <w:div w:id="141512233">
      <w:bodyDiv w:val="1"/>
      <w:marLeft w:val="0"/>
      <w:marRight w:val="0"/>
      <w:marTop w:val="0"/>
      <w:marBottom w:val="0"/>
      <w:divBdr>
        <w:top w:val="none" w:sz="0" w:space="0" w:color="auto"/>
        <w:left w:val="none" w:sz="0" w:space="0" w:color="auto"/>
        <w:bottom w:val="none" w:sz="0" w:space="0" w:color="auto"/>
        <w:right w:val="none" w:sz="0" w:space="0" w:color="auto"/>
      </w:divBdr>
    </w:div>
    <w:div w:id="141584811">
      <w:bodyDiv w:val="1"/>
      <w:marLeft w:val="0"/>
      <w:marRight w:val="0"/>
      <w:marTop w:val="0"/>
      <w:marBottom w:val="0"/>
      <w:divBdr>
        <w:top w:val="none" w:sz="0" w:space="0" w:color="auto"/>
        <w:left w:val="none" w:sz="0" w:space="0" w:color="auto"/>
        <w:bottom w:val="none" w:sz="0" w:space="0" w:color="auto"/>
        <w:right w:val="none" w:sz="0" w:space="0" w:color="auto"/>
      </w:divBdr>
    </w:div>
    <w:div w:id="141625257">
      <w:bodyDiv w:val="1"/>
      <w:marLeft w:val="0"/>
      <w:marRight w:val="0"/>
      <w:marTop w:val="0"/>
      <w:marBottom w:val="0"/>
      <w:divBdr>
        <w:top w:val="none" w:sz="0" w:space="0" w:color="auto"/>
        <w:left w:val="none" w:sz="0" w:space="0" w:color="auto"/>
        <w:bottom w:val="none" w:sz="0" w:space="0" w:color="auto"/>
        <w:right w:val="none" w:sz="0" w:space="0" w:color="auto"/>
      </w:divBdr>
    </w:div>
    <w:div w:id="141775116">
      <w:bodyDiv w:val="1"/>
      <w:marLeft w:val="0"/>
      <w:marRight w:val="0"/>
      <w:marTop w:val="0"/>
      <w:marBottom w:val="0"/>
      <w:divBdr>
        <w:top w:val="none" w:sz="0" w:space="0" w:color="auto"/>
        <w:left w:val="none" w:sz="0" w:space="0" w:color="auto"/>
        <w:bottom w:val="none" w:sz="0" w:space="0" w:color="auto"/>
        <w:right w:val="none" w:sz="0" w:space="0" w:color="auto"/>
      </w:divBdr>
    </w:div>
    <w:div w:id="141779970">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1971762">
      <w:bodyDiv w:val="1"/>
      <w:marLeft w:val="0"/>
      <w:marRight w:val="0"/>
      <w:marTop w:val="0"/>
      <w:marBottom w:val="0"/>
      <w:divBdr>
        <w:top w:val="none" w:sz="0" w:space="0" w:color="auto"/>
        <w:left w:val="none" w:sz="0" w:space="0" w:color="auto"/>
        <w:bottom w:val="none" w:sz="0" w:space="0" w:color="auto"/>
        <w:right w:val="none" w:sz="0" w:space="0" w:color="auto"/>
      </w:divBdr>
    </w:div>
    <w:div w:id="142041817">
      <w:bodyDiv w:val="1"/>
      <w:marLeft w:val="0"/>
      <w:marRight w:val="0"/>
      <w:marTop w:val="0"/>
      <w:marBottom w:val="0"/>
      <w:divBdr>
        <w:top w:val="none" w:sz="0" w:space="0" w:color="auto"/>
        <w:left w:val="none" w:sz="0" w:space="0" w:color="auto"/>
        <w:bottom w:val="none" w:sz="0" w:space="0" w:color="auto"/>
        <w:right w:val="none" w:sz="0" w:space="0" w:color="auto"/>
      </w:divBdr>
    </w:div>
    <w:div w:id="142047824">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472">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07604">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703633">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090040">
      <w:bodyDiv w:val="1"/>
      <w:marLeft w:val="0"/>
      <w:marRight w:val="0"/>
      <w:marTop w:val="0"/>
      <w:marBottom w:val="0"/>
      <w:divBdr>
        <w:top w:val="none" w:sz="0" w:space="0" w:color="auto"/>
        <w:left w:val="none" w:sz="0" w:space="0" w:color="auto"/>
        <w:bottom w:val="none" w:sz="0" w:space="0" w:color="auto"/>
        <w:right w:val="none" w:sz="0" w:space="0" w:color="auto"/>
      </w:divBdr>
    </w:div>
    <w:div w:id="143130632">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159253">
      <w:bodyDiv w:val="1"/>
      <w:marLeft w:val="0"/>
      <w:marRight w:val="0"/>
      <w:marTop w:val="0"/>
      <w:marBottom w:val="0"/>
      <w:divBdr>
        <w:top w:val="none" w:sz="0" w:space="0" w:color="auto"/>
        <w:left w:val="none" w:sz="0" w:space="0" w:color="auto"/>
        <w:bottom w:val="none" w:sz="0" w:space="0" w:color="auto"/>
        <w:right w:val="none" w:sz="0" w:space="0" w:color="auto"/>
      </w:divBdr>
    </w:div>
    <w:div w:id="143355399">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620306">
      <w:bodyDiv w:val="1"/>
      <w:marLeft w:val="0"/>
      <w:marRight w:val="0"/>
      <w:marTop w:val="0"/>
      <w:marBottom w:val="0"/>
      <w:divBdr>
        <w:top w:val="none" w:sz="0" w:space="0" w:color="auto"/>
        <w:left w:val="none" w:sz="0" w:space="0" w:color="auto"/>
        <w:bottom w:val="none" w:sz="0" w:space="0" w:color="auto"/>
        <w:right w:val="none" w:sz="0" w:space="0" w:color="auto"/>
      </w:divBdr>
    </w:div>
    <w:div w:id="14386229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07389">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05662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274956">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791">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5063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124775">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29722">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897446">
      <w:bodyDiv w:val="1"/>
      <w:marLeft w:val="0"/>
      <w:marRight w:val="0"/>
      <w:marTop w:val="0"/>
      <w:marBottom w:val="0"/>
      <w:divBdr>
        <w:top w:val="none" w:sz="0" w:space="0" w:color="auto"/>
        <w:left w:val="none" w:sz="0" w:space="0" w:color="auto"/>
        <w:bottom w:val="none" w:sz="0" w:space="0" w:color="auto"/>
        <w:right w:val="none" w:sz="0" w:space="0" w:color="auto"/>
      </w:divBdr>
    </w:div>
    <w:div w:id="145899795">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481637">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22238">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481499">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55753">
      <w:bodyDiv w:val="1"/>
      <w:marLeft w:val="0"/>
      <w:marRight w:val="0"/>
      <w:marTop w:val="0"/>
      <w:marBottom w:val="0"/>
      <w:divBdr>
        <w:top w:val="none" w:sz="0" w:space="0" w:color="auto"/>
        <w:left w:val="none" w:sz="0" w:space="0" w:color="auto"/>
        <w:bottom w:val="none" w:sz="0" w:space="0" w:color="auto"/>
        <w:right w:val="none" w:sz="0" w:space="0" w:color="auto"/>
      </w:divBdr>
    </w:div>
    <w:div w:id="148064155">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0169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02221">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18482">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296777">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371900">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761125">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292622">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2983">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77605">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28426">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217132">
      <w:bodyDiv w:val="1"/>
      <w:marLeft w:val="0"/>
      <w:marRight w:val="0"/>
      <w:marTop w:val="0"/>
      <w:marBottom w:val="0"/>
      <w:divBdr>
        <w:top w:val="none" w:sz="0" w:space="0" w:color="auto"/>
        <w:left w:val="none" w:sz="0" w:space="0" w:color="auto"/>
        <w:bottom w:val="none" w:sz="0" w:space="0" w:color="auto"/>
        <w:right w:val="none" w:sz="0" w:space="0" w:color="auto"/>
      </w:divBdr>
    </w:div>
    <w:div w:id="151217600">
      <w:bodyDiv w:val="1"/>
      <w:marLeft w:val="0"/>
      <w:marRight w:val="0"/>
      <w:marTop w:val="0"/>
      <w:marBottom w:val="0"/>
      <w:divBdr>
        <w:top w:val="none" w:sz="0" w:space="0" w:color="auto"/>
        <w:left w:val="none" w:sz="0" w:space="0" w:color="auto"/>
        <w:bottom w:val="none" w:sz="0" w:space="0" w:color="auto"/>
        <w:right w:val="none" w:sz="0" w:space="0" w:color="auto"/>
      </w:divBdr>
    </w:div>
    <w:div w:id="151220808">
      <w:bodyDiv w:val="1"/>
      <w:marLeft w:val="0"/>
      <w:marRight w:val="0"/>
      <w:marTop w:val="0"/>
      <w:marBottom w:val="0"/>
      <w:divBdr>
        <w:top w:val="none" w:sz="0" w:space="0" w:color="auto"/>
        <w:left w:val="none" w:sz="0" w:space="0" w:color="auto"/>
        <w:bottom w:val="none" w:sz="0" w:space="0" w:color="auto"/>
        <w:right w:val="none" w:sz="0" w:space="0" w:color="auto"/>
      </w:divBdr>
    </w:div>
    <w:div w:id="151410047">
      <w:bodyDiv w:val="1"/>
      <w:marLeft w:val="0"/>
      <w:marRight w:val="0"/>
      <w:marTop w:val="0"/>
      <w:marBottom w:val="0"/>
      <w:divBdr>
        <w:top w:val="none" w:sz="0" w:space="0" w:color="auto"/>
        <w:left w:val="none" w:sz="0" w:space="0" w:color="auto"/>
        <w:bottom w:val="none" w:sz="0" w:space="0" w:color="auto"/>
        <w:right w:val="none" w:sz="0" w:space="0" w:color="auto"/>
      </w:divBdr>
    </w:div>
    <w:div w:id="151412238">
      <w:bodyDiv w:val="1"/>
      <w:marLeft w:val="0"/>
      <w:marRight w:val="0"/>
      <w:marTop w:val="0"/>
      <w:marBottom w:val="0"/>
      <w:divBdr>
        <w:top w:val="none" w:sz="0" w:space="0" w:color="auto"/>
        <w:left w:val="none" w:sz="0" w:space="0" w:color="auto"/>
        <w:bottom w:val="none" w:sz="0" w:space="0" w:color="auto"/>
        <w:right w:val="none" w:sz="0" w:space="0" w:color="auto"/>
      </w:divBdr>
    </w:div>
    <w:div w:id="151484520">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80">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668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4797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3883349">
      <w:bodyDiv w:val="1"/>
      <w:marLeft w:val="0"/>
      <w:marRight w:val="0"/>
      <w:marTop w:val="0"/>
      <w:marBottom w:val="0"/>
      <w:divBdr>
        <w:top w:val="none" w:sz="0" w:space="0" w:color="auto"/>
        <w:left w:val="none" w:sz="0" w:space="0" w:color="auto"/>
        <w:bottom w:val="none" w:sz="0" w:space="0" w:color="auto"/>
        <w:right w:val="none" w:sz="0" w:space="0" w:color="auto"/>
      </w:divBdr>
    </w:div>
    <w:div w:id="153910011">
      <w:bodyDiv w:val="1"/>
      <w:marLeft w:val="0"/>
      <w:marRight w:val="0"/>
      <w:marTop w:val="0"/>
      <w:marBottom w:val="0"/>
      <w:divBdr>
        <w:top w:val="none" w:sz="0" w:space="0" w:color="auto"/>
        <w:left w:val="none" w:sz="0" w:space="0" w:color="auto"/>
        <w:bottom w:val="none" w:sz="0" w:space="0" w:color="auto"/>
        <w:right w:val="none" w:sz="0" w:space="0" w:color="auto"/>
      </w:divBdr>
    </w:div>
    <w:div w:id="153910171">
      <w:bodyDiv w:val="1"/>
      <w:marLeft w:val="0"/>
      <w:marRight w:val="0"/>
      <w:marTop w:val="0"/>
      <w:marBottom w:val="0"/>
      <w:divBdr>
        <w:top w:val="none" w:sz="0" w:space="0" w:color="auto"/>
        <w:left w:val="none" w:sz="0" w:space="0" w:color="auto"/>
        <w:bottom w:val="none" w:sz="0" w:space="0" w:color="auto"/>
        <w:right w:val="none" w:sz="0" w:space="0" w:color="auto"/>
      </w:divBdr>
    </w:div>
    <w:div w:id="153910266">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07663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302358">
      <w:bodyDiv w:val="1"/>
      <w:marLeft w:val="0"/>
      <w:marRight w:val="0"/>
      <w:marTop w:val="0"/>
      <w:marBottom w:val="0"/>
      <w:divBdr>
        <w:top w:val="none" w:sz="0" w:space="0" w:color="auto"/>
        <w:left w:val="none" w:sz="0" w:space="0" w:color="auto"/>
        <w:bottom w:val="none" w:sz="0" w:space="0" w:color="auto"/>
        <w:right w:val="none" w:sz="0" w:space="0" w:color="auto"/>
      </w:divBdr>
    </w:div>
    <w:div w:id="154302983">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540017">
      <w:bodyDiv w:val="1"/>
      <w:marLeft w:val="0"/>
      <w:marRight w:val="0"/>
      <w:marTop w:val="0"/>
      <w:marBottom w:val="0"/>
      <w:divBdr>
        <w:top w:val="none" w:sz="0" w:space="0" w:color="auto"/>
        <w:left w:val="none" w:sz="0" w:space="0" w:color="auto"/>
        <w:bottom w:val="none" w:sz="0" w:space="0" w:color="auto"/>
        <w:right w:val="none" w:sz="0" w:space="0" w:color="auto"/>
      </w:divBdr>
    </w:div>
    <w:div w:id="154612981">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684741">
      <w:bodyDiv w:val="1"/>
      <w:marLeft w:val="0"/>
      <w:marRight w:val="0"/>
      <w:marTop w:val="0"/>
      <w:marBottom w:val="0"/>
      <w:divBdr>
        <w:top w:val="none" w:sz="0" w:space="0" w:color="auto"/>
        <w:left w:val="none" w:sz="0" w:space="0" w:color="auto"/>
        <w:bottom w:val="none" w:sz="0" w:space="0" w:color="auto"/>
        <w:right w:val="none" w:sz="0" w:space="0" w:color="auto"/>
      </w:divBdr>
    </w:div>
    <w:div w:id="154731912">
      <w:bodyDiv w:val="1"/>
      <w:marLeft w:val="0"/>
      <w:marRight w:val="0"/>
      <w:marTop w:val="0"/>
      <w:marBottom w:val="0"/>
      <w:divBdr>
        <w:top w:val="none" w:sz="0" w:space="0" w:color="auto"/>
        <w:left w:val="none" w:sz="0" w:space="0" w:color="auto"/>
        <w:bottom w:val="none" w:sz="0" w:space="0" w:color="auto"/>
        <w:right w:val="none" w:sz="0" w:space="0" w:color="auto"/>
      </w:divBdr>
    </w:div>
    <w:div w:id="154734563">
      <w:bodyDiv w:val="1"/>
      <w:marLeft w:val="0"/>
      <w:marRight w:val="0"/>
      <w:marTop w:val="0"/>
      <w:marBottom w:val="0"/>
      <w:divBdr>
        <w:top w:val="none" w:sz="0" w:space="0" w:color="auto"/>
        <w:left w:val="none" w:sz="0" w:space="0" w:color="auto"/>
        <w:bottom w:val="none" w:sz="0" w:space="0" w:color="auto"/>
        <w:right w:val="none" w:sz="0" w:space="0" w:color="auto"/>
      </w:divBdr>
    </w:div>
    <w:div w:id="154761043">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4952129">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39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59890">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0289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5997910">
      <w:bodyDiv w:val="1"/>
      <w:marLeft w:val="0"/>
      <w:marRight w:val="0"/>
      <w:marTop w:val="0"/>
      <w:marBottom w:val="0"/>
      <w:divBdr>
        <w:top w:val="none" w:sz="0" w:space="0" w:color="auto"/>
        <w:left w:val="none" w:sz="0" w:space="0" w:color="auto"/>
        <w:bottom w:val="none" w:sz="0" w:space="0" w:color="auto"/>
        <w:right w:val="none" w:sz="0" w:space="0" w:color="auto"/>
      </w:divBdr>
    </w:div>
    <w:div w:id="156113637">
      <w:bodyDiv w:val="1"/>
      <w:marLeft w:val="0"/>
      <w:marRight w:val="0"/>
      <w:marTop w:val="0"/>
      <w:marBottom w:val="0"/>
      <w:divBdr>
        <w:top w:val="none" w:sz="0" w:space="0" w:color="auto"/>
        <w:left w:val="none" w:sz="0" w:space="0" w:color="auto"/>
        <w:bottom w:val="none" w:sz="0" w:space="0" w:color="auto"/>
        <w:right w:val="none" w:sz="0" w:space="0" w:color="auto"/>
      </w:divBdr>
    </w:div>
    <w:div w:id="156189366">
      <w:bodyDiv w:val="1"/>
      <w:marLeft w:val="0"/>
      <w:marRight w:val="0"/>
      <w:marTop w:val="0"/>
      <w:marBottom w:val="0"/>
      <w:divBdr>
        <w:top w:val="none" w:sz="0" w:space="0" w:color="auto"/>
        <w:left w:val="none" w:sz="0" w:space="0" w:color="auto"/>
        <w:bottom w:val="none" w:sz="0" w:space="0" w:color="auto"/>
        <w:right w:val="none" w:sz="0" w:space="0" w:color="auto"/>
      </w:divBdr>
    </w:div>
    <w:div w:id="156189687">
      <w:bodyDiv w:val="1"/>
      <w:marLeft w:val="0"/>
      <w:marRight w:val="0"/>
      <w:marTop w:val="0"/>
      <w:marBottom w:val="0"/>
      <w:divBdr>
        <w:top w:val="none" w:sz="0" w:space="0" w:color="auto"/>
        <w:left w:val="none" w:sz="0" w:space="0" w:color="auto"/>
        <w:bottom w:val="none" w:sz="0" w:space="0" w:color="auto"/>
        <w:right w:val="none" w:sz="0" w:space="0" w:color="auto"/>
      </w:divBdr>
    </w:div>
    <w:div w:id="156190613">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461124">
      <w:bodyDiv w:val="1"/>
      <w:marLeft w:val="0"/>
      <w:marRight w:val="0"/>
      <w:marTop w:val="0"/>
      <w:marBottom w:val="0"/>
      <w:divBdr>
        <w:top w:val="none" w:sz="0" w:space="0" w:color="auto"/>
        <w:left w:val="none" w:sz="0" w:space="0" w:color="auto"/>
        <w:bottom w:val="none" w:sz="0" w:space="0" w:color="auto"/>
        <w:right w:val="none" w:sz="0" w:space="0" w:color="auto"/>
      </w:divBdr>
    </w:div>
    <w:div w:id="15650302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238575">
      <w:bodyDiv w:val="1"/>
      <w:marLeft w:val="0"/>
      <w:marRight w:val="0"/>
      <w:marTop w:val="0"/>
      <w:marBottom w:val="0"/>
      <w:divBdr>
        <w:top w:val="none" w:sz="0" w:space="0" w:color="auto"/>
        <w:left w:val="none" w:sz="0" w:space="0" w:color="auto"/>
        <w:bottom w:val="none" w:sz="0" w:space="0" w:color="auto"/>
        <w:right w:val="none" w:sz="0" w:space="0" w:color="auto"/>
      </w:divBdr>
    </w:div>
    <w:div w:id="157307420">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26236">
      <w:bodyDiv w:val="1"/>
      <w:marLeft w:val="0"/>
      <w:marRight w:val="0"/>
      <w:marTop w:val="0"/>
      <w:marBottom w:val="0"/>
      <w:divBdr>
        <w:top w:val="none" w:sz="0" w:space="0" w:color="auto"/>
        <w:left w:val="none" w:sz="0" w:space="0" w:color="auto"/>
        <w:bottom w:val="none" w:sz="0" w:space="0" w:color="auto"/>
        <w:right w:val="none" w:sz="0" w:space="0" w:color="auto"/>
      </w:divBdr>
    </w:div>
    <w:div w:id="157427033">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580579">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156760">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275942">
      <w:bodyDiv w:val="1"/>
      <w:marLeft w:val="0"/>
      <w:marRight w:val="0"/>
      <w:marTop w:val="0"/>
      <w:marBottom w:val="0"/>
      <w:divBdr>
        <w:top w:val="none" w:sz="0" w:space="0" w:color="auto"/>
        <w:left w:val="none" w:sz="0" w:space="0" w:color="auto"/>
        <w:bottom w:val="none" w:sz="0" w:space="0" w:color="auto"/>
        <w:right w:val="none" w:sz="0" w:space="0" w:color="auto"/>
      </w:divBdr>
    </w:div>
    <w:div w:id="158346830">
      <w:bodyDiv w:val="1"/>
      <w:marLeft w:val="0"/>
      <w:marRight w:val="0"/>
      <w:marTop w:val="0"/>
      <w:marBottom w:val="0"/>
      <w:divBdr>
        <w:top w:val="none" w:sz="0" w:space="0" w:color="auto"/>
        <w:left w:val="none" w:sz="0" w:space="0" w:color="auto"/>
        <w:bottom w:val="none" w:sz="0" w:space="0" w:color="auto"/>
        <w:right w:val="none" w:sz="0" w:space="0" w:color="auto"/>
      </w:divBdr>
    </w:div>
    <w:div w:id="158350941">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8693822">
      <w:bodyDiv w:val="1"/>
      <w:marLeft w:val="0"/>
      <w:marRight w:val="0"/>
      <w:marTop w:val="0"/>
      <w:marBottom w:val="0"/>
      <w:divBdr>
        <w:top w:val="none" w:sz="0" w:space="0" w:color="auto"/>
        <w:left w:val="none" w:sz="0" w:space="0" w:color="auto"/>
        <w:bottom w:val="none" w:sz="0" w:space="0" w:color="auto"/>
        <w:right w:val="none" w:sz="0" w:space="0" w:color="auto"/>
      </w:divBdr>
    </w:div>
    <w:div w:id="158734746">
      <w:bodyDiv w:val="1"/>
      <w:marLeft w:val="0"/>
      <w:marRight w:val="0"/>
      <w:marTop w:val="0"/>
      <w:marBottom w:val="0"/>
      <w:divBdr>
        <w:top w:val="none" w:sz="0" w:space="0" w:color="auto"/>
        <w:left w:val="none" w:sz="0" w:space="0" w:color="auto"/>
        <w:bottom w:val="none" w:sz="0" w:space="0" w:color="auto"/>
        <w:right w:val="none" w:sz="0" w:space="0" w:color="auto"/>
      </w:divBdr>
    </w:div>
    <w:div w:id="159006008">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1495">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199000">
      <w:bodyDiv w:val="1"/>
      <w:marLeft w:val="0"/>
      <w:marRight w:val="0"/>
      <w:marTop w:val="0"/>
      <w:marBottom w:val="0"/>
      <w:divBdr>
        <w:top w:val="none" w:sz="0" w:space="0" w:color="auto"/>
        <w:left w:val="none" w:sz="0" w:space="0" w:color="auto"/>
        <w:bottom w:val="none" w:sz="0" w:space="0" w:color="auto"/>
        <w:right w:val="none" w:sz="0" w:space="0" w:color="auto"/>
      </w:divBdr>
    </w:div>
    <w:div w:id="159270880">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585820">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000975">
      <w:bodyDiv w:val="1"/>
      <w:marLeft w:val="0"/>
      <w:marRight w:val="0"/>
      <w:marTop w:val="0"/>
      <w:marBottom w:val="0"/>
      <w:divBdr>
        <w:top w:val="none" w:sz="0" w:space="0" w:color="auto"/>
        <w:left w:val="none" w:sz="0" w:space="0" w:color="auto"/>
        <w:bottom w:val="none" w:sz="0" w:space="0" w:color="auto"/>
        <w:right w:val="none" w:sz="0" w:space="0" w:color="auto"/>
      </w:divBdr>
    </w:div>
    <w:div w:id="160197417">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241171">
      <w:bodyDiv w:val="1"/>
      <w:marLeft w:val="0"/>
      <w:marRight w:val="0"/>
      <w:marTop w:val="0"/>
      <w:marBottom w:val="0"/>
      <w:divBdr>
        <w:top w:val="none" w:sz="0" w:space="0" w:color="auto"/>
        <w:left w:val="none" w:sz="0" w:space="0" w:color="auto"/>
        <w:bottom w:val="none" w:sz="0" w:space="0" w:color="auto"/>
        <w:right w:val="none" w:sz="0" w:space="0" w:color="auto"/>
      </w:divBdr>
    </w:div>
    <w:div w:id="160312002">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78304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249">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6837">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821594">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165655">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3974">
      <w:bodyDiv w:val="1"/>
      <w:marLeft w:val="0"/>
      <w:marRight w:val="0"/>
      <w:marTop w:val="0"/>
      <w:marBottom w:val="0"/>
      <w:divBdr>
        <w:top w:val="none" w:sz="0" w:space="0" w:color="auto"/>
        <w:left w:val="none" w:sz="0" w:space="0" w:color="auto"/>
        <w:bottom w:val="none" w:sz="0" w:space="0" w:color="auto"/>
        <w:right w:val="none" w:sz="0" w:space="0" w:color="auto"/>
      </w:divBdr>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671976">
      <w:bodyDiv w:val="1"/>
      <w:marLeft w:val="0"/>
      <w:marRight w:val="0"/>
      <w:marTop w:val="0"/>
      <w:marBottom w:val="0"/>
      <w:divBdr>
        <w:top w:val="none" w:sz="0" w:space="0" w:color="auto"/>
        <w:left w:val="none" w:sz="0" w:space="0" w:color="auto"/>
        <w:bottom w:val="none" w:sz="0" w:space="0" w:color="auto"/>
        <w:right w:val="none" w:sz="0" w:space="0" w:color="auto"/>
      </w:divBdr>
    </w:div>
    <w:div w:id="162745673">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252673">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520222">
      <w:bodyDiv w:val="1"/>
      <w:marLeft w:val="0"/>
      <w:marRight w:val="0"/>
      <w:marTop w:val="0"/>
      <w:marBottom w:val="0"/>
      <w:divBdr>
        <w:top w:val="none" w:sz="0" w:space="0" w:color="auto"/>
        <w:left w:val="none" w:sz="0" w:space="0" w:color="auto"/>
        <w:bottom w:val="none" w:sz="0" w:space="0" w:color="auto"/>
        <w:right w:val="none" w:sz="0" w:space="0" w:color="auto"/>
      </w:divBdr>
    </w:div>
    <w:div w:id="163589005">
      <w:bodyDiv w:val="1"/>
      <w:marLeft w:val="0"/>
      <w:marRight w:val="0"/>
      <w:marTop w:val="0"/>
      <w:marBottom w:val="0"/>
      <w:divBdr>
        <w:top w:val="none" w:sz="0" w:space="0" w:color="auto"/>
        <w:left w:val="none" w:sz="0" w:space="0" w:color="auto"/>
        <w:bottom w:val="none" w:sz="0" w:space="0" w:color="auto"/>
        <w:right w:val="none" w:sz="0" w:space="0" w:color="auto"/>
      </w:divBdr>
    </w:div>
    <w:div w:id="163591599">
      <w:bodyDiv w:val="1"/>
      <w:marLeft w:val="0"/>
      <w:marRight w:val="0"/>
      <w:marTop w:val="0"/>
      <w:marBottom w:val="0"/>
      <w:divBdr>
        <w:top w:val="none" w:sz="0" w:space="0" w:color="auto"/>
        <w:left w:val="none" w:sz="0" w:space="0" w:color="auto"/>
        <w:bottom w:val="none" w:sz="0" w:space="0" w:color="auto"/>
        <w:right w:val="none" w:sz="0" w:space="0" w:color="auto"/>
      </w:divBdr>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66659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859623">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248841">
      <w:bodyDiv w:val="1"/>
      <w:marLeft w:val="0"/>
      <w:marRight w:val="0"/>
      <w:marTop w:val="0"/>
      <w:marBottom w:val="0"/>
      <w:divBdr>
        <w:top w:val="none" w:sz="0" w:space="0" w:color="auto"/>
        <w:left w:val="none" w:sz="0" w:space="0" w:color="auto"/>
        <w:bottom w:val="none" w:sz="0" w:space="0" w:color="auto"/>
        <w:right w:val="none" w:sz="0" w:space="0" w:color="auto"/>
      </w:divBdr>
    </w:div>
    <w:div w:id="16425136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4899541">
      <w:bodyDiv w:val="1"/>
      <w:marLeft w:val="0"/>
      <w:marRight w:val="0"/>
      <w:marTop w:val="0"/>
      <w:marBottom w:val="0"/>
      <w:divBdr>
        <w:top w:val="none" w:sz="0" w:space="0" w:color="auto"/>
        <w:left w:val="none" w:sz="0" w:space="0" w:color="auto"/>
        <w:bottom w:val="none" w:sz="0" w:space="0" w:color="auto"/>
        <w:right w:val="none" w:sz="0" w:space="0" w:color="auto"/>
      </w:divBdr>
    </w:div>
    <w:div w:id="164900930">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176603">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47715">
      <w:bodyDiv w:val="1"/>
      <w:marLeft w:val="0"/>
      <w:marRight w:val="0"/>
      <w:marTop w:val="0"/>
      <w:marBottom w:val="0"/>
      <w:divBdr>
        <w:top w:val="none" w:sz="0" w:space="0" w:color="auto"/>
        <w:left w:val="none" w:sz="0" w:space="0" w:color="auto"/>
        <w:bottom w:val="none" w:sz="0" w:space="0" w:color="auto"/>
        <w:right w:val="none" w:sz="0" w:space="0" w:color="auto"/>
      </w:divBdr>
    </w:div>
    <w:div w:id="165247850">
      <w:bodyDiv w:val="1"/>
      <w:marLeft w:val="0"/>
      <w:marRight w:val="0"/>
      <w:marTop w:val="0"/>
      <w:marBottom w:val="0"/>
      <w:divBdr>
        <w:top w:val="none" w:sz="0" w:space="0" w:color="auto"/>
        <w:left w:val="none" w:sz="0" w:space="0" w:color="auto"/>
        <w:bottom w:val="none" w:sz="0" w:space="0" w:color="auto"/>
        <w:right w:val="none" w:sz="0" w:space="0" w:color="auto"/>
      </w:divBdr>
    </w:div>
    <w:div w:id="165289608">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363091">
      <w:bodyDiv w:val="1"/>
      <w:marLeft w:val="0"/>
      <w:marRight w:val="0"/>
      <w:marTop w:val="0"/>
      <w:marBottom w:val="0"/>
      <w:divBdr>
        <w:top w:val="none" w:sz="0" w:space="0" w:color="auto"/>
        <w:left w:val="none" w:sz="0" w:space="0" w:color="auto"/>
        <w:bottom w:val="none" w:sz="0" w:space="0" w:color="auto"/>
        <w:right w:val="none" w:sz="0" w:space="0" w:color="auto"/>
      </w:divBdr>
    </w:div>
    <w:div w:id="165437096">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2811">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480174">
      <w:bodyDiv w:val="1"/>
      <w:marLeft w:val="0"/>
      <w:marRight w:val="0"/>
      <w:marTop w:val="0"/>
      <w:marBottom w:val="0"/>
      <w:divBdr>
        <w:top w:val="none" w:sz="0" w:space="0" w:color="auto"/>
        <w:left w:val="none" w:sz="0" w:space="0" w:color="auto"/>
        <w:bottom w:val="none" w:sz="0" w:space="0" w:color="auto"/>
        <w:right w:val="none" w:sz="0" w:space="0" w:color="auto"/>
      </w:divBdr>
    </w:div>
    <w:div w:id="166486290">
      <w:bodyDiv w:val="1"/>
      <w:marLeft w:val="0"/>
      <w:marRight w:val="0"/>
      <w:marTop w:val="0"/>
      <w:marBottom w:val="0"/>
      <w:divBdr>
        <w:top w:val="none" w:sz="0" w:space="0" w:color="auto"/>
        <w:left w:val="none" w:sz="0" w:space="0" w:color="auto"/>
        <w:bottom w:val="none" w:sz="0" w:space="0" w:color="auto"/>
        <w:right w:val="none" w:sz="0" w:space="0" w:color="auto"/>
      </w:divBdr>
    </w:div>
    <w:div w:id="166529403">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871216">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067100">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067004">
      <w:bodyDiv w:val="1"/>
      <w:marLeft w:val="0"/>
      <w:marRight w:val="0"/>
      <w:marTop w:val="0"/>
      <w:marBottom w:val="0"/>
      <w:divBdr>
        <w:top w:val="none" w:sz="0" w:space="0" w:color="auto"/>
        <w:left w:val="none" w:sz="0" w:space="0" w:color="auto"/>
        <w:bottom w:val="none" w:sz="0" w:space="0" w:color="auto"/>
        <w:right w:val="none" w:sz="0" w:space="0" w:color="auto"/>
      </w:divBdr>
    </w:div>
    <w:div w:id="168179750">
      <w:bodyDiv w:val="1"/>
      <w:marLeft w:val="0"/>
      <w:marRight w:val="0"/>
      <w:marTop w:val="0"/>
      <w:marBottom w:val="0"/>
      <w:divBdr>
        <w:top w:val="none" w:sz="0" w:space="0" w:color="auto"/>
        <w:left w:val="none" w:sz="0" w:space="0" w:color="auto"/>
        <w:bottom w:val="none" w:sz="0" w:space="0" w:color="auto"/>
        <w:right w:val="none" w:sz="0" w:space="0" w:color="auto"/>
      </w:divBdr>
    </w:div>
    <w:div w:id="168372680">
      <w:bodyDiv w:val="1"/>
      <w:marLeft w:val="0"/>
      <w:marRight w:val="0"/>
      <w:marTop w:val="0"/>
      <w:marBottom w:val="0"/>
      <w:divBdr>
        <w:top w:val="none" w:sz="0" w:space="0" w:color="auto"/>
        <w:left w:val="none" w:sz="0" w:space="0" w:color="auto"/>
        <w:bottom w:val="none" w:sz="0" w:space="0" w:color="auto"/>
        <w:right w:val="none" w:sz="0" w:space="0" w:color="auto"/>
      </w:divBdr>
    </w:div>
    <w:div w:id="16849443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02170">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754744">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69955989">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141438">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4938">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611597">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0875931">
      <w:bodyDiv w:val="1"/>
      <w:marLeft w:val="0"/>
      <w:marRight w:val="0"/>
      <w:marTop w:val="0"/>
      <w:marBottom w:val="0"/>
      <w:divBdr>
        <w:top w:val="none" w:sz="0" w:space="0" w:color="auto"/>
        <w:left w:val="none" w:sz="0" w:space="0" w:color="auto"/>
        <w:bottom w:val="none" w:sz="0" w:space="0" w:color="auto"/>
        <w:right w:val="none" w:sz="0" w:space="0" w:color="auto"/>
      </w:divBdr>
    </w:div>
    <w:div w:id="170920851">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189530">
      <w:bodyDiv w:val="1"/>
      <w:marLeft w:val="0"/>
      <w:marRight w:val="0"/>
      <w:marTop w:val="0"/>
      <w:marBottom w:val="0"/>
      <w:divBdr>
        <w:top w:val="none" w:sz="0" w:space="0" w:color="auto"/>
        <w:left w:val="none" w:sz="0" w:space="0" w:color="auto"/>
        <w:bottom w:val="none" w:sz="0" w:space="0" w:color="auto"/>
        <w:right w:val="none" w:sz="0" w:space="0" w:color="auto"/>
      </w:divBdr>
    </w:div>
    <w:div w:id="171191143">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340363">
      <w:bodyDiv w:val="1"/>
      <w:marLeft w:val="0"/>
      <w:marRight w:val="0"/>
      <w:marTop w:val="0"/>
      <w:marBottom w:val="0"/>
      <w:divBdr>
        <w:top w:val="none" w:sz="0" w:space="0" w:color="auto"/>
        <w:left w:val="none" w:sz="0" w:space="0" w:color="auto"/>
        <w:bottom w:val="none" w:sz="0" w:space="0" w:color="auto"/>
        <w:right w:val="none" w:sz="0" w:space="0" w:color="auto"/>
      </w:divBdr>
    </w:div>
    <w:div w:id="171376726">
      <w:bodyDiv w:val="1"/>
      <w:marLeft w:val="0"/>
      <w:marRight w:val="0"/>
      <w:marTop w:val="0"/>
      <w:marBottom w:val="0"/>
      <w:divBdr>
        <w:top w:val="none" w:sz="0" w:space="0" w:color="auto"/>
        <w:left w:val="none" w:sz="0" w:space="0" w:color="auto"/>
        <w:bottom w:val="none" w:sz="0" w:space="0" w:color="auto"/>
        <w:right w:val="none" w:sz="0" w:space="0" w:color="auto"/>
      </w:divBdr>
    </w:div>
    <w:div w:id="17145715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22550">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1997613">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258384">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6518">
      <w:bodyDiv w:val="1"/>
      <w:marLeft w:val="0"/>
      <w:marRight w:val="0"/>
      <w:marTop w:val="0"/>
      <w:marBottom w:val="0"/>
      <w:divBdr>
        <w:top w:val="none" w:sz="0" w:space="0" w:color="auto"/>
        <w:left w:val="none" w:sz="0" w:space="0" w:color="auto"/>
        <w:bottom w:val="none" w:sz="0" w:space="0" w:color="auto"/>
        <w:right w:val="none" w:sz="0" w:space="0" w:color="auto"/>
      </w:divBdr>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229939">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497565">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569622">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620138">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23">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0396">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154860">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611218">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074544">
      <w:bodyDiv w:val="1"/>
      <w:marLeft w:val="0"/>
      <w:marRight w:val="0"/>
      <w:marTop w:val="0"/>
      <w:marBottom w:val="0"/>
      <w:divBdr>
        <w:top w:val="none" w:sz="0" w:space="0" w:color="auto"/>
        <w:left w:val="none" w:sz="0" w:space="0" w:color="auto"/>
        <w:bottom w:val="none" w:sz="0" w:space="0" w:color="auto"/>
        <w:right w:val="none" w:sz="0" w:space="0" w:color="auto"/>
      </w:divBdr>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265378">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392894">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579319">
      <w:bodyDiv w:val="1"/>
      <w:marLeft w:val="0"/>
      <w:marRight w:val="0"/>
      <w:marTop w:val="0"/>
      <w:marBottom w:val="0"/>
      <w:divBdr>
        <w:top w:val="none" w:sz="0" w:space="0" w:color="auto"/>
        <w:left w:val="none" w:sz="0" w:space="0" w:color="auto"/>
        <w:bottom w:val="none" w:sz="0" w:space="0" w:color="auto"/>
        <w:right w:val="none" w:sz="0" w:space="0" w:color="auto"/>
      </w:divBdr>
    </w:div>
    <w:div w:id="175586098">
      <w:bodyDiv w:val="1"/>
      <w:marLeft w:val="0"/>
      <w:marRight w:val="0"/>
      <w:marTop w:val="0"/>
      <w:marBottom w:val="0"/>
      <w:divBdr>
        <w:top w:val="none" w:sz="0" w:space="0" w:color="auto"/>
        <w:left w:val="none" w:sz="0" w:space="0" w:color="auto"/>
        <w:bottom w:val="none" w:sz="0" w:space="0" w:color="auto"/>
        <w:right w:val="none" w:sz="0" w:space="0" w:color="auto"/>
      </w:divBdr>
    </w:div>
    <w:div w:id="175652895">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2779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652120">
      <w:bodyDiv w:val="1"/>
      <w:marLeft w:val="0"/>
      <w:marRight w:val="0"/>
      <w:marTop w:val="0"/>
      <w:marBottom w:val="0"/>
      <w:divBdr>
        <w:top w:val="none" w:sz="0" w:space="0" w:color="auto"/>
        <w:left w:val="none" w:sz="0" w:space="0" w:color="auto"/>
        <w:bottom w:val="none" w:sz="0" w:space="0" w:color="auto"/>
        <w:right w:val="none" w:sz="0" w:space="0" w:color="auto"/>
      </w:divBdr>
    </w:div>
    <w:div w:id="176816941">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6889735">
      <w:bodyDiv w:val="1"/>
      <w:marLeft w:val="0"/>
      <w:marRight w:val="0"/>
      <w:marTop w:val="0"/>
      <w:marBottom w:val="0"/>
      <w:divBdr>
        <w:top w:val="none" w:sz="0" w:space="0" w:color="auto"/>
        <w:left w:val="none" w:sz="0" w:space="0" w:color="auto"/>
        <w:bottom w:val="none" w:sz="0" w:space="0" w:color="auto"/>
        <w:right w:val="none" w:sz="0" w:space="0" w:color="auto"/>
      </w:divBdr>
    </w:div>
    <w:div w:id="176896362">
      <w:bodyDiv w:val="1"/>
      <w:marLeft w:val="0"/>
      <w:marRight w:val="0"/>
      <w:marTop w:val="0"/>
      <w:marBottom w:val="0"/>
      <w:divBdr>
        <w:top w:val="none" w:sz="0" w:space="0" w:color="auto"/>
        <w:left w:val="none" w:sz="0" w:space="0" w:color="auto"/>
        <w:bottom w:val="none" w:sz="0" w:space="0" w:color="auto"/>
        <w:right w:val="none" w:sz="0" w:space="0" w:color="auto"/>
      </w:divBdr>
    </w:div>
    <w:div w:id="177014263">
      <w:bodyDiv w:val="1"/>
      <w:marLeft w:val="0"/>
      <w:marRight w:val="0"/>
      <w:marTop w:val="0"/>
      <w:marBottom w:val="0"/>
      <w:divBdr>
        <w:top w:val="none" w:sz="0" w:space="0" w:color="auto"/>
        <w:left w:val="none" w:sz="0" w:space="0" w:color="auto"/>
        <w:bottom w:val="none" w:sz="0" w:space="0" w:color="auto"/>
        <w:right w:val="none" w:sz="0" w:space="0" w:color="auto"/>
      </w:divBdr>
    </w:div>
    <w:div w:id="177038683">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084829">
      <w:bodyDiv w:val="1"/>
      <w:marLeft w:val="0"/>
      <w:marRight w:val="0"/>
      <w:marTop w:val="0"/>
      <w:marBottom w:val="0"/>
      <w:divBdr>
        <w:top w:val="none" w:sz="0" w:space="0" w:color="auto"/>
        <w:left w:val="none" w:sz="0" w:space="0" w:color="auto"/>
        <w:bottom w:val="none" w:sz="0" w:space="0" w:color="auto"/>
        <w:right w:val="none" w:sz="0" w:space="0" w:color="auto"/>
      </w:divBdr>
    </w:div>
    <w:div w:id="177234935">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699661">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891320">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279668">
      <w:bodyDiv w:val="1"/>
      <w:marLeft w:val="0"/>
      <w:marRight w:val="0"/>
      <w:marTop w:val="0"/>
      <w:marBottom w:val="0"/>
      <w:divBdr>
        <w:top w:val="none" w:sz="0" w:space="0" w:color="auto"/>
        <w:left w:val="none" w:sz="0" w:space="0" w:color="auto"/>
        <w:bottom w:val="none" w:sz="0" w:space="0" w:color="auto"/>
        <w:right w:val="none" w:sz="0" w:space="0" w:color="auto"/>
      </w:divBdr>
    </w:div>
    <w:div w:id="178395258">
      <w:bodyDiv w:val="1"/>
      <w:marLeft w:val="0"/>
      <w:marRight w:val="0"/>
      <w:marTop w:val="0"/>
      <w:marBottom w:val="0"/>
      <w:divBdr>
        <w:top w:val="none" w:sz="0" w:space="0" w:color="auto"/>
        <w:left w:val="none" w:sz="0" w:space="0" w:color="auto"/>
        <w:bottom w:val="none" w:sz="0" w:space="0" w:color="auto"/>
        <w:right w:val="none" w:sz="0" w:space="0" w:color="auto"/>
      </w:divBdr>
    </w:div>
    <w:div w:id="178396374">
      <w:bodyDiv w:val="1"/>
      <w:marLeft w:val="0"/>
      <w:marRight w:val="0"/>
      <w:marTop w:val="0"/>
      <w:marBottom w:val="0"/>
      <w:divBdr>
        <w:top w:val="none" w:sz="0" w:space="0" w:color="auto"/>
        <w:left w:val="none" w:sz="0" w:space="0" w:color="auto"/>
        <w:bottom w:val="none" w:sz="0" w:space="0" w:color="auto"/>
        <w:right w:val="none" w:sz="0" w:space="0" w:color="auto"/>
      </w:divBdr>
    </w:div>
    <w:div w:id="178472708">
      <w:bodyDiv w:val="1"/>
      <w:marLeft w:val="0"/>
      <w:marRight w:val="0"/>
      <w:marTop w:val="0"/>
      <w:marBottom w:val="0"/>
      <w:divBdr>
        <w:top w:val="none" w:sz="0" w:space="0" w:color="auto"/>
        <w:left w:val="none" w:sz="0" w:space="0" w:color="auto"/>
        <w:bottom w:val="none" w:sz="0" w:space="0" w:color="auto"/>
        <w:right w:val="none" w:sz="0" w:space="0" w:color="auto"/>
      </w:divBdr>
    </w:div>
    <w:div w:id="178473134">
      <w:bodyDiv w:val="1"/>
      <w:marLeft w:val="0"/>
      <w:marRight w:val="0"/>
      <w:marTop w:val="0"/>
      <w:marBottom w:val="0"/>
      <w:divBdr>
        <w:top w:val="none" w:sz="0" w:space="0" w:color="auto"/>
        <w:left w:val="none" w:sz="0" w:space="0" w:color="auto"/>
        <w:bottom w:val="none" w:sz="0" w:space="0" w:color="auto"/>
        <w:right w:val="none" w:sz="0" w:space="0" w:color="auto"/>
      </w:divBdr>
    </w:div>
    <w:div w:id="178473147">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58822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7653">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130175">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397895">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661188">
      <w:bodyDiv w:val="1"/>
      <w:marLeft w:val="0"/>
      <w:marRight w:val="0"/>
      <w:marTop w:val="0"/>
      <w:marBottom w:val="0"/>
      <w:divBdr>
        <w:top w:val="none" w:sz="0" w:space="0" w:color="auto"/>
        <w:left w:val="none" w:sz="0" w:space="0" w:color="auto"/>
        <w:bottom w:val="none" w:sz="0" w:space="0" w:color="auto"/>
        <w:right w:val="none" w:sz="0" w:space="0" w:color="auto"/>
      </w:divBdr>
    </w:div>
    <w:div w:id="179710509">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053657">
      <w:bodyDiv w:val="1"/>
      <w:marLeft w:val="0"/>
      <w:marRight w:val="0"/>
      <w:marTop w:val="0"/>
      <w:marBottom w:val="0"/>
      <w:divBdr>
        <w:top w:val="none" w:sz="0" w:space="0" w:color="auto"/>
        <w:left w:val="none" w:sz="0" w:space="0" w:color="auto"/>
        <w:bottom w:val="none" w:sz="0" w:space="0" w:color="auto"/>
        <w:right w:val="none" w:sz="0" w:space="0" w:color="auto"/>
      </w:divBdr>
    </w:div>
    <w:div w:id="180054813">
      <w:bodyDiv w:val="1"/>
      <w:marLeft w:val="0"/>
      <w:marRight w:val="0"/>
      <w:marTop w:val="0"/>
      <w:marBottom w:val="0"/>
      <w:divBdr>
        <w:top w:val="none" w:sz="0" w:space="0" w:color="auto"/>
        <w:left w:val="none" w:sz="0" w:space="0" w:color="auto"/>
        <w:bottom w:val="none" w:sz="0" w:space="0" w:color="auto"/>
        <w:right w:val="none" w:sz="0" w:space="0" w:color="auto"/>
      </w:divBdr>
    </w:div>
    <w:div w:id="180096908">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4682">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70594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0974066">
      <w:bodyDiv w:val="1"/>
      <w:marLeft w:val="0"/>
      <w:marRight w:val="0"/>
      <w:marTop w:val="0"/>
      <w:marBottom w:val="0"/>
      <w:divBdr>
        <w:top w:val="none" w:sz="0" w:space="0" w:color="auto"/>
        <w:left w:val="none" w:sz="0" w:space="0" w:color="auto"/>
        <w:bottom w:val="none" w:sz="0" w:space="0" w:color="auto"/>
        <w:right w:val="none" w:sz="0" w:space="0" w:color="auto"/>
      </w:divBdr>
    </w:div>
    <w:div w:id="181014801">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238299">
      <w:bodyDiv w:val="1"/>
      <w:marLeft w:val="0"/>
      <w:marRight w:val="0"/>
      <w:marTop w:val="0"/>
      <w:marBottom w:val="0"/>
      <w:divBdr>
        <w:top w:val="none" w:sz="0" w:space="0" w:color="auto"/>
        <w:left w:val="none" w:sz="0" w:space="0" w:color="auto"/>
        <w:bottom w:val="none" w:sz="0" w:space="0" w:color="auto"/>
        <w:right w:val="none" w:sz="0" w:space="0" w:color="auto"/>
      </w:divBdr>
    </w:div>
    <w:div w:id="181288841">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404509">
      <w:bodyDiv w:val="1"/>
      <w:marLeft w:val="0"/>
      <w:marRight w:val="0"/>
      <w:marTop w:val="0"/>
      <w:marBottom w:val="0"/>
      <w:divBdr>
        <w:top w:val="none" w:sz="0" w:space="0" w:color="auto"/>
        <w:left w:val="none" w:sz="0" w:space="0" w:color="auto"/>
        <w:bottom w:val="none" w:sz="0" w:space="0" w:color="auto"/>
        <w:right w:val="none" w:sz="0" w:space="0" w:color="auto"/>
      </w:divBdr>
    </w:div>
    <w:div w:id="181475531">
      <w:bodyDiv w:val="1"/>
      <w:marLeft w:val="0"/>
      <w:marRight w:val="0"/>
      <w:marTop w:val="0"/>
      <w:marBottom w:val="0"/>
      <w:divBdr>
        <w:top w:val="none" w:sz="0" w:space="0" w:color="auto"/>
        <w:left w:val="none" w:sz="0" w:space="0" w:color="auto"/>
        <w:bottom w:val="none" w:sz="0" w:space="0" w:color="auto"/>
        <w:right w:val="none" w:sz="0" w:space="0" w:color="auto"/>
      </w:divBdr>
    </w:div>
    <w:div w:id="181482743">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67234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1866808">
      <w:bodyDiv w:val="1"/>
      <w:marLeft w:val="0"/>
      <w:marRight w:val="0"/>
      <w:marTop w:val="0"/>
      <w:marBottom w:val="0"/>
      <w:divBdr>
        <w:top w:val="none" w:sz="0" w:space="0" w:color="auto"/>
        <w:left w:val="none" w:sz="0" w:space="0" w:color="auto"/>
        <w:bottom w:val="none" w:sz="0" w:space="0" w:color="auto"/>
        <w:right w:val="none" w:sz="0" w:space="0" w:color="auto"/>
      </w:divBdr>
    </w:div>
    <w:div w:id="181943197">
      <w:bodyDiv w:val="1"/>
      <w:marLeft w:val="0"/>
      <w:marRight w:val="0"/>
      <w:marTop w:val="0"/>
      <w:marBottom w:val="0"/>
      <w:divBdr>
        <w:top w:val="none" w:sz="0" w:space="0" w:color="auto"/>
        <w:left w:val="none" w:sz="0" w:space="0" w:color="auto"/>
        <w:bottom w:val="none" w:sz="0" w:space="0" w:color="auto"/>
        <w:right w:val="none" w:sz="0" w:space="0" w:color="auto"/>
      </w:divBdr>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138666">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285190">
      <w:bodyDiv w:val="1"/>
      <w:marLeft w:val="0"/>
      <w:marRight w:val="0"/>
      <w:marTop w:val="0"/>
      <w:marBottom w:val="0"/>
      <w:divBdr>
        <w:top w:val="none" w:sz="0" w:space="0" w:color="auto"/>
        <w:left w:val="none" w:sz="0" w:space="0" w:color="auto"/>
        <w:bottom w:val="none" w:sz="0" w:space="0" w:color="auto"/>
        <w:right w:val="none" w:sz="0" w:space="0" w:color="auto"/>
      </w:divBdr>
    </w:div>
    <w:div w:id="182325032">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17767">
      <w:bodyDiv w:val="1"/>
      <w:marLeft w:val="0"/>
      <w:marRight w:val="0"/>
      <w:marTop w:val="0"/>
      <w:marBottom w:val="0"/>
      <w:divBdr>
        <w:top w:val="none" w:sz="0" w:space="0" w:color="auto"/>
        <w:left w:val="none" w:sz="0" w:space="0" w:color="auto"/>
        <w:bottom w:val="none" w:sz="0" w:space="0" w:color="auto"/>
        <w:right w:val="none" w:sz="0" w:space="0" w:color="auto"/>
      </w:divBdr>
    </w:div>
    <w:div w:id="182520947">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3702">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47008">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2791418">
      <w:bodyDiv w:val="1"/>
      <w:marLeft w:val="0"/>
      <w:marRight w:val="0"/>
      <w:marTop w:val="0"/>
      <w:marBottom w:val="0"/>
      <w:divBdr>
        <w:top w:val="none" w:sz="0" w:space="0" w:color="auto"/>
        <w:left w:val="none" w:sz="0" w:space="0" w:color="auto"/>
        <w:bottom w:val="none" w:sz="0" w:space="0" w:color="auto"/>
        <w:right w:val="none" w:sz="0" w:space="0" w:color="auto"/>
      </w:divBdr>
    </w:div>
    <w:div w:id="182936852">
      <w:bodyDiv w:val="1"/>
      <w:marLeft w:val="0"/>
      <w:marRight w:val="0"/>
      <w:marTop w:val="0"/>
      <w:marBottom w:val="0"/>
      <w:divBdr>
        <w:top w:val="none" w:sz="0" w:space="0" w:color="auto"/>
        <w:left w:val="none" w:sz="0" w:space="0" w:color="auto"/>
        <w:bottom w:val="none" w:sz="0" w:space="0" w:color="auto"/>
        <w:right w:val="none" w:sz="0" w:space="0" w:color="auto"/>
      </w:divBdr>
    </w:div>
    <w:div w:id="182942200">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445656">
      <w:bodyDiv w:val="1"/>
      <w:marLeft w:val="0"/>
      <w:marRight w:val="0"/>
      <w:marTop w:val="0"/>
      <w:marBottom w:val="0"/>
      <w:divBdr>
        <w:top w:val="none" w:sz="0" w:space="0" w:color="auto"/>
        <w:left w:val="none" w:sz="0" w:space="0" w:color="auto"/>
        <w:bottom w:val="none" w:sz="0" w:space="0" w:color="auto"/>
        <w:right w:val="none" w:sz="0" w:space="0" w:color="auto"/>
      </w:divBdr>
    </w:div>
    <w:div w:id="183516081">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591785">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458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51047">
      <w:bodyDiv w:val="1"/>
      <w:marLeft w:val="0"/>
      <w:marRight w:val="0"/>
      <w:marTop w:val="0"/>
      <w:marBottom w:val="0"/>
      <w:divBdr>
        <w:top w:val="none" w:sz="0" w:space="0" w:color="auto"/>
        <w:left w:val="none" w:sz="0" w:space="0" w:color="auto"/>
        <w:bottom w:val="none" w:sz="0" w:space="0" w:color="auto"/>
        <w:right w:val="none" w:sz="0" w:space="0" w:color="auto"/>
      </w:divBdr>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827596">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414989">
      <w:bodyDiv w:val="1"/>
      <w:marLeft w:val="0"/>
      <w:marRight w:val="0"/>
      <w:marTop w:val="0"/>
      <w:marBottom w:val="0"/>
      <w:divBdr>
        <w:top w:val="none" w:sz="0" w:space="0" w:color="auto"/>
        <w:left w:val="none" w:sz="0" w:space="0" w:color="auto"/>
        <w:bottom w:val="none" w:sz="0" w:space="0" w:color="auto"/>
        <w:right w:val="none" w:sz="0" w:space="0" w:color="auto"/>
      </w:divBdr>
    </w:div>
    <w:div w:id="185607806">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5300">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337201">
      <w:bodyDiv w:val="1"/>
      <w:marLeft w:val="0"/>
      <w:marRight w:val="0"/>
      <w:marTop w:val="0"/>
      <w:marBottom w:val="0"/>
      <w:divBdr>
        <w:top w:val="none" w:sz="0" w:space="0" w:color="auto"/>
        <w:left w:val="none" w:sz="0" w:space="0" w:color="auto"/>
        <w:bottom w:val="none" w:sz="0" w:space="0" w:color="auto"/>
        <w:right w:val="none" w:sz="0" w:space="0" w:color="auto"/>
      </w:divBdr>
    </w:div>
    <w:div w:id="186406510">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7805">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12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6873633">
      <w:bodyDiv w:val="1"/>
      <w:marLeft w:val="0"/>
      <w:marRight w:val="0"/>
      <w:marTop w:val="0"/>
      <w:marBottom w:val="0"/>
      <w:divBdr>
        <w:top w:val="none" w:sz="0" w:space="0" w:color="auto"/>
        <w:left w:val="none" w:sz="0" w:space="0" w:color="auto"/>
        <w:bottom w:val="none" w:sz="0" w:space="0" w:color="auto"/>
        <w:right w:val="none" w:sz="0" w:space="0" w:color="auto"/>
      </w:divBdr>
    </w:div>
    <w:div w:id="18699155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4915">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7986329">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2695">
      <w:bodyDiv w:val="1"/>
      <w:marLeft w:val="0"/>
      <w:marRight w:val="0"/>
      <w:marTop w:val="0"/>
      <w:marBottom w:val="0"/>
      <w:divBdr>
        <w:top w:val="none" w:sz="0" w:space="0" w:color="auto"/>
        <w:left w:val="none" w:sz="0" w:space="0" w:color="auto"/>
        <w:bottom w:val="none" w:sz="0" w:space="0" w:color="auto"/>
        <w:right w:val="none" w:sz="0" w:space="0" w:color="auto"/>
      </w:divBdr>
    </w:div>
    <w:div w:id="188104884">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573562">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758692">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001771">
      <w:bodyDiv w:val="1"/>
      <w:marLeft w:val="0"/>
      <w:marRight w:val="0"/>
      <w:marTop w:val="0"/>
      <w:marBottom w:val="0"/>
      <w:divBdr>
        <w:top w:val="none" w:sz="0" w:space="0" w:color="auto"/>
        <w:left w:val="none" w:sz="0" w:space="0" w:color="auto"/>
        <w:bottom w:val="none" w:sz="0" w:space="0" w:color="auto"/>
        <w:right w:val="none" w:sz="0" w:space="0" w:color="auto"/>
      </w:divBdr>
    </w:div>
    <w:div w:id="190267762">
      <w:bodyDiv w:val="1"/>
      <w:marLeft w:val="0"/>
      <w:marRight w:val="0"/>
      <w:marTop w:val="0"/>
      <w:marBottom w:val="0"/>
      <w:divBdr>
        <w:top w:val="none" w:sz="0" w:space="0" w:color="auto"/>
        <w:left w:val="none" w:sz="0" w:space="0" w:color="auto"/>
        <w:bottom w:val="none" w:sz="0" w:space="0" w:color="auto"/>
        <w:right w:val="none" w:sz="0" w:space="0" w:color="auto"/>
      </w:divBdr>
    </w:div>
    <w:div w:id="190460634">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0725304">
      <w:bodyDiv w:val="1"/>
      <w:marLeft w:val="0"/>
      <w:marRight w:val="0"/>
      <w:marTop w:val="0"/>
      <w:marBottom w:val="0"/>
      <w:divBdr>
        <w:top w:val="none" w:sz="0" w:space="0" w:color="auto"/>
        <w:left w:val="none" w:sz="0" w:space="0" w:color="auto"/>
        <w:bottom w:val="none" w:sz="0" w:space="0" w:color="auto"/>
        <w:right w:val="none" w:sz="0" w:space="0" w:color="auto"/>
      </w:divBdr>
    </w:div>
    <w:div w:id="190799718">
      <w:bodyDiv w:val="1"/>
      <w:marLeft w:val="0"/>
      <w:marRight w:val="0"/>
      <w:marTop w:val="0"/>
      <w:marBottom w:val="0"/>
      <w:divBdr>
        <w:top w:val="none" w:sz="0" w:space="0" w:color="auto"/>
        <w:left w:val="none" w:sz="0" w:space="0" w:color="auto"/>
        <w:bottom w:val="none" w:sz="0" w:space="0" w:color="auto"/>
        <w:right w:val="none" w:sz="0" w:space="0" w:color="auto"/>
      </w:divBdr>
    </w:div>
    <w:div w:id="190802481">
      <w:bodyDiv w:val="1"/>
      <w:marLeft w:val="0"/>
      <w:marRight w:val="0"/>
      <w:marTop w:val="0"/>
      <w:marBottom w:val="0"/>
      <w:divBdr>
        <w:top w:val="none" w:sz="0" w:space="0" w:color="auto"/>
        <w:left w:val="none" w:sz="0" w:space="0" w:color="auto"/>
        <w:bottom w:val="none" w:sz="0" w:space="0" w:color="auto"/>
        <w:right w:val="none" w:sz="0" w:space="0" w:color="auto"/>
      </w:divBdr>
    </w:div>
    <w:div w:id="190805727">
      <w:bodyDiv w:val="1"/>
      <w:marLeft w:val="0"/>
      <w:marRight w:val="0"/>
      <w:marTop w:val="0"/>
      <w:marBottom w:val="0"/>
      <w:divBdr>
        <w:top w:val="none" w:sz="0" w:space="0" w:color="auto"/>
        <w:left w:val="none" w:sz="0" w:space="0" w:color="auto"/>
        <w:bottom w:val="none" w:sz="0" w:space="0" w:color="auto"/>
        <w:right w:val="none" w:sz="0" w:space="0" w:color="auto"/>
      </w:divBdr>
    </w:div>
    <w:div w:id="191069717">
      <w:bodyDiv w:val="1"/>
      <w:marLeft w:val="0"/>
      <w:marRight w:val="0"/>
      <w:marTop w:val="0"/>
      <w:marBottom w:val="0"/>
      <w:divBdr>
        <w:top w:val="none" w:sz="0" w:space="0" w:color="auto"/>
        <w:left w:val="none" w:sz="0" w:space="0" w:color="auto"/>
        <w:bottom w:val="none" w:sz="0" w:space="0" w:color="auto"/>
        <w:right w:val="none" w:sz="0" w:space="0" w:color="auto"/>
      </w:divBdr>
    </w:div>
    <w:div w:id="191186669">
      <w:bodyDiv w:val="1"/>
      <w:marLeft w:val="0"/>
      <w:marRight w:val="0"/>
      <w:marTop w:val="0"/>
      <w:marBottom w:val="0"/>
      <w:divBdr>
        <w:top w:val="none" w:sz="0" w:space="0" w:color="auto"/>
        <w:left w:val="none" w:sz="0" w:space="0" w:color="auto"/>
        <w:bottom w:val="none" w:sz="0" w:space="0" w:color="auto"/>
        <w:right w:val="none" w:sz="0" w:space="0" w:color="auto"/>
      </w:divBdr>
    </w:div>
    <w:div w:id="191262764">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2037779">
      <w:bodyDiv w:val="1"/>
      <w:marLeft w:val="0"/>
      <w:marRight w:val="0"/>
      <w:marTop w:val="0"/>
      <w:marBottom w:val="0"/>
      <w:divBdr>
        <w:top w:val="none" w:sz="0" w:space="0" w:color="auto"/>
        <w:left w:val="none" w:sz="0" w:space="0" w:color="auto"/>
        <w:bottom w:val="none" w:sz="0" w:space="0" w:color="auto"/>
        <w:right w:val="none" w:sz="0" w:space="0" w:color="auto"/>
      </w:divBdr>
    </w:div>
    <w:div w:id="192114852">
      <w:bodyDiv w:val="1"/>
      <w:marLeft w:val="0"/>
      <w:marRight w:val="0"/>
      <w:marTop w:val="0"/>
      <w:marBottom w:val="0"/>
      <w:divBdr>
        <w:top w:val="none" w:sz="0" w:space="0" w:color="auto"/>
        <w:left w:val="none" w:sz="0" w:space="0" w:color="auto"/>
        <w:bottom w:val="none" w:sz="0" w:space="0" w:color="auto"/>
        <w:right w:val="none" w:sz="0" w:space="0" w:color="auto"/>
      </w:divBdr>
    </w:div>
    <w:div w:id="192619577">
      <w:bodyDiv w:val="1"/>
      <w:marLeft w:val="0"/>
      <w:marRight w:val="0"/>
      <w:marTop w:val="0"/>
      <w:marBottom w:val="0"/>
      <w:divBdr>
        <w:top w:val="none" w:sz="0" w:space="0" w:color="auto"/>
        <w:left w:val="none" w:sz="0" w:space="0" w:color="auto"/>
        <w:bottom w:val="none" w:sz="0" w:space="0" w:color="auto"/>
        <w:right w:val="none" w:sz="0" w:space="0" w:color="auto"/>
      </w:divBdr>
    </w:div>
    <w:div w:id="192693129">
      <w:bodyDiv w:val="1"/>
      <w:marLeft w:val="0"/>
      <w:marRight w:val="0"/>
      <w:marTop w:val="0"/>
      <w:marBottom w:val="0"/>
      <w:divBdr>
        <w:top w:val="none" w:sz="0" w:space="0" w:color="auto"/>
        <w:left w:val="none" w:sz="0" w:space="0" w:color="auto"/>
        <w:bottom w:val="none" w:sz="0" w:space="0" w:color="auto"/>
        <w:right w:val="none" w:sz="0" w:space="0" w:color="auto"/>
      </w:divBdr>
    </w:div>
    <w:div w:id="192807127">
      <w:bodyDiv w:val="1"/>
      <w:marLeft w:val="0"/>
      <w:marRight w:val="0"/>
      <w:marTop w:val="0"/>
      <w:marBottom w:val="0"/>
      <w:divBdr>
        <w:top w:val="none" w:sz="0" w:space="0" w:color="auto"/>
        <w:left w:val="none" w:sz="0" w:space="0" w:color="auto"/>
        <w:bottom w:val="none" w:sz="0" w:space="0" w:color="auto"/>
        <w:right w:val="none" w:sz="0" w:space="0" w:color="auto"/>
      </w:divBdr>
    </w:div>
    <w:div w:id="192964466">
      <w:bodyDiv w:val="1"/>
      <w:marLeft w:val="0"/>
      <w:marRight w:val="0"/>
      <w:marTop w:val="0"/>
      <w:marBottom w:val="0"/>
      <w:divBdr>
        <w:top w:val="none" w:sz="0" w:space="0" w:color="auto"/>
        <w:left w:val="none" w:sz="0" w:space="0" w:color="auto"/>
        <w:bottom w:val="none" w:sz="0" w:space="0" w:color="auto"/>
        <w:right w:val="none" w:sz="0" w:space="0" w:color="auto"/>
      </w:divBdr>
    </w:div>
    <w:div w:id="193081189">
      <w:bodyDiv w:val="1"/>
      <w:marLeft w:val="0"/>
      <w:marRight w:val="0"/>
      <w:marTop w:val="0"/>
      <w:marBottom w:val="0"/>
      <w:divBdr>
        <w:top w:val="none" w:sz="0" w:space="0" w:color="auto"/>
        <w:left w:val="none" w:sz="0" w:space="0" w:color="auto"/>
        <w:bottom w:val="none" w:sz="0" w:space="0" w:color="auto"/>
        <w:right w:val="none" w:sz="0" w:space="0" w:color="auto"/>
      </w:divBdr>
    </w:div>
    <w:div w:id="193424018">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26099">
      <w:bodyDiv w:val="1"/>
      <w:marLeft w:val="0"/>
      <w:marRight w:val="0"/>
      <w:marTop w:val="0"/>
      <w:marBottom w:val="0"/>
      <w:divBdr>
        <w:top w:val="none" w:sz="0" w:space="0" w:color="auto"/>
        <w:left w:val="none" w:sz="0" w:space="0" w:color="auto"/>
        <w:bottom w:val="none" w:sz="0" w:space="0" w:color="auto"/>
        <w:right w:val="none" w:sz="0" w:space="0" w:color="auto"/>
      </w:divBdr>
    </w:div>
    <w:div w:id="193465445">
      <w:bodyDiv w:val="1"/>
      <w:marLeft w:val="0"/>
      <w:marRight w:val="0"/>
      <w:marTop w:val="0"/>
      <w:marBottom w:val="0"/>
      <w:divBdr>
        <w:top w:val="none" w:sz="0" w:space="0" w:color="auto"/>
        <w:left w:val="none" w:sz="0" w:space="0" w:color="auto"/>
        <w:bottom w:val="none" w:sz="0" w:space="0" w:color="auto"/>
        <w:right w:val="none" w:sz="0" w:space="0" w:color="auto"/>
      </w:divBdr>
    </w:div>
    <w:div w:id="193465767">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13917">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197899">
      <w:bodyDiv w:val="1"/>
      <w:marLeft w:val="0"/>
      <w:marRight w:val="0"/>
      <w:marTop w:val="0"/>
      <w:marBottom w:val="0"/>
      <w:divBdr>
        <w:top w:val="none" w:sz="0" w:space="0" w:color="auto"/>
        <w:left w:val="none" w:sz="0" w:space="0" w:color="auto"/>
        <w:bottom w:val="none" w:sz="0" w:space="0" w:color="auto"/>
        <w:right w:val="none" w:sz="0" w:space="0" w:color="auto"/>
      </w:divBdr>
    </w:div>
    <w:div w:id="194392526">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4969887">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04643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48005">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5897821">
      <w:bodyDiv w:val="1"/>
      <w:marLeft w:val="0"/>
      <w:marRight w:val="0"/>
      <w:marTop w:val="0"/>
      <w:marBottom w:val="0"/>
      <w:divBdr>
        <w:top w:val="none" w:sz="0" w:space="0" w:color="auto"/>
        <w:left w:val="none" w:sz="0" w:space="0" w:color="auto"/>
        <w:bottom w:val="none" w:sz="0" w:space="0" w:color="auto"/>
        <w:right w:val="none" w:sz="0" w:space="0" w:color="auto"/>
      </w:divBdr>
    </w:div>
    <w:div w:id="195967447">
      <w:bodyDiv w:val="1"/>
      <w:marLeft w:val="0"/>
      <w:marRight w:val="0"/>
      <w:marTop w:val="0"/>
      <w:marBottom w:val="0"/>
      <w:divBdr>
        <w:top w:val="none" w:sz="0" w:space="0" w:color="auto"/>
        <w:left w:val="none" w:sz="0" w:space="0" w:color="auto"/>
        <w:bottom w:val="none" w:sz="0" w:space="0" w:color="auto"/>
        <w:right w:val="none" w:sz="0" w:space="0" w:color="auto"/>
      </w:divBdr>
    </w:div>
    <w:div w:id="195971140">
      <w:bodyDiv w:val="1"/>
      <w:marLeft w:val="0"/>
      <w:marRight w:val="0"/>
      <w:marTop w:val="0"/>
      <w:marBottom w:val="0"/>
      <w:divBdr>
        <w:top w:val="none" w:sz="0" w:space="0" w:color="auto"/>
        <w:left w:val="none" w:sz="0" w:space="0" w:color="auto"/>
        <w:bottom w:val="none" w:sz="0" w:space="0" w:color="auto"/>
        <w:right w:val="none" w:sz="0" w:space="0" w:color="auto"/>
      </w:divBdr>
    </w:div>
    <w:div w:id="196087176">
      <w:bodyDiv w:val="1"/>
      <w:marLeft w:val="0"/>
      <w:marRight w:val="0"/>
      <w:marTop w:val="0"/>
      <w:marBottom w:val="0"/>
      <w:divBdr>
        <w:top w:val="none" w:sz="0" w:space="0" w:color="auto"/>
        <w:left w:val="none" w:sz="0" w:space="0" w:color="auto"/>
        <w:bottom w:val="none" w:sz="0" w:space="0" w:color="auto"/>
        <w:right w:val="none" w:sz="0" w:space="0" w:color="auto"/>
      </w:divBdr>
    </w:div>
    <w:div w:id="196242935">
      <w:bodyDiv w:val="1"/>
      <w:marLeft w:val="0"/>
      <w:marRight w:val="0"/>
      <w:marTop w:val="0"/>
      <w:marBottom w:val="0"/>
      <w:divBdr>
        <w:top w:val="none" w:sz="0" w:space="0" w:color="auto"/>
        <w:left w:val="none" w:sz="0" w:space="0" w:color="auto"/>
        <w:bottom w:val="none" w:sz="0" w:space="0" w:color="auto"/>
        <w:right w:val="none" w:sz="0" w:space="0" w:color="auto"/>
      </w:divBdr>
    </w:div>
    <w:div w:id="196551999">
      <w:bodyDiv w:val="1"/>
      <w:marLeft w:val="0"/>
      <w:marRight w:val="0"/>
      <w:marTop w:val="0"/>
      <w:marBottom w:val="0"/>
      <w:divBdr>
        <w:top w:val="none" w:sz="0" w:space="0" w:color="auto"/>
        <w:left w:val="none" w:sz="0" w:space="0" w:color="auto"/>
        <w:bottom w:val="none" w:sz="0" w:space="0" w:color="auto"/>
        <w:right w:val="none" w:sz="0" w:space="0" w:color="auto"/>
      </w:divBdr>
    </w:div>
    <w:div w:id="197282643">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01999">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553902">
      <w:bodyDiv w:val="1"/>
      <w:marLeft w:val="0"/>
      <w:marRight w:val="0"/>
      <w:marTop w:val="0"/>
      <w:marBottom w:val="0"/>
      <w:divBdr>
        <w:top w:val="none" w:sz="0" w:space="0" w:color="auto"/>
        <w:left w:val="none" w:sz="0" w:space="0" w:color="auto"/>
        <w:bottom w:val="none" w:sz="0" w:space="0" w:color="auto"/>
        <w:right w:val="none" w:sz="0" w:space="0" w:color="auto"/>
      </w:divBdr>
    </w:div>
    <w:div w:id="197664269">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7740112">
      <w:bodyDiv w:val="1"/>
      <w:marLeft w:val="0"/>
      <w:marRight w:val="0"/>
      <w:marTop w:val="0"/>
      <w:marBottom w:val="0"/>
      <w:divBdr>
        <w:top w:val="none" w:sz="0" w:space="0" w:color="auto"/>
        <w:left w:val="none" w:sz="0" w:space="0" w:color="auto"/>
        <w:bottom w:val="none" w:sz="0" w:space="0" w:color="auto"/>
        <w:right w:val="none" w:sz="0" w:space="0" w:color="auto"/>
      </w:divBdr>
    </w:div>
    <w:div w:id="197743489">
      <w:bodyDiv w:val="1"/>
      <w:marLeft w:val="0"/>
      <w:marRight w:val="0"/>
      <w:marTop w:val="0"/>
      <w:marBottom w:val="0"/>
      <w:divBdr>
        <w:top w:val="none" w:sz="0" w:space="0" w:color="auto"/>
        <w:left w:val="none" w:sz="0" w:space="0" w:color="auto"/>
        <w:bottom w:val="none" w:sz="0" w:space="0" w:color="auto"/>
        <w:right w:val="none" w:sz="0" w:space="0" w:color="auto"/>
      </w:divBdr>
    </w:div>
    <w:div w:id="197813261">
      <w:bodyDiv w:val="1"/>
      <w:marLeft w:val="0"/>
      <w:marRight w:val="0"/>
      <w:marTop w:val="0"/>
      <w:marBottom w:val="0"/>
      <w:divBdr>
        <w:top w:val="none" w:sz="0" w:space="0" w:color="auto"/>
        <w:left w:val="none" w:sz="0" w:space="0" w:color="auto"/>
        <w:bottom w:val="none" w:sz="0" w:space="0" w:color="auto"/>
        <w:right w:val="none" w:sz="0" w:space="0" w:color="auto"/>
      </w:divBdr>
    </w:div>
    <w:div w:id="197860075">
      <w:bodyDiv w:val="1"/>
      <w:marLeft w:val="0"/>
      <w:marRight w:val="0"/>
      <w:marTop w:val="0"/>
      <w:marBottom w:val="0"/>
      <w:divBdr>
        <w:top w:val="none" w:sz="0" w:space="0" w:color="auto"/>
        <w:left w:val="none" w:sz="0" w:space="0" w:color="auto"/>
        <w:bottom w:val="none" w:sz="0" w:space="0" w:color="auto"/>
        <w:right w:val="none" w:sz="0" w:space="0" w:color="auto"/>
      </w:divBdr>
    </w:div>
    <w:div w:id="197862508">
      <w:bodyDiv w:val="1"/>
      <w:marLeft w:val="0"/>
      <w:marRight w:val="0"/>
      <w:marTop w:val="0"/>
      <w:marBottom w:val="0"/>
      <w:divBdr>
        <w:top w:val="none" w:sz="0" w:space="0" w:color="auto"/>
        <w:left w:val="none" w:sz="0" w:space="0" w:color="auto"/>
        <w:bottom w:val="none" w:sz="0" w:space="0" w:color="auto"/>
        <w:right w:val="none" w:sz="0" w:space="0" w:color="auto"/>
      </w:divBdr>
    </w:div>
    <w:div w:id="197862616">
      <w:bodyDiv w:val="1"/>
      <w:marLeft w:val="0"/>
      <w:marRight w:val="0"/>
      <w:marTop w:val="0"/>
      <w:marBottom w:val="0"/>
      <w:divBdr>
        <w:top w:val="none" w:sz="0" w:space="0" w:color="auto"/>
        <w:left w:val="none" w:sz="0" w:space="0" w:color="auto"/>
        <w:bottom w:val="none" w:sz="0" w:space="0" w:color="auto"/>
        <w:right w:val="none" w:sz="0" w:space="0" w:color="auto"/>
      </w:divBdr>
    </w:div>
    <w:div w:id="197863643">
      <w:bodyDiv w:val="1"/>
      <w:marLeft w:val="0"/>
      <w:marRight w:val="0"/>
      <w:marTop w:val="0"/>
      <w:marBottom w:val="0"/>
      <w:divBdr>
        <w:top w:val="none" w:sz="0" w:space="0" w:color="auto"/>
        <w:left w:val="none" w:sz="0" w:space="0" w:color="auto"/>
        <w:bottom w:val="none" w:sz="0" w:space="0" w:color="auto"/>
        <w:right w:val="none" w:sz="0" w:space="0" w:color="auto"/>
      </w:divBdr>
    </w:div>
    <w:div w:id="197931667">
      <w:bodyDiv w:val="1"/>
      <w:marLeft w:val="0"/>
      <w:marRight w:val="0"/>
      <w:marTop w:val="0"/>
      <w:marBottom w:val="0"/>
      <w:divBdr>
        <w:top w:val="none" w:sz="0" w:space="0" w:color="auto"/>
        <w:left w:val="none" w:sz="0" w:space="0" w:color="auto"/>
        <w:bottom w:val="none" w:sz="0" w:space="0" w:color="auto"/>
        <w:right w:val="none" w:sz="0" w:space="0" w:color="auto"/>
      </w:divBdr>
    </w:div>
    <w:div w:id="197939551">
      <w:bodyDiv w:val="1"/>
      <w:marLeft w:val="0"/>
      <w:marRight w:val="0"/>
      <w:marTop w:val="0"/>
      <w:marBottom w:val="0"/>
      <w:divBdr>
        <w:top w:val="none" w:sz="0" w:space="0" w:color="auto"/>
        <w:left w:val="none" w:sz="0" w:space="0" w:color="auto"/>
        <w:bottom w:val="none" w:sz="0" w:space="0" w:color="auto"/>
        <w:right w:val="none" w:sz="0" w:space="0" w:color="auto"/>
      </w:divBdr>
    </w:div>
    <w:div w:id="198131947">
      <w:bodyDiv w:val="1"/>
      <w:marLeft w:val="0"/>
      <w:marRight w:val="0"/>
      <w:marTop w:val="0"/>
      <w:marBottom w:val="0"/>
      <w:divBdr>
        <w:top w:val="none" w:sz="0" w:space="0" w:color="auto"/>
        <w:left w:val="none" w:sz="0" w:space="0" w:color="auto"/>
        <w:bottom w:val="none" w:sz="0" w:space="0" w:color="auto"/>
        <w:right w:val="none" w:sz="0" w:space="0" w:color="auto"/>
      </w:divBdr>
    </w:div>
    <w:div w:id="198278934">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8669566">
      <w:bodyDiv w:val="1"/>
      <w:marLeft w:val="0"/>
      <w:marRight w:val="0"/>
      <w:marTop w:val="0"/>
      <w:marBottom w:val="0"/>
      <w:divBdr>
        <w:top w:val="none" w:sz="0" w:space="0" w:color="auto"/>
        <w:left w:val="none" w:sz="0" w:space="0" w:color="auto"/>
        <w:bottom w:val="none" w:sz="0" w:space="0" w:color="auto"/>
        <w:right w:val="none" w:sz="0" w:space="0" w:color="auto"/>
      </w:divBdr>
    </w:div>
    <w:div w:id="198783769">
      <w:bodyDiv w:val="1"/>
      <w:marLeft w:val="0"/>
      <w:marRight w:val="0"/>
      <w:marTop w:val="0"/>
      <w:marBottom w:val="0"/>
      <w:divBdr>
        <w:top w:val="none" w:sz="0" w:space="0" w:color="auto"/>
        <w:left w:val="none" w:sz="0" w:space="0" w:color="auto"/>
        <w:bottom w:val="none" w:sz="0" w:space="0" w:color="auto"/>
        <w:right w:val="none" w:sz="0" w:space="0" w:color="auto"/>
      </w:divBdr>
    </w:div>
    <w:div w:id="198788324">
      <w:bodyDiv w:val="1"/>
      <w:marLeft w:val="0"/>
      <w:marRight w:val="0"/>
      <w:marTop w:val="0"/>
      <w:marBottom w:val="0"/>
      <w:divBdr>
        <w:top w:val="none" w:sz="0" w:space="0" w:color="auto"/>
        <w:left w:val="none" w:sz="0" w:space="0" w:color="auto"/>
        <w:bottom w:val="none" w:sz="0" w:space="0" w:color="auto"/>
        <w:right w:val="none" w:sz="0" w:space="0" w:color="auto"/>
      </w:divBdr>
    </w:div>
    <w:div w:id="198860812">
      <w:bodyDiv w:val="1"/>
      <w:marLeft w:val="0"/>
      <w:marRight w:val="0"/>
      <w:marTop w:val="0"/>
      <w:marBottom w:val="0"/>
      <w:divBdr>
        <w:top w:val="none" w:sz="0" w:space="0" w:color="auto"/>
        <w:left w:val="none" w:sz="0" w:space="0" w:color="auto"/>
        <w:bottom w:val="none" w:sz="0" w:space="0" w:color="auto"/>
        <w:right w:val="none" w:sz="0" w:space="0" w:color="auto"/>
      </w:divBdr>
    </w:div>
    <w:div w:id="199246909">
      <w:bodyDiv w:val="1"/>
      <w:marLeft w:val="0"/>
      <w:marRight w:val="0"/>
      <w:marTop w:val="0"/>
      <w:marBottom w:val="0"/>
      <w:divBdr>
        <w:top w:val="none" w:sz="0" w:space="0" w:color="auto"/>
        <w:left w:val="none" w:sz="0" w:space="0" w:color="auto"/>
        <w:bottom w:val="none" w:sz="0" w:space="0" w:color="auto"/>
        <w:right w:val="none" w:sz="0" w:space="0" w:color="auto"/>
      </w:divBdr>
    </w:div>
    <w:div w:id="199365794">
      <w:bodyDiv w:val="1"/>
      <w:marLeft w:val="0"/>
      <w:marRight w:val="0"/>
      <w:marTop w:val="0"/>
      <w:marBottom w:val="0"/>
      <w:divBdr>
        <w:top w:val="none" w:sz="0" w:space="0" w:color="auto"/>
        <w:left w:val="none" w:sz="0" w:space="0" w:color="auto"/>
        <w:bottom w:val="none" w:sz="0" w:space="0" w:color="auto"/>
        <w:right w:val="none" w:sz="0" w:space="0" w:color="auto"/>
      </w:divBdr>
    </w:div>
    <w:div w:id="199436666">
      <w:bodyDiv w:val="1"/>
      <w:marLeft w:val="0"/>
      <w:marRight w:val="0"/>
      <w:marTop w:val="0"/>
      <w:marBottom w:val="0"/>
      <w:divBdr>
        <w:top w:val="none" w:sz="0" w:space="0" w:color="auto"/>
        <w:left w:val="none" w:sz="0" w:space="0" w:color="auto"/>
        <w:bottom w:val="none" w:sz="0" w:space="0" w:color="auto"/>
        <w:right w:val="none" w:sz="0" w:space="0" w:color="auto"/>
      </w:divBdr>
    </w:div>
    <w:div w:id="199436892">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561496">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097449">
      <w:bodyDiv w:val="1"/>
      <w:marLeft w:val="0"/>
      <w:marRight w:val="0"/>
      <w:marTop w:val="0"/>
      <w:marBottom w:val="0"/>
      <w:divBdr>
        <w:top w:val="none" w:sz="0" w:space="0" w:color="auto"/>
        <w:left w:val="none" w:sz="0" w:space="0" w:color="auto"/>
        <w:bottom w:val="none" w:sz="0" w:space="0" w:color="auto"/>
        <w:right w:val="none" w:sz="0" w:space="0" w:color="auto"/>
      </w:divBdr>
    </w:div>
    <w:div w:id="200166149">
      <w:bodyDiv w:val="1"/>
      <w:marLeft w:val="0"/>
      <w:marRight w:val="0"/>
      <w:marTop w:val="0"/>
      <w:marBottom w:val="0"/>
      <w:divBdr>
        <w:top w:val="none" w:sz="0" w:space="0" w:color="auto"/>
        <w:left w:val="none" w:sz="0" w:space="0" w:color="auto"/>
        <w:bottom w:val="none" w:sz="0" w:space="0" w:color="auto"/>
        <w:right w:val="none" w:sz="0" w:space="0" w:color="auto"/>
      </w:divBdr>
    </w:div>
    <w:div w:id="200484488">
      <w:bodyDiv w:val="1"/>
      <w:marLeft w:val="0"/>
      <w:marRight w:val="0"/>
      <w:marTop w:val="0"/>
      <w:marBottom w:val="0"/>
      <w:divBdr>
        <w:top w:val="none" w:sz="0" w:space="0" w:color="auto"/>
        <w:left w:val="none" w:sz="0" w:space="0" w:color="auto"/>
        <w:bottom w:val="none" w:sz="0" w:space="0" w:color="auto"/>
        <w:right w:val="none" w:sz="0" w:space="0" w:color="auto"/>
      </w:divBdr>
    </w:div>
    <w:div w:id="200485624">
      <w:bodyDiv w:val="1"/>
      <w:marLeft w:val="0"/>
      <w:marRight w:val="0"/>
      <w:marTop w:val="0"/>
      <w:marBottom w:val="0"/>
      <w:divBdr>
        <w:top w:val="none" w:sz="0" w:space="0" w:color="auto"/>
        <w:left w:val="none" w:sz="0" w:space="0" w:color="auto"/>
        <w:bottom w:val="none" w:sz="0" w:space="0" w:color="auto"/>
        <w:right w:val="none" w:sz="0" w:space="0" w:color="auto"/>
      </w:divBdr>
    </w:div>
    <w:div w:id="200555661">
      <w:bodyDiv w:val="1"/>
      <w:marLeft w:val="0"/>
      <w:marRight w:val="0"/>
      <w:marTop w:val="0"/>
      <w:marBottom w:val="0"/>
      <w:divBdr>
        <w:top w:val="none" w:sz="0" w:space="0" w:color="auto"/>
        <w:left w:val="none" w:sz="0" w:space="0" w:color="auto"/>
        <w:bottom w:val="none" w:sz="0" w:space="0" w:color="auto"/>
        <w:right w:val="none" w:sz="0" w:space="0" w:color="auto"/>
      </w:divBdr>
    </w:div>
    <w:div w:id="200628368">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089510">
      <w:bodyDiv w:val="1"/>
      <w:marLeft w:val="0"/>
      <w:marRight w:val="0"/>
      <w:marTop w:val="0"/>
      <w:marBottom w:val="0"/>
      <w:divBdr>
        <w:top w:val="none" w:sz="0" w:space="0" w:color="auto"/>
        <w:left w:val="none" w:sz="0" w:space="0" w:color="auto"/>
        <w:bottom w:val="none" w:sz="0" w:space="0" w:color="auto"/>
        <w:right w:val="none" w:sz="0" w:space="0" w:color="auto"/>
      </w:divBdr>
    </w:div>
    <w:div w:id="201138955">
      <w:bodyDiv w:val="1"/>
      <w:marLeft w:val="0"/>
      <w:marRight w:val="0"/>
      <w:marTop w:val="0"/>
      <w:marBottom w:val="0"/>
      <w:divBdr>
        <w:top w:val="none" w:sz="0" w:space="0" w:color="auto"/>
        <w:left w:val="none" w:sz="0" w:space="0" w:color="auto"/>
        <w:bottom w:val="none" w:sz="0" w:space="0" w:color="auto"/>
        <w:right w:val="none" w:sz="0" w:space="0" w:color="auto"/>
      </w:divBdr>
    </w:div>
    <w:div w:id="201402934">
      <w:bodyDiv w:val="1"/>
      <w:marLeft w:val="0"/>
      <w:marRight w:val="0"/>
      <w:marTop w:val="0"/>
      <w:marBottom w:val="0"/>
      <w:divBdr>
        <w:top w:val="none" w:sz="0" w:space="0" w:color="auto"/>
        <w:left w:val="none" w:sz="0" w:space="0" w:color="auto"/>
        <w:bottom w:val="none" w:sz="0" w:space="0" w:color="auto"/>
        <w:right w:val="none" w:sz="0" w:space="0" w:color="auto"/>
      </w:divBdr>
    </w:div>
    <w:div w:id="201481155">
      <w:bodyDiv w:val="1"/>
      <w:marLeft w:val="0"/>
      <w:marRight w:val="0"/>
      <w:marTop w:val="0"/>
      <w:marBottom w:val="0"/>
      <w:divBdr>
        <w:top w:val="none" w:sz="0" w:space="0" w:color="auto"/>
        <w:left w:val="none" w:sz="0" w:space="0" w:color="auto"/>
        <w:bottom w:val="none" w:sz="0" w:space="0" w:color="auto"/>
        <w:right w:val="none" w:sz="0" w:space="0" w:color="auto"/>
      </w:divBdr>
    </w:div>
    <w:div w:id="201481636">
      <w:bodyDiv w:val="1"/>
      <w:marLeft w:val="0"/>
      <w:marRight w:val="0"/>
      <w:marTop w:val="0"/>
      <w:marBottom w:val="0"/>
      <w:divBdr>
        <w:top w:val="none" w:sz="0" w:space="0" w:color="auto"/>
        <w:left w:val="none" w:sz="0" w:space="0" w:color="auto"/>
        <w:bottom w:val="none" w:sz="0" w:space="0" w:color="auto"/>
        <w:right w:val="none" w:sz="0" w:space="0" w:color="auto"/>
      </w:divBdr>
    </w:div>
    <w:div w:id="201672008">
      <w:bodyDiv w:val="1"/>
      <w:marLeft w:val="0"/>
      <w:marRight w:val="0"/>
      <w:marTop w:val="0"/>
      <w:marBottom w:val="0"/>
      <w:divBdr>
        <w:top w:val="none" w:sz="0" w:space="0" w:color="auto"/>
        <w:left w:val="none" w:sz="0" w:space="0" w:color="auto"/>
        <w:bottom w:val="none" w:sz="0" w:space="0" w:color="auto"/>
        <w:right w:val="none" w:sz="0" w:space="0" w:color="auto"/>
      </w:divBdr>
    </w:div>
    <w:div w:id="201673872">
      <w:bodyDiv w:val="1"/>
      <w:marLeft w:val="0"/>
      <w:marRight w:val="0"/>
      <w:marTop w:val="0"/>
      <w:marBottom w:val="0"/>
      <w:divBdr>
        <w:top w:val="none" w:sz="0" w:space="0" w:color="auto"/>
        <w:left w:val="none" w:sz="0" w:space="0" w:color="auto"/>
        <w:bottom w:val="none" w:sz="0" w:space="0" w:color="auto"/>
        <w:right w:val="none" w:sz="0" w:space="0" w:color="auto"/>
      </w:divBdr>
    </w:div>
    <w:div w:id="201746857">
      <w:bodyDiv w:val="1"/>
      <w:marLeft w:val="0"/>
      <w:marRight w:val="0"/>
      <w:marTop w:val="0"/>
      <w:marBottom w:val="0"/>
      <w:divBdr>
        <w:top w:val="none" w:sz="0" w:space="0" w:color="auto"/>
        <w:left w:val="none" w:sz="0" w:space="0" w:color="auto"/>
        <w:bottom w:val="none" w:sz="0" w:space="0" w:color="auto"/>
        <w:right w:val="none" w:sz="0" w:space="0" w:color="auto"/>
      </w:divBdr>
    </w:div>
    <w:div w:id="20187208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1989618">
      <w:bodyDiv w:val="1"/>
      <w:marLeft w:val="0"/>
      <w:marRight w:val="0"/>
      <w:marTop w:val="0"/>
      <w:marBottom w:val="0"/>
      <w:divBdr>
        <w:top w:val="none" w:sz="0" w:space="0" w:color="auto"/>
        <w:left w:val="none" w:sz="0" w:space="0" w:color="auto"/>
        <w:bottom w:val="none" w:sz="0" w:space="0" w:color="auto"/>
        <w:right w:val="none" w:sz="0" w:space="0" w:color="auto"/>
      </w:divBdr>
    </w:div>
    <w:div w:id="202058509">
      <w:bodyDiv w:val="1"/>
      <w:marLeft w:val="0"/>
      <w:marRight w:val="0"/>
      <w:marTop w:val="0"/>
      <w:marBottom w:val="0"/>
      <w:divBdr>
        <w:top w:val="none" w:sz="0" w:space="0" w:color="auto"/>
        <w:left w:val="none" w:sz="0" w:space="0" w:color="auto"/>
        <w:bottom w:val="none" w:sz="0" w:space="0" w:color="auto"/>
        <w:right w:val="none" w:sz="0" w:space="0" w:color="auto"/>
      </w:divBdr>
    </w:div>
    <w:div w:id="202138393">
      <w:bodyDiv w:val="1"/>
      <w:marLeft w:val="0"/>
      <w:marRight w:val="0"/>
      <w:marTop w:val="0"/>
      <w:marBottom w:val="0"/>
      <w:divBdr>
        <w:top w:val="none" w:sz="0" w:space="0" w:color="auto"/>
        <w:left w:val="none" w:sz="0" w:space="0" w:color="auto"/>
        <w:bottom w:val="none" w:sz="0" w:space="0" w:color="auto"/>
        <w:right w:val="none" w:sz="0" w:space="0" w:color="auto"/>
      </w:divBdr>
    </w:div>
    <w:div w:id="202249281">
      <w:bodyDiv w:val="1"/>
      <w:marLeft w:val="0"/>
      <w:marRight w:val="0"/>
      <w:marTop w:val="0"/>
      <w:marBottom w:val="0"/>
      <w:divBdr>
        <w:top w:val="none" w:sz="0" w:space="0" w:color="auto"/>
        <w:left w:val="none" w:sz="0" w:space="0" w:color="auto"/>
        <w:bottom w:val="none" w:sz="0" w:space="0" w:color="auto"/>
        <w:right w:val="none" w:sz="0" w:space="0" w:color="auto"/>
      </w:divBdr>
    </w:div>
    <w:div w:id="202257222">
      <w:bodyDiv w:val="1"/>
      <w:marLeft w:val="0"/>
      <w:marRight w:val="0"/>
      <w:marTop w:val="0"/>
      <w:marBottom w:val="0"/>
      <w:divBdr>
        <w:top w:val="none" w:sz="0" w:space="0" w:color="auto"/>
        <w:left w:val="none" w:sz="0" w:space="0" w:color="auto"/>
        <w:bottom w:val="none" w:sz="0" w:space="0" w:color="auto"/>
        <w:right w:val="none" w:sz="0" w:space="0" w:color="auto"/>
      </w:divBdr>
    </w:div>
    <w:div w:id="202406291">
      <w:bodyDiv w:val="1"/>
      <w:marLeft w:val="0"/>
      <w:marRight w:val="0"/>
      <w:marTop w:val="0"/>
      <w:marBottom w:val="0"/>
      <w:divBdr>
        <w:top w:val="none" w:sz="0" w:space="0" w:color="auto"/>
        <w:left w:val="none" w:sz="0" w:space="0" w:color="auto"/>
        <w:bottom w:val="none" w:sz="0" w:space="0" w:color="auto"/>
        <w:right w:val="none" w:sz="0" w:space="0" w:color="auto"/>
      </w:divBdr>
    </w:div>
    <w:div w:id="202521110">
      <w:bodyDiv w:val="1"/>
      <w:marLeft w:val="0"/>
      <w:marRight w:val="0"/>
      <w:marTop w:val="0"/>
      <w:marBottom w:val="0"/>
      <w:divBdr>
        <w:top w:val="none" w:sz="0" w:space="0" w:color="auto"/>
        <w:left w:val="none" w:sz="0" w:space="0" w:color="auto"/>
        <w:bottom w:val="none" w:sz="0" w:space="0" w:color="auto"/>
        <w:right w:val="none" w:sz="0" w:space="0" w:color="auto"/>
      </w:divBdr>
    </w:div>
    <w:div w:id="202600654">
      <w:bodyDiv w:val="1"/>
      <w:marLeft w:val="0"/>
      <w:marRight w:val="0"/>
      <w:marTop w:val="0"/>
      <w:marBottom w:val="0"/>
      <w:divBdr>
        <w:top w:val="none" w:sz="0" w:space="0" w:color="auto"/>
        <w:left w:val="none" w:sz="0" w:space="0" w:color="auto"/>
        <w:bottom w:val="none" w:sz="0" w:space="0" w:color="auto"/>
        <w:right w:val="none" w:sz="0" w:space="0" w:color="auto"/>
      </w:divBdr>
    </w:div>
    <w:div w:id="202712660">
      <w:bodyDiv w:val="1"/>
      <w:marLeft w:val="0"/>
      <w:marRight w:val="0"/>
      <w:marTop w:val="0"/>
      <w:marBottom w:val="0"/>
      <w:divBdr>
        <w:top w:val="none" w:sz="0" w:space="0" w:color="auto"/>
        <w:left w:val="none" w:sz="0" w:space="0" w:color="auto"/>
        <w:bottom w:val="none" w:sz="0" w:space="0" w:color="auto"/>
        <w:right w:val="none" w:sz="0" w:space="0" w:color="auto"/>
      </w:divBdr>
    </w:div>
    <w:div w:id="202836978">
      <w:bodyDiv w:val="1"/>
      <w:marLeft w:val="0"/>
      <w:marRight w:val="0"/>
      <w:marTop w:val="0"/>
      <w:marBottom w:val="0"/>
      <w:divBdr>
        <w:top w:val="none" w:sz="0" w:space="0" w:color="auto"/>
        <w:left w:val="none" w:sz="0" w:space="0" w:color="auto"/>
        <w:bottom w:val="none" w:sz="0" w:space="0" w:color="auto"/>
        <w:right w:val="none" w:sz="0" w:space="0" w:color="auto"/>
      </w:divBdr>
    </w:div>
    <w:div w:id="202911230">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099411">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48962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3835613">
      <w:bodyDiv w:val="1"/>
      <w:marLeft w:val="0"/>
      <w:marRight w:val="0"/>
      <w:marTop w:val="0"/>
      <w:marBottom w:val="0"/>
      <w:divBdr>
        <w:top w:val="none" w:sz="0" w:space="0" w:color="auto"/>
        <w:left w:val="none" w:sz="0" w:space="0" w:color="auto"/>
        <w:bottom w:val="none" w:sz="0" w:space="0" w:color="auto"/>
        <w:right w:val="none" w:sz="0" w:space="0" w:color="auto"/>
      </w:divBdr>
    </w:div>
    <w:div w:id="203911748">
      <w:bodyDiv w:val="1"/>
      <w:marLeft w:val="0"/>
      <w:marRight w:val="0"/>
      <w:marTop w:val="0"/>
      <w:marBottom w:val="0"/>
      <w:divBdr>
        <w:top w:val="none" w:sz="0" w:space="0" w:color="auto"/>
        <w:left w:val="none" w:sz="0" w:space="0" w:color="auto"/>
        <w:bottom w:val="none" w:sz="0" w:space="0" w:color="auto"/>
        <w:right w:val="none" w:sz="0" w:space="0" w:color="auto"/>
      </w:divBdr>
    </w:div>
    <w:div w:id="204106790">
      <w:bodyDiv w:val="1"/>
      <w:marLeft w:val="0"/>
      <w:marRight w:val="0"/>
      <w:marTop w:val="0"/>
      <w:marBottom w:val="0"/>
      <w:divBdr>
        <w:top w:val="none" w:sz="0" w:space="0" w:color="auto"/>
        <w:left w:val="none" w:sz="0" w:space="0" w:color="auto"/>
        <w:bottom w:val="none" w:sz="0" w:space="0" w:color="auto"/>
        <w:right w:val="none" w:sz="0" w:space="0" w:color="auto"/>
      </w:divBdr>
    </w:div>
    <w:div w:id="204412155">
      <w:bodyDiv w:val="1"/>
      <w:marLeft w:val="0"/>
      <w:marRight w:val="0"/>
      <w:marTop w:val="0"/>
      <w:marBottom w:val="0"/>
      <w:divBdr>
        <w:top w:val="none" w:sz="0" w:space="0" w:color="auto"/>
        <w:left w:val="none" w:sz="0" w:space="0" w:color="auto"/>
        <w:bottom w:val="none" w:sz="0" w:space="0" w:color="auto"/>
        <w:right w:val="none" w:sz="0" w:space="0" w:color="auto"/>
      </w:divBdr>
    </w:div>
    <w:div w:id="204566004">
      <w:bodyDiv w:val="1"/>
      <w:marLeft w:val="0"/>
      <w:marRight w:val="0"/>
      <w:marTop w:val="0"/>
      <w:marBottom w:val="0"/>
      <w:divBdr>
        <w:top w:val="none" w:sz="0" w:space="0" w:color="auto"/>
        <w:left w:val="none" w:sz="0" w:space="0" w:color="auto"/>
        <w:bottom w:val="none" w:sz="0" w:space="0" w:color="auto"/>
        <w:right w:val="none" w:sz="0" w:space="0" w:color="auto"/>
      </w:divBdr>
    </w:div>
    <w:div w:id="204566134">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4874644">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139436">
      <w:bodyDiv w:val="1"/>
      <w:marLeft w:val="0"/>
      <w:marRight w:val="0"/>
      <w:marTop w:val="0"/>
      <w:marBottom w:val="0"/>
      <w:divBdr>
        <w:top w:val="none" w:sz="0" w:space="0" w:color="auto"/>
        <w:left w:val="none" w:sz="0" w:space="0" w:color="auto"/>
        <w:bottom w:val="none" w:sz="0" w:space="0" w:color="auto"/>
        <w:right w:val="none" w:sz="0" w:space="0" w:color="auto"/>
      </w:divBdr>
    </w:div>
    <w:div w:id="205148010">
      <w:bodyDiv w:val="1"/>
      <w:marLeft w:val="0"/>
      <w:marRight w:val="0"/>
      <w:marTop w:val="0"/>
      <w:marBottom w:val="0"/>
      <w:divBdr>
        <w:top w:val="none" w:sz="0" w:space="0" w:color="auto"/>
        <w:left w:val="none" w:sz="0" w:space="0" w:color="auto"/>
        <w:bottom w:val="none" w:sz="0" w:space="0" w:color="auto"/>
        <w:right w:val="none" w:sz="0" w:space="0" w:color="auto"/>
      </w:divBdr>
    </w:div>
    <w:div w:id="205214976">
      <w:bodyDiv w:val="1"/>
      <w:marLeft w:val="0"/>
      <w:marRight w:val="0"/>
      <w:marTop w:val="0"/>
      <w:marBottom w:val="0"/>
      <w:divBdr>
        <w:top w:val="none" w:sz="0" w:space="0" w:color="auto"/>
        <w:left w:val="none" w:sz="0" w:space="0" w:color="auto"/>
        <w:bottom w:val="none" w:sz="0" w:space="0" w:color="auto"/>
        <w:right w:val="none" w:sz="0" w:space="0" w:color="auto"/>
      </w:divBdr>
    </w:div>
    <w:div w:id="205260607">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5340064">
      <w:bodyDiv w:val="1"/>
      <w:marLeft w:val="0"/>
      <w:marRight w:val="0"/>
      <w:marTop w:val="0"/>
      <w:marBottom w:val="0"/>
      <w:divBdr>
        <w:top w:val="none" w:sz="0" w:space="0" w:color="auto"/>
        <w:left w:val="none" w:sz="0" w:space="0" w:color="auto"/>
        <w:bottom w:val="none" w:sz="0" w:space="0" w:color="auto"/>
        <w:right w:val="none" w:sz="0" w:space="0" w:color="auto"/>
      </w:divBdr>
    </w:div>
    <w:div w:id="205416659">
      <w:bodyDiv w:val="1"/>
      <w:marLeft w:val="0"/>
      <w:marRight w:val="0"/>
      <w:marTop w:val="0"/>
      <w:marBottom w:val="0"/>
      <w:divBdr>
        <w:top w:val="none" w:sz="0" w:space="0" w:color="auto"/>
        <w:left w:val="none" w:sz="0" w:space="0" w:color="auto"/>
        <w:bottom w:val="none" w:sz="0" w:space="0" w:color="auto"/>
        <w:right w:val="none" w:sz="0" w:space="0" w:color="auto"/>
      </w:divBdr>
    </w:div>
    <w:div w:id="205459508">
      <w:bodyDiv w:val="1"/>
      <w:marLeft w:val="0"/>
      <w:marRight w:val="0"/>
      <w:marTop w:val="0"/>
      <w:marBottom w:val="0"/>
      <w:divBdr>
        <w:top w:val="none" w:sz="0" w:space="0" w:color="auto"/>
        <w:left w:val="none" w:sz="0" w:space="0" w:color="auto"/>
        <w:bottom w:val="none" w:sz="0" w:space="0" w:color="auto"/>
        <w:right w:val="none" w:sz="0" w:space="0" w:color="auto"/>
      </w:divBdr>
    </w:div>
    <w:div w:id="205526910">
      <w:bodyDiv w:val="1"/>
      <w:marLeft w:val="0"/>
      <w:marRight w:val="0"/>
      <w:marTop w:val="0"/>
      <w:marBottom w:val="0"/>
      <w:divBdr>
        <w:top w:val="none" w:sz="0" w:space="0" w:color="auto"/>
        <w:left w:val="none" w:sz="0" w:space="0" w:color="auto"/>
        <w:bottom w:val="none" w:sz="0" w:space="0" w:color="auto"/>
        <w:right w:val="none" w:sz="0" w:space="0" w:color="auto"/>
      </w:divBdr>
    </w:div>
    <w:div w:id="205531850">
      <w:bodyDiv w:val="1"/>
      <w:marLeft w:val="0"/>
      <w:marRight w:val="0"/>
      <w:marTop w:val="0"/>
      <w:marBottom w:val="0"/>
      <w:divBdr>
        <w:top w:val="none" w:sz="0" w:space="0" w:color="auto"/>
        <w:left w:val="none" w:sz="0" w:space="0" w:color="auto"/>
        <w:bottom w:val="none" w:sz="0" w:space="0" w:color="auto"/>
        <w:right w:val="none" w:sz="0" w:space="0" w:color="auto"/>
      </w:divBdr>
    </w:div>
    <w:div w:id="205794846">
      <w:bodyDiv w:val="1"/>
      <w:marLeft w:val="0"/>
      <w:marRight w:val="0"/>
      <w:marTop w:val="0"/>
      <w:marBottom w:val="0"/>
      <w:divBdr>
        <w:top w:val="none" w:sz="0" w:space="0" w:color="auto"/>
        <w:left w:val="none" w:sz="0" w:space="0" w:color="auto"/>
        <w:bottom w:val="none" w:sz="0" w:space="0" w:color="auto"/>
        <w:right w:val="none" w:sz="0" w:space="0" w:color="auto"/>
      </w:divBdr>
    </w:div>
    <w:div w:id="205798515">
      <w:bodyDiv w:val="1"/>
      <w:marLeft w:val="0"/>
      <w:marRight w:val="0"/>
      <w:marTop w:val="0"/>
      <w:marBottom w:val="0"/>
      <w:divBdr>
        <w:top w:val="none" w:sz="0" w:space="0" w:color="auto"/>
        <w:left w:val="none" w:sz="0" w:space="0" w:color="auto"/>
        <w:bottom w:val="none" w:sz="0" w:space="0" w:color="auto"/>
        <w:right w:val="none" w:sz="0" w:space="0" w:color="auto"/>
      </w:divBdr>
    </w:div>
    <w:div w:id="205799103">
      <w:bodyDiv w:val="1"/>
      <w:marLeft w:val="0"/>
      <w:marRight w:val="0"/>
      <w:marTop w:val="0"/>
      <w:marBottom w:val="0"/>
      <w:divBdr>
        <w:top w:val="none" w:sz="0" w:space="0" w:color="auto"/>
        <w:left w:val="none" w:sz="0" w:space="0" w:color="auto"/>
        <w:bottom w:val="none" w:sz="0" w:space="0" w:color="auto"/>
        <w:right w:val="none" w:sz="0" w:space="0" w:color="auto"/>
      </w:divBdr>
    </w:div>
    <w:div w:id="205878903">
      <w:bodyDiv w:val="1"/>
      <w:marLeft w:val="0"/>
      <w:marRight w:val="0"/>
      <w:marTop w:val="0"/>
      <w:marBottom w:val="0"/>
      <w:divBdr>
        <w:top w:val="none" w:sz="0" w:space="0" w:color="auto"/>
        <w:left w:val="none" w:sz="0" w:space="0" w:color="auto"/>
        <w:bottom w:val="none" w:sz="0" w:space="0" w:color="auto"/>
        <w:right w:val="none" w:sz="0" w:space="0" w:color="auto"/>
      </w:divBdr>
    </w:div>
    <w:div w:id="206256519">
      <w:bodyDiv w:val="1"/>
      <w:marLeft w:val="0"/>
      <w:marRight w:val="0"/>
      <w:marTop w:val="0"/>
      <w:marBottom w:val="0"/>
      <w:divBdr>
        <w:top w:val="none" w:sz="0" w:space="0" w:color="auto"/>
        <w:left w:val="none" w:sz="0" w:space="0" w:color="auto"/>
        <w:bottom w:val="none" w:sz="0" w:space="0" w:color="auto"/>
        <w:right w:val="none" w:sz="0" w:space="0" w:color="auto"/>
      </w:divBdr>
    </w:div>
    <w:div w:id="206379085">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648949">
      <w:bodyDiv w:val="1"/>
      <w:marLeft w:val="0"/>
      <w:marRight w:val="0"/>
      <w:marTop w:val="0"/>
      <w:marBottom w:val="0"/>
      <w:divBdr>
        <w:top w:val="none" w:sz="0" w:space="0" w:color="auto"/>
        <w:left w:val="none" w:sz="0" w:space="0" w:color="auto"/>
        <w:bottom w:val="none" w:sz="0" w:space="0" w:color="auto"/>
        <w:right w:val="none" w:sz="0" w:space="0" w:color="auto"/>
      </w:divBdr>
    </w:div>
    <w:div w:id="206723914">
      <w:bodyDiv w:val="1"/>
      <w:marLeft w:val="0"/>
      <w:marRight w:val="0"/>
      <w:marTop w:val="0"/>
      <w:marBottom w:val="0"/>
      <w:divBdr>
        <w:top w:val="none" w:sz="0" w:space="0" w:color="auto"/>
        <w:left w:val="none" w:sz="0" w:space="0" w:color="auto"/>
        <w:bottom w:val="none" w:sz="0" w:space="0" w:color="auto"/>
        <w:right w:val="none" w:sz="0" w:space="0" w:color="auto"/>
      </w:divBdr>
    </w:div>
    <w:div w:id="206725556">
      <w:bodyDiv w:val="1"/>
      <w:marLeft w:val="0"/>
      <w:marRight w:val="0"/>
      <w:marTop w:val="0"/>
      <w:marBottom w:val="0"/>
      <w:divBdr>
        <w:top w:val="none" w:sz="0" w:space="0" w:color="auto"/>
        <w:left w:val="none" w:sz="0" w:space="0" w:color="auto"/>
        <w:bottom w:val="none" w:sz="0" w:space="0" w:color="auto"/>
        <w:right w:val="none" w:sz="0" w:space="0" w:color="auto"/>
      </w:divBdr>
    </w:div>
    <w:div w:id="206913351">
      <w:bodyDiv w:val="1"/>
      <w:marLeft w:val="0"/>
      <w:marRight w:val="0"/>
      <w:marTop w:val="0"/>
      <w:marBottom w:val="0"/>
      <w:divBdr>
        <w:top w:val="none" w:sz="0" w:space="0" w:color="auto"/>
        <w:left w:val="none" w:sz="0" w:space="0" w:color="auto"/>
        <w:bottom w:val="none" w:sz="0" w:space="0" w:color="auto"/>
        <w:right w:val="none" w:sz="0" w:space="0" w:color="auto"/>
      </w:divBdr>
    </w:div>
    <w:div w:id="20691721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7189531">
      <w:bodyDiv w:val="1"/>
      <w:marLeft w:val="0"/>
      <w:marRight w:val="0"/>
      <w:marTop w:val="0"/>
      <w:marBottom w:val="0"/>
      <w:divBdr>
        <w:top w:val="none" w:sz="0" w:space="0" w:color="auto"/>
        <w:left w:val="none" w:sz="0" w:space="0" w:color="auto"/>
        <w:bottom w:val="none" w:sz="0" w:space="0" w:color="auto"/>
        <w:right w:val="none" w:sz="0" w:space="0" w:color="auto"/>
      </w:divBdr>
    </w:div>
    <w:div w:id="207838195">
      <w:bodyDiv w:val="1"/>
      <w:marLeft w:val="0"/>
      <w:marRight w:val="0"/>
      <w:marTop w:val="0"/>
      <w:marBottom w:val="0"/>
      <w:divBdr>
        <w:top w:val="none" w:sz="0" w:space="0" w:color="auto"/>
        <w:left w:val="none" w:sz="0" w:space="0" w:color="auto"/>
        <w:bottom w:val="none" w:sz="0" w:space="0" w:color="auto"/>
        <w:right w:val="none" w:sz="0" w:space="0" w:color="auto"/>
      </w:divBdr>
    </w:div>
    <w:div w:id="207841959">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8542120">
      <w:bodyDiv w:val="1"/>
      <w:marLeft w:val="0"/>
      <w:marRight w:val="0"/>
      <w:marTop w:val="0"/>
      <w:marBottom w:val="0"/>
      <w:divBdr>
        <w:top w:val="none" w:sz="0" w:space="0" w:color="auto"/>
        <w:left w:val="none" w:sz="0" w:space="0" w:color="auto"/>
        <w:bottom w:val="none" w:sz="0" w:space="0" w:color="auto"/>
        <w:right w:val="none" w:sz="0" w:space="0" w:color="auto"/>
      </w:divBdr>
    </w:div>
    <w:div w:id="208954981">
      <w:bodyDiv w:val="1"/>
      <w:marLeft w:val="0"/>
      <w:marRight w:val="0"/>
      <w:marTop w:val="0"/>
      <w:marBottom w:val="0"/>
      <w:divBdr>
        <w:top w:val="none" w:sz="0" w:space="0" w:color="auto"/>
        <w:left w:val="none" w:sz="0" w:space="0" w:color="auto"/>
        <w:bottom w:val="none" w:sz="0" w:space="0" w:color="auto"/>
        <w:right w:val="none" w:sz="0" w:space="0" w:color="auto"/>
      </w:divBdr>
    </w:div>
    <w:div w:id="208957972">
      <w:bodyDiv w:val="1"/>
      <w:marLeft w:val="0"/>
      <w:marRight w:val="0"/>
      <w:marTop w:val="0"/>
      <w:marBottom w:val="0"/>
      <w:divBdr>
        <w:top w:val="none" w:sz="0" w:space="0" w:color="auto"/>
        <w:left w:val="none" w:sz="0" w:space="0" w:color="auto"/>
        <w:bottom w:val="none" w:sz="0" w:space="0" w:color="auto"/>
        <w:right w:val="none" w:sz="0" w:space="0" w:color="auto"/>
      </w:divBdr>
    </w:div>
    <w:div w:id="209192590">
      <w:bodyDiv w:val="1"/>
      <w:marLeft w:val="0"/>
      <w:marRight w:val="0"/>
      <w:marTop w:val="0"/>
      <w:marBottom w:val="0"/>
      <w:divBdr>
        <w:top w:val="none" w:sz="0" w:space="0" w:color="auto"/>
        <w:left w:val="none" w:sz="0" w:space="0" w:color="auto"/>
        <w:bottom w:val="none" w:sz="0" w:space="0" w:color="auto"/>
        <w:right w:val="none" w:sz="0" w:space="0" w:color="auto"/>
      </w:divBdr>
    </w:div>
    <w:div w:id="209197114">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271515">
      <w:bodyDiv w:val="1"/>
      <w:marLeft w:val="0"/>
      <w:marRight w:val="0"/>
      <w:marTop w:val="0"/>
      <w:marBottom w:val="0"/>
      <w:divBdr>
        <w:top w:val="none" w:sz="0" w:space="0" w:color="auto"/>
        <w:left w:val="none" w:sz="0" w:space="0" w:color="auto"/>
        <w:bottom w:val="none" w:sz="0" w:space="0" w:color="auto"/>
        <w:right w:val="none" w:sz="0" w:space="0" w:color="auto"/>
      </w:divBdr>
    </w:div>
    <w:div w:id="209344595">
      <w:bodyDiv w:val="1"/>
      <w:marLeft w:val="0"/>
      <w:marRight w:val="0"/>
      <w:marTop w:val="0"/>
      <w:marBottom w:val="0"/>
      <w:divBdr>
        <w:top w:val="none" w:sz="0" w:space="0" w:color="auto"/>
        <w:left w:val="none" w:sz="0" w:space="0" w:color="auto"/>
        <w:bottom w:val="none" w:sz="0" w:space="0" w:color="auto"/>
        <w:right w:val="none" w:sz="0" w:space="0" w:color="auto"/>
      </w:divBdr>
    </w:div>
    <w:div w:id="209419936">
      <w:bodyDiv w:val="1"/>
      <w:marLeft w:val="0"/>
      <w:marRight w:val="0"/>
      <w:marTop w:val="0"/>
      <w:marBottom w:val="0"/>
      <w:divBdr>
        <w:top w:val="none" w:sz="0" w:space="0" w:color="auto"/>
        <w:left w:val="none" w:sz="0" w:space="0" w:color="auto"/>
        <w:bottom w:val="none" w:sz="0" w:space="0" w:color="auto"/>
        <w:right w:val="none" w:sz="0" w:space="0" w:color="auto"/>
      </w:divBdr>
    </w:div>
    <w:div w:id="209457398">
      <w:bodyDiv w:val="1"/>
      <w:marLeft w:val="0"/>
      <w:marRight w:val="0"/>
      <w:marTop w:val="0"/>
      <w:marBottom w:val="0"/>
      <w:divBdr>
        <w:top w:val="none" w:sz="0" w:space="0" w:color="auto"/>
        <w:left w:val="none" w:sz="0" w:space="0" w:color="auto"/>
        <w:bottom w:val="none" w:sz="0" w:space="0" w:color="auto"/>
        <w:right w:val="none" w:sz="0" w:space="0" w:color="auto"/>
      </w:divBdr>
    </w:div>
    <w:div w:id="209802331">
      <w:bodyDiv w:val="1"/>
      <w:marLeft w:val="0"/>
      <w:marRight w:val="0"/>
      <w:marTop w:val="0"/>
      <w:marBottom w:val="0"/>
      <w:divBdr>
        <w:top w:val="none" w:sz="0" w:space="0" w:color="auto"/>
        <w:left w:val="none" w:sz="0" w:space="0" w:color="auto"/>
        <w:bottom w:val="none" w:sz="0" w:space="0" w:color="auto"/>
        <w:right w:val="none" w:sz="0" w:space="0" w:color="auto"/>
      </w:divBdr>
    </w:div>
    <w:div w:id="209846508">
      <w:bodyDiv w:val="1"/>
      <w:marLeft w:val="0"/>
      <w:marRight w:val="0"/>
      <w:marTop w:val="0"/>
      <w:marBottom w:val="0"/>
      <w:divBdr>
        <w:top w:val="none" w:sz="0" w:space="0" w:color="auto"/>
        <w:left w:val="none" w:sz="0" w:space="0" w:color="auto"/>
        <w:bottom w:val="none" w:sz="0" w:space="0" w:color="auto"/>
        <w:right w:val="none" w:sz="0" w:space="0" w:color="auto"/>
      </w:divBdr>
    </w:div>
    <w:div w:id="209878359">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09994610">
      <w:bodyDiv w:val="1"/>
      <w:marLeft w:val="0"/>
      <w:marRight w:val="0"/>
      <w:marTop w:val="0"/>
      <w:marBottom w:val="0"/>
      <w:divBdr>
        <w:top w:val="none" w:sz="0" w:space="0" w:color="auto"/>
        <w:left w:val="none" w:sz="0" w:space="0" w:color="auto"/>
        <w:bottom w:val="none" w:sz="0" w:space="0" w:color="auto"/>
        <w:right w:val="none" w:sz="0" w:space="0" w:color="auto"/>
      </w:divBdr>
    </w:div>
    <w:div w:id="209996059">
      <w:bodyDiv w:val="1"/>
      <w:marLeft w:val="0"/>
      <w:marRight w:val="0"/>
      <w:marTop w:val="0"/>
      <w:marBottom w:val="0"/>
      <w:divBdr>
        <w:top w:val="none" w:sz="0" w:space="0" w:color="auto"/>
        <w:left w:val="none" w:sz="0" w:space="0" w:color="auto"/>
        <w:bottom w:val="none" w:sz="0" w:space="0" w:color="auto"/>
        <w:right w:val="none" w:sz="0" w:space="0" w:color="auto"/>
      </w:divBdr>
    </w:div>
    <w:div w:id="210112644">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314908">
      <w:bodyDiv w:val="1"/>
      <w:marLeft w:val="0"/>
      <w:marRight w:val="0"/>
      <w:marTop w:val="0"/>
      <w:marBottom w:val="0"/>
      <w:divBdr>
        <w:top w:val="none" w:sz="0" w:space="0" w:color="auto"/>
        <w:left w:val="none" w:sz="0" w:space="0" w:color="auto"/>
        <w:bottom w:val="none" w:sz="0" w:space="0" w:color="auto"/>
        <w:right w:val="none" w:sz="0" w:space="0" w:color="auto"/>
      </w:divBdr>
    </w:div>
    <w:div w:id="210461461">
      <w:bodyDiv w:val="1"/>
      <w:marLeft w:val="0"/>
      <w:marRight w:val="0"/>
      <w:marTop w:val="0"/>
      <w:marBottom w:val="0"/>
      <w:divBdr>
        <w:top w:val="none" w:sz="0" w:space="0" w:color="auto"/>
        <w:left w:val="none" w:sz="0" w:space="0" w:color="auto"/>
        <w:bottom w:val="none" w:sz="0" w:space="0" w:color="auto"/>
        <w:right w:val="none" w:sz="0" w:space="0" w:color="auto"/>
      </w:divBdr>
    </w:div>
    <w:div w:id="210656462">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0961701">
      <w:bodyDiv w:val="1"/>
      <w:marLeft w:val="0"/>
      <w:marRight w:val="0"/>
      <w:marTop w:val="0"/>
      <w:marBottom w:val="0"/>
      <w:divBdr>
        <w:top w:val="none" w:sz="0" w:space="0" w:color="auto"/>
        <w:left w:val="none" w:sz="0" w:space="0" w:color="auto"/>
        <w:bottom w:val="none" w:sz="0" w:space="0" w:color="auto"/>
        <w:right w:val="none" w:sz="0" w:space="0" w:color="auto"/>
      </w:divBdr>
    </w:div>
    <w:div w:id="211040097">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119608">
      <w:bodyDiv w:val="1"/>
      <w:marLeft w:val="0"/>
      <w:marRight w:val="0"/>
      <w:marTop w:val="0"/>
      <w:marBottom w:val="0"/>
      <w:divBdr>
        <w:top w:val="none" w:sz="0" w:space="0" w:color="auto"/>
        <w:left w:val="none" w:sz="0" w:space="0" w:color="auto"/>
        <w:bottom w:val="none" w:sz="0" w:space="0" w:color="auto"/>
        <w:right w:val="none" w:sz="0" w:space="0" w:color="auto"/>
      </w:divBdr>
    </w:div>
    <w:div w:id="211238944">
      <w:bodyDiv w:val="1"/>
      <w:marLeft w:val="0"/>
      <w:marRight w:val="0"/>
      <w:marTop w:val="0"/>
      <w:marBottom w:val="0"/>
      <w:divBdr>
        <w:top w:val="none" w:sz="0" w:space="0" w:color="auto"/>
        <w:left w:val="none" w:sz="0" w:space="0" w:color="auto"/>
        <w:bottom w:val="none" w:sz="0" w:space="0" w:color="auto"/>
        <w:right w:val="none" w:sz="0" w:space="0" w:color="auto"/>
      </w:divBdr>
    </w:div>
    <w:div w:id="211309691">
      <w:bodyDiv w:val="1"/>
      <w:marLeft w:val="0"/>
      <w:marRight w:val="0"/>
      <w:marTop w:val="0"/>
      <w:marBottom w:val="0"/>
      <w:divBdr>
        <w:top w:val="none" w:sz="0" w:space="0" w:color="auto"/>
        <w:left w:val="none" w:sz="0" w:space="0" w:color="auto"/>
        <w:bottom w:val="none" w:sz="0" w:space="0" w:color="auto"/>
        <w:right w:val="none" w:sz="0" w:space="0" w:color="auto"/>
      </w:divBdr>
    </w:div>
    <w:div w:id="211309951">
      <w:bodyDiv w:val="1"/>
      <w:marLeft w:val="0"/>
      <w:marRight w:val="0"/>
      <w:marTop w:val="0"/>
      <w:marBottom w:val="0"/>
      <w:divBdr>
        <w:top w:val="none" w:sz="0" w:space="0" w:color="auto"/>
        <w:left w:val="none" w:sz="0" w:space="0" w:color="auto"/>
        <w:bottom w:val="none" w:sz="0" w:space="0" w:color="auto"/>
        <w:right w:val="none" w:sz="0" w:space="0" w:color="auto"/>
      </w:divBdr>
    </w:div>
    <w:div w:id="211311615">
      <w:bodyDiv w:val="1"/>
      <w:marLeft w:val="0"/>
      <w:marRight w:val="0"/>
      <w:marTop w:val="0"/>
      <w:marBottom w:val="0"/>
      <w:divBdr>
        <w:top w:val="none" w:sz="0" w:space="0" w:color="auto"/>
        <w:left w:val="none" w:sz="0" w:space="0" w:color="auto"/>
        <w:bottom w:val="none" w:sz="0" w:space="0" w:color="auto"/>
        <w:right w:val="none" w:sz="0" w:space="0" w:color="auto"/>
      </w:divBdr>
    </w:div>
    <w:div w:id="211353602">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2084404">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353543">
      <w:bodyDiv w:val="1"/>
      <w:marLeft w:val="0"/>
      <w:marRight w:val="0"/>
      <w:marTop w:val="0"/>
      <w:marBottom w:val="0"/>
      <w:divBdr>
        <w:top w:val="none" w:sz="0" w:space="0" w:color="auto"/>
        <w:left w:val="none" w:sz="0" w:space="0" w:color="auto"/>
        <w:bottom w:val="none" w:sz="0" w:space="0" w:color="auto"/>
        <w:right w:val="none" w:sz="0" w:space="0" w:color="auto"/>
      </w:divBdr>
    </w:div>
    <w:div w:id="212469908">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2814888">
      <w:bodyDiv w:val="1"/>
      <w:marLeft w:val="0"/>
      <w:marRight w:val="0"/>
      <w:marTop w:val="0"/>
      <w:marBottom w:val="0"/>
      <w:divBdr>
        <w:top w:val="none" w:sz="0" w:space="0" w:color="auto"/>
        <w:left w:val="none" w:sz="0" w:space="0" w:color="auto"/>
        <w:bottom w:val="none" w:sz="0" w:space="0" w:color="auto"/>
        <w:right w:val="none" w:sz="0" w:space="0" w:color="auto"/>
      </w:divBdr>
    </w:div>
    <w:div w:id="212888701">
      <w:bodyDiv w:val="1"/>
      <w:marLeft w:val="0"/>
      <w:marRight w:val="0"/>
      <w:marTop w:val="0"/>
      <w:marBottom w:val="0"/>
      <w:divBdr>
        <w:top w:val="none" w:sz="0" w:space="0" w:color="auto"/>
        <w:left w:val="none" w:sz="0" w:space="0" w:color="auto"/>
        <w:bottom w:val="none" w:sz="0" w:space="0" w:color="auto"/>
        <w:right w:val="none" w:sz="0" w:space="0" w:color="auto"/>
      </w:divBdr>
    </w:div>
    <w:div w:id="213197924">
      <w:bodyDiv w:val="1"/>
      <w:marLeft w:val="0"/>
      <w:marRight w:val="0"/>
      <w:marTop w:val="0"/>
      <w:marBottom w:val="0"/>
      <w:divBdr>
        <w:top w:val="none" w:sz="0" w:space="0" w:color="auto"/>
        <w:left w:val="none" w:sz="0" w:space="0" w:color="auto"/>
        <w:bottom w:val="none" w:sz="0" w:space="0" w:color="auto"/>
        <w:right w:val="none" w:sz="0" w:space="0" w:color="auto"/>
      </w:divBdr>
    </w:div>
    <w:div w:id="213347326">
      <w:bodyDiv w:val="1"/>
      <w:marLeft w:val="0"/>
      <w:marRight w:val="0"/>
      <w:marTop w:val="0"/>
      <w:marBottom w:val="0"/>
      <w:divBdr>
        <w:top w:val="none" w:sz="0" w:space="0" w:color="auto"/>
        <w:left w:val="none" w:sz="0" w:space="0" w:color="auto"/>
        <w:bottom w:val="none" w:sz="0" w:space="0" w:color="auto"/>
        <w:right w:val="none" w:sz="0" w:space="0" w:color="auto"/>
      </w:divBdr>
    </w:div>
    <w:div w:id="213543094">
      <w:bodyDiv w:val="1"/>
      <w:marLeft w:val="0"/>
      <w:marRight w:val="0"/>
      <w:marTop w:val="0"/>
      <w:marBottom w:val="0"/>
      <w:divBdr>
        <w:top w:val="none" w:sz="0" w:space="0" w:color="auto"/>
        <w:left w:val="none" w:sz="0" w:space="0" w:color="auto"/>
        <w:bottom w:val="none" w:sz="0" w:space="0" w:color="auto"/>
        <w:right w:val="none" w:sz="0" w:space="0" w:color="auto"/>
      </w:divBdr>
    </w:div>
    <w:div w:id="213584125">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3853072">
      <w:bodyDiv w:val="1"/>
      <w:marLeft w:val="0"/>
      <w:marRight w:val="0"/>
      <w:marTop w:val="0"/>
      <w:marBottom w:val="0"/>
      <w:divBdr>
        <w:top w:val="none" w:sz="0" w:space="0" w:color="auto"/>
        <w:left w:val="none" w:sz="0" w:space="0" w:color="auto"/>
        <w:bottom w:val="none" w:sz="0" w:space="0" w:color="auto"/>
        <w:right w:val="none" w:sz="0" w:space="0" w:color="auto"/>
      </w:divBdr>
    </w:div>
    <w:div w:id="214051122">
      <w:bodyDiv w:val="1"/>
      <w:marLeft w:val="0"/>
      <w:marRight w:val="0"/>
      <w:marTop w:val="0"/>
      <w:marBottom w:val="0"/>
      <w:divBdr>
        <w:top w:val="none" w:sz="0" w:space="0" w:color="auto"/>
        <w:left w:val="none" w:sz="0" w:space="0" w:color="auto"/>
        <w:bottom w:val="none" w:sz="0" w:space="0" w:color="auto"/>
        <w:right w:val="none" w:sz="0" w:space="0" w:color="auto"/>
      </w:divBdr>
    </w:div>
    <w:div w:id="214127415">
      <w:bodyDiv w:val="1"/>
      <w:marLeft w:val="0"/>
      <w:marRight w:val="0"/>
      <w:marTop w:val="0"/>
      <w:marBottom w:val="0"/>
      <w:divBdr>
        <w:top w:val="none" w:sz="0" w:space="0" w:color="auto"/>
        <w:left w:val="none" w:sz="0" w:space="0" w:color="auto"/>
        <w:bottom w:val="none" w:sz="0" w:space="0" w:color="auto"/>
        <w:right w:val="none" w:sz="0" w:space="0" w:color="auto"/>
      </w:divBdr>
    </w:div>
    <w:div w:id="214199999">
      <w:bodyDiv w:val="1"/>
      <w:marLeft w:val="0"/>
      <w:marRight w:val="0"/>
      <w:marTop w:val="0"/>
      <w:marBottom w:val="0"/>
      <w:divBdr>
        <w:top w:val="none" w:sz="0" w:space="0" w:color="auto"/>
        <w:left w:val="none" w:sz="0" w:space="0" w:color="auto"/>
        <w:bottom w:val="none" w:sz="0" w:space="0" w:color="auto"/>
        <w:right w:val="none" w:sz="0" w:space="0" w:color="auto"/>
      </w:divBdr>
    </w:div>
    <w:div w:id="214201243">
      <w:bodyDiv w:val="1"/>
      <w:marLeft w:val="0"/>
      <w:marRight w:val="0"/>
      <w:marTop w:val="0"/>
      <w:marBottom w:val="0"/>
      <w:divBdr>
        <w:top w:val="none" w:sz="0" w:space="0" w:color="auto"/>
        <w:left w:val="none" w:sz="0" w:space="0" w:color="auto"/>
        <w:bottom w:val="none" w:sz="0" w:space="0" w:color="auto"/>
        <w:right w:val="none" w:sz="0" w:space="0" w:color="auto"/>
      </w:divBdr>
    </w:div>
    <w:div w:id="214203024">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512469">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4776878">
      <w:bodyDiv w:val="1"/>
      <w:marLeft w:val="0"/>
      <w:marRight w:val="0"/>
      <w:marTop w:val="0"/>
      <w:marBottom w:val="0"/>
      <w:divBdr>
        <w:top w:val="none" w:sz="0" w:space="0" w:color="auto"/>
        <w:left w:val="none" w:sz="0" w:space="0" w:color="auto"/>
        <w:bottom w:val="none" w:sz="0" w:space="0" w:color="auto"/>
        <w:right w:val="none" w:sz="0" w:space="0" w:color="auto"/>
      </w:divBdr>
    </w:div>
    <w:div w:id="214850707">
      <w:bodyDiv w:val="1"/>
      <w:marLeft w:val="0"/>
      <w:marRight w:val="0"/>
      <w:marTop w:val="0"/>
      <w:marBottom w:val="0"/>
      <w:divBdr>
        <w:top w:val="none" w:sz="0" w:space="0" w:color="auto"/>
        <w:left w:val="none" w:sz="0" w:space="0" w:color="auto"/>
        <w:bottom w:val="none" w:sz="0" w:space="0" w:color="auto"/>
        <w:right w:val="none" w:sz="0" w:space="0" w:color="auto"/>
      </w:divBdr>
    </w:div>
    <w:div w:id="214851101">
      <w:bodyDiv w:val="1"/>
      <w:marLeft w:val="0"/>
      <w:marRight w:val="0"/>
      <w:marTop w:val="0"/>
      <w:marBottom w:val="0"/>
      <w:divBdr>
        <w:top w:val="none" w:sz="0" w:space="0" w:color="auto"/>
        <w:left w:val="none" w:sz="0" w:space="0" w:color="auto"/>
        <w:bottom w:val="none" w:sz="0" w:space="0" w:color="auto"/>
        <w:right w:val="none" w:sz="0" w:space="0" w:color="auto"/>
      </w:divBdr>
    </w:div>
    <w:div w:id="215046585">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168027">
      <w:bodyDiv w:val="1"/>
      <w:marLeft w:val="0"/>
      <w:marRight w:val="0"/>
      <w:marTop w:val="0"/>
      <w:marBottom w:val="0"/>
      <w:divBdr>
        <w:top w:val="none" w:sz="0" w:space="0" w:color="auto"/>
        <w:left w:val="none" w:sz="0" w:space="0" w:color="auto"/>
        <w:bottom w:val="none" w:sz="0" w:space="0" w:color="auto"/>
        <w:right w:val="none" w:sz="0" w:space="0" w:color="auto"/>
      </w:divBdr>
    </w:div>
    <w:div w:id="215240639">
      <w:bodyDiv w:val="1"/>
      <w:marLeft w:val="0"/>
      <w:marRight w:val="0"/>
      <w:marTop w:val="0"/>
      <w:marBottom w:val="0"/>
      <w:divBdr>
        <w:top w:val="none" w:sz="0" w:space="0" w:color="auto"/>
        <w:left w:val="none" w:sz="0" w:space="0" w:color="auto"/>
        <w:bottom w:val="none" w:sz="0" w:space="0" w:color="auto"/>
        <w:right w:val="none" w:sz="0" w:space="0" w:color="auto"/>
      </w:divBdr>
    </w:div>
    <w:div w:id="215317227">
      <w:bodyDiv w:val="1"/>
      <w:marLeft w:val="0"/>
      <w:marRight w:val="0"/>
      <w:marTop w:val="0"/>
      <w:marBottom w:val="0"/>
      <w:divBdr>
        <w:top w:val="none" w:sz="0" w:space="0" w:color="auto"/>
        <w:left w:val="none" w:sz="0" w:space="0" w:color="auto"/>
        <w:bottom w:val="none" w:sz="0" w:space="0" w:color="auto"/>
        <w:right w:val="none" w:sz="0" w:space="0" w:color="auto"/>
      </w:divBdr>
    </w:div>
    <w:div w:id="215508635">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5822764">
      <w:bodyDiv w:val="1"/>
      <w:marLeft w:val="0"/>
      <w:marRight w:val="0"/>
      <w:marTop w:val="0"/>
      <w:marBottom w:val="0"/>
      <w:divBdr>
        <w:top w:val="none" w:sz="0" w:space="0" w:color="auto"/>
        <w:left w:val="none" w:sz="0" w:space="0" w:color="auto"/>
        <w:bottom w:val="none" w:sz="0" w:space="0" w:color="auto"/>
        <w:right w:val="none" w:sz="0" w:space="0" w:color="auto"/>
      </w:divBdr>
    </w:div>
    <w:div w:id="215899778">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670831">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6942443">
      <w:bodyDiv w:val="1"/>
      <w:marLeft w:val="0"/>
      <w:marRight w:val="0"/>
      <w:marTop w:val="0"/>
      <w:marBottom w:val="0"/>
      <w:divBdr>
        <w:top w:val="none" w:sz="0" w:space="0" w:color="auto"/>
        <w:left w:val="none" w:sz="0" w:space="0" w:color="auto"/>
        <w:bottom w:val="none" w:sz="0" w:space="0" w:color="auto"/>
        <w:right w:val="none" w:sz="0" w:space="0" w:color="auto"/>
      </w:divBdr>
    </w:div>
    <w:div w:id="217127552">
      <w:bodyDiv w:val="1"/>
      <w:marLeft w:val="0"/>
      <w:marRight w:val="0"/>
      <w:marTop w:val="0"/>
      <w:marBottom w:val="0"/>
      <w:divBdr>
        <w:top w:val="none" w:sz="0" w:space="0" w:color="auto"/>
        <w:left w:val="none" w:sz="0" w:space="0" w:color="auto"/>
        <w:bottom w:val="none" w:sz="0" w:space="0" w:color="auto"/>
        <w:right w:val="none" w:sz="0" w:space="0" w:color="auto"/>
      </w:divBdr>
    </w:div>
    <w:div w:id="217132103">
      <w:bodyDiv w:val="1"/>
      <w:marLeft w:val="0"/>
      <w:marRight w:val="0"/>
      <w:marTop w:val="0"/>
      <w:marBottom w:val="0"/>
      <w:divBdr>
        <w:top w:val="none" w:sz="0" w:space="0" w:color="auto"/>
        <w:left w:val="none" w:sz="0" w:space="0" w:color="auto"/>
        <w:bottom w:val="none" w:sz="0" w:space="0" w:color="auto"/>
        <w:right w:val="none" w:sz="0" w:space="0" w:color="auto"/>
      </w:divBdr>
    </w:div>
    <w:div w:id="217329037">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790617">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8961">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1521">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055234">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590363">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19364397">
      <w:bodyDiv w:val="1"/>
      <w:marLeft w:val="0"/>
      <w:marRight w:val="0"/>
      <w:marTop w:val="0"/>
      <w:marBottom w:val="0"/>
      <w:divBdr>
        <w:top w:val="none" w:sz="0" w:space="0" w:color="auto"/>
        <w:left w:val="none" w:sz="0" w:space="0" w:color="auto"/>
        <w:bottom w:val="none" w:sz="0" w:space="0" w:color="auto"/>
        <w:right w:val="none" w:sz="0" w:space="0" w:color="auto"/>
      </w:divBdr>
    </w:div>
    <w:div w:id="219832498">
      <w:bodyDiv w:val="1"/>
      <w:marLeft w:val="0"/>
      <w:marRight w:val="0"/>
      <w:marTop w:val="0"/>
      <w:marBottom w:val="0"/>
      <w:divBdr>
        <w:top w:val="none" w:sz="0" w:space="0" w:color="auto"/>
        <w:left w:val="none" w:sz="0" w:space="0" w:color="auto"/>
        <w:bottom w:val="none" w:sz="0" w:space="0" w:color="auto"/>
        <w:right w:val="none" w:sz="0" w:space="0" w:color="auto"/>
      </w:divBdr>
    </w:div>
    <w:div w:id="219944071">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144463">
      <w:bodyDiv w:val="1"/>
      <w:marLeft w:val="0"/>
      <w:marRight w:val="0"/>
      <w:marTop w:val="0"/>
      <w:marBottom w:val="0"/>
      <w:divBdr>
        <w:top w:val="none" w:sz="0" w:space="0" w:color="auto"/>
        <w:left w:val="none" w:sz="0" w:space="0" w:color="auto"/>
        <w:bottom w:val="none" w:sz="0" w:space="0" w:color="auto"/>
        <w:right w:val="none" w:sz="0" w:space="0" w:color="auto"/>
      </w:divBdr>
    </w:div>
    <w:div w:id="220289296">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0793198">
      <w:bodyDiv w:val="1"/>
      <w:marLeft w:val="0"/>
      <w:marRight w:val="0"/>
      <w:marTop w:val="0"/>
      <w:marBottom w:val="0"/>
      <w:divBdr>
        <w:top w:val="none" w:sz="0" w:space="0" w:color="auto"/>
        <w:left w:val="none" w:sz="0" w:space="0" w:color="auto"/>
        <w:bottom w:val="none" w:sz="0" w:space="0" w:color="auto"/>
        <w:right w:val="none" w:sz="0" w:space="0" w:color="auto"/>
      </w:divBdr>
    </w:div>
    <w:div w:id="221135861">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1521472">
      <w:bodyDiv w:val="1"/>
      <w:marLeft w:val="0"/>
      <w:marRight w:val="0"/>
      <w:marTop w:val="0"/>
      <w:marBottom w:val="0"/>
      <w:divBdr>
        <w:top w:val="none" w:sz="0" w:space="0" w:color="auto"/>
        <w:left w:val="none" w:sz="0" w:space="0" w:color="auto"/>
        <w:bottom w:val="none" w:sz="0" w:space="0" w:color="auto"/>
        <w:right w:val="none" w:sz="0" w:space="0" w:color="auto"/>
      </w:divBdr>
    </w:div>
    <w:div w:id="221596901">
      <w:bodyDiv w:val="1"/>
      <w:marLeft w:val="0"/>
      <w:marRight w:val="0"/>
      <w:marTop w:val="0"/>
      <w:marBottom w:val="0"/>
      <w:divBdr>
        <w:top w:val="none" w:sz="0" w:space="0" w:color="auto"/>
        <w:left w:val="none" w:sz="0" w:space="0" w:color="auto"/>
        <w:bottom w:val="none" w:sz="0" w:space="0" w:color="auto"/>
        <w:right w:val="none" w:sz="0" w:space="0" w:color="auto"/>
      </w:divBdr>
    </w:div>
    <w:div w:id="221673104">
      <w:bodyDiv w:val="1"/>
      <w:marLeft w:val="0"/>
      <w:marRight w:val="0"/>
      <w:marTop w:val="0"/>
      <w:marBottom w:val="0"/>
      <w:divBdr>
        <w:top w:val="none" w:sz="0" w:space="0" w:color="auto"/>
        <w:left w:val="none" w:sz="0" w:space="0" w:color="auto"/>
        <w:bottom w:val="none" w:sz="0" w:space="0" w:color="auto"/>
        <w:right w:val="none" w:sz="0" w:space="0" w:color="auto"/>
      </w:divBdr>
    </w:div>
    <w:div w:id="222182605">
      <w:bodyDiv w:val="1"/>
      <w:marLeft w:val="0"/>
      <w:marRight w:val="0"/>
      <w:marTop w:val="0"/>
      <w:marBottom w:val="0"/>
      <w:divBdr>
        <w:top w:val="none" w:sz="0" w:space="0" w:color="auto"/>
        <w:left w:val="none" w:sz="0" w:space="0" w:color="auto"/>
        <w:bottom w:val="none" w:sz="0" w:space="0" w:color="auto"/>
        <w:right w:val="none" w:sz="0" w:space="0" w:color="auto"/>
      </w:divBdr>
    </w:div>
    <w:div w:id="22244668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2983870">
      <w:bodyDiv w:val="1"/>
      <w:marLeft w:val="0"/>
      <w:marRight w:val="0"/>
      <w:marTop w:val="0"/>
      <w:marBottom w:val="0"/>
      <w:divBdr>
        <w:top w:val="none" w:sz="0" w:space="0" w:color="auto"/>
        <w:left w:val="none" w:sz="0" w:space="0" w:color="auto"/>
        <w:bottom w:val="none" w:sz="0" w:space="0" w:color="auto"/>
        <w:right w:val="none" w:sz="0" w:space="0" w:color="auto"/>
      </w:divBdr>
    </w:div>
    <w:div w:id="223101072">
      <w:bodyDiv w:val="1"/>
      <w:marLeft w:val="0"/>
      <w:marRight w:val="0"/>
      <w:marTop w:val="0"/>
      <w:marBottom w:val="0"/>
      <w:divBdr>
        <w:top w:val="none" w:sz="0" w:space="0" w:color="auto"/>
        <w:left w:val="none" w:sz="0" w:space="0" w:color="auto"/>
        <w:bottom w:val="none" w:sz="0" w:space="0" w:color="auto"/>
        <w:right w:val="none" w:sz="0" w:space="0" w:color="auto"/>
      </w:divBdr>
    </w:div>
    <w:div w:id="223104801">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489790">
      <w:bodyDiv w:val="1"/>
      <w:marLeft w:val="0"/>
      <w:marRight w:val="0"/>
      <w:marTop w:val="0"/>
      <w:marBottom w:val="0"/>
      <w:divBdr>
        <w:top w:val="none" w:sz="0" w:space="0" w:color="auto"/>
        <w:left w:val="none" w:sz="0" w:space="0" w:color="auto"/>
        <w:bottom w:val="none" w:sz="0" w:space="0" w:color="auto"/>
        <w:right w:val="none" w:sz="0" w:space="0" w:color="auto"/>
      </w:divBdr>
    </w:div>
    <w:div w:id="223687768">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3937">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342700">
      <w:bodyDiv w:val="1"/>
      <w:marLeft w:val="0"/>
      <w:marRight w:val="0"/>
      <w:marTop w:val="0"/>
      <w:marBottom w:val="0"/>
      <w:divBdr>
        <w:top w:val="none" w:sz="0" w:space="0" w:color="auto"/>
        <w:left w:val="none" w:sz="0" w:space="0" w:color="auto"/>
        <w:bottom w:val="none" w:sz="0" w:space="0" w:color="auto"/>
        <w:right w:val="none" w:sz="0" w:space="0" w:color="auto"/>
      </w:divBdr>
    </w:div>
    <w:div w:id="224411291">
      <w:bodyDiv w:val="1"/>
      <w:marLeft w:val="0"/>
      <w:marRight w:val="0"/>
      <w:marTop w:val="0"/>
      <w:marBottom w:val="0"/>
      <w:divBdr>
        <w:top w:val="none" w:sz="0" w:space="0" w:color="auto"/>
        <w:left w:val="none" w:sz="0" w:space="0" w:color="auto"/>
        <w:bottom w:val="none" w:sz="0" w:space="0" w:color="auto"/>
        <w:right w:val="none" w:sz="0" w:space="0" w:color="auto"/>
      </w:divBdr>
    </w:div>
    <w:div w:id="224488038">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04371">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4996639">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192564">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4298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455706">
      <w:bodyDiv w:val="1"/>
      <w:marLeft w:val="0"/>
      <w:marRight w:val="0"/>
      <w:marTop w:val="0"/>
      <w:marBottom w:val="0"/>
      <w:divBdr>
        <w:top w:val="none" w:sz="0" w:space="0" w:color="auto"/>
        <w:left w:val="none" w:sz="0" w:space="0" w:color="auto"/>
        <w:bottom w:val="none" w:sz="0" w:space="0" w:color="auto"/>
        <w:right w:val="none" w:sz="0" w:space="0" w:color="auto"/>
      </w:divBdr>
    </w:div>
    <w:div w:id="225529770">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603304">
      <w:bodyDiv w:val="1"/>
      <w:marLeft w:val="0"/>
      <w:marRight w:val="0"/>
      <w:marTop w:val="0"/>
      <w:marBottom w:val="0"/>
      <w:divBdr>
        <w:top w:val="none" w:sz="0" w:space="0" w:color="auto"/>
        <w:left w:val="none" w:sz="0" w:space="0" w:color="auto"/>
        <w:bottom w:val="none" w:sz="0" w:space="0" w:color="auto"/>
        <w:right w:val="none" w:sz="0" w:space="0" w:color="auto"/>
      </w:divBdr>
    </w:div>
    <w:div w:id="225729259">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5994943">
      <w:bodyDiv w:val="1"/>
      <w:marLeft w:val="0"/>
      <w:marRight w:val="0"/>
      <w:marTop w:val="0"/>
      <w:marBottom w:val="0"/>
      <w:divBdr>
        <w:top w:val="none" w:sz="0" w:space="0" w:color="auto"/>
        <w:left w:val="none" w:sz="0" w:space="0" w:color="auto"/>
        <w:bottom w:val="none" w:sz="0" w:space="0" w:color="auto"/>
        <w:right w:val="none" w:sz="0" w:space="0" w:color="auto"/>
      </w:divBdr>
    </w:div>
    <w:div w:id="226033915">
      <w:bodyDiv w:val="1"/>
      <w:marLeft w:val="0"/>
      <w:marRight w:val="0"/>
      <w:marTop w:val="0"/>
      <w:marBottom w:val="0"/>
      <w:divBdr>
        <w:top w:val="none" w:sz="0" w:space="0" w:color="auto"/>
        <w:left w:val="none" w:sz="0" w:space="0" w:color="auto"/>
        <w:bottom w:val="none" w:sz="0" w:space="0" w:color="auto"/>
        <w:right w:val="none" w:sz="0" w:space="0" w:color="auto"/>
      </w:divBdr>
    </w:div>
    <w:div w:id="226261502">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10616">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502534">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6916984">
      <w:bodyDiv w:val="1"/>
      <w:marLeft w:val="0"/>
      <w:marRight w:val="0"/>
      <w:marTop w:val="0"/>
      <w:marBottom w:val="0"/>
      <w:divBdr>
        <w:top w:val="none" w:sz="0" w:space="0" w:color="auto"/>
        <w:left w:val="none" w:sz="0" w:space="0" w:color="auto"/>
        <w:bottom w:val="none" w:sz="0" w:space="0" w:color="auto"/>
        <w:right w:val="none" w:sz="0" w:space="0" w:color="auto"/>
      </w:divBdr>
    </w:div>
    <w:div w:id="227037860">
      <w:bodyDiv w:val="1"/>
      <w:marLeft w:val="0"/>
      <w:marRight w:val="0"/>
      <w:marTop w:val="0"/>
      <w:marBottom w:val="0"/>
      <w:divBdr>
        <w:top w:val="none" w:sz="0" w:space="0" w:color="auto"/>
        <w:left w:val="none" w:sz="0" w:space="0" w:color="auto"/>
        <w:bottom w:val="none" w:sz="0" w:space="0" w:color="auto"/>
        <w:right w:val="none" w:sz="0" w:space="0" w:color="auto"/>
      </w:divBdr>
    </w:div>
    <w:div w:id="227150189">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7542054">
      <w:bodyDiv w:val="1"/>
      <w:marLeft w:val="0"/>
      <w:marRight w:val="0"/>
      <w:marTop w:val="0"/>
      <w:marBottom w:val="0"/>
      <w:divBdr>
        <w:top w:val="none" w:sz="0" w:space="0" w:color="auto"/>
        <w:left w:val="none" w:sz="0" w:space="0" w:color="auto"/>
        <w:bottom w:val="none" w:sz="0" w:space="0" w:color="auto"/>
        <w:right w:val="none" w:sz="0" w:space="0" w:color="auto"/>
      </w:divBdr>
    </w:div>
    <w:div w:id="227687794">
      <w:bodyDiv w:val="1"/>
      <w:marLeft w:val="0"/>
      <w:marRight w:val="0"/>
      <w:marTop w:val="0"/>
      <w:marBottom w:val="0"/>
      <w:divBdr>
        <w:top w:val="none" w:sz="0" w:space="0" w:color="auto"/>
        <w:left w:val="none" w:sz="0" w:space="0" w:color="auto"/>
        <w:bottom w:val="none" w:sz="0" w:space="0" w:color="auto"/>
        <w:right w:val="none" w:sz="0" w:space="0" w:color="auto"/>
      </w:divBdr>
    </w:div>
    <w:div w:id="227765120">
      <w:bodyDiv w:val="1"/>
      <w:marLeft w:val="0"/>
      <w:marRight w:val="0"/>
      <w:marTop w:val="0"/>
      <w:marBottom w:val="0"/>
      <w:divBdr>
        <w:top w:val="none" w:sz="0" w:space="0" w:color="auto"/>
        <w:left w:val="none" w:sz="0" w:space="0" w:color="auto"/>
        <w:bottom w:val="none" w:sz="0" w:space="0" w:color="auto"/>
        <w:right w:val="none" w:sz="0" w:space="0" w:color="auto"/>
      </w:divBdr>
    </w:div>
    <w:div w:id="227768447">
      <w:bodyDiv w:val="1"/>
      <w:marLeft w:val="0"/>
      <w:marRight w:val="0"/>
      <w:marTop w:val="0"/>
      <w:marBottom w:val="0"/>
      <w:divBdr>
        <w:top w:val="none" w:sz="0" w:space="0" w:color="auto"/>
        <w:left w:val="none" w:sz="0" w:space="0" w:color="auto"/>
        <w:bottom w:val="none" w:sz="0" w:space="0" w:color="auto"/>
        <w:right w:val="none" w:sz="0" w:space="0" w:color="auto"/>
      </w:divBdr>
    </w:div>
    <w:div w:id="227814049">
      <w:bodyDiv w:val="1"/>
      <w:marLeft w:val="0"/>
      <w:marRight w:val="0"/>
      <w:marTop w:val="0"/>
      <w:marBottom w:val="0"/>
      <w:divBdr>
        <w:top w:val="none" w:sz="0" w:space="0" w:color="auto"/>
        <w:left w:val="none" w:sz="0" w:space="0" w:color="auto"/>
        <w:bottom w:val="none" w:sz="0" w:space="0" w:color="auto"/>
        <w:right w:val="none" w:sz="0" w:space="0" w:color="auto"/>
      </w:divBdr>
    </w:div>
    <w:div w:id="227882380">
      <w:bodyDiv w:val="1"/>
      <w:marLeft w:val="0"/>
      <w:marRight w:val="0"/>
      <w:marTop w:val="0"/>
      <w:marBottom w:val="0"/>
      <w:divBdr>
        <w:top w:val="none" w:sz="0" w:space="0" w:color="auto"/>
        <w:left w:val="none" w:sz="0" w:space="0" w:color="auto"/>
        <w:bottom w:val="none" w:sz="0" w:space="0" w:color="auto"/>
        <w:right w:val="none" w:sz="0" w:space="0" w:color="auto"/>
      </w:divBdr>
    </w:div>
    <w:div w:id="228007672">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082572">
      <w:bodyDiv w:val="1"/>
      <w:marLeft w:val="0"/>
      <w:marRight w:val="0"/>
      <w:marTop w:val="0"/>
      <w:marBottom w:val="0"/>
      <w:divBdr>
        <w:top w:val="none" w:sz="0" w:space="0" w:color="auto"/>
        <w:left w:val="none" w:sz="0" w:space="0" w:color="auto"/>
        <w:bottom w:val="none" w:sz="0" w:space="0" w:color="auto"/>
        <w:right w:val="none" w:sz="0" w:space="0" w:color="auto"/>
      </w:divBdr>
    </w:div>
    <w:div w:id="228461289">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077859">
      <w:bodyDiv w:val="1"/>
      <w:marLeft w:val="0"/>
      <w:marRight w:val="0"/>
      <w:marTop w:val="0"/>
      <w:marBottom w:val="0"/>
      <w:divBdr>
        <w:top w:val="none" w:sz="0" w:space="0" w:color="auto"/>
        <w:left w:val="none" w:sz="0" w:space="0" w:color="auto"/>
        <w:bottom w:val="none" w:sz="0" w:space="0" w:color="auto"/>
        <w:right w:val="none" w:sz="0" w:space="0" w:color="auto"/>
      </w:divBdr>
    </w:div>
    <w:div w:id="229080304">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09281">
      <w:bodyDiv w:val="1"/>
      <w:marLeft w:val="0"/>
      <w:marRight w:val="0"/>
      <w:marTop w:val="0"/>
      <w:marBottom w:val="0"/>
      <w:divBdr>
        <w:top w:val="none" w:sz="0" w:space="0" w:color="auto"/>
        <w:left w:val="none" w:sz="0" w:space="0" w:color="auto"/>
        <w:bottom w:val="none" w:sz="0" w:space="0" w:color="auto"/>
        <w:right w:val="none" w:sz="0" w:space="0" w:color="auto"/>
      </w:divBdr>
    </w:div>
    <w:div w:id="229578739">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3775">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33335">
      <w:bodyDiv w:val="1"/>
      <w:marLeft w:val="0"/>
      <w:marRight w:val="0"/>
      <w:marTop w:val="0"/>
      <w:marBottom w:val="0"/>
      <w:divBdr>
        <w:top w:val="none" w:sz="0" w:space="0" w:color="auto"/>
        <w:left w:val="none" w:sz="0" w:space="0" w:color="auto"/>
        <w:bottom w:val="none" w:sz="0" w:space="0" w:color="auto"/>
        <w:right w:val="none" w:sz="0" w:space="0" w:color="auto"/>
      </w:divBdr>
    </w:div>
    <w:div w:id="229733629">
      <w:bodyDiv w:val="1"/>
      <w:marLeft w:val="0"/>
      <w:marRight w:val="0"/>
      <w:marTop w:val="0"/>
      <w:marBottom w:val="0"/>
      <w:divBdr>
        <w:top w:val="none" w:sz="0" w:space="0" w:color="auto"/>
        <w:left w:val="none" w:sz="0" w:space="0" w:color="auto"/>
        <w:bottom w:val="none" w:sz="0" w:space="0" w:color="auto"/>
        <w:right w:val="none" w:sz="0" w:space="0" w:color="auto"/>
      </w:divBdr>
    </w:div>
    <w:div w:id="229774557">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851234">
      <w:bodyDiv w:val="1"/>
      <w:marLeft w:val="0"/>
      <w:marRight w:val="0"/>
      <w:marTop w:val="0"/>
      <w:marBottom w:val="0"/>
      <w:divBdr>
        <w:top w:val="none" w:sz="0" w:space="0" w:color="auto"/>
        <w:left w:val="none" w:sz="0" w:space="0" w:color="auto"/>
        <w:bottom w:val="none" w:sz="0" w:space="0" w:color="auto"/>
        <w:right w:val="none" w:sz="0" w:space="0" w:color="auto"/>
      </w:divBdr>
    </w:div>
    <w:div w:id="229925172">
      <w:bodyDiv w:val="1"/>
      <w:marLeft w:val="0"/>
      <w:marRight w:val="0"/>
      <w:marTop w:val="0"/>
      <w:marBottom w:val="0"/>
      <w:divBdr>
        <w:top w:val="none" w:sz="0" w:space="0" w:color="auto"/>
        <w:left w:val="none" w:sz="0" w:space="0" w:color="auto"/>
        <w:bottom w:val="none" w:sz="0" w:space="0" w:color="auto"/>
        <w:right w:val="none" w:sz="0" w:space="0" w:color="auto"/>
      </w:divBdr>
    </w:div>
    <w:div w:id="229970989">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043282">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89247">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0970706">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282698">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432451">
      <w:bodyDiv w:val="1"/>
      <w:marLeft w:val="0"/>
      <w:marRight w:val="0"/>
      <w:marTop w:val="0"/>
      <w:marBottom w:val="0"/>
      <w:divBdr>
        <w:top w:val="none" w:sz="0" w:space="0" w:color="auto"/>
        <w:left w:val="none" w:sz="0" w:space="0" w:color="auto"/>
        <w:bottom w:val="none" w:sz="0" w:space="0" w:color="auto"/>
        <w:right w:val="none" w:sz="0" w:space="0" w:color="auto"/>
      </w:divBdr>
    </w:div>
    <w:div w:id="231501139">
      <w:bodyDiv w:val="1"/>
      <w:marLeft w:val="0"/>
      <w:marRight w:val="0"/>
      <w:marTop w:val="0"/>
      <w:marBottom w:val="0"/>
      <w:divBdr>
        <w:top w:val="none" w:sz="0" w:space="0" w:color="auto"/>
        <w:left w:val="none" w:sz="0" w:space="0" w:color="auto"/>
        <w:bottom w:val="none" w:sz="0" w:space="0" w:color="auto"/>
        <w:right w:val="none" w:sz="0" w:space="0" w:color="auto"/>
      </w:divBdr>
    </w:div>
    <w:div w:id="231701447">
      <w:bodyDiv w:val="1"/>
      <w:marLeft w:val="0"/>
      <w:marRight w:val="0"/>
      <w:marTop w:val="0"/>
      <w:marBottom w:val="0"/>
      <w:divBdr>
        <w:top w:val="none" w:sz="0" w:space="0" w:color="auto"/>
        <w:left w:val="none" w:sz="0" w:space="0" w:color="auto"/>
        <w:bottom w:val="none" w:sz="0" w:space="0" w:color="auto"/>
        <w:right w:val="none" w:sz="0" w:space="0" w:color="auto"/>
      </w:divBdr>
    </w:div>
    <w:div w:id="231889019">
      <w:bodyDiv w:val="1"/>
      <w:marLeft w:val="0"/>
      <w:marRight w:val="0"/>
      <w:marTop w:val="0"/>
      <w:marBottom w:val="0"/>
      <w:divBdr>
        <w:top w:val="none" w:sz="0" w:space="0" w:color="auto"/>
        <w:left w:val="none" w:sz="0" w:space="0" w:color="auto"/>
        <w:bottom w:val="none" w:sz="0" w:space="0" w:color="auto"/>
        <w:right w:val="none" w:sz="0" w:space="0" w:color="auto"/>
      </w:divBdr>
    </w:div>
    <w:div w:id="231896044">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473343">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737539">
      <w:bodyDiv w:val="1"/>
      <w:marLeft w:val="0"/>
      <w:marRight w:val="0"/>
      <w:marTop w:val="0"/>
      <w:marBottom w:val="0"/>
      <w:divBdr>
        <w:top w:val="none" w:sz="0" w:space="0" w:color="auto"/>
        <w:left w:val="none" w:sz="0" w:space="0" w:color="auto"/>
        <w:bottom w:val="none" w:sz="0" w:space="0" w:color="auto"/>
        <w:right w:val="none" w:sz="0" w:space="0" w:color="auto"/>
      </w:divBdr>
    </w:div>
    <w:div w:id="232739222">
      <w:bodyDiv w:val="1"/>
      <w:marLeft w:val="0"/>
      <w:marRight w:val="0"/>
      <w:marTop w:val="0"/>
      <w:marBottom w:val="0"/>
      <w:divBdr>
        <w:top w:val="none" w:sz="0" w:space="0" w:color="auto"/>
        <w:left w:val="none" w:sz="0" w:space="0" w:color="auto"/>
        <w:bottom w:val="none" w:sz="0" w:space="0" w:color="auto"/>
        <w:right w:val="none" w:sz="0" w:space="0" w:color="auto"/>
      </w:divBdr>
    </w:div>
    <w:div w:id="232785894">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29719">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004776">
      <w:bodyDiv w:val="1"/>
      <w:marLeft w:val="0"/>
      <w:marRight w:val="0"/>
      <w:marTop w:val="0"/>
      <w:marBottom w:val="0"/>
      <w:divBdr>
        <w:top w:val="none" w:sz="0" w:space="0" w:color="auto"/>
        <w:left w:val="none" w:sz="0" w:space="0" w:color="auto"/>
        <w:bottom w:val="none" w:sz="0" w:space="0" w:color="auto"/>
        <w:right w:val="none" w:sz="0" w:space="0" w:color="auto"/>
      </w:divBdr>
    </w:div>
    <w:div w:id="233391796">
      <w:bodyDiv w:val="1"/>
      <w:marLeft w:val="0"/>
      <w:marRight w:val="0"/>
      <w:marTop w:val="0"/>
      <w:marBottom w:val="0"/>
      <w:divBdr>
        <w:top w:val="none" w:sz="0" w:space="0" w:color="auto"/>
        <w:left w:val="none" w:sz="0" w:space="0" w:color="auto"/>
        <w:bottom w:val="none" w:sz="0" w:space="0" w:color="auto"/>
        <w:right w:val="none" w:sz="0" w:space="0" w:color="auto"/>
      </w:divBdr>
    </w:div>
    <w:div w:id="233396459">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3900884">
      <w:bodyDiv w:val="1"/>
      <w:marLeft w:val="0"/>
      <w:marRight w:val="0"/>
      <w:marTop w:val="0"/>
      <w:marBottom w:val="0"/>
      <w:divBdr>
        <w:top w:val="none" w:sz="0" w:space="0" w:color="auto"/>
        <w:left w:val="none" w:sz="0" w:space="0" w:color="auto"/>
        <w:bottom w:val="none" w:sz="0" w:space="0" w:color="auto"/>
        <w:right w:val="none" w:sz="0" w:space="0" w:color="auto"/>
      </w:divBdr>
    </w:div>
    <w:div w:id="233970753">
      <w:bodyDiv w:val="1"/>
      <w:marLeft w:val="0"/>
      <w:marRight w:val="0"/>
      <w:marTop w:val="0"/>
      <w:marBottom w:val="0"/>
      <w:divBdr>
        <w:top w:val="none" w:sz="0" w:space="0" w:color="auto"/>
        <w:left w:val="none" w:sz="0" w:space="0" w:color="auto"/>
        <w:bottom w:val="none" w:sz="0" w:space="0" w:color="auto"/>
        <w:right w:val="none" w:sz="0" w:space="0" w:color="auto"/>
      </w:divBdr>
    </w:div>
    <w:div w:id="233976153">
      <w:bodyDiv w:val="1"/>
      <w:marLeft w:val="0"/>
      <w:marRight w:val="0"/>
      <w:marTop w:val="0"/>
      <w:marBottom w:val="0"/>
      <w:divBdr>
        <w:top w:val="none" w:sz="0" w:space="0" w:color="auto"/>
        <w:left w:val="none" w:sz="0" w:space="0" w:color="auto"/>
        <w:bottom w:val="none" w:sz="0" w:space="0" w:color="auto"/>
        <w:right w:val="none" w:sz="0" w:space="0" w:color="auto"/>
      </w:divBdr>
    </w:div>
    <w:div w:id="234435968">
      <w:bodyDiv w:val="1"/>
      <w:marLeft w:val="0"/>
      <w:marRight w:val="0"/>
      <w:marTop w:val="0"/>
      <w:marBottom w:val="0"/>
      <w:divBdr>
        <w:top w:val="none" w:sz="0" w:space="0" w:color="auto"/>
        <w:left w:val="none" w:sz="0" w:space="0" w:color="auto"/>
        <w:bottom w:val="none" w:sz="0" w:space="0" w:color="auto"/>
        <w:right w:val="none" w:sz="0" w:space="0" w:color="auto"/>
      </w:divBdr>
    </w:div>
    <w:div w:id="234702897">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25833">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4902407">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628169">
      <w:bodyDiv w:val="1"/>
      <w:marLeft w:val="0"/>
      <w:marRight w:val="0"/>
      <w:marTop w:val="0"/>
      <w:marBottom w:val="0"/>
      <w:divBdr>
        <w:top w:val="none" w:sz="0" w:space="0" w:color="auto"/>
        <w:left w:val="none" w:sz="0" w:space="0" w:color="auto"/>
        <w:bottom w:val="none" w:sz="0" w:space="0" w:color="auto"/>
        <w:right w:val="none" w:sz="0" w:space="0" w:color="auto"/>
      </w:divBdr>
    </w:div>
    <w:div w:id="235672676">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6015498">
      <w:bodyDiv w:val="1"/>
      <w:marLeft w:val="0"/>
      <w:marRight w:val="0"/>
      <w:marTop w:val="0"/>
      <w:marBottom w:val="0"/>
      <w:divBdr>
        <w:top w:val="none" w:sz="0" w:space="0" w:color="auto"/>
        <w:left w:val="none" w:sz="0" w:space="0" w:color="auto"/>
        <w:bottom w:val="none" w:sz="0" w:space="0" w:color="auto"/>
        <w:right w:val="none" w:sz="0" w:space="0" w:color="auto"/>
      </w:divBdr>
    </w:div>
    <w:div w:id="236063684">
      <w:bodyDiv w:val="1"/>
      <w:marLeft w:val="0"/>
      <w:marRight w:val="0"/>
      <w:marTop w:val="0"/>
      <w:marBottom w:val="0"/>
      <w:divBdr>
        <w:top w:val="none" w:sz="0" w:space="0" w:color="auto"/>
        <w:left w:val="none" w:sz="0" w:space="0" w:color="auto"/>
        <w:bottom w:val="none" w:sz="0" w:space="0" w:color="auto"/>
        <w:right w:val="none" w:sz="0" w:space="0" w:color="auto"/>
      </w:divBdr>
    </w:div>
    <w:div w:id="236209829">
      <w:bodyDiv w:val="1"/>
      <w:marLeft w:val="0"/>
      <w:marRight w:val="0"/>
      <w:marTop w:val="0"/>
      <w:marBottom w:val="0"/>
      <w:divBdr>
        <w:top w:val="none" w:sz="0" w:space="0" w:color="auto"/>
        <w:left w:val="none" w:sz="0" w:space="0" w:color="auto"/>
        <w:bottom w:val="none" w:sz="0" w:space="0" w:color="auto"/>
        <w:right w:val="none" w:sz="0" w:space="0" w:color="auto"/>
      </w:divBdr>
    </w:div>
    <w:div w:id="236212747">
      <w:bodyDiv w:val="1"/>
      <w:marLeft w:val="0"/>
      <w:marRight w:val="0"/>
      <w:marTop w:val="0"/>
      <w:marBottom w:val="0"/>
      <w:divBdr>
        <w:top w:val="none" w:sz="0" w:space="0" w:color="auto"/>
        <w:left w:val="none" w:sz="0" w:space="0" w:color="auto"/>
        <w:bottom w:val="none" w:sz="0" w:space="0" w:color="auto"/>
        <w:right w:val="none" w:sz="0" w:space="0" w:color="auto"/>
      </w:divBdr>
    </w:div>
    <w:div w:id="236326377">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599047">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057505">
      <w:bodyDiv w:val="1"/>
      <w:marLeft w:val="0"/>
      <w:marRight w:val="0"/>
      <w:marTop w:val="0"/>
      <w:marBottom w:val="0"/>
      <w:divBdr>
        <w:top w:val="none" w:sz="0" w:space="0" w:color="auto"/>
        <w:left w:val="none" w:sz="0" w:space="0" w:color="auto"/>
        <w:bottom w:val="none" w:sz="0" w:space="0" w:color="auto"/>
        <w:right w:val="none" w:sz="0" w:space="0" w:color="auto"/>
      </w:divBdr>
    </w:div>
    <w:div w:id="237058965">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398884">
      <w:bodyDiv w:val="1"/>
      <w:marLeft w:val="0"/>
      <w:marRight w:val="0"/>
      <w:marTop w:val="0"/>
      <w:marBottom w:val="0"/>
      <w:divBdr>
        <w:top w:val="none" w:sz="0" w:space="0" w:color="auto"/>
        <w:left w:val="none" w:sz="0" w:space="0" w:color="auto"/>
        <w:bottom w:val="none" w:sz="0" w:space="0" w:color="auto"/>
        <w:right w:val="none" w:sz="0" w:space="0" w:color="auto"/>
      </w:divBdr>
    </w:div>
    <w:div w:id="237400429">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7715773">
      <w:bodyDiv w:val="1"/>
      <w:marLeft w:val="0"/>
      <w:marRight w:val="0"/>
      <w:marTop w:val="0"/>
      <w:marBottom w:val="0"/>
      <w:divBdr>
        <w:top w:val="none" w:sz="0" w:space="0" w:color="auto"/>
        <w:left w:val="none" w:sz="0" w:space="0" w:color="auto"/>
        <w:bottom w:val="none" w:sz="0" w:space="0" w:color="auto"/>
        <w:right w:val="none" w:sz="0" w:space="0" w:color="auto"/>
      </w:divBdr>
    </w:div>
    <w:div w:id="237832123">
      <w:bodyDiv w:val="1"/>
      <w:marLeft w:val="0"/>
      <w:marRight w:val="0"/>
      <w:marTop w:val="0"/>
      <w:marBottom w:val="0"/>
      <w:divBdr>
        <w:top w:val="none" w:sz="0" w:space="0" w:color="auto"/>
        <w:left w:val="none" w:sz="0" w:space="0" w:color="auto"/>
        <w:bottom w:val="none" w:sz="0" w:space="0" w:color="auto"/>
        <w:right w:val="none" w:sz="0" w:space="0" w:color="auto"/>
      </w:divBdr>
    </w:div>
    <w:div w:id="237906387">
      <w:bodyDiv w:val="1"/>
      <w:marLeft w:val="0"/>
      <w:marRight w:val="0"/>
      <w:marTop w:val="0"/>
      <w:marBottom w:val="0"/>
      <w:divBdr>
        <w:top w:val="none" w:sz="0" w:space="0" w:color="auto"/>
        <w:left w:val="none" w:sz="0" w:space="0" w:color="auto"/>
        <w:bottom w:val="none" w:sz="0" w:space="0" w:color="auto"/>
        <w:right w:val="none" w:sz="0" w:space="0" w:color="auto"/>
      </w:divBdr>
    </w:div>
    <w:div w:id="237979784">
      <w:bodyDiv w:val="1"/>
      <w:marLeft w:val="0"/>
      <w:marRight w:val="0"/>
      <w:marTop w:val="0"/>
      <w:marBottom w:val="0"/>
      <w:divBdr>
        <w:top w:val="none" w:sz="0" w:space="0" w:color="auto"/>
        <w:left w:val="none" w:sz="0" w:space="0" w:color="auto"/>
        <w:bottom w:val="none" w:sz="0" w:space="0" w:color="auto"/>
        <w:right w:val="none" w:sz="0" w:space="0" w:color="auto"/>
      </w:divBdr>
    </w:div>
    <w:div w:id="238098030">
      <w:bodyDiv w:val="1"/>
      <w:marLeft w:val="0"/>
      <w:marRight w:val="0"/>
      <w:marTop w:val="0"/>
      <w:marBottom w:val="0"/>
      <w:divBdr>
        <w:top w:val="none" w:sz="0" w:space="0" w:color="auto"/>
        <w:left w:val="none" w:sz="0" w:space="0" w:color="auto"/>
        <w:bottom w:val="none" w:sz="0" w:space="0" w:color="auto"/>
        <w:right w:val="none" w:sz="0" w:space="0" w:color="auto"/>
      </w:divBdr>
    </w:div>
    <w:div w:id="238180338">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0175">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441554">
      <w:bodyDiv w:val="1"/>
      <w:marLeft w:val="0"/>
      <w:marRight w:val="0"/>
      <w:marTop w:val="0"/>
      <w:marBottom w:val="0"/>
      <w:divBdr>
        <w:top w:val="none" w:sz="0" w:space="0" w:color="auto"/>
        <w:left w:val="none" w:sz="0" w:space="0" w:color="auto"/>
        <w:bottom w:val="none" w:sz="0" w:space="0" w:color="auto"/>
        <w:right w:val="none" w:sz="0" w:space="0" w:color="auto"/>
      </w:divBdr>
    </w:div>
    <w:div w:id="238633855">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8831632">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289664">
      <w:bodyDiv w:val="1"/>
      <w:marLeft w:val="0"/>
      <w:marRight w:val="0"/>
      <w:marTop w:val="0"/>
      <w:marBottom w:val="0"/>
      <w:divBdr>
        <w:top w:val="none" w:sz="0" w:space="0" w:color="auto"/>
        <w:left w:val="none" w:sz="0" w:space="0" w:color="auto"/>
        <w:bottom w:val="none" w:sz="0" w:space="0" w:color="auto"/>
        <w:right w:val="none" w:sz="0" w:space="0" w:color="auto"/>
      </w:divBdr>
    </w:div>
    <w:div w:id="239290027">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39564238">
      <w:bodyDiv w:val="1"/>
      <w:marLeft w:val="0"/>
      <w:marRight w:val="0"/>
      <w:marTop w:val="0"/>
      <w:marBottom w:val="0"/>
      <w:divBdr>
        <w:top w:val="none" w:sz="0" w:space="0" w:color="auto"/>
        <w:left w:val="none" w:sz="0" w:space="0" w:color="auto"/>
        <w:bottom w:val="none" w:sz="0" w:space="0" w:color="auto"/>
        <w:right w:val="none" w:sz="0" w:space="0" w:color="auto"/>
      </w:divBdr>
    </w:div>
    <w:div w:id="239676119">
      <w:bodyDiv w:val="1"/>
      <w:marLeft w:val="0"/>
      <w:marRight w:val="0"/>
      <w:marTop w:val="0"/>
      <w:marBottom w:val="0"/>
      <w:divBdr>
        <w:top w:val="none" w:sz="0" w:space="0" w:color="auto"/>
        <w:left w:val="none" w:sz="0" w:space="0" w:color="auto"/>
        <w:bottom w:val="none" w:sz="0" w:space="0" w:color="auto"/>
        <w:right w:val="none" w:sz="0" w:space="0" w:color="auto"/>
      </w:divBdr>
    </w:div>
    <w:div w:id="239751878">
      <w:bodyDiv w:val="1"/>
      <w:marLeft w:val="0"/>
      <w:marRight w:val="0"/>
      <w:marTop w:val="0"/>
      <w:marBottom w:val="0"/>
      <w:divBdr>
        <w:top w:val="none" w:sz="0" w:space="0" w:color="auto"/>
        <w:left w:val="none" w:sz="0" w:space="0" w:color="auto"/>
        <w:bottom w:val="none" w:sz="0" w:space="0" w:color="auto"/>
        <w:right w:val="none" w:sz="0" w:space="0" w:color="auto"/>
      </w:divBdr>
    </w:div>
    <w:div w:id="240063487">
      <w:bodyDiv w:val="1"/>
      <w:marLeft w:val="0"/>
      <w:marRight w:val="0"/>
      <w:marTop w:val="0"/>
      <w:marBottom w:val="0"/>
      <w:divBdr>
        <w:top w:val="none" w:sz="0" w:space="0" w:color="auto"/>
        <w:left w:val="none" w:sz="0" w:space="0" w:color="auto"/>
        <w:bottom w:val="none" w:sz="0" w:space="0" w:color="auto"/>
        <w:right w:val="none" w:sz="0" w:space="0" w:color="auto"/>
      </w:divBdr>
    </w:div>
    <w:div w:id="240069583">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0453183">
      <w:bodyDiv w:val="1"/>
      <w:marLeft w:val="0"/>
      <w:marRight w:val="0"/>
      <w:marTop w:val="0"/>
      <w:marBottom w:val="0"/>
      <w:divBdr>
        <w:top w:val="none" w:sz="0" w:space="0" w:color="auto"/>
        <w:left w:val="none" w:sz="0" w:space="0" w:color="auto"/>
        <w:bottom w:val="none" w:sz="0" w:space="0" w:color="auto"/>
        <w:right w:val="none" w:sz="0" w:space="0" w:color="auto"/>
      </w:divBdr>
    </w:div>
    <w:div w:id="240679056">
      <w:bodyDiv w:val="1"/>
      <w:marLeft w:val="0"/>
      <w:marRight w:val="0"/>
      <w:marTop w:val="0"/>
      <w:marBottom w:val="0"/>
      <w:divBdr>
        <w:top w:val="none" w:sz="0" w:space="0" w:color="auto"/>
        <w:left w:val="none" w:sz="0" w:space="0" w:color="auto"/>
        <w:bottom w:val="none" w:sz="0" w:space="0" w:color="auto"/>
        <w:right w:val="none" w:sz="0" w:space="0" w:color="auto"/>
      </w:divBdr>
    </w:div>
    <w:div w:id="240717593">
      <w:bodyDiv w:val="1"/>
      <w:marLeft w:val="0"/>
      <w:marRight w:val="0"/>
      <w:marTop w:val="0"/>
      <w:marBottom w:val="0"/>
      <w:divBdr>
        <w:top w:val="none" w:sz="0" w:space="0" w:color="auto"/>
        <w:left w:val="none" w:sz="0" w:space="0" w:color="auto"/>
        <w:bottom w:val="none" w:sz="0" w:space="0" w:color="auto"/>
        <w:right w:val="none" w:sz="0" w:space="0" w:color="auto"/>
      </w:divBdr>
    </w:div>
    <w:div w:id="240717706">
      <w:bodyDiv w:val="1"/>
      <w:marLeft w:val="0"/>
      <w:marRight w:val="0"/>
      <w:marTop w:val="0"/>
      <w:marBottom w:val="0"/>
      <w:divBdr>
        <w:top w:val="none" w:sz="0" w:space="0" w:color="auto"/>
        <w:left w:val="none" w:sz="0" w:space="0" w:color="auto"/>
        <w:bottom w:val="none" w:sz="0" w:space="0" w:color="auto"/>
        <w:right w:val="none" w:sz="0" w:space="0" w:color="auto"/>
      </w:divBdr>
    </w:div>
    <w:div w:id="240718152">
      <w:bodyDiv w:val="1"/>
      <w:marLeft w:val="0"/>
      <w:marRight w:val="0"/>
      <w:marTop w:val="0"/>
      <w:marBottom w:val="0"/>
      <w:divBdr>
        <w:top w:val="none" w:sz="0" w:space="0" w:color="auto"/>
        <w:left w:val="none" w:sz="0" w:space="0" w:color="auto"/>
        <w:bottom w:val="none" w:sz="0" w:space="0" w:color="auto"/>
        <w:right w:val="none" w:sz="0" w:space="0" w:color="auto"/>
      </w:divBdr>
    </w:div>
    <w:div w:id="240725824">
      <w:bodyDiv w:val="1"/>
      <w:marLeft w:val="0"/>
      <w:marRight w:val="0"/>
      <w:marTop w:val="0"/>
      <w:marBottom w:val="0"/>
      <w:divBdr>
        <w:top w:val="none" w:sz="0" w:space="0" w:color="auto"/>
        <w:left w:val="none" w:sz="0" w:space="0" w:color="auto"/>
        <w:bottom w:val="none" w:sz="0" w:space="0" w:color="auto"/>
        <w:right w:val="none" w:sz="0" w:space="0" w:color="auto"/>
      </w:divBdr>
    </w:div>
    <w:div w:id="241111646">
      <w:bodyDiv w:val="1"/>
      <w:marLeft w:val="0"/>
      <w:marRight w:val="0"/>
      <w:marTop w:val="0"/>
      <w:marBottom w:val="0"/>
      <w:divBdr>
        <w:top w:val="none" w:sz="0" w:space="0" w:color="auto"/>
        <w:left w:val="none" w:sz="0" w:space="0" w:color="auto"/>
        <w:bottom w:val="none" w:sz="0" w:space="0" w:color="auto"/>
        <w:right w:val="none" w:sz="0" w:space="0" w:color="auto"/>
      </w:divBdr>
    </w:div>
    <w:div w:id="241524173">
      <w:bodyDiv w:val="1"/>
      <w:marLeft w:val="0"/>
      <w:marRight w:val="0"/>
      <w:marTop w:val="0"/>
      <w:marBottom w:val="0"/>
      <w:divBdr>
        <w:top w:val="none" w:sz="0" w:space="0" w:color="auto"/>
        <w:left w:val="none" w:sz="0" w:space="0" w:color="auto"/>
        <w:bottom w:val="none" w:sz="0" w:space="0" w:color="auto"/>
        <w:right w:val="none" w:sz="0" w:space="0" w:color="auto"/>
      </w:divBdr>
    </w:div>
    <w:div w:id="241529957">
      <w:bodyDiv w:val="1"/>
      <w:marLeft w:val="0"/>
      <w:marRight w:val="0"/>
      <w:marTop w:val="0"/>
      <w:marBottom w:val="0"/>
      <w:divBdr>
        <w:top w:val="none" w:sz="0" w:space="0" w:color="auto"/>
        <w:left w:val="none" w:sz="0" w:space="0" w:color="auto"/>
        <w:bottom w:val="none" w:sz="0" w:space="0" w:color="auto"/>
        <w:right w:val="none" w:sz="0" w:space="0" w:color="auto"/>
      </w:divBdr>
    </w:div>
    <w:div w:id="241794927">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111001">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299206">
      <w:bodyDiv w:val="1"/>
      <w:marLeft w:val="0"/>
      <w:marRight w:val="0"/>
      <w:marTop w:val="0"/>
      <w:marBottom w:val="0"/>
      <w:divBdr>
        <w:top w:val="none" w:sz="0" w:space="0" w:color="auto"/>
        <w:left w:val="none" w:sz="0" w:space="0" w:color="auto"/>
        <w:bottom w:val="none" w:sz="0" w:space="0" w:color="auto"/>
        <w:right w:val="none" w:sz="0" w:space="0" w:color="auto"/>
      </w:divBdr>
    </w:div>
    <w:div w:id="242373443">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2786">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03345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48891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877481">
      <w:bodyDiv w:val="1"/>
      <w:marLeft w:val="0"/>
      <w:marRight w:val="0"/>
      <w:marTop w:val="0"/>
      <w:marBottom w:val="0"/>
      <w:divBdr>
        <w:top w:val="none" w:sz="0" w:space="0" w:color="auto"/>
        <w:left w:val="none" w:sz="0" w:space="0" w:color="auto"/>
        <w:bottom w:val="none" w:sz="0" w:space="0" w:color="auto"/>
        <w:right w:val="none" w:sz="0" w:space="0" w:color="auto"/>
      </w:divBdr>
    </w:div>
    <w:div w:id="243950503">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337328">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4918672">
      <w:bodyDiv w:val="1"/>
      <w:marLeft w:val="0"/>
      <w:marRight w:val="0"/>
      <w:marTop w:val="0"/>
      <w:marBottom w:val="0"/>
      <w:divBdr>
        <w:top w:val="none" w:sz="0" w:space="0" w:color="auto"/>
        <w:left w:val="none" w:sz="0" w:space="0" w:color="auto"/>
        <w:bottom w:val="none" w:sz="0" w:space="0" w:color="auto"/>
        <w:right w:val="none" w:sz="0" w:space="0" w:color="auto"/>
      </w:divBdr>
    </w:div>
    <w:div w:id="245068307">
      <w:bodyDiv w:val="1"/>
      <w:marLeft w:val="0"/>
      <w:marRight w:val="0"/>
      <w:marTop w:val="0"/>
      <w:marBottom w:val="0"/>
      <w:divBdr>
        <w:top w:val="none" w:sz="0" w:space="0" w:color="auto"/>
        <w:left w:val="none" w:sz="0" w:space="0" w:color="auto"/>
        <w:bottom w:val="none" w:sz="0" w:space="0" w:color="auto"/>
        <w:right w:val="none" w:sz="0" w:space="0" w:color="auto"/>
      </w:divBdr>
    </w:div>
    <w:div w:id="245268323">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5727221">
      <w:bodyDiv w:val="1"/>
      <w:marLeft w:val="0"/>
      <w:marRight w:val="0"/>
      <w:marTop w:val="0"/>
      <w:marBottom w:val="0"/>
      <w:divBdr>
        <w:top w:val="none" w:sz="0" w:space="0" w:color="auto"/>
        <w:left w:val="none" w:sz="0" w:space="0" w:color="auto"/>
        <w:bottom w:val="none" w:sz="0" w:space="0" w:color="auto"/>
        <w:right w:val="none" w:sz="0" w:space="0" w:color="auto"/>
      </w:divBdr>
    </w:div>
    <w:div w:id="246034879">
      <w:bodyDiv w:val="1"/>
      <w:marLeft w:val="0"/>
      <w:marRight w:val="0"/>
      <w:marTop w:val="0"/>
      <w:marBottom w:val="0"/>
      <w:divBdr>
        <w:top w:val="none" w:sz="0" w:space="0" w:color="auto"/>
        <w:left w:val="none" w:sz="0" w:space="0" w:color="auto"/>
        <w:bottom w:val="none" w:sz="0" w:space="0" w:color="auto"/>
        <w:right w:val="none" w:sz="0" w:space="0" w:color="auto"/>
      </w:divBdr>
    </w:div>
    <w:div w:id="246037594">
      <w:bodyDiv w:val="1"/>
      <w:marLeft w:val="0"/>
      <w:marRight w:val="0"/>
      <w:marTop w:val="0"/>
      <w:marBottom w:val="0"/>
      <w:divBdr>
        <w:top w:val="none" w:sz="0" w:space="0" w:color="auto"/>
        <w:left w:val="none" w:sz="0" w:space="0" w:color="auto"/>
        <w:bottom w:val="none" w:sz="0" w:space="0" w:color="auto"/>
        <w:right w:val="none" w:sz="0" w:space="0" w:color="auto"/>
      </w:divBdr>
    </w:div>
    <w:div w:id="246110713">
      <w:bodyDiv w:val="1"/>
      <w:marLeft w:val="0"/>
      <w:marRight w:val="0"/>
      <w:marTop w:val="0"/>
      <w:marBottom w:val="0"/>
      <w:divBdr>
        <w:top w:val="none" w:sz="0" w:space="0" w:color="auto"/>
        <w:left w:val="none" w:sz="0" w:space="0" w:color="auto"/>
        <w:bottom w:val="none" w:sz="0" w:space="0" w:color="auto"/>
        <w:right w:val="none" w:sz="0" w:space="0" w:color="auto"/>
      </w:divBdr>
    </w:div>
    <w:div w:id="246153676">
      <w:bodyDiv w:val="1"/>
      <w:marLeft w:val="0"/>
      <w:marRight w:val="0"/>
      <w:marTop w:val="0"/>
      <w:marBottom w:val="0"/>
      <w:divBdr>
        <w:top w:val="none" w:sz="0" w:space="0" w:color="auto"/>
        <w:left w:val="none" w:sz="0" w:space="0" w:color="auto"/>
        <w:bottom w:val="none" w:sz="0" w:space="0" w:color="auto"/>
        <w:right w:val="none" w:sz="0" w:space="0" w:color="auto"/>
      </w:divBdr>
    </w:div>
    <w:div w:id="246352238">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697877">
      <w:bodyDiv w:val="1"/>
      <w:marLeft w:val="0"/>
      <w:marRight w:val="0"/>
      <w:marTop w:val="0"/>
      <w:marBottom w:val="0"/>
      <w:divBdr>
        <w:top w:val="none" w:sz="0" w:space="0" w:color="auto"/>
        <w:left w:val="none" w:sz="0" w:space="0" w:color="auto"/>
        <w:bottom w:val="none" w:sz="0" w:space="0" w:color="auto"/>
        <w:right w:val="none" w:sz="0" w:space="0" w:color="auto"/>
      </w:divBdr>
    </w:div>
    <w:div w:id="246698251">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6882925">
      <w:bodyDiv w:val="1"/>
      <w:marLeft w:val="0"/>
      <w:marRight w:val="0"/>
      <w:marTop w:val="0"/>
      <w:marBottom w:val="0"/>
      <w:divBdr>
        <w:top w:val="none" w:sz="0" w:space="0" w:color="auto"/>
        <w:left w:val="none" w:sz="0" w:space="0" w:color="auto"/>
        <w:bottom w:val="none" w:sz="0" w:space="0" w:color="auto"/>
        <w:right w:val="none" w:sz="0" w:space="0" w:color="auto"/>
      </w:divBdr>
    </w:div>
    <w:div w:id="246883731">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270479">
      <w:bodyDiv w:val="1"/>
      <w:marLeft w:val="0"/>
      <w:marRight w:val="0"/>
      <w:marTop w:val="0"/>
      <w:marBottom w:val="0"/>
      <w:divBdr>
        <w:top w:val="none" w:sz="0" w:space="0" w:color="auto"/>
        <w:left w:val="none" w:sz="0" w:space="0" w:color="auto"/>
        <w:bottom w:val="none" w:sz="0" w:space="0" w:color="auto"/>
        <w:right w:val="none" w:sz="0" w:space="0" w:color="auto"/>
      </w:divBdr>
    </w:div>
    <w:div w:id="247465820">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7737806">
      <w:bodyDiv w:val="1"/>
      <w:marLeft w:val="0"/>
      <w:marRight w:val="0"/>
      <w:marTop w:val="0"/>
      <w:marBottom w:val="0"/>
      <w:divBdr>
        <w:top w:val="none" w:sz="0" w:space="0" w:color="auto"/>
        <w:left w:val="none" w:sz="0" w:space="0" w:color="auto"/>
        <w:bottom w:val="none" w:sz="0" w:space="0" w:color="auto"/>
        <w:right w:val="none" w:sz="0" w:space="0" w:color="auto"/>
      </w:divBdr>
    </w:div>
    <w:div w:id="248080809">
      <w:bodyDiv w:val="1"/>
      <w:marLeft w:val="0"/>
      <w:marRight w:val="0"/>
      <w:marTop w:val="0"/>
      <w:marBottom w:val="0"/>
      <w:divBdr>
        <w:top w:val="none" w:sz="0" w:space="0" w:color="auto"/>
        <w:left w:val="none" w:sz="0" w:space="0" w:color="auto"/>
        <w:bottom w:val="none" w:sz="0" w:space="0" w:color="auto"/>
        <w:right w:val="none" w:sz="0" w:space="0" w:color="auto"/>
      </w:divBdr>
    </w:div>
    <w:div w:id="24815112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319686">
      <w:bodyDiv w:val="1"/>
      <w:marLeft w:val="0"/>
      <w:marRight w:val="0"/>
      <w:marTop w:val="0"/>
      <w:marBottom w:val="0"/>
      <w:divBdr>
        <w:top w:val="none" w:sz="0" w:space="0" w:color="auto"/>
        <w:left w:val="none" w:sz="0" w:space="0" w:color="auto"/>
        <w:bottom w:val="none" w:sz="0" w:space="0" w:color="auto"/>
        <w:right w:val="none" w:sz="0" w:space="0" w:color="auto"/>
      </w:divBdr>
    </w:div>
    <w:div w:id="248395364">
      <w:bodyDiv w:val="1"/>
      <w:marLeft w:val="0"/>
      <w:marRight w:val="0"/>
      <w:marTop w:val="0"/>
      <w:marBottom w:val="0"/>
      <w:divBdr>
        <w:top w:val="none" w:sz="0" w:space="0" w:color="auto"/>
        <w:left w:val="none" w:sz="0" w:space="0" w:color="auto"/>
        <w:bottom w:val="none" w:sz="0" w:space="0" w:color="auto"/>
        <w:right w:val="none" w:sz="0" w:space="0" w:color="auto"/>
      </w:divBdr>
    </w:div>
    <w:div w:id="248471285">
      <w:bodyDiv w:val="1"/>
      <w:marLeft w:val="0"/>
      <w:marRight w:val="0"/>
      <w:marTop w:val="0"/>
      <w:marBottom w:val="0"/>
      <w:divBdr>
        <w:top w:val="none" w:sz="0" w:space="0" w:color="auto"/>
        <w:left w:val="none" w:sz="0" w:space="0" w:color="auto"/>
        <w:bottom w:val="none" w:sz="0" w:space="0" w:color="auto"/>
        <w:right w:val="none" w:sz="0" w:space="0" w:color="auto"/>
      </w:divBdr>
    </w:div>
    <w:div w:id="248514094">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664490">
      <w:bodyDiv w:val="1"/>
      <w:marLeft w:val="0"/>
      <w:marRight w:val="0"/>
      <w:marTop w:val="0"/>
      <w:marBottom w:val="0"/>
      <w:divBdr>
        <w:top w:val="none" w:sz="0" w:space="0" w:color="auto"/>
        <w:left w:val="none" w:sz="0" w:space="0" w:color="auto"/>
        <w:bottom w:val="none" w:sz="0" w:space="0" w:color="auto"/>
        <w:right w:val="none" w:sz="0" w:space="0" w:color="auto"/>
      </w:divBdr>
    </w:div>
    <w:div w:id="248928176">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193818">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510662">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048887">
      <w:bodyDiv w:val="1"/>
      <w:marLeft w:val="0"/>
      <w:marRight w:val="0"/>
      <w:marTop w:val="0"/>
      <w:marBottom w:val="0"/>
      <w:divBdr>
        <w:top w:val="none" w:sz="0" w:space="0" w:color="auto"/>
        <w:left w:val="none" w:sz="0" w:space="0" w:color="auto"/>
        <w:bottom w:val="none" w:sz="0" w:space="0" w:color="auto"/>
        <w:right w:val="none" w:sz="0" w:space="0" w:color="auto"/>
      </w:divBdr>
    </w:div>
    <w:div w:id="250093520">
      <w:bodyDiv w:val="1"/>
      <w:marLeft w:val="0"/>
      <w:marRight w:val="0"/>
      <w:marTop w:val="0"/>
      <w:marBottom w:val="0"/>
      <w:divBdr>
        <w:top w:val="none" w:sz="0" w:space="0" w:color="auto"/>
        <w:left w:val="none" w:sz="0" w:space="0" w:color="auto"/>
        <w:bottom w:val="none" w:sz="0" w:space="0" w:color="auto"/>
        <w:right w:val="none" w:sz="0" w:space="0" w:color="auto"/>
      </w:divBdr>
    </w:div>
    <w:div w:id="250161203">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0479677">
      <w:bodyDiv w:val="1"/>
      <w:marLeft w:val="0"/>
      <w:marRight w:val="0"/>
      <w:marTop w:val="0"/>
      <w:marBottom w:val="0"/>
      <w:divBdr>
        <w:top w:val="none" w:sz="0" w:space="0" w:color="auto"/>
        <w:left w:val="none" w:sz="0" w:space="0" w:color="auto"/>
        <w:bottom w:val="none" w:sz="0" w:space="0" w:color="auto"/>
        <w:right w:val="none" w:sz="0" w:space="0" w:color="auto"/>
      </w:divBdr>
    </w:div>
    <w:div w:id="250552517">
      <w:bodyDiv w:val="1"/>
      <w:marLeft w:val="0"/>
      <w:marRight w:val="0"/>
      <w:marTop w:val="0"/>
      <w:marBottom w:val="0"/>
      <w:divBdr>
        <w:top w:val="none" w:sz="0" w:space="0" w:color="auto"/>
        <w:left w:val="none" w:sz="0" w:space="0" w:color="auto"/>
        <w:bottom w:val="none" w:sz="0" w:space="0" w:color="auto"/>
        <w:right w:val="none" w:sz="0" w:space="0" w:color="auto"/>
      </w:divBdr>
    </w:div>
    <w:div w:id="250699570">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400846">
      <w:bodyDiv w:val="1"/>
      <w:marLeft w:val="0"/>
      <w:marRight w:val="0"/>
      <w:marTop w:val="0"/>
      <w:marBottom w:val="0"/>
      <w:divBdr>
        <w:top w:val="none" w:sz="0" w:space="0" w:color="auto"/>
        <w:left w:val="none" w:sz="0" w:space="0" w:color="auto"/>
        <w:bottom w:val="none" w:sz="0" w:space="0" w:color="auto"/>
        <w:right w:val="none" w:sz="0" w:space="0" w:color="auto"/>
      </w:divBdr>
    </w:div>
    <w:div w:id="251402977">
      <w:bodyDiv w:val="1"/>
      <w:marLeft w:val="0"/>
      <w:marRight w:val="0"/>
      <w:marTop w:val="0"/>
      <w:marBottom w:val="0"/>
      <w:divBdr>
        <w:top w:val="none" w:sz="0" w:space="0" w:color="auto"/>
        <w:left w:val="none" w:sz="0" w:space="0" w:color="auto"/>
        <w:bottom w:val="none" w:sz="0" w:space="0" w:color="auto"/>
        <w:right w:val="none" w:sz="0" w:space="0" w:color="auto"/>
      </w:divBdr>
    </w:div>
    <w:div w:id="251427640">
      <w:bodyDiv w:val="1"/>
      <w:marLeft w:val="0"/>
      <w:marRight w:val="0"/>
      <w:marTop w:val="0"/>
      <w:marBottom w:val="0"/>
      <w:divBdr>
        <w:top w:val="none" w:sz="0" w:space="0" w:color="auto"/>
        <w:left w:val="none" w:sz="0" w:space="0" w:color="auto"/>
        <w:bottom w:val="none" w:sz="0" w:space="0" w:color="auto"/>
        <w:right w:val="none" w:sz="0" w:space="0" w:color="auto"/>
      </w:divBdr>
    </w:div>
    <w:div w:id="251667045">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054395">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207221">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2931594">
      <w:bodyDiv w:val="1"/>
      <w:marLeft w:val="0"/>
      <w:marRight w:val="0"/>
      <w:marTop w:val="0"/>
      <w:marBottom w:val="0"/>
      <w:divBdr>
        <w:top w:val="none" w:sz="0" w:space="0" w:color="auto"/>
        <w:left w:val="none" w:sz="0" w:space="0" w:color="auto"/>
        <w:bottom w:val="none" w:sz="0" w:space="0" w:color="auto"/>
        <w:right w:val="none" w:sz="0" w:space="0" w:color="auto"/>
      </w:divBdr>
    </w:div>
    <w:div w:id="253055553">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367898">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756318">
      <w:bodyDiv w:val="1"/>
      <w:marLeft w:val="0"/>
      <w:marRight w:val="0"/>
      <w:marTop w:val="0"/>
      <w:marBottom w:val="0"/>
      <w:divBdr>
        <w:top w:val="none" w:sz="0" w:space="0" w:color="auto"/>
        <w:left w:val="none" w:sz="0" w:space="0" w:color="auto"/>
        <w:bottom w:val="none" w:sz="0" w:space="0" w:color="auto"/>
        <w:right w:val="none" w:sz="0" w:space="0" w:color="auto"/>
      </w:divBdr>
    </w:div>
    <w:div w:id="253782624">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097157">
      <w:bodyDiv w:val="1"/>
      <w:marLeft w:val="0"/>
      <w:marRight w:val="0"/>
      <w:marTop w:val="0"/>
      <w:marBottom w:val="0"/>
      <w:divBdr>
        <w:top w:val="none" w:sz="0" w:space="0" w:color="auto"/>
        <w:left w:val="none" w:sz="0" w:space="0" w:color="auto"/>
        <w:bottom w:val="none" w:sz="0" w:space="0" w:color="auto"/>
        <w:right w:val="none" w:sz="0" w:space="0" w:color="auto"/>
      </w:divBdr>
    </w:div>
    <w:div w:id="255215676">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402634">
      <w:bodyDiv w:val="1"/>
      <w:marLeft w:val="0"/>
      <w:marRight w:val="0"/>
      <w:marTop w:val="0"/>
      <w:marBottom w:val="0"/>
      <w:divBdr>
        <w:top w:val="none" w:sz="0" w:space="0" w:color="auto"/>
        <w:left w:val="none" w:sz="0" w:space="0" w:color="auto"/>
        <w:bottom w:val="none" w:sz="0" w:space="0" w:color="auto"/>
        <w:right w:val="none" w:sz="0" w:space="0" w:color="auto"/>
      </w:divBdr>
    </w:div>
    <w:div w:id="255479644">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789906">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6015175">
      <w:bodyDiv w:val="1"/>
      <w:marLeft w:val="0"/>
      <w:marRight w:val="0"/>
      <w:marTop w:val="0"/>
      <w:marBottom w:val="0"/>
      <w:divBdr>
        <w:top w:val="none" w:sz="0" w:space="0" w:color="auto"/>
        <w:left w:val="none" w:sz="0" w:space="0" w:color="auto"/>
        <w:bottom w:val="none" w:sz="0" w:space="0" w:color="auto"/>
        <w:right w:val="none" w:sz="0" w:space="0" w:color="auto"/>
      </w:divBdr>
    </w:div>
    <w:div w:id="256060870">
      <w:bodyDiv w:val="1"/>
      <w:marLeft w:val="0"/>
      <w:marRight w:val="0"/>
      <w:marTop w:val="0"/>
      <w:marBottom w:val="0"/>
      <w:divBdr>
        <w:top w:val="none" w:sz="0" w:space="0" w:color="auto"/>
        <w:left w:val="none" w:sz="0" w:space="0" w:color="auto"/>
        <w:bottom w:val="none" w:sz="0" w:space="0" w:color="auto"/>
        <w:right w:val="none" w:sz="0" w:space="0" w:color="auto"/>
      </w:divBdr>
    </w:div>
    <w:div w:id="256137200">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443850">
      <w:bodyDiv w:val="1"/>
      <w:marLeft w:val="0"/>
      <w:marRight w:val="0"/>
      <w:marTop w:val="0"/>
      <w:marBottom w:val="0"/>
      <w:divBdr>
        <w:top w:val="none" w:sz="0" w:space="0" w:color="auto"/>
        <w:left w:val="none" w:sz="0" w:space="0" w:color="auto"/>
        <w:bottom w:val="none" w:sz="0" w:space="0" w:color="auto"/>
        <w:right w:val="none" w:sz="0" w:space="0" w:color="auto"/>
      </w:divBdr>
    </w:div>
    <w:div w:id="256445267">
      <w:bodyDiv w:val="1"/>
      <w:marLeft w:val="0"/>
      <w:marRight w:val="0"/>
      <w:marTop w:val="0"/>
      <w:marBottom w:val="0"/>
      <w:divBdr>
        <w:top w:val="none" w:sz="0" w:space="0" w:color="auto"/>
        <w:left w:val="none" w:sz="0" w:space="0" w:color="auto"/>
        <w:bottom w:val="none" w:sz="0" w:space="0" w:color="auto"/>
        <w:right w:val="none" w:sz="0" w:space="0" w:color="auto"/>
      </w:divBdr>
    </w:div>
    <w:div w:id="256526260">
      <w:bodyDiv w:val="1"/>
      <w:marLeft w:val="0"/>
      <w:marRight w:val="0"/>
      <w:marTop w:val="0"/>
      <w:marBottom w:val="0"/>
      <w:divBdr>
        <w:top w:val="none" w:sz="0" w:space="0" w:color="auto"/>
        <w:left w:val="none" w:sz="0" w:space="0" w:color="auto"/>
        <w:bottom w:val="none" w:sz="0" w:space="0" w:color="auto"/>
        <w:right w:val="none" w:sz="0" w:space="0" w:color="auto"/>
      </w:divBdr>
    </w:div>
    <w:div w:id="256598657">
      <w:bodyDiv w:val="1"/>
      <w:marLeft w:val="0"/>
      <w:marRight w:val="0"/>
      <w:marTop w:val="0"/>
      <w:marBottom w:val="0"/>
      <w:divBdr>
        <w:top w:val="none" w:sz="0" w:space="0" w:color="auto"/>
        <w:left w:val="none" w:sz="0" w:space="0" w:color="auto"/>
        <w:bottom w:val="none" w:sz="0" w:space="0" w:color="auto"/>
        <w:right w:val="none" w:sz="0" w:space="0" w:color="auto"/>
      </w:divBdr>
    </w:div>
    <w:div w:id="256600703">
      <w:bodyDiv w:val="1"/>
      <w:marLeft w:val="0"/>
      <w:marRight w:val="0"/>
      <w:marTop w:val="0"/>
      <w:marBottom w:val="0"/>
      <w:divBdr>
        <w:top w:val="none" w:sz="0" w:space="0" w:color="auto"/>
        <w:left w:val="none" w:sz="0" w:space="0" w:color="auto"/>
        <w:bottom w:val="none" w:sz="0" w:space="0" w:color="auto"/>
        <w:right w:val="none" w:sz="0" w:space="0" w:color="auto"/>
      </w:divBdr>
    </w:div>
    <w:div w:id="256641633">
      <w:bodyDiv w:val="1"/>
      <w:marLeft w:val="0"/>
      <w:marRight w:val="0"/>
      <w:marTop w:val="0"/>
      <w:marBottom w:val="0"/>
      <w:divBdr>
        <w:top w:val="none" w:sz="0" w:space="0" w:color="auto"/>
        <w:left w:val="none" w:sz="0" w:space="0" w:color="auto"/>
        <w:bottom w:val="none" w:sz="0" w:space="0" w:color="auto"/>
        <w:right w:val="none" w:sz="0" w:space="0" w:color="auto"/>
      </w:divBdr>
    </w:div>
    <w:div w:id="256714870">
      <w:bodyDiv w:val="1"/>
      <w:marLeft w:val="0"/>
      <w:marRight w:val="0"/>
      <w:marTop w:val="0"/>
      <w:marBottom w:val="0"/>
      <w:divBdr>
        <w:top w:val="none" w:sz="0" w:space="0" w:color="auto"/>
        <w:left w:val="none" w:sz="0" w:space="0" w:color="auto"/>
        <w:bottom w:val="none" w:sz="0" w:space="0" w:color="auto"/>
        <w:right w:val="none" w:sz="0" w:space="0" w:color="auto"/>
      </w:divBdr>
    </w:div>
    <w:div w:id="256719463">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6868234">
      <w:bodyDiv w:val="1"/>
      <w:marLeft w:val="0"/>
      <w:marRight w:val="0"/>
      <w:marTop w:val="0"/>
      <w:marBottom w:val="0"/>
      <w:divBdr>
        <w:top w:val="none" w:sz="0" w:space="0" w:color="auto"/>
        <w:left w:val="none" w:sz="0" w:space="0" w:color="auto"/>
        <w:bottom w:val="none" w:sz="0" w:space="0" w:color="auto"/>
        <w:right w:val="none" w:sz="0" w:space="0" w:color="auto"/>
      </w:divBdr>
    </w:div>
    <w:div w:id="256914098">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18498">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2398">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216548">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801756">
      <w:bodyDiv w:val="1"/>
      <w:marLeft w:val="0"/>
      <w:marRight w:val="0"/>
      <w:marTop w:val="0"/>
      <w:marBottom w:val="0"/>
      <w:divBdr>
        <w:top w:val="none" w:sz="0" w:space="0" w:color="auto"/>
        <w:left w:val="none" w:sz="0" w:space="0" w:color="auto"/>
        <w:bottom w:val="none" w:sz="0" w:space="0" w:color="auto"/>
        <w:right w:val="none" w:sz="0" w:space="0" w:color="auto"/>
      </w:divBdr>
    </w:div>
    <w:div w:id="258833743">
      <w:bodyDiv w:val="1"/>
      <w:marLeft w:val="0"/>
      <w:marRight w:val="0"/>
      <w:marTop w:val="0"/>
      <w:marBottom w:val="0"/>
      <w:divBdr>
        <w:top w:val="none" w:sz="0" w:space="0" w:color="auto"/>
        <w:left w:val="none" w:sz="0" w:space="0" w:color="auto"/>
        <w:bottom w:val="none" w:sz="0" w:space="0" w:color="auto"/>
        <w:right w:val="none" w:sz="0" w:space="0" w:color="auto"/>
      </w:divBdr>
    </w:div>
    <w:div w:id="25887742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220687">
      <w:bodyDiv w:val="1"/>
      <w:marLeft w:val="0"/>
      <w:marRight w:val="0"/>
      <w:marTop w:val="0"/>
      <w:marBottom w:val="0"/>
      <w:divBdr>
        <w:top w:val="none" w:sz="0" w:space="0" w:color="auto"/>
        <w:left w:val="none" w:sz="0" w:space="0" w:color="auto"/>
        <w:bottom w:val="none" w:sz="0" w:space="0" w:color="auto"/>
        <w:right w:val="none" w:sz="0" w:space="0" w:color="auto"/>
      </w:divBdr>
    </w:div>
    <w:div w:id="259266454">
      <w:bodyDiv w:val="1"/>
      <w:marLeft w:val="0"/>
      <w:marRight w:val="0"/>
      <w:marTop w:val="0"/>
      <w:marBottom w:val="0"/>
      <w:divBdr>
        <w:top w:val="none" w:sz="0" w:space="0" w:color="auto"/>
        <w:left w:val="none" w:sz="0" w:space="0" w:color="auto"/>
        <w:bottom w:val="none" w:sz="0" w:space="0" w:color="auto"/>
        <w:right w:val="none" w:sz="0" w:space="0" w:color="auto"/>
      </w:divBdr>
    </w:div>
    <w:div w:id="259335852">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382199">
      <w:bodyDiv w:val="1"/>
      <w:marLeft w:val="0"/>
      <w:marRight w:val="0"/>
      <w:marTop w:val="0"/>
      <w:marBottom w:val="0"/>
      <w:divBdr>
        <w:top w:val="none" w:sz="0" w:space="0" w:color="auto"/>
        <w:left w:val="none" w:sz="0" w:space="0" w:color="auto"/>
        <w:bottom w:val="none" w:sz="0" w:space="0" w:color="auto"/>
        <w:right w:val="none" w:sz="0" w:space="0" w:color="auto"/>
      </w:divBdr>
    </w:div>
    <w:div w:id="260571267">
      <w:bodyDiv w:val="1"/>
      <w:marLeft w:val="0"/>
      <w:marRight w:val="0"/>
      <w:marTop w:val="0"/>
      <w:marBottom w:val="0"/>
      <w:divBdr>
        <w:top w:val="none" w:sz="0" w:space="0" w:color="auto"/>
        <w:left w:val="none" w:sz="0" w:space="0" w:color="auto"/>
        <w:bottom w:val="none" w:sz="0" w:space="0" w:color="auto"/>
        <w:right w:val="none" w:sz="0" w:space="0" w:color="auto"/>
      </w:divBdr>
    </w:div>
    <w:div w:id="260571472">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0724058">
      <w:bodyDiv w:val="1"/>
      <w:marLeft w:val="0"/>
      <w:marRight w:val="0"/>
      <w:marTop w:val="0"/>
      <w:marBottom w:val="0"/>
      <w:divBdr>
        <w:top w:val="none" w:sz="0" w:space="0" w:color="auto"/>
        <w:left w:val="none" w:sz="0" w:space="0" w:color="auto"/>
        <w:bottom w:val="none" w:sz="0" w:space="0" w:color="auto"/>
        <w:right w:val="none" w:sz="0" w:space="0" w:color="auto"/>
      </w:divBdr>
    </w:div>
    <w:div w:id="260728589">
      <w:bodyDiv w:val="1"/>
      <w:marLeft w:val="0"/>
      <w:marRight w:val="0"/>
      <w:marTop w:val="0"/>
      <w:marBottom w:val="0"/>
      <w:divBdr>
        <w:top w:val="none" w:sz="0" w:space="0" w:color="auto"/>
        <w:left w:val="none" w:sz="0" w:space="0" w:color="auto"/>
        <w:bottom w:val="none" w:sz="0" w:space="0" w:color="auto"/>
        <w:right w:val="none" w:sz="0" w:space="0" w:color="auto"/>
      </w:divBdr>
    </w:div>
    <w:div w:id="260770207">
      <w:bodyDiv w:val="1"/>
      <w:marLeft w:val="0"/>
      <w:marRight w:val="0"/>
      <w:marTop w:val="0"/>
      <w:marBottom w:val="0"/>
      <w:divBdr>
        <w:top w:val="none" w:sz="0" w:space="0" w:color="auto"/>
        <w:left w:val="none" w:sz="0" w:space="0" w:color="auto"/>
        <w:bottom w:val="none" w:sz="0" w:space="0" w:color="auto"/>
        <w:right w:val="none" w:sz="0" w:space="0" w:color="auto"/>
      </w:divBdr>
    </w:div>
    <w:div w:id="260839588">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378006">
      <w:bodyDiv w:val="1"/>
      <w:marLeft w:val="0"/>
      <w:marRight w:val="0"/>
      <w:marTop w:val="0"/>
      <w:marBottom w:val="0"/>
      <w:divBdr>
        <w:top w:val="none" w:sz="0" w:space="0" w:color="auto"/>
        <w:left w:val="none" w:sz="0" w:space="0" w:color="auto"/>
        <w:bottom w:val="none" w:sz="0" w:space="0" w:color="auto"/>
        <w:right w:val="none" w:sz="0" w:space="0" w:color="auto"/>
      </w:divBdr>
    </w:div>
    <w:div w:id="261644563">
      <w:bodyDiv w:val="1"/>
      <w:marLeft w:val="0"/>
      <w:marRight w:val="0"/>
      <w:marTop w:val="0"/>
      <w:marBottom w:val="0"/>
      <w:divBdr>
        <w:top w:val="none" w:sz="0" w:space="0" w:color="auto"/>
        <w:left w:val="none" w:sz="0" w:space="0" w:color="auto"/>
        <w:bottom w:val="none" w:sz="0" w:space="0" w:color="auto"/>
        <w:right w:val="none" w:sz="0" w:space="0" w:color="auto"/>
      </w:divBdr>
    </w:div>
    <w:div w:id="261644644">
      <w:bodyDiv w:val="1"/>
      <w:marLeft w:val="0"/>
      <w:marRight w:val="0"/>
      <w:marTop w:val="0"/>
      <w:marBottom w:val="0"/>
      <w:divBdr>
        <w:top w:val="none" w:sz="0" w:space="0" w:color="auto"/>
        <w:left w:val="none" w:sz="0" w:space="0" w:color="auto"/>
        <w:bottom w:val="none" w:sz="0" w:space="0" w:color="auto"/>
        <w:right w:val="none" w:sz="0" w:space="0" w:color="auto"/>
      </w:divBdr>
    </w:div>
    <w:div w:id="261761886">
      <w:bodyDiv w:val="1"/>
      <w:marLeft w:val="0"/>
      <w:marRight w:val="0"/>
      <w:marTop w:val="0"/>
      <w:marBottom w:val="0"/>
      <w:divBdr>
        <w:top w:val="none" w:sz="0" w:space="0" w:color="auto"/>
        <w:left w:val="none" w:sz="0" w:space="0" w:color="auto"/>
        <w:bottom w:val="none" w:sz="0" w:space="0" w:color="auto"/>
        <w:right w:val="none" w:sz="0" w:space="0" w:color="auto"/>
      </w:divBdr>
    </w:div>
    <w:div w:id="261836884">
      <w:bodyDiv w:val="1"/>
      <w:marLeft w:val="0"/>
      <w:marRight w:val="0"/>
      <w:marTop w:val="0"/>
      <w:marBottom w:val="0"/>
      <w:divBdr>
        <w:top w:val="none" w:sz="0" w:space="0" w:color="auto"/>
        <w:left w:val="none" w:sz="0" w:space="0" w:color="auto"/>
        <w:bottom w:val="none" w:sz="0" w:space="0" w:color="auto"/>
        <w:right w:val="none" w:sz="0" w:space="0" w:color="auto"/>
      </w:divBdr>
    </w:div>
    <w:div w:id="261956994">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301981">
      <w:bodyDiv w:val="1"/>
      <w:marLeft w:val="0"/>
      <w:marRight w:val="0"/>
      <w:marTop w:val="0"/>
      <w:marBottom w:val="0"/>
      <w:divBdr>
        <w:top w:val="none" w:sz="0" w:space="0" w:color="auto"/>
        <w:left w:val="none" w:sz="0" w:space="0" w:color="auto"/>
        <w:bottom w:val="none" w:sz="0" w:space="0" w:color="auto"/>
        <w:right w:val="none" w:sz="0" w:space="0" w:color="auto"/>
      </w:divBdr>
    </w:div>
    <w:div w:id="262343221">
      <w:bodyDiv w:val="1"/>
      <w:marLeft w:val="0"/>
      <w:marRight w:val="0"/>
      <w:marTop w:val="0"/>
      <w:marBottom w:val="0"/>
      <w:divBdr>
        <w:top w:val="none" w:sz="0" w:space="0" w:color="auto"/>
        <w:left w:val="none" w:sz="0" w:space="0" w:color="auto"/>
        <w:bottom w:val="none" w:sz="0" w:space="0" w:color="auto"/>
        <w:right w:val="none" w:sz="0" w:space="0" w:color="auto"/>
      </w:divBdr>
    </w:div>
    <w:div w:id="262493988">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2955862">
      <w:bodyDiv w:val="1"/>
      <w:marLeft w:val="0"/>
      <w:marRight w:val="0"/>
      <w:marTop w:val="0"/>
      <w:marBottom w:val="0"/>
      <w:divBdr>
        <w:top w:val="none" w:sz="0" w:space="0" w:color="auto"/>
        <w:left w:val="none" w:sz="0" w:space="0" w:color="auto"/>
        <w:bottom w:val="none" w:sz="0" w:space="0" w:color="auto"/>
        <w:right w:val="none" w:sz="0" w:space="0" w:color="auto"/>
      </w:divBdr>
    </w:div>
    <w:div w:id="263003819">
      <w:bodyDiv w:val="1"/>
      <w:marLeft w:val="0"/>
      <w:marRight w:val="0"/>
      <w:marTop w:val="0"/>
      <w:marBottom w:val="0"/>
      <w:divBdr>
        <w:top w:val="none" w:sz="0" w:space="0" w:color="auto"/>
        <w:left w:val="none" w:sz="0" w:space="0" w:color="auto"/>
        <w:bottom w:val="none" w:sz="0" w:space="0" w:color="auto"/>
        <w:right w:val="none" w:sz="0" w:space="0" w:color="auto"/>
      </w:divBdr>
    </w:div>
    <w:div w:id="263072817">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152564">
      <w:bodyDiv w:val="1"/>
      <w:marLeft w:val="0"/>
      <w:marRight w:val="0"/>
      <w:marTop w:val="0"/>
      <w:marBottom w:val="0"/>
      <w:divBdr>
        <w:top w:val="none" w:sz="0" w:space="0" w:color="auto"/>
        <w:left w:val="none" w:sz="0" w:space="0" w:color="auto"/>
        <w:bottom w:val="none" w:sz="0" w:space="0" w:color="auto"/>
        <w:right w:val="none" w:sz="0" w:space="0" w:color="auto"/>
      </w:divBdr>
    </w:div>
    <w:div w:id="263267293">
      <w:bodyDiv w:val="1"/>
      <w:marLeft w:val="0"/>
      <w:marRight w:val="0"/>
      <w:marTop w:val="0"/>
      <w:marBottom w:val="0"/>
      <w:divBdr>
        <w:top w:val="none" w:sz="0" w:space="0" w:color="auto"/>
        <w:left w:val="none" w:sz="0" w:space="0" w:color="auto"/>
        <w:bottom w:val="none" w:sz="0" w:space="0" w:color="auto"/>
        <w:right w:val="none" w:sz="0" w:space="0" w:color="auto"/>
      </w:divBdr>
    </w:div>
    <w:div w:id="263418877">
      <w:bodyDiv w:val="1"/>
      <w:marLeft w:val="0"/>
      <w:marRight w:val="0"/>
      <w:marTop w:val="0"/>
      <w:marBottom w:val="0"/>
      <w:divBdr>
        <w:top w:val="none" w:sz="0" w:space="0" w:color="auto"/>
        <w:left w:val="none" w:sz="0" w:space="0" w:color="auto"/>
        <w:bottom w:val="none" w:sz="0" w:space="0" w:color="auto"/>
        <w:right w:val="none" w:sz="0" w:space="0" w:color="auto"/>
      </w:divBdr>
    </w:div>
    <w:div w:id="263539664">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3926574">
      <w:bodyDiv w:val="1"/>
      <w:marLeft w:val="0"/>
      <w:marRight w:val="0"/>
      <w:marTop w:val="0"/>
      <w:marBottom w:val="0"/>
      <w:divBdr>
        <w:top w:val="none" w:sz="0" w:space="0" w:color="auto"/>
        <w:left w:val="none" w:sz="0" w:space="0" w:color="auto"/>
        <w:bottom w:val="none" w:sz="0" w:space="0" w:color="auto"/>
        <w:right w:val="none" w:sz="0" w:space="0" w:color="auto"/>
      </w:divBdr>
    </w:div>
    <w:div w:id="264076171">
      <w:bodyDiv w:val="1"/>
      <w:marLeft w:val="0"/>
      <w:marRight w:val="0"/>
      <w:marTop w:val="0"/>
      <w:marBottom w:val="0"/>
      <w:divBdr>
        <w:top w:val="none" w:sz="0" w:space="0" w:color="auto"/>
        <w:left w:val="none" w:sz="0" w:space="0" w:color="auto"/>
        <w:bottom w:val="none" w:sz="0" w:space="0" w:color="auto"/>
        <w:right w:val="none" w:sz="0" w:space="0" w:color="auto"/>
      </w:divBdr>
    </w:div>
    <w:div w:id="264115624">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308020">
      <w:bodyDiv w:val="1"/>
      <w:marLeft w:val="0"/>
      <w:marRight w:val="0"/>
      <w:marTop w:val="0"/>
      <w:marBottom w:val="0"/>
      <w:divBdr>
        <w:top w:val="none" w:sz="0" w:space="0" w:color="auto"/>
        <w:left w:val="none" w:sz="0" w:space="0" w:color="auto"/>
        <w:bottom w:val="none" w:sz="0" w:space="0" w:color="auto"/>
        <w:right w:val="none" w:sz="0" w:space="0" w:color="auto"/>
      </w:divBdr>
    </w:div>
    <w:div w:id="264309484">
      <w:bodyDiv w:val="1"/>
      <w:marLeft w:val="0"/>
      <w:marRight w:val="0"/>
      <w:marTop w:val="0"/>
      <w:marBottom w:val="0"/>
      <w:divBdr>
        <w:top w:val="none" w:sz="0" w:space="0" w:color="auto"/>
        <w:left w:val="none" w:sz="0" w:space="0" w:color="auto"/>
        <w:bottom w:val="none" w:sz="0" w:space="0" w:color="auto"/>
        <w:right w:val="none" w:sz="0" w:space="0" w:color="auto"/>
      </w:divBdr>
    </w:div>
    <w:div w:id="264459385">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505407">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237839">
      <w:bodyDiv w:val="1"/>
      <w:marLeft w:val="0"/>
      <w:marRight w:val="0"/>
      <w:marTop w:val="0"/>
      <w:marBottom w:val="0"/>
      <w:divBdr>
        <w:top w:val="none" w:sz="0" w:space="0" w:color="auto"/>
        <w:left w:val="none" w:sz="0" w:space="0" w:color="auto"/>
        <w:bottom w:val="none" w:sz="0" w:space="0" w:color="auto"/>
        <w:right w:val="none" w:sz="0" w:space="0" w:color="auto"/>
      </w:divBdr>
    </w:div>
    <w:div w:id="265356556">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87936">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5963552">
      <w:bodyDiv w:val="1"/>
      <w:marLeft w:val="0"/>
      <w:marRight w:val="0"/>
      <w:marTop w:val="0"/>
      <w:marBottom w:val="0"/>
      <w:divBdr>
        <w:top w:val="none" w:sz="0" w:space="0" w:color="auto"/>
        <w:left w:val="none" w:sz="0" w:space="0" w:color="auto"/>
        <w:bottom w:val="none" w:sz="0" w:space="0" w:color="auto"/>
        <w:right w:val="none" w:sz="0" w:space="0" w:color="auto"/>
      </w:divBdr>
    </w:div>
    <w:div w:id="266080296">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424754">
      <w:bodyDiv w:val="1"/>
      <w:marLeft w:val="0"/>
      <w:marRight w:val="0"/>
      <w:marTop w:val="0"/>
      <w:marBottom w:val="0"/>
      <w:divBdr>
        <w:top w:val="none" w:sz="0" w:space="0" w:color="auto"/>
        <w:left w:val="none" w:sz="0" w:space="0" w:color="auto"/>
        <w:bottom w:val="none" w:sz="0" w:space="0" w:color="auto"/>
        <w:right w:val="none" w:sz="0" w:space="0" w:color="auto"/>
      </w:divBdr>
    </w:div>
    <w:div w:id="266431455">
      <w:bodyDiv w:val="1"/>
      <w:marLeft w:val="0"/>
      <w:marRight w:val="0"/>
      <w:marTop w:val="0"/>
      <w:marBottom w:val="0"/>
      <w:divBdr>
        <w:top w:val="none" w:sz="0" w:space="0" w:color="auto"/>
        <w:left w:val="none" w:sz="0" w:space="0" w:color="auto"/>
        <w:bottom w:val="none" w:sz="0" w:space="0" w:color="auto"/>
        <w:right w:val="none" w:sz="0" w:space="0" w:color="auto"/>
      </w:divBdr>
    </w:div>
    <w:div w:id="266470397">
      <w:bodyDiv w:val="1"/>
      <w:marLeft w:val="0"/>
      <w:marRight w:val="0"/>
      <w:marTop w:val="0"/>
      <w:marBottom w:val="0"/>
      <w:divBdr>
        <w:top w:val="none" w:sz="0" w:space="0" w:color="auto"/>
        <w:left w:val="none" w:sz="0" w:space="0" w:color="auto"/>
        <w:bottom w:val="none" w:sz="0" w:space="0" w:color="auto"/>
        <w:right w:val="none" w:sz="0" w:space="0" w:color="auto"/>
      </w:divBdr>
    </w:div>
    <w:div w:id="266472263">
      <w:bodyDiv w:val="1"/>
      <w:marLeft w:val="0"/>
      <w:marRight w:val="0"/>
      <w:marTop w:val="0"/>
      <w:marBottom w:val="0"/>
      <w:divBdr>
        <w:top w:val="none" w:sz="0" w:space="0" w:color="auto"/>
        <w:left w:val="none" w:sz="0" w:space="0" w:color="auto"/>
        <w:bottom w:val="none" w:sz="0" w:space="0" w:color="auto"/>
        <w:right w:val="none" w:sz="0" w:space="0" w:color="auto"/>
      </w:divBdr>
    </w:div>
    <w:div w:id="266548109">
      <w:bodyDiv w:val="1"/>
      <w:marLeft w:val="0"/>
      <w:marRight w:val="0"/>
      <w:marTop w:val="0"/>
      <w:marBottom w:val="0"/>
      <w:divBdr>
        <w:top w:val="none" w:sz="0" w:space="0" w:color="auto"/>
        <w:left w:val="none" w:sz="0" w:space="0" w:color="auto"/>
        <w:bottom w:val="none" w:sz="0" w:space="0" w:color="auto"/>
        <w:right w:val="none" w:sz="0" w:space="0" w:color="auto"/>
      </w:divBdr>
    </w:div>
    <w:div w:id="266549197">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1732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6960255">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085718">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7157412">
      <w:bodyDiv w:val="1"/>
      <w:marLeft w:val="0"/>
      <w:marRight w:val="0"/>
      <w:marTop w:val="0"/>
      <w:marBottom w:val="0"/>
      <w:divBdr>
        <w:top w:val="none" w:sz="0" w:space="0" w:color="auto"/>
        <w:left w:val="none" w:sz="0" w:space="0" w:color="auto"/>
        <w:bottom w:val="none" w:sz="0" w:space="0" w:color="auto"/>
        <w:right w:val="none" w:sz="0" w:space="0" w:color="auto"/>
      </w:divBdr>
    </w:div>
    <w:div w:id="267200513">
      <w:bodyDiv w:val="1"/>
      <w:marLeft w:val="0"/>
      <w:marRight w:val="0"/>
      <w:marTop w:val="0"/>
      <w:marBottom w:val="0"/>
      <w:divBdr>
        <w:top w:val="none" w:sz="0" w:space="0" w:color="auto"/>
        <w:left w:val="none" w:sz="0" w:space="0" w:color="auto"/>
        <w:bottom w:val="none" w:sz="0" w:space="0" w:color="auto"/>
        <w:right w:val="none" w:sz="0" w:space="0" w:color="auto"/>
      </w:divBdr>
    </w:div>
    <w:div w:id="267351338">
      <w:bodyDiv w:val="1"/>
      <w:marLeft w:val="0"/>
      <w:marRight w:val="0"/>
      <w:marTop w:val="0"/>
      <w:marBottom w:val="0"/>
      <w:divBdr>
        <w:top w:val="none" w:sz="0" w:space="0" w:color="auto"/>
        <w:left w:val="none" w:sz="0" w:space="0" w:color="auto"/>
        <w:bottom w:val="none" w:sz="0" w:space="0" w:color="auto"/>
        <w:right w:val="none" w:sz="0" w:space="0" w:color="auto"/>
      </w:divBdr>
    </w:div>
    <w:div w:id="267389564">
      <w:bodyDiv w:val="1"/>
      <w:marLeft w:val="0"/>
      <w:marRight w:val="0"/>
      <w:marTop w:val="0"/>
      <w:marBottom w:val="0"/>
      <w:divBdr>
        <w:top w:val="none" w:sz="0" w:space="0" w:color="auto"/>
        <w:left w:val="none" w:sz="0" w:space="0" w:color="auto"/>
        <w:bottom w:val="none" w:sz="0" w:space="0" w:color="auto"/>
        <w:right w:val="none" w:sz="0" w:space="0" w:color="auto"/>
      </w:divBdr>
    </w:div>
    <w:div w:id="268003719">
      <w:bodyDiv w:val="1"/>
      <w:marLeft w:val="0"/>
      <w:marRight w:val="0"/>
      <w:marTop w:val="0"/>
      <w:marBottom w:val="0"/>
      <w:divBdr>
        <w:top w:val="none" w:sz="0" w:space="0" w:color="auto"/>
        <w:left w:val="none" w:sz="0" w:space="0" w:color="auto"/>
        <w:bottom w:val="none" w:sz="0" w:space="0" w:color="auto"/>
        <w:right w:val="none" w:sz="0" w:space="0" w:color="auto"/>
      </w:divBdr>
    </w:div>
    <w:div w:id="268121062">
      <w:bodyDiv w:val="1"/>
      <w:marLeft w:val="0"/>
      <w:marRight w:val="0"/>
      <w:marTop w:val="0"/>
      <w:marBottom w:val="0"/>
      <w:divBdr>
        <w:top w:val="none" w:sz="0" w:space="0" w:color="auto"/>
        <w:left w:val="none" w:sz="0" w:space="0" w:color="auto"/>
        <w:bottom w:val="none" w:sz="0" w:space="0" w:color="auto"/>
        <w:right w:val="none" w:sz="0" w:space="0" w:color="auto"/>
      </w:divBdr>
    </w:div>
    <w:div w:id="268242271">
      <w:bodyDiv w:val="1"/>
      <w:marLeft w:val="0"/>
      <w:marRight w:val="0"/>
      <w:marTop w:val="0"/>
      <w:marBottom w:val="0"/>
      <w:divBdr>
        <w:top w:val="none" w:sz="0" w:space="0" w:color="auto"/>
        <w:left w:val="none" w:sz="0" w:space="0" w:color="auto"/>
        <w:bottom w:val="none" w:sz="0" w:space="0" w:color="auto"/>
        <w:right w:val="none" w:sz="0" w:space="0" w:color="auto"/>
      </w:divBdr>
    </w:div>
    <w:div w:id="268318751">
      <w:bodyDiv w:val="1"/>
      <w:marLeft w:val="0"/>
      <w:marRight w:val="0"/>
      <w:marTop w:val="0"/>
      <w:marBottom w:val="0"/>
      <w:divBdr>
        <w:top w:val="none" w:sz="0" w:space="0" w:color="auto"/>
        <w:left w:val="none" w:sz="0" w:space="0" w:color="auto"/>
        <w:bottom w:val="none" w:sz="0" w:space="0" w:color="auto"/>
        <w:right w:val="none" w:sz="0" w:space="0" w:color="auto"/>
      </w:divBdr>
    </w:div>
    <w:div w:id="268390929">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588140">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885551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16946">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549968">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69972046">
      <w:bodyDiv w:val="1"/>
      <w:marLeft w:val="0"/>
      <w:marRight w:val="0"/>
      <w:marTop w:val="0"/>
      <w:marBottom w:val="0"/>
      <w:divBdr>
        <w:top w:val="none" w:sz="0" w:space="0" w:color="auto"/>
        <w:left w:val="none" w:sz="0" w:space="0" w:color="auto"/>
        <w:bottom w:val="none" w:sz="0" w:space="0" w:color="auto"/>
        <w:right w:val="none" w:sz="0" w:space="0" w:color="auto"/>
      </w:divBdr>
    </w:div>
    <w:div w:id="270012237">
      <w:bodyDiv w:val="1"/>
      <w:marLeft w:val="0"/>
      <w:marRight w:val="0"/>
      <w:marTop w:val="0"/>
      <w:marBottom w:val="0"/>
      <w:divBdr>
        <w:top w:val="none" w:sz="0" w:space="0" w:color="auto"/>
        <w:left w:val="none" w:sz="0" w:space="0" w:color="auto"/>
        <w:bottom w:val="none" w:sz="0" w:space="0" w:color="auto"/>
        <w:right w:val="none" w:sz="0" w:space="0" w:color="auto"/>
      </w:divBdr>
    </w:div>
    <w:div w:id="270088928">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0279285">
      <w:bodyDiv w:val="1"/>
      <w:marLeft w:val="0"/>
      <w:marRight w:val="0"/>
      <w:marTop w:val="0"/>
      <w:marBottom w:val="0"/>
      <w:divBdr>
        <w:top w:val="none" w:sz="0" w:space="0" w:color="auto"/>
        <w:left w:val="none" w:sz="0" w:space="0" w:color="auto"/>
        <w:bottom w:val="none" w:sz="0" w:space="0" w:color="auto"/>
        <w:right w:val="none" w:sz="0" w:space="0" w:color="auto"/>
      </w:divBdr>
    </w:div>
    <w:div w:id="270356540">
      <w:bodyDiv w:val="1"/>
      <w:marLeft w:val="0"/>
      <w:marRight w:val="0"/>
      <w:marTop w:val="0"/>
      <w:marBottom w:val="0"/>
      <w:divBdr>
        <w:top w:val="none" w:sz="0" w:space="0" w:color="auto"/>
        <w:left w:val="none" w:sz="0" w:space="0" w:color="auto"/>
        <w:bottom w:val="none" w:sz="0" w:space="0" w:color="auto"/>
        <w:right w:val="none" w:sz="0" w:space="0" w:color="auto"/>
      </w:divBdr>
    </w:div>
    <w:div w:id="270406332">
      <w:bodyDiv w:val="1"/>
      <w:marLeft w:val="0"/>
      <w:marRight w:val="0"/>
      <w:marTop w:val="0"/>
      <w:marBottom w:val="0"/>
      <w:divBdr>
        <w:top w:val="none" w:sz="0" w:space="0" w:color="auto"/>
        <w:left w:val="none" w:sz="0" w:space="0" w:color="auto"/>
        <w:bottom w:val="none" w:sz="0" w:space="0" w:color="auto"/>
        <w:right w:val="none" w:sz="0" w:space="0" w:color="auto"/>
      </w:divBdr>
    </w:div>
    <w:div w:id="270670597">
      <w:bodyDiv w:val="1"/>
      <w:marLeft w:val="0"/>
      <w:marRight w:val="0"/>
      <w:marTop w:val="0"/>
      <w:marBottom w:val="0"/>
      <w:divBdr>
        <w:top w:val="none" w:sz="0" w:space="0" w:color="auto"/>
        <w:left w:val="none" w:sz="0" w:space="0" w:color="auto"/>
        <w:bottom w:val="none" w:sz="0" w:space="0" w:color="auto"/>
        <w:right w:val="none" w:sz="0" w:space="0" w:color="auto"/>
      </w:divBdr>
    </w:div>
    <w:div w:id="270825363">
      <w:bodyDiv w:val="1"/>
      <w:marLeft w:val="0"/>
      <w:marRight w:val="0"/>
      <w:marTop w:val="0"/>
      <w:marBottom w:val="0"/>
      <w:divBdr>
        <w:top w:val="none" w:sz="0" w:space="0" w:color="auto"/>
        <w:left w:val="none" w:sz="0" w:space="0" w:color="auto"/>
        <w:bottom w:val="none" w:sz="0" w:space="0" w:color="auto"/>
        <w:right w:val="none" w:sz="0" w:space="0" w:color="auto"/>
      </w:divBdr>
    </w:div>
    <w:div w:id="270861910">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1210748">
      <w:bodyDiv w:val="1"/>
      <w:marLeft w:val="0"/>
      <w:marRight w:val="0"/>
      <w:marTop w:val="0"/>
      <w:marBottom w:val="0"/>
      <w:divBdr>
        <w:top w:val="none" w:sz="0" w:space="0" w:color="auto"/>
        <w:left w:val="none" w:sz="0" w:space="0" w:color="auto"/>
        <w:bottom w:val="none" w:sz="0" w:space="0" w:color="auto"/>
        <w:right w:val="none" w:sz="0" w:space="0" w:color="auto"/>
      </w:divBdr>
    </w:div>
    <w:div w:id="271323984">
      <w:bodyDiv w:val="1"/>
      <w:marLeft w:val="0"/>
      <w:marRight w:val="0"/>
      <w:marTop w:val="0"/>
      <w:marBottom w:val="0"/>
      <w:divBdr>
        <w:top w:val="none" w:sz="0" w:space="0" w:color="auto"/>
        <w:left w:val="none" w:sz="0" w:space="0" w:color="auto"/>
        <w:bottom w:val="none" w:sz="0" w:space="0" w:color="auto"/>
        <w:right w:val="none" w:sz="0" w:space="0" w:color="auto"/>
      </w:divBdr>
    </w:div>
    <w:div w:id="271401953">
      <w:bodyDiv w:val="1"/>
      <w:marLeft w:val="0"/>
      <w:marRight w:val="0"/>
      <w:marTop w:val="0"/>
      <w:marBottom w:val="0"/>
      <w:divBdr>
        <w:top w:val="none" w:sz="0" w:space="0" w:color="auto"/>
        <w:left w:val="none" w:sz="0" w:space="0" w:color="auto"/>
        <w:bottom w:val="none" w:sz="0" w:space="0" w:color="auto"/>
        <w:right w:val="none" w:sz="0" w:space="0" w:color="auto"/>
      </w:divBdr>
    </w:div>
    <w:div w:id="271475680">
      <w:bodyDiv w:val="1"/>
      <w:marLeft w:val="0"/>
      <w:marRight w:val="0"/>
      <w:marTop w:val="0"/>
      <w:marBottom w:val="0"/>
      <w:divBdr>
        <w:top w:val="none" w:sz="0" w:space="0" w:color="auto"/>
        <w:left w:val="none" w:sz="0" w:space="0" w:color="auto"/>
        <w:bottom w:val="none" w:sz="0" w:space="0" w:color="auto"/>
        <w:right w:val="none" w:sz="0" w:space="0" w:color="auto"/>
      </w:divBdr>
    </w:div>
    <w:div w:id="271977100">
      <w:bodyDiv w:val="1"/>
      <w:marLeft w:val="0"/>
      <w:marRight w:val="0"/>
      <w:marTop w:val="0"/>
      <w:marBottom w:val="0"/>
      <w:divBdr>
        <w:top w:val="none" w:sz="0" w:space="0" w:color="auto"/>
        <w:left w:val="none" w:sz="0" w:space="0" w:color="auto"/>
        <w:bottom w:val="none" w:sz="0" w:space="0" w:color="auto"/>
        <w:right w:val="none" w:sz="0" w:space="0" w:color="auto"/>
      </w:divBdr>
    </w:div>
    <w:div w:id="272055487">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246156">
      <w:bodyDiv w:val="1"/>
      <w:marLeft w:val="0"/>
      <w:marRight w:val="0"/>
      <w:marTop w:val="0"/>
      <w:marBottom w:val="0"/>
      <w:divBdr>
        <w:top w:val="none" w:sz="0" w:space="0" w:color="auto"/>
        <w:left w:val="none" w:sz="0" w:space="0" w:color="auto"/>
        <w:bottom w:val="none" w:sz="0" w:space="0" w:color="auto"/>
        <w:right w:val="none" w:sz="0" w:space="0" w:color="auto"/>
      </w:divBdr>
    </w:div>
    <w:div w:id="272321984">
      <w:bodyDiv w:val="1"/>
      <w:marLeft w:val="0"/>
      <w:marRight w:val="0"/>
      <w:marTop w:val="0"/>
      <w:marBottom w:val="0"/>
      <w:divBdr>
        <w:top w:val="none" w:sz="0" w:space="0" w:color="auto"/>
        <w:left w:val="none" w:sz="0" w:space="0" w:color="auto"/>
        <w:bottom w:val="none" w:sz="0" w:space="0" w:color="auto"/>
        <w:right w:val="none" w:sz="0" w:space="0" w:color="auto"/>
      </w:divBdr>
    </w:div>
    <w:div w:id="272329321">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129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2788764">
      <w:bodyDiv w:val="1"/>
      <w:marLeft w:val="0"/>
      <w:marRight w:val="0"/>
      <w:marTop w:val="0"/>
      <w:marBottom w:val="0"/>
      <w:divBdr>
        <w:top w:val="none" w:sz="0" w:space="0" w:color="auto"/>
        <w:left w:val="none" w:sz="0" w:space="0" w:color="auto"/>
        <w:bottom w:val="none" w:sz="0" w:space="0" w:color="auto"/>
        <w:right w:val="none" w:sz="0" w:space="0" w:color="auto"/>
      </w:divBdr>
    </w:div>
    <w:div w:id="272983712">
      <w:bodyDiv w:val="1"/>
      <w:marLeft w:val="0"/>
      <w:marRight w:val="0"/>
      <w:marTop w:val="0"/>
      <w:marBottom w:val="0"/>
      <w:divBdr>
        <w:top w:val="none" w:sz="0" w:space="0" w:color="auto"/>
        <w:left w:val="none" w:sz="0" w:space="0" w:color="auto"/>
        <w:bottom w:val="none" w:sz="0" w:space="0" w:color="auto"/>
        <w:right w:val="none" w:sz="0" w:space="0" w:color="auto"/>
      </w:divBdr>
    </w:div>
    <w:div w:id="273096756">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444163">
      <w:bodyDiv w:val="1"/>
      <w:marLeft w:val="0"/>
      <w:marRight w:val="0"/>
      <w:marTop w:val="0"/>
      <w:marBottom w:val="0"/>
      <w:divBdr>
        <w:top w:val="none" w:sz="0" w:space="0" w:color="auto"/>
        <w:left w:val="none" w:sz="0" w:space="0" w:color="auto"/>
        <w:bottom w:val="none" w:sz="0" w:space="0" w:color="auto"/>
        <w:right w:val="none" w:sz="0" w:space="0" w:color="auto"/>
      </w:divBdr>
    </w:div>
    <w:div w:id="273832160">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019559">
      <w:bodyDiv w:val="1"/>
      <w:marLeft w:val="0"/>
      <w:marRight w:val="0"/>
      <w:marTop w:val="0"/>
      <w:marBottom w:val="0"/>
      <w:divBdr>
        <w:top w:val="none" w:sz="0" w:space="0" w:color="auto"/>
        <w:left w:val="none" w:sz="0" w:space="0" w:color="auto"/>
        <w:bottom w:val="none" w:sz="0" w:space="0" w:color="auto"/>
        <w:right w:val="none" w:sz="0" w:space="0" w:color="auto"/>
      </w:divBdr>
    </w:div>
    <w:div w:id="274138331">
      <w:bodyDiv w:val="1"/>
      <w:marLeft w:val="0"/>
      <w:marRight w:val="0"/>
      <w:marTop w:val="0"/>
      <w:marBottom w:val="0"/>
      <w:divBdr>
        <w:top w:val="none" w:sz="0" w:space="0" w:color="auto"/>
        <w:left w:val="none" w:sz="0" w:space="0" w:color="auto"/>
        <w:bottom w:val="none" w:sz="0" w:space="0" w:color="auto"/>
        <w:right w:val="none" w:sz="0" w:space="0" w:color="auto"/>
      </w:divBdr>
    </w:div>
    <w:div w:id="274215277">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05287">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604648">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5850">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792745">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186712">
      <w:bodyDiv w:val="1"/>
      <w:marLeft w:val="0"/>
      <w:marRight w:val="0"/>
      <w:marTop w:val="0"/>
      <w:marBottom w:val="0"/>
      <w:divBdr>
        <w:top w:val="none" w:sz="0" w:space="0" w:color="auto"/>
        <w:left w:val="none" w:sz="0" w:space="0" w:color="auto"/>
        <w:bottom w:val="none" w:sz="0" w:space="0" w:color="auto"/>
        <w:right w:val="none" w:sz="0" w:space="0" w:color="auto"/>
      </w:divBdr>
    </w:div>
    <w:div w:id="275216260">
      <w:bodyDiv w:val="1"/>
      <w:marLeft w:val="0"/>
      <w:marRight w:val="0"/>
      <w:marTop w:val="0"/>
      <w:marBottom w:val="0"/>
      <w:divBdr>
        <w:top w:val="none" w:sz="0" w:space="0" w:color="auto"/>
        <w:left w:val="none" w:sz="0" w:space="0" w:color="auto"/>
        <w:bottom w:val="none" w:sz="0" w:space="0" w:color="auto"/>
        <w:right w:val="none" w:sz="0" w:space="0" w:color="auto"/>
      </w:divBdr>
    </w:div>
    <w:div w:id="275260966">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672901">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6181367">
      <w:bodyDiv w:val="1"/>
      <w:marLeft w:val="0"/>
      <w:marRight w:val="0"/>
      <w:marTop w:val="0"/>
      <w:marBottom w:val="0"/>
      <w:divBdr>
        <w:top w:val="none" w:sz="0" w:space="0" w:color="auto"/>
        <w:left w:val="none" w:sz="0" w:space="0" w:color="auto"/>
        <w:bottom w:val="none" w:sz="0" w:space="0" w:color="auto"/>
        <w:right w:val="none" w:sz="0" w:space="0" w:color="auto"/>
      </w:divBdr>
    </w:div>
    <w:div w:id="276454939">
      <w:bodyDiv w:val="1"/>
      <w:marLeft w:val="0"/>
      <w:marRight w:val="0"/>
      <w:marTop w:val="0"/>
      <w:marBottom w:val="0"/>
      <w:divBdr>
        <w:top w:val="none" w:sz="0" w:space="0" w:color="auto"/>
        <w:left w:val="none" w:sz="0" w:space="0" w:color="auto"/>
        <w:bottom w:val="none" w:sz="0" w:space="0" w:color="auto"/>
        <w:right w:val="none" w:sz="0" w:space="0" w:color="auto"/>
      </w:divBdr>
    </w:div>
    <w:div w:id="276528368">
      <w:bodyDiv w:val="1"/>
      <w:marLeft w:val="0"/>
      <w:marRight w:val="0"/>
      <w:marTop w:val="0"/>
      <w:marBottom w:val="0"/>
      <w:divBdr>
        <w:top w:val="none" w:sz="0" w:space="0" w:color="auto"/>
        <w:left w:val="none" w:sz="0" w:space="0" w:color="auto"/>
        <w:bottom w:val="none" w:sz="0" w:space="0" w:color="auto"/>
        <w:right w:val="none" w:sz="0" w:space="0" w:color="auto"/>
      </w:divBdr>
    </w:div>
    <w:div w:id="276759073">
      <w:bodyDiv w:val="1"/>
      <w:marLeft w:val="0"/>
      <w:marRight w:val="0"/>
      <w:marTop w:val="0"/>
      <w:marBottom w:val="0"/>
      <w:divBdr>
        <w:top w:val="none" w:sz="0" w:space="0" w:color="auto"/>
        <w:left w:val="none" w:sz="0" w:space="0" w:color="auto"/>
        <w:bottom w:val="none" w:sz="0" w:space="0" w:color="auto"/>
        <w:right w:val="none" w:sz="0" w:space="0" w:color="auto"/>
      </w:divBdr>
    </w:div>
    <w:div w:id="276839561">
      <w:bodyDiv w:val="1"/>
      <w:marLeft w:val="0"/>
      <w:marRight w:val="0"/>
      <w:marTop w:val="0"/>
      <w:marBottom w:val="0"/>
      <w:divBdr>
        <w:top w:val="none" w:sz="0" w:space="0" w:color="auto"/>
        <w:left w:val="none" w:sz="0" w:space="0" w:color="auto"/>
        <w:bottom w:val="none" w:sz="0" w:space="0" w:color="auto"/>
        <w:right w:val="none" w:sz="0" w:space="0" w:color="auto"/>
      </w:divBdr>
    </w:div>
    <w:div w:id="277184089">
      <w:bodyDiv w:val="1"/>
      <w:marLeft w:val="0"/>
      <w:marRight w:val="0"/>
      <w:marTop w:val="0"/>
      <w:marBottom w:val="0"/>
      <w:divBdr>
        <w:top w:val="none" w:sz="0" w:space="0" w:color="auto"/>
        <w:left w:val="none" w:sz="0" w:space="0" w:color="auto"/>
        <w:bottom w:val="none" w:sz="0" w:space="0" w:color="auto"/>
        <w:right w:val="none" w:sz="0" w:space="0" w:color="auto"/>
      </w:divBdr>
    </w:div>
    <w:div w:id="277184339">
      <w:bodyDiv w:val="1"/>
      <w:marLeft w:val="0"/>
      <w:marRight w:val="0"/>
      <w:marTop w:val="0"/>
      <w:marBottom w:val="0"/>
      <w:divBdr>
        <w:top w:val="none" w:sz="0" w:space="0" w:color="auto"/>
        <w:left w:val="none" w:sz="0" w:space="0" w:color="auto"/>
        <w:bottom w:val="none" w:sz="0" w:space="0" w:color="auto"/>
        <w:right w:val="none" w:sz="0" w:space="0" w:color="auto"/>
      </w:divBdr>
    </w:div>
    <w:div w:id="277296426">
      <w:bodyDiv w:val="1"/>
      <w:marLeft w:val="0"/>
      <w:marRight w:val="0"/>
      <w:marTop w:val="0"/>
      <w:marBottom w:val="0"/>
      <w:divBdr>
        <w:top w:val="none" w:sz="0" w:space="0" w:color="auto"/>
        <w:left w:val="none" w:sz="0" w:space="0" w:color="auto"/>
        <w:bottom w:val="none" w:sz="0" w:space="0" w:color="auto"/>
        <w:right w:val="none" w:sz="0" w:space="0" w:color="auto"/>
      </w:divBdr>
    </w:div>
    <w:div w:id="277370680">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5004">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8101524">
      <w:bodyDiv w:val="1"/>
      <w:marLeft w:val="0"/>
      <w:marRight w:val="0"/>
      <w:marTop w:val="0"/>
      <w:marBottom w:val="0"/>
      <w:divBdr>
        <w:top w:val="none" w:sz="0" w:space="0" w:color="auto"/>
        <w:left w:val="none" w:sz="0" w:space="0" w:color="auto"/>
        <w:bottom w:val="none" w:sz="0" w:space="0" w:color="auto"/>
        <w:right w:val="none" w:sz="0" w:space="0" w:color="auto"/>
      </w:divBdr>
    </w:div>
    <w:div w:id="278218618">
      <w:bodyDiv w:val="1"/>
      <w:marLeft w:val="0"/>
      <w:marRight w:val="0"/>
      <w:marTop w:val="0"/>
      <w:marBottom w:val="0"/>
      <w:divBdr>
        <w:top w:val="none" w:sz="0" w:space="0" w:color="auto"/>
        <w:left w:val="none" w:sz="0" w:space="0" w:color="auto"/>
        <w:bottom w:val="none" w:sz="0" w:space="0" w:color="auto"/>
        <w:right w:val="none" w:sz="0" w:space="0" w:color="auto"/>
      </w:divBdr>
    </w:div>
    <w:div w:id="278341370">
      <w:bodyDiv w:val="1"/>
      <w:marLeft w:val="0"/>
      <w:marRight w:val="0"/>
      <w:marTop w:val="0"/>
      <w:marBottom w:val="0"/>
      <w:divBdr>
        <w:top w:val="none" w:sz="0" w:space="0" w:color="auto"/>
        <w:left w:val="none" w:sz="0" w:space="0" w:color="auto"/>
        <w:bottom w:val="none" w:sz="0" w:space="0" w:color="auto"/>
        <w:right w:val="none" w:sz="0" w:space="0" w:color="auto"/>
      </w:divBdr>
    </w:div>
    <w:div w:id="278613573">
      <w:bodyDiv w:val="1"/>
      <w:marLeft w:val="0"/>
      <w:marRight w:val="0"/>
      <w:marTop w:val="0"/>
      <w:marBottom w:val="0"/>
      <w:divBdr>
        <w:top w:val="none" w:sz="0" w:space="0" w:color="auto"/>
        <w:left w:val="none" w:sz="0" w:space="0" w:color="auto"/>
        <w:bottom w:val="none" w:sz="0" w:space="0" w:color="auto"/>
        <w:right w:val="none" w:sz="0" w:space="0" w:color="auto"/>
      </w:divBdr>
    </w:div>
    <w:div w:id="278726790">
      <w:bodyDiv w:val="1"/>
      <w:marLeft w:val="0"/>
      <w:marRight w:val="0"/>
      <w:marTop w:val="0"/>
      <w:marBottom w:val="0"/>
      <w:divBdr>
        <w:top w:val="none" w:sz="0" w:space="0" w:color="auto"/>
        <w:left w:val="none" w:sz="0" w:space="0" w:color="auto"/>
        <w:bottom w:val="none" w:sz="0" w:space="0" w:color="auto"/>
        <w:right w:val="none" w:sz="0" w:space="0" w:color="auto"/>
      </w:divBdr>
    </w:div>
    <w:div w:id="278799869">
      <w:bodyDiv w:val="1"/>
      <w:marLeft w:val="0"/>
      <w:marRight w:val="0"/>
      <w:marTop w:val="0"/>
      <w:marBottom w:val="0"/>
      <w:divBdr>
        <w:top w:val="none" w:sz="0" w:space="0" w:color="auto"/>
        <w:left w:val="none" w:sz="0" w:space="0" w:color="auto"/>
        <w:bottom w:val="none" w:sz="0" w:space="0" w:color="auto"/>
        <w:right w:val="none" w:sz="0" w:space="0" w:color="auto"/>
      </w:divBdr>
    </w:div>
    <w:div w:id="278878919">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184308">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38219">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460573">
      <w:bodyDiv w:val="1"/>
      <w:marLeft w:val="0"/>
      <w:marRight w:val="0"/>
      <w:marTop w:val="0"/>
      <w:marBottom w:val="0"/>
      <w:divBdr>
        <w:top w:val="none" w:sz="0" w:space="0" w:color="auto"/>
        <w:left w:val="none" w:sz="0" w:space="0" w:color="auto"/>
        <w:bottom w:val="none" w:sz="0" w:space="0" w:color="auto"/>
        <w:right w:val="none" w:sz="0" w:space="0" w:color="auto"/>
      </w:divBdr>
    </w:div>
    <w:div w:id="279531065">
      <w:bodyDiv w:val="1"/>
      <w:marLeft w:val="0"/>
      <w:marRight w:val="0"/>
      <w:marTop w:val="0"/>
      <w:marBottom w:val="0"/>
      <w:divBdr>
        <w:top w:val="none" w:sz="0" w:space="0" w:color="auto"/>
        <w:left w:val="none" w:sz="0" w:space="0" w:color="auto"/>
        <w:bottom w:val="none" w:sz="0" w:space="0" w:color="auto"/>
        <w:right w:val="none" w:sz="0" w:space="0" w:color="auto"/>
      </w:divBdr>
    </w:div>
    <w:div w:id="279655406">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03807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311057">
      <w:bodyDiv w:val="1"/>
      <w:marLeft w:val="0"/>
      <w:marRight w:val="0"/>
      <w:marTop w:val="0"/>
      <w:marBottom w:val="0"/>
      <w:divBdr>
        <w:top w:val="none" w:sz="0" w:space="0" w:color="auto"/>
        <w:left w:val="none" w:sz="0" w:space="0" w:color="auto"/>
        <w:bottom w:val="none" w:sz="0" w:space="0" w:color="auto"/>
        <w:right w:val="none" w:sz="0" w:space="0" w:color="auto"/>
      </w:divBdr>
    </w:div>
    <w:div w:id="280651539">
      <w:bodyDiv w:val="1"/>
      <w:marLeft w:val="0"/>
      <w:marRight w:val="0"/>
      <w:marTop w:val="0"/>
      <w:marBottom w:val="0"/>
      <w:divBdr>
        <w:top w:val="none" w:sz="0" w:space="0" w:color="auto"/>
        <w:left w:val="none" w:sz="0" w:space="0" w:color="auto"/>
        <w:bottom w:val="none" w:sz="0" w:space="0" w:color="auto"/>
        <w:right w:val="none" w:sz="0" w:space="0" w:color="auto"/>
      </w:divBdr>
    </w:div>
    <w:div w:id="28065535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0766033">
      <w:bodyDiv w:val="1"/>
      <w:marLeft w:val="0"/>
      <w:marRight w:val="0"/>
      <w:marTop w:val="0"/>
      <w:marBottom w:val="0"/>
      <w:divBdr>
        <w:top w:val="none" w:sz="0" w:space="0" w:color="auto"/>
        <w:left w:val="none" w:sz="0" w:space="0" w:color="auto"/>
        <w:bottom w:val="none" w:sz="0" w:space="0" w:color="auto"/>
        <w:right w:val="none" w:sz="0" w:space="0" w:color="auto"/>
      </w:divBdr>
    </w:div>
    <w:div w:id="280844822">
      <w:bodyDiv w:val="1"/>
      <w:marLeft w:val="0"/>
      <w:marRight w:val="0"/>
      <w:marTop w:val="0"/>
      <w:marBottom w:val="0"/>
      <w:divBdr>
        <w:top w:val="none" w:sz="0" w:space="0" w:color="auto"/>
        <w:left w:val="none" w:sz="0" w:space="0" w:color="auto"/>
        <w:bottom w:val="none" w:sz="0" w:space="0" w:color="auto"/>
        <w:right w:val="none" w:sz="0" w:space="0" w:color="auto"/>
      </w:divBdr>
    </w:div>
    <w:div w:id="280957130">
      <w:bodyDiv w:val="1"/>
      <w:marLeft w:val="0"/>
      <w:marRight w:val="0"/>
      <w:marTop w:val="0"/>
      <w:marBottom w:val="0"/>
      <w:divBdr>
        <w:top w:val="none" w:sz="0" w:space="0" w:color="auto"/>
        <w:left w:val="none" w:sz="0" w:space="0" w:color="auto"/>
        <w:bottom w:val="none" w:sz="0" w:space="0" w:color="auto"/>
        <w:right w:val="none" w:sz="0" w:space="0" w:color="auto"/>
      </w:divBdr>
    </w:div>
    <w:div w:id="281154940">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1495217">
      <w:bodyDiv w:val="1"/>
      <w:marLeft w:val="0"/>
      <w:marRight w:val="0"/>
      <w:marTop w:val="0"/>
      <w:marBottom w:val="0"/>
      <w:divBdr>
        <w:top w:val="none" w:sz="0" w:space="0" w:color="auto"/>
        <w:left w:val="none" w:sz="0" w:space="0" w:color="auto"/>
        <w:bottom w:val="none" w:sz="0" w:space="0" w:color="auto"/>
        <w:right w:val="none" w:sz="0" w:space="0" w:color="auto"/>
      </w:divBdr>
    </w:div>
    <w:div w:id="281496353">
      <w:bodyDiv w:val="1"/>
      <w:marLeft w:val="0"/>
      <w:marRight w:val="0"/>
      <w:marTop w:val="0"/>
      <w:marBottom w:val="0"/>
      <w:divBdr>
        <w:top w:val="none" w:sz="0" w:space="0" w:color="auto"/>
        <w:left w:val="none" w:sz="0" w:space="0" w:color="auto"/>
        <w:bottom w:val="none" w:sz="0" w:space="0" w:color="auto"/>
        <w:right w:val="none" w:sz="0" w:space="0" w:color="auto"/>
      </w:divBdr>
    </w:div>
    <w:div w:id="281500316">
      <w:bodyDiv w:val="1"/>
      <w:marLeft w:val="0"/>
      <w:marRight w:val="0"/>
      <w:marTop w:val="0"/>
      <w:marBottom w:val="0"/>
      <w:divBdr>
        <w:top w:val="none" w:sz="0" w:space="0" w:color="auto"/>
        <w:left w:val="none" w:sz="0" w:space="0" w:color="auto"/>
        <w:bottom w:val="none" w:sz="0" w:space="0" w:color="auto"/>
        <w:right w:val="none" w:sz="0" w:space="0" w:color="auto"/>
      </w:divBdr>
    </w:div>
    <w:div w:id="281570961">
      <w:bodyDiv w:val="1"/>
      <w:marLeft w:val="0"/>
      <w:marRight w:val="0"/>
      <w:marTop w:val="0"/>
      <w:marBottom w:val="0"/>
      <w:divBdr>
        <w:top w:val="none" w:sz="0" w:space="0" w:color="auto"/>
        <w:left w:val="none" w:sz="0" w:space="0" w:color="auto"/>
        <w:bottom w:val="none" w:sz="0" w:space="0" w:color="auto"/>
        <w:right w:val="none" w:sz="0" w:space="0" w:color="auto"/>
      </w:divBdr>
    </w:div>
    <w:div w:id="281769616">
      <w:bodyDiv w:val="1"/>
      <w:marLeft w:val="0"/>
      <w:marRight w:val="0"/>
      <w:marTop w:val="0"/>
      <w:marBottom w:val="0"/>
      <w:divBdr>
        <w:top w:val="none" w:sz="0" w:space="0" w:color="auto"/>
        <w:left w:val="none" w:sz="0" w:space="0" w:color="auto"/>
        <w:bottom w:val="none" w:sz="0" w:space="0" w:color="auto"/>
        <w:right w:val="none" w:sz="0" w:space="0" w:color="auto"/>
      </w:divBdr>
    </w:div>
    <w:div w:id="281814688">
      <w:bodyDiv w:val="1"/>
      <w:marLeft w:val="0"/>
      <w:marRight w:val="0"/>
      <w:marTop w:val="0"/>
      <w:marBottom w:val="0"/>
      <w:divBdr>
        <w:top w:val="none" w:sz="0" w:space="0" w:color="auto"/>
        <w:left w:val="none" w:sz="0" w:space="0" w:color="auto"/>
        <w:bottom w:val="none" w:sz="0" w:space="0" w:color="auto"/>
        <w:right w:val="none" w:sz="0" w:space="0" w:color="auto"/>
      </w:divBdr>
    </w:div>
    <w:div w:id="281961075">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469749">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2737414">
      <w:bodyDiv w:val="1"/>
      <w:marLeft w:val="0"/>
      <w:marRight w:val="0"/>
      <w:marTop w:val="0"/>
      <w:marBottom w:val="0"/>
      <w:divBdr>
        <w:top w:val="none" w:sz="0" w:space="0" w:color="auto"/>
        <w:left w:val="none" w:sz="0" w:space="0" w:color="auto"/>
        <w:bottom w:val="none" w:sz="0" w:space="0" w:color="auto"/>
        <w:right w:val="none" w:sz="0" w:space="0" w:color="auto"/>
      </w:divBdr>
    </w:div>
    <w:div w:id="282737607">
      <w:bodyDiv w:val="1"/>
      <w:marLeft w:val="0"/>
      <w:marRight w:val="0"/>
      <w:marTop w:val="0"/>
      <w:marBottom w:val="0"/>
      <w:divBdr>
        <w:top w:val="none" w:sz="0" w:space="0" w:color="auto"/>
        <w:left w:val="none" w:sz="0" w:space="0" w:color="auto"/>
        <w:bottom w:val="none" w:sz="0" w:space="0" w:color="auto"/>
        <w:right w:val="none" w:sz="0" w:space="0" w:color="auto"/>
      </w:divBdr>
    </w:div>
    <w:div w:id="283006232">
      <w:bodyDiv w:val="1"/>
      <w:marLeft w:val="0"/>
      <w:marRight w:val="0"/>
      <w:marTop w:val="0"/>
      <w:marBottom w:val="0"/>
      <w:divBdr>
        <w:top w:val="none" w:sz="0" w:space="0" w:color="auto"/>
        <w:left w:val="none" w:sz="0" w:space="0" w:color="auto"/>
        <w:bottom w:val="none" w:sz="0" w:space="0" w:color="auto"/>
        <w:right w:val="none" w:sz="0" w:space="0" w:color="auto"/>
      </w:divBdr>
    </w:div>
    <w:div w:id="283120636">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3971114">
      <w:bodyDiv w:val="1"/>
      <w:marLeft w:val="0"/>
      <w:marRight w:val="0"/>
      <w:marTop w:val="0"/>
      <w:marBottom w:val="0"/>
      <w:divBdr>
        <w:top w:val="none" w:sz="0" w:space="0" w:color="auto"/>
        <w:left w:val="none" w:sz="0" w:space="0" w:color="auto"/>
        <w:bottom w:val="none" w:sz="0" w:space="0" w:color="auto"/>
        <w:right w:val="none" w:sz="0" w:space="0" w:color="auto"/>
      </w:divBdr>
    </w:div>
    <w:div w:id="284044128">
      <w:bodyDiv w:val="1"/>
      <w:marLeft w:val="0"/>
      <w:marRight w:val="0"/>
      <w:marTop w:val="0"/>
      <w:marBottom w:val="0"/>
      <w:divBdr>
        <w:top w:val="none" w:sz="0" w:space="0" w:color="auto"/>
        <w:left w:val="none" w:sz="0" w:space="0" w:color="auto"/>
        <w:bottom w:val="none" w:sz="0" w:space="0" w:color="auto"/>
        <w:right w:val="none" w:sz="0" w:space="0" w:color="auto"/>
      </w:divBdr>
    </w:div>
    <w:div w:id="284316546">
      <w:bodyDiv w:val="1"/>
      <w:marLeft w:val="0"/>
      <w:marRight w:val="0"/>
      <w:marTop w:val="0"/>
      <w:marBottom w:val="0"/>
      <w:divBdr>
        <w:top w:val="none" w:sz="0" w:space="0" w:color="auto"/>
        <w:left w:val="none" w:sz="0" w:space="0" w:color="auto"/>
        <w:bottom w:val="none" w:sz="0" w:space="0" w:color="auto"/>
        <w:right w:val="none" w:sz="0" w:space="0" w:color="auto"/>
      </w:divBdr>
    </w:div>
    <w:div w:id="284387744">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5695445">
      <w:bodyDiv w:val="1"/>
      <w:marLeft w:val="0"/>
      <w:marRight w:val="0"/>
      <w:marTop w:val="0"/>
      <w:marBottom w:val="0"/>
      <w:divBdr>
        <w:top w:val="none" w:sz="0" w:space="0" w:color="auto"/>
        <w:left w:val="none" w:sz="0" w:space="0" w:color="auto"/>
        <w:bottom w:val="none" w:sz="0" w:space="0" w:color="auto"/>
        <w:right w:val="none" w:sz="0" w:space="0" w:color="auto"/>
      </w:divBdr>
    </w:div>
    <w:div w:id="28570037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205675">
      <w:bodyDiv w:val="1"/>
      <w:marLeft w:val="0"/>
      <w:marRight w:val="0"/>
      <w:marTop w:val="0"/>
      <w:marBottom w:val="0"/>
      <w:divBdr>
        <w:top w:val="none" w:sz="0" w:space="0" w:color="auto"/>
        <w:left w:val="none" w:sz="0" w:space="0" w:color="auto"/>
        <w:bottom w:val="none" w:sz="0" w:space="0" w:color="auto"/>
        <w:right w:val="none" w:sz="0" w:space="0" w:color="auto"/>
      </w:divBdr>
    </w:div>
    <w:div w:id="286207809">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6670562">
      <w:bodyDiv w:val="1"/>
      <w:marLeft w:val="0"/>
      <w:marRight w:val="0"/>
      <w:marTop w:val="0"/>
      <w:marBottom w:val="0"/>
      <w:divBdr>
        <w:top w:val="none" w:sz="0" w:space="0" w:color="auto"/>
        <w:left w:val="none" w:sz="0" w:space="0" w:color="auto"/>
        <w:bottom w:val="none" w:sz="0" w:space="0" w:color="auto"/>
        <w:right w:val="none" w:sz="0" w:space="0" w:color="auto"/>
      </w:divBdr>
    </w:div>
    <w:div w:id="287012838">
      <w:bodyDiv w:val="1"/>
      <w:marLeft w:val="0"/>
      <w:marRight w:val="0"/>
      <w:marTop w:val="0"/>
      <w:marBottom w:val="0"/>
      <w:divBdr>
        <w:top w:val="none" w:sz="0" w:space="0" w:color="auto"/>
        <w:left w:val="none" w:sz="0" w:space="0" w:color="auto"/>
        <w:bottom w:val="none" w:sz="0" w:space="0" w:color="auto"/>
        <w:right w:val="none" w:sz="0" w:space="0" w:color="auto"/>
      </w:divBdr>
    </w:div>
    <w:div w:id="287247093">
      <w:bodyDiv w:val="1"/>
      <w:marLeft w:val="0"/>
      <w:marRight w:val="0"/>
      <w:marTop w:val="0"/>
      <w:marBottom w:val="0"/>
      <w:divBdr>
        <w:top w:val="none" w:sz="0" w:space="0" w:color="auto"/>
        <w:left w:val="none" w:sz="0" w:space="0" w:color="auto"/>
        <w:bottom w:val="none" w:sz="0" w:space="0" w:color="auto"/>
        <w:right w:val="none" w:sz="0" w:space="0" w:color="auto"/>
      </w:divBdr>
    </w:div>
    <w:div w:id="287319314">
      <w:bodyDiv w:val="1"/>
      <w:marLeft w:val="0"/>
      <w:marRight w:val="0"/>
      <w:marTop w:val="0"/>
      <w:marBottom w:val="0"/>
      <w:divBdr>
        <w:top w:val="none" w:sz="0" w:space="0" w:color="auto"/>
        <w:left w:val="none" w:sz="0" w:space="0" w:color="auto"/>
        <w:bottom w:val="none" w:sz="0" w:space="0" w:color="auto"/>
        <w:right w:val="none" w:sz="0" w:space="0" w:color="auto"/>
      </w:divBdr>
    </w:div>
    <w:div w:id="287512050">
      <w:bodyDiv w:val="1"/>
      <w:marLeft w:val="0"/>
      <w:marRight w:val="0"/>
      <w:marTop w:val="0"/>
      <w:marBottom w:val="0"/>
      <w:divBdr>
        <w:top w:val="none" w:sz="0" w:space="0" w:color="auto"/>
        <w:left w:val="none" w:sz="0" w:space="0" w:color="auto"/>
        <w:bottom w:val="none" w:sz="0" w:space="0" w:color="auto"/>
        <w:right w:val="none" w:sz="0" w:space="0" w:color="auto"/>
      </w:divBdr>
    </w:div>
    <w:div w:id="287512621">
      <w:bodyDiv w:val="1"/>
      <w:marLeft w:val="0"/>
      <w:marRight w:val="0"/>
      <w:marTop w:val="0"/>
      <w:marBottom w:val="0"/>
      <w:divBdr>
        <w:top w:val="none" w:sz="0" w:space="0" w:color="auto"/>
        <w:left w:val="none" w:sz="0" w:space="0" w:color="auto"/>
        <w:bottom w:val="none" w:sz="0" w:space="0" w:color="auto"/>
        <w:right w:val="none" w:sz="0" w:space="0" w:color="auto"/>
      </w:divBdr>
    </w:div>
    <w:div w:id="287708624">
      <w:bodyDiv w:val="1"/>
      <w:marLeft w:val="0"/>
      <w:marRight w:val="0"/>
      <w:marTop w:val="0"/>
      <w:marBottom w:val="0"/>
      <w:divBdr>
        <w:top w:val="none" w:sz="0" w:space="0" w:color="auto"/>
        <w:left w:val="none" w:sz="0" w:space="0" w:color="auto"/>
        <w:bottom w:val="none" w:sz="0" w:space="0" w:color="auto"/>
        <w:right w:val="none" w:sz="0" w:space="0" w:color="auto"/>
      </w:divBdr>
    </w:div>
    <w:div w:id="287711066">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30439">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53158">
      <w:bodyDiv w:val="1"/>
      <w:marLeft w:val="0"/>
      <w:marRight w:val="0"/>
      <w:marTop w:val="0"/>
      <w:marBottom w:val="0"/>
      <w:divBdr>
        <w:top w:val="none" w:sz="0" w:space="0" w:color="auto"/>
        <w:left w:val="none" w:sz="0" w:space="0" w:color="auto"/>
        <w:bottom w:val="none" w:sz="0" w:space="0" w:color="auto"/>
        <w:right w:val="none" w:sz="0" w:space="0" w:color="auto"/>
      </w:divBdr>
    </w:div>
    <w:div w:id="288054179">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165315">
      <w:bodyDiv w:val="1"/>
      <w:marLeft w:val="0"/>
      <w:marRight w:val="0"/>
      <w:marTop w:val="0"/>
      <w:marBottom w:val="0"/>
      <w:divBdr>
        <w:top w:val="none" w:sz="0" w:space="0" w:color="auto"/>
        <w:left w:val="none" w:sz="0" w:space="0" w:color="auto"/>
        <w:bottom w:val="none" w:sz="0" w:space="0" w:color="auto"/>
        <w:right w:val="none" w:sz="0" w:space="0" w:color="auto"/>
      </w:divBdr>
    </w:div>
    <w:div w:id="288517929">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8702892">
      <w:bodyDiv w:val="1"/>
      <w:marLeft w:val="0"/>
      <w:marRight w:val="0"/>
      <w:marTop w:val="0"/>
      <w:marBottom w:val="0"/>
      <w:divBdr>
        <w:top w:val="none" w:sz="0" w:space="0" w:color="auto"/>
        <w:left w:val="none" w:sz="0" w:space="0" w:color="auto"/>
        <w:bottom w:val="none" w:sz="0" w:space="0" w:color="auto"/>
        <w:right w:val="none" w:sz="0" w:space="0" w:color="auto"/>
      </w:divBdr>
    </w:div>
    <w:div w:id="288897925">
      <w:bodyDiv w:val="1"/>
      <w:marLeft w:val="0"/>
      <w:marRight w:val="0"/>
      <w:marTop w:val="0"/>
      <w:marBottom w:val="0"/>
      <w:divBdr>
        <w:top w:val="none" w:sz="0" w:space="0" w:color="auto"/>
        <w:left w:val="none" w:sz="0" w:space="0" w:color="auto"/>
        <w:bottom w:val="none" w:sz="0" w:space="0" w:color="auto"/>
        <w:right w:val="none" w:sz="0" w:space="0" w:color="auto"/>
      </w:divBdr>
    </w:div>
    <w:div w:id="288898050">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12089">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89283628">
      <w:bodyDiv w:val="1"/>
      <w:marLeft w:val="0"/>
      <w:marRight w:val="0"/>
      <w:marTop w:val="0"/>
      <w:marBottom w:val="0"/>
      <w:divBdr>
        <w:top w:val="none" w:sz="0" w:space="0" w:color="auto"/>
        <w:left w:val="none" w:sz="0" w:space="0" w:color="auto"/>
        <w:bottom w:val="none" w:sz="0" w:space="0" w:color="auto"/>
        <w:right w:val="none" w:sz="0" w:space="0" w:color="auto"/>
      </w:divBdr>
    </w:div>
    <w:div w:id="289286451">
      <w:bodyDiv w:val="1"/>
      <w:marLeft w:val="0"/>
      <w:marRight w:val="0"/>
      <w:marTop w:val="0"/>
      <w:marBottom w:val="0"/>
      <w:divBdr>
        <w:top w:val="none" w:sz="0" w:space="0" w:color="auto"/>
        <w:left w:val="none" w:sz="0" w:space="0" w:color="auto"/>
        <w:bottom w:val="none" w:sz="0" w:space="0" w:color="auto"/>
        <w:right w:val="none" w:sz="0" w:space="0" w:color="auto"/>
      </w:divBdr>
    </w:div>
    <w:div w:id="289287108">
      <w:bodyDiv w:val="1"/>
      <w:marLeft w:val="0"/>
      <w:marRight w:val="0"/>
      <w:marTop w:val="0"/>
      <w:marBottom w:val="0"/>
      <w:divBdr>
        <w:top w:val="none" w:sz="0" w:space="0" w:color="auto"/>
        <w:left w:val="none" w:sz="0" w:space="0" w:color="auto"/>
        <w:bottom w:val="none" w:sz="0" w:space="0" w:color="auto"/>
        <w:right w:val="none" w:sz="0" w:space="0" w:color="auto"/>
      </w:divBdr>
    </w:div>
    <w:div w:id="289556775">
      <w:bodyDiv w:val="1"/>
      <w:marLeft w:val="0"/>
      <w:marRight w:val="0"/>
      <w:marTop w:val="0"/>
      <w:marBottom w:val="0"/>
      <w:divBdr>
        <w:top w:val="none" w:sz="0" w:space="0" w:color="auto"/>
        <w:left w:val="none" w:sz="0" w:space="0" w:color="auto"/>
        <w:bottom w:val="none" w:sz="0" w:space="0" w:color="auto"/>
        <w:right w:val="none" w:sz="0" w:space="0" w:color="auto"/>
      </w:divBdr>
    </w:div>
    <w:div w:id="289633633">
      <w:bodyDiv w:val="1"/>
      <w:marLeft w:val="0"/>
      <w:marRight w:val="0"/>
      <w:marTop w:val="0"/>
      <w:marBottom w:val="0"/>
      <w:divBdr>
        <w:top w:val="none" w:sz="0" w:space="0" w:color="auto"/>
        <w:left w:val="none" w:sz="0" w:space="0" w:color="auto"/>
        <w:bottom w:val="none" w:sz="0" w:space="0" w:color="auto"/>
        <w:right w:val="none" w:sz="0" w:space="0" w:color="auto"/>
      </w:divBdr>
    </w:div>
    <w:div w:id="289828374">
      <w:bodyDiv w:val="1"/>
      <w:marLeft w:val="0"/>
      <w:marRight w:val="0"/>
      <w:marTop w:val="0"/>
      <w:marBottom w:val="0"/>
      <w:divBdr>
        <w:top w:val="none" w:sz="0" w:space="0" w:color="auto"/>
        <w:left w:val="none" w:sz="0" w:space="0" w:color="auto"/>
        <w:bottom w:val="none" w:sz="0" w:space="0" w:color="auto"/>
        <w:right w:val="none" w:sz="0" w:space="0" w:color="auto"/>
      </w:divBdr>
    </w:div>
    <w:div w:id="289941842">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136502">
      <w:bodyDiv w:val="1"/>
      <w:marLeft w:val="0"/>
      <w:marRight w:val="0"/>
      <w:marTop w:val="0"/>
      <w:marBottom w:val="0"/>
      <w:divBdr>
        <w:top w:val="none" w:sz="0" w:space="0" w:color="auto"/>
        <w:left w:val="none" w:sz="0" w:space="0" w:color="auto"/>
        <w:bottom w:val="none" w:sz="0" w:space="0" w:color="auto"/>
        <w:right w:val="none" w:sz="0" w:space="0" w:color="auto"/>
      </w:divBdr>
    </w:div>
    <w:div w:id="290139504">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0749146">
      <w:bodyDiv w:val="1"/>
      <w:marLeft w:val="0"/>
      <w:marRight w:val="0"/>
      <w:marTop w:val="0"/>
      <w:marBottom w:val="0"/>
      <w:divBdr>
        <w:top w:val="none" w:sz="0" w:space="0" w:color="auto"/>
        <w:left w:val="none" w:sz="0" w:space="0" w:color="auto"/>
        <w:bottom w:val="none" w:sz="0" w:space="0" w:color="auto"/>
        <w:right w:val="none" w:sz="0" w:space="0" w:color="auto"/>
      </w:divBdr>
    </w:div>
    <w:div w:id="290867988">
      <w:bodyDiv w:val="1"/>
      <w:marLeft w:val="0"/>
      <w:marRight w:val="0"/>
      <w:marTop w:val="0"/>
      <w:marBottom w:val="0"/>
      <w:divBdr>
        <w:top w:val="none" w:sz="0" w:space="0" w:color="auto"/>
        <w:left w:val="none" w:sz="0" w:space="0" w:color="auto"/>
        <w:bottom w:val="none" w:sz="0" w:space="0" w:color="auto"/>
        <w:right w:val="none" w:sz="0" w:space="0" w:color="auto"/>
      </w:divBdr>
    </w:div>
    <w:div w:id="290988123">
      <w:bodyDiv w:val="1"/>
      <w:marLeft w:val="0"/>
      <w:marRight w:val="0"/>
      <w:marTop w:val="0"/>
      <w:marBottom w:val="0"/>
      <w:divBdr>
        <w:top w:val="none" w:sz="0" w:space="0" w:color="auto"/>
        <w:left w:val="none" w:sz="0" w:space="0" w:color="auto"/>
        <w:bottom w:val="none" w:sz="0" w:space="0" w:color="auto"/>
        <w:right w:val="none" w:sz="0" w:space="0" w:color="auto"/>
      </w:divBdr>
    </w:div>
    <w:div w:id="291063902">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324814">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056537">
      <w:bodyDiv w:val="1"/>
      <w:marLeft w:val="0"/>
      <w:marRight w:val="0"/>
      <w:marTop w:val="0"/>
      <w:marBottom w:val="0"/>
      <w:divBdr>
        <w:top w:val="none" w:sz="0" w:space="0" w:color="auto"/>
        <w:left w:val="none" w:sz="0" w:space="0" w:color="auto"/>
        <w:bottom w:val="none" w:sz="0" w:space="0" w:color="auto"/>
        <w:right w:val="none" w:sz="0" w:space="0" w:color="auto"/>
      </w:divBdr>
    </w:div>
    <w:div w:id="292175777">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2637336">
      <w:bodyDiv w:val="1"/>
      <w:marLeft w:val="0"/>
      <w:marRight w:val="0"/>
      <w:marTop w:val="0"/>
      <w:marBottom w:val="0"/>
      <w:divBdr>
        <w:top w:val="none" w:sz="0" w:space="0" w:color="auto"/>
        <w:left w:val="none" w:sz="0" w:space="0" w:color="auto"/>
        <w:bottom w:val="none" w:sz="0" w:space="0" w:color="auto"/>
        <w:right w:val="none" w:sz="0" w:space="0" w:color="auto"/>
      </w:divBdr>
    </w:div>
    <w:div w:id="292912012">
      <w:bodyDiv w:val="1"/>
      <w:marLeft w:val="0"/>
      <w:marRight w:val="0"/>
      <w:marTop w:val="0"/>
      <w:marBottom w:val="0"/>
      <w:divBdr>
        <w:top w:val="none" w:sz="0" w:space="0" w:color="auto"/>
        <w:left w:val="none" w:sz="0" w:space="0" w:color="auto"/>
        <w:bottom w:val="none" w:sz="0" w:space="0" w:color="auto"/>
        <w:right w:val="none" w:sz="0" w:space="0" w:color="auto"/>
      </w:divBdr>
    </w:div>
    <w:div w:id="293101548">
      <w:bodyDiv w:val="1"/>
      <w:marLeft w:val="0"/>
      <w:marRight w:val="0"/>
      <w:marTop w:val="0"/>
      <w:marBottom w:val="0"/>
      <w:divBdr>
        <w:top w:val="none" w:sz="0" w:space="0" w:color="auto"/>
        <w:left w:val="none" w:sz="0" w:space="0" w:color="auto"/>
        <w:bottom w:val="none" w:sz="0" w:space="0" w:color="auto"/>
        <w:right w:val="none" w:sz="0" w:space="0" w:color="auto"/>
      </w:divBdr>
    </w:div>
    <w:div w:id="293143359">
      <w:bodyDiv w:val="1"/>
      <w:marLeft w:val="0"/>
      <w:marRight w:val="0"/>
      <w:marTop w:val="0"/>
      <w:marBottom w:val="0"/>
      <w:divBdr>
        <w:top w:val="none" w:sz="0" w:space="0" w:color="auto"/>
        <w:left w:val="none" w:sz="0" w:space="0" w:color="auto"/>
        <w:bottom w:val="none" w:sz="0" w:space="0" w:color="auto"/>
        <w:right w:val="none" w:sz="0" w:space="0" w:color="auto"/>
      </w:divBdr>
    </w:div>
    <w:div w:id="293292041">
      <w:bodyDiv w:val="1"/>
      <w:marLeft w:val="0"/>
      <w:marRight w:val="0"/>
      <w:marTop w:val="0"/>
      <w:marBottom w:val="0"/>
      <w:divBdr>
        <w:top w:val="none" w:sz="0" w:space="0" w:color="auto"/>
        <w:left w:val="none" w:sz="0" w:space="0" w:color="auto"/>
        <w:bottom w:val="none" w:sz="0" w:space="0" w:color="auto"/>
        <w:right w:val="none" w:sz="0" w:space="0" w:color="auto"/>
      </w:divBdr>
    </w:div>
    <w:div w:id="293295305">
      <w:bodyDiv w:val="1"/>
      <w:marLeft w:val="0"/>
      <w:marRight w:val="0"/>
      <w:marTop w:val="0"/>
      <w:marBottom w:val="0"/>
      <w:divBdr>
        <w:top w:val="none" w:sz="0" w:space="0" w:color="auto"/>
        <w:left w:val="none" w:sz="0" w:space="0" w:color="auto"/>
        <w:bottom w:val="none" w:sz="0" w:space="0" w:color="auto"/>
        <w:right w:val="none" w:sz="0" w:space="0" w:color="auto"/>
      </w:divBdr>
    </w:div>
    <w:div w:id="293563425">
      <w:bodyDiv w:val="1"/>
      <w:marLeft w:val="0"/>
      <w:marRight w:val="0"/>
      <w:marTop w:val="0"/>
      <w:marBottom w:val="0"/>
      <w:divBdr>
        <w:top w:val="none" w:sz="0" w:space="0" w:color="auto"/>
        <w:left w:val="none" w:sz="0" w:space="0" w:color="auto"/>
        <w:bottom w:val="none" w:sz="0" w:space="0" w:color="auto"/>
        <w:right w:val="none" w:sz="0" w:space="0" w:color="auto"/>
      </w:divBdr>
    </w:div>
    <w:div w:id="293605384">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607041">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4023258">
      <w:bodyDiv w:val="1"/>
      <w:marLeft w:val="0"/>
      <w:marRight w:val="0"/>
      <w:marTop w:val="0"/>
      <w:marBottom w:val="0"/>
      <w:divBdr>
        <w:top w:val="none" w:sz="0" w:space="0" w:color="auto"/>
        <w:left w:val="none" w:sz="0" w:space="0" w:color="auto"/>
        <w:bottom w:val="none" w:sz="0" w:space="0" w:color="auto"/>
        <w:right w:val="none" w:sz="0" w:space="0" w:color="auto"/>
      </w:divBdr>
    </w:div>
    <w:div w:id="294138994">
      <w:bodyDiv w:val="1"/>
      <w:marLeft w:val="0"/>
      <w:marRight w:val="0"/>
      <w:marTop w:val="0"/>
      <w:marBottom w:val="0"/>
      <w:divBdr>
        <w:top w:val="none" w:sz="0" w:space="0" w:color="auto"/>
        <w:left w:val="none" w:sz="0" w:space="0" w:color="auto"/>
        <w:bottom w:val="none" w:sz="0" w:space="0" w:color="auto"/>
        <w:right w:val="none" w:sz="0" w:space="0" w:color="auto"/>
      </w:divBdr>
    </w:div>
    <w:div w:id="294338576">
      <w:bodyDiv w:val="1"/>
      <w:marLeft w:val="0"/>
      <w:marRight w:val="0"/>
      <w:marTop w:val="0"/>
      <w:marBottom w:val="0"/>
      <w:divBdr>
        <w:top w:val="none" w:sz="0" w:space="0" w:color="auto"/>
        <w:left w:val="none" w:sz="0" w:space="0" w:color="auto"/>
        <w:bottom w:val="none" w:sz="0" w:space="0" w:color="auto"/>
        <w:right w:val="none" w:sz="0" w:space="0" w:color="auto"/>
      </w:divBdr>
    </w:div>
    <w:div w:id="294414571">
      <w:bodyDiv w:val="1"/>
      <w:marLeft w:val="0"/>
      <w:marRight w:val="0"/>
      <w:marTop w:val="0"/>
      <w:marBottom w:val="0"/>
      <w:divBdr>
        <w:top w:val="none" w:sz="0" w:space="0" w:color="auto"/>
        <w:left w:val="none" w:sz="0" w:space="0" w:color="auto"/>
        <w:bottom w:val="none" w:sz="0" w:space="0" w:color="auto"/>
        <w:right w:val="none" w:sz="0" w:space="0" w:color="auto"/>
      </w:divBdr>
    </w:div>
    <w:div w:id="294484425">
      <w:bodyDiv w:val="1"/>
      <w:marLeft w:val="0"/>
      <w:marRight w:val="0"/>
      <w:marTop w:val="0"/>
      <w:marBottom w:val="0"/>
      <w:divBdr>
        <w:top w:val="none" w:sz="0" w:space="0" w:color="auto"/>
        <w:left w:val="none" w:sz="0" w:space="0" w:color="auto"/>
        <w:bottom w:val="none" w:sz="0" w:space="0" w:color="auto"/>
        <w:right w:val="none" w:sz="0" w:space="0" w:color="auto"/>
      </w:divBdr>
    </w:div>
    <w:div w:id="294525047">
      <w:bodyDiv w:val="1"/>
      <w:marLeft w:val="0"/>
      <w:marRight w:val="0"/>
      <w:marTop w:val="0"/>
      <w:marBottom w:val="0"/>
      <w:divBdr>
        <w:top w:val="none" w:sz="0" w:space="0" w:color="auto"/>
        <w:left w:val="none" w:sz="0" w:space="0" w:color="auto"/>
        <w:bottom w:val="none" w:sz="0" w:space="0" w:color="auto"/>
        <w:right w:val="none" w:sz="0" w:space="0" w:color="auto"/>
      </w:divBdr>
    </w:div>
    <w:div w:id="294607146">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259908">
      <w:bodyDiv w:val="1"/>
      <w:marLeft w:val="0"/>
      <w:marRight w:val="0"/>
      <w:marTop w:val="0"/>
      <w:marBottom w:val="0"/>
      <w:divBdr>
        <w:top w:val="none" w:sz="0" w:space="0" w:color="auto"/>
        <w:left w:val="none" w:sz="0" w:space="0" w:color="auto"/>
        <w:bottom w:val="none" w:sz="0" w:space="0" w:color="auto"/>
        <w:right w:val="none" w:sz="0" w:space="0" w:color="auto"/>
      </w:divBdr>
    </w:div>
    <w:div w:id="295260535">
      <w:bodyDiv w:val="1"/>
      <w:marLeft w:val="0"/>
      <w:marRight w:val="0"/>
      <w:marTop w:val="0"/>
      <w:marBottom w:val="0"/>
      <w:divBdr>
        <w:top w:val="none" w:sz="0" w:space="0" w:color="auto"/>
        <w:left w:val="none" w:sz="0" w:space="0" w:color="auto"/>
        <w:bottom w:val="none" w:sz="0" w:space="0" w:color="auto"/>
        <w:right w:val="none" w:sz="0" w:space="0" w:color="auto"/>
      </w:divBdr>
    </w:div>
    <w:div w:id="295260635">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529560">
      <w:bodyDiv w:val="1"/>
      <w:marLeft w:val="0"/>
      <w:marRight w:val="0"/>
      <w:marTop w:val="0"/>
      <w:marBottom w:val="0"/>
      <w:divBdr>
        <w:top w:val="none" w:sz="0" w:space="0" w:color="auto"/>
        <w:left w:val="none" w:sz="0" w:space="0" w:color="auto"/>
        <w:bottom w:val="none" w:sz="0" w:space="0" w:color="auto"/>
        <w:right w:val="none" w:sz="0" w:space="0" w:color="auto"/>
      </w:divBdr>
    </w:div>
    <w:div w:id="295572874">
      <w:bodyDiv w:val="1"/>
      <w:marLeft w:val="0"/>
      <w:marRight w:val="0"/>
      <w:marTop w:val="0"/>
      <w:marBottom w:val="0"/>
      <w:divBdr>
        <w:top w:val="none" w:sz="0" w:space="0" w:color="auto"/>
        <w:left w:val="none" w:sz="0" w:space="0" w:color="auto"/>
        <w:bottom w:val="none" w:sz="0" w:space="0" w:color="auto"/>
        <w:right w:val="none" w:sz="0" w:space="0" w:color="auto"/>
      </w:divBdr>
    </w:div>
    <w:div w:id="295648736">
      <w:bodyDiv w:val="1"/>
      <w:marLeft w:val="0"/>
      <w:marRight w:val="0"/>
      <w:marTop w:val="0"/>
      <w:marBottom w:val="0"/>
      <w:divBdr>
        <w:top w:val="none" w:sz="0" w:space="0" w:color="auto"/>
        <w:left w:val="none" w:sz="0" w:space="0" w:color="auto"/>
        <w:bottom w:val="none" w:sz="0" w:space="0" w:color="auto"/>
        <w:right w:val="none" w:sz="0" w:space="0" w:color="auto"/>
      </w:divBdr>
    </w:div>
    <w:div w:id="295843838">
      <w:bodyDiv w:val="1"/>
      <w:marLeft w:val="0"/>
      <w:marRight w:val="0"/>
      <w:marTop w:val="0"/>
      <w:marBottom w:val="0"/>
      <w:divBdr>
        <w:top w:val="none" w:sz="0" w:space="0" w:color="auto"/>
        <w:left w:val="none" w:sz="0" w:space="0" w:color="auto"/>
        <w:bottom w:val="none" w:sz="0" w:space="0" w:color="auto"/>
        <w:right w:val="none" w:sz="0" w:space="0" w:color="auto"/>
      </w:divBdr>
    </w:div>
    <w:div w:id="295911499">
      <w:bodyDiv w:val="1"/>
      <w:marLeft w:val="0"/>
      <w:marRight w:val="0"/>
      <w:marTop w:val="0"/>
      <w:marBottom w:val="0"/>
      <w:divBdr>
        <w:top w:val="none" w:sz="0" w:space="0" w:color="auto"/>
        <w:left w:val="none" w:sz="0" w:space="0" w:color="auto"/>
        <w:bottom w:val="none" w:sz="0" w:space="0" w:color="auto"/>
        <w:right w:val="none" w:sz="0" w:space="0" w:color="auto"/>
      </w:divBdr>
    </w:div>
    <w:div w:id="295990904">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109685">
      <w:bodyDiv w:val="1"/>
      <w:marLeft w:val="0"/>
      <w:marRight w:val="0"/>
      <w:marTop w:val="0"/>
      <w:marBottom w:val="0"/>
      <w:divBdr>
        <w:top w:val="none" w:sz="0" w:space="0" w:color="auto"/>
        <w:left w:val="none" w:sz="0" w:space="0" w:color="auto"/>
        <w:bottom w:val="none" w:sz="0" w:space="0" w:color="auto"/>
        <w:right w:val="none" w:sz="0" w:space="0" w:color="auto"/>
      </w:divBdr>
    </w:div>
    <w:div w:id="296226996">
      <w:bodyDiv w:val="1"/>
      <w:marLeft w:val="0"/>
      <w:marRight w:val="0"/>
      <w:marTop w:val="0"/>
      <w:marBottom w:val="0"/>
      <w:divBdr>
        <w:top w:val="none" w:sz="0" w:space="0" w:color="auto"/>
        <w:left w:val="none" w:sz="0" w:space="0" w:color="auto"/>
        <w:bottom w:val="none" w:sz="0" w:space="0" w:color="auto"/>
        <w:right w:val="none" w:sz="0" w:space="0" w:color="auto"/>
      </w:divBdr>
    </w:div>
    <w:div w:id="296373330">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 w:id="1053387869">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sChild>
    </w:div>
    <w:div w:id="296642416">
      <w:bodyDiv w:val="1"/>
      <w:marLeft w:val="0"/>
      <w:marRight w:val="0"/>
      <w:marTop w:val="0"/>
      <w:marBottom w:val="0"/>
      <w:divBdr>
        <w:top w:val="none" w:sz="0" w:space="0" w:color="auto"/>
        <w:left w:val="none" w:sz="0" w:space="0" w:color="auto"/>
        <w:bottom w:val="none" w:sz="0" w:space="0" w:color="auto"/>
        <w:right w:val="none" w:sz="0" w:space="0" w:color="auto"/>
      </w:divBdr>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6957779">
      <w:bodyDiv w:val="1"/>
      <w:marLeft w:val="0"/>
      <w:marRight w:val="0"/>
      <w:marTop w:val="0"/>
      <w:marBottom w:val="0"/>
      <w:divBdr>
        <w:top w:val="none" w:sz="0" w:space="0" w:color="auto"/>
        <w:left w:val="none" w:sz="0" w:space="0" w:color="auto"/>
        <w:bottom w:val="none" w:sz="0" w:space="0" w:color="auto"/>
        <w:right w:val="none" w:sz="0" w:space="0" w:color="auto"/>
      </w:divBdr>
    </w:div>
    <w:div w:id="297075490">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497910">
      <w:bodyDiv w:val="1"/>
      <w:marLeft w:val="0"/>
      <w:marRight w:val="0"/>
      <w:marTop w:val="0"/>
      <w:marBottom w:val="0"/>
      <w:divBdr>
        <w:top w:val="none" w:sz="0" w:space="0" w:color="auto"/>
        <w:left w:val="none" w:sz="0" w:space="0" w:color="auto"/>
        <w:bottom w:val="none" w:sz="0" w:space="0" w:color="auto"/>
        <w:right w:val="none" w:sz="0" w:space="0" w:color="auto"/>
      </w:divBdr>
    </w:div>
    <w:div w:id="297498545">
      <w:bodyDiv w:val="1"/>
      <w:marLeft w:val="0"/>
      <w:marRight w:val="0"/>
      <w:marTop w:val="0"/>
      <w:marBottom w:val="0"/>
      <w:divBdr>
        <w:top w:val="none" w:sz="0" w:space="0" w:color="auto"/>
        <w:left w:val="none" w:sz="0" w:space="0" w:color="auto"/>
        <w:bottom w:val="none" w:sz="0" w:space="0" w:color="auto"/>
        <w:right w:val="none" w:sz="0" w:space="0" w:color="auto"/>
      </w:divBdr>
    </w:div>
    <w:div w:id="297612563">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001962">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625">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8922381">
      <w:bodyDiv w:val="1"/>
      <w:marLeft w:val="0"/>
      <w:marRight w:val="0"/>
      <w:marTop w:val="0"/>
      <w:marBottom w:val="0"/>
      <w:divBdr>
        <w:top w:val="none" w:sz="0" w:space="0" w:color="auto"/>
        <w:left w:val="none" w:sz="0" w:space="0" w:color="auto"/>
        <w:bottom w:val="none" w:sz="0" w:space="0" w:color="auto"/>
        <w:right w:val="none" w:sz="0" w:space="0" w:color="auto"/>
      </w:divBdr>
    </w:div>
    <w:div w:id="299189833">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5985">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573530">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299965964">
      <w:bodyDiv w:val="1"/>
      <w:marLeft w:val="0"/>
      <w:marRight w:val="0"/>
      <w:marTop w:val="0"/>
      <w:marBottom w:val="0"/>
      <w:divBdr>
        <w:top w:val="none" w:sz="0" w:space="0" w:color="auto"/>
        <w:left w:val="none" w:sz="0" w:space="0" w:color="auto"/>
        <w:bottom w:val="none" w:sz="0" w:space="0" w:color="auto"/>
        <w:right w:val="none" w:sz="0" w:space="0" w:color="auto"/>
      </w:divBdr>
    </w:div>
    <w:div w:id="300036799">
      <w:bodyDiv w:val="1"/>
      <w:marLeft w:val="0"/>
      <w:marRight w:val="0"/>
      <w:marTop w:val="0"/>
      <w:marBottom w:val="0"/>
      <w:divBdr>
        <w:top w:val="none" w:sz="0" w:space="0" w:color="auto"/>
        <w:left w:val="none" w:sz="0" w:space="0" w:color="auto"/>
        <w:bottom w:val="none" w:sz="0" w:space="0" w:color="auto"/>
        <w:right w:val="none" w:sz="0" w:space="0" w:color="auto"/>
      </w:divBdr>
    </w:div>
    <w:div w:id="300110845">
      <w:bodyDiv w:val="1"/>
      <w:marLeft w:val="0"/>
      <w:marRight w:val="0"/>
      <w:marTop w:val="0"/>
      <w:marBottom w:val="0"/>
      <w:divBdr>
        <w:top w:val="none" w:sz="0" w:space="0" w:color="auto"/>
        <w:left w:val="none" w:sz="0" w:space="0" w:color="auto"/>
        <w:bottom w:val="none" w:sz="0" w:space="0" w:color="auto"/>
        <w:right w:val="none" w:sz="0" w:space="0" w:color="auto"/>
      </w:divBdr>
    </w:div>
    <w:div w:id="300311722">
      <w:bodyDiv w:val="1"/>
      <w:marLeft w:val="0"/>
      <w:marRight w:val="0"/>
      <w:marTop w:val="0"/>
      <w:marBottom w:val="0"/>
      <w:divBdr>
        <w:top w:val="none" w:sz="0" w:space="0" w:color="auto"/>
        <w:left w:val="none" w:sz="0" w:space="0" w:color="auto"/>
        <w:bottom w:val="none" w:sz="0" w:space="0" w:color="auto"/>
        <w:right w:val="none" w:sz="0" w:space="0" w:color="auto"/>
      </w:divBdr>
    </w:div>
    <w:div w:id="300503339">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0892710">
      <w:bodyDiv w:val="1"/>
      <w:marLeft w:val="0"/>
      <w:marRight w:val="0"/>
      <w:marTop w:val="0"/>
      <w:marBottom w:val="0"/>
      <w:divBdr>
        <w:top w:val="none" w:sz="0" w:space="0" w:color="auto"/>
        <w:left w:val="none" w:sz="0" w:space="0" w:color="auto"/>
        <w:bottom w:val="none" w:sz="0" w:space="0" w:color="auto"/>
        <w:right w:val="none" w:sz="0" w:space="0" w:color="auto"/>
      </w:divBdr>
    </w:div>
    <w:div w:id="301228691">
      <w:bodyDiv w:val="1"/>
      <w:marLeft w:val="0"/>
      <w:marRight w:val="0"/>
      <w:marTop w:val="0"/>
      <w:marBottom w:val="0"/>
      <w:divBdr>
        <w:top w:val="none" w:sz="0" w:space="0" w:color="auto"/>
        <w:left w:val="none" w:sz="0" w:space="0" w:color="auto"/>
        <w:bottom w:val="none" w:sz="0" w:space="0" w:color="auto"/>
        <w:right w:val="none" w:sz="0" w:space="0" w:color="auto"/>
      </w:divBdr>
    </w:div>
    <w:div w:id="301234548">
      <w:bodyDiv w:val="1"/>
      <w:marLeft w:val="0"/>
      <w:marRight w:val="0"/>
      <w:marTop w:val="0"/>
      <w:marBottom w:val="0"/>
      <w:divBdr>
        <w:top w:val="none" w:sz="0" w:space="0" w:color="auto"/>
        <w:left w:val="none" w:sz="0" w:space="0" w:color="auto"/>
        <w:bottom w:val="none" w:sz="0" w:space="0" w:color="auto"/>
        <w:right w:val="none" w:sz="0" w:space="0" w:color="auto"/>
      </w:divBdr>
    </w:div>
    <w:div w:id="301270767">
      <w:bodyDiv w:val="1"/>
      <w:marLeft w:val="0"/>
      <w:marRight w:val="0"/>
      <w:marTop w:val="0"/>
      <w:marBottom w:val="0"/>
      <w:divBdr>
        <w:top w:val="none" w:sz="0" w:space="0" w:color="auto"/>
        <w:left w:val="none" w:sz="0" w:space="0" w:color="auto"/>
        <w:bottom w:val="none" w:sz="0" w:space="0" w:color="auto"/>
        <w:right w:val="none" w:sz="0" w:space="0" w:color="auto"/>
      </w:divBdr>
    </w:div>
    <w:div w:id="301428871">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498289">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1620048">
      <w:bodyDiv w:val="1"/>
      <w:marLeft w:val="0"/>
      <w:marRight w:val="0"/>
      <w:marTop w:val="0"/>
      <w:marBottom w:val="0"/>
      <w:divBdr>
        <w:top w:val="none" w:sz="0" w:space="0" w:color="auto"/>
        <w:left w:val="none" w:sz="0" w:space="0" w:color="auto"/>
        <w:bottom w:val="none" w:sz="0" w:space="0" w:color="auto"/>
        <w:right w:val="none" w:sz="0" w:space="0" w:color="auto"/>
      </w:divBdr>
    </w:div>
    <w:div w:id="301663927">
      <w:bodyDiv w:val="1"/>
      <w:marLeft w:val="0"/>
      <w:marRight w:val="0"/>
      <w:marTop w:val="0"/>
      <w:marBottom w:val="0"/>
      <w:divBdr>
        <w:top w:val="none" w:sz="0" w:space="0" w:color="auto"/>
        <w:left w:val="none" w:sz="0" w:space="0" w:color="auto"/>
        <w:bottom w:val="none" w:sz="0" w:space="0" w:color="auto"/>
        <w:right w:val="none" w:sz="0" w:space="0" w:color="auto"/>
      </w:divBdr>
    </w:div>
    <w:div w:id="301809429">
      <w:bodyDiv w:val="1"/>
      <w:marLeft w:val="0"/>
      <w:marRight w:val="0"/>
      <w:marTop w:val="0"/>
      <w:marBottom w:val="0"/>
      <w:divBdr>
        <w:top w:val="none" w:sz="0" w:space="0" w:color="auto"/>
        <w:left w:val="none" w:sz="0" w:space="0" w:color="auto"/>
        <w:bottom w:val="none" w:sz="0" w:space="0" w:color="auto"/>
        <w:right w:val="none" w:sz="0" w:space="0" w:color="auto"/>
      </w:divBdr>
    </w:div>
    <w:div w:id="301886361">
      <w:bodyDiv w:val="1"/>
      <w:marLeft w:val="0"/>
      <w:marRight w:val="0"/>
      <w:marTop w:val="0"/>
      <w:marBottom w:val="0"/>
      <w:divBdr>
        <w:top w:val="none" w:sz="0" w:space="0" w:color="auto"/>
        <w:left w:val="none" w:sz="0" w:space="0" w:color="auto"/>
        <w:bottom w:val="none" w:sz="0" w:space="0" w:color="auto"/>
        <w:right w:val="none" w:sz="0" w:space="0" w:color="auto"/>
      </w:divBdr>
    </w:div>
    <w:div w:id="302078591">
      <w:bodyDiv w:val="1"/>
      <w:marLeft w:val="0"/>
      <w:marRight w:val="0"/>
      <w:marTop w:val="0"/>
      <w:marBottom w:val="0"/>
      <w:divBdr>
        <w:top w:val="none" w:sz="0" w:space="0" w:color="auto"/>
        <w:left w:val="none" w:sz="0" w:space="0" w:color="auto"/>
        <w:bottom w:val="none" w:sz="0" w:space="0" w:color="auto"/>
        <w:right w:val="none" w:sz="0" w:space="0" w:color="auto"/>
      </w:divBdr>
    </w:div>
    <w:div w:id="302083665">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2202338">
      <w:bodyDiv w:val="1"/>
      <w:marLeft w:val="0"/>
      <w:marRight w:val="0"/>
      <w:marTop w:val="0"/>
      <w:marBottom w:val="0"/>
      <w:divBdr>
        <w:top w:val="none" w:sz="0" w:space="0" w:color="auto"/>
        <w:left w:val="none" w:sz="0" w:space="0" w:color="auto"/>
        <w:bottom w:val="none" w:sz="0" w:space="0" w:color="auto"/>
        <w:right w:val="none" w:sz="0" w:space="0" w:color="auto"/>
      </w:divBdr>
    </w:div>
    <w:div w:id="302278742">
      <w:bodyDiv w:val="1"/>
      <w:marLeft w:val="0"/>
      <w:marRight w:val="0"/>
      <w:marTop w:val="0"/>
      <w:marBottom w:val="0"/>
      <w:divBdr>
        <w:top w:val="none" w:sz="0" w:space="0" w:color="auto"/>
        <w:left w:val="none" w:sz="0" w:space="0" w:color="auto"/>
        <w:bottom w:val="none" w:sz="0" w:space="0" w:color="auto"/>
        <w:right w:val="none" w:sz="0" w:space="0" w:color="auto"/>
      </w:divBdr>
    </w:div>
    <w:div w:id="302469487">
      <w:bodyDiv w:val="1"/>
      <w:marLeft w:val="0"/>
      <w:marRight w:val="0"/>
      <w:marTop w:val="0"/>
      <w:marBottom w:val="0"/>
      <w:divBdr>
        <w:top w:val="none" w:sz="0" w:space="0" w:color="auto"/>
        <w:left w:val="none" w:sz="0" w:space="0" w:color="auto"/>
        <w:bottom w:val="none" w:sz="0" w:space="0" w:color="auto"/>
        <w:right w:val="none" w:sz="0" w:space="0" w:color="auto"/>
      </w:divBdr>
    </w:div>
    <w:div w:id="302662499">
      <w:bodyDiv w:val="1"/>
      <w:marLeft w:val="0"/>
      <w:marRight w:val="0"/>
      <w:marTop w:val="0"/>
      <w:marBottom w:val="0"/>
      <w:divBdr>
        <w:top w:val="none" w:sz="0" w:space="0" w:color="auto"/>
        <w:left w:val="none" w:sz="0" w:space="0" w:color="auto"/>
        <w:bottom w:val="none" w:sz="0" w:space="0" w:color="auto"/>
        <w:right w:val="none" w:sz="0" w:space="0" w:color="auto"/>
      </w:divBdr>
    </w:div>
    <w:div w:id="302807988">
      <w:bodyDiv w:val="1"/>
      <w:marLeft w:val="0"/>
      <w:marRight w:val="0"/>
      <w:marTop w:val="0"/>
      <w:marBottom w:val="0"/>
      <w:divBdr>
        <w:top w:val="none" w:sz="0" w:space="0" w:color="auto"/>
        <w:left w:val="none" w:sz="0" w:space="0" w:color="auto"/>
        <w:bottom w:val="none" w:sz="0" w:space="0" w:color="auto"/>
        <w:right w:val="none" w:sz="0" w:space="0" w:color="auto"/>
      </w:divBdr>
    </w:div>
    <w:div w:id="302976099">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17987">
      <w:bodyDiv w:val="1"/>
      <w:marLeft w:val="0"/>
      <w:marRight w:val="0"/>
      <w:marTop w:val="0"/>
      <w:marBottom w:val="0"/>
      <w:divBdr>
        <w:top w:val="none" w:sz="0" w:space="0" w:color="auto"/>
        <w:left w:val="none" w:sz="0" w:space="0" w:color="auto"/>
        <w:bottom w:val="none" w:sz="0" w:space="0" w:color="auto"/>
        <w:right w:val="none" w:sz="0" w:space="0" w:color="auto"/>
      </w:divBdr>
    </w:div>
    <w:div w:id="303387860">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437521">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04271">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776718">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283968">
      <w:bodyDiv w:val="1"/>
      <w:marLeft w:val="0"/>
      <w:marRight w:val="0"/>
      <w:marTop w:val="0"/>
      <w:marBottom w:val="0"/>
      <w:divBdr>
        <w:top w:val="none" w:sz="0" w:space="0" w:color="auto"/>
        <w:left w:val="none" w:sz="0" w:space="0" w:color="auto"/>
        <w:bottom w:val="none" w:sz="0" w:space="0" w:color="auto"/>
        <w:right w:val="none" w:sz="0" w:space="0" w:color="auto"/>
      </w:divBdr>
    </w:div>
    <w:div w:id="304314684">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013710">
      <w:bodyDiv w:val="1"/>
      <w:marLeft w:val="0"/>
      <w:marRight w:val="0"/>
      <w:marTop w:val="0"/>
      <w:marBottom w:val="0"/>
      <w:divBdr>
        <w:top w:val="none" w:sz="0" w:space="0" w:color="auto"/>
        <w:left w:val="none" w:sz="0" w:space="0" w:color="auto"/>
        <w:bottom w:val="none" w:sz="0" w:space="0" w:color="auto"/>
        <w:right w:val="none" w:sz="0" w:space="0" w:color="auto"/>
      </w:divBdr>
    </w:div>
    <w:div w:id="305168176">
      <w:bodyDiv w:val="1"/>
      <w:marLeft w:val="0"/>
      <w:marRight w:val="0"/>
      <w:marTop w:val="0"/>
      <w:marBottom w:val="0"/>
      <w:divBdr>
        <w:top w:val="none" w:sz="0" w:space="0" w:color="auto"/>
        <w:left w:val="none" w:sz="0" w:space="0" w:color="auto"/>
        <w:bottom w:val="none" w:sz="0" w:space="0" w:color="auto"/>
        <w:right w:val="none" w:sz="0" w:space="0" w:color="auto"/>
      </w:divBdr>
    </w:div>
    <w:div w:id="305279579">
      <w:bodyDiv w:val="1"/>
      <w:marLeft w:val="0"/>
      <w:marRight w:val="0"/>
      <w:marTop w:val="0"/>
      <w:marBottom w:val="0"/>
      <w:divBdr>
        <w:top w:val="none" w:sz="0" w:space="0" w:color="auto"/>
        <w:left w:val="none" w:sz="0" w:space="0" w:color="auto"/>
        <w:bottom w:val="none" w:sz="0" w:space="0" w:color="auto"/>
        <w:right w:val="none" w:sz="0" w:space="0" w:color="auto"/>
      </w:divBdr>
    </w:div>
    <w:div w:id="305358848">
      <w:bodyDiv w:val="1"/>
      <w:marLeft w:val="0"/>
      <w:marRight w:val="0"/>
      <w:marTop w:val="0"/>
      <w:marBottom w:val="0"/>
      <w:divBdr>
        <w:top w:val="none" w:sz="0" w:space="0" w:color="auto"/>
        <w:left w:val="none" w:sz="0" w:space="0" w:color="auto"/>
        <w:bottom w:val="none" w:sz="0" w:space="0" w:color="auto"/>
        <w:right w:val="none" w:sz="0" w:space="0" w:color="auto"/>
      </w:divBdr>
    </w:div>
    <w:div w:id="305402734">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626031">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586681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014127">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395879">
      <w:bodyDiv w:val="1"/>
      <w:marLeft w:val="0"/>
      <w:marRight w:val="0"/>
      <w:marTop w:val="0"/>
      <w:marBottom w:val="0"/>
      <w:divBdr>
        <w:top w:val="none" w:sz="0" w:space="0" w:color="auto"/>
        <w:left w:val="none" w:sz="0" w:space="0" w:color="auto"/>
        <w:bottom w:val="none" w:sz="0" w:space="0" w:color="auto"/>
        <w:right w:val="none" w:sz="0" w:space="0" w:color="auto"/>
      </w:divBdr>
    </w:div>
    <w:div w:id="306594744">
      <w:bodyDiv w:val="1"/>
      <w:marLeft w:val="0"/>
      <w:marRight w:val="0"/>
      <w:marTop w:val="0"/>
      <w:marBottom w:val="0"/>
      <w:divBdr>
        <w:top w:val="none" w:sz="0" w:space="0" w:color="auto"/>
        <w:left w:val="none" w:sz="0" w:space="0" w:color="auto"/>
        <w:bottom w:val="none" w:sz="0" w:space="0" w:color="auto"/>
        <w:right w:val="none" w:sz="0" w:space="0" w:color="auto"/>
      </w:divBdr>
    </w:div>
    <w:div w:id="306713980">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6907130">
      <w:bodyDiv w:val="1"/>
      <w:marLeft w:val="0"/>
      <w:marRight w:val="0"/>
      <w:marTop w:val="0"/>
      <w:marBottom w:val="0"/>
      <w:divBdr>
        <w:top w:val="none" w:sz="0" w:space="0" w:color="auto"/>
        <w:left w:val="none" w:sz="0" w:space="0" w:color="auto"/>
        <w:bottom w:val="none" w:sz="0" w:space="0" w:color="auto"/>
        <w:right w:val="none" w:sz="0" w:space="0" w:color="auto"/>
      </w:divBdr>
    </w:div>
    <w:div w:id="306979475">
      <w:bodyDiv w:val="1"/>
      <w:marLeft w:val="0"/>
      <w:marRight w:val="0"/>
      <w:marTop w:val="0"/>
      <w:marBottom w:val="0"/>
      <w:divBdr>
        <w:top w:val="none" w:sz="0" w:space="0" w:color="auto"/>
        <w:left w:val="none" w:sz="0" w:space="0" w:color="auto"/>
        <w:bottom w:val="none" w:sz="0" w:space="0" w:color="auto"/>
        <w:right w:val="none" w:sz="0" w:space="0" w:color="auto"/>
      </w:divBdr>
    </w:div>
    <w:div w:id="307171875">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639308">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631493">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528785">
      <w:bodyDiv w:val="1"/>
      <w:marLeft w:val="0"/>
      <w:marRight w:val="0"/>
      <w:marTop w:val="0"/>
      <w:marBottom w:val="0"/>
      <w:divBdr>
        <w:top w:val="none" w:sz="0" w:space="0" w:color="auto"/>
        <w:left w:val="none" w:sz="0" w:space="0" w:color="auto"/>
        <w:bottom w:val="none" w:sz="0" w:space="0" w:color="auto"/>
        <w:right w:val="none" w:sz="0" w:space="0" w:color="auto"/>
      </w:divBdr>
    </w:div>
    <w:div w:id="309554043">
      <w:bodyDiv w:val="1"/>
      <w:marLeft w:val="0"/>
      <w:marRight w:val="0"/>
      <w:marTop w:val="0"/>
      <w:marBottom w:val="0"/>
      <w:divBdr>
        <w:top w:val="none" w:sz="0" w:space="0" w:color="auto"/>
        <w:left w:val="none" w:sz="0" w:space="0" w:color="auto"/>
        <w:bottom w:val="none" w:sz="0" w:space="0" w:color="auto"/>
        <w:right w:val="none" w:sz="0" w:space="0" w:color="auto"/>
      </w:divBdr>
    </w:div>
    <w:div w:id="309604151">
      <w:bodyDiv w:val="1"/>
      <w:marLeft w:val="0"/>
      <w:marRight w:val="0"/>
      <w:marTop w:val="0"/>
      <w:marBottom w:val="0"/>
      <w:divBdr>
        <w:top w:val="none" w:sz="0" w:space="0" w:color="auto"/>
        <w:left w:val="none" w:sz="0" w:space="0" w:color="auto"/>
        <w:bottom w:val="none" w:sz="0" w:space="0" w:color="auto"/>
        <w:right w:val="none" w:sz="0" w:space="0" w:color="auto"/>
      </w:divBdr>
    </w:div>
    <w:div w:id="309675310">
      <w:bodyDiv w:val="1"/>
      <w:marLeft w:val="0"/>
      <w:marRight w:val="0"/>
      <w:marTop w:val="0"/>
      <w:marBottom w:val="0"/>
      <w:divBdr>
        <w:top w:val="none" w:sz="0" w:space="0" w:color="auto"/>
        <w:left w:val="none" w:sz="0" w:space="0" w:color="auto"/>
        <w:bottom w:val="none" w:sz="0" w:space="0" w:color="auto"/>
        <w:right w:val="none" w:sz="0" w:space="0" w:color="auto"/>
      </w:divBdr>
    </w:div>
    <w:div w:id="309795616">
      <w:bodyDiv w:val="1"/>
      <w:marLeft w:val="0"/>
      <w:marRight w:val="0"/>
      <w:marTop w:val="0"/>
      <w:marBottom w:val="0"/>
      <w:divBdr>
        <w:top w:val="none" w:sz="0" w:space="0" w:color="auto"/>
        <w:left w:val="none" w:sz="0" w:space="0" w:color="auto"/>
        <w:bottom w:val="none" w:sz="0" w:space="0" w:color="auto"/>
        <w:right w:val="none" w:sz="0" w:space="0" w:color="auto"/>
      </w:divBdr>
    </w:div>
    <w:div w:id="309872055">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061522">
      <w:bodyDiv w:val="1"/>
      <w:marLeft w:val="0"/>
      <w:marRight w:val="0"/>
      <w:marTop w:val="0"/>
      <w:marBottom w:val="0"/>
      <w:divBdr>
        <w:top w:val="none" w:sz="0" w:space="0" w:color="auto"/>
        <w:left w:val="none" w:sz="0" w:space="0" w:color="auto"/>
        <w:bottom w:val="none" w:sz="0" w:space="0" w:color="auto"/>
        <w:right w:val="none" w:sz="0" w:space="0" w:color="auto"/>
      </w:divBdr>
    </w:div>
    <w:div w:id="310140241">
      <w:bodyDiv w:val="1"/>
      <w:marLeft w:val="0"/>
      <w:marRight w:val="0"/>
      <w:marTop w:val="0"/>
      <w:marBottom w:val="0"/>
      <w:divBdr>
        <w:top w:val="none" w:sz="0" w:space="0" w:color="auto"/>
        <w:left w:val="none" w:sz="0" w:space="0" w:color="auto"/>
        <w:bottom w:val="none" w:sz="0" w:space="0" w:color="auto"/>
        <w:right w:val="none" w:sz="0" w:space="0" w:color="auto"/>
      </w:divBdr>
    </w:div>
    <w:div w:id="310211997">
      <w:bodyDiv w:val="1"/>
      <w:marLeft w:val="0"/>
      <w:marRight w:val="0"/>
      <w:marTop w:val="0"/>
      <w:marBottom w:val="0"/>
      <w:divBdr>
        <w:top w:val="none" w:sz="0" w:space="0" w:color="auto"/>
        <w:left w:val="none" w:sz="0" w:space="0" w:color="auto"/>
        <w:bottom w:val="none" w:sz="0" w:space="0" w:color="auto"/>
        <w:right w:val="none" w:sz="0" w:space="0" w:color="auto"/>
      </w:divBdr>
    </w:div>
    <w:div w:id="310446978">
      <w:bodyDiv w:val="1"/>
      <w:marLeft w:val="0"/>
      <w:marRight w:val="0"/>
      <w:marTop w:val="0"/>
      <w:marBottom w:val="0"/>
      <w:divBdr>
        <w:top w:val="none" w:sz="0" w:space="0" w:color="auto"/>
        <w:left w:val="none" w:sz="0" w:space="0" w:color="auto"/>
        <w:bottom w:val="none" w:sz="0" w:space="0" w:color="auto"/>
        <w:right w:val="none" w:sz="0" w:space="0" w:color="auto"/>
      </w:divBdr>
    </w:div>
    <w:div w:id="310448096">
      <w:bodyDiv w:val="1"/>
      <w:marLeft w:val="0"/>
      <w:marRight w:val="0"/>
      <w:marTop w:val="0"/>
      <w:marBottom w:val="0"/>
      <w:divBdr>
        <w:top w:val="none" w:sz="0" w:space="0" w:color="auto"/>
        <w:left w:val="none" w:sz="0" w:space="0" w:color="auto"/>
        <w:bottom w:val="none" w:sz="0" w:space="0" w:color="auto"/>
        <w:right w:val="none" w:sz="0" w:space="0" w:color="auto"/>
      </w:divBdr>
    </w:div>
    <w:div w:id="310521124">
      <w:bodyDiv w:val="1"/>
      <w:marLeft w:val="0"/>
      <w:marRight w:val="0"/>
      <w:marTop w:val="0"/>
      <w:marBottom w:val="0"/>
      <w:divBdr>
        <w:top w:val="none" w:sz="0" w:space="0" w:color="auto"/>
        <w:left w:val="none" w:sz="0" w:space="0" w:color="auto"/>
        <w:bottom w:val="none" w:sz="0" w:space="0" w:color="auto"/>
        <w:right w:val="none" w:sz="0" w:space="0" w:color="auto"/>
      </w:divBdr>
    </w:div>
    <w:div w:id="310526991">
      <w:bodyDiv w:val="1"/>
      <w:marLeft w:val="0"/>
      <w:marRight w:val="0"/>
      <w:marTop w:val="0"/>
      <w:marBottom w:val="0"/>
      <w:divBdr>
        <w:top w:val="none" w:sz="0" w:space="0" w:color="auto"/>
        <w:left w:val="none" w:sz="0" w:space="0" w:color="auto"/>
        <w:bottom w:val="none" w:sz="0" w:space="0" w:color="auto"/>
        <w:right w:val="none" w:sz="0" w:space="0" w:color="auto"/>
      </w:divBdr>
    </w:div>
    <w:div w:id="310721867">
      <w:bodyDiv w:val="1"/>
      <w:marLeft w:val="0"/>
      <w:marRight w:val="0"/>
      <w:marTop w:val="0"/>
      <w:marBottom w:val="0"/>
      <w:divBdr>
        <w:top w:val="none" w:sz="0" w:space="0" w:color="auto"/>
        <w:left w:val="none" w:sz="0" w:space="0" w:color="auto"/>
        <w:bottom w:val="none" w:sz="0" w:space="0" w:color="auto"/>
        <w:right w:val="none" w:sz="0" w:space="0" w:color="auto"/>
      </w:divBdr>
    </w:div>
    <w:div w:id="310839328">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567863">
      <w:bodyDiv w:val="1"/>
      <w:marLeft w:val="0"/>
      <w:marRight w:val="0"/>
      <w:marTop w:val="0"/>
      <w:marBottom w:val="0"/>
      <w:divBdr>
        <w:top w:val="none" w:sz="0" w:space="0" w:color="auto"/>
        <w:left w:val="none" w:sz="0" w:space="0" w:color="auto"/>
        <w:bottom w:val="none" w:sz="0" w:space="0" w:color="auto"/>
        <w:right w:val="none" w:sz="0" w:space="0" w:color="auto"/>
      </w:divBdr>
    </w:div>
    <w:div w:id="311637939">
      <w:bodyDiv w:val="1"/>
      <w:marLeft w:val="0"/>
      <w:marRight w:val="0"/>
      <w:marTop w:val="0"/>
      <w:marBottom w:val="0"/>
      <w:divBdr>
        <w:top w:val="none" w:sz="0" w:space="0" w:color="auto"/>
        <w:left w:val="none" w:sz="0" w:space="0" w:color="auto"/>
        <w:bottom w:val="none" w:sz="0" w:space="0" w:color="auto"/>
        <w:right w:val="none" w:sz="0" w:space="0" w:color="auto"/>
      </w:divBdr>
    </w:div>
    <w:div w:id="311644116">
      <w:bodyDiv w:val="1"/>
      <w:marLeft w:val="0"/>
      <w:marRight w:val="0"/>
      <w:marTop w:val="0"/>
      <w:marBottom w:val="0"/>
      <w:divBdr>
        <w:top w:val="none" w:sz="0" w:space="0" w:color="auto"/>
        <w:left w:val="none" w:sz="0" w:space="0" w:color="auto"/>
        <w:bottom w:val="none" w:sz="0" w:space="0" w:color="auto"/>
        <w:right w:val="none" w:sz="0" w:space="0" w:color="auto"/>
      </w:divBdr>
    </w:div>
    <w:div w:id="311712017">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028887">
      <w:bodyDiv w:val="1"/>
      <w:marLeft w:val="0"/>
      <w:marRight w:val="0"/>
      <w:marTop w:val="0"/>
      <w:marBottom w:val="0"/>
      <w:divBdr>
        <w:top w:val="none" w:sz="0" w:space="0" w:color="auto"/>
        <w:left w:val="none" w:sz="0" w:space="0" w:color="auto"/>
        <w:bottom w:val="none" w:sz="0" w:space="0" w:color="auto"/>
        <w:right w:val="none" w:sz="0" w:space="0" w:color="auto"/>
      </w:divBdr>
    </w:div>
    <w:div w:id="31202994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396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494784">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2832666">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459263">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2722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301045">
      <w:bodyDiv w:val="1"/>
      <w:marLeft w:val="0"/>
      <w:marRight w:val="0"/>
      <w:marTop w:val="0"/>
      <w:marBottom w:val="0"/>
      <w:divBdr>
        <w:top w:val="none" w:sz="0" w:space="0" w:color="auto"/>
        <w:left w:val="none" w:sz="0" w:space="0" w:color="auto"/>
        <w:bottom w:val="none" w:sz="0" w:space="0" w:color="auto"/>
        <w:right w:val="none" w:sz="0" w:space="0" w:color="auto"/>
      </w:divBdr>
    </w:div>
    <w:div w:id="31530879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5960160">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110378">
      <w:bodyDiv w:val="1"/>
      <w:marLeft w:val="0"/>
      <w:marRight w:val="0"/>
      <w:marTop w:val="0"/>
      <w:marBottom w:val="0"/>
      <w:divBdr>
        <w:top w:val="none" w:sz="0" w:space="0" w:color="auto"/>
        <w:left w:val="none" w:sz="0" w:space="0" w:color="auto"/>
        <w:bottom w:val="none" w:sz="0" w:space="0" w:color="auto"/>
        <w:right w:val="none" w:sz="0" w:space="0" w:color="auto"/>
      </w:divBdr>
    </w:div>
    <w:div w:id="316151033">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348813">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421968">
      <w:bodyDiv w:val="1"/>
      <w:marLeft w:val="0"/>
      <w:marRight w:val="0"/>
      <w:marTop w:val="0"/>
      <w:marBottom w:val="0"/>
      <w:divBdr>
        <w:top w:val="none" w:sz="0" w:space="0" w:color="auto"/>
        <w:left w:val="none" w:sz="0" w:space="0" w:color="auto"/>
        <w:bottom w:val="none" w:sz="0" w:space="0" w:color="auto"/>
        <w:right w:val="none" w:sz="0" w:space="0" w:color="auto"/>
      </w:divBdr>
    </w:div>
    <w:div w:id="316501238">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002520">
      <w:bodyDiv w:val="1"/>
      <w:marLeft w:val="0"/>
      <w:marRight w:val="0"/>
      <w:marTop w:val="0"/>
      <w:marBottom w:val="0"/>
      <w:divBdr>
        <w:top w:val="none" w:sz="0" w:space="0" w:color="auto"/>
        <w:left w:val="none" w:sz="0" w:space="0" w:color="auto"/>
        <w:bottom w:val="none" w:sz="0" w:space="0" w:color="auto"/>
        <w:right w:val="none" w:sz="0" w:space="0" w:color="auto"/>
      </w:divBdr>
    </w:div>
    <w:div w:id="317148542">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268905">
      <w:bodyDiv w:val="1"/>
      <w:marLeft w:val="0"/>
      <w:marRight w:val="0"/>
      <w:marTop w:val="0"/>
      <w:marBottom w:val="0"/>
      <w:divBdr>
        <w:top w:val="none" w:sz="0" w:space="0" w:color="auto"/>
        <w:left w:val="none" w:sz="0" w:space="0" w:color="auto"/>
        <w:bottom w:val="none" w:sz="0" w:space="0" w:color="auto"/>
        <w:right w:val="none" w:sz="0" w:space="0" w:color="auto"/>
      </w:divBdr>
    </w:div>
    <w:div w:id="317538223">
      <w:bodyDiv w:val="1"/>
      <w:marLeft w:val="0"/>
      <w:marRight w:val="0"/>
      <w:marTop w:val="0"/>
      <w:marBottom w:val="0"/>
      <w:divBdr>
        <w:top w:val="none" w:sz="0" w:space="0" w:color="auto"/>
        <w:left w:val="none" w:sz="0" w:space="0" w:color="auto"/>
        <w:bottom w:val="none" w:sz="0" w:space="0" w:color="auto"/>
        <w:right w:val="none" w:sz="0" w:space="0" w:color="auto"/>
      </w:divBdr>
    </w:div>
    <w:div w:id="317617623">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657045">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7803217">
      <w:bodyDiv w:val="1"/>
      <w:marLeft w:val="0"/>
      <w:marRight w:val="0"/>
      <w:marTop w:val="0"/>
      <w:marBottom w:val="0"/>
      <w:divBdr>
        <w:top w:val="none" w:sz="0" w:space="0" w:color="auto"/>
        <w:left w:val="none" w:sz="0" w:space="0" w:color="auto"/>
        <w:bottom w:val="none" w:sz="0" w:space="0" w:color="auto"/>
        <w:right w:val="none" w:sz="0" w:space="0" w:color="auto"/>
      </w:divBdr>
    </w:div>
    <w:div w:id="318073600">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283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67673">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6667">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533375">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660568">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8850838">
      <w:bodyDiv w:val="1"/>
      <w:marLeft w:val="0"/>
      <w:marRight w:val="0"/>
      <w:marTop w:val="0"/>
      <w:marBottom w:val="0"/>
      <w:divBdr>
        <w:top w:val="none" w:sz="0" w:space="0" w:color="auto"/>
        <w:left w:val="none" w:sz="0" w:space="0" w:color="auto"/>
        <w:bottom w:val="none" w:sz="0" w:space="0" w:color="auto"/>
        <w:right w:val="none" w:sz="0" w:space="0" w:color="auto"/>
      </w:divBdr>
    </w:div>
    <w:div w:id="31892700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501913">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0279976">
      <w:bodyDiv w:val="1"/>
      <w:marLeft w:val="0"/>
      <w:marRight w:val="0"/>
      <w:marTop w:val="0"/>
      <w:marBottom w:val="0"/>
      <w:divBdr>
        <w:top w:val="none" w:sz="0" w:space="0" w:color="auto"/>
        <w:left w:val="none" w:sz="0" w:space="0" w:color="auto"/>
        <w:bottom w:val="none" w:sz="0" w:space="0" w:color="auto"/>
        <w:right w:val="none" w:sz="0" w:space="0" w:color="auto"/>
      </w:divBdr>
    </w:div>
    <w:div w:id="320354980">
      <w:bodyDiv w:val="1"/>
      <w:marLeft w:val="0"/>
      <w:marRight w:val="0"/>
      <w:marTop w:val="0"/>
      <w:marBottom w:val="0"/>
      <w:divBdr>
        <w:top w:val="none" w:sz="0" w:space="0" w:color="auto"/>
        <w:left w:val="none" w:sz="0" w:space="0" w:color="auto"/>
        <w:bottom w:val="none" w:sz="0" w:space="0" w:color="auto"/>
        <w:right w:val="none" w:sz="0" w:space="0" w:color="auto"/>
      </w:divBdr>
    </w:div>
    <w:div w:id="320546537">
      <w:bodyDiv w:val="1"/>
      <w:marLeft w:val="0"/>
      <w:marRight w:val="0"/>
      <w:marTop w:val="0"/>
      <w:marBottom w:val="0"/>
      <w:divBdr>
        <w:top w:val="none" w:sz="0" w:space="0" w:color="auto"/>
        <w:left w:val="none" w:sz="0" w:space="0" w:color="auto"/>
        <w:bottom w:val="none" w:sz="0" w:space="0" w:color="auto"/>
        <w:right w:val="none" w:sz="0" w:space="0" w:color="auto"/>
      </w:divBdr>
    </w:div>
    <w:div w:id="320819361">
      <w:bodyDiv w:val="1"/>
      <w:marLeft w:val="0"/>
      <w:marRight w:val="0"/>
      <w:marTop w:val="0"/>
      <w:marBottom w:val="0"/>
      <w:divBdr>
        <w:top w:val="none" w:sz="0" w:space="0" w:color="auto"/>
        <w:left w:val="none" w:sz="0" w:space="0" w:color="auto"/>
        <w:bottom w:val="none" w:sz="0" w:space="0" w:color="auto"/>
        <w:right w:val="none" w:sz="0" w:space="0" w:color="auto"/>
      </w:divBdr>
    </w:div>
    <w:div w:id="320932028">
      <w:bodyDiv w:val="1"/>
      <w:marLeft w:val="0"/>
      <w:marRight w:val="0"/>
      <w:marTop w:val="0"/>
      <w:marBottom w:val="0"/>
      <w:divBdr>
        <w:top w:val="none" w:sz="0" w:space="0" w:color="auto"/>
        <w:left w:val="none" w:sz="0" w:space="0" w:color="auto"/>
        <w:bottom w:val="none" w:sz="0" w:space="0" w:color="auto"/>
        <w:right w:val="none" w:sz="0" w:space="0" w:color="auto"/>
      </w:divBdr>
    </w:div>
    <w:div w:id="321198041">
      <w:bodyDiv w:val="1"/>
      <w:marLeft w:val="0"/>
      <w:marRight w:val="0"/>
      <w:marTop w:val="0"/>
      <w:marBottom w:val="0"/>
      <w:divBdr>
        <w:top w:val="none" w:sz="0" w:space="0" w:color="auto"/>
        <w:left w:val="none" w:sz="0" w:space="0" w:color="auto"/>
        <w:bottom w:val="none" w:sz="0" w:space="0" w:color="auto"/>
        <w:right w:val="none" w:sz="0" w:space="0" w:color="auto"/>
      </w:divBdr>
    </w:div>
    <w:div w:id="321199110">
      <w:bodyDiv w:val="1"/>
      <w:marLeft w:val="0"/>
      <w:marRight w:val="0"/>
      <w:marTop w:val="0"/>
      <w:marBottom w:val="0"/>
      <w:divBdr>
        <w:top w:val="none" w:sz="0" w:space="0" w:color="auto"/>
        <w:left w:val="none" w:sz="0" w:space="0" w:color="auto"/>
        <w:bottom w:val="none" w:sz="0" w:space="0" w:color="auto"/>
        <w:right w:val="none" w:sz="0" w:space="0" w:color="auto"/>
      </w:divBdr>
    </w:div>
    <w:div w:id="321855622">
      <w:bodyDiv w:val="1"/>
      <w:marLeft w:val="0"/>
      <w:marRight w:val="0"/>
      <w:marTop w:val="0"/>
      <w:marBottom w:val="0"/>
      <w:divBdr>
        <w:top w:val="none" w:sz="0" w:space="0" w:color="auto"/>
        <w:left w:val="none" w:sz="0" w:space="0" w:color="auto"/>
        <w:bottom w:val="none" w:sz="0" w:space="0" w:color="auto"/>
        <w:right w:val="none" w:sz="0" w:space="0" w:color="auto"/>
      </w:divBdr>
    </w:div>
    <w:div w:id="321860641">
      <w:bodyDiv w:val="1"/>
      <w:marLeft w:val="0"/>
      <w:marRight w:val="0"/>
      <w:marTop w:val="0"/>
      <w:marBottom w:val="0"/>
      <w:divBdr>
        <w:top w:val="none" w:sz="0" w:space="0" w:color="auto"/>
        <w:left w:val="none" w:sz="0" w:space="0" w:color="auto"/>
        <w:bottom w:val="none" w:sz="0" w:space="0" w:color="auto"/>
        <w:right w:val="none" w:sz="0" w:space="0" w:color="auto"/>
      </w:divBdr>
    </w:div>
    <w:div w:id="322009320">
      <w:bodyDiv w:val="1"/>
      <w:marLeft w:val="0"/>
      <w:marRight w:val="0"/>
      <w:marTop w:val="0"/>
      <w:marBottom w:val="0"/>
      <w:divBdr>
        <w:top w:val="none" w:sz="0" w:space="0" w:color="auto"/>
        <w:left w:val="none" w:sz="0" w:space="0" w:color="auto"/>
        <w:bottom w:val="none" w:sz="0" w:space="0" w:color="auto"/>
        <w:right w:val="none" w:sz="0" w:space="0" w:color="auto"/>
      </w:divBdr>
    </w:div>
    <w:div w:id="322050223">
      <w:bodyDiv w:val="1"/>
      <w:marLeft w:val="0"/>
      <w:marRight w:val="0"/>
      <w:marTop w:val="0"/>
      <w:marBottom w:val="0"/>
      <w:divBdr>
        <w:top w:val="none" w:sz="0" w:space="0" w:color="auto"/>
        <w:left w:val="none" w:sz="0" w:space="0" w:color="auto"/>
        <w:bottom w:val="none" w:sz="0" w:space="0" w:color="auto"/>
        <w:right w:val="none" w:sz="0" w:space="0" w:color="auto"/>
      </w:divBdr>
    </w:div>
    <w:div w:id="322243661">
      <w:bodyDiv w:val="1"/>
      <w:marLeft w:val="0"/>
      <w:marRight w:val="0"/>
      <w:marTop w:val="0"/>
      <w:marBottom w:val="0"/>
      <w:divBdr>
        <w:top w:val="none" w:sz="0" w:space="0" w:color="auto"/>
        <w:left w:val="none" w:sz="0" w:space="0" w:color="auto"/>
        <w:bottom w:val="none" w:sz="0" w:space="0" w:color="auto"/>
        <w:right w:val="none" w:sz="0" w:space="0" w:color="auto"/>
      </w:divBdr>
    </w:div>
    <w:div w:id="322247094">
      <w:bodyDiv w:val="1"/>
      <w:marLeft w:val="0"/>
      <w:marRight w:val="0"/>
      <w:marTop w:val="0"/>
      <w:marBottom w:val="0"/>
      <w:divBdr>
        <w:top w:val="none" w:sz="0" w:space="0" w:color="auto"/>
        <w:left w:val="none" w:sz="0" w:space="0" w:color="auto"/>
        <w:bottom w:val="none" w:sz="0" w:space="0" w:color="auto"/>
        <w:right w:val="none" w:sz="0" w:space="0" w:color="auto"/>
      </w:divBdr>
    </w:div>
    <w:div w:id="322320496">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582992">
      <w:bodyDiv w:val="1"/>
      <w:marLeft w:val="0"/>
      <w:marRight w:val="0"/>
      <w:marTop w:val="0"/>
      <w:marBottom w:val="0"/>
      <w:divBdr>
        <w:top w:val="none" w:sz="0" w:space="0" w:color="auto"/>
        <w:left w:val="none" w:sz="0" w:space="0" w:color="auto"/>
        <w:bottom w:val="none" w:sz="0" w:space="0" w:color="auto"/>
        <w:right w:val="none" w:sz="0" w:space="0" w:color="auto"/>
      </w:divBdr>
    </w:div>
    <w:div w:id="322710284">
      <w:bodyDiv w:val="1"/>
      <w:marLeft w:val="0"/>
      <w:marRight w:val="0"/>
      <w:marTop w:val="0"/>
      <w:marBottom w:val="0"/>
      <w:divBdr>
        <w:top w:val="none" w:sz="0" w:space="0" w:color="auto"/>
        <w:left w:val="none" w:sz="0" w:space="0" w:color="auto"/>
        <w:bottom w:val="none" w:sz="0" w:space="0" w:color="auto"/>
        <w:right w:val="none" w:sz="0" w:space="0" w:color="auto"/>
      </w:divBdr>
    </w:div>
    <w:div w:id="322785138">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2973638">
      <w:bodyDiv w:val="1"/>
      <w:marLeft w:val="0"/>
      <w:marRight w:val="0"/>
      <w:marTop w:val="0"/>
      <w:marBottom w:val="0"/>
      <w:divBdr>
        <w:top w:val="none" w:sz="0" w:space="0" w:color="auto"/>
        <w:left w:val="none" w:sz="0" w:space="0" w:color="auto"/>
        <w:bottom w:val="none" w:sz="0" w:space="0" w:color="auto"/>
        <w:right w:val="none" w:sz="0" w:space="0" w:color="auto"/>
      </w:divBdr>
    </w:div>
    <w:div w:id="323052452">
      <w:bodyDiv w:val="1"/>
      <w:marLeft w:val="0"/>
      <w:marRight w:val="0"/>
      <w:marTop w:val="0"/>
      <w:marBottom w:val="0"/>
      <w:divBdr>
        <w:top w:val="none" w:sz="0" w:space="0" w:color="auto"/>
        <w:left w:val="none" w:sz="0" w:space="0" w:color="auto"/>
        <w:bottom w:val="none" w:sz="0" w:space="0" w:color="auto"/>
        <w:right w:val="none" w:sz="0" w:space="0" w:color="auto"/>
      </w:divBdr>
    </w:div>
    <w:div w:id="323053900">
      <w:bodyDiv w:val="1"/>
      <w:marLeft w:val="0"/>
      <w:marRight w:val="0"/>
      <w:marTop w:val="0"/>
      <w:marBottom w:val="0"/>
      <w:divBdr>
        <w:top w:val="none" w:sz="0" w:space="0" w:color="auto"/>
        <w:left w:val="none" w:sz="0" w:space="0" w:color="auto"/>
        <w:bottom w:val="none" w:sz="0" w:space="0" w:color="auto"/>
        <w:right w:val="none" w:sz="0" w:space="0" w:color="auto"/>
      </w:divBdr>
    </w:div>
    <w:div w:id="323120101">
      <w:bodyDiv w:val="1"/>
      <w:marLeft w:val="0"/>
      <w:marRight w:val="0"/>
      <w:marTop w:val="0"/>
      <w:marBottom w:val="0"/>
      <w:divBdr>
        <w:top w:val="none" w:sz="0" w:space="0" w:color="auto"/>
        <w:left w:val="none" w:sz="0" w:space="0" w:color="auto"/>
        <w:bottom w:val="none" w:sz="0" w:space="0" w:color="auto"/>
        <w:right w:val="none" w:sz="0" w:space="0" w:color="auto"/>
      </w:divBdr>
    </w:div>
    <w:div w:id="323122052">
      <w:bodyDiv w:val="1"/>
      <w:marLeft w:val="0"/>
      <w:marRight w:val="0"/>
      <w:marTop w:val="0"/>
      <w:marBottom w:val="0"/>
      <w:divBdr>
        <w:top w:val="none" w:sz="0" w:space="0" w:color="auto"/>
        <w:left w:val="none" w:sz="0" w:space="0" w:color="auto"/>
        <w:bottom w:val="none" w:sz="0" w:space="0" w:color="auto"/>
        <w:right w:val="none" w:sz="0" w:space="0" w:color="auto"/>
      </w:divBdr>
    </w:div>
    <w:div w:id="323514476">
      <w:bodyDiv w:val="1"/>
      <w:marLeft w:val="0"/>
      <w:marRight w:val="0"/>
      <w:marTop w:val="0"/>
      <w:marBottom w:val="0"/>
      <w:divBdr>
        <w:top w:val="none" w:sz="0" w:space="0" w:color="auto"/>
        <w:left w:val="none" w:sz="0" w:space="0" w:color="auto"/>
        <w:bottom w:val="none" w:sz="0" w:space="0" w:color="auto"/>
        <w:right w:val="none" w:sz="0" w:space="0" w:color="auto"/>
      </w:divBdr>
    </w:div>
    <w:div w:id="323633075">
      <w:bodyDiv w:val="1"/>
      <w:marLeft w:val="0"/>
      <w:marRight w:val="0"/>
      <w:marTop w:val="0"/>
      <w:marBottom w:val="0"/>
      <w:divBdr>
        <w:top w:val="none" w:sz="0" w:space="0" w:color="auto"/>
        <w:left w:val="none" w:sz="0" w:space="0" w:color="auto"/>
        <w:bottom w:val="none" w:sz="0" w:space="0" w:color="auto"/>
        <w:right w:val="none" w:sz="0" w:space="0" w:color="auto"/>
      </w:divBdr>
    </w:div>
    <w:div w:id="323818041">
      <w:bodyDiv w:val="1"/>
      <w:marLeft w:val="0"/>
      <w:marRight w:val="0"/>
      <w:marTop w:val="0"/>
      <w:marBottom w:val="0"/>
      <w:divBdr>
        <w:top w:val="none" w:sz="0" w:space="0" w:color="auto"/>
        <w:left w:val="none" w:sz="0" w:space="0" w:color="auto"/>
        <w:bottom w:val="none" w:sz="0" w:space="0" w:color="auto"/>
        <w:right w:val="none" w:sz="0" w:space="0" w:color="auto"/>
      </w:divBdr>
    </w:div>
    <w:div w:id="323827534">
      <w:bodyDiv w:val="1"/>
      <w:marLeft w:val="0"/>
      <w:marRight w:val="0"/>
      <w:marTop w:val="0"/>
      <w:marBottom w:val="0"/>
      <w:divBdr>
        <w:top w:val="none" w:sz="0" w:space="0" w:color="auto"/>
        <w:left w:val="none" w:sz="0" w:space="0" w:color="auto"/>
        <w:bottom w:val="none" w:sz="0" w:space="0" w:color="auto"/>
        <w:right w:val="none" w:sz="0" w:space="0" w:color="auto"/>
      </w:divBdr>
    </w:div>
    <w:div w:id="323894758">
      <w:bodyDiv w:val="1"/>
      <w:marLeft w:val="0"/>
      <w:marRight w:val="0"/>
      <w:marTop w:val="0"/>
      <w:marBottom w:val="0"/>
      <w:divBdr>
        <w:top w:val="none" w:sz="0" w:space="0" w:color="auto"/>
        <w:left w:val="none" w:sz="0" w:space="0" w:color="auto"/>
        <w:bottom w:val="none" w:sz="0" w:space="0" w:color="auto"/>
        <w:right w:val="none" w:sz="0" w:space="0" w:color="auto"/>
      </w:divBdr>
    </w:div>
    <w:div w:id="323896415">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011613">
      <w:bodyDiv w:val="1"/>
      <w:marLeft w:val="0"/>
      <w:marRight w:val="0"/>
      <w:marTop w:val="0"/>
      <w:marBottom w:val="0"/>
      <w:divBdr>
        <w:top w:val="none" w:sz="0" w:space="0" w:color="auto"/>
        <w:left w:val="none" w:sz="0" w:space="0" w:color="auto"/>
        <w:bottom w:val="none" w:sz="0" w:space="0" w:color="auto"/>
        <w:right w:val="none" w:sz="0" w:space="0" w:color="auto"/>
      </w:divBdr>
    </w:div>
    <w:div w:id="324095476">
      <w:bodyDiv w:val="1"/>
      <w:marLeft w:val="0"/>
      <w:marRight w:val="0"/>
      <w:marTop w:val="0"/>
      <w:marBottom w:val="0"/>
      <w:divBdr>
        <w:top w:val="none" w:sz="0" w:space="0" w:color="auto"/>
        <w:left w:val="none" w:sz="0" w:space="0" w:color="auto"/>
        <w:bottom w:val="none" w:sz="0" w:space="0" w:color="auto"/>
        <w:right w:val="none" w:sz="0" w:space="0" w:color="auto"/>
      </w:divBdr>
    </w:div>
    <w:div w:id="324239005">
      <w:bodyDiv w:val="1"/>
      <w:marLeft w:val="0"/>
      <w:marRight w:val="0"/>
      <w:marTop w:val="0"/>
      <w:marBottom w:val="0"/>
      <w:divBdr>
        <w:top w:val="none" w:sz="0" w:space="0" w:color="auto"/>
        <w:left w:val="none" w:sz="0" w:space="0" w:color="auto"/>
        <w:bottom w:val="none" w:sz="0" w:space="0" w:color="auto"/>
        <w:right w:val="none" w:sz="0" w:space="0" w:color="auto"/>
      </w:divBdr>
    </w:div>
    <w:div w:id="324286839">
      <w:bodyDiv w:val="1"/>
      <w:marLeft w:val="0"/>
      <w:marRight w:val="0"/>
      <w:marTop w:val="0"/>
      <w:marBottom w:val="0"/>
      <w:divBdr>
        <w:top w:val="none" w:sz="0" w:space="0" w:color="auto"/>
        <w:left w:val="none" w:sz="0" w:space="0" w:color="auto"/>
        <w:bottom w:val="none" w:sz="0" w:space="0" w:color="auto"/>
        <w:right w:val="none" w:sz="0" w:space="0" w:color="auto"/>
      </w:divBdr>
    </w:div>
    <w:div w:id="324361723">
      <w:bodyDiv w:val="1"/>
      <w:marLeft w:val="0"/>
      <w:marRight w:val="0"/>
      <w:marTop w:val="0"/>
      <w:marBottom w:val="0"/>
      <w:divBdr>
        <w:top w:val="none" w:sz="0" w:space="0" w:color="auto"/>
        <w:left w:val="none" w:sz="0" w:space="0" w:color="auto"/>
        <w:bottom w:val="none" w:sz="0" w:space="0" w:color="auto"/>
        <w:right w:val="none" w:sz="0" w:space="0" w:color="auto"/>
      </w:divBdr>
    </w:div>
    <w:div w:id="324405466">
      <w:bodyDiv w:val="1"/>
      <w:marLeft w:val="0"/>
      <w:marRight w:val="0"/>
      <w:marTop w:val="0"/>
      <w:marBottom w:val="0"/>
      <w:divBdr>
        <w:top w:val="none" w:sz="0" w:space="0" w:color="auto"/>
        <w:left w:val="none" w:sz="0" w:space="0" w:color="auto"/>
        <w:bottom w:val="none" w:sz="0" w:space="0" w:color="auto"/>
        <w:right w:val="none" w:sz="0" w:space="0" w:color="auto"/>
      </w:divBdr>
    </w:div>
    <w:div w:id="324743431">
      <w:bodyDiv w:val="1"/>
      <w:marLeft w:val="0"/>
      <w:marRight w:val="0"/>
      <w:marTop w:val="0"/>
      <w:marBottom w:val="0"/>
      <w:divBdr>
        <w:top w:val="none" w:sz="0" w:space="0" w:color="auto"/>
        <w:left w:val="none" w:sz="0" w:space="0" w:color="auto"/>
        <w:bottom w:val="none" w:sz="0" w:space="0" w:color="auto"/>
        <w:right w:val="none" w:sz="0" w:space="0" w:color="auto"/>
      </w:divBdr>
    </w:div>
    <w:div w:id="324746357">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4867187">
      <w:bodyDiv w:val="1"/>
      <w:marLeft w:val="0"/>
      <w:marRight w:val="0"/>
      <w:marTop w:val="0"/>
      <w:marBottom w:val="0"/>
      <w:divBdr>
        <w:top w:val="none" w:sz="0" w:space="0" w:color="auto"/>
        <w:left w:val="none" w:sz="0" w:space="0" w:color="auto"/>
        <w:bottom w:val="none" w:sz="0" w:space="0" w:color="auto"/>
        <w:right w:val="none" w:sz="0" w:space="0" w:color="auto"/>
      </w:divBdr>
    </w:div>
    <w:div w:id="325010957">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79818">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401553">
      <w:bodyDiv w:val="1"/>
      <w:marLeft w:val="0"/>
      <w:marRight w:val="0"/>
      <w:marTop w:val="0"/>
      <w:marBottom w:val="0"/>
      <w:divBdr>
        <w:top w:val="none" w:sz="0" w:space="0" w:color="auto"/>
        <w:left w:val="none" w:sz="0" w:space="0" w:color="auto"/>
        <w:bottom w:val="none" w:sz="0" w:space="0" w:color="auto"/>
        <w:right w:val="none" w:sz="0" w:space="0" w:color="auto"/>
      </w:divBdr>
    </w:div>
    <w:div w:id="325402305">
      <w:bodyDiv w:val="1"/>
      <w:marLeft w:val="0"/>
      <w:marRight w:val="0"/>
      <w:marTop w:val="0"/>
      <w:marBottom w:val="0"/>
      <w:divBdr>
        <w:top w:val="none" w:sz="0" w:space="0" w:color="auto"/>
        <w:left w:val="none" w:sz="0" w:space="0" w:color="auto"/>
        <w:bottom w:val="none" w:sz="0" w:space="0" w:color="auto"/>
        <w:right w:val="none" w:sz="0" w:space="0" w:color="auto"/>
      </w:divBdr>
    </w:div>
    <w:div w:id="325479598">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22263">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5714683">
      <w:bodyDiv w:val="1"/>
      <w:marLeft w:val="0"/>
      <w:marRight w:val="0"/>
      <w:marTop w:val="0"/>
      <w:marBottom w:val="0"/>
      <w:divBdr>
        <w:top w:val="none" w:sz="0" w:space="0" w:color="auto"/>
        <w:left w:val="none" w:sz="0" w:space="0" w:color="auto"/>
        <w:bottom w:val="none" w:sz="0" w:space="0" w:color="auto"/>
        <w:right w:val="none" w:sz="0" w:space="0" w:color="auto"/>
      </w:divBdr>
    </w:div>
    <w:div w:id="325864938">
      <w:bodyDiv w:val="1"/>
      <w:marLeft w:val="0"/>
      <w:marRight w:val="0"/>
      <w:marTop w:val="0"/>
      <w:marBottom w:val="0"/>
      <w:divBdr>
        <w:top w:val="none" w:sz="0" w:space="0" w:color="auto"/>
        <w:left w:val="none" w:sz="0" w:space="0" w:color="auto"/>
        <w:bottom w:val="none" w:sz="0" w:space="0" w:color="auto"/>
        <w:right w:val="none" w:sz="0" w:space="0" w:color="auto"/>
      </w:divBdr>
    </w:div>
    <w:div w:id="326176651">
      <w:bodyDiv w:val="1"/>
      <w:marLeft w:val="0"/>
      <w:marRight w:val="0"/>
      <w:marTop w:val="0"/>
      <w:marBottom w:val="0"/>
      <w:divBdr>
        <w:top w:val="none" w:sz="0" w:space="0" w:color="auto"/>
        <w:left w:val="none" w:sz="0" w:space="0" w:color="auto"/>
        <w:bottom w:val="none" w:sz="0" w:space="0" w:color="auto"/>
        <w:right w:val="none" w:sz="0" w:space="0" w:color="auto"/>
      </w:divBdr>
    </w:div>
    <w:div w:id="326251511">
      <w:bodyDiv w:val="1"/>
      <w:marLeft w:val="0"/>
      <w:marRight w:val="0"/>
      <w:marTop w:val="0"/>
      <w:marBottom w:val="0"/>
      <w:divBdr>
        <w:top w:val="none" w:sz="0" w:space="0" w:color="auto"/>
        <w:left w:val="none" w:sz="0" w:space="0" w:color="auto"/>
        <w:bottom w:val="none" w:sz="0" w:space="0" w:color="auto"/>
        <w:right w:val="none" w:sz="0" w:space="0" w:color="auto"/>
      </w:divBdr>
    </w:div>
    <w:div w:id="326325312">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445446">
      <w:bodyDiv w:val="1"/>
      <w:marLeft w:val="0"/>
      <w:marRight w:val="0"/>
      <w:marTop w:val="0"/>
      <w:marBottom w:val="0"/>
      <w:divBdr>
        <w:top w:val="none" w:sz="0" w:space="0" w:color="auto"/>
        <w:left w:val="none" w:sz="0" w:space="0" w:color="auto"/>
        <w:bottom w:val="none" w:sz="0" w:space="0" w:color="auto"/>
        <w:right w:val="none" w:sz="0" w:space="0" w:color="auto"/>
      </w:divBdr>
    </w:div>
    <w:div w:id="326642119">
      <w:bodyDiv w:val="1"/>
      <w:marLeft w:val="0"/>
      <w:marRight w:val="0"/>
      <w:marTop w:val="0"/>
      <w:marBottom w:val="0"/>
      <w:divBdr>
        <w:top w:val="none" w:sz="0" w:space="0" w:color="auto"/>
        <w:left w:val="none" w:sz="0" w:space="0" w:color="auto"/>
        <w:bottom w:val="none" w:sz="0" w:space="0" w:color="auto"/>
        <w:right w:val="none" w:sz="0" w:space="0" w:color="auto"/>
      </w:divBdr>
    </w:div>
    <w:div w:id="326834150">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697884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288586">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557762">
      <w:bodyDiv w:val="1"/>
      <w:marLeft w:val="0"/>
      <w:marRight w:val="0"/>
      <w:marTop w:val="0"/>
      <w:marBottom w:val="0"/>
      <w:divBdr>
        <w:top w:val="none" w:sz="0" w:space="0" w:color="auto"/>
        <w:left w:val="none" w:sz="0" w:space="0" w:color="auto"/>
        <w:bottom w:val="none" w:sz="0" w:space="0" w:color="auto"/>
        <w:right w:val="none" w:sz="0" w:space="0" w:color="auto"/>
      </w:divBdr>
    </w:div>
    <w:div w:id="327563710">
      <w:bodyDiv w:val="1"/>
      <w:marLeft w:val="0"/>
      <w:marRight w:val="0"/>
      <w:marTop w:val="0"/>
      <w:marBottom w:val="0"/>
      <w:divBdr>
        <w:top w:val="none" w:sz="0" w:space="0" w:color="auto"/>
        <w:left w:val="none" w:sz="0" w:space="0" w:color="auto"/>
        <w:bottom w:val="none" w:sz="0" w:space="0" w:color="auto"/>
        <w:right w:val="none" w:sz="0" w:space="0" w:color="auto"/>
      </w:divBdr>
    </w:div>
    <w:div w:id="327637487">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093814">
      <w:bodyDiv w:val="1"/>
      <w:marLeft w:val="0"/>
      <w:marRight w:val="0"/>
      <w:marTop w:val="0"/>
      <w:marBottom w:val="0"/>
      <w:divBdr>
        <w:top w:val="none" w:sz="0" w:space="0" w:color="auto"/>
        <w:left w:val="none" w:sz="0" w:space="0" w:color="auto"/>
        <w:bottom w:val="none" w:sz="0" w:space="0" w:color="auto"/>
        <w:right w:val="none" w:sz="0" w:space="0" w:color="auto"/>
      </w:divBdr>
    </w:div>
    <w:div w:id="328095261">
      <w:bodyDiv w:val="1"/>
      <w:marLeft w:val="0"/>
      <w:marRight w:val="0"/>
      <w:marTop w:val="0"/>
      <w:marBottom w:val="0"/>
      <w:divBdr>
        <w:top w:val="none" w:sz="0" w:space="0" w:color="auto"/>
        <w:left w:val="none" w:sz="0" w:space="0" w:color="auto"/>
        <w:bottom w:val="none" w:sz="0" w:space="0" w:color="auto"/>
        <w:right w:val="none" w:sz="0" w:space="0" w:color="auto"/>
      </w:divBdr>
    </w:div>
    <w:div w:id="328103262">
      <w:bodyDiv w:val="1"/>
      <w:marLeft w:val="0"/>
      <w:marRight w:val="0"/>
      <w:marTop w:val="0"/>
      <w:marBottom w:val="0"/>
      <w:divBdr>
        <w:top w:val="none" w:sz="0" w:space="0" w:color="auto"/>
        <w:left w:val="none" w:sz="0" w:space="0" w:color="auto"/>
        <w:bottom w:val="none" w:sz="0" w:space="0" w:color="auto"/>
        <w:right w:val="none" w:sz="0" w:space="0" w:color="auto"/>
      </w:divBdr>
    </w:div>
    <w:div w:id="328170883">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11374">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8561148">
      <w:bodyDiv w:val="1"/>
      <w:marLeft w:val="0"/>
      <w:marRight w:val="0"/>
      <w:marTop w:val="0"/>
      <w:marBottom w:val="0"/>
      <w:divBdr>
        <w:top w:val="none" w:sz="0" w:space="0" w:color="auto"/>
        <w:left w:val="none" w:sz="0" w:space="0" w:color="auto"/>
        <w:bottom w:val="none" w:sz="0" w:space="0" w:color="auto"/>
        <w:right w:val="none" w:sz="0" w:space="0" w:color="auto"/>
      </w:divBdr>
    </w:div>
    <w:div w:id="329137011">
      <w:bodyDiv w:val="1"/>
      <w:marLeft w:val="0"/>
      <w:marRight w:val="0"/>
      <w:marTop w:val="0"/>
      <w:marBottom w:val="0"/>
      <w:divBdr>
        <w:top w:val="none" w:sz="0" w:space="0" w:color="auto"/>
        <w:left w:val="none" w:sz="0" w:space="0" w:color="auto"/>
        <w:bottom w:val="none" w:sz="0" w:space="0" w:color="auto"/>
        <w:right w:val="none" w:sz="0" w:space="0" w:color="auto"/>
      </w:divBdr>
    </w:div>
    <w:div w:id="329142288">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606155">
      <w:bodyDiv w:val="1"/>
      <w:marLeft w:val="0"/>
      <w:marRight w:val="0"/>
      <w:marTop w:val="0"/>
      <w:marBottom w:val="0"/>
      <w:divBdr>
        <w:top w:val="none" w:sz="0" w:space="0" w:color="auto"/>
        <w:left w:val="none" w:sz="0" w:space="0" w:color="auto"/>
        <w:bottom w:val="none" w:sz="0" w:space="0" w:color="auto"/>
        <w:right w:val="none" w:sz="0" w:space="0" w:color="auto"/>
      </w:divBdr>
    </w:div>
    <w:div w:id="329646880">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29790818">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07807">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0261635">
      <w:bodyDiv w:val="1"/>
      <w:marLeft w:val="0"/>
      <w:marRight w:val="0"/>
      <w:marTop w:val="0"/>
      <w:marBottom w:val="0"/>
      <w:divBdr>
        <w:top w:val="none" w:sz="0" w:space="0" w:color="auto"/>
        <w:left w:val="none" w:sz="0" w:space="0" w:color="auto"/>
        <w:bottom w:val="none" w:sz="0" w:space="0" w:color="auto"/>
        <w:right w:val="none" w:sz="0" w:space="0" w:color="auto"/>
      </w:divBdr>
    </w:div>
    <w:div w:id="330379858">
      <w:bodyDiv w:val="1"/>
      <w:marLeft w:val="0"/>
      <w:marRight w:val="0"/>
      <w:marTop w:val="0"/>
      <w:marBottom w:val="0"/>
      <w:divBdr>
        <w:top w:val="none" w:sz="0" w:space="0" w:color="auto"/>
        <w:left w:val="none" w:sz="0" w:space="0" w:color="auto"/>
        <w:bottom w:val="none" w:sz="0" w:space="0" w:color="auto"/>
        <w:right w:val="none" w:sz="0" w:space="0" w:color="auto"/>
      </w:divBdr>
    </w:div>
    <w:div w:id="330716653">
      <w:bodyDiv w:val="1"/>
      <w:marLeft w:val="0"/>
      <w:marRight w:val="0"/>
      <w:marTop w:val="0"/>
      <w:marBottom w:val="0"/>
      <w:divBdr>
        <w:top w:val="none" w:sz="0" w:space="0" w:color="auto"/>
        <w:left w:val="none" w:sz="0" w:space="0" w:color="auto"/>
        <w:bottom w:val="none" w:sz="0" w:space="0" w:color="auto"/>
        <w:right w:val="none" w:sz="0" w:space="0" w:color="auto"/>
      </w:divBdr>
    </w:div>
    <w:div w:id="330840228">
      <w:bodyDiv w:val="1"/>
      <w:marLeft w:val="0"/>
      <w:marRight w:val="0"/>
      <w:marTop w:val="0"/>
      <w:marBottom w:val="0"/>
      <w:divBdr>
        <w:top w:val="none" w:sz="0" w:space="0" w:color="auto"/>
        <w:left w:val="none" w:sz="0" w:space="0" w:color="auto"/>
        <w:bottom w:val="none" w:sz="0" w:space="0" w:color="auto"/>
        <w:right w:val="none" w:sz="0" w:space="0" w:color="auto"/>
      </w:divBdr>
    </w:div>
    <w:div w:id="330957836">
      <w:bodyDiv w:val="1"/>
      <w:marLeft w:val="0"/>
      <w:marRight w:val="0"/>
      <w:marTop w:val="0"/>
      <w:marBottom w:val="0"/>
      <w:divBdr>
        <w:top w:val="none" w:sz="0" w:space="0" w:color="auto"/>
        <w:left w:val="none" w:sz="0" w:space="0" w:color="auto"/>
        <w:bottom w:val="none" w:sz="0" w:space="0" w:color="auto"/>
        <w:right w:val="none" w:sz="0" w:space="0" w:color="auto"/>
      </w:divBdr>
    </w:div>
    <w:div w:id="331026305">
      <w:bodyDiv w:val="1"/>
      <w:marLeft w:val="0"/>
      <w:marRight w:val="0"/>
      <w:marTop w:val="0"/>
      <w:marBottom w:val="0"/>
      <w:divBdr>
        <w:top w:val="none" w:sz="0" w:space="0" w:color="auto"/>
        <w:left w:val="none" w:sz="0" w:space="0" w:color="auto"/>
        <w:bottom w:val="none" w:sz="0" w:space="0" w:color="auto"/>
        <w:right w:val="none" w:sz="0" w:space="0" w:color="auto"/>
      </w:divBdr>
    </w:div>
    <w:div w:id="331031677">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24683">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1377514">
      <w:bodyDiv w:val="1"/>
      <w:marLeft w:val="0"/>
      <w:marRight w:val="0"/>
      <w:marTop w:val="0"/>
      <w:marBottom w:val="0"/>
      <w:divBdr>
        <w:top w:val="none" w:sz="0" w:space="0" w:color="auto"/>
        <w:left w:val="none" w:sz="0" w:space="0" w:color="auto"/>
        <w:bottom w:val="none" w:sz="0" w:space="0" w:color="auto"/>
        <w:right w:val="none" w:sz="0" w:space="0" w:color="auto"/>
      </w:divBdr>
    </w:div>
    <w:div w:id="331491683">
      <w:bodyDiv w:val="1"/>
      <w:marLeft w:val="0"/>
      <w:marRight w:val="0"/>
      <w:marTop w:val="0"/>
      <w:marBottom w:val="0"/>
      <w:divBdr>
        <w:top w:val="none" w:sz="0" w:space="0" w:color="auto"/>
        <w:left w:val="none" w:sz="0" w:space="0" w:color="auto"/>
        <w:bottom w:val="none" w:sz="0" w:space="0" w:color="auto"/>
        <w:right w:val="none" w:sz="0" w:space="0" w:color="auto"/>
      </w:divBdr>
    </w:div>
    <w:div w:id="331492549">
      <w:bodyDiv w:val="1"/>
      <w:marLeft w:val="0"/>
      <w:marRight w:val="0"/>
      <w:marTop w:val="0"/>
      <w:marBottom w:val="0"/>
      <w:divBdr>
        <w:top w:val="none" w:sz="0" w:space="0" w:color="auto"/>
        <w:left w:val="none" w:sz="0" w:space="0" w:color="auto"/>
        <w:bottom w:val="none" w:sz="0" w:space="0" w:color="auto"/>
        <w:right w:val="none" w:sz="0" w:space="0" w:color="auto"/>
      </w:divBdr>
    </w:div>
    <w:div w:id="331497255">
      <w:bodyDiv w:val="1"/>
      <w:marLeft w:val="0"/>
      <w:marRight w:val="0"/>
      <w:marTop w:val="0"/>
      <w:marBottom w:val="0"/>
      <w:divBdr>
        <w:top w:val="none" w:sz="0" w:space="0" w:color="auto"/>
        <w:left w:val="none" w:sz="0" w:space="0" w:color="auto"/>
        <w:bottom w:val="none" w:sz="0" w:space="0" w:color="auto"/>
        <w:right w:val="none" w:sz="0" w:space="0" w:color="auto"/>
      </w:divBdr>
    </w:div>
    <w:div w:id="332148122">
      <w:bodyDiv w:val="1"/>
      <w:marLeft w:val="0"/>
      <w:marRight w:val="0"/>
      <w:marTop w:val="0"/>
      <w:marBottom w:val="0"/>
      <w:divBdr>
        <w:top w:val="none" w:sz="0" w:space="0" w:color="auto"/>
        <w:left w:val="none" w:sz="0" w:space="0" w:color="auto"/>
        <w:bottom w:val="none" w:sz="0" w:space="0" w:color="auto"/>
        <w:right w:val="none" w:sz="0" w:space="0" w:color="auto"/>
      </w:divBdr>
    </w:div>
    <w:div w:id="332294800">
      <w:bodyDiv w:val="1"/>
      <w:marLeft w:val="0"/>
      <w:marRight w:val="0"/>
      <w:marTop w:val="0"/>
      <w:marBottom w:val="0"/>
      <w:divBdr>
        <w:top w:val="none" w:sz="0" w:space="0" w:color="auto"/>
        <w:left w:val="none" w:sz="0" w:space="0" w:color="auto"/>
        <w:bottom w:val="none" w:sz="0" w:space="0" w:color="auto"/>
        <w:right w:val="none" w:sz="0" w:space="0" w:color="auto"/>
      </w:divBdr>
    </w:div>
    <w:div w:id="332342015">
      <w:bodyDiv w:val="1"/>
      <w:marLeft w:val="0"/>
      <w:marRight w:val="0"/>
      <w:marTop w:val="0"/>
      <w:marBottom w:val="0"/>
      <w:divBdr>
        <w:top w:val="none" w:sz="0" w:space="0" w:color="auto"/>
        <w:left w:val="none" w:sz="0" w:space="0" w:color="auto"/>
        <w:bottom w:val="none" w:sz="0" w:space="0" w:color="auto"/>
        <w:right w:val="none" w:sz="0" w:space="0" w:color="auto"/>
      </w:divBdr>
    </w:div>
    <w:div w:id="332345929">
      <w:bodyDiv w:val="1"/>
      <w:marLeft w:val="0"/>
      <w:marRight w:val="0"/>
      <w:marTop w:val="0"/>
      <w:marBottom w:val="0"/>
      <w:divBdr>
        <w:top w:val="none" w:sz="0" w:space="0" w:color="auto"/>
        <w:left w:val="none" w:sz="0" w:space="0" w:color="auto"/>
        <w:bottom w:val="none" w:sz="0" w:space="0" w:color="auto"/>
        <w:right w:val="none" w:sz="0" w:space="0" w:color="auto"/>
      </w:divBdr>
    </w:div>
    <w:div w:id="332531649">
      <w:bodyDiv w:val="1"/>
      <w:marLeft w:val="0"/>
      <w:marRight w:val="0"/>
      <w:marTop w:val="0"/>
      <w:marBottom w:val="0"/>
      <w:divBdr>
        <w:top w:val="none" w:sz="0" w:space="0" w:color="auto"/>
        <w:left w:val="none" w:sz="0" w:space="0" w:color="auto"/>
        <w:bottom w:val="none" w:sz="0" w:space="0" w:color="auto"/>
        <w:right w:val="none" w:sz="0" w:space="0" w:color="auto"/>
      </w:divBdr>
    </w:div>
    <w:div w:id="332537167">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799677">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074612">
      <w:bodyDiv w:val="1"/>
      <w:marLeft w:val="0"/>
      <w:marRight w:val="0"/>
      <w:marTop w:val="0"/>
      <w:marBottom w:val="0"/>
      <w:divBdr>
        <w:top w:val="none" w:sz="0" w:space="0" w:color="auto"/>
        <w:left w:val="none" w:sz="0" w:space="0" w:color="auto"/>
        <w:bottom w:val="none" w:sz="0" w:space="0" w:color="auto"/>
        <w:right w:val="none" w:sz="0" w:space="0" w:color="auto"/>
      </w:divBdr>
    </w:div>
    <w:div w:id="333075112">
      <w:bodyDiv w:val="1"/>
      <w:marLeft w:val="0"/>
      <w:marRight w:val="0"/>
      <w:marTop w:val="0"/>
      <w:marBottom w:val="0"/>
      <w:divBdr>
        <w:top w:val="none" w:sz="0" w:space="0" w:color="auto"/>
        <w:left w:val="none" w:sz="0" w:space="0" w:color="auto"/>
        <w:bottom w:val="none" w:sz="0" w:space="0" w:color="auto"/>
        <w:right w:val="none" w:sz="0" w:space="0" w:color="auto"/>
      </w:divBdr>
    </w:div>
    <w:div w:id="333075862">
      <w:bodyDiv w:val="1"/>
      <w:marLeft w:val="0"/>
      <w:marRight w:val="0"/>
      <w:marTop w:val="0"/>
      <w:marBottom w:val="0"/>
      <w:divBdr>
        <w:top w:val="none" w:sz="0" w:space="0" w:color="auto"/>
        <w:left w:val="none" w:sz="0" w:space="0" w:color="auto"/>
        <w:bottom w:val="none" w:sz="0" w:space="0" w:color="auto"/>
        <w:right w:val="none" w:sz="0" w:space="0" w:color="auto"/>
      </w:divBdr>
    </w:div>
    <w:div w:id="333144700">
      <w:bodyDiv w:val="1"/>
      <w:marLeft w:val="0"/>
      <w:marRight w:val="0"/>
      <w:marTop w:val="0"/>
      <w:marBottom w:val="0"/>
      <w:divBdr>
        <w:top w:val="none" w:sz="0" w:space="0" w:color="auto"/>
        <w:left w:val="none" w:sz="0" w:space="0" w:color="auto"/>
        <w:bottom w:val="none" w:sz="0" w:space="0" w:color="auto"/>
        <w:right w:val="none" w:sz="0" w:space="0" w:color="auto"/>
      </w:divBdr>
    </w:div>
    <w:div w:id="333149302">
      <w:bodyDiv w:val="1"/>
      <w:marLeft w:val="0"/>
      <w:marRight w:val="0"/>
      <w:marTop w:val="0"/>
      <w:marBottom w:val="0"/>
      <w:divBdr>
        <w:top w:val="none" w:sz="0" w:space="0" w:color="auto"/>
        <w:left w:val="none" w:sz="0" w:space="0" w:color="auto"/>
        <w:bottom w:val="none" w:sz="0" w:space="0" w:color="auto"/>
        <w:right w:val="none" w:sz="0" w:space="0" w:color="auto"/>
      </w:divBdr>
    </w:div>
    <w:div w:id="333339765">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535711">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259815">
      <w:bodyDiv w:val="1"/>
      <w:marLeft w:val="0"/>
      <w:marRight w:val="0"/>
      <w:marTop w:val="0"/>
      <w:marBottom w:val="0"/>
      <w:divBdr>
        <w:top w:val="none" w:sz="0" w:space="0" w:color="auto"/>
        <w:left w:val="none" w:sz="0" w:space="0" w:color="auto"/>
        <w:bottom w:val="none" w:sz="0" w:space="0" w:color="auto"/>
        <w:right w:val="none" w:sz="0" w:space="0" w:color="auto"/>
      </w:divBdr>
    </w:div>
    <w:div w:id="334501915">
      <w:bodyDiv w:val="1"/>
      <w:marLeft w:val="0"/>
      <w:marRight w:val="0"/>
      <w:marTop w:val="0"/>
      <w:marBottom w:val="0"/>
      <w:divBdr>
        <w:top w:val="none" w:sz="0" w:space="0" w:color="auto"/>
        <w:left w:val="none" w:sz="0" w:space="0" w:color="auto"/>
        <w:bottom w:val="none" w:sz="0" w:space="0" w:color="auto"/>
        <w:right w:val="none" w:sz="0" w:space="0" w:color="auto"/>
      </w:divBdr>
    </w:div>
    <w:div w:id="334502146">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695396">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4847839">
      <w:bodyDiv w:val="1"/>
      <w:marLeft w:val="0"/>
      <w:marRight w:val="0"/>
      <w:marTop w:val="0"/>
      <w:marBottom w:val="0"/>
      <w:divBdr>
        <w:top w:val="none" w:sz="0" w:space="0" w:color="auto"/>
        <w:left w:val="none" w:sz="0" w:space="0" w:color="auto"/>
        <w:bottom w:val="none" w:sz="0" w:space="0" w:color="auto"/>
        <w:right w:val="none" w:sz="0" w:space="0" w:color="auto"/>
      </w:divBdr>
    </w:div>
    <w:div w:id="334957645">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504084">
      <w:bodyDiv w:val="1"/>
      <w:marLeft w:val="0"/>
      <w:marRight w:val="0"/>
      <w:marTop w:val="0"/>
      <w:marBottom w:val="0"/>
      <w:divBdr>
        <w:top w:val="none" w:sz="0" w:space="0" w:color="auto"/>
        <w:left w:val="none" w:sz="0" w:space="0" w:color="auto"/>
        <w:bottom w:val="none" w:sz="0" w:space="0" w:color="auto"/>
        <w:right w:val="none" w:sz="0" w:space="0" w:color="auto"/>
      </w:divBdr>
    </w:div>
    <w:div w:id="335806777">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5810085">
      <w:bodyDiv w:val="1"/>
      <w:marLeft w:val="0"/>
      <w:marRight w:val="0"/>
      <w:marTop w:val="0"/>
      <w:marBottom w:val="0"/>
      <w:divBdr>
        <w:top w:val="none" w:sz="0" w:space="0" w:color="auto"/>
        <w:left w:val="none" w:sz="0" w:space="0" w:color="auto"/>
        <w:bottom w:val="none" w:sz="0" w:space="0" w:color="auto"/>
        <w:right w:val="none" w:sz="0" w:space="0" w:color="auto"/>
      </w:divBdr>
    </w:div>
    <w:div w:id="335963640">
      <w:bodyDiv w:val="1"/>
      <w:marLeft w:val="0"/>
      <w:marRight w:val="0"/>
      <w:marTop w:val="0"/>
      <w:marBottom w:val="0"/>
      <w:divBdr>
        <w:top w:val="none" w:sz="0" w:space="0" w:color="auto"/>
        <w:left w:val="none" w:sz="0" w:space="0" w:color="auto"/>
        <w:bottom w:val="none" w:sz="0" w:space="0" w:color="auto"/>
        <w:right w:val="none" w:sz="0" w:space="0" w:color="auto"/>
      </w:divBdr>
    </w:div>
    <w:div w:id="336003279">
      <w:bodyDiv w:val="1"/>
      <w:marLeft w:val="0"/>
      <w:marRight w:val="0"/>
      <w:marTop w:val="0"/>
      <w:marBottom w:val="0"/>
      <w:divBdr>
        <w:top w:val="none" w:sz="0" w:space="0" w:color="auto"/>
        <w:left w:val="none" w:sz="0" w:space="0" w:color="auto"/>
        <w:bottom w:val="none" w:sz="0" w:space="0" w:color="auto"/>
        <w:right w:val="none" w:sz="0" w:space="0" w:color="auto"/>
      </w:divBdr>
    </w:div>
    <w:div w:id="336076514">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230330">
      <w:bodyDiv w:val="1"/>
      <w:marLeft w:val="0"/>
      <w:marRight w:val="0"/>
      <w:marTop w:val="0"/>
      <w:marBottom w:val="0"/>
      <w:divBdr>
        <w:top w:val="none" w:sz="0" w:space="0" w:color="auto"/>
        <w:left w:val="none" w:sz="0" w:space="0" w:color="auto"/>
        <w:bottom w:val="none" w:sz="0" w:space="0" w:color="auto"/>
        <w:right w:val="none" w:sz="0" w:space="0" w:color="auto"/>
      </w:divBdr>
    </w:div>
    <w:div w:id="336349556">
      <w:bodyDiv w:val="1"/>
      <w:marLeft w:val="0"/>
      <w:marRight w:val="0"/>
      <w:marTop w:val="0"/>
      <w:marBottom w:val="0"/>
      <w:divBdr>
        <w:top w:val="none" w:sz="0" w:space="0" w:color="auto"/>
        <w:left w:val="none" w:sz="0" w:space="0" w:color="auto"/>
        <w:bottom w:val="none" w:sz="0" w:space="0" w:color="auto"/>
        <w:right w:val="none" w:sz="0" w:space="0" w:color="auto"/>
      </w:divBdr>
    </w:div>
    <w:div w:id="336461842">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1932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312">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467028">
      <w:bodyDiv w:val="1"/>
      <w:marLeft w:val="0"/>
      <w:marRight w:val="0"/>
      <w:marTop w:val="0"/>
      <w:marBottom w:val="0"/>
      <w:divBdr>
        <w:top w:val="none" w:sz="0" w:space="0" w:color="auto"/>
        <w:left w:val="none" w:sz="0" w:space="0" w:color="auto"/>
        <w:bottom w:val="none" w:sz="0" w:space="0" w:color="auto"/>
        <w:right w:val="none" w:sz="0" w:space="0" w:color="auto"/>
      </w:divBdr>
    </w:div>
    <w:div w:id="337511471">
      <w:bodyDiv w:val="1"/>
      <w:marLeft w:val="0"/>
      <w:marRight w:val="0"/>
      <w:marTop w:val="0"/>
      <w:marBottom w:val="0"/>
      <w:divBdr>
        <w:top w:val="none" w:sz="0" w:space="0" w:color="auto"/>
        <w:left w:val="none" w:sz="0" w:space="0" w:color="auto"/>
        <w:bottom w:val="none" w:sz="0" w:space="0" w:color="auto"/>
        <w:right w:val="none" w:sz="0" w:space="0" w:color="auto"/>
      </w:divBdr>
    </w:div>
    <w:div w:id="337660987">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78063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579900">
      <w:bodyDiv w:val="1"/>
      <w:marLeft w:val="0"/>
      <w:marRight w:val="0"/>
      <w:marTop w:val="0"/>
      <w:marBottom w:val="0"/>
      <w:divBdr>
        <w:top w:val="none" w:sz="0" w:space="0" w:color="auto"/>
        <w:left w:val="none" w:sz="0" w:space="0" w:color="auto"/>
        <w:bottom w:val="none" w:sz="0" w:space="0" w:color="auto"/>
        <w:right w:val="none" w:sz="0" w:space="0" w:color="auto"/>
      </w:divBdr>
    </w:div>
    <w:div w:id="338699905">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8971729">
      <w:bodyDiv w:val="1"/>
      <w:marLeft w:val="0"/>
      <w:marRight w:val="0"/>
      <w:marTop w:val="0"/>
      <w:marBottom w:val="0"/>
      <w:divBdr>
        <w:top w:val="none" w:sz="0" w:space="0" w:color="auto"/>
        <w:left w:val="none" w:sz="0" w:space="0" w:color="auto"/>
        <w:bottom w:val="none" w:sz="0" w:space="0" w:color="auto"/>
        <w:right w:val="none" w:sz="0" w:space="0" w:color="auto"/>
      </w:divBdr>
    </w:div>
    <w:div w:id="338972483">
      <w:bodyDiv w:val="1"/>
      <w:marLeft w:val="0"/>
      <w:marRight w:val="0"/>
      <w:marTop w:val="0"/>
      <w:marBottom w:val="0"/>
      <w:divBdr>
        <w:top w:val="none" w:sz="0" w:space="0" w:color="auto"/>
        <w:left w:val="none" w:sz="0" w:space="0" w:color="auto"/>
        <w:bottom w:val="none" w:sz="0" w:space="0" w:color="auto"/>
        <w:right w:val="none" w:sz="0" w:space="0" w:color="auto"/>
      </w:divBdr>
    </w:div>
    <w:div w:id="339041130">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162822">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429031">
      <w:bodyDiv w:val="1"/>
      <w:marLeft w:val="0"/>
      <w:marRight w:val="0"/>
      <w:marTop w:val="0"/>
      <w:marBottom w:val="0"/>
      <w:divBdr>
        <w:top w:val="none" w:sz="0" w:space="0" w:color="auto"/>
        <w:left w:val="none" w:sz="0" w:space="0" w:color="auto"/>
        <w:bottom w:val="none" w:sz="0" w:space="0" w:color="auto"/>
        <w:right w:val="none" w:sz="0" w:space="0" w:color="auto"/>
      </w:divBdr>
    </w:div>
    <w:div w:id="339743941">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205278">
      <w:bodyDiv w:val="1"/>
      <w:marLeft w:val="0"/>
      <w:marRight w:val="0"/>
      <w:marTop w:val="0"/>
      <w:marBottom w:val="0"/>
      <w:divBdr>
        <w:top w:val="none" w:sz="0" w:space="0" w:color="auto"/>
        <w:left w:val="none" w:sz="0" w:space="0" w:color="auto"/>
        <w:bottom w:val="none" w:sz="0" w:space="0" w:color="auto"/>
        <w:right w:val="none" w:sz="0" w:space="0" w:color="auto"/>
      </w:divBdr>
    </w:div>
    <w:div w:id="340284679">
      <w:bodyDiv w:val="1"/>
      <w:marLeft w:val="0"/>
      <w:marRight w:val="0"/>
      <w:marTop w:val="0"/>
      <w:marBottom w:val="0"/>
      <w:divBdr>
        <w:top w:val="none" w:sz="0" w:space="0" w:color="auto"/>
        <w:left w:val="none" w:sz="0" w:space="0" w:color="auto"/>
        <w:bottom w:val="none" w:sz="0" w:space="0" w:color="auto"/>
        <w:right w:val="none" w:sz="0" w:space="0" w:color="auto"/>
      </w:divBdr>
    </w:div>
    <w:div w:id="340400289">
      <w:bodyDiv w:val="1"/>
      <w:marLeft w:val="0"/>
      <w:marRight w:val="0"/>
      <w:marTop w:val="0"/>
      <w:marBottom w:val="0"/>
      <w:divBdr>
        <w:top w:val="none" w:sz="0" w:space="0" w:color="auto"/>
        <w:left w:val="none" w:sz="0" w:space="0" w:color="auto"/>
        <w:bottom w:val="none" w:sz="0" w:space="0" w:color="auto"/>
        <w:right w:val="none" w:sz="0" w:space="0" w:color="auto"/>
      </w:divBdr>
    </w:div>
    <w:div w:id="340621236">
      <w:bodyDiv w:val="1"/>
      <w:marLeft w:val="0"/>
      <w:marRight w:val="0"/>
      <w:marTop w:val="0"/>
      <w:marBottom w:val="0"/>
      <w:divBdr>
        <w:top w:val="none" w:sz="0" w:space="0" w:color="auto"/>
        <w:left w:val="none" w:sz="0" w:space="0" w:color="auto"/>
        <w:bottom w:val="none" w:sz="0" w:space="0" w:color="auto"/>
        <w:right w:val="none" w:sz="0" w:space="0" w:color="auto"/>
      </w:divBdr>
    </w:div>
    <w:div w:id="340622046">
      <w:bodyDiv w:val="1"/>
      <w:marLeft w:val="0"/>
      <w:marRight w:val="0"/>
      <w:marTop w:val="0"/>
      <w:marBottom w:val="0"/>
      <w:divBdr>
        <w:top w:val="none" w:sz="0" w:space="0" w:color="auto"/>
        <w:left w:val="none" w:sz="0" w:space="0" w:color="auto"/>
        <w:bottom w:val="none" w:sz="0" w:space="0" w:color="auto"/>
        <w:right w:val="none" w:sz="0" w:space="0" w:color="auto"/>
      </w:divBdr>
    </w:div>
    <w:div w:id="340665359">
      <w:bodyDiv w:val="1"/>
      <w:marLeft w:val="0"/>
      <w:marRight w:val="0"/>
      <w:marTop w:val="0"/>
      <w:marBottom w:val="0"/>
      <w:divBdr>
        <w:top w:val="none" w:sz="0" w:space="0" w:color="auto"/>
        <w:left w:val="none" w:sz="0" w:space="0" w:color="auto"/>
        <w:bottom w:val="none" w:sz="0" w:space="0" w:color="auto"/>
        <w:right w:val="none" w:sz="0" w:space="0" w:color="auto"/>
      </w:divBdr>
    </w:div>
    <w:div w:id="340812649">
      <w:bodyDiv w:val="1"/>
      <w:marLeft w:val="0"/>
      <w:marRight w:val="0"/>
      <w:marTop w:val="0"/>
      <w:marBottom w:val="0"/>
      <w:divBdr>
        <w:top w:val="none" w:sz="0" w:space="0" w:color="auto"/>
        <w:left w:val="none" w:sz="0" w:space="0" w:color="auto"/>
        <w:bottom w:val="none" w:sz="0" w:space="0" w:color="auto"/>
        <w:right w:val="none" w:sz="0" w:space="0" w:color="auto"/>
      </w:divBdr>
    </w:div>
    <w:div w:id="340935325">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133324">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1861863">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242655">
      <w:bodyDiv w:val="1"/>
      <w:marLeft w:val="0"/>
      <w:marRight w:val="0"/>
      <w:marTop w:val="0"/>
      <w:marBottom w:val="0"/>
      <w:divBdr>
        <w:top w:val="none" w:sz="0" w:space="0" w:color="auto"/>
        <w:left w:val="none" w:sz="0" w:space="0" w:color="auto"/>
        <w:bottom w:val="none" w:sz="0" w:space="0" w:color="auto"/>
        <w:right w:val="none" w:sz="0" w:space="0" w:color="auto"/>
      </w:divBdr>
    </w:div>
    <w:div w:id="342324213">
      <w:bodyDiv w:val="1"/>
      <w:marLeft w:val="0"/>
      <w:marRight w:val="0"/>
      <w:marTop w:val="0"/>
      <w:marBottom w:val="0"/>
      <w:divBdr>
        <w:top w:val="none" w:sz="0" w:space="0" w:color="auto"/>
        <w:left w:val="none" w:sz="0" w:space="0" w:color="auto"/>
        <w:bottom w:val="none" w:sz="0" w:space="0" w:color="auto"/>
        <w:right w:val="none" w:sz="0" w:space="0" w:color="auto"/>
      </w:divBdr>
    </w:div>
    <w:div w:id="342365918">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2588940">
      <w:bodyDiv w:val="1"/>
      <w:marLeft w:val="0"/>
      <w:marRight w:val="0"/>
      <w:marTop w:val="0"/>
      <w:marBottom w:val="0"/>
      <w:divBdr>
        <w:top w:val="none" w:sz="0" w:space="0" w:color="auto"/>
        <w:left w:val="none" w:sz="0" w:space="0" w:color="auto"/>
        <w:bottom w:val="none" w:sz="0" w:space="0" w:color="auto"/>
        <w:right w:val="none" w:sz="0" w:space="0" w:color="auto"/>
      </w:divBdr>
    </w:div>
    <w:div w:id="342628434">
      <w:bodyDiv w:val="1"/>
      <w:marLeft w:val="0"/>
      <w:marRight w:val="0"/>
      <w:marTop w:val="0"/>
      <w:marBottom w:val="0"/>
      <w:divBdr>
        <w:top w:val="none" w:sz="0" w:space="0" w:color="auto"/>
        <w:left w:val="none" w:sz="0" w:space="0" w:color="auto"/>
        <w:bottom w:val="none" w:sz="0" w:space="0" w:color="auto"/>
        <w:right w:val="none" w:sz="0" w:space="0" w:color="auto"/>
      </w:divBdr>
    </w:div>
    <w:div w:id="342897019">
      <w:bodyDiv w:val="1"/>
      <w:marLeft w:val="0"/>
      <w:marRight w:val="0"/>
      <w:marTop w:val="0"/>
      <w:marBottom w:val="0"/>
      <w:divBdr>
        <w:top w:val="none" w:sz="0" w:space="0" w:color="auto"/>
        <w:left w:val="none" w:sz="0" w:space="0" w:color="auto"/>
        <w:bottom w:val="none" w:sz="0" w:space="0" w:color="auto"/>
        <w:right w:val="none" w:sz="0" w:space="0" w:color="auto"/>
      </w:divBdr>
    </w:div>
    <w:div w:id="342973387">
      <w:bodyDiv w:val="1"/>
      <w:marLeft w:val="0"/>
      <w:marRight w:val="0"/>
      <w:marTop w:val="0"/>
      <w:marBottom w:val="0"/>
      <w:divBdr>
        <w:top w:val="none" w:sz="0" w:space="0" w:color="auto"/>
        <w:left w:val="none" w:sz="0" w:space="0" w:color="auto"/>
        <w:bottom w:val="none" w:sz="0" w:space="0" w:color="auto"/>
        <w:right w:val="none" w:sz="0" w:space="0" w:color="auto"/>
      </w:divBdr>
    </w:div>
    <w:div w:id="342979598">
      <w:bodyDiv w:val="1"/>
      <w:marLeft w:val="0"/>
      <w:marRight w:val="0"/>
      <w:marTop w:val="0"/>
      <w:marBottom w:val="0"/>
      <w:divBdr>
        <w:top w:val="none" w:sz="0" w:space="0" w:color="auto"/>
        <w:left w:val="none" w:sz="0" w:space="0" w:color="auto"/>
        <w:bottom w:val="none" w:sz="0" w:space="0" w:color="auto"/>
        <w:right w:val="none" w:sz="0" w:space="0" w:color="auto"/>
      </w:divBdr>
    </w:div>
    <w:div w:id="343436380">
      <w:bodyDiv w:val="1"/>
      <w:marLeft w:val="0"/>
      <w:marRight w:val="0"/>
      <w:marTop w:val="0"/>
      <w:marBottom w:val="0"/>
      <w:divBdr>
        <w:top w:val="none" w:sz="0" w:space="0" w:color="auto"/>
        <w:left w:val="none" w:sz="0" w:space="0" w:color="auto"/>
        <w:bottom w:val="none" w:sz="0" w:space="0" w:color="auto"/>
        <w:right w:val="none" w:sz="0" w:space="0" w:color="auto"/>
      </w:divBdr>
    </w:div>
    <w:div w:id="343478019">
      <w:bodyDiv w:val="1"/>
      <w:marLeft w:val="0"/>
      <w:marRight w:val="0"/>
      <w:marTop w:val="0"/>
      <w:marBottom w:val="0"/>
      <w:divBdr>
        <w:top w:val="none" w:sz="0" w:space="0" w:color="auto"/>
        <w:left w:val="none" w:sz="0" w:space="0" w:color="auto"/>
        <w:bottom w:val="none" w:sz="0" w:space="0" w:color="auto"/>
        <w:right w:val="none" w:sz="0" w:space="0" w:color="auto"/>
      </w:divBdr>
    </w:div>
    <w:div w:id="343484526">
      <w:bodyDiv w:val="1"/>
      <w:marLeft w:val="0"/>
      <w:marRight w:val="0"/>
      <w:marTop w:val="0"/>
      <w:marBottom w:val="0"/>
      <w:divBdr>
        <w:top w:val="none" w:sz="0" w:space="0" w:color="auto"/>
        <w:left w:val="none" w:sz="0" w:space="0" w:color="auto"/>
        <w:bottom w:val="none" w:sz="0" w:space="0" w:color="auto"/>
        <w:right w:val="none" w:sz="0" w:space="0" w:color="auto"/>
      </w:divBdr>
    </w:div>
    <w:div w:id="343551797">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524146">
      <w:bodyDiv w:val="1"/>
      <w:marLeft w:val="0"/>
      <w:marRight w:val="0"/>
      <w:marTop w:val="0"/>
      <w:marBottom w:val="0"/>
      <w:divBdr>
        <w:top w:val="none" w:sz="0" w:space="0" w:color="auto"/>
        <w:left w:val="none" w:sz="0" w:space="0" w:color="auto"/>
        <w:bottom w:val="none" w:sz="0" w:space="0" w:color="auto"/>
        <w:right w:val="none" w:sz="0" w:space="0" w:color="auto"/>
      </w:divBdr>
    </w:div>
    <w:div w:id="344593767">
      <w:bodyDiv w:val="1"/>
      <w:marLeft w:val="0"/>
      <w:marRight w:val="0"/>
      <w:marTop w:val="0"/>
      <w:marBottom w:val="0"/>
      <w:divBdr>
        <w:top w:val="none" w:sz="0" w:space="0" w:color="auto"/>
        <w:left w:val="none" w:sz="0" w:space="0" w:color="auto"/>
        <w:bottom w:val="none" w:sz="0" w:space="0" w:color="auto"/>
        <w:right w:val="none" w:sz="0" w:space="0" w:color="auto"/>
      </w:divBdr>
    </w:div>
    <w:div w:id="34479226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4865976">
      <w:bodyDiv w:val="1"/>
      <w:marLeft w:val="0"/>
      <w:marRight w:val="0"/>
      <w:marTop w:val="0"/>
      <w:marBottom w:val="0"/>
      <w:divBdr>
        <w:top w:val="none" w:sz="0" w:space="0" w:color="auto"/>
        <w:left w:val="none" w:sz="0" w:space="0" w:color="auto"/>
        <w:bottom w:val="none" w:sz="0" w:space="0" w:color="auto"/>
        <w:right w:val="none" w:sz="0" w:space="0" w:color="auto"/>
      </w:divBdr>
    </w:div>
    <w:div w:id="344870688">
      <w:bodyDiv w:val="1"/>
      <w:marLeft w:val="0"/>
      <w:marRight w:val="0"/>
      <w:marTop w:val="0"/>
      <w:marBottom w:val="0"/>
      <w:divBdr>
        <w:top w:val="none" w:sz="0" w:space="0" w:color="auto"/>
        <w:left w:val="none" w:sz="0" w:space="0" w:color="auto"/>
        <w:bottom w:val="none" w:sz="0" w:space="0" w:color="auto"/>
        <w:right w:val="none" w:sz="0" w:space="0" w:color="auto"/>
      </w:divBdr>
    </w:div>
    <w:div w:id="345207829">
      <w:bodyDiv w:val="1"/>
      <w:marLeft w:val="0"/>
      <w:marRight w:val="0"/>
      <w:marTop w:val="0"/>
      <w:marBottom w:val="0"/>
      <w:divBdr>
        <w:top w:val="none" w:sz="0" w:space="0" w:color="auto"/>
        <w:left w:val="none" w:sz="0" w:space="0" w:color="auto"/>
        <w:bottom w:val="none" w:sz="0" w:space="0" w:color="auto"/>
        <w:right w:val="none" w:sz="0" w:space="0" w:color="auto"/>
      </w:divBdr>
    </w:div>
    <w:div w:id="345257232">
      <w:bodyDiv w:val="1"/>
      <w:marLeft w:val="0"/>
      <w:marRight w:val="0"/>
      <w:marTop w:val="0"/>
      <w:marBottom w:val="0"/>
      <w:divBdr>
        <w:top w:val="none" w:sz="0" w:space="0" w:color="auto"/>
        <w:left w:val="none" w:sz="0" w:space="0" w:color="auto"/>
        <w:bottom w:val="none" w:sz="0" w:space="0" w:color="auto"/>
        <w:right w:val="none" w:sz="0" w:space="0" w:color="auto"/>
      </w:divBdr>
    </w:div>
    <w:div w:id="345836372">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178684">
      <w:bodyDiv w:val="1"/>
      <w:marLeft w:val="0"/>
      <w:marRight w:val="0"/>
      <w:marTop w:val="0"/>
      <w:marBottom w:val="0"/>
      <w:divBdr>
        <w:top w:val="none" w:sz="0" w:space="0" w:color="auto"/>
        <w:left w:val="none" w:sz="0" w:space="0" w:color="auto"/>
        <w:bottom w:val="none" w:sz="0" w:space="0" w:color="auto"/>
        <w:right w:val="none" w:sz="0" w:space="0" w:color="auto"/>
      </w:divBdr>
    </w:div>
    <w:div w:id="346447127">
      <w:bodyDiv w:val="1"/>
      <w:marLeft w:val="0"/>
      <w:marRight w:val="0"/>
      <w:marTop w:val="0"/>
      <w:marBottom w:val="0"/>
      <w:divBdr>
        <w:top w:val="none" w:sz="0" w:space="0" w:color="auto"/>
        <w:left w:val="none" w:sz="0" w:space="0" w:color="auto"/>
        <w:bottom w:val="none" w:sz="0" w:space="0" w:color="auto"/>
        <w:right w:val="none" w:sz="0" w:space="0" w:color="auto"/>
      </w:divBdr>
    </w:div>
    <w:div w:id="346449574">
      <w:bodyDiv w:val="1"/>
      <w:marLeft w:val="0"/>
      <w:marRight w:val="0"/>
      <w:marTop w:val="0"/>
      <w:marBottom w:val="0"/>
      <w:divBdr>
        <w:top w:val="none" w:sz="0" w:space="0" w:color="auto"/>
        <w:left w:val="none" w:sz="0" w:space="0" w:color="auto"/>
        <w:bottom w:val="none" w:sz="0" w:space="0" w:color="auto"/>
        <w:right w:val="none" w:sz="0" w:space="0" w:color="auto"/>
      </w:divBdr>
    </w:div>
    <w:div w:id="346518474">
      <w:bodyDiv w:val="1"/>
      <w:marLeft w:val="0"/>
      <w:marRight w:val="0"/>
      <w:marTop w:val="0"/>
      <w:marBottom w:val="0"/>
      <w:divBdr>
        <w:top w:val="none" w:sz="0" w:space="0" w:color="auto"/>
        <w:left w:val="none" w:sz="0" w:space="0" w:color="auto"/>
        <w:bottom w:val="none" w:sz="0" w:space="0" w:color="auto"/>
        <w:right w:val="none" w:sz="0" w:space="0" w:color="auto"/>
      </w:divBdr>
    </w:div>
    <w:div w:id="346565035">
      <w:bodyDiv w:val="1"/>
      <w:marLeft w:val="0"/>
      <w:marRight w:val="0"/>
      <w:marTop w:val="0"/>
      <w:marBottom w:val="0"/>
      <w:divBdr>
        <w:top w:val="none" w:sz="0" w:space="0" w:color="auto"/>
        <w:left w:val="none" w:sz="0" w:space="0" w:color="auto"/>
        <w:bottom w:val="none" w:sz="0" w:space="0" w:color="auto"/>
        <w:right w:val="none" w:sz="0" w:space="0" w:color="auto"/>
      </w:divBdr>
    </w:div>
    <w:div w:id="346756874">
      <w:bodyDiv w:val="1"/>
      <w:marLeft w:val="0"/>
      <w:marRight w:val="0"/>
      <w:marTop w:val="0"/>
      <w:marBottom w:val="0"/>
      <w:divBdr>
        <w:top w:val="none" w:sz="0" w:space="0" w:color="auto"/>
        <w:left w:val="none" w:sz="0" w:space="0" w:color="auto"/>
        <w:bottom w:val="none" w:sz="0" w:space="0" w:color="auto"/>
        <w:right w:val="none" w:sz="0" w:space="0" w:color="auto"/>
      </w:divBdr>
    </w:div>
    <w:div w:id="346757502">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7101593">
      <w:bodyDiv w:val="1"/>
      <w:marLeft w:val="0"/>
      <w:marRight w:val="0"/>
      <w:marTop w:val="0"/>
      <w:marBottom w:val="0"/>
      <w:divBdr>
        <w:top w:val="none" w:sz="0" w:space="0" w:color="auto"/>
        <w:left w:val="none" w:sz="0" w:space="0" w:color="auto"/>
        <w:bottom w:val="none" w:sz="0" w:space="0" w:color="auto"/>
        <w:right w:val="none" w:sz="0" w:space="0" w:color="auto"/>
      </w:divBdr>
    </w:div>
    <w:div w:id="347298855">
      <w:bodyDiv w:val="1"/>
      <w:marLeft w:val="0"/>
      <w:marRight w:val="0"/>
      <w:marTop w:val="0"/>
      <w:marBottom w:val="0"/>
      <w:divBdr>
        <w:top w:val="none" w:sz="0" w:space="0" w:color="auto"/>
        <w:left w:val="none" w:sz="0" w:space="0" w:color="auto"/>
        <w:bottom w:val="none" w:sz="0" w:space="0" w:color="auto"/>
        <w:right w:val="none" w:sz="0" w:space="0" w:color="auto"/>
      </w:divBdr>
    </w:div>
    <w:div w:id="347365730">
      <w:bodyDiv w:val="1"/>
      <w:marLeft w:val="0"/>
      <w:marRight w:val="0"/>
      <w:marTop w:val="0"/>
      <w:marBottom w:val="0"/>
      <w:divBdr>
        <w:top w:val="none" w:sz="0" w:space="0" w:color="auto"/>
        <w:left w:val="none" w:sz="0" w:space="0" w:color="auto"/>
        <w:bottom w:val="none" w:sz="0" w:space="0" w:color="auto"/>
        <w:right w:val="none" w:sz="0" w:space="0" w:color="auto"/>
      </w:divBdr>
    </w:div>
    <w:div w:id="347487813">
      <w:bodyDiv w:val="1"/>
      <w:marLeft w:val="0"/>
      <w:marRight w:val="0"/>
      <w:marTop w:val="0"/>
      <w:marBottom w:val="0"/>
      <w:divBdr>
        <w:top w:val="none" w:sz="0" w:space="0" w:color="auto"/>
        <w:left w:val="none" w:sz="0" w:space="0" w:color="auto"/>
        <w:bottom w:val="none" w:sz="0" w:space="0" w:color="auto"/>
        <w:right w:val="none" w:sz="0" w:space="0" w:color="auto"/>
      </w:divBdr>
    </w:div>
    <w:div w:id="347488662">
      <w:bodyDiv w:val="1"/>
      <w:marLeft w:val="0"/>
      <w:marRight w:val="0"/>
      <w:marTop w:val="0"/>
      <w:marBottom w:val="0"/>
      <w:divBdr>
        <w:top w:val="none" w:sz="0" w:space="0" w:color="auto"/>
        <w:left w:val="none" w:sz="0" w:space="0" w:color="auto"/>
        <w:bottom w:val="none" w:sz="0" w:space="0" w:color="auto"/>
        <w:right w:val="none" w:sz="0" w:space="0" w:color="auto"/>
      </w:divBdr>
    </w:div>
    <w:div w:id="347491101">
      <w:bodyDiv w:val="1"/>
      <w:marLeft w:val="0"/>
      <w:marRight w:val="0"/>
      <w:marTop w:val="0"/>
      <w:marBottom w:val="0"/>
      <w:divBdr>
        <w:top w:val="none" w:sz="0" w:space="0" w:color="auto"/>
        <w:left w:val="none" w:sz="0" w:space="0" w:color="auto"/>
        <w:bottom w:val="none" w:sz="0" w:space="0" w:color="auto"/>
        <w:right w:val="none" w:sz="0" w:space="0" w:color="auto"/>
      </w:divBdr>
    </w:div>
    <w:div w:id="347871473">
      <w:bodyDiv w:val="1"/>
      <w:marLeft w:val="0"/>
      <w:marRight w:val="0"/>
      <w:marTop w:val="0"/>
      <w:marBottom w:val="0"/>
      <w:divBdr>
        <w:top w:val="none" w:sz="0" w:space="0" w:color="auto"/>
        <w:left w:val="none" w:sz="0" w:space="0" w:color="auto"/>
        <w:bottom w:val="none" w:sz="0" w:space="0" w:color="auto"/>
        <w:right w:val="none" w:sz="0" w:space="0" w:color="auto"/>
      </w:divBdr>
    </w:div>
    <w:div w:id="34795087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217375">
      <w:bodyDiv w:val="1"/>
      <w:marLeft w:val="0"/>
      <w:marRight w:val="0"/>
      <w:marTop w:val="0"/>
      <w:marBottom w:val="0"/>
      <w:divBdr>
        <w:top w:val="none" w:sz="0" w:space="0" w:color="auto"/>
        <w:left w:val="none" w:sz="0" w:space="0" w:color="auto"/>
        <w:bottom w:val="none" w:sz="0" w:space="0" w:color="auto"/>
        <w:right w:val="none" w:sz="0" w:space="0" w:color="auto"/>
      </w:divBdr>
    </w:div>
    <w:div w:id="348410396">
      <w:bodyDiv w:val="1"/>
      <w:marLeft w:val="0"/>
      <w:marRight w:val="0"/>
      <w:marTop w:val="0"/>
      <w:marBottom w:val="0"/>
      <w:divBdr>
        <w:top w:val="none" w:sz="0" w:space="0" w:color="auto"/>
        <w:left w:val="none" w:sz="0" w:space="0" w:color="auto"/>
        <w:bottom w:val="none" w:sz="0" w:space="0" w:color="auto"/>
        <w:right w:val="none" w:sz="0" w:space="0" w:color="auto"/>
      </w:divBdr>
    </w:div>
    <w:div w:id="348411620">
      <w:bodyDiv w:val="1"/>
      <w:marLeft w:val="0"/>
      <w:marRight w:val="0"/>
      <w:marTop w:val="0"/>
      <w:marBottom w:val="0"/>
      <w:divBdr>
        <w:top w:val="none" w:sz="0" w:space="0" w:color="auto"/>
        <w:left w:val="none" w:sz="0" w:space="0" w:color="auto"/>
        <w:bottom w:val="none" w:sz="0" w:space="0" w:color="auto"/>
        <w:right w:val="none" w:sz="0" w:space="0" w:color="auto"/>
      </w:divBdr>
    </w:div>
    <w:div w:id="348483390">
      <w:bodyDiv w:val="1"/>
      <w:marLeft w:val="0"/>
      <w:marRight w:val="0"/>
      <w:marTop w:val="0"/>
      <w:marBottom w:val="0"/>
      <w:divBdr>
        <w:top w:val="none" w:sz="0" w:space="0" w:color="auto"/>
        <w:left w:val="none" w:sz="0" w:space="0" w:color="auto"/>
        <w:bottom w:val="none" w:sz="0" w:space="0" w:color="auto"/>
        <w:right w:val="none" w:sz="0" w:space="0" w:color="auto"/>
      </w:divBdr>
    </w:div>
    <w:div w:id="348532272">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8913874">
      <w:bodyDiv w:val="1"/>
      <w:marLeft w:val="0"/>
      <w:marRight w:val="0"/>
      <w:marTop w:val="0"/>
      <w:marBottom w:val="0"/>
      <w:divBdr>
        <w:top w:val="none" w:sz="0" w:space="0" w:color="auto"/>
        <w:left w:val="none" w:sz="0" w:space="0" w:color="auto"/>
        <w:bottom w:val="none" w:sz="0" w:space="0" w:color="auto"/>
        <w:right w:val="none" w:sz="0" w:space="0" w:color="auto"/>
      </w:divBdr>
    </w:div>
    <w:div w:id="348993237">
      <w:bodyDiv w:val="1"/>
      <w:marLeft w:val="0"/>
      <w:marRight w:val="0"/>
      <w:marTop w:val="0"/>
      <w:marBottom w:val="0"/>
      <w:divBdr>
        <w:top w:val="none" w:sz="0" w:space="0" w:color="auto"/>
        <w:left w:val="none" w:sz="0" w:space="0" w:color="auto"/>
        <w:bottom w:val="none" w:sz="0" w:space="0" w:color="auto"/>
        <w:right w:val="none" w:sz="0" w:space="0" w:color="auto"/>
      </w:divBdr>
    </w:div>
    <w:div w:id="349066957">
      <w:bodyDiv w:val="1"/>
      <w:marLeft w:val="0"/>
      <w:marRight w:val="0"/>
      <w:marTop w:val="0"/>
      <w:marBottom w:val="0"/>
      <w:divBdr>
        <w:top w:val="none" w:sz="0" w:space="0" w:color="auto"/>
        <w:left w:val="none" w:sz="0" w:space="0" w:color="auto"/>
        <w:bottom w:val="none" w:sz="0" w:space="0" w:color="auto"/>
        <w:right w:val="none" w:sz="0" w:space="0" w:color="auto"/>
      </w:divBdr>
    </w:div>
    <w:div w:id="349374742">
      <w:bodyDiv w:val="1"/>
      <w:marLeft w:val="0"/>
      <w:marRight w:val="0"/>
      <w:marTop w:val="0"/>
      <w:marBottom w:val="0"/>
      <w:divBdr>
        <w:top w:val="none" w:sz="0" w:space="0" w:color="auto"/>
        <w:left w:val="none" w:sz="0" w:space="0" w:color="auto"/>
        <w:bottom w:val="none" w:sz="0" w:space="0" w:color="auto"/>
        <w:right w:val="none" w:sz="0" w:space="0" w:color="auto"/>
      </w:divBdr>
    </w:div>
    <w:div w:id="349453677">
      <w:bodyDiv w:val="1"/>
      <w:marLeft w:val="0"/>
      <w:marRight w:val="0"/>
      <w:marTop w:val="0"/>
      <w:marBottom w:val="0"/>
      <w:divBdr>
        <w:top w:val="none" w:sz="0" w:space="0" w:color="auto"/>
        <w:left w:val="none" w:sz="0" w:space="0" w:color="auto"/>
        <w:bottom w:val="none" w:sz="0" w:space="0" w:color="auto"/>
        <w:right w:val="none" w:sz="0" w:space="0" w:color="auto"/>
      </w:divBdr>
    </w:div>
    <w:div w:id="349454747">
      <w:bodyDiv w:val="1"/>
      <w:marLeft w:val="0"/>
      <w:marRight w:val="0"/>
      <w:marTop w:val="0"/>
      <w:marBottom w:val="0"/>
      <w:divBdr>
        <w:top w:val="none" w:sz="0" w:space="0" w:color="auto"/>
        <w:left w:val="none" w:sz="0" w:space="0" w:color="auto"/>
        <w:bottom w:val="none" w:sz="0" w:space="0" w:color="auto"/>
        <w:right w:val="none" w:sz="0" w:space="0" w:color="auto"/>
      </w:divBdr>
    </w:div>
    <w:div w:id="349457206">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49919154">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228630">
      <w:bodyDiv w:val="1"/>
      <w:marLeft w:val="0"/>
      <w:marRight w:val="0"/>
      <w:marTop w:val="0"/>
      <w:marBottom w:val="0"/>
      <w:divBdr>
        <w:top w:val="none" w:sz="0" w:space="0" w:color="auto"/>
        <w:left w:val="none" w:sz="0" w:space="0" w:color="auto"/>
        <w:bottom w:val="none" w:sz="0" w:space="0" w:color="auto"/>
        <w:right w:val="none" w:sz="0" w:space="0" w:color="auto"/>
      </w:divBdr>
    </w:div>
    <w:div w:id="350424751">
      <w:bodyDiv w:val="1"/>
      <w:marLeft w:val="0"/>
      <w:marRight w:val="0"/>
      <w:marTop w:val="0"/>
      <w:marBottom w:val="0"/>
      <w:divBdr>
        <w:top w:val="none" w:sz="0" w:space="0" w:color="auto"/>
        <w:left w:val="none" w:sz="0" w:space="0" w:color="auto"/>
        <w:bottom w:val="none" w:sz="0" w:space="0" w:color="auto"/>
        <w:right w:val="none" w:sz="0" w:space="0" w:color="auto"/>
      </w:divBdr>
    </w:div>
    <w:div w:id="350567552">
      <w:bodyDiv w:val="1"/>
      <w:marLeft w:val="0"/>
      <w:marRight w:val="0"/>
      <w:marTop w:val="0"/>
      <w:marBottom w:val="0"/>
      <w:divBdr>
        <w:top w:val="none" w:sz="0" w:space="0" w:color="auto"/>
        <w:left w:val="none" w:sz="0" w:space="0" w:color="auto"/>
        <w:bottom w:val="none" w:sz="0" w:space="0" w:color="auto"/>
        <w:right w:val="none" w:sz="0" w:space="0" w:color="auto"/>
      </w:divBdr>
    </w:div>
    <w:div w:id="350641640">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761879">
      <w:bodyDiv w:val="1"/>
      <w:marLeft w:val="0"/>
      <w:marRight w:val="0"/>
      <w:marTop w:val="0"/>
      <w:marBottom w:val="0"/>
      <w:divBdr>
        <w:top w:val="none" w:sz="0" w:space="0" w:color="auto"/>
        <w:left w:val="none" w:sz="0" w:space="0" w:color="auto"/>
        <w:bottom w:val="none" w:sz="0" w:space="0" w:color="auto"/>
        <w:right w:val="none" w:sz="0" w:space="0" w:color="auto"/>
      </w:divBdr>
    </w:div>
    <w:div w:id="350885912">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1601">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1076888">
      <w:bodyDiv w:val="1"/>
      <w:marLeft w:val="0"/>
      <w:marRight w:val="0"/>
      <w:marTop w:val="0"/>
      <w:marBottom w:val="0"/>
      <w:divBdr>
        <w:top w:val="none" w:sz="0" w:space="0" w:color="auto"/>
        <w:left w:val="none" w:sz="0" w:space="0" w:color="auto"/>
        <w:bottom w:val="none" w:sz="0" w:space="0" w:color="auto"/>
        <w:right w:val="none" w:sz="0" w:space="0" w:color="auto"/>
      </w:divBdr>
    </w:div>
    <w:div w:id="351080029">
      <w:bodyDiv w:val="1"/>
      <w:marLeft w:val="0"/>
      <w:marRight w:val="0"/>
      <w:marTop w:val="0"/>
      <w:marBottom w:val="0"/>
      <w:divBdr>
        <w:top w:val="none" w:sz="0" w:space="0" w:color="auto"/>
        <w:left w:val="none" w:sz="0" w:space="0" w:color="auto"/>
        <w:bottom w:val="none" w:sz="0" w:space="0" w:color="auto"/>
        <w:right w:val="none" w:sz="0" w:space="0" w:color="auto"/>
      </w:divBdr>
    </w:div>
    <w:div w:id="351415383">
      <w:bodyDiv w:val="1"/>
      <w:marLeft w:val="0"/>
      <w:marRight w:val="0"/>
      <w:marTop w:val="0"/>
      <w:marBottom w:val="0"/>
      <w:divBdr>
        <w:top w:val="none" w:sz="0" w:space="0" w:color="auto"/>
        <w:left w:val="none" w:sz="0" w:space="0" w:color="auto"/>
        <w:bottom w:val="none" w:sz="0" w:space="0" w:color="auto"/>
        <w:right w:val="none" w:sz="0" w:space="0" w:color="auto"/>
      </w:divBdr>
    </w:div>
    <w:div w:id="351614014">
      <w:bodyDiv w:val="1"/>
      <w:marLeft w:val="0"/>
      <w:marRight w:val="0"/>
      <w:marTop w:val="0"/>
      <w:marBottom w:val="0"/>
      <w:divBdr>
        <w:top w:val="none" w:sz="0" w:space="0" w:color="auto"/>
        <w:left w:val="none" w:sz="0" w:space="0" w:color="auto"/>
        <w:bottom w:val="none" w:sz="0" w:space="0" w:color="auto"/>
        <w:right w:val="none" w:sz="0" w:space="0" w:color="auto"/>
      </w:divBdr>
    </w:div>
    <w:div w:id="352153507">
      <w:bodyDiv w:val="1"/>
      <w:marLeft w:val="0"/>
      <w:marRight w:val="0"/>
      <w:marTop w:val="0"/>
      <w:marBottom w:val="0"/>
      <w:divBdr>
        <w:top w:val="none" w:sz="0" w:space="0" w:color="auto"/>
        <w:left w:val="none" w:sz="0" w:space="0" w:color="auto"/>
        <w:bottom w:val="none" w:sz="0" w:space="0" w:color="auto"/>
        <w:right w:val="none" w:sz="0" w:space="0" w:color="auto"/>
      </w:divBdr>
    </w:div>
    <w:div w:id="352192124">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2536708">
      <w:bodyDiv w:val="1"/>
      <w:marLeft w:val="0"/>
      <w:marRight w:val="0"/>
      <w:marTop w:val="0"/>
      <w:marBottom w:val="0"/>
      <w:divBdr>
        <w:top w:val="none" w:sz="0" w:space="0" w:color="auto"/>
        <w:left w:val="none" w:sz="0" w:space="0" w:color="auto"/>
        <w:bottom w:val="none" w:sz="0" w:space="0" w:color="auto"/>
        <w:right w:val="none" w:sz="0" w:space="0" w:color="auto"/>
      </w:divBdr>
    </w:div>
    <w:div w:id="352919039">
      <w:bodyDiv w:val="1"/>
      <w:marLeft w:val="0"/>
      <w:marRight w:val="0"/>
      <w:marTop w:val="0"/>
      <w:marBottom w:val="0"/>
      <w:divBdr>
        <w:top w:val="none" w:sz="0" w:space="0" w:color="auto"/>
        <w:left w:val="none" w:sz="0" w:space="0" w:color="auto"/>
        <w:bottom w:val="none" w:sz="0" w:space="0" w:color="auto"/>
        <w:right w:val="none" w:sz="0" w:space="0" w:color="auto"/>
      </w:divBdr>
    </w:div>
    <w:div w:id="352996442">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112521">
      <w:bodyDiv w:val="1"/>
      <w:marLeft w:val="0"/>
      <w:marRight w:val="0"/>
      <w:marTop w:val="0"/>
      <w:marBottom w:val="0"/>
      <w:divBdr>
        <w:top w:val="none" w:sz="0" w:space="0" w:color="auto"/>
        <w:left w:val="none" w:sz="0" w:space="0" w:color="auto"/>
        <w:bottom w:val="none" w:sz="0" w:space="0" w:color="auto"/>
        <w:right w:val="none" w:sz="0" w:space="0" w:color="auto"/>
      </w:divBdr>
    </w:div>
    <w:div w:id="353113255">
      <w:bodyDiv w:val="1"/>
      <w:marLeft w:val="0"/>
      <w:marRight w:val="0"/>
      <w:marTop w:val="0"/>
      <w:marBottom w:val="0"/>
      <w:divBdr>
        <w:top w:val="none" w:sz="0" w:space="0" w:color="auto"/>
        <w:left w:val="none" w:sz="0" w:space="0" w:color="auto"/>
        <w:bottom w:val="none" w:sz="0" w:space="0" w:color="auto"/>
        <w:right w:val="none" w:sz="0" w:space="0" w:color="auto"/>
      </w:divBdr>
    </w:div>
    <w:div w:id="353117046">
      <w:bodyDiv w:val="1"/>
      <w:marLeft w:val="0"/>
      <w:marRight w:val="0"/>
      <w:marTop w:val="0"/>
      <w:marBottom w:val="0"/>
      <w:divBdr>
        <w:top w:val="none" w:sz="0" w:space="0" w:color="auto"/>
        <w:left w:val="none" w:sz="0" w:space="0" w:color="auto"/>
        <w:bottom w:val="none" w:sz="0" w:space="0" w:color="auto"/>
        <w:right w:val="none" w:sz="0" w:space="0" w:color="auto"/>
      </w:divBdr>
    </w:div>
    <w:div w:id="353118032">
      <w:bodyDiv w:val="1"/>
      <w:marLeft w:val="0"/>
      <w:marRight w:val="0"/>
      <w:marTop w:val="0"/>
      <w:marBottom w:val="0"/>
      <w:divBdr>
        <w:top w:val="none" w:sz="0" w:space="0" w:color="auto"/>
        <w:left w:val="none" w:sz="0" w:space="0" w:color="auto"/>
        <w:bottom w:val="none" w:sz="0" w:space="0" w:color="auto"/>
        <w:right w:val="none" w:sz="0" w:space="0" w:color="auto"/>
      </w:divBdr>
    </w:div>
    <w:div w:id="353501759">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770421">
      <w:bodyDiv w:val="1"/>
      <w:marLeft w:val="0"/>
      <w:marRight w:val="0"/>
      <w:marTop w:val="0"/>
      <w:marBottom w:val="0"/>
      <w:divBdr>
        <w:top w:val="none" w:sz="0" w:space="0" w:color="auto"/>
        <w:left w:val="none" w:sz="0" w:space="0" w:color="auto"/>
        <w:bottom w:val="none" w:sz="0" w:space="0" w:color="auto"/>
        <w:right w:val="none" w:sz="0" w:space="0" w:color="auto"/>
      </w:divBdr>
    </w:div>
    <w:div w:id="353771194">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3967715">
      <w:bodyDiv w:val="1"/>
      <w:marLeft w:val="0"/>
      <w:marRight w:val="0"/>
      <w:marTop w:val="0"/>
      <w:marBottom w:val="0"/>
      <w:divBdr>
        <w:top w:val="none" w:sz="0" w:space="0" w:color="auto"/>
        <w:left w:val="none" w:sz="0" w:space="0" w:color="auto"/>
        <w:bottom w:val="none" w:sz="0" w:space="0" w:color="auto"/>
        <w:right w:val="none" w:sz="0" w:space="0" w:color="auto"/>
      </w:divBdr>
    </w:div>
    <w:div w:id="354041287">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380484">
      <w:bodyDiv w:val="1"/>
      <w:marLeft w:val="0"/>
      <w:marRight w:val="0"/>
      <w:marTop w:val="0"/>
      <w:marBottom w:val="0"/>
      <w:divBdr>
        <w:top w:val="none" w:sz="0" w:space="0" w:color="auto"/>
        <w:left w:val="none" w:sz="0" w:space="0" w:color="auto"/>
        <w:bottom w:val="none" w:sz="0" w:space="0" w:color="auto"/>
        <w:right w:val="none" w:sz="0" w:space="0" w:color="auto"/>
      </w:divBdr>
    </w:div>
    <w:div w:id="354423352">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011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087139">
      <w:bodyDiv w:val="1"/>
      <w:marLeft w:val="0"/>
      <w:marRight w:val="0"/>
      <w:marTop w:val="0"/>
      <w:marBottom w:val="0"/>
      <w:divBdr>
        <w:top w:val="none" w:sz="0" w:space="0" w:color="auto"/>
        <w:left w:val="none" w:sz="0" w:space="0" w:color="auto"/>
        <w:bottom w:val="none" w:sz="0" w:space="0" w:color="auto"/>
        <w:right w:val="none" w:sz="0" w:space="0" w:color="auto"/>
      </w:divBdr>
    </w:div>
    <w:div w:id="355274383">
      <w:bodyDiv w:val="1"/>
      <w:marLeft w:val="0"/>
      <w:marRight w:val="0"/>
      <w:marTop w:val="0"/>
      <w:marBottom w:val="0"/>
      <w:divBdr>
        <w:top w:val="none" w:sz="0" w:space="0" w:color="auto"/>
        <w:left w:val="none" w:sz="0" w:space="0" w:color="auto"/>
        <w:bottom w:val="none" w:sz="0" w:space="0" w:color="auto"/>
        <w:right w:val="none" w:sz="0" w:space="0" w:color="auto"/>
      </w:divBdr>
    </w:div>
    <w:div w:id="355354910">
      <w:bodyDiv w:val="1"/>
      <w:marLeft w:val="0"/>
      <w:marRight w:val="0"/>
      <w:marTop w:val="0"/>
      <w:marBottom w:val="0"/>
      <w:divBdr>
        <w:top w:val="none" w:sz="0" w:space="0" w:color="auto"/>
        <w:left w:val="none" w:sz="0" w:space="0" w:color="auto"/>
        <w:bottom w:val="none" w:sz="0" w:space="0" w:color="auto"/>
        <w:right w:val="none" w:sz="0" w:space="0" w:color="auto"/>
      </w:divBdr>
    </w:div>
    <w:div w:id="355693883">
      <w:bodyDiv w:val="1"/>
      <w:marLeft w:val="0"/>
      <w:marRight w:val="0"/>
      <w:marTop w:val="0"/>
      <w:marBottom w:val="0"/>
      <w:divBdr>
        <w:top w:val="none" w:sz="0" w:space="0" w:color="auto"/>
        <w:left w:val="none" w:sz="0" w:space="0" w:color="auto"/>
        <w:bottom w:val="none" w:sz="0" w:space="0" w:color="auto"/>
        <w:right w:val="none" w:sz="0" w:space="0" w:color="auto"/>
      </w:divBdr>
    </w:div>
    <w:div w:id="355733119">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5740771">
      <w:bodyDiv w:val="1"/>
      <w:marLeft w:val="0"/>
      <w:marRight w:val="0"/>
      <w:marTop w:val="0"/>
      <w:marBottom w:val="0"/>
      <w:divBdr>
        <w:top w:val="none" w:sz="0" w:space="0" w:color="auto"/>
        <w:left w:val="none" w:sz="0" w:space="0" w:color="auto"/>
        <w:bottom w:val="none" w:sz="0" w:space="0" w:color="auto"/>
        <w:right w:val="none" w:sz="0" w:space="0" w:color="auto"/>
      </w:divBdr>
    </w:div>
    <w:div w:id="355927540">
      <w:bodyDiv w:val="1"/>
      <w:marLeft w:val="0"/>
      <w:marRight w:val="0"/>
      <w:marTop w:val="0"/>
      <w:marBottom w:val="0"/>
      <w:divBdr>
        <w:top w:val="none" w:sz="0" w:space="0" w:color="auto"/>
        <w:left w:val="none" w:sz="0" w:space="0" w:color="auto"/>
        <w:bottom w:val="none" w:sz="0" w:space="0" w:color="auto"/>
        <w:right w:val="none" w:sz="0" w:space="0" w:color="auto"/>
      </w:divBdr>
    </w:div>
    <w:div w:id="356005786">
      <w:bodyDiv w:val="1"/>
      <w:marLeft w:val="0"/>
      <w:marRight w:val="0"/>
      <w:marTop w:val="0"/>
      <w:marBottom w:val="0"/>
      <w:divBdr>
        <w:top w:val="none" w:sz="0" w:space="0" w:color="auto"/>
        <w:left w:val="none" w:sz="0" w:space="0" w:color="auto"/>
        <w:bottom w:val="none" w:sz="0" w:space="0" w:color="auto"/>
        <w:right w:val="none" w:sz="0" w:space="0" w:color="auto"/>
      </w:divBdr>
    </w:div>
    <w:div w:id="356007425">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202233">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6582039">
      <w:bodyDiv w:val="1"/>
      <w:marLeft w:val="0"/>
      <w:marRight w:val="0"/>
      <w:marTop w:val="0"/>
      <w:marBottom w:val="0"/>
      <w:divBdr>
        <w:top w:val="none" w:sz="0" w:space="0" w:color="auto"/>
        <w:left w:val="none" w:sz="0" w:space="0" w:color="auto"/>
        <w:bottom w:val="none" w:sz="0" w:space="0" w:color="auto"/>
        <w:right w:val="none" w:sz="0" w:space="0" w:color="auto"/>
      </w:divBdr>
    </w:div>
    <w:div w:id="356778292">
      <w:bodyDiv w:val="1"/>
      <w:marLeft w:val="0"/>
      <w:marRight w:val="0"/>
      <w:marTop w:val="0"/>
      <w:marBottom w:val="0"/>
      <w:divBdr>
        <w:top w:val="none" w:sz="0" w:space="0" w:color="auto"/>
        <w:left w:val="none" w:sz="0" w:space="0" w:color="auto"/>
        <w:bottom w:val="none" w:sz="0" w:space="0" w:color="auto"/>
        <w:right w:val="none" w:sz="0" w:space="0" w:color="auto"/>
      </w:divBdr>
    </w:div>
    <w:div w:id="356926298">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239262">
      <w:bodyDiv w:val="1"/>
      <w:marLeft w:val="0"/>
      <w:marRight w:val="0"/>
      <w:marTop w:val="0"/>
      <w:marBottom w:val="0"/>
      <w:divBdr>
        <w:top w:val="none" w:sz="0" w:space="0" w:color="auto"/>
        <w:left w:val="none" w:sz="0" w:space="0" w:color="auto"/>
        <w:bottom w:val="none" w:sz="0" w:space="0" w:color="auto"/>
        <w:right w:val="none" w:sz="0" w:space="0" w:color="auto"/>
      </w:divBdr>
    </w:div>
    <w:div w:id="357465418">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7511156">
      <w:bodyDiv w:val="1"/>
      <w:marLeft w:val="0"/>
      <w:marRight w:val="0"/>
      <w:marTop w:val="0"/>
      <w:marBottom w:val="0"/>
      <w:divBdr>
        <w:top w:val="none" w:sz="0" w:space="0" w:color="auto"/>
        <w:left w:val="none" w:sz="0" w:space="0" w:color="auto"/>
        <w:bottom w:val="none" w:sz="0" w:space="0" w:color="auto"/>
        <w:right w:val="none" w:sz="0" w:space="0" w:color="auto"/>
      </w:divBdr>
    </w:div>
    <w:div w:id="357581525">
      <w:bodyDiv w:val="1"/>
      <w:marLeft w:val="0"/>
      <w:marRight w:val="0"/>
      <w:marTop w:val="0"/>
      <w:marBottom w:val="0"/>
      <w:divBdr>
        <w:top w:val="none" w:sz="0" w:space="0" w:color="auto"/>
        <w:left w:val="none" w:sz="0" w:space="0" w:color="auto"/>
        <w:bottom w:val="none" w:sz="0" w:space="0" w:color="auto"/>
        <w:right w:val="none" w:sz="0" w:space="0" w:color="auto"/>
      </w:divBdr>
    </w:div>
    <w:div w:id="357658275">
      <w:bodyDiv w:val="1"/>
      <w:marLeft w:val="0"/>
      <w:marRight w:val="0"/>
      <w:marTop w:val="0"/>
      <w:marBottom w:val="0"/>
      <w:divBdr>
        <w:top w:val="none" w:sz="0" w:space="0" w:color="auto"/>
        <w:left w:val="none" w:sz="0" w:space="0" w:color="auto"/>
        <w:bottom w:val="none" w:sz="0" w:space="0" w:color="auto"/>
        <w:right w:val="none" w:sz="0" w:space="0" w:color="auto"/>
      </w:divBdr>
    </w:div>
    <w:div w:id="358051522">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312126">
      <w:bodyDiv w:val="1"/>
      <w:marLeft w:val="0"/>
      <w:marRight w:val="0"/>
      <w:marTop w:val="0"/>
      <w:marBottom w:val="0"/>
      <w:divBdr>
        <w:top w:val="none" w:sz="0" w:space="0" w:color="auto"/>
        <w:left w:val="none" w:sz="0" w:space="0" w:color="auto"/>
        <w:bottom w:val="none" w:sz="0" w:space="0" w:color="auto"/>
        <w:right w:val="none" w:sz="0" w:space="0" w:color="auto"/>
      </w:divBdr>
    </w:div>
    <w:div w:id="358362093">
      <w:bodyDiv w:val="1"/>
      <w:marLeft w:val="0"/>
      <w:marRight w:val="0"/>
      <w:marTop w:val="0"/>
      <w:marBottom w:val="0"/>
      <w:divBdr>
        <w:top w:val="none" w:sz="0" w:space="0" w:color="auto"/>
        <w:left w:val="none" w:sz="0" w:space="0" w:color="auto"/>
        <w:bottom w:val="none" w:sz="0" w:space="0" w:color="auto"/>
        <w:right w:val="none" w:sz="0" w:space="0" w:color="auto"/>
      </w:divBdr>
    </w:div>
    <w:div w:id="358433751">
      <w:bodyDiv w:val="1"/>
      <w:marLeft w:val="0"/>
      <w:marRight w:val="0"/>
      <w:marTop w:val="0"/>
      <w:marBottom w:val="0"/>
      <w:divBdr>
        <w:top w:val="none" w:sz="0" w:space="0" w:color="auto"/>
        <w:left w:val="none" w:sz="0" w:space="0" w:color="auto"/>
        <w:bottom w:val="none" w:sz="0" w:space="0" w:color="auto"/>
        <w:right w:val="none" w:sz="0" w:space="0" w:color="auto"/>
      </w:divBdr>
    </w:div>
    <w:div w:id="358511708">
      <w:bodyDiv w:val="1"/>
      <w:marLeft w:val="0"/>
      <w:marRight w:val="0"/>
      <w:marTop w:val="0"/>
      <w:marBottom w:val="0"/>
      <w:divBdr>
        <w:top w:val="none" w:sz="0" w:space="0" w:color="auto"/>
        <w:left w:val="none" w:sz="0" w:space="0" w:color="auto"/>
        <w:bottom w:val="none" w:sz="0" w:space="0" w:color="auto"/>
        <w:right w:val="none" w:sz="0" w:space="0" w:color="auto"/>
      </w:divBdr>
    </w:div>
    <w:div w:id="358554637">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749067">
      <w:bodyDiv w:val="1"/>
      <w:marLeft w:val="0"/>
      <w:marRight w:val="0"/>
      <w:marTop w:val="0"/>
      <w:marBottom w:val="0"/>
      <w:divBdr>
        <w:top w:val="none" w:sz="0" w:space="0" w:color="auto"/>
        <w:left w:val="none" w:sz="0" w:space="0" w:color="auto"/>
        <w:bottom w:val="none" w:sz="0" w:space="0" w:color="auto"/>
        <w:right w:val="none" w:sz="0" w:space="0" w:color="auto"/>
      </w:divBdr>
    </w:div>
    <w:div w:id="358774505">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2888">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59357983">
      <w:bodyDiv w:val="1"/>
      <w:marLeft w:val="0"/>
      <w:marRight w:val="0"/>
      <w:marTop w:val="0"/>
      <w:marBottom w:val="0"/>
      <w:divBdr>
        <w:top w:val="none" w:sz="0" w:space="0" w:color="auto"/>
        <w:left w:val="none" w:sz="0" w:space="0" w:color="auto"/>
        <w:bottom w:val="none" w:sz="0" w:space="0" w:color="auto"/>
        <w:right w:val="none" w:sz="0" w:space="0" w:color="auto"/>
      </w:divBdr>
    </w:div>
    <w:div w:id="359673587">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206679">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522338">
      <w:bodyDiv w:val="1"/>
      <w:marLeft w:val="0"/>
      <w:marRight w:val="0"/>
      <w:marTop w:val="0"/>
      <w:marBottom w:val="0"/>
      <w:divBdr>
        <w:top w:val="none" w:sz="0" w:space="0" w:color="auto"/>
        <w:left w:val="none" w:sz="0" w:space="0" w:color="auto"/>
        <w:bottom w:val="none" w:sz="0" w:space="0" w:color="auto"/>
        <w:right w:val="none" w:sz="0" w:space="0" w:color="auto"/>
      </w:divBdr>
    </w:div>
    <w:div w:id="360715532">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128117">
      <w:bodyDiv w:val="1"/>
      <w:marLeft w:val="0"/>
      <w:marRight w:val="0"/>
      <w:marTop w:val="0"/>
      <w:marBottom w:val="0"/>
      <w:divBdr>
        <w:top w:val="none" w:sz="0" w:space="0" w:color="auto"/>
        <w:left w:val="none" w:sz="0" w:space="0" w:color="auto"/>
        <w:bottom w:val="none" w:sz="0" w:space="0" w:color="auto"/>
        <w:right w:val="none" w:sz="0" w:space="0" w:color="auto"/>
      </w:divBdr>
    </w:div>
    <w:div w:id="361246677">
      <w:bodyDiv w:val="1"/>
      <w:marLeft w:val="0"/>
      <w:marRight w:val="0"/>
      <w:marTop w:val="0"/>
      <w:marBottom w:val="0"/>
      <w:divBdr>
        <w:top w:val="none" w:sz="0" w:space="0" w:color="auto"/>
        <w:left w:val="none" w:sz="0" w:space="0" w:color="auto"/>
        <w:bottom w:val="none" w:sz="0" w:space="0" w:color="auto"/>
        <w:right w:val="none" w:sz="0" w:space="0" w:color="auto"/>
      </w:divBdr>
    </w:div>
    <w:div w:id="361592070">
      <w:bodyDiv w:val="1"/>
      <w:marLeft w:val="0"/>
      <w:marRight w:val="0"/>
      <w:marTop w:val="0"/>
      <w:marBottom w:val="0"/>
      <w:divBdr>
        <w:top w:val="none" w:sz="0" w:space="0" w:color="auto"/>
        <w:left w:val="none" w:sz="0" w:space="0" w:color="auto"/>
        <w:bottom w:val="none" w:sz="0" w:space="0" w:color="auto"/>
        <w:right w:val="none" w:sz="0" w:space="0" w:color="auto"/>
      </w:divBdr>
    </w:div>
    <w:div w:id="361714158">
      <w:bodyDiv w:val="1"/>
      <w:marLeft w:val="0"/>
      <w:marRight w:val="0"/>
      <w:marTop w:val="0"/>
      <w:marBottom w:val="0"/>
      <w:divBdr>
        <w:top w:val="none" w:sz="0" w:space="0" w:color="auto"/>
        <w:left w:val="none" w:sz="0" w:space="0" w:color="auto"/>
        <w:bottom w:val="none" w:sz="0" w:space="0" w:color="auto"/>
        <w:right w:val="none" w:sz="0" w:space="0" w:color="auto"/>
      </w:divBdr>
    </w:div>
    <w:div w:id="361782617">
      <w:bodyDiv w:val="1"/>
      <w:marLeft w:val="0"/>
      <w:marRight w:val="0"/>
      <w:marTop w:val="0"/>
      <w:marBottom w:val="0"/>
      <w:divBdr>
        <w:top w:val="none" w:sz="0" w:space="0" w:color="auto"/>
        <w:left w:val="none" w:sz="0" w:space="0" w:color="auto"/>
        <w:bottom w:val="none" w:sz="0" w:space="0" w:color="auto"/>
        <w:right w:val="none" w:sz="0" w:space="0" w:color="auto"/>
      </w:divBdr>
    </w:div>
    <w:div w:id="361784969">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168836">
      <w:bodyDiv w:val="1"/>
      <w:marLeft w:val="0"/>
      <w:marRight w:val="0"/>
      <w:marTop w:val="0"/>
      <w:marBottom w:val="0"/>
      <w:divBdr>
        <w:top w:val="none" w:sz="0" w:space="0" w:color="auto"/>
        <w:left w:val="none" w:sz="0" w:space="0" w:color="auto"/>
        <w:bottom w:val="none" w:sz="0" w:space="0" w:color="auto"/>
        <w:right w:val="none" w:sz="0" w:space="0" w:color="auto"/>
      </w:divBdr>
    </w:div>
    <w:div w:id="362286276">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2823943">
      <w:bodyDiv w:val="1"/>
      <w:marLeft w:val="0"/>
      <w:marRight w:val="0"/>
      <w:marTop w:val="0"/>
      <w:marBottom w:val="0"/>
      <w:divBdr>
        <w:top w:val="none" w:sz="0" w:space="0" w:color="auto"/>
        <w:left w:val="none" w:sz="0" w:space="0" w:color="auto"/>
        <w:bottom w:val="none" w:sz="0" w:space="0" w:color="auto"/>
        <w:right w:val="none" w:sz="0" w:space="0" w:color="auto"/>
      </w:divBdr>
    </w:div>
    <w:div w:id="363017507">
      <w:bodyDiv w:val="1"/>
      <w:marLeft w:val="0"/>
      <w:marRight w:val="0"/>
      <w:marTop w:val="0"/>
      <w:marBottom w:val="0"/>
      <w:divBdr>
        <w:top w:val="none" w:sz="0" w:space="0" w:color="auto"/>
        <w:left w:val="none" w:sz="0" w:space="0" w:color="auto"/>
        <w:bottom w:val="none" w:sz="0" w:space="0" w:color="auto"/>
        <w:right w:val="none" w:sz="0" w:space="0" w:color="auto"/>
      </w:divBdr>
    </w:div>
    <w:div w:id="363217887">
      <w:bodyDiv w:val="1"/>
      <w:marLeft w:val="0"/>
      <w:marRight w:val="0"/>
      <w:marTop w:val="0"/>
      <w:marBottom w:val="0"/>
      <w:divBdr>
        <w:top w:val="none" w:sz="0" w:space="0" w:color="auto"/>
        <w:left w:val="none" w:sz="0" w:space="0" w:color="auto"/>
        <w:bottom w:val="none" w:sz="0" w:space="0" w:color="auto"/>
        <w:right w:val="none" w:sz="0" w:space="0" w:color="auto"/>
      </w:divBdr>
    </w:div>
    <w:div w:id="363749638">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3990033">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210121">
      <w:bodyDiv w:val="1"/>
      <w:marLeft w:val="0"/>
      <w:marRight w:val="0"/>
      <w:marTop w:val="0"/>
      <w:marBottom w:val="0"/>
      <w:divBdr>
        <w:top w:val="none" w:sz="0" w:space="0" w:color="auto"/>
        <w:left w:val="none" w:sz="0" w:space="0" w:color="auto"/>
        <w:bottom w:val="none" w:sz="0" w:space="0" w:color="auto"/>
        <w:right w:val="none" w:sz="0" w:space="0" w:color="auto"/>
      </w:divBdr>
    </w:div>
    <w:div w:id="364327786">
      <w:bodyDiv w:val="1"/>
      <w:marLeft w:val="0"/>
      <w:marRight w:val="0"/>
      <w:marTop w:val="0"/>
      <w:marBottom w:val="0"/>
      <w:divBdr>
        <w:top w:val="none" w:sz="0" w:space="0" w:color="auto"/>
        <w:left w:val="none" w:sz="0" w:space="0" w:color="auto"/>
        <w:bottom w:val="none" w:sz="0" w:space="0" w:color="auto"/>
        <w:right w:val="none" w:sz="0" w:space="0" w:color="auto"/>
      </w:divBdr>
    </w:div>
    <w:div w:id="364406067">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452818">
      <w:bodyDiv w:val="1"/>
      <w:marLeft w:val="0"/>
      <w:marRight w:val="0"/>
      <w:marTop w:val="0"/>
      <w:marBottom w:val="0"/>
      <w:divBdr>
        <w:top w:val="none" w:sz="0" w:space="0" w:color="auto"/>
        <w:left w:val="none" w:sz="0" w:space="0" w:color="auto"/>
        <w:bottom w:val="none" w:sz="0" w:space="0" w:color="auto"/>
        <w:right w:val="none" w:sz="0" w:space="0" w:color="auto"/>
      </w:divBdr>
    </w:div>
    <w:div w:id="364522192">
      <w:bodyDiv w:val="1"/>
      <w:marLeft w:val="0"/>
      <w:marRight w:val="0"/>
      <w:marTop w:val="0"/>
      <w:marBottom w:val="0"/>
      <w:divBdr>
        <w:top w:val="none" w:sz="0" w:space="0" w:color="auto"/>
        <w:left w:val="none" w:sz="0" w:space="0" w:color="auto"/>
        <w:bottom w:val="none" w:sz="0" w:space="0" w:color="auto"/>
        <w:right w:val="none" w:sz="0" w:space="0" w:color="auto"/>
      </w:divBdr>
    </w:div>
    <w:div w:id="364523367">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4789022">
      <w:bodyDiv w:val="1"/>
      <w:marLeft w:val="0"/>
      <w:marRight w:val="0"/>
      <w:marTop w:val="0"/>
      <w:marBottom w:val="0"/>
      <w:divBdr>
        <w:top w:val="none" w:sz="0" w:space="0" w:color="auto"/>
        <w:left w:val="none" w:sz="0" w:space="0" w:color="auto"/>
        <w:bottom w:val="none" w:sz="0" w:space="0" w:color="auto"/>
        <w:right w:val="none" w:sz="0" w:space="0" w:color="auto"/>
      </w:divBdr>
    </w:div>
    <w:div w:id="364986392">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449615">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5984704">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368424">
      <w:bodyDiv w:val="1"/>
      <w:marLeft w:val="0"/>
      <w:marRight w:val="0"/>
      <w:marTop w:val="0"/>
      <w:marBottom w:val="0"/>
      <w:divBdr>
        <w:top w:val="none" w:sz="0" w:space="0" w:color="auto"/>
        <w:left w:val="none" w:sz="0" w:space="0" w:color="auto"/>
        <w:bottom w:val="none" w:sz="0" w:space="0" w:color="auto"/>
        <w:right w:val="none" w:sz="0" w:space="0" w:color="auto"/>
      </w:divBdr>
    </w:div>
    <w:div w:id="366493998">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6875201">
      <w:bodyDiv w:val="1"/>
      <w:marLeft w:val="0"/>
      <w:marRight w:val="0"/>
      <w:marTop w:val="0"/>
      <w:marBottom w:val="0"/>
      <w:divBdr>
        <w:top w:val="none" w:sz="0" w:space="0" w:color="auto"/>
        <w:left w:val="none" w:sz="0" w:space="0" w:color="auto"/>
        <w:bottom w:val="none" w:sz="0" w:space="0" w:color="auto"/>
        <w:right w:val="none" w:sz="0" w:space="0" w:color="auto"/>
      </w:divBdr>
    </w:div>
    <w:div w:id="366876938">
      <w:bodyDiv w:val="1"/>
      <w:marLeft w:val="0"/>
      <w:marRight w:val="0"/>
      <w:marTop w:val="0"/>
      <w:marBottom w:val="0"/>
      <w:divBdr>
        <w:top w:val="none" w:sz="0" w:space="0" w:color="auto"/>
        <w:left w:val="none" w:sz="0" w:space="0" w:color="auto"/>
        <w:bottom w:val="none" w:sz="0" w:space="0" w:color="auto"/>
        <w:right w:val="none" w:sz="0" w:space="0" w:color="auto"/>
      </w:divBdr>
    </w:div>
    <w:div w:id="366952857">
      <w:bodyDiv w:val="1"/>
      <w:marLeft w:val="0"/>
      <w:marRight w:val="0"/>
      <w:marTop w:val="0"/>
      <w:marBottom w:val="0"/>
      <w:divBdr>
        <w:top w:val="none" w:sz="0" w:space="0" w:color="auto"/>
        <w:left w:val="none" w:sz="0" w:space="0" w:color="auto"/>
        <w:bottom w:val="none" w:sz="0" w:space="0" w:color="auto"/>
        <w:right w:val="none" w:sz="0" w:space="0" w:color="auto"/>
      </w:divBdr>
    </w:div>
    <w:div w:id="367070460">
      <w:bodyDiv w:val="1"/>
      <w:marLeft w:val="0"/>
      <w:marRight w:val="0"/>
      <w:marTop w:val="0"/>
      <w:marBottom w:val="0"/>
      <w:divBdr>
        <w:top w:val="none" w:sz="0" w:space="0" w:color="auto"/>
        <w:left w:val="none" w:sz="0" w:space="0" w:color="auto"/>
        <w:bottom w:val="none" w:sz="0" w:space="0" w:color="auto"/>
        <w:right w:val="none" w:sz="0" w:space="0" w:color="auto"/>
      </w:divBdr>
    </w:div>
    <w:div w:id="367216954">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268065">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7534399">
      <w:bodyDiv w:val="1"/>
      <w:marLeft w:val="0"/>
      <w:marRight w:val="0"/>
      <w:marTop w:val="0"/>
      <w:marBottom w:val="0"/>
      <w:divBdr>
        <w:top w:val="none" w:sz="0" w:space="0" w:color="auto"/>
        <w:left w:val="none" w:sz="0" w:space="0" w:color="auto"/>
        <w:bottom w:val="none" w:sz="0" w:space="0" w:color="auto"/>
        <w:right w:val="none" w:sz="0" w:space="0" w:color="auto"/>
      </w:divBdr>
    </w:div>
    <w:div w:id="367801143">
      <w:bodyDiv w:val="1"/>
      <w:marLeft w:val="0"/>
      <w:marRight w:val="0"/>
      <w:marTop w:val="0"/>
      <w:marBottom w:val="0"/>
      <w:divBdr>
        <w:top w:val="none" w:sz="0" w:space="0" w:color="auto"/>
        <w:left w:val="none" w:sz="0" w:space="0" w:color="auto"/>
        <w:bottom w:val="none" w:sz="0" w:space="0" w:color="auto"/>
        <w:right w:val="none" w:sz="0" w:space="0" w:color="auto"/>
      </w:divBdr>
    </w:div>
    <w:div w:id="368148323">
      <w:bodyDiv w:val="1"/>
      <w:marLeft w:val="0"/>
      <w:marRight w:val="0"/>
      <w:marTop w:val="0"/>
      <w:marBottom w:val="0"/>
      <w:divBdr>
        <w:top w:val="none" w:sz="0" w:space="0" w:color="auto"/>
        <w:left w:val="none" w:sz="0" w:space="0" w:color="auto"/>
        <w:bottom w:val="none" w:sz="0" w:space="0" w:color="auto"/>
        <w:right w:val="none" w:sz="0" w:space="0" w:color="auto"/>
      </w:divBdr>
    </w:div>
    <w:div w:id="368183868">
      <w:bodyDiv w:val="1"/>
      <w:marLeft w:val="0"/>
      <w:marRight w:val="0"/>
      <w:marTop w:val="0"/>
      <w:marBottom w:val="0"/>
      <w:divBdr>
        <w:top w:val="none" w:sz="0" w:space="0" w:color="auto"/>
        <w:left w:val="none" w:sz="0" w:space="0" w:color="auto"/>
        <w:bottom w:val="none" w:sz="0" w:space="0" w:color="auto"/>
        <w:right w:val="none" w:sz="0" w:space="0" w:color="auto"/>
      </w:divBdr>
    </w:div>
    <w:div w:id="368265171">
      <w:bodyDiv w:val="1"/>
      <w:marLeft w:val="0"/>
      <w:marRight w:val="0"/>
      <w:marTop w:val="0"/>
      <w:marBottom w:val="0"/>
      <w:divBdr>
        <w:top w:val="none" w:sz="0" w:space="0" w:color="auto"/>
        <w:left w:val="none" w:sz="0" w:space="0" w:color="auto"/>
        <w:bottom w:val="none" w:sz="0" w:space="0" w:color="auto"/>
        <w:right w:val="none" w:sz="0" w:space="0" w:color="auto"/>
      </w:divBdr>
    </w:div>
    <w:div w:id="368265397">
      <w:bodyDiv w:val="1"/>
      <w:marLeft w:val="0"/>
      <w:marRight w:val="0"/>
      <w:marTop w:val="0"/>
      <w:marBottom w:val="0"/>
      <w:divBdr>
        <w:top w:val="none" w:sz="0" w:space="0" w:color="auto"/>
        <w:left w:val="none" w:sz="0" w:space="0" w:color="auto"/>
        <w:bottom w:val="none" w:sz="0" w:space="0" w:color="auto"/>
        <w:right w:val="none" w:sz="0" w:space="0" w:color="auto"/>
      </w:divBdr>
    </w:div>
    <w:div w:id="368380472">
      <w:bodyDiv w:val="1"/>
      <w:marLeft w:val="0"/>
      <w:marRight w:val="0"/>
      <w:marTop w:val="0"/>
      <w:marBottom w:val="0"/>
      <w:divBdr>
        <w:top w:val="none" w:sz="0" w:space="0" w:color="auto"/>
        <w:left w:val="none" w:sz="0" w:space="0" w:color="auto"/>
        <w:bottom w:val="none" w:sz="0" w:space="0" w:color="auto"/>
        <w:right w:val="none" w:sz="0" w:space="0" w:color="auto"/>
      </w:divBdr>
    </w:div>
    <w:div w:id="368452316">
      <w:bodyDiv w:val="1"/>
      <w:marLeft w:val="0"/>
      <w:marRight w:val="0"/>
      <w:marTop w:val="0"/>
      <w:marBottom w:val="0"/>
      <w:divBdr>
        <w:top w:val="none" w:sz="0" w:space="0" w:color="auto"/>
        <w:left w:val="none" w:sz="0" w:space="0" w:color="auto"/>
        <w:bottom w:val="none" w:sz="0" w:space="0" w:color="auto"/>
        <w:right w:val="none" w:sz="0" w:space="0" w:color="auto"/>
      </w:divBdr>
    </w:div>
    <w:div w:id="368455650">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801213">
      <w:bodyDiv w:val="1"/>
      <w:marLeft w:val="0"/>
      <w:marRight w:val="0"/>
      <w:marTop w:val="0"/>
      <w:marBottom w:val="0"/>
      <w:divBdr>
        <w:top w:val="none" w:sz="0" w:space="0" w:color="auto"/>
        <w:left w:val="none" w:sz="0" w:space="0" w:color="auto"/>
        <w:bottom w:val="none" w:sz="0" w:space="0" w:color="auto"/>
        <w:right w:val="none" w:sz="0" w:space="0" w:color="auto"/>
      </w:divBdr>
    </w:div>
    <w:div w:id="368916924">
      <w:bodyDiv w:val="1"/>
      <w:marLeft w:val="0"/>
      <w:marRight w:val="0"/>
      <w:marTop w:val="0"/>
      <w:marBottom w:val="0"/>
      <w:divBdr>
        <w:top w:val="none" w:sz="0" w:space="0" w:color="auto"/>
        <w:left w:val="none" w:sz="0" w:space="0" w:color="auto"/>
        <w:bottom w:val="none" w:sz="0" w:space="0" w:color="auto"/>
        <w:right w:val="none" w:sz="0" w:space="0" w:color="auto"/>
      </w:divBdr>
    </w:div>
    <w:div w:id="368920661">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115801">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569076">
      <w:bodyDiv w:val="1"/>
      <w:marLeft w:val="0"/>
      <w:marRight w:val="0"/>
      <w:marTop w:val="0"/>
      <w:marBottom w:val="0"/>
      <w:divBdr>
        <w:top w:val="none" w:sz="0" w:space="0" w:color="auto"/>
        <w:left w:val="none" w:sz="0" w:space="0" w:color="auto"/>
        <w:bottom w:val="none" w:sz="0" w:space="0" w:color="auto"/>
        <w:right w:val="none" w:sz="0" w:space="0" w:color="auto"/>
      </w:divBdr>
    </w:div>
    <w:div w:id="369572251">
      <w:bodyDiv w:val="1"/>
      <w:marLeft w:val="0"/>
      <w:marRight w:val="0"/>
      <w:marTop w:val="0"/>
      <w:marBottom w:val="0"/>
      <w:divBdr>
        <w:top w:val="none" w:sz="0" w:space="0" w:color="auto"/>
        <w:left w:val="none" w:sz="0" w:space="0" w:color="auto"/>
        <w:bottom w:val="none" w:sz="0" w:space="0" w:color="auto"/>
        <w:right w:val="none" w:sz="0" w:space="0" w:color="auto"/>
      </w:divBdr>
    </w:div>
    <w:div w:id="369693224">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033443">
      <w:bodyDiv w:val="1"/>
      <w:marLeft w:val="0"/>
      <w:marRight w:val="0"/>
      <w:marTop w:val="0"/>
      <w:marBottom w:val="0"/>
      <w:divBdr>
        <w:top w:val="none" w:sz="0" w:space="0" w:color="auto"/>
        <w:left w:val="none" w:sz="0" w:space="0" w:color="auto"/>
        <w:bottom w:val="none" w:sz="0" w:space="0" w:color="auto"/>
        <w:right w:val="none" w:sz="0" w:space="0" w:color="auto"/>
      </w:divBdr>
    </w:div>
    <w:div w:id="370226725">
      <w:bodyDiv w:val="1"/>
      <w:marLeft w:val="0"/>
      <w:marRight w:val="0"/>
      <w:marTop w:val="0"/>
      <w:marBottom w:val="0"/>
      <w:divBdr>
        <w:top w:val="none" w:sz="0" w:space="0" w:color="auto"/>
        <w:left w:val="none" w:sz="0" w:space="0" w:color="auto"/>
        <w:bottom w:val="none" w:sz="0" w:space="0" w:color="auto"/>
        <w:right w:val="none" w:sz="0" w:space="0" w:color="auto"/>
      </w:divBdr>
    </w:div>
    <w:div w:id="370307278">
      <w:bodyDiv w:val="1"/>
      <w:marLeft w:val="0"/>
      <w:marRight w:val="0"/>
      <w:marTop w:val="0"/>
      <w:marBottom w:val="0"/>
      <w:divBdr>
        <w:top w:val="none" w:sz="0" w:space="0" w:color="auto"/>
        <w:left w:val="none" w:sz="0" w:space="0" w:color="auto"/>
        <w:bottom w:val="none" w:sz="0" w:space="0" w:color="auto"/>
        <w:right w:val="none" w:sz="0" w:space="0" w:color="auto"/>
      </w:divBdr>
    </w:div>
    <w:div w:id="370308469">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690340">
      <w:bodyDiv w:val="1"/>
      <w:marLeft w:val="0"/>
      <w:marRight w:val="0"/>
      <w:marTop w:val="0"/>
      <w:marBottom w:val="0"/>
      <w:divBdr>
        <w:top w:val="none" w:sz="0" w:space="0" w:color="auto"/>
        <w:left w:val="none" w:sz="0" w:space="0" w:color="auto"/>
        <w:bottom w:val="none" w:sz="0" w:space="0" w:color="auto"/>
        <w:right w:val="none" w:sz="0" w:space="0" w:color="auto"/>
      </w:divBdr>
    </w:div>
    <w:div w:id="370761583">
      <w:bodyDiv w:val="1"/>
      <w:marLeft w:val="0"/>
      <w:marRight w:val="0"/>
      <w:marTop w:val="0"/>
      <w:marBottom w:val="0"/>
      <w:divBdr>
        <w:top w:val="none" w:sz="0" w:space="0" w:color="auto"/>
        <w:left w:val="none" w:sz="0" w:space="0" w:color="auto"/>
        <w:bottom w:val="none" w:sz="0" w:space="0" w:color="auto"/>
        <w:right w:val="none" w:sz="0" w:space="0" w:color="auto"/>
      </w:divBdr>
    </w:div>
    <w:div w:id="370762284">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0957179">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074384">
      <w:bodyDiv w:val="1"/>
      <w:marLeft w:val="0"/>
      <w:marRight w:val="0"/>
      <w:marTop w:val="0"/>
      <w:marBottom w:val="0"/>
      <w:divBdr>
        <w:top w:val="none" w:sz="0" w:space="0" w:color="auto"/>
        <w:left w:val="none" w:sz="0" w:space="0" w:color="auto"/>
        <w:bottom w:val="none" w:sz="0" w:space="0" w:color="auto"/>
        <w:right w:val="none" w:sz="0" w:space="0" w:color="auto"/>
      </w:divBdr>
    </w:div>
    <w:div w:id="371080172">
      <w:bodyDiv w:val="1"/>
      <w:marLeft w:val="0"/>
      <w:marRight w:val="0"/>
      <w:marTop w:val="0"/>
      <w:marBottom w:val="0"/>
      <w:divBdr>
        <w:top w:val="none" w:sz="0" w:space="0" w:color="auto"/>
        <w:left w:val="none" w:sz="0" w:space="0" w:color="auto"/>
        <w:bottom w:val="none" w:sz="0" w:space="0" w:color="auto"/>
        <w:right w:val="none" w:sz="0" w:space="0" w:color="auto"/>
      </w:divBdr>
    </w:div>
    <w:div w:id="371228225">
      <w:bodyDiv w:val="1"/>
      <w:marLeft w:val="0"/>
      <w:marRight w:val="0"/>
      <w:marTop w:val="0"/>
      <w:marBottom w:val="0"/>
      <w:divBdr>
        <w:top w:val="none" w:sz="0" w:space="0" w:color="auto"/>
        <w:left w:val="none" w:sz="0" w:space="0" w:color="auto"/>
        <w:bottom w:val="none" w:sz="0" w:space="0" w:color="auto"/>
        <w:right w:val="none" w:sz="0" w:space="0" w:color="auto"/>
      </w:divBdr>
    </w:div>
    <w:div w:id="371341438">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422587">
      <w:bodyDiv w:val="1"/>
      <w:marLeft w:val="0"/>
      <w:marRight w:val="0"/>
      <w:marTop w:val="0"/>
      <w:marBottom w:val="0"/>
      <w:divBdr>
        <w:top w:val="none" w:sz="0" w:space="0" w:color="auto"/>
        <w:left w:val="none" w:sz="0" w:space="0" w:color="auto"/>
        <w:bottom w:val="none" w:sz="0" w:space="0" w:color="auto"/>
        <w:right w:val="none" w:sz="0" w:space="0" w:color="auto"/>
      </w:divBdr>
    </w:div>
    <w:div w:id="371735655">
      <w:bodyDiv w:val="1"/>
      <w:marLeft w:val="0"/>
      <w:marRight w:val="0"/>
      <w:marTop w:val="0"/>
      <w:marBottom w:val="0"/>
      <w:divBdr>
        <w:top w:val="none" w:sz="0" w:space="0" w:color="auto"/>
        <w:left w:val="none" w:sz="0" w:space="0" w:color="auto"/>
        <w:bottom w:val="none" w:sz="0" w:space="0" w:color="auto"/>
        <w:right w:val="none" w:sz="0" w:space="0" w:color="auto"/>
      </w:divBdr>
    </w:div>
    <w:div w:id="371808148">
      <w:bodyDiv w:val="1"/>
      <w:marLeft w:val="0"/>
      <w:marRight w:val="0"/>
      <w:marTop w:val="0"/>
      <w:marBottom w:val="0"/>
      <w:divBdr>
        <w:top w:val="none" w:sz="0" w:space="0" w:color="auto"/>
        <w:left w:val="none" w:sz="0" w:space="0" w:color="auto"/>
        <w:bottom w:val="none" w:sz="0" w:space="0" w:color="auto"/>
        <w:right w:val="none" w:sz="0" w:space="0" w:color="auto"/>
      </w:divBdr>
    </w:div>
    <w:div w:id="371927557">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0724">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384032">
      <w:bodyDiv w:val="1"/>
      <w:marLeft w:val="0"/>
      <w:marRight w:val="0"/>
      <w:marTop w:val="0"/>
      <w:marBottom w:val="0"/>
      <w:divBdr>
        <w:top w:val="none" w:sz="0" w:space="0" w:color="auto"/>
        <w:left w:val="none" w:sz="0" w:space="0" w:color="auto"/>
        <w:bottom w:val="none" w:sz="0" w:space="0" w:color="auto"/>
        <w:right w:val="none" w:sz="0" w:space="0" w:color="auto"/>
      </w:divBdr>
    </w:div>
    <w:div w:id="372460613">
      <w:bodyDiv w:val="1"/>
      <w:marLeft w:val="0"/>
      <w:marRight w:val="0"/>
      <w:marTop w:val="0"/>
      <w:marBottom w:val="0"/>
      <w:divBdr>
        <w:top w:val="none" w:sz="0" w:space="0" w:color="auto"/>
        <w:left w:val="none" w:sz="0" w:space="0" w:color="auto"/>
        <w:bottom w:val="none" w:sz="0" w:space="0" w:color="auto"/>
        <w:right w:val="none" w:sz="0" w:space="0" w:color="auto"/>
      </w:divBdr>
    </w:div>
    <w:div w:id="372464490">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652329">
      <w:bodyDiv w:val="1"/>
      <w:marLeft w:val="0"/>
      <w:marRight w:val="0"/>
      <w:marTop w:val="0"/>
      <w:marBottom w:val="0"/>
      <w:divBdr>
        <w:top w:val="none" w:sz="0" w:space="0" w:color="auto"/>
        <w:left w:val="none" w:sz="0" w:space="0" w:color="auto"/>
        <w:bottom w:val="none" w:sz="0" w:space="0" w:color="auto"/>
        <w:right w:val="none" w:sz="0" w:space="0" w:color="auto"/>
      </w:divBdr>
    </w:div>
    <w:div w:id="372658086">
      <w:bodyDiv w:val="1"/>
      <w:marLeft w:val="0"/>
      <w:marRight w:val="0"/>
      <w:marTop w:val="0"/>
      <w:marBottom w:val="0"/>
      <w:divBdr>
        <w:top w:val="none" w:sz="0" w:space="0" w:color="auto"/>
        <w:left w:val="none" w:sz="0" w:space="0" w:color="auto"/>
        <w:bottom w:val="none" w:sz="0" w:space="0" w:color="auto"/>
        <w:right w:val="none" w:sz="0" w:space="0" w:color="auto"/>
      </w:divBdr>
    </w:div>
    <w:div w:id="372730917">
      <w:bodyDiv w:val="1"/>
      <w:marLeft w:val="0"/>
      <w:marRight w:val="0"/>
      <w:marTop w:val="0"/>
      <w:marBottom w:val="0"/>
      <w:divBdr>
        <w:top w:val="none" w:sz="0" w:space="0" w:color="auto"/>
        <w:left w:val="none" w:sz="0" w:space="0" w:color="auto"/>
        <w:bottom w:val="none" w:sz="0" w:space="0" w:color="auto"/>
        <w:right w:val="none" w:sz="0" w:space="0" w:color="auto"/>
      </w:divBdr>
    </w:div>
    <w:div w:id="372775725">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038757">
      <w:bodyDiv w:val="1"/>
      <w:marLeft w:val="0"/>
      <w:marRight w:val="0"/>
      <w:marTop w:val="0"/>
      <w:marBottom w:val="0"/>
      <w:divBdr>
        <w:top w:val="none" w:sz="0" w:space="0" w:color="auto"/>
        <w:left w:val="none" w:sz="0" w:space="0" w:color="auto"/>
        <w:bottom w:val="none" w:sz="0" w:space="0" w:color="auto"/>
        <w:right w:val="none" w:sz="0" w:space="0" w:color="auto"/>
      </w:divBdr>
    </w:div>
    <w:div w:id="373043561">
      <w:bodyDiv w:val="1"/>
      <w:marLeft w:val="0"/>
      <w:marRight w:val="0"/>
      <w:marTop w:val="0"/>
      <w:marBottom w:val="0"/>
      <w:divBdr>
        <w:top w:val="none" w:sz="0" w:space="0" w:color="auto"/>
        <w:left w:val="none" w:sz="0" w:space="0" w:color="auto"/>
        <w:bottom w:val="none" w:sz="0" w:space="0" w:color="auto"/>
        <w:right w:val="none" w:sz="0" w:space="0" w:color="auto"/>
      </w:divBdr>
    </w:div>
    <w:div w:id="373120382">
      <w:bodyDiv w:val="1"/>
      <w:marLeft w:val="0"/>
      <w:marRight w:val="0"/>
      <w:marTop w:val="0"/>
      <w:marBottom w:val="0"/>
      <w:divBdr>
        <w:top w:val="none" w:sz="0" w:space="0" w:color="auto"/>
        <w:left w:val="none" w:sz="0" w:space="0" w:color="auto"/>
        <w:bottom w:val="none" w:sz="0" w:space="0" w:color="auto"/>
        <w:right w:val="none" w:sz="0" w:space="0" w:color="auto"/>
      </w:divBdr>
    </w:div>
    <w:div w:id="373233993">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580553">
      <w:bodyDiv w:val="1"/>
      <w:marLeft w:val="0"/>
      <w:marRight w:val="0"/>
      <w:marTop w:val="0"/>
      <w:marBottom w:val="0"/>
      <w:divBdr>
        <w:top w:val="none" w:sz="0" w:space="0" w:color="auto"/>
        <w:left w:val="none" w:sz="0" w:space="0" w:color="auto"/>
        <w:bottom w:val="none" w:sz="0" w:space="0" w:color="auto"/>
        <w:right w:val="none" w:sz="0" w:space="0" w:color="auto"/>
      </w:divBdr>
    </w:div>
    <w:div w:id="373701934">
      <w:bodyDiv w:val="1"/>
      <w:marLeft w:val="0"/>
      <w:marRight w:val="0"/>
      <w:marTop w:val="0"/>
      <w:marBottom w:val="0"/>
      <w:divBdr>
        <w:top w:val="none" w:sz="0" w:space="0" w:color="auto"/>
        <w:left w:val="none" w:sz="0" w:space="0" w:color="auto"/>
        <w:bottom w:val="none" w:sz="0" w:space="0" w:color="auto"/>
        <w:right w:val="none" w:sz="0" w:space="0" w:color="auto"/>
      </w:divBdr>
    </w:div>
    <w:div w:id="373702839">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235129">
      <w:bodyDiv w:val="1"/>
      <w:marLeft w:val="0"/>
      <w:marRight w:val="0"/>
      <w:marTop w:val="0"/>
      <w:marBottom w:val="0"/>
      <w:divBdr>
        <w:top w:val="none" w:sz="0" w:space="0" w:color="auto"/>
        <w:left w:val="none" w:sz="0" w:space="0" w:color="auto"/>
        <w:bottom w:val="none" w:sz="0" w:space="0" w:color="auto"/>
        <w:right w:val="none" w:sz="0" w:space="0" w:color="auto"/>
      </w:divBdr>
    </w:div>
    <w:div w:id="374279677">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544973">
      <w:bodyDiv w:val="1"/>
      <w:marLeft w:val="0"/>
      <w:marRight w:val="0"/>
      <w:marTop w:val="0"/>
      <w:marBottom w:val="0"/>
      <w:divBdr>
        <w:top w:val="none" w:sz="0" w:space="0" w:color="auto"/>
        <w:left w:val="none" w:sz="0" w:space="0" w:color="auto"/>
        <w:bottom w:val="none" w:sz="0" w:space="0" w:color="auto"/>
        <w:right w:val="none" w:sz="0" w:space="0" w:color="auto"/>
      </w:divBdr>
    </w:div>
    <w:div w:id="374549499">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621131">
      <w:bodyDiv w:val="1"/>
      <w:marLeft w:val="0"/>
      <w:marRight w:val="0"/>
      <w:marTop w:val="0"/>
      <w:marBottom w:val="0"/>
      <w:divBdr>
        <w:top w:val="none" w:sz="0" w:space="0" w:color="auto"/>
        <w:left w:val="none" w:sz="0" w:space="0" w:color="auto"/>
        <w:bottom w:val="none" w:sz="0" w:space="0" w:color="auto"/>
        <w:right w:val="none" w:sz="0" w:space="0" w:color="auto"/>
      </w:divBdr>
    </w:div>
    <w:div w:id="374811807">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4895576">
      <w:bodyDiv w:val="1"/>
      <w:marLeft w:val="0"/>
      <w:marRight w:val="0"/>
      <w:marTop w:val="0"/>
      <w:marBottom w:val="0"/>
      <w:divBdr>
        <w:top w:val="none" w:sz="0" w:space="0" w:color="auto"/>
        <w:left w:val="none" w:sz="0" w:space="0" w:color="auto"/>
        <w:bottom w:val="none" w:sz="0" w:space="0" w:color="auto"/>
        <w:right w:val="none" w:sz="0" w:space="0" w:color="auto"/>
      </w:divBdr>
    </w:div>
    <w:div w:id="37493378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542671">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5667232">
      <w:bodyDiv w:val="1"/>
      <w:marLeft w:val="0"/>
      <w:marRight w:val="0"/>
      <w:marTop w:val="0"/>
      <w:marBottom w:val="0"/>
      <w:divBdr>
        <w:top w:val="none" w:sz="0" w:space="0" w:color="auto"/>
        <w:left w:val="none" w:sz="0" w:space="0" w:color="auto"/>
        <w:bottom w:val="none" w:sz="0" w:space="0" w:color="auto"/>
        <w:right w:val="none" w:sz="0" w:space="0" w:color="auto"/>
      </w:divBdr>
    </w:div>
    <w:div w:id="375934568">
      <w:bodyDiv w:val="1"/>
      <w:marLeft w:val="0"/>
      <w:marRight w:val="0"/>
      <w:marTop w:val="0"/>
      <w:marBottom w:val="0"/>
      <w:divBdr>
        <w:top w:val="none" w:sz="0" w:space="0" w:color="auto"/>
        <w:left w:val="none" w:sz="0" w:space="0" w:color="auto"/>
        <w:bottom w:val="none" w:sz="0" w:space="0" w:color="auto"/>
        <w:right w:val="none" w:sz="0" w:space="0" w:color="auto"/>
      </w:divBdr>
    </w:div>
    <w:div w:id="376396238">
      <w:bodyDiv w:val="1"/>
      <w:marLeft w:val="0"/>
      <w:marRight w:val="0"/>
      <w:marTop w:val="0"/>
      <w:marBottom w:val="0"/>
      <w:divBdr>
        <w:top w:val="none" w:sz="0" w:space="0" w:color="auto"/>
        <w:left w:val="none" w:sz="0" w:space="0" w:color="auto"/>
        <w:bottom w:val="none" w:sz="0" w:space="0" w:color="auto"/>
        <w:right w:val="none" w:sz="0" w:space="0" w:color="auto"/>
      </w:divBdr>
    </w:div>
    <w:div w:id="376585038">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054877">
      <w:bodyDiv w:val="1"/>
      <w:marLeft w:val="0"/>
      <w:marRight w:val="0"/>
      <w:marTop w:val="0"/>
      <w:marBottom w:val="0"/>
      <w:divBdr>
        <w:top w:val="none" w:sz="0" w:space="0" w:color="auto"/>
        <w:left w:val="none" w:sz="0" w:space="0" w:color="auto"/>
        <w:bottom w:val="none" w:sz="0" w:space="0" w:color="auto"/>
        <w:right w:val="none" w:sz="0" w:space="0" w:color="auto"/>
      </w:divBdr>
    </w:div>
    <w:div w:id="377245699">
      <w:bodyDiv w:val="1"/>
      <w:marLeft w:val="0"/>
      <w:marRight w:val="0"/>
      <w:marTop w:val="0"/>
      <w:marBottom w:val="0"/>
      <w:divBdr>
        <w:top w:val="none" w:sz="0" w:space="0" w:color="auto"/>
        <w:left w:val="none" w:sz="0" w:space="0" w:color="auto"/>
        <w:bottom w:val="none" w:sz="0" w:space="0" w:color="auto"/>
        <w:right w:val="none" w:sz="0" w:space="0" w:color="auto"/>
      </w:divBdr>
    </w:div>
    <w:div w:id="377321067">
      <w:bodyDiv w:val="1"/>
      <w:marLeft w:val="0"/>
      <w:marRight w:val="0"/>
      <w:marTop w:val="0"/>
      <w:marBottom w:val="0"/>
      <w:divBdr>
        <w:top w:val="none" w:sz="0" w:space="0" w:color="auto"/>
        <w:left w:val="none" w:sz="0" w:space="0" w:color="auto"/>
        <w:bottom w:val="none" w:sz="0" w:space="0" w:color="auto"/>
        <w:right w:val="none" w:sz="0" w:space="0" w:color="auto"/>
      </w:divBdr>
    </w:div>
    <w:div w:id="377357504">
      <w:bodyDiv w:val="1"/>
      <w:marLeft w:val="0"/>
      <w:marRight w:val="0"/>
      <w:marTop w:val="0"/>
      <w:marBottom w:val="0"/>
      <w:divBdr>
        <w:top w:val="none" w:sz="0" w:space="0" w:color="auto"/>
        <w:left w:val="none" w:sz="0" w:space="0" w:color="auto"/>
        <w:bottom w:val="none" w:sz="0" w:space="0" w:color="auto"/>
        <w:right w:val="none" w:sz="0" w:space="0" w:color="auto"/>
      </w:divBdr>
    </w:div>
    <w:div w:id="377363443">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365764">
      <w:bodyDiv w:val="1"/>
      <w:marLeft w:val="0"/>
      <w:marRight w:val="0"/>
      <w:marTop w:val="0"/>
      <w:marBottom w:val="0"/>
      <w:divBdr>
        <w:top w:val="none" w:sz="0" w:space="0" w:color="auto"/>
        <w:left w:val="none" w:sz="0" w:space="0" w:color="auto"/>
        <w:bottom w:val="none" w:sz="0" w:space="0" w:color="auto"/>
        <w:right w:val="none" w:sz="0" w:space="0" w:color="auto"/>
      </w:divBdr>
    </w:div>
    <w:div w:id="377514475">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7822762">
      <w:bodyDiv w:val="1"/>
      <w:marLeft w:val="0"/>
      <w:marRight w:val="0"/>
      <w:marTop w:val="0"/>
      <w:marBottom w:val="0"/>
      <w:divBdr>
        <w:top w:val="none" w:sz="0" w:space="0" w:color="auto"/>
        <w:left w:val="none" w:sz="0" w:space="0" w:color="auto"/>
        <w:bottom w:val="none" w:sz="0" w:space="0" w:color="auto"/>
        <w:right w:val="none" w:sz="0" w:space="0" w:color="auto"/>
      </w:divBdr>
    </w:div>
    <w:div w:id="377828471">
      <w:bodyDiv w:val="1"/>
      <w:marLeft w:val="0"/>
      <w:marRight w:val="0"/>
      <w:marTop w:val="0"/>
      <w:marBottom w:val="0"/>
      <w:divBdr>
        <w:top w:val="none" w:sz="0" w:space="0" w:color="auto"/>
        <w:left w:val="none" w:sz="0" w:space="0" w:color="auto"/>
        <w:bottom w:val="none" w:sz="0" w:space="0" w:color="auto"/>
        <w:right w:val="none" w:sz="0" w:space="0" w:color="auto"/>
      </w:divBdr>
    </w:div>
    <w:div w:id="377902364">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432384">
      <w:bodyDiv w:val="1"/>
      <w:marLeft w:val="0"/>
      <w:marRight w:val="0"/>
      <w:marTop w:val="0"/>
      <w:marBottom w:val="0"/>
      <w:divBdr>
        <w:top w:val="none" w:sz="0" w:space="0" w:color="auto"/>
        <w:left w:val="none" w:sz="0" w:space="0" w:color="auto"/>
        <w:bottom w:val="none" w:sz="0" w:space="0" w:color="auto"/>
        <w:right w:val="none" w:sz="0" w:space="0" w:color="auto"/>
      </w:divBdr>
    </w:div>
    <w:div w:id="378479058">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748674">
      <w:bodyDiv w:val="1"/>
      <w:marLeft w:val="0"/>
      <w:marRight w:val="0"/>
      <w:marTop w:val="0"/>
      <w:marBottom w:val="0"/>
      <w:divBdr>
        <w:top w:val="none" w:sz="0" w:space="0" w:color="auto"/>
        <w:left w:val="none" w:sz="0" w:space="0" w:color="auto"/>
        <w:bottom w:val="none" w:sz="0" w:space="0" w:color="auto"/>
        <w:right w:val="none" w:sz="0" w:space="0" w:color="auto"/>
      </w:divBdr>
    </w:div>
    <w:div w:id="378822677">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8941111">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79019952">
      <w:bodyDiv w:val="1"/>
      <w:marLeft w:val="0"/>
      <w:marRight w:val="0"/>
      <w:marTop w:val="0"/>
      <w:marBottom w:val="0"/>
      <w:divBdr>
        <w:top w:val="none" w:sz="0" w:space="0" w:color="auto"/>
        <w:left w:val="none" w:sz="0" w:space="0" w:color="auto"/>
        <w:bottom w:val="none" w:sz="0" w:space="0" w:color="auto"/>
        <w:right w:val="none" w:sz="0" w:space="0" w:color="auto"/>
      </w:divBdr>
    </w:div>
    <w:div w:id="379326853">
      <w:bodyDiv w:val="1"/>
      <w:marLeft w:val="0"/>
      <w:marRight w:val="0"/>
      <w:marTop w:val="0"/>
      <w:marBottom w:val="0"/>
      <w:divBdr>
        <w:top w:val="none" w:sz="0" w:space="0" w:color="auto"/>
        <w:left w:val="none" w:sz="0" w:space="0" w:color="auto"/>
        <w:bottom w:val="none" w:sz="0" w:space="0" w:color="auto"/>
        <w:right w:val="none" w:sz="0" w:space="0" w:color="auto"/>
      </w:divBdr>
    </w:div>
    <w:div w:id="379402278">
      <w:bodyDiv w:val="1"/>
      <w:marLeft w:val="0"/>
      <w:marRight w:val="0"/>
      <w:marTop w:val="0"/>
      <w:marBottom w:val="0"/>
      <w:divBdr>
        <w:top w:val="none" w:sz="0" w:space="0" w:color="auto"/>
        <w:left w:val="none" w:sz="0" w:space="0" w:color="auto"/>
        <w:bottom w:val="none" w:sz="0" w:space="0" w:color="auto"/>
        <w:right w:val="none" w:sz="0" w:space="0" w:color="auto"/>
      </w:divBdr>
    </w:div>
    <w:div w:id="379940428">
      <w:bodyDiv w:val="1"/>
      <w:marLeft w:val="0"/>
      <w:marRight w:val="0"/>
      <w:marTop w:val="0"/>
      <w:marBottom w:val="0"/>
      <w:divBdr>
        <w:top w:val="none" w:sz="0" w:space="0" w:color="auto"/>
        <w:left w:val="none" w:sz="0" w:space="0" w:color="auto"/>
        <w:bottom w:val="none" w:sz="0" w:space="0" w:color="auto"/>
        <w:right w:val="none" w:sz="0" w:space="0" w:color="auto"/>
      </w:divBdr>
    </w:div>
    <w:div w:id="379984208">
      <w:bodyDiv w:val="1"/>
      <w:marLeft w:val="0"/>
      <w:marRight w:val="0"/>
      <w:marTop w:val="0"/>
      <w:marBottom w:val="0"/>
      <w:divBdr>
        <w:top w:val="none" w:sz="0" w:space="0" w:color="auto"/>
        <w:left w:val="none" w:sz="0" w:space="0" w:color="auto"/>
        <w:bottom w:val="none" w:sz="0" w:space="0" w:color="auto"/>
        <w:right w:val="none" w:sz="0" w:space="0" w:color="auto"/>
      </w:divBdr>
    </w:div>
    <w:div w:id="380058372">
      <w:bodyDiv w:val="1"/>
      <w:marLeft w:val="0"/>
      <w:marRight w:val="0"/>
      <w:marTop w:val="0"/>
      <w:marBottom w:val="0"/>
      <w:divBdr>
        <w:top w:val="none" w:sz="0" w:space="0" w:color="auto"/>
        <w:left w:val="none" w:sz="0" w:space="0" w:color="auto"/>
        <w:bottom w:val="none" w:sz="0" w:space="0" w:color="auto"/>
        <w:right w:val="none" w:sz="0" w:space="0" w:color="auto"/>
      </w:divBdr>
    </w:div>
    <w:div w:id="380253851">
      <w:bodyDiv w:val="1"/>
      <w:marLeft w:val="0"/>
      <w:marRight w:val="0"/>
      <w:marTop w:val="0"/>
      <w:marBottom w:val="0"/>
      <w:divBdr>
        <w:top w:val="none" w:sz="0" w:space="0" w:color="auto"/>
        <w:left w:val="none" w:sz="0" w:space="0" w:color="auto"/>
        <w:bottom w:val="none" w:sz="0" w:space="0" w:color="auto"/>
        <w:right w:val="none" w:sz="0" w:space="0" w:color="auto"/>
      </w:divBdr>
    </w:div>
    <w:div w:id="380442668">
      <w:bodyDiv w:val="1"/>
      <w:marLeft w:val="0"/>
      <w:marRight w:val="0"/>
      <w:marTop w:val="0"/>
      <w:marBottom w:val="0"/>
      <w:divBdr>
        <w:top w:val="none" w:sz="0" w:space="0" w:color="auto"/>
        <w:left w:val="none" w:sz="0" w:space="0" w:color="auto"/>
        <w:bottom w:val="none" w:sz="0" w:space="0" w:color="auto"/>
        <w:right w:val="none" w:sz="0" w:space="0" w:color="auto"/>
      </w:divBdr>
    </w:div>
    <w:div w:id="380712390">
      <w:bodyDiv w:val="1"/>
      <w:marLeft w:val="0"/>
      <w:marRight w:val="0"/>
      <w:marTop w:val="0"/>
      <w:marBottom w:val="0"/>
      <w:divBdr>
        <w:top w:val="none" w:sz="0" w:space="0" w:color="auto"/>
        <w:left w:val="none" w:sz="0" w:space="0" w:color="auto"/>
        <w:bottom w:val="none" w:sz="0" w:space="0" w:color="auto"/>
        <w:right w:val="none" w:sz="0" w:space="0" w:color="auto"/>
      </w:divBdr>
    </w:div>
    <w:div w:id="380984882">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178179">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488925">
      <w:bodyDiv w:val="1"/>
      <w:marLeft w:val="0"/>
      <w:marRight w:val="0"/>
      <w:marTop w:val="0"/>
      <w:marBottom w:val="0"/>
      <w:divBdr>
        <w:top w:val="none" w:sz="0" w:space="0" w:color="auto"/>
        <w:left w:val="none" w:sz="0" w:space="0" w:color="auto"/>
        <w:bottom w:val="none" w:sz="0" w:space="0" w:color="auto"/>
        <w:right w:val="none" w:sz="0" w:space="0" w:color="auto"/>
      </w:divBdr>
    </w:div>
    <w:div w:id="381755849">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1950216">
      <w:bodyDiv w:val="1"/>
      <w:marLeft w:val="0"/>
      <w:marRight w:val="0"/>
      <w:marTop w:val="0"/>
      <w:marBottom w:val="0"/>
      <w:divBdr>
        <w:top w:val="none" w:sz="0" w:space="0" w:color="auto"/>
        <w:left w:val="none" w:sz="0" w:space="0" w:color="auto"/>
        <w:bottom w:val="none" w:sz="0" w:space="0" w:color="auto"/>
        <w:right w:val="none" w:sz="0" w:space="0" w:color="auto"/>
      </w:divBdr>
    </w:div>
    <w:div w:id="382172460">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366336">
      <w:bodyDiv w:val="1"/>
      <w:marLeft w:val="0"/>
      <w:marRight w:val="0"/>
      <w:marTop w:val="0"/>
      <w:marBottom w:val="0"/>
      <w:divBdr>
        <w:top w:val="none" w:sz="0" w:space="0" w:color="auto"/>
        <w:left w:val="none" w:sz="0" w:space="0" w:color="auto"/>
        <w:bottom w:val="none" w:sz="0" w:space="0" w:color="auto"/>
        <w:right w:val="none" w:sz="0" w:space="0" w:color="auto"/>
      </w:divBdr>
    </w:div>
    <w:div w:id="382484715">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677568">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2872754">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139320">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456541">
      <w:bodyDiv w:val="1"/>
      <w:marLeft w:val="0"/>
      <w:marRight w:val="0"/>
      <w:marTop w:val="0"/>
      <w:marBottom w:val="0"/>
      <w:divBdr>
        <w:top w:val="none" w:sz="0" w:space="0" w:color="auto"/>
        <w:left w:val="none" w:sz="0" w:space="0" w:color="auto"/>
        <w:bottom w:val="none" w:sz="0" w:space="0" w:color="auto"/>
        <w:right w:val="none" w:sz="0" w:space="0" w:color="auto"/>
      </w:divBdr>
    </w:div>
    <w:div w:id="383605642">
      <w:bodyDiv w:val="1"/>
      <w:marLeft w:val="0"/>
      <w:marRight w:val="0"/>
      <w:marTop w:val="0"/>
      <w:marBottom w:val="0"/>
      <w:divBdr>
        <w:top w:val="none" w:sz="0" w:space="0" w:color="auto"/>
        <w:left w:val="none" w:sz="0" w:space="0" w:color="auto"/>
        <w:bottom w:val="none" w:sz="0" w:space="0" w:color="auto"/>
        <w:right w:val="none" w:sz="0" w:space="0" w:color="auto"/>
      </w:divBdr>
    </w:div>
    <w:div w:id="383676987">
      <w:bodyDiv w:val="1"/>
      <w:marLeft w:val="0"/>
      <w:marRight w:val="0"/>
      <w:marTop w:val="0"/>
      <w:marBottom w:val="0"/>
      <w:divBdr>
        <w:top w:val="none" w:sz="0" w:space="0" w:color="auto"/>
        <w:left w:val="none" w:sz="0" w:space="0" w:color="auto"/>
        <w:bottom w:val="none" w:sz="0" w:space="0" w:color="auto"/>
        <w:right w:val="none" w:sz="0" w:space="0" w:color="auto"/>
      </w:divBdr>
    </w:div>
    <w:div w:id="383720489">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111710">
      <w:bodyDiv w:val="1"/>
      <w:marLeft w:val="0"/>
      <w:marRight w:val="0"/>
      <w:marTop w:val="0"/>
      <w:marBottom w:val="0"/>
      <w:divBdr>
        <w:top w:val="none" w:sz="0" w:space="0" w:color="auto"/>
        <w:left w:val="none" w:sz="0" w:space="0" w:color="auto"/>
        <w:bottom w:val="none" w:sz="0" w:space="0" w:color="auto"/>
        <w:right w:val="none" w:sz="0" w:space="0" w:color="auto"/>
      </w:divBdr>
    </w:div>
    <w:div w:id="384335491">
      <w:bodyDiv w:val="1"/>
      <w:marLeft w:val="0"/>
      <w:marRight w:val="0"/>
      <w:marTop w:val="0"/>
      <w:marBottom w:val="0"/>
      <w:divBdr>
        <w:top w:val="none" w:sz="0" w:space="0" w:color="auto"/>
        <w:left w:val="none" w:sz="0" w:space="0" w:color="auto"/>
        <w:bottom w:val="none" w:sz="0" w:space="0" w:color="auto"/>
        <w:right w:val="none" w:sz="0" w:space="0" w:color="auto"/>
      </w:divBdr>
    </w:div>
    <w:div w:id="384373300">
      <w:bodyDiv w:val="1"/>
      <w:marLeft w:val="0"/>
      <w:marRight w:val="0"/>
      <w:marTop w:val="0"/>
      <w:marBottom w:val="0"/>
      <w:divBdr>
        <w:top w:val="none" w:sz="0" w:space="0" w:color="auto"/>
        <w:left w:val="none" w:sz="0" w:space="0" w:color="auto"/>
        <w:bottom w:val="none" w:sz="0" w:space="0" w:color="auto"/>
        <w:right w:val="none" w:sz="0" w:space="0" w:color="auto"/>
      </w:divBdr>
    </w:div>
    <w:div w:id="384453372">
      <w:bodyDiv w:val="1"/>
      <w:marLeft w:val="0"/>
      <w:marRight w:val="0"/>
      <w:marTop w:val="0"/>
      <w:marBottom w:val="0"/>
      <w:divBdr>
        <w:top w:val="none" w:sz="0" w:space="0" w:color="auto"/>
        <w:left w:val="none" w:sz="0" w:space="0" w:color="auto"/>
        <w:bottom w:val="none" w:sz="0" w:space="0" w:color="auto"/>
        <w:right w:val="none" w:sz="0" w:space="0" w:color="auto"/>
      </w:divBdr>
    </w:div>
    <w:div w:id="384524359">
      <w:bodyDiv w:val="1"/>
      <w:marLeft w:val="0"/>
      <w:marRight w:val="0"/>
      <w:marTop w:val="0"/>
      <w:marBottom w:val="0"/>
      <w:divBdr>
        <w:top w:val="none" w:sz="0" w:space="0" w:color="auto"/>
        <w:left w:val="none" w:sz="0" w:space="0" w:color="auto"/>
        <w:bottom w:val="none" w:sz="0" w:space="0" w:color="auto"/>
        <w:right w:val="none" w:sz="0" w:space="0" w:color="auto"/>
      </w:divBdr>
    </w:div>
    <w:div w:id="384527108">
      <w:bodyDiv w:val="1"/>
      <w:marLeft w:val="0"/>
      <w:marRight w:val="0"/>
      <w:marTop w:val="0"/>
      <w:marBottom w:val="0"/>
      <w:divBdr>
        <w:top w:val="none" w:sz="0" w:space="0" w:color="auto"/>
        <w:left w:val="none" w:sz="0" w:space="0" w:color="auto"/>
        <w:bottom w:val="none" w:sz="0" w:space="0" w:color="auto"/>
        <w:right w:val="none" w:sz="0" w:space="0" w:color="auto"/>
      </w:divBdr>
    </w:div>
    <w:div w:id="384527213">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640422">
      <w:bodyDiv w:val="1"/>
      <w:marLeft w:val="0"/>
      <w:marRight w:val="0"/>
      <w:marTop w:val="0"/>
      <w:marBottom w:val="0"/>
      <w:divBdr>
        <w:top w:val="none" w:sz="0" w:space="0" w:color="auto"/>
        <w:left w:val="none" w:sz="0" w:space="0" w:color="auto"/>
        <w:bottom w:val="none" w:sz="0" w:space="0" w:color="auto"/>
        <w:right w:val="none" w:sz="0" w:space="0" w:color="auto"/>
      </w:divBdr>
    </w:div>
    <w:div w:id="384643365">
      <w:bodyDiv w:val="1"/>
      <w:marLeft w:val="0"/>
      <w:marRight w:val="0"/>
      <w:marTop w:val="0"/>
      <w:marBottom w:val="0"/>
      <w:divBdr>
        <w:top w:val="none" w:sz="0" w:space="0" w:color="auto"/>
        <w:left w:val="none" w:sz="0" w:space="0" w:color="auto"/>
        <w:bottom w:val="none" w:sz="0" w:space="0" w:color="auto"/>
        <w:right w:val="none" w:sz="0" w:space="0" w:color="auto"/>
      </w:divBdr>
    </w:div>
    <w:div w:id="384718218">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08840">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035025">
      <w:bodyDiv w:val="1"/>
      <w:marLeft w:val="0"/>
      <w:marRight w:val="0"/>
      <w:marTop w:val="0"/>
      <w:marBottom w:val="0"/>
      <w:divBdr>
        <w:top w:val="none" w:sz="0" w:space="0" w:color="auto"/>
        <w:left w:val="none" w:sz="0" w:space="0" w:color="auto"/>
        <w:bottom w:val="none" w:sz="0" w:space="0" w:color="auto"/>
        <w:right w:val="none" w:sz="0" w:space="0" w:color="auto"/>
      </w:divBdr>
    </w:div>
    <w:div w:id="385303756">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884406">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5959174">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7800244">
      <w:bodyDiv w:val="1"/>
      <w:marLeft w:val="0"/>
      <w:marRight w:val="0"/>
      <w:marTop w:val="0"/>
      <w:marBottom w:val="0"/>
      <w:divBdr>
        <w:top w:val="none" w:sz="0" w:space="0" w:color="auto"/>
        <w:left w:val="none" w:sz="0" w:space="0" w:color="auto"/>
        <w:bottom w:val="none" w:sz="0" w:space="0" w:color="auto"/>
        <w:right w:val="none" w:sz="0" w:space="0" w:color="auto"/>
      </w:divBdr>
    </w:div>
    <w:div w:id="387993892">
      <w:bodyDiv w:val="1"/>
      <w:marLeft w:val="0"/>
      <w:marRight w:val="0"/>
      <w:marTop w:val="0"/>
      <w:marBottom w:val="0"/>
      <w:divBdr>
        <w:top w:val="none" w:sz="0" w:space="0" w:color="auto"/>
        <w:left w:val="none" w:sz="0" w:space="0" w:color="auto"/>
        <w:bottom w:val="none" w:sz="0" w:space="0" w:color="auto"/>
        <w:right w:val="none" w:sz="0" w:space="0" w:color="auto"/>
      </w:divBdr>
    </w:div>
    <w:div w:id="388111009">
      <w:bodyDiv w:val="1"/>
      <w:marLeft w:val="0"/>
      <w:marRight w:val="0"/>
      <w:marTop w:val="0"/>
      <w:marBottom w:val="0"/>
      <w:divBdr>
        <w:top w:val="none" w:sz="0" w:space="0" w:color="auto"/>
        <w:left w:val="none" w:sz="0" w:space="0" w:color="auto"/>
        <w:bottom w:val="none" w:sz="0" w:space="0" w:color="auto"/>
        <w:right w:val="none" w:sz="0" w:space="0" w:color="auto"/>
      </w:divBdr>
    </w:div>
    <w:div w:id="388308716">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458360">
      <w:bodyDiv w:val="1"/>
      <w:marLeft w:val="0"/>
      <w:marRight w:val="0"/>
      <w:marTop w:val="0"/>
      <w:marBottom w:val="0"/>
      <w:divBdr>
        <w:top w:val="none" w:sz="0" w:space="0" w:color="auto"/>
        <w:left w:val="none" w:sz="0" w:space="0" w:color="auto"/>
        <w:bottom w:val="none" w:sz="0" w:space="0" w:color="auto"/>
        <w:right w:val="none" w:sz="0" w:space="0" w:color="auto"/>
      </w:divBdr>
    </w:div>
    <w:div w:id="388498587">
      <w:bodyDiv w:val="1"/>
      <w:marLeft w:val="0"/>
      <w:marRight w:val="0"/>
      <w:marTop w:val="0"/>
      <w:marBottom w:val="0"/>
      <w:divBdr>
        <w:top w:val="none" w:sz="0" w:space="0" w:color="auto"/>
        <w:left w:val="none" w:sz="0" w:space="0" w:color="auto"/>
        <w:bottom w:val="none" w:sz="0" w:space="0" w:color="auto"/>
        <w:right w:val="none" w:sz="0" w:space="0" w:color="auto"/>
      </w:divBdr>
    </w:div>
    <w:div w:id="388651358">
      <w:bodyDiv w:val="1"/>
      <w:marLeft w:val="0"/>
      <w:marRight w:val="0"/>
      <w:marTop w:val="0"/>
      <w:marBottom w:val="0"/>
      <w:divBdr>
        <w:top w:val="none" w:sz="0" w:space="0" w:color="auto"/>
        <w:left w:val="none" w:sz="0" w:space="0" w:color="auto"/>
        <w:bottom w:val="none" w:sz="0" w:space="0" w:color="auto"/>
        <w:right w:val="none" w:sz="0" w:space="0" w:color="auto"/>
      </w:divBdr>
    </w:div>
    <w:div w:id="388769348">
      <w:bodyDiv w:val="1"/>
      <w:marLeft w:val="0"/>
      <w:marRight w:val="0"/>
      <w:marTop w:val="0"/>
      <w:marBottom w:val="0"/>
      <w:divBdr>
        <w:top w:val="none" w:sz="0" w:space="0" w:color="auto"/>
        <w:left w:val="none" w:sz="0" w:space="0" w:color="auto"/>
        <w:bottom w:val="none" w:sz="0" w:space="0" w:color="auto"/>
        <w:right w:val="none" w:sz="0" w:space="0" w:color="auto"/>
      </w:divBdr>
    </w:div>
    <w:div w:id="388891499">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115349">
      <w:bodyDiv w:val="1"/>
      <w:marLeft w:val="0"/>
      <w:marRight w:val="0"/>
      <w:marTop w:val="0"/>
      <w:marBottom w:val="0"/>
      <w:divBdr>
        <w:top w:val="none" w:sz="0" w:space="0" w:color="auto"/>
        <w:left w:val="none" w:sz="0" w:space="0" w:color="auto"/>
        <w:bottom w:val="none" w:sz="0" w:space="0" w:color="auto"/>
        <w:right w:val="none" w:sz="0" w:space="0" w:color="auto"/>
      </w:divBdr>
    </w:div>
    <w:div w:id="389157423">
      <w:bodyDiv w:val="1"/>
      <w:marLeft w:val="0"/>
      <w:marRight w:val="0"/>
      <w:marTop w:val="0"/>
      <w:marBottom w:val="0"/>
      <w:divBdr>
        <w:top w:val="none" w:sz="0" w:space="0" w:color="auto"/>
        <w:left w:val="none" w:sz="0" w:space="0" w:color="auto"/>
        <w:bottom w:val="none" w:sz="0" w:space="0" w:color="auto"/>
        <w:right w:val="none" w:sz="0" w:space="0" w:color="auto"/>
      </w:divBdr>
    </w:div>
    <w:div w:id="389349702">
      <w:bodyDiv w:val="1"/>
      <w:marLeft w:val="0"/>
      <w:marRight w:val="0"/>
      <w:marTop w:val="0"/>
      <w:marBottom w:val="0"/>
      <w:divBdr>
        <w:top w:val="none" w:sz="0" w:space="0" w:color="auto"/>
        <w:left w:val="none" w:sz="0" w:space="0" w:color="auto"/>
        <w:bottom w:val="none" w:sz="0" w:space="0" w:color="auto"/>
        <w:right w:val="none" w:sz="0" w:space="0" w:color="auto"/>
      </w:divBdr>
    </w:div>
    <w:div w:id="38935054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571590">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814289">
      <w:bodyDiv w:val="1"/>
      <w:marLeft w:val="0"/>
      <w:marRight w:val="0"/>
      <w:marTop w:val="0"/>
      <w:marBottom w:val="0"/>
      <w:divBdr>
        <w:top w:val="none" w:sz="0" w:space="0" w:color="auto"/>
        <w:left w:val="none" w:sz="0" w:space="0" w:color="auto"/>
        <w:bottom w:val="none" w:sz="0" w:space="0" w:color="auto"/>
        <w:right w:val="none" w:sz="0" w:space="0" w:color="auto"/>
      </w:divBdr>
    </w:div>
    <w:div w:id="389816060">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05915">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350279">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0465861">
      <w:bodyDiv w:val="1"/>
      <w:marLeft w:val="0"/>
      <w:marRight w:val="0"/>
      <w:marTop w:val="0"/>
      <w:marBottom w:val="0"/>
      <w:divBdr>
        <w:top w:val="none" w:sz="0" w:space="0" w:color="auto"/>
        <w:left w:val="none" w:sz="0" w:space="0" w:color="auto"/>
        <w:bottom w:val="none" w:sz="0" w:space="0" w:color="auto"/>
        <w:right w:val="none" w:sz="0" w:space="0" w:color="auto"/>
      </w:divBdr>
    </w:div>
    <w:div w:id="390616501">
      <w:bodyDiv w:val="1"/>
      <w:marLeft w:val="0"/>
      <w:marRight w:val="0"/>
      <w:marTop w:val="0"/>
      <w:marBottom w:val="0"/>
      <w:divBdr>
        <w:top w:val="none" w:sz="0" w:space="0" w:color="auto"/>
        <w:left w:val="none" w:sz="0" w:space="0" w:color="auto"/>
        <w:bottom w:val="none" w:sz="0" w:space="0" w:color="auto"/>
        <w:right w:val="none" w:sz="0" w:space="0" w:color="auto"/>
      </w:divBdr>
    </w:div>
    <w:div w:id="390660306">
      <w:bodyDiv w:val="1"/>
      <w:marLeft w:val="0"/>
      <w:marRight w:val="0"/>
      <w:marTop w:val="0"/>
      <w:marBottom w:val="0"/>
      <w:divBdr>
        <w:top w:val="none" w:sz="0" w:space="0" w:color="auto"/>
        <w:left w:val="none" w:sz="0" w:space="0" w:color="auto"/>
        <w:bottom w:val="none" w:sz="0" w:space="0" w:color="auto"/>
        <w:right w:val="none" w:sz="0" w:space="0" w:color="auto"/>
      </w:divBdr>
    </w:div>
    <w:div w:id="390738388">
      <w:bodyDiv w:val="1"/>
      <w:marLeft w:val="0"/>
      <w:marRight w:val="0"/>
      <w:marTop w:val="0"/>
      <w:marBottom w:val="0"/>
      <w:divBdr>
        <w:top w:val="none" w:sz="0" w:space="0" w:color="auto"/>
        <w:left w:val="none" w:sz="0" w:space="0" w:color="auto"/>
        <w:bottom w:val="none" w:sz="0" w:space="0" w:color="auto"/>
        <w:right w:val="none" w:sz="0" w:space="0" w:color="auto"/>
      </w:divBdr>
    </w:div>
    <w:div w:id="390930103">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083971">
      <w:bodyDiv w:val="1"/>
      <w:marLeft w:val="0"/>
      <w:marRight w:val="0"/>
      <w:marTop w:val="0"/>
      <w:marBottom w:val="0"/>
      <w:divBdr>
        <w:top w:val="none" w:sz="0" w:space="0" w:color="auto"/>
        <w:left w:val="none" w:sz="0" w:space="0" w:color="auto"/>
        <w:bottom w:val="none" w:sz="0" w:space="0" w:color="auto"/>
        <w:right w:val="none" w:sz="0" w:space="0" w:color="auto"/>
      </w:divBdr>
    </w:div>
    <w:div w:id="391193807">
      <w:bodyDiv w:val="1"/>
      <w:marLeft w:val="0"/>
      <w:marRight w:val="0"/>
      <w:marTop w:val="0"/>
      <w:marBottom w:val="0"/>
      <w:divBdr>
        <w:top w:val="none" w:sz="0" w:space="0" w:color="auto"/>
        <w:left w:val="none" w:sz="0" w:space="0" w:color="auto"/>
        <w:bottom w:val="none" w:sz="0" w:space="0" w:color="auto"/>
        <w:right w:val="none" w:sz="0" w:space="0" w:color="auto"/>
      </w:divBdr>
    </w:div>
    <w:div w:id="391271037">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272188">
      <w:bodyDiv w:val="1"/>
      <w:marLeft w:val="0"/>
      <w:marRight w:val="0"/>
      <w:marTop w:val="0"/>
      <w:marBottom w:val="0"/>
      <w:divBdr>
        <w:top w:val="none" w:sz="0" w:space="0" w:color="auto"/>
        <w:left w:val="none" w:sz="0" w:space="0" w:color="auto"/>
        <w:bottom w:val="none" w:sz="0" w:space="0" w:color="auto"/>
        <w:right w:val="none" w:sz="0" w:space="0" w:color="auto"/>
      </w:divBdr>
    </w:div>
    <w:div w:id="391274104">
      <w:bodyDiv w:val="1"/>
      <w:marLeft w:val="0"/>
      <w:marRight w:val="0"/>
      <w:marTop w:val="0"/>
      <w:marBottom w:val="0"/>
      <w:divBdr>
        <w:top w:val="none" w:sz="0" w:space="0" w:color="auto"/>
        <w:left w:val="none" w:sz="0" w:space="0" w:color="auto"/>
        <w:bottom w:val="none" w:sz="0" w:space="0" w:color="auto"/>
        <w:right w:val="none" w:sz="0" w:space="0" w:color="auto"/>
      </w:divBdr>
    </w:div>
    <w:div w:id="391513380">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1854831">
      <w:bodyDiv w:val="1"/>
      <w:marLeft w:val="0"/>
      <w:marRight w:val="0"/>
      <w:marTop w:val="0"/>
      <w:marBottom w:val="0"/>
      <w:divBdr>
        <w:top w:val="none" w:sz="0" w:space="0" w:color="auto"/>
        <w:left w:val="none" w:sz="0" w:space="0" w:color="auto"/>
        <w:bottom w:val="none" w:sz="0" w:space="0" w:color="auto"/>
        <w:right w:val="none" w:sz="0" w:space="0" w:color="auto"/>
      </w:divBdr>
    </w:div>
    <w:div w:id="392003511">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123430">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2585112">
      <w:bodyDiv w:val="1"/>
      <w:marLeft w:val="0"/>
      <w:marRight w:val="0"/>
      <w:marTop w:val="0"/>
      <w:marBottom w:val="0"/>
      <w:divBdr>
        <w:top w:val="none" w:sz="0" w:space="0" w:color="auto"/>
        <w:left w:val="none" w:sz="0" w:space="0" w:color="auto"/>
        <w:bottom w:val="none" w:sz="0" w:space="0" w:color="auto"/>
        <w:right w:val="none" w:sz="0" w:space="0" w:color="auto"/>
      </w:divBdr>
    </w:div>
    <w:div w:id="392626447">
      <w:bodyDiv w:val="1"/>
      <w:marLeft w:val="0"/>
      <w:marRight w:val="0"/>
      <w:marTop w:val="0"/>
      <w:marBottom w:val="0"/>
      <w:divBdr>
        <w:top w:val="none" w:sz="0" w:space="0" w:color="auto"/>
        <w:left w:val="none" w:sz="0" w:space="0" w:color="auto"/>
        <w:bottom w:val="none" w:sz="0" w:space="0" w:color="auto"/>
        <w:right w:val="none" w:sz="0" w:space="0" w:color="auto"/>
      </w:divBdr>
    </w:div>
    <w:div w:id="392849405">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165235">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3938734">
      <w:bodyDiv w:val="1"/>
      <w:marLeft w:val="0"/>
      <w:marRight w:val="0"/>
      <w:marTop w:val="0"/>
      <w:marBottom w:val="0"/>
      <w:divBdr>
        <w:top w:val="none" w:sz="0" w:space="0" w:color="auto"/>
        <w:left w:val="none" w:sz="0" w:space="0" w:color="auto"/>
        <w:bottom w:val="none" w:sz="0" w:space="0" w:color="auto"/>
        <w:right w:val="none" w:sz="0" w:space="0" w:color="auto"/>
      </w:divBdr>
    </w:div>
    <w:div w:id="393968630">
      <w:bodyDiv w:val="1"/>
      <w:marLeft w:val="0"/>
      <w:marRight w:val="0"/>
      <w:marTop w:val="0"/>
      <w:marBottom w:val="0"/>
      <w:divBdr>
        <w:top w:val="none" w:sz="0" w:space="0" w:color="auto"/>
        <w:left w:val="none" w:sz="0" w:space="0" w:color="auto"/>
        <w:bottom w:val="none" w:sz="0" w:space="0" w:color="auto"/>
        <w:right w:val="none" w:sz="0" w:space="0" w:color="auto"/>
      </w:divBdr>
    </w:div>
    <w:div w:id="394086999">
      <w:bodyDiv w:val="1"/>
      <w:marLeft w:val="0"/>
      <w:marRight w:val="0"/>
      <w:marTop w:val="0"/>
      <w:marBottom w:val="0"/>
      <w:divBdr>
        <w:top w:val="none" w:sz="0" w:space="0" w:color="auto"/>
        <w:left w:val="none" w:sz="0" w:space="0" w:color="auto"/>
        <w:bottom w:val="none" w:sz="0" w:space="0" w:color="auto"/>
        <w:right w:val="none" w:sz="0" w:space="0" w:color="auto"/>
      </w:divBdr>
    </w:div>
    <w:div w:id="394357080">
      <w:bodyDiv w:val="1"/>
      <w:marLeft w:val="0"/>
      <w:marRight w:val="0"/>
      <w:marTop w:val="0"/>
      <w:marBottom w:val="0"/>
      <w:divBdr>
        <w:top w:val="none" w:sz="0" w:space="0" w:color="auto"/>
        <w:left w:val="none" w:sz="0" w:space="0" w:color="auto"/>
        <w:bottom w:val="none" w:sz="0" w:space="0" w:color="auto"/>
        <w:right w:val="none" w:sz="0" w:space="0" w:color="auto"/>
      </w:divBdr>
    </w:div>
    <w:div w:id="394401490">
      <w:bodyDiv w:val="1"/>
      <w:marLeft w:val="0"/>
      <w:marRight w:val="0"/>
      <w:marTop w:val="0"/>
      <w:marBottom w:val="0"/>
      <w:divBdr>
        <w:top w:val="none" w:sz="0" w:space="0" w:color="auto"/>
        <w:left w:val="none" w:sz="0" w:space="0" w:color="auto"/>
        <w:bottom w:val="none" w:sz="0" w:space="0" w:color="auto"/>
        <w:right w:val="none" w:sz="0" w:space="0" w:color="auto"/>
      </w:divBdr>
    </w:div>
    <w:div w:id="394470274">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54848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666692">
      <w:bodyDiv w:val="1"/>
      <w:marLeft w:val="0"/>
      <w:marRight w:val="0"/>
      <w:marTop w:val="0"/>
      <w:marBottom w:val="0"/>
      <w:divBdr>
        <w:top w:val="none" w:sz="0" w:space="0" w:color="auto"/>
        <w:left w:val="none" w:sz="0" w:space="0" w:color="auto"/>
        <w:bottom w:val="none" w:sz="0" w:space="0" w:color="auto"/>
        <w:right w:val="none" w:sz="0" w:space="0" w:color="auto"/>
      </w:divBdr>
    </w:div>
    <w:div w:id="394820767">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010301">
      <w:bodyDiv w:val="1"/>
      <w:marLeft w:val="0"/>
      <w:marRight w:val="0"/>
      <w:marTop w:val="0"/>
      <w:marBottom w:val="0"/>
      <w:divBdr>
        <w:top w:val="none" w:sz="0" w:space="0" w:color="auto"/>
        <w:left w:val="none" w:sz="0" w:space="0" w:color="auto"/>
        <w:bottom w:val="none" w:sz="0" w:space="0" w:color="auto"/>
        <w:right w:val="none" w:sz="0" w:space="0" w:color="auto"/>
      </w:divBdr>
    </w:div>
    <w:div w:id="395206151">
      <w:bodyDiv w:val="1"/>
      <w:marLeft w:val="0"/>
      <w:marRight w:val="0"/>
      <w:marTop w:val="0"/>
      <w:marBottom w:val="0"/>
      <w:divBdr>
        <w:top w:val="none" w:sz="0" w:space="0" w:color="auto"/>
        <w:left w:val="none" w:sz="0" w:space="0" w:color="auto"/>
        <w:bottom w:val="none" w:sz="0" w:space="0" w:color="auto"/>
        <w:right w:val="none" w:sz="0" w:space="0" w:color="auto"/>
      </w:divBdr>
    </w:div>
    <w:div w:id="395249554">
      <w:bodyDiv w:val="1"/>
      <w:marLeft w:val="0"/>
      <w:marRight w:val="0"/>
      <w:marTop w:val="0"/>
      <w:marBottom w:val="0"/>
      <w:divBdr>
        <w:top w:val="none" w:sz="0" w:space="0" w:color="auto"/>
        <w:left w:val="none" w:sz="0" w:space="0" w:color="auto"/>
        <w:bottom w:val="none" w:sz="0" w:space="0" w:color="auto"/>
        <w:right w:val="none" w:sz="0" w:space="0" w:color="auto"/>
      </w:divBdr>
    </w:div>
    <w:div w:id="395520439">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738891">
      <w:bodyDiv w:val="1"/>
      <w:marLeft w:val="0"/>
      <w:marRight w:val="0"/>
      <w:marTop w:val="0"/>
      <w:marBottom w:val="0"/>
      <w:divBdr>
        <w:top w:val="none" w:sz="0" w:space="0" w:color="auto"/>
        <w:left w:val="none" w:sz="0" w:space="0" w:color="auto"/>
        <w:bottom w:val="none" w:sz="0" w:space="0" w:color="auto"/>
        <w:right w:val="none" w:sz="0" w:space="0" w:color="auto"/>
      </w:divBdr>
    </w:div>
    <w:div w:id="395906041">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28656">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707403">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6973650">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024352">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7627974">
      <w:bodyDiv w:val="1"/>
      <w:marLeft w:val="0"/>
      <w:marRight w:val="0"/>
      <w:marTop w:val="0"/>
      <w:marBottom w:val="0"/>
      <w:divBdr>
        <w:top w:val="none" w:sz="0" w:space="0" w:color="auto"/>
        <w:left w:val="none" w:sz="0" w:space="0" w:color="auto"/>
        <w:bottom w:val="none" w:sz="0" w:space="0" w:color="auto"/>
        <w:right w:val="none" w:sz="0" w:space="0" w:color="auto"/>
      </w:divBdr>
    </w:div>
    <w:div w:id="397628648">
      <w:bodyDiv w:val="1"/>
      <w:marLeft w:val="0"/>
      <w:marRight w:val="0"/>
      <w:marTop w:val="0"/>
      <w:marBottom w:val="0"/>
      <w:divBdr>
        <w:top w:val="none" w:sz="0" w:space="0" w:color="auto"/>
        <w:left w:val="none" w:sz="0" w:space="0" w:color="auto"/>
        <w:bottom w:val="none" w:sz="0" w:space="0" w:color="auto"/>
        <w:right w:val="none" w:sz="0" w:space="0" w:color="auto"/>
      </w:divBdr>
    </w:div>
    <w:div w:id="397673125">
      <w:bodyDiv w:val="1"/>
      <w:marLeft w:val="0"/>
      <w:marRight w:val="0"/>
      <w:marTop w:val="0"/>
      <w:marBottom w:val="0"/>
      <w:divBdr>
        <w:top w:val="none" w:sz="0" w:space="0" w:color="auto"/>
        <w:left w:val="none" w:sz="0" w:space="0" w:color="auto"/>
        <w:bottom w:val="none" w:sz="0" w:space="0" w:color="auto"/>
        <w:right w:val="none" w:sz="0" w:space="0" w:color="auto"/>
      </w:divBdr>
    </w:div>
    <w:div w:id="397869229">
      <w:bodyDiv w:val="1"/>
      <w:marLeft w:val="0"/>
      <w:marRight w:val="0"/>
      <w:marTop w:val="0"/>
      <w:marBottom w:val="0"/>
      <w:divBdr>
        <w:top w:val="none" w:sz="0" w:space="0" w:color="auto"/>
        <w:left w:val="none" w:sz="0" w:space="0" w:color="auto"/>
        <w:bottom w:val="none" w:sz="0" w:space="0" w:color="auto"/>
        <w:right w:val="none" w:sz="0" w:space="0" w:color="auto"/>
      </w:divBdr>
    </w:div>
    <w:div w:id="397872522">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138611">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14695">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8331412">
      <w:bodyDiv w:val="1"/>
      <w:marLeft w:val="0"/>
      <w:marRight w:val="0"/>
      <w:marTop w:val="0"/>
      <w:marBottom w:val="0"/>
      <w:divBdr>
        <w:top w:val="none" w:sz="0" w:space="0" w:color="auto"/>
        <w:left w:val="none" w:sz="0" w:space="0" w:color="auto"/>
        <w:bottom w:val="none" w:sz="0" w:space="0" w:color="auto"/>
        <w:right w:val="none" w:sz="0" w:space="0" w:color="auto"/>
      </w:divBdr>
    </w:div>
    <w:div w:id="398552326">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601719">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399863155">
      <w:bodyDiv w:val="1"/>
      <w:marLeft w:val="0"/>
      <w:marRight w:val="0"/>
      <w:marTop w:val="0"/>
      <w:marBottom w:val="0"/>
      <w:divBdr>
        <w:top w:val="none" w:sz="0" w:space="0" w:color="auto"/>
        <w:left w:val="none" w:sz="0" w:space="0" w:color="auto"/>
        <w:bottom w:val="none" w:sz="0" w:space="0" w:color="auto"/>
        <w:right w:val="none" w:sz="0" w:space="0" w:color="auto"/>
      </w:divBdr>
    </w:div>
    <w:div w:id="400060984">
      <w:bodyDiv w:val="1"/>
      <w:marLeft w:val="0"/>
      <w:marRight w:val="0"/>
      <w:marTop w:val="0"/>
      <w:marBottom w:val="0"/>
      <w:divBdr>
        <w:top w:val="none" w:sz="0" w:space="0" w:color="auto"/>
        <w:left w:val="none" w:sz="0" w:space="0" w:color="auto"/>
        <w:bottom w:val="none" w:sz="0" w:space="0" w:color="auto"/>
        <w:right w:val="none" w:sz="0" w:space="0" w:color="auto"/>
      </w:divBdr>
    </w:div>
    <w:div w:id="400442460">
      <w:bodyDiv w:val="1"/>
      <w:marLeft w:val="0"/>
      <w:marRight w:val="0"/>
      <w:marTop w:val="0"/>
      <w:marBottom w:val="0"/>
      <w:divBdr>
        <w:top w:val="none" w:sz="0" w:space="0" w:color="auto"/>
        <w:left w:val="none" w:sz="0" w:space="0" w:color="auto"/>
        <w:bottom w:val="none" w:sz="0" w:space="0" w:color="auto"/>
        <w:right w:val="none" w:sz="0" w:space="0" w:color="auto"/>
      </w:divBdr>
    </w:div>
    <w:div w:id="400641290">
      <w:bodyDiv w:val="1"/>
      <w:marLeft w:val="0"/>
      <w:marRight w:val="0"/>
      <w:marTop w:val="0"/>
      <w:marBottom w:val="0"/>
      <w:divBdr>
        <w:top w:val="none" w:sz="0" w:space="0" w:color="auto"/>
        <w:left w:val="none" w:sz="0" w:space="0" w:color="auto"/>
        <w:bottom w:val="none" w:sz="0" w:space="0" w:color="auto"/>
        <w:right w:val="none" w:sz="0" w:space="0" w:color="auto"/>
      </w:divBdr>
    </w:div>
    <w:div w:id="400715614">
      <w:bodyDiv w:val="1"/>
      <w:marLeft w:val="0"/>
      <w:marRight w:val="0"/>
      <w:marTop w:val="0"/>
      <w:marBottom w:val="0"/>
      <w:divBdr>
        <w:top w:val="none" w:sz="0" w:space="0" w:color="auto"/>
        <w:left w:val="none" w:sz="0" w:space="0" w:color="auto"/>
        <w:bottom w:val="none" w:sz="0" w:space="0" w:color="auto"/>
        <w:right w:val="none" w:sz="0" w:space="0" w:color="auto"/>
      </w:divBdr>
    </w:div>
    <w:div w:id="400719300">
      <w:bodyDiv w:val="1"/>
      <w:marLeft w:val="0"/>
      <w:marRight w:val="0"/>
      <w:marTop w:val="0"/>
      <w:marBottom w:val="0"/>
      <w:divBdr>
        <w:top w:val="none" w:sz="0" w:space="0" w:color="auto"/>
        <w:left w:val="none" w:sz="0" w:space="0" w:color="auto"/>
        <w:bottom w:val="none" w:sz="0" w:space="0" w:color="auto"/>
        <w:right w:val="none" w:sz="0" w:space="0" w:color="auto"/>
      </w:divBdr>
    </w:div>
    <w:div w:id="400906561">
      <w:bodyDiv w:val="1"/>
      <w:marLeft w:val="0"/>
      <w:marRight w:val="0"/>
      <w:marTop w:val="0"/>
      <w:marBottom w:val="0"/>
      <w:divBdr>
        <w:top w:val="none" w:sz="0" w:space="0" w:color="auto"/>
        <w:left w:val="none" w:sz="0" w:space="0" w:color="auto"/>
        <w:bottom w:val="none" w:sz="0" w:space="0" w:color="auto"/>
        <w:right w:val="none" w:sz="0" w:space="0" w:color="auto"/>
      </w:divBdr>
    </w:div>
    <w:div w:id="400912660">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222679">
      <w:bodyDiv w:val="1"/>
      <w:marLeft w:val="0"/>
      <w:marRight w:val="0"/>
      <w:marTop w:val="0"/>
      <w:marBottom w:val="0"/>
      <w:divBdr>
        <w:top w:val="none" w:sz="0" w:space="0" w:color="auto"/>
        <w:left w:val="none" w:sz="0" w:space="0" w:color="auto"/>
        <w:bottom w:val="none" w:sz="0" w:space="0" w:color="auto"/>
        <w:right w:val="none" w:sz="0" w:space="0" w:color="auto"/>
      </w:divBdr>
    </w:div>
    <w:div w:id="401414315">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2143772">
      <w:bodyDiv w:val="1"/>
      <w:marLeft w:val="0"/>
      <w:marRight w:val="0"/>
      <w:marTop w:val="0"/>
      <w:marBottom w:val="0"/>
      <w:divBdr>
        <w:top w:val="none" w:sz="0" w:space="0" w:color="auto"/>
        <w:left w:val="none" w:sz="0" w:space="0" w:color="auto"/>
        <w:bottom w:val="none" w:sz="0" w:space="0" w:color="auto"/>
        <w:right w:val="none" w:sz="0" w:space="0" w:color="auto"/>
      </w:divBdr>
    </w:div>
    <w:div w:id="402534043">
      <w:bodyDiv w:val="1"/>
      <w:marLeft w:val="0"/>
      <w:marRight w:val="0"/>
      <w:marTop w:val="0"/>
      <w:marBottom w:val="0"/>
      <w:divBdr>
        <w:top w:val="none" w:sz="0" w:space="0" w:color="auto"/>
        <w:left w:val="none" w:sz="0" w:space="0" w:color="auto"/>
        <w:bottom w:val="none" w:sz="0" w:space="0" w:color="auto"/>
        <w:right w:val="none" w:sz="0" w:space="0" w:color="auto"/>
      </w:divBdr>
    </w:div>
    <w:div w:id="402682670">
      <w:bodyDiv w:val="1"/>
      <w:marLeft w:val="0"/>
      <w:marRight w:val="0"/>
      <w:marTop w:val="0"/>
      <w:marBottom w:val="0"/>
      <w:divBdr>
        <w:top w:val="none" w:sz="0" w:space="0" w:color="auto"/>
        <w:left w:val="none" w:sz="0" w:space="0" w:color="auto"/>
        <w:bottom w:val="none" w:sz="0" w:space="0" w:color="auto"/>
        <w:right w:val="none" w:sz="0" w:space="0" w:color="auto"/>
      </w:divBdr>
    </w:div>
    <w:div w:id="402685209">
      <w:bodyDiv w:val="1"/>
      <w:marLeft w:val="0"/>
      <w:marRight w:val="0"/>
      <w:marTop w:val="0"/>
      <w:marBottom w:val="0"/>
      <w:divBdr>
        <w:top w:val="none" w:sz="0" w:space="0" w:color="auto"/>
        <w:left w:val="none" w:sz="0" w:space="0" w:color="auto"/>
        <w:bottom w:val="none" w:sz="0" w:space="0" w:color="auto"/>
        <w:right w:val="none" w:sz="0" w:space="0" w:color="auto"/>
      </w:divBdr>
    </w:div>
    <w:div w:id="402796072">
      <w:bodyDiv w:val="1"/>
      <w:marLeft w:val="0"/>
      <w:marRight w:val="0"/>
      <w:marTop w:val="0"/>
      <w:marBottom w:val="0"/>
      <w:divBdr>
        <w:top w:val="none" w:sz="0" w:space="0" w:color="auto"/>
        <w:left w:val="none" w:sz="0" w:space="0" w:color="auto"/>
        <w:bottom w:val="none" w:sz="0" w:space="0" w:color="auto"/>
        <w:right w:val="none" w:sz="0" w:space="0" w:color="auto"/>
      </w:divBdr>
    </w:div>
    <w:div w:id="402869925">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184422">
      <w:bodyDiv w:val="1"/>
      <w:marLeft w:val="0"/>
      <w:marRight w:val="0"/>
      <w:marTop w:val="0"/>
      <w:marBottom w:val="0"/>
      <w:divBdr>
        <w:top w:val="none" w:sz="0" w:space="0" w:color="auto"/>
        <w:left w:val="none" w:sz="0" w:space="0" w:color="auto"/>
        <w:bottom w:val="none" w:sz="0" w:space="0" w:color="auto"/>
        <w:right w:val="none" w:sz="0" w:space="0" w:color="auto"/>
      </w:divBdr>
    </w:div>
    <w:div w:id="403262820">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3450959">
      <w:bodyDiv w:val="1"/>
      <w:marLeft w:val="0"/>
      <w:marRight w:val="0"/>
      <w:marTop w:val="0"/>
      <w:marBottom w:val="0"/>
      <w:divBdr>
        <w:top w:val="none" w:sz="0" w:space="0" w:color="auto"/>
        <w:left w:val="none" w:sz="0" w:space="0" w:color="auto"/>
        <w:bottom w:val="none" w:sz="0" w:space="0" w:color="auto"/>
        <w:right w:val="none" w:sz="0" w:space="0" w:color="auto"/>
      </w:divBdr>
    </w:div>
    <w:div w:id="403528954">
      <w:bodyDiv w:val="1"/>
      <w:marLeft w:val="0"/>
      <w:marRight w:val="0"/>
      <w:marTop w:val="0"/>
      <w:marBottom w:val="0"/>
      <w:divBdr>
        <w:top w:val="none" w:sz="0" w:space="0" w:color="auto"/>
        <w:left w:val="none" w:sz="0" w:space="0" w:color="auto"/>
        <w:bottom w:val="none" w:sz="0" w:space="0" w:color="auto"/>
        <w:right w:val="none" w:sz="0" w:space="0" w:color="auto"/>
      </w:divBdr>
    </w:div>
    <w:div w:id="403720435">
      <w:bodyDiv w:val="1"/>
      <w:marLeft w:val="0"/>
      <w:marRight w:val="0"/>
      <w:marTop w:val="0"/>
      <w:marBottom w:val="0"/>
      <w:divBdr>
        <w:top w:val="none" w:sz="0" w:space="0" w:color="auto"/>
        <w:left w:val="none" w:sz="0" w:space="0" w:color="auto"/>
        <w:bottom w:val="none" w:sz="0" w:space="0" w:color="auto"/>
        <w:right w:val="none" w:sz="0" w:space="0" w:color="auto"/>
      </w:divBdr>
    </w:div>
    <w:div w:id="404109951">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300334">
      <w:bodyDiv w:val="1"/>
      <w:marLeft w:val="0"/>
      <w:marRight w:val="0"/>
      <w:marTop w:val="0"/>
      <w:marBottom w:val="0"/>
      <w:divBdr>
        <w:top w:val="none" w:sz="0" w:space="0" w:color="auto"/>
        <w:left w:val="none" w:sz="0" w:space="0" w:color="auto"/>
        <w:bottom w:val="none" w:sz="0" w:space="0" w:color="auto"/>
        <w:right w:val="none" w:sz="0" w:space="0" w:color="auto"/>
      </w:divBdr>
    </w:div>
    <w:div w:id="404646518">
      <w:bodyDiv w:val="1"/>
      <w:marLeft w:val="0"/>
      <w:marRight w:val="0"/>
      <w:marTop w:val="0"/>
      <w:marBottom w:val="0"/>
      <w:divBdr>
        <w:top w:val="none" w:sz="0" w:space="0" w:color="auto"/>
        <w:left w:val="none" w:sz="0" w:space="0" w:color="auto"/>
        <w:bottom w:val="none" w:sz="0" w:space="0" w:color="auto"/>
        <w:right w:val="none" w:sz="0" w:space="0" w:color="auto"/>
      </w:divBdr>
    </w:div>
    <w:div w:id="404690972">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3094">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4911607">
      <w:bodyDiv w:val="1"/>
      <w:marLeft w:val="0"/>
      <w:marRight w:val="0"/>
      <w:marTop w:val="0"/>
      <w:marBottom w:val="0"/>
      <w:divBdr>
        <w:top w:val="none" w:sz="0" w:space="0" w:color="auto"/>
        <w:left w:val="none" w:sz="0" w:space="0" w:color="auto"/>
        <w:bottom w:val="none" w:sz="0" w:space="0" w:color="auto"/>
        <w:right w:val="none" w:sz="0" w:space="0" w:color="auto"/>
      </w:divBdr>
    </w:div>
    <w:div w:id="404953611">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231262">
      <w:bodyDiv w:val="1"/>
      <w:marLeft w:val="0"/>
      <w:marRight w:val="0"/>
      <w:marTop w:val="0"/>
      <w:marBottom w:val="0"/>
      <w:divBdr>
        <w:top w:val="none" w:sz="0" w:space="0" w:color="auto"/>
        <w:left w:val="none" w:sz="0" w:space="0" w:color="auto"/>
        <w:bottom w:val="none" w:sz="0" w:space="0" w:color="auto"/>
        <w:right w:val="none" w:sz="0" w:space="0" w:color="auto"/>
      </w:divBdr>
    </w:div>
    <w:div w:id="405538470">
      <w:bodyDiv w:val="1"/>
      <w:marLeft w:val="0"/>
      <w:marRight w:val="0"/>
      <w:marTop w:val="0"/>
      <w:marBottom w:val="0"/>
      <w:divBdr>
        <w:top w:val="none" w:sz="0" w:space="0" w:color="auto"/>
        <w:left w:val="none" w:sz="0" w:space="0" w:color="auto"/>
        <w:bottom w:val="none" w:sz="0" w:space="0" w:color="auto"/>
        <w:right w:val="none" w:sz="0" w:space="0" w:color="auto"/>
      </w:divBdr>
    </w:div>
    <w:div w:id="405568512">
      <w:bodyDiv w:val="1"/>
      <w:marLeft w:val="0"/>
      <w:marRight w:val="0"/>
      <w:marTop w:val="0"/>
      <w:marBottom w:val="0"/>
      <w:divBdr>
        <w:top w:val="none" w:sz="0" w:space="0" w:color="auto"/>
        <w:left w:val="none" w:sz="0" w:space="0" w:color="auto"/>
        <w:bottom w:val="none" w:sz="0" w:space="0" w:color="auto"/>
        <w:right w:val="none" w:sz="0" w:space="0" w:color="auto"/>
      </w:divBdr>
    </w:div>
    <w:div w:id="405613385">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5811356">
      <w:bodyDiv w:val="1"/>
      <w:marLeft w:val="0"/>
      <w:marRight w:val="0"/>
      <w:marTop w:val="0"/>
      <w:marBottom w:val="0"/>
      <w:divBdr>
        <w:top w:val="none" w:sz="0" w:space="0" w:color="auto"/>
        <w:left w:val="none" w:sz="0" w:space="0" w:color="auto"/>
        <w:bottom w:val="none" w:sz="0" w:space="0" w:color="auto"/>
        <w:right w:val="none" w:sz="0" w:space="0" w:color="auto"/>
      </w:divBdr>
    </w:div>
    <w:div w:id="405883863">
      <w:bodyDiv w:val="1"/>
      <w:marLeft w:val="0"/>
      <w:marRight w:val="0"/>
      <w:marTop w:val="0"/>
      <w:marBottom w:val="0"/>
      <w:divBdr>
        <w:top w:val="none" w:sz="0" w:space="0" w:color="auto"/>
        <w:left w:val="none" w:sz="0" w:space="0" w:color="auto"/>
        <w:bottom w:val="none" w:sz="0" w:space="0" w:color="auto"/>
        <w:right w:val="none" w:sz="0" w:space="0" w:color="auto"/>
      </w:divBdr>
    </w:div>
    <w:div w:id="406154027">
      <w:bodyDiv w:val="1"/>
      <w:marLeft w:val="0"/>
      <w:marRight w:val="0"/>
      <w:marTop w:val="0"/>
      <w:marBottom w:val="0"/>
      <w:divBdr>
        <w:top w:val="none" w:sz="0" w:space="0" w:color="auto"/>
        <w:left w:val="none" w:sz="0" w:space="0" w:color="auto"/>
        <w:bottom w:val="none" w:sz="0" w:space="0" w:color="auto"/>
        <w:right w:val="none" w:sz="0" w:space="0" w:color="auto"/>
      </w:divBdr>
    </w:div>
    <w:div w:id="406155274">
      <w:bodyDiv w:val="1"/>
      <w:marLeft w:val="0"/>
      <w:marRight w:val="0"/>
      <w:marTop w:val="0"/>
      <w:marBottom w:val="0"/>
      <w:divBdr>
        <w:top w:val="none" w:sz="0" w:space="0" w:color="auto"/>
        <w:left w:val="none" w:sz="0" w:space="0" w:color="auto"/>
        <w:bottom w:val="none" w:sz="0" w:space="0" w:color="auto"/>
        <w:right w:val="none" w:sz="0" w:space="0" w:color="auto"/>
      </w:divBdr>
    </w:div>
    <w:div w:id="406196471">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268250">
      <w:bodyDiv w:val="1"/>
      <w:marLeft w:val="0"/>
      <w:marRight w:val="0"/>
      <w:marTop w:val="0"/>
      <w:marBottom w:val="0"/>
      <w:divBdr>
        <w:top w:val="none" w:sz="0" w:space="0" w:color="auto"/>
        <w:left w:val="none" w:sz="0" w:space="0" w:color="auto"/>
        <w:bottom w:val="none" w:sz="0" w:space="0" w:color="auto"/>
        <w:right w:val="none" w:sz="0" w:space="0" w:color="auto"/>
      </w:divBdr>
    </w:div>
    <w:div w:id="406389857">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538255">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735608">
      <w:bodyDiv w:val="1"/>
      <w:marLeft w:val="0"/>
      <w:marRight w:val="0"/>
      <w:marTop w:val="0"/>
      <w:marBottom w:val="0"/>
      <w:divBdr>
        <w:top w:val="none" w:sz="0" w:space="0" w:color="auto"/>
        <w:left w:val="none" w:sz="0" w:space="0" w:color="auto"/>
        <w:bottom w:val="none" w:sz="0" w:space="0" w:color="auto"/>
        <w:right w:val="none" w:sz="0" w:space="0" w:color="auto"/>
      </w:divBdr>
    </w:div>
    <w:div w:id="406928429">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002051">
      <w:bodyDiv w:val="1"/>
      <w:marLeft w:val="0"/>
      <w:marRight w:val="0"/>
      <w:marTop w:val="0"/>
      <w:marBottom w:val="0"/>
      <w:divBdr>
        <w:top w:val="none" w:sz="0" w:space="0" w:color="auto"/>
        <w:left w:val="none" w:sz="0" w:space="0" w:color="auto"/>
        <w:bottom w:val="none" w:sz="0" w:space="0" w:color="auto"/>
        <w:right w:val="none" w:sz="0" w:space="0" w:color="auto"/>
      </w:divBdr>
    </w:div>
    <w:div w:id="407269147">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464823">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656174">
      <w:bodyDiv w:val="1"/>
      <w:marLeft w:val="0"/>
      <w:marRight w:val="0"/>
      <w:marTop w:val="0"/>
      <w:marBottom w:val="0"/>
      <w:divBdr>
        <w:top w:val="none" w:sz="0" w:space="0" w:color="auto"/>
        <w:left w:val="none" w:sz="0" w:space="0" w:color="auto"/>
        <w:bottom w:val="none" w:sz="0" w:space="0" w:color="auto"/>
        <w:right w:val="none" w:sz="0" w:space="0" w:color="auto"/>
      </w:divBdr>
    </w:div>
    <w:div w:id="407729876">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232148">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429506">
      <w:bodyDiv w:val="1"/>
      <w:marLeft w:val="0"/>
      <w:marRight w:val="0"/>
      <w:marTop w:val="0"/>
      <w:marBottom w:val="0"/>
      <w:divBdr>
        <w:top w:val="none" w:sz="0" w:space="0" w:color="auto"/>
        <w:left w:val="none" w:sz="0" w:space="0" w:color="auto"/>
        <w:bottom w:val="none" w:sz="0" w:space="0" w:color="auto"/>
        <w:right w:val="none" w:sz="0" w:space="0" w:color="auto"/>
      </w:divBdr>
    </w:div>
    <w:div w:id="408500834">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579307">
      <w:bodyDiv w:val="1"/>
      <w:marLeft w:val="0"/>
      <w:marRight w:val="0"/>
      <w:marTop w:val="0"/>
      <w:marBottom w:val="0"/>
      <w:divBdr>
        <w:top w:val="none" w:sz="0" w:space="0" w:color="auto"/>
        <w:left w:val="none" w:sz="0" w:space="0" w:color="auto"/>
        <w:bottom w:val="none" w:sz="0" w:space="0" w:color="auto"/>
        <w:right w:val="none" w:sz="0" w:space="0" w:color="auto"/>
      </w:divBdr>
    </w:div>
    <w:div w:id="408581269">
      <w:bodyDiv w:val="1"/>
      <w:marLeft w:val="0"/>
      <w:marRight w:val="0"/>
      <w:marTop w:val="0"/>
      <w:marBottom w:val="0"/>
      <w:divBdr>
        <w:top w:val="none" w:sz="0" w:space="0" w:color="auto"/>
        <w:left w:val="none" w:sz="0" w:space="0" w:color="auto"/>
        <w:bottom w:val="none" w:sz="0" w:space="0" w:color="auto"/>
        <w:right w:val="none" w:sz="0" w:space="0" w:color="auto"/>
      </w:divBdr>
    </w:div>
    <w:div w:id="408695143">
      <w:bodyDiv w:val="1"/>
      <w:marLeft w:val="0"/>
      <w:marRight w:val="0"/>
      <w:marTop w:val="0"/>
      <w:marBottom w:val="0"/>
      <w:divBdr>
        <w:top w:val="none" w:sz="0" w:space="0" w:color="auto"/>
        <w:left w:val="none" w:sz="0" w:space="0" w:color="auto"/>
        <w:bottom w:val="none" w:sz="0" w:space="0" w:color="auto"/>
        <w:right w:val="none" w:sz="0" w:space="0" w:color="auto"/>
      </w:divBdr>
    </w:div>
    <w:div w:id="408697091">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8889930">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09472935">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11739">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195734">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583871">
      <w:bodyDiv w:val="1"/>
      <w:marLeft w:val="0"/>
      <w:marRight w:val="0"/>
      <w:marTop w:val="0"/>
      <w:marBottom w:val="0"/>
      <w:divBdr>
        <w:top w:val="none" w:sz="0" w:space="0" w:color="auto"/>
        <w:left w:val="none" w:sz="0" w:space="0" w:color="auto"/>
        <w:bottom w:val="none" w:sz="0" w:space="0" w:color="auto"/>
        <w:right w:val="none" w:sz="0" w:space="0" w:color="auto"/>
      </w:divBdr>
    </w:div>
    <w:div w:id="41073945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0781546">
      <w:bodyDiv w:val="1"/>
      <w:marLeft w:val="0"/>
      <w:marRight w:val="0"/>
      <w:marTop w:val="0"/>
      <w:marBottom w:val="0"/>
      <w:divBdr>
        <w:top w:val="none" w:sz="0" w:space="0" w:color="auto"/>
        <w:left w:val="none" w:sz="0" w:space="0" w:color="auto"/>
        <w:bottom w:val="none" w:sz="0" w:space="0" w:color="auto"/>
        <w:right w:val="none" w:sz="0" w:space="0" w:color="auto"/>
      </w:divBdr>
    </w:div>
    <w:div w:id="410859086">
      <w:bodyDiv w:val="1"/>
      <w:marLeft w:val="0"/>
      <w:marRight w:val="0"/>
      <w:marTop w:val="0"/>
      <w:marBottom w:val="0"/>
      <w:divBdr>
        <w:top w:val="none" w:sz="0" w:space="0" w:color="auto"/>
        <w:left w:val="none" w:sz="0" w:space="0" w:color="auto"/>
        <w:bottom w:val="none" w:sz="0" w:space="0" w:color="auto"/>
        <w:right w:val="none" w:sz="0" w:space="0" w:color="auto"/>
      </w:divBdr>
    </w:div>
    <w:div w:id="410860558">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1195966">
      <w:bodyDiv w:val="1"/>
      <w:marLeft w:val="0"/>
      <w:marRight w:val="0"/>
      <w:marTop w:val="0"/>
      <w:marBottom w:val="0"/>
      <w:divBdr>
        <w:top w:val="none" w:sz="0" w:space="0" w:color="auto"/>
        <w:left w:val="none" w:sz="0" w:space="0" w:color="auto"/>
        <w:bottom w:val="none" w:sz="0" w:space="0" w:color="auto"/>
        <w:right w:val="none" w:sz="0" w:space="0" w:color="auto"/>
      </w:divBdr>
    </w:div>
    <w:div w:id="411320591">
      <w:bodyDiv w:val="1"/>
      <w:marLeft w:val="0"/>
      <w:marRight w:val="0"/>
      <w:marTop w:val="0"/>
      <w:marBottom w:val="0"/>
      <w:divBdr>
        <w:top w:val="none" w:sz="0" w:space="0" w:color="auto"/>
        <w:left w:val="none" w:sz="0" w:space="0" w:color="auto"/>
        <w:bottom w:val="none" w:sz="0" w:space="0" w:color="auto"/>
        <w:right w:val="none" w:sz="0" w:space="0" w:color="auto"/>
      </w:divBdr>
    </w:div>
    <w:div w:id="411514129">
      <w:bodyDiv w:val="1"/>
      <w:marLeft w:val="0"/>
      <w:marRight w:val="0"/>
      <w:marTop w:val="0"/>
      <w:marBottom w:val="0"/>
      <w:divBdr>
        <w:top w:val="none" w:sz="0" w:space="0" w:color="auto"/>
        <w:left w:val="none" w:sz="0" w:space="0" w:color="auto"/>
        <w:bottom w:val="none" w:sz="0" w:space="0" w:color="auto"/>
        <w:right w:val="none" w:sz="0" w:space="0" w:color="auto"/>
      </w:divBdr>
    </w:div>
    <w:div w:id="411587459">
      <w:bodyDiv w:val="1"/>
      <w:marLeft w:val="0"/>
      <w:marRight w:val="0"/>
      <w:marTop w:val="0"/>
      <w:marBottom w:val="0"/>
      <w:divBdr>
        <w:top w:val="none" w:sz="0" w:space="0" w:color="auto"/>
        <w:left w:val="none" w:sz="0" w:space="0" w:color="auto"/>
        <w:bottom w:val="none" w:sz="0" w:space="0" w:color="auto"/>
        <w:right w:val="none" w:sz="0" w:space="0" w:color="auto"/>
      </w:divBdr>
    </w:div>
    <w:div w:id="411589922">
      <w:bodyDiv w:val="1"/>
      <w:marLeft w:val="0"/>
      <w:marRight w:val="0"/>
      <w:marTop w:val="0"/>
      <w:marBottom w:val="0"/>
      <w:divBdr>
        <w:top w:val="none" w:sz="0" w:space="0" w:color="auto"/>
        <w:left w:val="none" w:sz="0" w:space="0" w:color="auto"/>
        <w:bottom w:val="none" w:sz="0" w:space="0" w:color="auto"/>
        <w:right w:val="none" w:sz="0" w:space="0" w:color="auto"/>
      </w:divBdr>
    </w:div>
    <w:div w:id="411658031">
      <w:bodyDiv w:val="1"/>
      <w:marLeft w:val="0"/>
      <w:marRight w:val="0"/>
      <w:marTop w:val="0"/>
      <w:marBottom w:val="0"/>
      <w:divBdr>
        <w:top w:val="none" w:sz="0" w:space="0" w:color="auto"/>
        <w:left w:val="none" w:sz="0" w:space="0" w:color="auto"/>
        <w:bottom w:val="none" w:sz="0" w:space="0" w:color="auto"/>
        <w:right w:val="none" w:sz="0" w:space="0" w:color="auto"/>
      </w:divBdr>
    </w:div>
    <w:div w:id="411701443">
      <w:bodyDiv w:val="1"/>
      <w:marLeft w:val="0"/>
      <w:marRight w:val="0"/>
      <w:marTop w:val="0"/>
      <w:marBottom w:val="0"/>
      <w:divBdr>
        <w:top w:val="none" w:sz="0" w:space="0" w:color="auto"/>
        <w:left w:val="none" w:sz="0" w:space="0" w:color="auto"/>
        <w:bottom w:val="none" w:sz="0" w:space="0" w:color="auto"/>
        <w:right w:val="none" w:sz="0" w:space="0" w:color="auto"/>
      </w:divBdr>
    </w:div>
    <w:div w:id="411781303">
      <w:bodyDiv w:val="1"/>
      <w:marLeft w:val="0"/>
      <w:marRight w:val="0"/>
      <w:marTop w:val="0"/>
      <w:marBottom w:val="0"/>
      <w:divBdr>
        <w:top w:val="none" w:sz="0" w:space="0" w:color="auto"/>
        <w:left w:val="none" w:sz="0" w:space="0" w:color="auto"/>
        <w:bottom w:val="none" w:sz="0" w:space="0" w:color="auto"/>
        <w:right w:val="none" w:sz="0" w:space="0" w:color="auto"/>
      </w:divBdr>
    </w:div>
    <w:div w:id="412164304">
      <w:bodyDiv w:val="1"/>
      <w:marLeft w:val="0"/>
      <w:marRight w:val="0"/>
      <w:marTop w:val="0"/>
      <w:marBottom w:val="0"/>
      <w:divBdr>
        <w:top w:val="none" w:sz="0" w:space="0" w:color="auto"/>
        <w:left w:val="none" w:sz="0" w:space="0" w:color="auto"/>
        <w:bottom w:val="none" w:sz="0" w:space="0" w:color="auto"/>
        <w:right w:val="none" w:sz="0" w:space="0" w:color="auto"/>
      </w:divBdr>
    </w:div>
    <w:div w:id="412360218">
      <w:bodyDiv w:val="1"/>
      <w:marLeft w:val="0"/>
      <w:marRight w:val="0"/>
      <w:marTop w:val="0"/>
      <w:marBottom w:val="0"/>
      <w:divBdr>
        <w:top w:val="none" w:sz="0" w:space="0" w:color="auto"/>
        <w:left w:val="none" w:sz="0" w:space="0" w:color="auto"/>
        <w:bottom w:val="none" w:sz="0" w:space="0" w:color="auto"/>
        <w:right w:val="none" w:sz="0" w:space="0" w:color="auto"/>
      </w:divBdr>
    </w:div>
    <w:div w:id="412549280">
      <w:bodyDiv w:val="1"/>
      <w:marLeft w:val="0"/>
      <w:marRight w:val="0"/>
      <w:marTop w:val="0"/>
      <w:marBottom w:val="0"/>
      <w:divBdr>
        <w:top w:val="none" w:sz="0" w:space="0" w:color="auto"/>
        <w:left w:val="none" w:sz="0" w:space="0" w:color="auto"/>
        <w:bottom w:val="none" w:sz="0" w:space="0" w:color="auto"/>
        <w:right w:val="none" w:sz="0" w:space="0" w:color="auto"/>
      </w:divBdr>
    </w:div>
    <w:div w:id="412625633">
      <w:bodyDiv w:val="1"/>
      <w:marLeft w:val="0"/>
      <w:marRight w:val="0"/>
      <w:marTop w:val="0"/>
      <w:marBottom w:val="0"/>
      <w:divBdr>
        <w:top w:val="none" w:sz="0" w:space="0" w:color="auto"/>
        <w:left w:val="none" w:sz="0" w:space="0" w:color="auto"/>
        <w:bottom w:val="none" w:sz="0" w:space="0" w:color="auto"/>
        <w:right w:val="none" w:sz="0" w:space="0" w:color="auto"/>
      </w:divBdr>
    </w:div>
    <w:div w:id="412699395">
      <w:bodyDiv w:val="1"/>
      <w:marLeft w:val="0"/>
      <w:marRight w:val="0"/>
      <w:marTop w:val="0"/>
      <w:marBottom w:val="0"/>
      <w:divBdr>
        <w:top w:val="none" w:sz="0" w:space="0" w:color="auto"/>
        <w:left w:val="none" w:sz="0" w:space="0" w:color="auto"/>
        <w:bottom w:val="none" w:sz="0" w:space="0" w:color="auto"/>
        <w:right w:val="none" w:sz="0" w:space="0" w:color="auto"/>
      </w:divBdr>
    </w:div>
    <w:div w:id="412702408">
      <w:bodyDiv w:val="1"/>
      <w:marLeft w:val="0"/>
      <w:marRight w:val="0"/>
      <w:marTop w:val="0"/>
      <w:marBottom w:val="0"/>
      <w:divBdr>
        <w:top w:val="none" w:sz="0" w:space="0" w:color="auto"/>
        <w:left w:val="none" w:sz="0" w:space="0" w:color="auto"/>
        <w:bottom w:val="none" w:sz="0" w:space="0" w:color="auto"/>
        <w:right w:val="none" w:sz="0" w:space="0" w:color="auto"/>
      </w:divBdr>
    </w:div>
    <w:div w:id="412825557">
      <w:bodyDiv w:val="1"/>
      <w:marLeft w:val="0"/>
      <w:marRight w:val="0"/>
      <w:marTop w:val="0"/>
      <w:marBottom w:val="0"/>
      <w:divBdr>
        <w:top w:val="none" w:sz="0" w:space="0" w:color="auto"/>
        <w:left w:val="none" w:sz="0" w:space="0" w:color="auto"/>
        <w:bottom w:val="none" w:sz="0" w:space="0" w:color="auto"/>
        <w:right w:val="none" w:sz="0" w:space="0" w:color="auto"/>
      </w:divBdr>
    </w:div>
    <w:div w:id="412969925">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07851">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285056">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0862">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3943624">
      <w:bodyDiv w:val="1"/>
      <w:marLeft w:val="0"/>
      <w:marRight w:val="0"/>
      <w:marTop w:val="0"/>
      <w:marBottom w:val="0"/>
      <w:divBdr>
        <w:top w:val="none" w:sz="0" w:space="0" w:color="auto"/>
        <w:left w:val="none" w:sz="0" w:space="0" w:color="auto"/>
        <w:bottom w:val="none" w:sz="0" w:space="0" w:color="auto"/>
        <w:right w:val="none" w:sz="0" w:space="0" w:color="auto"/>
      </w:divBdr>
    </w:div>
    <w:div w:id="414061003">
      <w:bodyDiv w:val="1"/>
      <w:marLeft w:val="0"/>
      <w:marRight w:val="0"/>
      <w:marTop w:val="0"/>
      <w:marBottom w:val="0"/>
      <w:divBdr>
        <w:top w:val="none" w:sz="0" w:space="0" w:color="auto"/>
        <w:left w:val="none" w:sz="0" w:space="0" w:color="auto"/>
        <w:bottom w:val="none" w:sz="0" w:space="0" w:color="auto"/>
        <w:right w:val="none" w:sz="0" w:space="0" w:color="auto"/>
      </w:divBdr>
    </w:div>
    <w:div w:id="414136408">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523270">
      <w:bodyDiv w:val="1"/>
      <w:marLeft w:val="0"/>
      <w:marRight w:val="0"/>
      <w:marTop w:val="0"/>
      <w:marBottom w:val="0"/>
      <w:divBdr>
        <w:top w:val="none" w:sz="0" w:space="0" w:color="auto"/>
        <w:left w:val="none" w:sz="0" w:space="0" w:color="auto"/>
        <w:bottom w:val="none" w:sz="0" w:space="0" w:color="auto"/>
        <w:right w:val="none" w:sz="0" w:space="0" w:color="auto"/>
      </w:divBdr>
    </w:div>
    <w:div w:id="414597803">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4789357">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3815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513746">
      <w:bodyDiv w:val="1"/>
      <w:marLeft w:val="0"/>
      <w:marRight w:val="0"/>
      <w:marTop w:val="0"/>
      <w:marBottom w:val="0"/>
      <w:divBdr>
        <w:top w:val="none" w:sz="0" w:space="0" w:color="auto"/>
        <w:left w:val="none" w:sz="0" w:space="0" w:color="auto"/>
        <w:bottom w:val="none" w:sz="0" w:space="0" w:color="auto"/>
        <w:right w:val="none" w:sz="0" w:space="0" w:color="auto"/>
      </w:divBdr>
    </w:div>
    <w:div w:id="415782741">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44531">
      <w:bodyDiv w:val="1"/>
      <w:marLeft w:val="0"/>
      <w:marRight w:val="0"/>
      <w:marTop w:val="0"/>
      <w:marBottom w:val="0"/>
      <w:divBdr>
        <w:top w:val="none" w:sz="0" w:space="0" w:color="auto"/>
        <w:left w:val="none" w:sz="0" w:space="0" w:color="auto"/>
        <w:bottom w:val="none" w:sz="0" w:space="0" w:color="auto"/>
        <w:right w:val="none" w:sz="0" w:space="0" w:color="auto"/>
      </w:divBdr>
    </w:div>
    <w:div w:id="416484554">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7020373">
      <w:bodyDiv w:val="1"/>
      <w:marLeft w:val="0"/>
      <w:marRight w:val="0"/>
      <w:marTop w:val="0"/>
      <w:marBottom w:val="0"/>
      <w:divBdr>
        <w:top w:val="none" w:sz="0" w:space="0" w:color="auto"/>
        <w:left w:val="none" w:sz="0" w:space="0" w:color="auto"/>
        <w:bottom w:val="none" w:sz="0" w:space="0" w:color="auto"/>
        <w:right w:val="none" w:sz="0" w:space="0" w:color="auto"/>
      </w:divBdr>
    </w:div>
    <w:div w:id="417168328">
      <w:bodyDiv w:val="1"/>
      <w:marLeft w:val="0"/>
      <w:marRight w:val="0"/>
      <w:marTop w:val="0"/>
      <w:marBottom w:val="0"/>
      <w:divBdr>
        <w:top w:val="none" w:sz="0" w:space="0" w:color="auto"/>
        <w:left w:val="none" w:sz="0" w:space="0" w:color="auto"/>
        <w:bottom w:val="none" w:sz="0" w:space="0" w:color="auto"/>
        <w:right w:val="none" w:sz="0" w:space="0" w:color="auto"/>
      </w:divBdr>
    </w:div>
    <w:div w:id="417291100">
      <w:bodyDiv w:val="1"/>
      <w:marLeft w:val="0"/>
      <w:marRight w:val="0"/>
      <w:marTop w:val="0"/>
      <w:marBottom w:val="0"/>
      <w:divBdr>
        <w:top w:val="none" w:sz="0" w:space="0" w:color="auto"/>
        <w:left w:val="none" w:sz="0" w:space="0" w:color="auto"/>
        <w:bottom w:val="none" w:sz="0" w:space="0" w:color="auto"/>
        <w:right w:val="none" w:sz="0" w:space="0" w:color="auto"/>
      </w:divBdr>
    </w:div>
    <w:div w:id="417558043">
      <w:bodyDiv w:val="1"/>
      <w:marLeft w:val="0"/>
      <w:marRight w:val="0"/>
      <w:marTop w:val="0"/>
      <w:marBottom w:val="0"/>
      <w:divBdr>
        <w:top w:val="none" w:sz="0" w:space="0" w:color="auto"/>
        <w:left w:val="none" w:sz="0" w:space="0" w:color="auto"/>
        <w:bottom w:val="none" w:sz="0" w:space="0" w:color="auto"/>
        <w:right w:val="none" w:sz="0" w:space="0" w:color="auto"/>
      </w:divBdr>
    </w:div>
    <w:div w:id="417679010">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7942081">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140199">
      <w:bodyDiv w:val="1"/>
      <w:marLeft w:val="0"/>
      <w:marRight w:val="0"/>
      <w:marTop w:val="0"/>
      <w:marBottom w:val="0"/>
      <w:divBdr>
        <w:top w:val="none" w:sz="0" w:space="0" w:color="auto"/>
        <w:left w:val="none" w:sz="0" w:space="0" w:color="auto"/>
        <w:bottom w:val="none" w:sz="0" w:space="0" w:color="auto"/>
        <w:right w:val="none" w:sz="0" w:space="0" w:color="auto"/>
      </w:divBdr>
    </w:div>
    <w:div w:id="418217095">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410379">
      <w:bodyDiv w:val="1"/>
      <w:marLeft w:val="0"/>
      <w:marRight w:val="0"/>
      <w:marTop w:val="0"/>
      <w:marBottom w:val="0"/>
      <w:divBdr>
        <w:top w:val="none" w:sz="0" w:space="0" w:color="auto"/>
        <w:left w:val="none" w:sz="0" w:space="0" w:color="auto"/>
        <w:bottom w:val="none" w:sz="0" w:space="0" w:color="auto"/>
        <w:right w:val="none" w:sz="0" w:space="0" w:color="auto"/>
      </w:divBdr>
    </w:div>
    <w:div w:id="418411640">
      <w:bodyDiv w:val="1"/>
      <w:marLeft w:val="0"/>
      <w:marRight w:val="0"/>
      <w:marTop w:val="0"/>
      <w:marBottom w:val="0"/>
      <w:divBdr>
        <w:top w:val="none" w:sz="0" w:space="0" w:color="auto"/>
        <w:left w:val="none" w:sz="0" w:space="0" w:color="auto"/>
        <w:bottom w:val="none" w:sz="0" w:space="0" w:color="auto"/>
        <w:right w:val="none" w:sz="0" w:space="0" w:color="auto"/>
      </w:divBdr>
    </w:div>
    <w:div w:id="418479186">
      <w:bodyDiv w:val="1"/>
      <w:marLeft w:val="0"/>
      <w:marRight w:val="0"/>
      <w:marTop w:val="0"/>
      <w:marBottom w:val="0"/>
      <w:divBdr>
        <w:top w:val="none" w:sz="0" w:space="0" w:color="auto"/>
        <w:left w:val="none" w:sz="0" w:space="0" w:color="auto"/>
        <w:bottom w:val="none" w:sz="0" w:space="0" w:color="auto"/>
        <w:right w:val="none" w:sz="0" w:space="0" w:color="auto"/>
      </w:divBdr>
    </w:div>
    <w:div w:id="418525152">
      <w:bodyDiv w:val="1"/>
      <w:marLeft w:val="0"/>
      <w:marRight w:val="0"/>
      <w:marTop w:val="0"/>
      <w:marBottom w:val="0"/>
      <w:divBdr>
        <w:top w:val="none" w:sz="0" w:space="0" w:color="auto"/>
        <w:left w:val="none" w:sz="0" w:space="0" w:color="auto"/>
        <w:bottom w:val="none" w:sz="0" w:space="0" w:color="auto"/>
        <w:right w:val="none" w:sz="0" w:space="0" w:color="auto"/>
      </w:divBdr>
    </w:div>
    <w:div w:id="418672733">
      <w:bodyDiv w:val="1"/>
      <w:marLeft w:val="0"/>
      <w:marRight w:val="0"/>
      <w:marTop w:val="0"/>
      <w:marBottom w:val="0"/>
      <w:divBdr>
        <w:top w:val="none" w:sz="0" w:space="0" w:color="auto"/>
        <w:left w:val="none" w:sz="0" w:space="0" w:color="auto"/>
        <w:bottom w:val="none" w:sz="0" w:space="0" w:color="auto"/>
        <w:right w:val="none" w:sz="0" w:space="0" w:color="auto"/>
      </w:divBdr>
    </w:div>
    <w:div w:id="418716827">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79532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251534">
      <w:bodyDiv w:val="1"/>
      <w:marLeft w:val="0"/>
      <w:marRight w:val="0"/>
      <w:marTop w:val="0"/>
      <w:marBottom w:val="0"/>
      <w:divBdr>
        <w:top w:val="none" w:sz="0" w:space="0" w:color="auto"/>
        <w:left w:val="none" w:sz="0" w:space="0" w:color="auto"/>
        <w:bottom w:val="none" w:sz="0" w:space="0" w:color="auto"/>
        <w:right w:val="none" w:sz="0" w:space="0" w:color="auto"/>
      </w:divBdr>
    </w:div>
    <w:div w:id="419256225">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19838013">
      <w:bodyDiv w:val="1"/>
      <w:marLeft w:val="0"/>
      <w:marRight w:val="0"/>
      <w:marTop w:val="0"/>
      <w:marBottom w:val="0"/>
      <w:divBdr>
        <w:top w:val="none" w:sz="0" w:space="0" w:color="auto"/>
        <w:left w:val="none" w:sz="0" w:space="0" w:color="auto"/>
        <w:bottom w:val="none" w:sz="0" w:space="0" w:color="auto"/>
        <w:right w:val="none" w:sz="0" w:space="0" w:color="auto"/>
      </w:divBdr>
    </w:div>
    <w:div w:id="419983330">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028530">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183550">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149112">
      <w:bodyDiv w:val="1"/>
      <w:marLeft w:val="0"/>
      <w:marRight w:val="0"/>
      <w:marTop w:val="0"/>
      <w:marBottom w:val="0"/>
      <w:divBdr>
        <w:top w:val="none" w:sz="0" w:space="0" w:color="auto"/>
        <w:left w:val="none" w:sz="0" w:space="0" w:color="auto"/>
        <w:bottom w:val="none" w:sz="0" w:space="0" w:color="auto"/>
        <w:right w:val="none" w:sz="0" w:space="0" w:color="auto"/>
      </w:divBdr>
    </w:div>
    <w:div w:id="421219404">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603879">
      <w:bodyDiv w:val="1"/>
      <w:marLeft w:val="0"/>
      <w:marRight w:val="0"/>
      <w:marTop w:val="0"/>
      <w:marBottom w:val="0"/>
      <w:divBdr>
        <w:top w:val="none" w:sz="0" w:space="0" w:color="auto"/>
        <w:left w:val="none" w:sz="0" w:space="0" w:color="auto"/>
        <w:bottom w:val="none" w:sz="0" w:space="0" w:color="auto"/>
        <w:right w:val="none" w:sz="0" w:space="0" w:color="auto"/>
      </w:divBdr>
    </w:div>
    <w:div w:id="421611805">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1992291">
      <w:bodyDiv w:val="1"/>
      <w:marLeft w:val="0"/>
      <w:marRight w:val="0"/>
      <w:marTop w:val="0"/>
      <w:marBottom w:val="0"/>
      <w:divBdr>
        <w:top w:val="none" w:sz="0" w:space="0" w:color="auto"/>
        <w:left w:val="none" w:sz="0" w:space="0" w:color="auto"/>
        <w:bottom w:val="none" w:sz="0" w:space="0" w:color="auto"/>
        <w:right w:val="none" w:sz="0" w:space="0" w:color="auto"/>
      </w:divBdr>
    </w:div>
    <w:div w:id="422069658">
      <w:bodyDiv w:val="1"/>
      <w:marLeft w:val="0"/>
      <w:marRight w:val="0"/>
      <w:marTop w:val="0"/>
      <w:marBottom w:val="0"/>
      <w:divBdr>
        <w:top w:val="none" w:sz="0" w:space="0" w:color="auto"/>
        <w:left w:val="none" w:sz="0" w:space="0" w:color="auto"/>
        <w:bottom w:val="none" w:sz="0" w:space="0" w:color="auto"/>
        <w:right w:val="none" w:sz="0" w:space="0" w:color="auto"/>
      </w:divBdr>
    </w:div>
    <w:div w:id="422143506">
      <w:bodyDiv w:val="1"/>
      <w:marLeft w:val="0"/>
      <w:marRight w:val="0"/>
      <w:marTop w:val="0"/>
      <w:marBottom w:val="0"/>
      <w:divBdr>
        <w:top w:val="none" w:sz="0" w:space="0" w:color="auto"/>
        <w:left w:val="none" w:sz="0" w:space="0" w:color="auto"/>
        <w:bottom w:val="none" w:sz="0" w:space="0" w:color="auto"/>
        <w:right w:val="none" w:sz="0" w:space="0" w:color="auto"/>
      </w:divBdr>
    </w:div>
    <w:div w:id="422143794">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380591">
      <w:bodyDiv w:val="1"/>
      <w:marLeft w:val="0"/>
      <w:marRight w:val="0"/>
      <w:marTop w:val="0"/>
      <w:marBottom w:val="0"/>
      <w:divBdr>
        <w:top w:val="none" w:sz="0" w:space="0" w:color="auto"/>
        <w:left w:val="none" w:sz="0" w:space="0" w:color="auto"/>
        <w:bottom w:val="none" w:sz="0" w:space="0" w:color="auto"/>
        <w:right w:val="none" w:sz="0" w:space="0" w:color="auto"/>
      </w:divBdr>
    </w:div>
    <w:div w:id="422655423">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111691">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428237">
      <w:bodyDiv w:val="1"/>
      <w:marLeft w:val="0"/>
      <w:marRight w:val="0"/>
      <w:marTop w:val="0"/>
      <w:marBottom w:val="0"/>
      <w:divBdr>
        <w:top w:val="none" w:sz="0" w:space="0" w:color="auto"/>
        <w:left w:val="none" w:sz="0" w:space="0" w:color="auto"/>
        <w:bottom w:val="none" w:sz="0" w:space="0" w:color="auto"/>
        <w:right w:val="none" w:sz="0" w:space="0" w:color="auto"/>
      </w:divBdr>
    </w:div>
    <w:div w:id="423456113">
      <w:bodyDiv w:val="1"/>
      <w:marLeft w:val="0"/>
      <w:marRight w:val="0"/>
      <w:marTop w:val="0"/>
      <w:marBottom w:val="0"/>
      <w:divBdr>
        <w:top w:val="none" w:sz="0" w:space="0" w:color="auto"/>
        <w:left w:val="none" w:sz="0" w:space="0" w:color="auto"/>
        <w:bottom w:val="none" w:sz="0" w:space="0" w:color="auto"/>
        <w:right w:val="none" w:sz="0" w:space="0" w:color="auto"/>
      </w:divBdr>
    </w:div>
    <w:div w:id="423570084">
      <w:bodyDiv w:val="1"/>
      <w:marLeft w:val="0"/>
      <w:marRight w:val="0"/>
      <w:marTop w:val="0"/>
      <w:marBottom w:val="0"/>
      <w:divBdr>
        <w:top w:val="none" w:sz="0" w:space="0" w:color="auto"/>
        <w:left w:val="none" w:sz="0" w:space="0" w:color="auto"/>
        <w:bottom w:val="none" w:sz="0" w:space="0" w:color="auto"/>
        <w:right w:val="none" w:sz="0" w:space="0" w:color="auto"/>
      </w:divBdr>
    </w:div>
    <w:div w:id="423572462">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3765723">
      <w:bodyDiv w:val="1"/>
      <w:marLeft w:val="0"/>
      <w:marRight w:val="0"/>
      <w:marTop w:val="0"/>
      <w:marBottom w:val="0"/>
      <w:divBdr>
        <w:top w:val="none" w:sz="0" w:space="0" w:color="auto"/>
        <w:left w:val="none" w:sz="0" w:space="0" w:color="auto"/>
        <w:bottom w:val="none" w:sz="0" w:space="0" w:color="auto"/>
        <w:right w:val="none" w:sz="0" w:space="0" w:color="auto"/>
      </w:divBdr>
    </w:div>
    <w:div w:id="423846675">
      <w:bodyDiv w:val="1"/>
      <w:marLeft w:val="0"/>
      <w:marRight w:val="0"/>
      <w:marTop w:val="0"/>
      <w:marBottom w:val="0"/>
      <w:divBdr>
        <w:top w:val="none" w:sz="0" w:space="0" w:color="auto"/>
        <w:left w:val="none" w:sz="0" w:space="0" w:color="auto"/>
        <w:bottom w:val="none" w:sz="0" w:space="0" w:color="auto"/>
        <w:right w:val="none" w:sz="0" w:space="0" w:color="auto"/>
      </w:divBdr>
    </w:div>
    <w:div w:id="424032862">
      <w:bodyDiv w:val="1"/>
      <w:marLeft w:val="0"/>
      <w:marRight w:val="0"/>
      <w:marTop w:val="0"/>
      <w:marBottom w:val="0"/>
      <w:divBdr>
        <w:top w:val="none" w:sz="0" w:space="0" w:color="auto"/>
        <w:left w:val="none" w:sz="0" w:space="0" w:color="auto"/>
        <w:bottom w:val="none" w:sz="0" w:space="0" w:color="auto"/>
        <w:right w:val="none" w:sz="0" w:space="0" w:color="auto"/>
      </w:divBdr>
    </w:div>
    <w:div w:id="424033963">
      <w:bodyDiv w:val="1"/>
      <w:marLeft w:val="0"/>
      <w:marRight w:val="0"/>
      <w:marTop w:val="0"/>
      <w:marBottom w:val="0"/>
      <w:divBdr>
        <w:top w:val="none" w:sz="0" w:space="0" w:color="auto"/>
        <w:left w:val="none" w:sz="0" w:space="0" w:color="auto"/>
        <w:bottom w:val="none" w:sz="0" w:space="0" w:color="auto"/>
        <w:right w:val="none" w:sz="0" w:space="0" w:color="auto"/>
      </w:divBdr>
    </w:div>
    <w:div w:id="424113655">
      <w:bodyDiv w:val="1"/>
      <w:marLeft w:val="0"/>
      <w:marRight w:val="0"/>
      <w:marTop w:val="0"/>
      <w:marBottom w:val="0"/>
      <w:divBdr>
        <w:top w:val="none" w:sz="0" w:space="0" w:color="auto"/>
        <w:left w:val="none" w:sz="0" w:space="0" w:color="auto"/>
        <w:bottom w:val="none" w:sz="0" w:space="0" w:color="auto"/>
        <w:right w:val="none" w:sz="0" w:space="0" w:color="auto"/>
      </w:divBdr>
    </w:div>
    <w:div w:id="424233309">
      <w:bodyDiv w:val="1"/>
      <w:marLeft w:val="0"/>
      <w:marRight w:val="0"/>
      <w:marTop w:val="0"/>
      <w:marBottom w:val="0"/>
      <w:divBdr>
        <w:top w:val="none" w:sz="0" w:space="0" w:color="auto"/>
        <w:left w:val="none" w:sz="0" w:space="0" w:color="auto"/>
        <w:bottom w:val="none" w:sz="0" w:space="0" w:color="auto"/>
        <w:right w:val="none" w:sz="0" w:space="0" w:color="auto"/>
      </w:divBdr>
    </w:div>
    <w:div w:id="424493947">
      <w:bodyDiv w:val="1"/>
      <w:marLeft w:val="0"/>
      <w:marRight w:val="0"/>
      <w:marTop w:val="0"/>
      <w:marBottom w:val="0"/>
      <w:divBdr>
        <w:top w:val="none" w:sz="0" w:space="0" w:color="auto"/>
        <w:left w:val="none" w:sz="0" w:space="0" w:color="auto"/>
        <w:bottom w:val="none" w:sz="0" w:space="0" w:color="auto"/>
        <w:right w:val="none" w:sz="0" w:space="0" w:color="auto"/>
      </w:divBdr>
    </w:div>
    <w:div w:id="424612668">
      <w:bodyDiv w:val="1"/>
      <w:marLeft w:val="0"/>
      <w:marRight w:val="0"/>
      <w:marTop w:val="0"/>
      <w:marBottom w:val="0"/>
      <w:divBdr>
        <w:top w:val="none" w:sz="0" w:space="0" w:color="auto"/>
        <w:left w:val="none" w:sz="0" w:space="0" w:color="auto"/>
        <w:bottom w:val="none" w:sz="0" w:space="0" w:color="auto"/>
        <w:right w:val="none" w:sz="0" w:space="0" w:color="auto"/>
      </w:divBdr>
    </w:div>
    <w:div w:id="424614024">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4738927">
      <w:bodyDiv w:val="1"/>
      <w:marLeft w:val="0"/>
      <w:marRight w:val="0"/>
      <w:marTop w:val="0"/>
      <w:marBottom w:val="0"/>
      <w:divBdr>
        <w:top w:val="none" w:sz="0" w:space="0" w:color="auto"/>
        <w:left w:val="none" w:sz="0" w:space="0" w:color="auto"/>
        <w:bottom w:val="none" w:sz="0" w:space="0" w:color="auto"/>
        <w:right w:val="none" w:sz="0" w:space="0" w:color="auto"/>
      </w:divBdr>
    </w:div>
    <w:div w:id="425082324">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5347603">
      <w:bodyDiv w:val="1"/>
      <w:marLeft w:val="0"/>
      <w:marRight w:val="0"/>
      <w:marTop w:val="0"/>
      <w:marBottom w:val="0"/>
      <w:divBdr>
        <w:top w:val="none" w:sz="0" w:space="0" w:color="auto"/>
        <w:left w:val="none" w:sz="0" w:space="0" w:color="auto"/>
        <w:bottom w:val="none" w:sz="0" w:space="0" w:color="auto"/>
        <w:right w:val="none" w:sz="0" w:space="0" w:color="auto"/>
      </w:divBdr>
    </w:div>
    <w:div w:id="425466360">
      <w:bodyDiv w:val="1"/>
      <w:marLeft w:val="0"/>
      <w:marRight w:val="0"/>
      <w:marTop w:val="0"/>
      <w:marBottom w:val="0"/>
      <w:divBdr>
        <w:top w:val="none" w:sz="0" w:space="0" w:color="auto"/>
        <w:left w:val="none" w:sz="0" w:space="0" w:color="auto"/>
        <w:bottom w:val="none" w:sz="0" w:space="0" w:color="auto"/>
        <w:right w:val="none" w:sz="0" w:space="0" w:color="auto"/>
      </w:divBdr>
    </w:div>
    <w:div w:id="425538433">
      <w:bodyDiv w:val="1"/>
      <w:marLeft w:val="0"/>
      <w:marRight w:val="0"/>
      <w:marTop w:val="0"/>
      <w:marBottom w:val="0"/>
      <w:divBdr>
        <w:top w:val="none" w:sz="0" w:space="0" w:color="auto"/>
        <w:left w:val="none" w:sz="0" w:space="0" w:color="auto"/>
        <w:bottom w:val="none" w:sz="0" w:space="0" w:color="auto"/>
        <w:right w:val="none" w:sz="0" w:space="0" w:color="auto"/>
      </w:divBdr>
    </w:div>
    <w:div w:id="425612657">
      <w:bodyDiv w:val="1"/>
      <w:marLeft w:val="0"/>
      <w:marRight w:val="0"/>
      <w:marTop w:val="0"/>
      <w:marBottom w:val="0"/>
      <w:divBdr>
        <w:top w:val="none" w:sz="0" w:space="0" w:color="auto"/>
        <w:left w:val="none" w:sz="0" w:space="0" w:color="auto"/>
        <w:bottom w:val="none" w:sz="0" w:space="0" w:color="auto"/>
        <w:right w:val="none" w:sz="0" w:space="0" w:color="auto"/>
      </w:divBdr>
    </w:div>
    <w:div w:id="425931560">
      <w:bodyDiv w:val="1"/>
      <w:marLeft w:val="0"/>
      <w:marRight w:val="0"/>
      <w:marTop w:val="0"/>
      <w:marBottom w:val="0"/>
      <w:divBdr>
        <w:top w:val="none" w:sz="0" w:space="0" w:color="auto"/>
        <w:left w:val="none" w:sz="0" w:space="0" w:color="auto"/>
        <w:bottom w:val="none" w:sz="0" w:space="0" w:color="auto"/>
        <w:right w:val="none" w:sz="0" w:space="0" w:color="auto"/>
      </w:divBdr>
    </w:div>
    <w:div w:id="426124747">
      <w:bodyDiv w:val="1"/>
      <w:marLeft w:val="0"/>
      <w:marRight w:val="0"/>
      <w:marTop w:val="0"/>
      <w:marBottom w:val="0"/>
      <w:divBdr>
        <w:top w:val="none" w:sz="0" w:space="0" w:color="auto"/>
        <w:left w:val="none" w:sz="0" w:space="0" w:color="auto"/>
        <w:bottom w:val="none" w:sz="0" w:space="0" w:color="auto"/>
        <w:right w:val="none" w:sz="0" w:space="0" w:color="auto"/>
      </w:divBdr>
    </w:div>
    <w:div w:id="426316905">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776428">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6968297">
      <w:bodyDiv w:val="1"/>
      <w:marLeft w:val="0"/>
      <w:marRight w:val="0"/>
      <w:marTop w:val="0"/>
      <w:marBottom w:val="0"/>
      <w:divBdr>
        <w:top w:val="none" w:sz="0" w:space="0" w:color="auto"/>
        <w:left w:val="none" w:sz="0" w:space="0" w:color="auto"/>
        <w:bottom w:val="none" w:sz="0" w:space="0" w:color="auto"/>
        <w:right w:val="none" w:sz="0" w:space="0" w:color="auto"/>
      </w:divBdr>
    </w:div>
    <w:div w:id="427117929">
      <w:bodyDiv w:val="1"/>
      <w:marLeft w:val="0"/>
      <w:marRight w:val="0"/>
      <w:marTop w:val="0"/>
      <w:marBottom w:val="0"/>
      <w:divBdr>
        <w:top w:val="none" w:sz="0" w:space="0" w:color="auto"/>
        <w:left w:val="none" w:sz="0" w:space="0" w:color="auto"/>
        <w:bottom w:val="none" w:sz="0" w:space="0" w:color="auto"/>
        <w:right w:val="none" w:sz="0" w:space="0" w:color="auto"/>
      </w:divBdr>
    </w:div>
    <w:div w:id="427119068">
      <w:bodyDiv w:val="1"/>
      <w:marLeft w:val="0"/>
      <w:marRight w:val="0"/>
      <w:marTop w:val="0"/>
      <w:marBottom w:val="0"/>
      <w:divBdr>
        <w:top w:val="none" w:sz="0" w:space="0" w:color="auto"/>
        <w:left w:val="none" w:sz="0" w:space="0" w:color="auto"/>
        <w:bottom w:val="none" w:sz="0" w:space="0" w:color="auto"/>
        <w:right w:val="none" w:sz="0" w:space="0" w:color="auto"/>
      </w:divBdr>
    </w:div>
    <w:div w:id="427192680">
      <w:bodyDiv w:val="1"/>
      <w:marLeft w:val="0"/>
      <w:marRight w:val="0"/>
      <w:marTop w:val="0"/>
      <w:marBottom w:val="0"/>
      <w:divBdr>
        <w:top w:val="none" w:sz="0" w:space="0" w:color="auto"/>
        <w:left w:val="none" w:sz="0" w:space="0" w:color="auto"/>
        <w:bottom w:val="none" w:sz="0" w:space="0" w:color="auto"/>
        <w:right w:val="none" w:sz="0" w:space="0" w:color="auto"/>
      </w:divBdr>
    </w:div>
    <w:div w:id="427194265">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7889179">
      <w:bodyDiv w:val="1"/>
      <w:marLeft w:val="0"/>
      <w:marRight w:val="0"/>
      <w:marTop w:val="0"/>
      <w:marBottom w:val="0"/>
      <w:divBdr>
        <w:top w:val="none" w:sz="0" w:space="0" w:color="auto"/>
        <w:left w:val="none" w:sz="0" w:space="0" w:color="auto"/>
        <w:bottom w:val="none" w:sz="0" w:space="0" w:color="auto"/>
        <w:right w:val="none" w:sz="0" w:space="0" w:color="auto"/>
      </w:divBdr>
    </w:div>
    <w:div w:id="428085795">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425586">
      <w:bodyDiv w:val="1"/>
      <w:marLeft w:val="0"/>
      <w:marRight w:val="0"/>
      <w:marTop w:val="0"/>
      <w:marBottom w:val="0"/>
      <w:divBdr>
        <w:top w:val="none" w:sz="0" w:space="0" w:color="auto"/>
        <w:left w:val="none" w:sz="0" w:space="0" w:color="auto"/>
        <w:bottom w:val="none" w:sz="0" w:space="0" w:color="auto"/>
        <w:right w:val="none" w:sz="0" w:space="0" w:color="auto"/>
      </w:divBdr>
    </w:div>
    <w:div w:id="428427487">
      <w:bodyDiv w:val="1"/>
      <w:marLeft w:val="0"/>
      <w:marRight w:val="0"/>
      <w:marTop w:val="0"/>
      <w:marBottom w:val="0"/>
      <w:divBdr>
        <w:top w:val="none" w:sz="0" w:space="0" w:color="auto"/>
        <w:left w:val="none" w:sz="0" w:space="0" w:color="auto"/>
        <w:bottom w:val="none" w:sz="0" w:space="0" w:color="auto"/>
        <w:right w:val="none" w:sz="0" w:space="0" w:color="auto"/>
      </w:divBdr>
    </w:div>
    <w:div w:id="428475088">
      <w:bodyDiv w:val="1"/>
      <w:marLeft w:val="0"/>
      <w:marRight w:val="0"/>
      <w:marTop w:val="0"/>
      <w:marBottom w:val="0"/>
      <w:divBdr>
        <w:top w:val="none" w:sz="0" w:space="0" w:color="auto"/>
        <w:left w:val="none" w:sz="0" w:space="0" w:color="auto"/>
        <w:bottom w:val="none" w:sz="0" w:space="0" w:color="auto"/>
        <w:right w:val="none" w:sz="0" w:space="0" w:color="auto"/>
      </w:divBdr>
    </w:div>
    <w:div w:id="428476543">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8702374">
      <w:bodyDiv w:val="1"/>
      <w:marLeft w:val="0"/>
      <w:marRight w:val="0"/>
      <w:marTop w:val="0"/>
      <w:marBottom w:val="0"/>
      <w:divBdr>
        <w:top w:val="none" w:sz="0" w:space="0" w:color="auto"/>
        <w:left w:val="none" w:sz="0" w:space="0" w:color="auto"/>
        <w:bottom w:val="none" w:sz="0" w:space="0" w:color="auto"/>
        <w:right w:val="none" w:sz="0" w:space="0" w:color="auto"/>
      </w:divBdr>
    </w:div>
    <w:div w:id="428739205">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204266">
      <w:bodyDiv w:val="1"/>
      <w:marLeft w:val="0"/>
      <w:marRight w:val="0"/>
      <w:marTop w:val="0"/>
      <w:marBottom w:val="0"/>
      <w:divBdr>
        <w:top w:val="none" w:sz="0" w:space="0" w:color="auto"/>
        <w:left w:val="none" w:sz="0" w:space="0" w:color="auto"/>
        <w:bottom w:val="none" w:sz="0" w:space="0" w:color="auto"/>
        <w:right w:val="none" w:sz="0" w:space="0" w:color="auto"/>
      </w:divBdr>
    </w:div>
    <w:div w:id="429279082">
      <w:bodyDiv w:val="1"/>
      <w:marLeft w:val="0"/>
      <w:marRight w:val="0"/>
      <w:marTop w:val="0"/>
      <w:marBottom w:val="0"/>
      <w:divBdr>
        <w:top w:val="none" w:sz="0" w:space="0" w:color="auto"/>
        <w:left w:val="none" w:sz="0" w:space="0" w:color="auto"/>
        <w:bottom w:val="none" w:sz="0" w:space="0" w:color="auto"/>
        <w:right w:val="none" w:sz="0" w:space="0" w:color="auto"/>
      </w:divBdr>
    </w:div>
    <w:div w:id="429354503">
      <w:bodyDiv w:val="1"/>
      <w:marLeft w:val="0"/>
      <w:marRight w:val="0"/>
      <w:marTop w:val="0"/>
      <w:marBottom w:val="0"/>
      <w:divBdr>
        <w:top w:val="none" w:sz="0" w:space="0" w:color="auto"/>
        <w:left w:val="none" w:sz="0" w:space="0" w:color="auto"/>
        <w:bottom w:val="none" w:sz="0" w:space="0" w:color="auto"/>
        <w:right w:val="none" w:sz="0" w:space="0" w:color="auto"/>
      </w:divBdr>
    </w:div>
    <w:div w:id="429544518">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29741928">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394004">
      <w:bodyDiv w:val="1"/>
      <w:marLeft w:val="0"/>
      <w:marRight w:val="0"/>
      <w:marTop w:val="0"/>
      <w:marBottom w:val="0"/>
      <w:divBdr>
        <w:top w:val="none" w:sz="0" w:space="0" w:color="auto"/>
        <w:left w:val="none" w:sz="0" w:space="0" w:color="auto"/>
        <w:bottom w:val="none" w:sz="0" w:space="0" w:color="auto"/>
        <w:right w:val="none" w:sz="0" w:space="0" w:color="auto"/>
      </w:divBdr>
    </w:div>
    <w:div w:id="430515521">
      <w:bodyDiv w:val="1"/>
      <w:marLeft w:val="0"/>
      <w:marRight w:val="0"/>
      <w:marTop w:val="0"/>
      <w:marBottom w:val="0"/>
      <w:divBdr>
        <w:top w:val="none" w:sz="0" w:space="0" w:color="auto"/>
        <w:left w:val="none" w:sz="0" w:space="0" w:color="auto"/>
        <w:bottom w:val="none" w:sz="0" w:space="0" w:color="auto"/>
        <w:right w:val="none" w:sz="0" w:space="0" w:color="auto"/>
      </w:divBdr>
    </w:div>
    <w:div w:id="430590119">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779579">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856046">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432928">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1971600">
      <w:bodyDiv w:val="1"/>
      <w:marLeft w:val="0"/>
      <w:marRight w:val="0"/>
      <w:marTop w:val="0"/>
      <w:marBottom w:val="0"/>
      <w:divBdr>
        <w:top w:val="none" w:sz="0" w:space="0" w:color="auto"/>
        <w:left w:val="none" w:sz="0" w:space="0" w:color="auto"/>
        <w:bottom w:val="none" w:sz="0" w:space="0" w:color="auto"/>
        <w:right w:val="none" w:sz="0" w:space="0" w:color="auto"/>
      </w:divBdr>
    </w:div>
    <w:div w:id="431979509">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164042">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2481630">
      <w:bodyDiv w:val="1"/>
      <w:marLeft w:val="0"/>
      <w:marRight w:val="0"/>
      <w:marTop w:val="0"/>
      <w:marBottom w:val="0"/>
      <w:divBdr>
        <w:top w:val="none" w:sz="0" w:space="0" w:color="auto"/>
        <w:left w:val="none" w:sz="0" w:space="0" w:color="auto"/>
        <w:bottom w:val="none" w:sz="0" w:space="0" w:color="auto"/>
        <w:right w:val="none" w:sz="0" w:space="0" w:color="auto"/>
      </w:divBdr>
    </w:div>
    <w:div w:id="432482917">
      <w:bodyDiv w:val="1"/>
      <w:marLeft w:val="0"/>
      <w:marRight w:val="0"/>
      <w:marTop w:val="0"/>
      <w:marBottom w:val="0"/>
      <w:divBdr>
        <w:top w:val="none" w:sz="0" w:space="0" w:color="auto"/>
        <w:left w:val="none" w:sz="0" w:space="0" w:color="auto"/>
        <w:bottom w:val="none" w:sz="0" w:space="0" w:color="auto"/>
        <w:right w:val="none" w:sz="0" w:space="0" w:color="auto"/>
      </w:divBdr>
    </w:div>
    <w:div w:id="432746211">
      <w:bodyDiv w:val="1"/>
      <w:marLeft w:val="0"/>
      <w:marRight w:val="0"/>
      <w:marTop w:val="0"/>
      <w:marBottom w:val="0"/>
      <w:divBdr>
        <w:top w:val="none" w:sz="0" w:space="0" w:color="auto"/>
        <w:left w:val="none" w:sz="0" w:space="0" w:color="auto"/>
        <w:bottom w:val="none" w:sz="0" w:space="0" w:color="auto"/>
        <w:right w:val="none" w:sz="0" w:space="0" w:color="auto"/>
      </w:divBdr>
    </w:div>
    <w:div w:id="433130425">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550853">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3867283">
      <w:bodyDiv w:val="1"/>
      <w:marLeft w:val="0"/>
      <w:marRight w:val="0"/>
      <w:marTop w:val="0"/>
      <w:marBottom w:val="0"/>
      <w:divBdr>
        <w:top w:val="none" w:sz="0" w:space="0" w:color="auto"/>
        <w:left w:val="none" w:sz="0" w:space="0" w:color="auto"/>
        <w:bottom w:val="none" w:sz="0" w:space="0" w:color="auto"/>
        <w:right w:val="none" w:sz="0" w:space="0" w:color="auto"/>
      </w:divBdr>
    </w:div>
    <w:div w:id="433869451">
      <w:bodyDiv w:val="1"/>
      <w:marLeft w:val="0"/>
      <w:marRight w:val="0"/>
      <w:marTop w:val="0"/>
      <w:marBottom w:val="0"/>
      <w:divBdr>
        <w:top w:val="none" w:sz="0" w:space="0" w:color="auto"/>
        <w:left w:val="none" w:sz="0" w:space="0" w:color="auto"/>
        <w:bottom w:val="none" w:sz="0" w:space="0" w:color="auto"/>
        <w:right w:val="none" w:sz="0" w:space="0" w:color="auto"/>
      </w:divBdr>
    </w:div>
    <w:div w:id="433937351">
      <w:bodyDiv w:val="1"/>
      <w:marLeft w:val="0"/>
      <w:marRight w:val="0"/>
      <w:marTop w:val="0"/>
      <w:marBottom w:val="0"/>
      <w:divBdr>
        <w:top w:val="none" w:sz="0" w:space="0" w:color="auto"/>
        <w:left w:val="none" w:sz="0" w:space="0" w:color="auto"/>
        <w:bottom w:val="none" w:sz="0" w:space="0" w:color="auto"/>
        <w:right w:val="none" w:sz="0" w:space="0" w:color="auto"/>
      </w:divBdr>
    </w:div>
    <w:div w:id="434443280">
      <w:bodyDiv w:val="1"/>
      <w:marLeft w:val="0"/>
      <w:marRight w:val="0"/>
      <w:marTop w:val="0"/>
      <w:marBottom w:val="0"/>
      <w:divBdr>
        <w:top w:val="none" w:sz="0" w:space="0" w:color="auto"/>
        <w:left w:val="none" w:sz="0" w:space="0" w:color="auto"/>
        <w:bottom w:val="none" w:sz="0" w:space="0" w:color="auto"/>
        <w:right w:val="none" w:sz="0" w:space="0" w:color="auto"/>
      </w:divBdr>
    </w:div>
    <w:div w:id="434594755">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4911168">
      <w:bodyDiv w:val="1"/>
      <w:marLeft w:val="0"/>
      <w:marRight w:val="0"/>
      <w:marTop w:val="0"/>
      <w:marBottom w:val="0"/>
      <w:divBdr>
        <w:top w:val="none" w:sz="0" w:space="0" w:color="auto"/>
        <w:left w:val="none" w:sz="0" w:space="0" w:color="auto"/>
        <w:bottom w:val="none" w:sz="0" w:space="0" w:color="auto"/>
        <w:right w:val="none" w:sz="0" w:space="0" w:color="auto"/>
      </w:divBdr>
    </w:div>
    <w:div w:id="434982584">
      <w:bodyDiv w:val="1"/>
      <w:marLeft w:val="0"/>
      <w:marRight w:val="0"/>
      <w:marTop w:val="0"/>
      <w:marBottom w:val="0"/>
      <w:divBdr>
        <w:top w:val="none" w:sz="0" w:space="0" w:color="auto"/>
        <w:left w:val="none" w:sz="0" w:space="0" w:color="auto"/>
        <w:bottom w:val="none" w:sz="0" w:space="0" w:color="auto"/>
        <w:right w:val="none" w:sz="0" w:space="0" w:color="auto"/>
      </w:divBdr>
    </w:div>
    <w:div w:id="435104145">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487150">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5759252">
      <w:bodyDiv w:val="1"/>
      <w:marLeft w:val="0"/>
      <w:marRight w:val="0"/>
      <w:marTop w:val="0"/>
      <w:marBottom w:val="0"/>
      <w:divBdr>
        <w:top w:val="none" w:sz="0" w:space="0" w:color="auto"/>
        <w:left w:val="none" w:sz="0" w:space="0" w:color="auto"/>
        <w:bottom w:val="none" w:sz="0" w:space="0" w:color="auto"/>
        <w:right w:val="none" w:sz="0" w:space="0" w:color="auto"/>
      </w:divBdr>
    </w:div>
    <w:div w:id="435952551">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028372">
      <w:bodyDiv w:val="1"/>
      <w:marLeft w:val="0"/>
      <w:marRight w:val="0"/>
      <w:marTop w:val="0"/>
      <w:marBottom w:val="0"/>
      <w:divBdr>
        <w:top w:val="none" w:sz="0" w:space="0" w:color="auto"/>
        <w:left w:val="none" w:sz="0" w:space="0" w:color="auto"/>
        <w:bottom w:val="none" w:sz="0" w:space="0" w:color="auto"/>
        <w:right w:val="none" w:sz="0" w:space="0" w:color="auto"/>
      </w:divBdr>
    </w:div>
    <w:div w:id="436171220">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113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334682">
      <w:bodyDiv w:val="1"/>
      <w:marLeft w:val="0"/>
      <w:marRight w:val="0"/>
      <w:marTop w:val="0"/>
      <w:marBottom w:val="0"/>
      <w:divBdr>
        <w:top w:val="none" w:sz="0" w:space="0" w:color="auto"/>
        <w:left w:val="none" w:sz="0" w:space="0" w:color="auto"/>
        <w:bottom w:val="none" w:sz="0" w:space="0" w:color="auto"/>
        <w:right w:val="none" w:sz="0" w:space="0" w:color="auto"/>
      </w:divBdr>
    </w:div>
    <w:div w:id="437524896">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7876533">
      <w:bodyDiv w:val="1"/>
      <w:marLeft w:val="0"/>
      <w:marRight w:val="0"/>
      <w:marTop w:val="0"/>
      <w:marBottom w:val="0"/>
      <w:divBdr>
        <w:top w:val="none" w:sz="0" w:space="0" w:color="auto"/>
        <w:left w:val="none" w:sz="0" w:space="0" w:color="auto"/>
        <w:bottom w:val="none" w:sz="0" w:space="0" w:color="auto"/>
        <w:right w:val="none" w:sz="0" w:space="0" w:color="auto"/>
      </w:divBdr>
    </w:div>
    <w:div w:id="437914457">
      <w:bodyDiv w:val="1"/>
      <w:marLeft w:val="0"/>
      <w:marRight w:val="0"/>
      <w:marTop w:val="0"/>
      <w:marBottom w:val="0"/>
      <w:divBdr>
        <w:top w:val="none" w:sz="0" w:space="0" w:color="auto"/>
        <w:left w:val="none" w:sz="0" w:space="0" w:color="auto"/>
        <w:bottom w:val="none" w:sz="0" w:space="0" w:color="auto"/>
        <w:right w:val="none" w:sz="0" w:space="0" w:color="auto"/>
      </w:divBdr>
    </w:div>
    <w:div w:id="437986763">
      <w:bodyDiv w:val="1"/>
      <w:marLeft w:val="0"/>
      <w:marRight w:val="0"/>
      <w:marTop w:val="0"/>
      <w:marBottom w:val="0"/>
      <w:divBdr>
        <w:top w:val="none" w:sz="0" w:space="0" w:color="auto"/>
        <w:left w:val="none" w:sz="0" w:space="0" w:color="auto"/>
        <w:bottom w:val="none" w:sz="0" w:space="0" w:color="auto"/>
        <w:right w:val="none" w:sz="0" w:space="0" w:color="auto"/>
      </w:divBdr>
    </w:div>
    <w:div w:id="437989158">
      <w:bodyDiv w:val="1"/>
      <w:marLeft w:val="0"/>
      <w:marRight w:val="0"/>
      <w:marTop w:val="0"/>
      <w:marBottom w:val="0"/>
      <w:divBdr>
        <w:top w:val="none" w:sz="0" w:space="0" w:color="auto"/>
        <w:left w:val="none" w:sz="0" w:space="0" w:color="auto"/>
        <w:bottom w:val="none" w:sz="0" w:space="0" w:color="auto"/>
        <w:right w:val="none" w:sz="0" w:space="0" w:color="auto"/>
      </w:divBdr>
    </w:div>
    <w:div w:id="437991123">
      <w:bodyDiv w:val="1"/>
      <w:marLeft w:val="0"/>
      <w:marRight w:val="0"/>
      <w:marTop w:val="0"/>
      <w:marBottom w:val="0"/>
      <w:divBdr>
        <w:top w:val="none" w:sz="0" w:space="0" w:color="auto"/>
        <w:left w:val="none" w:sz="0" w:space="0" w:color="auto"/>
        <w:bottom w:val="none" w:sz="0" w:space="0" w:color="auto"/>
        <w:right w:val="none" w:sz="0" w:space="0" w:color="auto"/>
      </w:divBdr>
    </w:div>
    <w:div w:id="437994491">
      <w:bodyDiv w:val="1"/>
      <w:marLeft w:val="0"/>
      <w:marRight w:val="0"/>
      <w:marTop w:val="0"/>
      <w:marBottom w:val="0"/>
      <w:divBdr>
        <w:top w:val="none" w:sz="0" w:space="0" w:color="auto"/>
        <w:left w:val="none" w:sz="0" w:space="0" w:color="auto"/>
        <w:bottom w:val="none" w:sz="0" w:space="0" w:color="auto"/>
        <w:right w:val="none" w:sz="0" w:space="0" w:color="auto"/>
      </w:divBdr>
    </w:div>
    <w:div w:id="438070350">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531004">
      <w:bodyDiv w:val="1"/>
      <w:marLeft w:val="0"/>
      <w:marRight w:val="0"/>
      <w:marTop w:val="0"/>
      <w:marBottom w:val="0"/>
      <w:divBdr>
        <w:top w:val="none" w:sz="0" w:space="0" w:color="auto"/>
        <w:left w:val="none" w:sz="0" w:space="0" w:color="auto"/>
        <w:bottom w:val="none" w:sz="0" w:space="0" w:color="auto"/>
        <w:right w:val="none" w:sz="0" w:space="0" w:color="auto"/>
      </w:divBdr>
    </w:div>
    <w:div w:id="438568459">
      <w:bodyDiv w:val="1"/>
      <w:marLeft w:val="0"/>
      <w:marRight w:val="0"/>
      <w:marTop w:val="0"/>
      <w:marBottom w:val="0"/>
      <w:divBdr>
        <w:top w:val="none" w:sz="0" w:space="0" w:color="auto"/>
        <w:left w:val="none" w:sz="0" w:space="0" w:color="auto"/>
        <w:bottom w:val="none" w:sz="0" w:space="0" w:color="auto"/>
        <w:right w:val="none" w:sz="0" w:space="0" w:color="auto"/>
      </w:divBdr>
    </w:div>
    <w:div w:id="438598294">
      <w:bodyDiv w:val="1"/>
      <w:marLeft w:val="0"/>
      <w:marRight w:val="0"/>
      <w:marTop w:val="0"/>
      <w:marBottom w:val="0"/>
      <w:divBdr>
        <w:top w:val="none" w:sz="0" w:space="0" w:color="auto"/>
        <w:left w:val="none" w:sz="0" w:space="0" w:color="auto"/>
        <w:bottom w:val="none" w:sz="0" w:space="0" w:color="auto"/>
        <w:right w:val="none" w:sz="0" w:space="0" w:color="auto"/>
      </w:divBdr>
    </w:div>
    <w:div w:id="438647423">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8988318">
      <w:bodyDiv w:val="1"/>
      <w:marLeft w:val="0"/>
      <w:marRight w:val="0"/>
      <w:marTop w:val="0"/>
      <w:marBottom w:val="0"/>
      <w:divBdr>
        <w:top w:val="none" w:sz="0" w:space="0" w:color="auto"/>
        <w:left w:val="none" w:sz="0" w:space="0" w:color="auto"/>
        <w:bottom w:val="none" w:sz="0" w:space="0" w:color="auto"/>
        <w:right w:val="none" w:sz="0" w:space="0" w:color="auto"/>
      </w:divBdr>
    </w:div>
    <w:div w:id="439109579">
      <w:bodyDiv w:val="1"/>
      <w:marLeft w:val="0"/>
      <w:marRight w:val="0"/>
      <w:marTop w:val="0"/>
      <w:marBottom w:val="0"/>
      <w:divBdr>
        <w:top w:val="none" w:sz="0" w:space="0" w:color="auto"/>
        <w:left w:val="none" w:sz="0" w:space="0" w:color="auto"/>
        <w:bottom w:val="none" w:sz="0" w:space="0" w:color="auto"/>
        <w:right w:val="none" w:sz="0" w:space="0" w:color="auto"/>
      </w:divBdr>
    </w:div>
    <w:div w:id="439180680">
      <w:bodyDiv w:val="1"/>
      <w:marLeft w:val="0"/>
      <w:marRight w:val="0"/>
      <w:marTop w:val="0"/>
      <w:marBottom w:val="0"/>
      <w:divBdr>
        <w:top w:val="none" w:sz="0" w:space="0" w:color="auto"/>
        <w:left w:val="none" w:sz="0" w:space="0" w:color="auto"/>
        <w:bottom w:val="none" w:sz="0" w:space="0" w:color="auto"/>
        <w:right w:val="none" w:sz="0" w:space="0" w:color="auto"/>
      </w:divBdr>
    </w:div>
    <w:div w:id="439372387">
      <w:bodyDiv w:val="1"/>
      <w:marLeft w:val="0"/>
      <w:marRight w:val="0"/>
      <w:marTop w:val="0"/>
      <w:marBottom w:val="0"/>
      <w:divBdr>
        <w:top w:val="none" w:sz="0" w:space="0" w:color="auto"/>
        <w:left w:val="none" w:sz="0" w:space="0" w:color="auto"/>
        <w:bottom w:val="none" w:sz="0" w:space="0" w:color="auto"/>
        <w:right w:val="none" w:sz="0" w:space="0" w:color="auto"/>
      </w:divBdr>
    </w:div>
    <w:div w:id="439423041">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39687007">
      <w:bodyDiv w:val="1"/>
      <w:marLeft w:val="0"/>
      <w:marRight w:val="0"/>
      <w:marTop w:val="0"/>
      <w:marBottom w:val="0"/>
      <w:divBdr>
        <w:top w:val="none" w:sz="0" w:space="0" w:color="auto"/>
        <w:left w:val="none" w:sz="0" w:space="0" w:color="auto"/>
        <w:bottom w:val="none" w:sz="0" w:space="0" w:color="auto"/>
        <w:right w:val="none" w:sz="0" w:space="0" w:color="auto"/>
      </w:divBdr>
    </w:div>
    <w:div w:id="439836513">
      <w:bodyDiv w:val="1"/>
      <w:marLeft w:val="0"/>
      <w:marRight w:val="0"/>
      <w:marTop w:val="0"/>
      <w:marBottom w:val="0"/>
      <w:divBdr>
        <w:top w:val="none" w:sz="0" w:space="0" w:color="auto"/>
        <w:left w:val="none" w:sz="0" w:space="0" w:color="auto"/>
        <w:bottom w:val="none" w:sz="0" w:space="0" w:color="auto"/>
        <w:right w:val="none" w:sz="0" w:space="0" w:color="auto"/>
      </w:divBdr>
    </w:div>
    <w:div w:id="440225064">
      <w:bodyDiv w:val="1"/>
      <w:marLeft w:val="0"/>
      <w:marRight w:val="0"/>
      <w:marTop w:val="0"/>
      <w:marBottom w:val="0"/>
      <w:divBdr>
        <w:top w:val="none" w:sz="0" w:space="0" w:color="auto"/>
        <w:left w:val="none" w:sz="0" w:space="0" w:color="auto"/>
        <w:bottom w:val="none" w:sz="0" w:space="0" w:color="auto"/>
        <w:right w:val="none" w:sz="0" w:space="0" w:color="auto"/>
      </w:divBdr>
    </w:div>
    <w:div w:id="440299976">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419304">
      <w:bodyDiv w:val="1"/>
      <w:marLeft w:val="0"/>
      <w:marRight w:val="0"/>
      <w:marTop w:val="0"/>
      <w:marBottom w:val="0"/>
      <w:divBdr>
        <w:top w:val="none" w:sz="0" w:space="0" w:color="auto"/>
        <w:left w:val="none" w:sz="0" w:space="0" w:color="auto"/>
        <w:bottom w:val="none" w:sz="0" w:space="0" w:color="auto"/>
        <w:right w:val="none" w:sz="0" w:space="0" w:color="auto"/>
      </w:divBdr>
    </w:div>
    <w:div w:id="440496622">
      <w:bodyDiv w:val="1"/>
      <w:marLeft w:val="0"/>
      <w:marRight w:val="0"/>
      <w:marTop w:val="0"/>
      <w:marBottom w:val="0"/>
      <w:divBdr>
        <w:top w:val="none" w:sz="0" w:space="0" w:color="auto"/>
        <w:left w:val="none" w:sz="0" w:space="0" w:color="auto"/>
        <w:bottom w:val="none" w:sz="0" w:space="0" w:color="auto"/>
        <w:right w:val="none" w:sz="0" w:space="0" w:color="auto"/>
      </w:divBdr>
    </w:div>
    <w:div w:id="440534731">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150581">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1657327">
      <w:bodyDiv w:val="1"/>
      <w:marLeft w:val="0"/>
      <w:marRight w:val="0"/>
      <w:marTop w:val="0"/>
      <w:marBottom w:val="0"/>
      <w:divBdr>
        <w:top w:val="none" w:sz="0" w:space="0" w:color="auto"/>
        <w:left w:val="none" w:sz="0" w:space="0" w:color="auto"/>
        <w:bottom w:val="none" w:sz="0" w:space="0" w:color="auto"/>
        <w:right w:val="none" w:sz="0" w:space="0" w:color="auto"/>
      </w:divBdr>
    </w:div>
    <w:div w:id="441726619">
      <w:bodyDiv w:val="1"/>
      <w:marLeft w:val="0"/>
      <w:marRight w:val="0"/>
      <w:marTop w:val="0"/>
      <w:marBottom w:val="0"/>
      <w:divBdr>
        <w:top w:val="none" w:sz="0" w:space="0" w:color="auto"/>
        <w:left w:val="none" w:sz="0" w:space="0" w:color="auto"/>
        <w:bottom w:val="none" w:sz="0" w:space="0" w:color="auto"/>
        <w:right w:val="none" w:sz="0" w:space="0" w:color="auto"/>
      </w:divBdr>
    </w:div>
    <w:div w:id="441804092">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1817">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311398">
      <w:bodyDiv w:val="1"/>
      <w:marLeft w:val="0"/>
      <w:marRight w:val="0"/>
      <w:marTop w:val="0"/>
      <w:marBottom w:val="0"/>
      <w:divBdr>
        <w:top w:val="none" w:sz="0" w:space="0" w:color="auto"/>
        <w:left w:val="none" w:sz="0" w:space="0" w:color="auto"/>
        <w:bottom w:val="none" w:sz="0" w:space="0" w:color="auto"/>
        <w:right w:val="none" w:sz="0" w:space="0" w:color="auto"/>
      </w:divBdr>
    </w:div>
    <w:div w:id="442502500">
      <w:bodyDiv w:val="1"/>
      <w:marLeft w:val="0"/>
      <w:marRight w:val="0"/>
      <w:marTop w:val="0"/>
      <w:marBottom w:val="0"/>
      <w:divBdr>
        <w:top w:val="none" w:sz="0" w:space="0" w:color="auto"/>
        <w:left w:val="none" w:sz="0" w:space="0" w:color="auto"/>
        <w:bottom w:val="none" w:sz="0" w:space="0" w:color="auto"/>
        <w:right w:val="none" w:sz="0" w:space="0" w:color="auto"/>
      </w:divBdr>
    </w:div>
    <w:div w:id="442529950">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154707">
      <w:bodyDiv w:val="1"/>
      <w:marLeft w:val="0"/>
      <w:marRight w:val="0"/>
      <w:marTop w:val="0"/>
      <w:marBottom w:val="0"/>
      <w:divBdr>
        <w:top w:val="none" w:sz="0" w:space="0" w:color="auto"/>
        <w:left w:val="none" w:sz="0" w:space="0" w:color="auto"/>
        <w:bottom w:val="none" w:sz="0" w:space="0" w:color="auto"/>
        <w:right w:val="none" w:sz="0" w:space="0" w:color="auto"/>
      </w:divBdr>
    </w:div>
    <w:div w:id="443156888">
      <w:bodyDiv w:val="1"/>
      <w:marLeft w:val="0"/>
      <w:marRight w:val="0"/>
      <w:marTop w:val="0"/>
      <w:marBottom w:val="0"/>
      <w:divBdr>
        <w:top w:val="none" w:sz="0" w:space="0" w:color="auto"/>
        <w:left w:val="none" w:sz="0" w:space="0" w:color="auto"/>
        <w:bottom w:val="none" w:sz="0" w:space="0" w:color="auto"/>
        <w:right w:val="none" w:sz="0" w:space="0" w:color="auto"/>
      </w:divBdr>
    </w:div>
    <w:div w:id="443227786">
      <w:bodyDiv w:val="1"/>
      <w:marLeft w:val="0"/>
      <w:marRight w:val="0"/>
      <w:marTop w:val="0"/>
      <w:marBottom w:val="0"/>
      <w:divBdr>
        <w:top w:val="none" w:sz="0" w:space="0" w:color="auto"/>
        <w:left w:val="none" w:sz="0" w:space="0" w:color="auto"/>
        <w:bottom w:val="none" w:sz="0" w:space="0" w:color="auto"/>
        <w:right w:val="none" w:sz="0" w:space="0" w:color="auto"/>
      </w:divBdr>
    </w:div>
    <w:div w:id="443380845">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76981">
      <w:bodyDiv w:val="1"/>
      <w:marLeft w:val="0"/>
      <w:marRight w:val="0"/>
      <w:marTop w:val="0"/>
      <w:marBottom w:val="0"/>
      <w:divBdr>
        <w:top w:val="none" w:sz="0" w:space="0" w:color="auto"/>
        <w:left w:val="none" w:sz="0" w:space="0" w:color="auto"/>
        <w:bottom w:val="none" w:sz="0" w:space="0" w:color="auto"/>
        <w:right w:val="none" w:sz="0" w:space="0" w:color="auto"/>
      </w:divBdr>
    </w:div>
    <w:div w:id="444082268">
      <w:bodyDiv w:val="1"/>
      <w:marLeft w:val="0"/>
      <w:marRight w:val="0"/>
      <w:marTop w:val="0"/>
      <w:marBottom w:val="0"/>
      <w:divBdr>
        <w:top w:val="none" w:sz="0" w:space="0" w:color="auto"/>
        <w:left w:val="none" w:sz="0" w:space="0" w:color="auto"/>
        <w:bottom w:val="none" w:sz="0" w:space="0" w:color="auto"/>
        <w:right w:val="none" w:sz="0" w:space="0" w:color="auto"/>
      </w:divBdr>
    </w:div>
    <w:div w:id="444083610">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156440">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692370">
      <w:bodyDiv w:val="1"/>
      <w:marLeft w:val="0"/>
      <w:marRight w:val="0"/>
      <w:marTop w:val="0"/>
      <w:marBottom w:val="0"/>
      <w:divBdr>
        <w:top w:val="none" w:sz="0" w:space="0" w:color="auto"/>
        <w:left w:val="none" w:sz="0" w:space="0" w:color="auto"/>
        <w:bottom w:val="none" w:sz="0" w:space="0" w:color="auto"/>
        <w:right w:val="none" w:sz="0" w:space="0" w:color="auto"/>
      </w:divBdr>
    </w:div>
    <w:div w:id="444693990">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4930751">
      <w:bodyDiv w:val="1"/>
      <w:marLeft w:val="0"/>
      <w:marRight w:val="0"/>
      <w:marTop w:val="0"/>
      <w:marBottom w:val="0"/>
      <w:divBdr>
        <w:top w:val="none" w:sz="0" w:space="0" w:color="auto"/>
        <w:left w:val="none" w:sz="0" w:space="0" w:color="auto"/>
        <w:bottom w:val="none" w:sz="0" w:space="0" w:color="auto"/>
        <w:right w:val="none" w:sz="0" w:space="0" w:color="auto"/>
      </w:divBdr>
    </w:div>
    <w:div w:id="445007603">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197883">
      <w:bodyDiv w:val="1"/>
      <w:marLeft w:val="0"/>
      <w:marRight w:val="0"/>
      <w:marTop w:val="0"/>
      <w:marBottom w:val="0"/>
      <w:divBdr>
        <w:top w:val="none" w:sz="0" w:space="0" w:color="auto"/>
        <w:left w:val="none" w:sz="0" w:space="0" w:color="auto"/>
        <w:bottom w:val="none" w:sz="0" w:space="0" w:color="auto"/>
        <w:right w:val="none" w:sz="0" w:space="0" w:color="auto"/>
      </w:divBdr>
    </w:div>
    <w:div w:id="445200030">
      <w:bodyDiv w:val="1"/>
      <w:marLeft w:val="0"/>
      <w:marRight w:val="0"/>
      <w:marTop w:val="0"/>
      <w:marBottom w:val="0"/>
      <w:divBdr>
        <w:top w:val="none" w:sz="0" w:space="0" w:color="auto"/>
        <w:left w:val="none" w:sz="0" w:space="0" w:color="auto"/>
        <w:bottom w:val="none" w:sz="0" w:space="0" w:color="auto"/>
        <w:right w:val="none" w:sz="0" w:space="0" w:color="auto"/>
      </w:divBdr>
    </w:div>
    <w:div w:id="445345242">
      <w:bodyDiv w:val="1"/>
      <w:marLeft w:val="0"/>
      <w:marRight w:val="0"/>
      <w:marTop w:val="0"/>
      <w:marBottom w:val="0"/>
      <w:divBdr>
        <w:top w:val="none" w:sz="0" w:space="0" w:color="auto"/>
        <w:left w:val="none" w:sz="0" w:space="0" w:color="auto"/>
        <w:bottom w:val="none" w:sz="0" w:space="0" w:color="auto"/>
        <w:right w:val="none" w:sz="0" w:space="0" w:color="auto"/>
      </w:divBdr>
    </w:div>
    <w:div w:id="445467521">
      <w:bodyDiv w:val="1"/>
      <w:marLeft w:val="0"/>
      <w:marRight w:val="0"/>
      <w:marTop w:val="0"/>
      <w:marBottom w:val="0"/>
      <w:divBdr>
        <w:top w:val="none" w:sz="0" w:space="0" w:color="auto"/>
        <w:left w:val="none" w:sz="0" w:space="0" w:color="auto"/>
        <w:bottom w:val="none" w:sz="0" w:space="0" w:color="auto"/>
        <w:right w:val="none" w:sz="0" w:space="0" w:color="auto"/>
      </w:divBdr>
    </w:div>
    <w:div w:id="445471504">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776144">
      <w:bodyDiv w:val="1"/>
      <w:marLeft w:val="0"/>
      <w:marRight w:val="0"/>
      <w:marTop w:val="0"/>
      <w:marBottom w:val="0"/>
      <w:divBdr>
        <w:top w:val="none" w:sz="0" w:space="0" w:color="auto"/>
        <w:left w:val="none" w:sz="0" w:space="0" w:color="auto"/>
        <w:bottom w:val="none" w:sz="0" w:space="0" w:color="auto"/>
        <w:right w:val="none" w:sz="0" w:space="0" w:color="auto"/>
      </w:divBdr>
    </w:div>
    <w:div w:id="445778145">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5933549">
      <w:bodyDiv w:val="1"/>
      <w:marLeft w:val="0"/>
      <w:marRight w:val="0"/>
      <w:marTop w:val="0"/>
      <w:marBottom w:val="0"/>
      <w:divBdr>
        <w:top w:val="none" w:sz="0" w:space="0" w:color="auto"/>
        <w:left w:val="none" w:sz="0" w:space="0" w:color="auto"/>
        <w:bottom w:val="none" w:sz="0" w:space="0" w:color="auto"/>
        <w:right w:val="none" w:sz="0" w:space="0" w:color="auto"/>
      </w:divBdr>
    </w:div>
    <w:div w:id="446118737">
      <w:bodyDiv w:val="1"/>
      <w:marLeft w:val="0"/>
      <w:marRight w:val="0"/>
      <w:marTop w:val="0"/>
      <w:marBottom w:val="0"/>
      <w:divBdr>
        <w:top w:val="none" w:sz="0" w:space="0" w:color="auto"/>
        <w:left w:val="none" w:sz="0" w:space="0" w:color="auto"/>
        <w:bottom w:val="none" w:sz="0" w:space="0" w:color="auto"/>
        <w:right w:val="none" w:sz="0" w:space="0" w:color="auto"/>
      </w:divBdr>
    </w:div>
    <w:div w:id="446237860">
      <w:bodyDiv w:val="1"/>
      <w:marLeft w:val="0"/>
      <w:marRight w:val="0"/>
      <w:marTop w:val="0"/>
      <w:marBottom w:val="0"/>
      <w:divBdr>
        <w:top w:val="none" w:sz="0" w:space="0" w:color="auto"/>
        <w:left w:val="none" w:sz="0" w:space="0" w:color="auto"/>
        <w:bottom w:val="none" w:sz="0" w:space="0" w:color="auto"/>
        <w:right w:val="none" w:sz="0" w:space="0" w:color="auto"/>
      </w:divBdr>
    </w:div>
    <w:div w:id="446627886">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705335">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6855138">
      <w:bodyDiv w:val="1"/>
      <w:marLeft w:val="0"/>
      <w:marRight w:val="0"/>
      <w:marTop w:val="0"/>
      <w:marBottom w:val="0"/>
      <w:divBdr>
        <w:top w:val="none" w:sz="0" w:space="0" w:color="auto"/>
        <w:left w:val="none" w:sz="0" w:space="0" w:color="auto"/>
        <w:bottom w:val="none" w:sz="0" w:space="0" w:color="auto"/>
        <w:right w:val="none" w:sz="0" w:space="0" w:color="auto"/>
      </w:divBdr>
    </w:div>
    <w:div w:id="447046341">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436129">
      <w:bodyDiv w:val="1"/>
      <w:marLeft w:val="0"/>
      <w:marRight w:val="0"/>
      <w:marTop w:val="0"/>
      <w:marBottom w:val="0"/>
      <w:divBdr>
        <w:top w:val="none" w:sz="0" w:space="0" w:color="auto"/>
        <w:left w:val="none" w:sz="0" w:space="0" w:color="auto"/>
        <w:bottom w:val="none" w:sz="0" w:space="0" w:color="auto"/>
        <w:right w:val="none" w:sz="0" w:space="0" w:color="auto"/>
      </w:divBdr>
    </w:div>
    <w:div w:id="447503785">
      <w:bodyDiv w:val="1"/>
      <w:marLeft w:val="0"/>
      <w:marRight w:val="0"/>
      <w:marTop w:val="0"/>
      <w:marBottom w:val="0"/>
      <w:divBdr>
        <w:top w:val="none" w:sz="0" w:space="0" w:color="auto"/>
        <w:left w:val="none" w:sz="0" w:space="0" w:color="auto"/>
        <w:bottom w:val="none" w:sz="0" w:space="0" w:color="auto"/>
        <w:right w:val="none" w:sz="0" w:space="0" w:color="auto"/>
      </w:divBdr>
    </w:div>
    <w:div w:id="447550823">
      <w:bodyDiv w:val="1"/>
      <w:marLeft w:val="0"/>
      <w:marRight w:val="0"/>
      <w:marTop w:val="0"/>
      <w:marBottom w:val="0"/>
      <w:divBdr>
        <w:top w:val="none" w:sz="0" w:space="0" w:color="auto"/>
        <w:left w:val="none" w:sz="0" w:space="0" w:color="auto"/>
        <w:bottom w:val="none" w:sz="0" w:space="0" w:color="auto"/>
        <w:right w:val="none" w:sz="0" w:space="0" w:color="auto"/>
      </w:divBdr>
    </w:div>
    <w:div w:id="447697649">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7817110">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77682">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8817110">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277816">
      <w:bodyDiv w:val="1"/>
      <w:marLeft w:val="0"/>
      <w:marRight w:val="0"/>
      <w:marTop w:val="0"/>
      <w:marBottom w:val="0"/>
      <w:divBdr>
        <w:top w:val="none" w:sz="0" w:space="0" w:color="auto"/>
        <w:left w:val="none" w:sz="0" w:space="0" w:color="auto"/>
        <w:bottom w:val="none" w:sz="0" w:space="0" w:color="auto"/>
        <w:right w:val="none" w:sz="0" w:space="0" w:color="auto"/>
      </w:divBdr>
    </w:div>
    <w:div w:id="449326059">
      <w:bodyDiv w:val="1"/>
      <w:marLeft w:val="0"/>
      <w:marRight w:val="0"/>
      <w:marTop w:val="0"/>
      <w:marBottom w:val="0"/>
      <w:divBdr>
        <w:top w:val="none" w:sz="0" w:space="0" w:color="auto"/>
        <w:left w:val="none" w:sz="0" w:space="0" w:color="auto"/>
        <w:bottom w:val="none" w:sz="0" w:space="0" w:color="auto"/>
        <w:right w:val="none" w:sz="0" w:space="0" w:color="auto"/>
      </w:divBdr>
    </w:div>
    <w:div w:id="449398869">
      <w:bodyDiv w:val="1"/>
      <w:marLeft w:val="0"/>
      <w:marRight w:val="0"/>
      <w:marTop w:val="0"/>
      <w:marBottom w:val="0"/>
      <w:divBdr>
        <w:top w:val="none" w:sz="0" w:space="0" w:color="auto"/>
        <w:left w:val="none" w:sz="0" w:space="0" w:color="auto"/>
        <w:bottom w:val="none" w:sz="0" w:space="0" w:color="auto"/>
        <w:right w:val="none" w:sz="0" w:space="0" w:color="auto"/>
      </w:divBdr>
    </w:div>
    <w:div w:id="449473728">
      <w:bodyDiv w:val="1"/>
      <w:marLeft w:val="0"/>
      <w:marRight w:val="0"/>
      <w:marTop w:val="0"/>
      <w:marBottom w:val="0"/>
      <w:divBdr>
        <w:top w:val="none" w:sz="0" w:space="0" w:color="auto"/>
        <w:left w:val="none" w:sz="0" w:space="0" w:color="auto"/>
        <w:bottom w:val="none" w:sz="0" w:space="0" w:color="auto"/>
        <w:right w:val="none" w:sz="0" w:space="0" w:color="auto"/>
      </w:divBdr>
    </w:div>
    <w:div w:id="449477094">
      <w:bodyDiv w:val="1"/>
      <w:marLeft w:val="0"/>
      <w:marRight w:val="0"/>
      <w:marTop w:val="0"/>
      <w:marBottom w:val="0"/>
      <w:divBdr>
        <w:top w:val="none" w:sz="0" w:space="0" w:color="auto"/>
        <w:left w:val="none" w:sz="0" w:space="0" w:color="auto"/>
        <w:bottom w:val="none" w:sz="0" w:space="0" w:color="auto"/>
        <w:right w:val="none" w:sz="0" w:space="0" w:color="auto"/>
      </w:divBdr>
    </w:div>
    <w:div w:id="449518223">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49931166">
      <w:bodyDiv w:val="1"/>
      <w:marLeft w:val="0"/>
      <w:marRight w:val="0"/>
      <w:marTop w:val="0"/>
      <w:marBottom w:val="0"/>
      <w:divBdr>
        <w:top w:val="none" w:sz="0" w:space="0" w:color="auto"/>
        <w:left w:val="none" w:sz="0" w:space="0" w:color="auto"/>
        <w:bottom w:val="none" w:sz="0" w:space="0" w:color="auto"/>
        <w:right w:val="none" w:sz="0" w:space="0" w:color="auto"/>
      </w:divBdr>
    </w:div>
    <w:div w:id="450052761">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56180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10719">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830263">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0979000">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486480">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635980">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479904">
      <w:bodyDiv w:val="1"/>
      <w:marLeft w:val="0"/>
      <w:marRight w:val="0"/>
      <w:marTop w:val="0"/>
      <w:marBottom w:val="0"/>
      <w:divBdr>
        <w:top w:val="none" w:sz="0" w:space="0" w:color="auto"/>
        <w:left w:val="none" w:sz="0" w:space="0" w:color="auto"/>
        <w:bottom w:val="none" w:sz="0" w:space="0" w:color="auto"/>
        <w:right w:val="none" w:sz="0" w:space="0" w:color="auto"/>
      </w:divBdr>
    </w:div>
    <w:div w:id="452486231">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210369">
      <w:bodyDiv w:val="1"/>
      <w:marLeft w:val="0"/>
      <w:marRight w:val="0"/>
      <w:marTop w:val="0"/>
      <w:marBottom w:val="0"/>
      <w:divBdr>
        <w:top w:val="none" w:sz="0" w:space="0" w:color="auto"/>
        <w:left w:val="none" w:sz="0" w:space="0" w:color="auto"/>
        <w:bottom w:val="none" w:sz="0" w:space="0" w:color="auto"/>
        <w:right w:val="none" w:sz="0" w:space="0" w:color="auto"/>
      </w:divBdr>
    </w:div>
    <w:div w:id="453257003">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445468">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3789416">
      <w:bodyDiv w:val="1"/>
      <w:marLeft w:val="0"/>
      <w:marRight w:val="0"/>
      <w:marTop w:val="0"/>
      <w:marBottom w:val="0"/>
      <w:divBdr>
        <w:top w:val="none" w:sz="0" w:space="0" w:color="auto"/>
        <w:left w:val="none" w:sz="0" w:space="0" w:color="auto"/>
        <w:bottom w:val="none" w:sz="0" w:space="0" w:color="auto"/>
        <w:right w:val="none" w:sz="0" w:space="0" w:color="auto"/>
      </w:divBdr>
    </w:div>
    <w:div w:id="453986077">
      <w:bodyDiv w:val="1"/>
      <w:marLeft w:val="0"/>
      <w:marRight w:val="0"/>
      <w:marTop w:val="0"/>
      <w:marBottom w:val="0"/>
      <w:divBdr>
        <w:top w:val="none" w:sz="0" w:space="0" w:color="auto"/>
        <w:left w:val="none" w:sz="0" w:space="0" w:color="auto"/>
        <w:bottom w:val="none" w:sz="0" w:space="0" w:color="auto"/>
        <w:right w:val="none" w:sz="0" w:space="0" w:color="auto"/>
      </w:divBdr>
    </w:div>
    <w:div w:id="454178099">
      <w:bodyDiv w:val="1"/>
      <w:marLeft w:val="0"/>
      <w:marRight w:val="0"/>
      <w:marTop w:val="0"/>
      <w:marBottom w:val="0"/>
      <w:divBdr>
        <w:top w:val="none" w:sz="0" w:space="0" w:color="auto"/>
        <w:left w:val="none" w:sz="0" w:space="0" w:color="auto"/>
        <w:bottom w:val="none" w:sz="0" w:space="0" w:color="auto"/>
        <w:right w:val="none" w:sz="0" w:space="0" w:color="auto"/>
      </w:divBdr>
    </w:div>
    <w:div w:id="454178273">
      <w:bodyDiv w:val="1"/>
      <w:marLeft w:val="0"/>
      <w:marRight w:val="0"/>
      <w:marTop w:val="0"/>
      <w:marBottom w:val="0"/>
      <w:divBdr>
        <w:top w:val="none" w:sz="0" w:space="0" w:color="auto"/>
        <w:left w:val="none" w:sz="0" w:space="0" w:color="auto"/>
        <w:bottom w:val="none" w:sz="0" w:space="0" w:color="auto"/>
        <w:right w:val="none" w:sz="0" w:space="0" w:color="auto"/>
      </w:divBdr>
    </w:div>
    <w:div w:id="454178896">
      <w:bodyDiv w:val="1"/>
      <w:marLeft w:val="0"/>
      <w:marRight w:val="0"/>
      <w:marTop w:val="0"/>
      <w:marBottom w:val="0"/>
      <w:divBdr>
        <w:top w:val="none" w:sz="0" w:space="0" w:color="auto"/>
        <w:left w:val="none" w:sz="0" w:space="0" w:color="auto"/>
        <w:bottom w:val="none" w:sz="0" w:space="0" w:color="auto"/>
        <w:right w:val="none" w:sz="0" w:space="0" w:color="auto"/>
      </w:divBdr>
    </w:div>
    <w:div w:id="454251544">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444532">
      <w:bodyDiv w:val="1"/>
      <w:marLeft w:val="0"/>
      <w:marRight w:val="0"/>
      <w:marTop w:val="0"/>
      <w:marBottom w:val="0"/>
      <w:divBdr>
        <w:top w:val="none" w:sz="0" w:space="0" w:color="auto"/>
        <w:left w:val="none" w:sz="0" w:space="0" w:color="auto"/>
        <w:bottom w:val="none" w:sz="0" w:space="0" w:color="auto"/>
        <w:right w:val="none" w:sz="0" w:space="0" w:color="auto"/>
      </w:divBdr>
    </w:div>
    <w:div w:id="454445959">
      <w:bodyDiv w:val="1"/>
      <w:marLeft w:val="0"/>
      <w:marRight w:val="0"/>
      <w:marTop w:val="0"/>
      <w:marBottom w:val="0"/>
      <w:divBdr>
        <w:top w:val="none" w:sz="0" w:space="0" w:color="auto"/>
        <w:left w:val="none" w:sz="0" w:space="0" w:color="auto"/>
        <w:bottom w:val="none" w:sz="0" w:space="0" w:color="auto"/>
        <w:right w:val="none" w:sz="0" w:space="0" w:color="auto"/>
      </w:divBdr>
    </w:div>
    <w:div w:id="454567677">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29178">
      <w:bodyDiv w:val="1"/>
      <w:marLeft w:val="0"/>
      <w:marRight w:val="0"/>
      <w:marTop w:val="0"/>
      <w:marBottom w:val="0"/>
      <w:divBdr>
        <w:top w:val="none" w:sz="0" w:space="0" w:color="auto"/>
        <w:left w:val="none" w:sz="0" w:space="0" w:color="auto"/>
        <w:bottom w:val="none" w:sz="0" w:space="0" w:color="auto"/>
        <w:right w:val="none" w:sz="0" w:space="0" w:color="auto"/>
      </w:divBdr>
    </w:div>
    <w:div w:id="454831684">
      <w:bodyDiv w:val="1"/>
      <w:marLeft w:val="0"/>
      <w:marRight w:val="0"/>
      <w:marTop w:val="0"/>
      <w:marBottom w:val="0"/>
      <w:divBdr>
        <w:top w:val="none" w:sz="0" w:space="0" w:color="auto"/>
        <w:left w:val="none" w:sz="0" w:space="0" w:color="auto"/>
        <w:bottom w:val="none" w:sz="0" w:space="0" w:color="auto"/>
        <w:right w:val="none" w:sz="0" w:space="0" w:color="auto"/>
      </w:divBdr>
    </w:div>
    <w:div w:id="454834182">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2893">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368545">
      <w:bodyDiv w:val="1"/>
      <w:marLeft w:val="0"/>
      <w:marRight w:val="0"/>
      <w:marTop w:val="0"/>
      <w:marBottom w:val="0"/>
      <w:divBdr>
        <w:top w:val="none" w:sz="0" w:space="0" w:color="auto"/>
        <w:left w:val="none" w:sz="0" w:space="0" w:color="auto"/>
        <w:bottom w:val="none" w:sz="0" w:space="0" w:color="auto"/>
        <w:right w:val="none" w:sz="0" w:space="0" w:color="auto"/>
      </w:divBdr>
    </w:div>
    <w:div w:id="455370630">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494184">
      <w:bodyDiv w:val="1"/>
      <w:marLeft w:val="0"/>
      <w:marRight w:val="0"/>
      <w:marTop w:val="0"/>
      <w:marBottom w:val="0"/>
      <w:divBdr>
        <w:top w:val="none" w:sz="0" w:space="0" w:color="auto"/>
        <w:left w:val="none" w:sz="0" w:space="0" w:color="auto"/>
        <w:bottom w:val="none" w:sz="0" w:space="0" w:color="auto"/>
        <w:right w:val="none" w:sz="0" w:space="0" w:color="auto"/>
      </w:divBdr>
    </w:div>
    <w:div w:id="455606942">
      <w:bodyDiv w:val="1"/>
      <w:marLeft w:val="0"/>
      <w:marRight w:val="0"/>
      <w:marTop w:val="0"/>
      <w:marBottom w:val="0"/>
      <w:divBdr>
        <w:top w:val="none" w:sz="0" w:space="0" w:color="auto"/>
        <w:left w:val="none" w:sz="0" w:space="0" w:color="auto"/>
        <w:bottom w:val="none" w:sz="0" w:space="0" w:color="auto"/>
        <w:right w:val="none" w:sz="0" w:space="0" w:color="auto"/>
      </w:divBdr>
    </w:div>
    <w:div w:id="455755548">
      <w:bodyDiv w:val="1"/>
      <w:marLeft w:val="0"/>
      <w:marRight w:val="0"/>
      <w:marTop w:val="0"/>
      <w:marBottom w:val="0"/>
      <w:divBdr>
        <w:top w:val="none" w:sz="0" w:space="0" w:color="auto"/>
        <w:left w:val="none" w:sz="0" w:space="0" w:color="auto"/>
        <w:bottom w:val="none" w:sz="0" w:space="0" w:color="auto"/>
        <w:right w:val="none" w:sz="0" w:space="0" w:color="auto"/>
      </w:divBdr>
    </w:div>
    <w:div w:id="455758672">
      <w:bodyDiv w:val="1"/>
      <w:marLeft w:val="0"/>
      <w:marRight w:val="0"/>
      <w:marTop w:val="0"/>
      <w:marBottom w:val="0"/>
      <w:divBdr>
        <w:top w:val="none" w:sz="0" w:space="0" w:color="auto"/>
        <w:left w:val="none" w:sz="0" w:space="0" w:color="auto"/>
        <w:bottom w:val="none" w:sz="0" w:space="0" w:color="auto"/>
        <w:right w:val="none" w:sz="0" w:space="0" w:color="auto"/>
      </w:divBdr>
    </w:div>
    <w:div w:id="455831811">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528629">
      <w:bodyDiv w:val="1"/>
      <w:marLeft w:val="0"/>
      <w:marRight w:val="0"/>
      <w:marTop w:val="0"/>
      <w:marBottom w:val="0"/>
      <w:divBdr>
        <w:top w:val="none" w:sz="0" w:space="0" w:color="auto"/>
        <w:left w:val="none" w:sz="0" w:space="0" w:color="auto"/>
        <w:bottom w:val="none" w:sz="0" w:space="0" w:color="auto"/>
        <w:right w:val="none" w:sz="0" w:space="0" w:color="auto"/>
      </w:divBdr>
    </w:div>
    <w:div w:id="456727093">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878679">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14097">
      <w:bodyDiv w:val="1"/>
      <w:marLeft w:val="0"/>
      <w:marRight w:val="0"/>
      <w:marTop w:val="0"/>
      <w:marBottom w:val="0"/>
      <w:divBdr>
        <w:top w:val="none" w:sz="0" w:space="0" w:color="auto"/>
        <w:left w:val="none" w:sz="0" w:space="0" w:color="auto"/>
        <w:bottom w:val="none" w:sz="0" w:space="0" w:color="auto"/>
        <w:right w:val="none" w:sz="0" w:space="0" w:color="auto"/>
      </w:divBdr>
    </w:div>
    <w:div w:id="457115990">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332660">
      <w:bodyDiv w:val="1"/>
      <w:marLeft w:val="0"/>
      <w:marRight w:val="0"/>
      <w:marTop w:val="0"/>
      <w:marBottom w:val="0"/>
      <w:divBdr>
        <w:top w:val="none" w:sz="0" w:space="0" w:color="auto"/>
        <w:left w:val="none" w:sz="0" w:space="0" w:color="auto"/>
        <w:bottom w:val="none" w:sz="0" w:space="0" w:color="auto"/>
        <w:right w:val="none" w:sz="0" w:space="0" w:color="auto"/>
      </w:divBdr>
    </w:div>
    <w:div w:id="457379616">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533272">
      <w:bodyDiv w:val="1"/>
      <w:marLeft w:val="0"/>
      <w:marRight w:val="0"/>
      <w:marTop w:val="0"/>
      <w:marBottom w:val="0"/>
      <w:divBdr>
        <w:top w:val="none" w:sz="0" w:space="0" w:color="auto"/>
        <w:left w:val="none" w:sz="0" w:space="0" w:color="auto"/>
        <w:bottom w:val="none" w:sz="0" w:space="0" w:color="auto"/>
        <w:right w:val="none" w:sz="0" w:space="0" w:color="auto"/>
      </w:divBdr>
    </w:div>
    <w:div w:id="457573301">
      <w:bodyDiv w:val="1"/>
      <w:marLeft w:val="0"/>
      <w:marRight w:val="0"/>
      <w:marTop w:val="0"/>
      <w:marBottom w:val="0"/>
      <w:divBdr>
        <w:top w:val="none" w:sz="0" w:space="0" w:color="auto"/>
        <w:left w:val="none" w:sz="0" w:space="0" w:color="auto"/>
        <w:bottom w:val="none" w:sz="0" w:space="0" w:color="auto"/>
        <w:right w:val="none" w:sz="0" w:space="0" w:color="auto"/>
      </w:divBdr>
    </w:div>
    <w:div w:id="457646745">
      <w:bodyDiv w:val="1"/>
      <w:marLeft w:val="0"/>
      <w:marRight w:val="0"/>
      <w:marTop w:val="0"/>
      <w:marBottom w:val="0"/>
      <w:divBdr>
        <w:top w:val="none" w:sz="0" w:space="0" w:color="auto"/>
        <w:left w:val="none" w:sz="0" w:space="0" w:color="auto"/>
        <w:bottom w:val="none" w:sz="0" w:space="0" w:color="auto"/>
        <w:right w:val="none" w:sz="0" w:space="0" w:color="auto"/>
      </w:divBdr>
    </w:div>
    <w:div w:id="457728236">
      <w:bodyDiv w:val="1"/>
      <w:marLeft w:val="0"/>
      <w:marRight w:val="0"/>
      <w:marTop w:val="0"/>
      <w:marBottom w:val="0"/>
      <w:divBdr>
        <w:top w:val="none" w:sz="0" w:space="0" w:color="auto"/>
        <w:left w:val="none" w:sz="0" w:space="0" w:color="auto"/>
        <w:bottom w:val="none" w:sz="0" w:space="0" w:color="auto"/>
        <w:right w:val="none" w:sz="0" w:space="0" w:color="auto"/>
      </w:divBdr>
    </w:div>
    <w:div w:id="457794416">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8299093">
      <w:bodyDiv w:val="1"/>
      <w:marLeft w:val="0"/>
      <w:marRight w:val="0"/>
      <w:marTop w:val="0"/>
      <w:marBottom w:val="0"/>
      <w:divBdr>
        <w:top w:val="none" w:sz="0" w:space="0" w:color="auto"/>
        <w:left w:val="none" w:sz="0" w:space="0" w:color="auto"/>
        <w:bottom w:val="none" w:sz="0" w:space="0" w:color="auto"/>
        <w:right w:val="none" w:sz="0" w:space="0" w:color="auto"/>
      </w:divBdr>
    </w:div>
    <w:div w:id="458493341">
      <w:bodyDiv w:val="1"/>
      <w:marLeft w:val="0"/>
      <w:marRight w:val="0"/>
      <w:marTop w:val="0"/>
      <w:marBottom w:val="0"/>
      <w:divBdr>
        <w:top w:val="none" w:sz="0" w:space="0" w:color="auto"/>
        <w:left w:val="none" w:sz="0" w:space="0" w:color="auto"/>
        <w:bottom w:val="none" w:sz="0" w:space="0" w:color="auto"/>
        <w:right w:val="none" w:sz="0" w:space="0" w:color="auto"/>
      </w:divBdr>
    </w:div>
    <w:div w:id="458568095">
      <w:bodyDiv w:val="1"/>
      <w:marLeft w:val="0"/>
      <w:marRight w:val="0"/>
      <w:marTop w:val="0"/>
      <w:marBottom w:val="0"/>
      <w:divBdr>
        <w:top w:val="none" w:sz="0" w:space="0" w:color="auto"/>
        <w:left w:val="none" w:sz="0" w:space="0" w:color="auto"/>
        <w:bottom w:val="none" w:sz="0" w:space="0" w:color="auto"/>
        <w:right w:val="none" w:sz="0" w:space="0" w:color="auto"/>
      </w:divBdr>
    </w:div>
    <w:div w:id="458694659">
      <w:bodyDiv w:val="1"/>
      <w:marLeft w:val="0"/>
      <w:marRight w:val="0"/>
      <w:marTop w:val="0"/>
      <w:marBottom w:val="0"/>
      <w:divBdr>
        <w:top w:val="none" w:sz="0" w:space="0" w:color="auto"/>
        <w:left w:val="none" w:sz="0" w:space="0" w:color="auto"/>
        <w:bottom w:val="none" w:sz="0" w:space="0" w:color="auto"/>
        <w:right w:val="none" w:sz="0" w:space="0" w:color="auto"/>
      </w:divBdr>
    </w:div>
    <w:div w:id="458837089">
      <w:bodyDiv w:val="1"/>
      <w:marLeft w:val="0"/>
      <w:marRight w:val="0"/>
      <w:marTop w:val="0"/>
      <w:marBottom w:val="0"/>
      <w:divBdr>
        <w:top w:val="none" w:sz="0" w:space="0" w:color="auto"/>
        <w:left w:val="none" w:sz="0" w:space="0" w:color="auto"/>
        <w:bottom w:val="none" w:sz="0" w:space="0" w:color="auto"/>
        <w:right w:val="none" w:sz="0" w:space="0" w:color="auto"/>
      </w:divBdr>
    </w:div>
    <w:div w:id="458885737">
      <w:bodyDiv w:val="1"/>
      <w:marLeft w:val="0"/>
      <w:marRight w:val="0"/>
      <w:marTop w:val="0"/>
      <w:marBottom w:val="0"/>
      <w:divBdr>
        <w:top w:val="none" w:sz="0" w:space="0" w:color="auto"/>
        <w:left w:val="none" w:sz="0" w:space="0" w:color="auto"/>
        <w:bottom w:val="none" w:sz="0" w:space="0" w:color="auto"/>
        <w:right w:val="none" w:sz="0" w:space="0" w:color="auto"/>
      </w:divBdr>
    </w:div>
    <w:div w:id="458914114">
      <w:bodyDiv w:val="1"/>
      <w:marLeft w:val="0"/>
      <w:marRight w:val="0"/>
      <w:marTop w:val="0"/>
      <w:marBottom w:val="0"/>
      <w:divBdr>
        <w:top w:val="none" w:sz="0" w:space="0" w:color="auto"/>
        <w:left w:val="none" w:sz="0" w:space="0" w:color="auto"/>
        <w:bottom w:val="none" w:sz="0" w:space="0" w:color="auto"/>
        <w:right w:val="none" w:sz="0" w:space="0" w:color="auto"/>
      </w:divBdr>
    </w:div>
    <w:div w:id="459105902">
      <w:bodyDiv w:val="1"/>
      <w:marLeft w:val="0"/>
      <w:marRight w:val="0"/>
      <w:marTop w:val="0"/>
      <w:marBottom w:val="0"/>
      <w:divBdr>
        <w:top w:val="none" w:sz="0" w:space="0" w:color="auto"/>
        <w:left w:val="none" w:sz="0" w:space="0" w:color="auto"/>
        <w:bottom w:val="none" w:sz="0" w:space="0" w:color="auto"/>
        <w:right w:val="none" w:sz="0" w:space="0" w:color="auto"/>
      </w:divBdr>
    </w:div>
    <w:div w:id="459231939">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685937">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59955308">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078258">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390806">
      <w:bodyDiv w:val="1"/>
      <w:marLeft w:val="0"/>
      <w:marRight w:val="0"/>
      <w:marTop w:val="0"/>
      <w:marBottom w:val="0"/>
      <w:divBdr>
        <w:top w:val="none" w:sz="0" w:space="0" w:color="auto"/>
        <w:left w:val="none" w:sz="0" w:space="0" w:color="auto"/>
        <w:bottom w:val="none" w:sz="0" w:space="0" w:color="auto"/>
        <w:right w:val="none" w:sz="0" w:space="0" w:color="auto"/>
      </w:divBdr>
    </w:div>
    <w:div w:id="460535549">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0803399">
      <w:bodyDiv w:val="1"/>
      <w:marLeft w:val="0"/>
      <w:marRight w:val="0"/>
      <w:marTop w:val="0"/>
      <w:marBottom w:val="0"/>
      <w:divBdr>
        <w:top w:val="none" w:sz="0" w:space="0" w:color="auto"/>
        <w:left w:val="none" w:sz="0" w:space="0" w:color="auto"/>
        <w:bottom w:val="none" w:sz="0" w:space="0" w:color="auto"/>
        <w:right w:val="none" w:sz="0" w:space="0" w:color="auto"/>
      </w:divBdr>
    </w:div>
    <w:div w:id="460807992">
      <w:bodyDiv w:val="1"/>
      <w:marLeft w:val="0"/>
      <w:marRight w:val="0"/>
      <w:marTop w:val="0"/>
      <w:marBottom w:val="0"/>
      <w:divBdr>
        <w:top w:val="none" w:sz="0" w:space="0" w:color="auto"/>
        <w:left w:val="none" w:sz="0" w:space="0" w:color="auto"/>
        <w:bottom w:val="none" w:sz="0" w:space="0" w:color="auto"/>
        <w:right w:val="none" w:sz="0" w:space="0" w:color="auto"/>
      </w:divBdr>
    </w:div>
    <w:div w:id="460808351">
      <w:bodyDiv w:val="1"/>
      <w:marLeft w:val="0"/>
      <w:marRight w:val="0"/>
      <w:marTop w:val="0"/>
      <w:marBottom w:val="0"/>
      <w:divBdr>
        <w:top w:val="none" w:sz="0" w:space="0" w:color="auto"/>
        <w:left w:val="none" w:sz="0" w:space="0" w:color="auto"/>
        <w:bottom w:val="none" w:sz="0" w:space="0" w:color="auto"/>
        <w:right w:val="none" w:sz="0" w:space="0" w:color="auto"/>
      </w:divBdr>
    </w:div>
    <w:div w:id="460921256">
      <w:bodyDiv w:val="1"/>
      <w:marLeft w:val="0"/>
      <w:marRight w:val="0"/>
      <w:marTop w:val="0"/>
      <w:marBottom w:val="0"/>
      <w:divBdr>
        <w:top w:val="none" w:sz="0" w:space="0" w:color="auto"/>
        <w:left w:val="none" w:sz="0" w:space="0" w:color="auto"/>
        <w:bottom w:val="none" w:sz="0" w:space="0" w:color="auto"/>
        <w:right w:val="none" w:sz="0" w:space="0" w:color="auto"/>
      </w:divBdr>
    </w:div>
    <w:div w:id="460926922">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0796">
      <w:bodyDiv w:val="1"/>
      <w:marLeft w:val="0"/>
      <w:marRight w:val="0"/>
      <w:marTop w:val="0"/>
      <w:marBottom w:val="0"/>
      <w:divBdr>
        <w:top w:val="none" w:sz="0" w:space="0" w:color="auto"/>
        <w:left w:val="none" w:sz="0" w:space="0" w:color="auto"/>
        <w:bottom w:val="none" w:sz="0" w:space="0" w:color="auto"/>
        <w:right w:val="none" w:sz="0" w:space="0" w:color="auto"/>
      </w:divBdr>
    </w:div>
    <w:div w:id="461775283">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037140">
      <w:bodyDiv w:val="1"/>
      <w:marLeft w:val="0"/>
      <w:marRight w:val="0"/>
      <w:marTop w:val="0"/>
      <w:marBottom w:val="0"/>
      <w:divBdr>
        <w:top w:val="none" w:sz="0" w:space="0" w:color="auto"/>
        <w:left w:val="none" w:sz="0" w:space="0" w:color="auto"/>
        <w:bottom w:val="none" w:sz="0" w:space="0" w:color="auto"/>
        <w:right w:val="none" w:sz="0" w:space="0" w:color="auto"/>
      </w:divBdr>
    </w:div>
    <w:div w:id="462045780">
      <w:bodyDiv w:val="1"/>
      <w:marLeft w:val="0"/>
      <w:marRight w:val="0"/>
      <w:marTop w:val="0"/>
      <w:marBottom w:val="0"/>
      <w:divBdr>
        <w:top w:val="none" w:sz="0" w:space="0" w:color="auto"/>
        <w:left w:val="none" w:sz="0" w:space="0" w:color="auto"/>
        <w:bottom w:val="none" w:sz="0" w:space="0" w:color="auto"/>
        <w:right w:val="none" w:sz="0" w:space="0" w:color="auto"/>
      </w:divBdr>
    </w:div>
    <w:div w:id="462117236">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382231">
      <w:bodyDiv w:val="1"/>
      <w:marLeft w:val="0"/>
      <w:marRight w:val="0"/>
      <w:marTop w:val="0"/>
      <w:marBottom w:val="0"/>
      <w:divBdr>
        <w:top w:val="none" w:sz="0" w:space="0" w:color="auto"/>
        <w:left w:val="none" w:sz="0" w:space="0" w:color="auto"/>
        <w:bottom w:val="none" w:sz="0" w:space="0" w:color="auto"/>
        <w:right w:val="none" w:sz="0" w:space="0" w:color="auto"/>
      </w:divBdr>
    </w:div>
    <w:div w:id="462500998">
      <w:bodyDiv w:val="1"/>
      <w:marLeft w:val="0"/>
      <w:marRight w:val="0"/>
      <w:marTop w:val="0"/>
      <w:marBottom w:val="0"/>
      <w:divBdr>
        <w:top w:val="none" w:sz="0" w:space="0" w:color="auto"/>
        <w:left w:val="none" w:sz="0" w:space="0" w:color="auto"/>
        <w:bottom w:val="none" w:sz="0" w:space="0" w:color="auto"/>
        <w:right w:val="none" w:sz="0" w:space="0" w:color="auto"/>
      </w:divBdr>
    </w:div>
    <w:div w:id="462506841">
      <w:bodyDiv w:val="1"/>
      <w:marLeft w:val="0"/>
      <w:marRight w:val="0"/>
      <w:marTop w:val="0"/>
      <w:marBottom w:val="0"/>
      <w:divBdr>
        <w:top w:val="none" w:sz="0" w:space="0" w:color="auto"/>
        <w:left w:val="none" w:sz="0" w:space="0" w:color="auto"/>
        <w:bottom w:val="none" w:sz="0" w:space="0" w:color="auto"/>
        <w:right w:val="none" w:sz="0" w:space="0" w:color="auto"/>
      </w:divBdr>
    </w:div>
    <w:div w:id="462695366">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18841">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2964880">
      <w:bodyDiv w:val="1"/>
      <w:marLeft w:val="0"/>
      <w:marRight w:val="0"/>
      <w:marTop w:val="0"/>
      <w:marBottom w:val="0"/>
      <w:divBdr>
        <w:top w:val="none" w:sz="0" w:space="0" w:color="auto"/>
        <w:left w:val="none" w:sz="0" w:space="0" w:color="auto"/>
        <w:bottom w:val="none" w:sz="0" w:space="0" w:color="auto"/>
        <w:right w:val="none" w:sz="0" w:space="0" w:color="auto"/>
      </w:divBdr>
    </w:div>
    <w:div w:id="462968984">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276866">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498960">
      <w:bodyDiv w:val="1"/>
      <w:marLeft w:val="0"/>
      <w:marRight w:val="0"/>
      <w:marTop w:val="0"/>
      <w:marBottom w:val="0"/>
      <w:divBdr>
        <w:top w:val="none" w:sz="0" w:space="0" w:color="auto"/>
        <w:left w:val="none" w:sz="0" w:space="0" w:color="auto"/>
        <w:bottom w:val="none" w:sz="0" w:space="0" w:color="auto"/>
        <w:right w:val="none" w:sz="0" w:space="0" w:color="auto"/>
      </w:divBdr>
    </w:div>
    <w:div w:id="463620935">
      <w:bodyDiv w:val="1"/>
      <w:marLeft w:val="0"/>
      <w:marRight w:val="0"/>
      <w:marTop w:val="0"/>
      <w:marBottom w:val="0"/>
      <w:divBdr>
        <w:top w:val="none" w:sz="0" w:space="0" w:color="auto"/>
        <w:left w:val="none" w:sz="0" w:space="0" w:color="auto"/>
        <w:bottom w:val="none" w:sz="0" w:space="0" w:color="auto"/>
        <w:right w:val="none" w:sz="0" w:space="0" w:color="auto"/>
      </w:divBdr>
    </w:div>
    <w:div w:id="46369755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3815271">
      <w:bodyDiv w:val="1"/>
      <w:marLeft w:val="0"/>
      <w:marRight w:val="0"/>
      <w:marTop w:val="0"/>
      <w:marBottom w:val="0"/>
      <w:divBdr>
        <w:top w:val="none" w:sz="0" w:space="0" w:color="auto"/>
        <w:left w:val="none" w:sz="0" w:space="0" w:color="auto"/>
        <w:bottom w:val="none" w:sz="0" w:space="0" w:color="auto"/>
        <w:right w:val="none" w:sz="0" w:space="0" w:color="auto"/>
      </w:divBdr>
    </w:div>
    <w:div w:id="46388947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4158476">
      <w:bodyDiv w:val="1"/>
      <w:marLeft w:val="0"/>
      <w:marRight w:val="0"/>
      <w:marTop w:val="0"/>
      <w:marBottom w:val="0"/>
      <w:divBdr>
        <w:top w:val="none" w:sz="0" w:space="0" w:color="auto"/>
        <w:left w:val="none" w:sz="0" w:space="0" w:color="auto"/>
        <w:bottom w:val="none" w:sz="0" w:space="0" w:color="auto"/>
        <w:right w:val="none" w:sz="0" w:space="0" w:color="auto"/>
      </w:divBdr>
    </w:div>
    <w:div w:id="46435231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196594">
      <w:bodyDiv w:val="1"/>
      <w:marLeft w:val="0"/>
      <w:marRight w:val="0"/>
      <w:marTop w:val="0"/>
      <w:marBottom w:val="0"/>
      <w:divBdr>
        <w:top w:val="none" w:sz="0" w:space="0" w:color="auto"/>
        <w:left w:val="none" w:sz="0" w:space="0" w:color="auto"/>
        <w:bottom w:val="none" w:sz="0" w:space="0" w:color="auto"/>
        <w:right w:val="none" w:sz="0" w:space="0" w:color="auto"/>
      </w:divBdr>
    </w:div>
    <w:div w:id="465199825">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441116">
      <w:bodyDiv w:val="1"/>
      <w:marLeft w:val="0"/>
      <w:marRight w:val="0"/>
      <w:marTop w:val="0"/>
      <w:marBottom w:val="0"/>
      <w:divBdr>
        <w:top w:val="none" w:sz="0" w:space="0" w:color="auto"/>
        <w:left w:val="none" w:sz="0" w:space="0" w:color="auto"/>
        <w:bottom w:val="none" w:sz="0" w:space="0" w:color="auto"/>
        <w:right w:val="none" w:sz="0" w:space="0" w:color="auto"/>
      </w:divBdr>
    </w:div>
    <w:div w:id="465582451">
      <w:bodyDiv w:val="1"/>
      <w:marLeft w:val="0"/>
      <w:marRight w:val="0"/>
      <w:marTop w:val="0"/>
      <w:marBottom w:val="0"/>
      <w:divBdr>
        <w:top w:val="none" w:sz="0" w:space="0" w:color="auto"/>
        <w:left w:val="none" w:sz="0" w:space="0" w:color="auto"/>
        <w:bottom w:val="none" w:sz="0" w:space="0" w:color="auto"/>
        <w:right w:val="none" w:sz="0" w:space="0" w:color="auto"/>
      </w:divBdr>
    </w:div>
    <w:div w:id="465584767">
      <w:bodyDiv w:val="1"/>
      <w:marLeft w:val="0"/>
      <w:marRight w:val="0"/>
      <w:marTop w:val="0"/>
      <w:marBottom w:val="0"/>
      <w:divBdr>
        <w:top w:val="none" w:sz="0" w:space="0" w:color="auto"/>
        <w:left w:val="none" w:sz="0" w:space="0" w:color="auto"/>
        <w:bottom w:val="none" w:sz="0" w:space="0" w:color="auto"/>
        <w:right w:val="none" w:sz="0" w:space="0" w:color="auto"/>
      </w:divBdr>
    </w:div>
    <w:div w:id="465661947">
      <w:bodyDiv w:val="1"/>
      <w:marLeft w:val="0"/>
      <w:marRight w:val="0"/>
      <w:marTop w:val="0"/>
      <w:marBottom w:val="0"/>
      <w:divBdr>
        <w:top w:val="none" w:sz="0" w:space="0" w:color="auto"/>
        <w:left w:val="none" w:sz="0" w:space="0" w:color="auto"/>
        <w:bottom w:val="none" w:sz="0" w:space="0" w:color="auto"/>
        <w:right w:val="none" w:sz="0" w:space="0" w:color="auto"/>
      </w:divBdr>
    </w:div>
    <w:div w:id="465854565">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5597">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314352">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6625804">
      <w:bodyDiv w:val="1"/>
      <w:marLeft w:val="0"/>
      <w:marRight w:val="0"/>
      <w:marTop w:val="0"/>
      <w:marBottom w:val="0"/>
      <w:divBdr>
        <w:top w:val="none" w:sz="0" w:space="0" w:color="auto"/>
        <w:left w:val="none" w:sz="0" w:space="0" w:color="auto"/>
        <w:bottom w:val="none" w:sz="0" w:space="0" w:color="auto"/>
        <w:right w:val="none" w:sz="0" w:space="0" w:color="auto"/>
      </w:divBdr>
    </w:div>
    <w:div w:id="466700480">
      <w:bodyDiv w:val="1"/>
      <w:marLeft w:val="0"/>
      <w:marRight w:val="0"/>
      <w:marTop w:val="0"/>
      <w:marBottom w:val="0"/>
      <w:divBdr>
        <w:top w:val="none" w:sz="0" w:space="0" w:color="auto"/>
        <w:left w:val="none" w:sz="0" w:space="0" w:color="auto"/>
        <w:bottom w:val="none" w:sz="0" w:space="0" w:color="auto"/>
        <w:right w:val="none" w:sz="0" w:space="0" w:color="auto"/>
      </w:divBdr>
    </w:div>
    <w:div w:id="467092241">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556306">
      <w:bodyDiv w:val="1"/>
      <w:marLeft w:val="0"/>
      <w:marRight w:val="0"/>
      <w:marTop w:val="0"/>
      <w:marBottom w:val="0"/>
      <w:divBdr>
        <w:top w:val="none" w:sz="0" w:space="0" w:color="auto"/>
        <w:left w:val="none" w:sz="0" w:space="0" w:color="auto"/>
        <w:bottom w:val="none" w:sz="0" w:space="0" w:color="auto"/>
        <w:right w:val="none" w:sz="0" w:space="0" w:color="auto"/>
      </w:divBdr>
    </w:div>
    <w:div w:id="467556543">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746940">
      <w:bodyDiv w:val="1"/>
      <w:marLeft w:val="0"/>
      <w:marRight w:val="0"/>
      <w:marTop w:val="0"/>
      <w:marBottom w:val="0"/>
      <w:divBdr>
        <w:top w:val="none" w:sz="0" w:space="0" w:color="auto"/>
        <w:left w:val="none" w:sz="0" w:space="0" w:color="auto"/>
        <w:bottom w:val="none" w:sz="0" w:space="0" w:color="auto"/>
        <w:right w:val="none" w:sz="0" w:space="0" w:color="auto"/>
      </w:divBdr>
    </w:div>
    <w:div w:id="467748156">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279919">
      <w:bodyDiv w:val="1"/>
      <w:marLeft w:val="0"/>
      <w:marRight w:val="0"/>
      <w:marTop w:val="0"/>
      <w:marBottom w:val="0"/>
      <w:divBdr>
        <w:top w:val="none" w:sz="0" w:space="0" w:color="auto"/>
        <w:left w:val="none" w:sz="0" w:space="0" w:color="auto"/>
        <w:bottom w:val="none" w:sz="0" w:space="0" w:color="auto"/>
        <w:right w:val="none" w:sz="0" w:space="0" w:color="auto"/>
      </w:divBdr>
    </w:div>
    <w:div w:id="468326309">
      <w:bodyDiv w:val="1"/>
      <w:marLeft w:val="0"/>
      <w:marRight w:val="0"/>
      <w:marTop w:val="0"/>
      <w:marBottom w:val="0"/>
      <w:divBdr>
        <w:top w:val="none" w:sz="0" w:space="0" w:color="auto"/>
        <w:left w:val="none" w:sz="0" w:space="0" w:color="auto"/>
        <w:bottom w:val="none" w:sz="0" w:space="0" w:color="auto"/>
        <w:right w:val="none" w:sz="0" w:space="0" w:color="auto"/>
      </w:divBdr>
    </w:div>
    <w:div w:id="468326562">
      <w:bodyDiv w:val="1"/>
      <w:marLeft w:val="0"/>
      <w:marRight w:val="0"/>
      <w:marTop w:val="0"/>
      <w:marBottom w:val="0"/>
      <w:divBdr>
        <w:top w:val="none" w:sz="0" w:space="0" w:color="auto"/>
        <w:left w:val="none" w:sz="0" w:space="0" w:color="auto"/>
        <w:bottom w:val="none" w:sz="0" w:space="0" w:color="auto"/>
        <w:right w:val="none" w:sz="0" w:space="0" w:color="auto"/>
      </w:divBdr>
    </w:div>
    <w:div w:id="468517776">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745808">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8982276">
      <w:bodyDiv w:val="1"/>
      <w:marLeft w:val="0"/>
      <w:marRight w:val="0"/>
      <w:marTop w:val="0"/>
      <w:marBottom w:val="0"/>
      <w:divBdr>
        <w:top w:val="none" w:sz="0" w:space="0" w:color="auto"/>
        <w:left w:val="none" w:sz="0" w:space="0" w:color="auto"/>
        <w:bottom w:val="none" w:sz="0" w:space="0" w:color="auto"/>
        <w:right w:val="none" w:sz="0" w:space="0" w:color="auto"/>
      </w:divBdr>
    </w:div>
    <w:div w:id="468984022">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132109">
      <w:bodyDiv w:val="1"/>
      <w:marLeft w:val="0"/>
      <w:marRight w:val="0"/>
      <w:marTop w:val="0"/>
      <w:marBottom w:val="0"/>
      <w:divBdr>
        <w:top w:val="none" w:sz="0" w:space="0" w:color="auto"/>
        <w:left w:val="none" w:sz="0" w:space="0" w:color="auto"/>
        <w:bottom w:val="none" w:sz="0" w:space="0" w:color="auto"/>
        <w:right w:val="none" w:sz="0" w:space="0" w:color="auto"/>
      </w:divBdr>
    </w:div>
    <w:div w:id="469328331">
      <w:bodyDiv w:val="1"/>
      <w:marLeft w:val="0"/>
      <w:marRight w:val="0"/>
      <w:marTop w:val="0"/>
      <w:marBottom w:val="0"/>
      <w:divBdr>
        <w:top w:val="none" w:sz="0" w:space="0" w:color="auto"/>
        <w:left w:val="none" w:sz="0" w:space="0" w:color="auto"/>
        <w:bottom w:val="none" w:sz="0" w:space="0" w:color="auto"/>
        <w:right w:val="none" w:sz="0" w:space="0" w:color="auto"/>
      </w:divBdr>
    </w:div>
    <w:div w:id="469633172">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178082">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367832">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754098">
      <w:bodyDiv w:val="1"/>
      <w:marLeft w:val="0"/>
      <w:marRight w:val="0"/>
      <w:marTop w:val="0"/>
      <w:marBottom w:val="0"/>
      <w:divBdr>
        <w:top w:val="none" w:sz="0" w:space="0" w:color="auto"/>
        <w:left w:val="none" w:sz="0" w:space="0" w:color="auto"/>
        <w:bottom w:val="none" w:sz="0" w:space="0" w:color="auto"/>
        <w:right w:val="none" w:sz="0" w:space="0" w:color="auto"/>
      </w:divBdr>
    </w:div>
    <w:div w:id="470831299">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288979">
      <w:bodyDiv w:val="1"/>
      <w:marLeft w:val="0"/>
      <w:marRight w:val="0"/>
      <w:marTop w:val="0"/>
      <w:marBottom w:val="0"/>
      <w:divBdr>
        <w:top w:val="none" w:sz="0" w:space="0" w:color="auto"/>
        <w:left w:val="none" w:sz="0" w:space="0" w:color="auto"/>
        <w:bottom w:val="none" w:sz="0" w:space="0" w:color="auto"/>
        <w:right w:val="none" w:sz="0" w:space="0" w:color="auto"/>
      </w:divBdr>
    </w:div>
    <w:div w:id="471293739">
      <w:bodyDiv w:val="1"/>
      <w:marLeft w:val="0"/>
      <w:marRight w:val="0"/>
      <w:marTop w:val="0"/>
      <w:marBottom w:val="0"/>
      <w:divBdr>
        <w:top w:val="none" w:sz="0" w:space="0" w:color="auto"/>
        <w:left w:val="none" w:sz="0" w:space="0" w:color="auto"/>
        <w:bottom w:val="none" w:sz="0" w:space="0" w:color="auto"/>
        <w:right w:val="none" w:sz="0" w:space="0" w:color="auto"/>
      </w:divBdr>
    </w:div>
    <w:div w:id="471338171">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755570">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1943372">
      <w:bodyDiv w:val="1"/>
      <w:marLeft w:val="0"/>
      <w:marRight w:val="0"/>
      <w:marTop w:val="0"/>
      <w:marBottom w:val="0"/>
      <w:divBdr>
        <w:top w:val="none" w:sz="0" w:space="0" w:color="auto"/>
        <w:left w:val="none" w:sz="0" w:space="0" w:color="auto"/>
        <w:bottom w:val="none" w:sz="0" w:space="0" w:color="auto"/>
        <w:right w:val="none" w:sz="0" w:space="0" w:color="auto"/>
      </w:divBdr>
    </w:div>
    <w:div w:id="472063963">
      <w:bodyDiv w:val="1"/>
      <w:marLeft w:val="0"/>
      <w:marRight w:val="0"/>
      <w:marTop w:val="0"/>
      <w:marBottom w:val="0"/>
      <w:divBdr>
        <w:top w:val="none" w:sz="0" w:space="0" w:color="auto"/>
        <w:left w:val="none" w:sz="0" w:space="0" w:color="auto"/>
        <w:bottom w:val="none" w:sz="0" w:space="0" w:color="auto"/>
        <w:right w:val="none" w:sz="0" w:space="0" w:color="auto"/>
      </w:divBdr>
    </w:div>
    <w:div w:id="472142299">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18222">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261268">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407897">
      <w:bodyDiv w:val="1"/>
      <w:marLeft w:val="0"/>
      <w:marRight w:val="0"/>
      <w:marTop w:val="0"/>
      <w:marBottom w:val="0"/>
      <w:divBdr>
        <w:top w:val="none" w:sz="0" w:space="0" w:color="auto"/>
        <w:left w:val="none" w:sz="0" w:space="0" w:color="auto"/>
        <w:bottom w:val="none" w:sz="0" w:space="0" w:color="auto"/>
        <w:right w:val="none" w:sz="0" w:space="0" w:color="auto"/>
      </w:divBdr>
    </w:div>
    <w:div w:id="472525480">
      <w:bodyDiv w:val="1"/>
      <w:marLeft w:val="0"/>
      <w:marRight w:val="0"/>
      <w:marTop w:val="0"/>
      <w:marBottom w:val="0"/>
      <w:divBdr>
        <w:top w:val="none" w:sz="0" w:space="0" w:color="auto"/>
        <w:left w:val="none" w:sz="0" w:space="0" w:color="auto"/>
        <w:bottom w:val="none" w:sz="0" w:space="0" w:color="auto"/>
        <w:right w:val="none" w:sz="0" w:space="0" w:color="auto"/>
      </w:divBdr>
    </w:div>
    <w:div w:id="472673201">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797600">
      <w:bodyDiv w:val="1"/>
      <w:marLeft w:val="0"/>
      <w:marRight w:val="0"/>
      <w:marTop w:val="0"/>
      <w:marBottom w:val="0"/>
      <w:divBdr>
        <w:top w:val="none" w:sz="0" w:space="0" w:color="auto"/>
        <w:left w:val="none" w:sz="0" w:space="0" w:color="auto"/>
        <w:bottom w:val="none" w:sz="0" w:space="0" w:color="auto"/>
        <w:right w:val="none" w:sz="0" w:space="0" w:color="auto"/>
      </w:divBdr>
    </w:div>
    <w:div w:id="472866490">
      <w:bodyDiv w:val="1"/>
      <w:marLeft w:val="0"/>
      <w:marRight w:val="0"/>
      <w:marTop w:val="0"/>
      <w:marBottom w:val="0"/>
      <w:divBdr>
        <w:top w:val="none" w:sz="0" w:space="0" w:color="auto"/>
        <w:left w:val="none" w:sz="0" w:space="0" w:color="auto"/>
        <w:bottom w:val="none" w:sz="0" w:space="0" w:color="auto"/>
        <w:right w:val="none" w:sz="0" w:space="0" w:color="auto"/>
      </w:divBdr>
    </w:div>
    <w:div w:id="472913592">
      <w:bodyDiv w:val="1"/>
      <w:marLeft w:val="0"/>
      <w:marRight w:val="0"/>
      <w:marTop w:val="0"/>
      <w:marBottom w:val="0"/>
      <w:divBdr>
        <w:top w:val="none" w:sz="0" w:space="0" w:color="auto"/>
        <w:left w:val="none" w:sz="0" w:space="0" w:color="auto"/>
        <w:bottom w:val="none" w:sz="0" w:space="0" w:color="auto"/>
        <w:right w:val="none" w:sz="0" w:space="0" w:color="auto"/>
      </w:divBdr>
    </w:div>
    <w:div w:id="472917678">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060137">
      <w:bodyDiv w:val="1"/>
      <w:marLeft w:val="0"/>
      <w:marRight w:val="0"/>
      <w:marTop w:val="0"/>
      <w:marBottom w:val="0"/>
      <w:divBdr>
        <w:top w:val="none" w:sz="0" w:space="0" w:color="auto"/>
        <w:left w:val="none" w:sz="0" w:space="0" w:color="auto"/>
        <w:bottom w:val="none" w:sz="0" w:space="0" w:color="auto"/>
        <w:right w:val="none" w:sz="0" w:space="0" w:color="auto"/>
      </w:divBdr>
    </w:div>
    <w:div w:id="473259955">
      <w:bodyDiv w:val="1"/>
      <w:marLeft w:val="0"/>
      <w:marRight w:val="0"/>
      <w:marTop w:val="0"/>
      <w:marBottom w:val="0"/>
      <w:divBdr>
        <w:top w:val="none" w:sz="0" w:space="0" w:color="auto"/>
        <w:left w:val="none" w:sz="0" w:space="0" w:color="auto"/>
        <w:bottom w:val="none" w:sz="0" w:space="0" w:color="auto"/>
        <w:right w:val="none" w:sz="0" w:space="0" w:color="auto"/>
      </w:divBdr>
    </w:div>
    <w:div w:id="473525570">
      <w:bodyDiv w:val="1"/>
      <w:marLeft w:val="0"/>
      <w:marRight w:val="0"/>
      <w:marTop w:val="0"/>
      <w:marBottom w:val="0"/>
      <w:divBdr>
        <w:top w:val="none" w:sz="0" w:space="0" w:color="auto"/>
        <w:left w:val="none" w:sz="0" w:space="0" w:color="auto"/>
        <w:bottom w:val="none" w:sz="0" w:space="0" w:color="auto"/>
        <w:right w:val="none" w:sz="0" w:space="0" w:color="auto"/>
      </w:divBdr>
    </w:div>
    <w:div w:id="473527680">
      <w:bodyDiv w:val="1"/>
      <w:marLeft w:val="0"/>
      <w:marRight w:val="0"/>
      <w:marTop w:val="0"/>
      <w:marBottom w:val="0"/>
      <w:divBdr>
        <w:top w:val="none" w:sz="0" w:space="0" w:color="auto"/>
        <w:left w:val="none" w:sz="0" w:space="0" w:color="auto"/>
        <w:bottom w:val="none" w:sz="0" w:space="0" w:color="auto"/>
        <w:right w:val="none" w:sz="0" w:space="0" w:color="auto"/>
      </w:divBdr>
    </w:div>
    <w:div w:id="473530338">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789461">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298483">
      <w:bodyDiv w:val="1"/>
      <w:marLeft w:val="0"/>
      <w:marRight w:val="0"/>
      <w:marTop w:val="0"/>
      <w:marBottom w:val="0"/>
      <w:divBdr>
        <w:top w:val="none" w:sz="0" w:space="0" w:color="auto"/>
        <w:left w:val="none" w:sz="0" w:space="0" w:color="auto"/>
        <w:bottom w:val="none" w:sz="0" w:space="0" w:color="auto"/>
        <w:right w:val="none" w:sz="0" w:space="0" w:color="auto"/>
      </w:divBdr>
    </w:div>
    <w:div w:id="474373395">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420499">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564112">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4760061">
      <w:bodyDiv w:val="1"/>
      <w:marLeft w:val="0"/>
      <w:marRight w:val="0"/>
      <w:marTop w:val="0"/>
      <w:marBottom w:val="0"/>
      <w:divBdr>
        <w:top w:val="none" w:sz="0" w:space="0" w:color="auto"/>
        <w:left w:val="none" w:sz="0" w:space="0" w:color="auto"/>
        <w:bottom w:val="none" w:sz="0" w:space="0" w:color="auto"/>
        <w:right w:val="none" w:sz="0" w:space="0" w:color="auto"/>
      </w:divBdr>
    </w:div>
    <w:div w:id="474765152">
      <w:bodyDiv w:val="1"/>
      <w:marLeft w:val="0"/>
      <w:marRight w:val="0"/>
      <w:marTop w:val="0"/>
      <w:marBottom w:val="0"/>
      <w:divBdr>
        <w:top w:val="none" w:sz="0" w:space="0" w:color="auto"/>
        <w:left w:val="none" w:sz="0" w:space="0" w:color="auto"/>
        <w:bottom w:val="none" w:sz="0" w:space="0" w:color="auto"/>
        <w:right w:val="none" w:sz="0" w:space="0" w:color="auto"/>
      </w:divBdr>
    </w:div>
    <w:div w:id="474837704">
      <w:bodyDiv w:val="1"/>
      <w:marLeft w:val="0"/>
      <w:marRight w:val="0"/>
      <w:marTop w:val="0"/>
      <w:marBottom w:val="0"/>
      <w:divBdr>
        <w:top w:val="none" w:sz="0" w:space="0" w:color="auto"/>
        <w:left w:val="none" w:sz="0" w:space="0" w:color="auto"/>
        <w:bottom w:val="none" w:sz="0" w:space="0" w:color="auto"/>
        <w:right w:val="none" w:sz="0" w:space="0" w:color="auto"/>
      </w:divBdr>
    </w:div>
    <w:div w:id="474837834">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613322">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6340582">
      <w:bodyDiv w:val="1"/>
      <w:marLeft w:val="0"/>
      <w:marRight w:val="0"/>
      <w:marTop w:val="0"/>
      <w:marBottom w:val="0"/>
      <w:divBdr>
        <w:top w:val="none" w:sz="0" w:space="0" w:color="auto"/>
        <w:left w:val="none" w:sz="0" w:space="0" w:color="auto"/>
        <w:bottom w:val="none" w:sz="0" w:space="0" w:color="auto"/>
        <w:right w:val="none" w:sz="0" w:space="0" w:color="auto"/>
      </w:divBdr>
      <w:divsChild>
        <w:div w:id="57791106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476341579">
      <w:bodyDiv w:val="1"/>
      <w:marLeft w:val="0"/>
      <w:marRight w:val="0"/>
      <w:marTop w:val="0"/>
      <w:marBottom w:val="0"/>
      <w:divBdr>
        <w:top w:val="none" w:sz="0" w:space="0" w:color="auto"/>
        <w:left w:val="none" w:sz="0" w:space="0" w:color="auto"/>
        <w:bottom w:val="none" w:sz="0" w:space="0" w:color="auto"/>
        <w:right w:val="none" w:sz="0" w:space="0" w:color="auto"/>
      </w:divBdr>
    </w:div>
    <w:div w:id="476580521">
      <w:bodyDiv w:val="1"/>
      <w:marLeft w:val="0"/>
      <w:marRight w:val="0"/>
      <w:marTop w:val="0"/>
      <w:marBottom w:val="0"/>
      <w:divBdr>
        <w:top w:val="none" w:sz="0" w:space="0" w:color="auto"/>
        <w:left w:val="none" w:sz="0" w:space="0" w:color="auto"/>
        <w:bottom w:val="none" w:sz="0" w:space="0" w:color="auto"/>
        <w:right w:val="none" w:sz="0" w:space="0" w:color="auto"/>
      </w:divBdr>
    </w:div>
    <w:div w:id="476608888">
      <w:bodyDiv w:val="1"/>
      <w:marLeft w:val="0"/>
      <w:marRight w:val="0"/>
      <w:marTop w:val="0"/>
      <w:marBottom w:val="0"/>
      <w:divBdr>
        <w:top w:val="none" w:sz="0" w:space="0" w:color="auto"/>
        <w:left w:val="none" w:sz="0" w:space="0" w:color="auto"/>
        <w:bottom w:val="none" w:sz="0" w:space="0" w:color="auto"/>
        <w:right w:val="none" w:sz="0" w:space="0" w:color="auto"/>
      </w:divBdr>
    </w:div>
    <w:div w:id="476725431">
      <w:bodyDiv w:val="1"/>
      <w:marLeft w:val="0"/>
      <w:marRight w:val="0"/>
      <w:marTop w:val="0"/>
      <w:marBottom w:val="0"/>
      <w:divBdr>
        <w:top w:val="none" w:sz="0" w:space="0" w:color="auto"/>
        <w:left w:val="none" w:sz="0" w:space="0" w:color="auto"/>
        <w:bottom w:val="none" w:sz="0" w:space="0" w:color="auto"/>
        <w:right w:val="none" w:sz="0" w:space="0" w:color="auto"/>
      </w:divBdr>
    </w:div>
    <w:div w:id="476845299">
      <w:bodyDiv w:val="1"/>
      <w:marLeft w:val="0"/>
      <w:marRight w:val="0"/>
      <w:marTop w:val="0"/>
      <w:marBottom w:val="0"/>
      <w:divBdr>
        <w:top w:val="none" w:sz="0" w:space="0" w:color="auto"/>
        <w:left w:val="none" w:sz="0" w:space="0" w:color="auto"/>
        <w:bottom w:val="none" w:sz="0" w:space="0" w:color="auto"/>
        <w:right w:val="none" w:sz="0" w:space="0" w:color="auto"/>
      </w:divBdr>
    </w:div>
    <w:div w:id="476917887">
      <w:bodyDiv w:val="1"/>
      <w:marLeft w:val="0"/>
      <w:marRight w:val="0"/>
      <w:marTop w:val="0"/>
      <w:marBottom w:val="0"/>
      <w:divBdr>
        <w:top w:val="none" w:sz="0" w:space="0" w:color="auto"/>
        <w:left w:val="none" w:sz="0" w:space="0" w:color="auto"/>
        <w:bottom w:val="none" w:sz="0" w:space="0" w:color="auto"/>
        <w:right w:val="none" w:sz="0" w:space="0" w:color="auto"/>
      </w:divBdr>
    </w:div>
    <w:div w:id="476997223">
      <w:bodyDiv w:val="1"/>
      <w:marLeft w:val="0"/>
      <w:marRight w:val="0"/>
      <w:marTop w:val="0"/>
      <w:marBottom w:val="0"/>
      <w:divBdr>
        <w:top w:val="none" w:sz="0" w:space="0" w:color="auto"/>
        <w:left w:val="none" w:sz="0" w:space="0" w:color="auto"/>
        <w:bottom w:val="none" w:sz="0" w:space="0" w:color="auto"/>
        <w:right w:val="none" w:sz="0" w:space="0" w:color="auto"/>
      </w:divBdr>
    </w:div>
    <w:div w:id="477260076">
      <w:bodyDiv w:val="1"/>
      <w:marLeft w:val="0"/>
      <w:marRight w:val="0"/>
      <w:marTop w:val="0"/>
      <w:marBottom w:val="0"/>
      <w:divBdr>
        <w:top w:val="none" w:sz="0" w:space="0" w:color="auto"/>
        <w:left w:val="none" w:sz="0" w:space="0" w:color="auto"/>
        <w:bottom w:val="none" w:sz="0" w:space="0" w:color="auto"/>
        <w:right w:val="none" w:sz="0" w:space="0" w:color="auto"/>
      </w:divBdr>
    </w:div>
    <w:div w:id="477309739">
      <w:bodyDiv w:val="1"/>
      <w:marLeft w:val="0"/>
      <w:marRight w:val="0"/>
      <w:marTop w:val="0"/>
      <w:marBottom w:val="0"/>
      <w:divBdr>
        <w:top w:val="none" w:sz="0" w:space="0" w:color="auto"/>
        <w:left w:val="none" w:sz="0" w:space="0" w:color="auto"/>
        <w:bottom w:val="none" w:sz="0" w:space="0" w:color="auto"/>
        <w:right w:val="none" w:sz="0" w:space="0" w:color="auto"/>
      </w:divBdr>
    </w:div>
    <w:div w:id="477453011">
      <w:bodyDiv w:val="1"/>
      <w:marLeft w:val="0"/>
      <w:marRight w:val="0"/>
      <w:marTop w:val="0"/>
      <w:marBottom w:val="0"/>
      <w:divBdr>
        <w:top w:val="none" w:sz="0" w:space="0" w:color="auto"/>
        <w:left w:val="none" w:sz="0" w:space="0" w:color="auto"/>
        <w:bottom w:val="none" w:sz="0" w:space="0" w:color="auto"/>
        <w:right w:val="none" w:sz="0" w:space="0" w:color="auto"/>
      </w:divBdr>
    </w:div>
    <w:div w:id="477648100">
      <w:bodyDiv w:val="1"/>
      <w:marLeft w:val="0"/>
      <w:marRight w:val="0"/>
      <w:marTop w:val="0"/>
      <w:marBottom w:val="0"/>
      <w:divBdr>
        <w:top w:val="none" w:sz="0" w:space="0" w:color="auto"/>
        <w:left w:val="none" w:sz="0" w:space="0" w:color="auto"/>
        <w:bottom w:val="none" w:sz="0" w:space="0" w:color="auto"/>
        <w:right w:val="none" w:sz="0" w:space="0" w:color="auto"/>
      </w:divBdr>
    </w:div>
    <w:div w:id="477763648">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7844865">
      <w:bodyDiv w:val="1"/>
      <w:marLeft w:val="0"/>
      <w:marRight w:val="0"/>
      <w:marTop w:val="0"/>
      <w:marBottom w:val="0"/>
      <w:divBdr>
        <w:top w:val="none" w:sz="0" w:space="0" w:color="auto"/>
        <w:left w:val="none" w:sz="0" w:space="0" w:color="auto"/>
        <w:bottom w:val="none" w:sz="0" w:space="0" w:color="auto"/>
        <w:right w:val="none" w:sz="0" w:space="0" w:color="auto"/>
      </w:divBdr>
    </w:div>
    <w:div w:id="477963794">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428088">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008413">
      <w:bodyDiv w:val="1"/>
      <w:marLeft w:val="0"/>
      <w:marRight w:val="0"/>
      <w:marTop w:val="0"/>
      <w:marBottom w:val="0"/>
      <w:divBdr>
        <w:top w:val="none" w:sz="0" w:space="0" w:color="auto"/>
        <w:left w:val="none" w:sz="0" w:space="0" w:color="auto"/>
        <w:bottom w:val="none" w:sz="0" w:space="0" w:color="auto"/>
        <w:right w:val="none" w:sz="0" w:space="0" w:color="auto"/>
      </w:divBdr>
    </w:div>
    <w:div w:id="479231098">
      <w:bodyDiv w:val="1"/>
      <w:marLeft w:val="0"/>
      <w:marRight w:val="0"/>
      <w:marTop w:val="0"/>
      <w:marBottom w:val="0"/>
      <w:divBdr>
        <w:top w:val="none" w:sz="0" w:space="0" w:color="auto"/>
        <w:left w:val="none" w:sz="0" w:space="0" w:color="auto"/>
        <w:bottom w:val="none" w:sz="0" w:space="0" w:color="auto"/>
        <w:right w:val="none" w:sz="0" w:space="0" w:color="auto"/>
      </w:divBdr>
    </w:div>
    <w:div w:id="479270288">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79690030">
      <w:bodyDiv w:val="1"/>
      <w:marLeft w:val="0"/>
      <w:marRight w:val="0"/>
      <w:marTop w:val="0"/>
      <w:marBottom w:val="0"/>
      <w:divBdr>
        <w:top w:val="none" w:sz="0" w:space="0" w:color="auto"/>
        <w:left w:val="none" w:sz="0" w:space="0" w:color="auto"/>
        <w:bottom w:val="none" w:sz="0" w:space="0" w:color="auto"/>
        <w:right w:val="none" w:sz="0" w:space="0" w:color="auto"/>
      </w:divBdr>
    </w:div>
    <w:div w:id="479812367">
      <w:bodyDiv w:val="1"/>
      <w:marLeft w:val="0"/>
      <w:marRight w:val="0"/>
      <w:marTop w:val="0"/>
      <w:marBottom w:val="0"/>
      <w:divBdr>
        <w:top w:val="none" w:sz="0" w:space="0" w:color="auto"/>
        <w:left w:val="none" w:sz="0" w:space="0" w:color="auto"/>
        <w:bottom w:val="none" w:sz="0" w:space="0" w:color="auto"/>
        <w:right w:val="none" w:sz="0" w:space="0" w:color="auto"/>
      </w:divBdr>
    </w:div>
    <w:div w:id="479884692">
      <w:bodyDiv w:val="1"/>
      <w:marLeft w:val="0"/>
      <w:marRight w:val="0"/>
      <w:marTop w:val="0"/>
      <w:marBottom w:val="0"/>
      <w:divBdr>
        <w:top w:val="none" w:sz="0" w:space="0" w:color="auto"/>
        <w:left w:val="none" w:sz="0" w:space="0" w:color="auto"/>
        <w:bottom w:val="none" w:sz="0" w:space="0" w:color="auto"/>
        <w:right w:val="none" w:sz="0" w:space="0" w:color="auto"/>
      </w:divBdr>
    </w:div>
    <w:div w:id="479922893">
      <w:bodyDiv w:val="1"/>
      <w:marLeft w:val="0"/>
      <w:marRight w:val="0"/>
      <w:marTop w:val="0"/>
      <w:marBottom w:val="0"/>
      <w:divBdr>
        <w:top w:val="none" w:sz="0" w:space="0" w:color="auto"/>
        <w:left w:val="none" w:sz="0" w:space="0" w:color="auto"/>
        <w:bottom w:val="none" w:sz="0" w:space="0" w:color="auto"/>
        <w:right w:val="none" w:sz="0" w:space="0" w:color="auto"/>
      </w:divBdr>
    </w:div>
    <w:div w:id="480192901">
      <w:bodyDiv w:val="1"/>
      <w:marLeft w:val="0"/>
      <w:marRight w:val="0"/>
      <w:marTop w:val="0"/>
      <w:marBottom w:val="0"/>
      <w:divBdr>
        <w:top w:val="none" w:sz="0" w:space="0" w:color="auto"/>
        <w:left w:val="none" w:sz="0" w:space="0" w:color="auto"/>
        <w:bottom w:val="none" w:sz="0" w:space="0" w:color="auto"/>
        <w:right w:val="none" w:sz="0" w:space="0" w:color="auto"/>
      </w:divBdr>
    </w:div>
    <w:div w:id="480267123">
      <w:bodyDiv w:val="1"/>
      <w:marLeft w:val="0"/>
      <w:marRight w:val="0"/>
      <w:marTop w:val="0"/>
      <w:marBottom w:val="0"/>
      <w:divBdr>
        <w:top w:val="none" w:sz="0" w:space="0" w:color="auto"/>
        <w:left w:val="none" w:sz="0" w:space="0" w:color="auto"/>
        <w:bottom w:val="none" w:sz="0" w:space="0" w:color="auto"/>
        <w:right w:val="none" w:sz="0" w:space="0" w:color="auto"/>
      </w:divBdr>
    </w:div>
    <w:div w:id="480388524">
      <w:bodyDiv w:val="1"/>
      <w:marLeft w:val="0"/>
      <w:marRight w:val="0"/>
      <w:marTop w:val="0"/>
      <w:marBottom w:val="0"/>
      <w:divBdr>
        <w:top w:val="none" w:sz="0" w:space="0" w:color="auto"/>
        <w:left w:val="none" w:sz="0" w:space="0" w:color="auto"/>
        <w:bottom w:val="none" w:sz="0" w:space="0" w:color="auto"/>
        <w:right w:val="none" w:sz="0" w:space="0" w:color="auto"/>
      </w:divBdr>
    </w:div>
    <w:div w:id="480578385">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312343">
      <w:bodyDiv w:val="1"/>
      <w:marLeft w:val="0"/>
      <w:marRight w:val="0"/>
      <w:marTop w:val="0"/>
      <w:marBottom w:val="0"/>
      <w:divBdr>
        <w:top w:val="none" w:sz="0" w:space="0" w:color="auto"/>
        <w:left w:val="none" w:sz="0" w:space="0" w:color="auto"/>
        <w:bottom w:val="none" w:sz="0" w:space="0" w:color="auto"/>
        <w:right w:val="none" w:sz="0" w:space="0" w:color="auto"/>
      </w:divBdr>
    </w:div>
    <w:div w:id="481318061">
      <w:bodyDiv w:val="1"/>
      <w:marLeft w:val="0"/>
      <w:marRight w:val="0"/>
      <w:marTop w:val="0"/>
      <w:marBottom w:val="0"/>
      <w:divBdr>
        <w:top w:val="none" w:sz="0" w:space="0" w:color="auto"/>
        <w:left w:val="none" w:sz="0" w:space="0" w:color="auto"/>
        <w:bottom w:val="none" w:sz="0" w:space="0" w:color="auto"/>
        <w:right w:val="none" w:sz="0" w:space="0" w:color="auto"/>
      </w:divBdr>
    </w:div>
    <w:div w:id="481393710">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1629096">
      <w:bodyDiv w:val="1"/>
      <w:marLeft w:val="0"/>
      <w:marRight w:val="0"/>
      <w:marTop w:val="0"/>
      <w:marBottom w:val="0"/>
      <w:divBdr>
        <w:top w:val="none" w:sz="0" w:space="0" w:color="auto"/>
        <w:left w:val="none" w:sz="0" w:space="0" w:color="auto"/>
        <w:bottom w:val="none" w:sz="0" w:space="0" w:color="auto"/>
        <w:right w:val="none" w:sz="0" w:space="0" w:color="auto"/>
      </w:divBdr>
    </w:div>
    <w:div w:id="481701859">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426458">
      <w:bodyDiv w:val="1"/>
      <w:marLeft w:val="0"/>
      <w:marRight w:val="0"/>
      <w:marTop w:val="0"/>
      <w:marBottom w:val="0"/>
      <w:divBdr>
        <w:top w:val="none" w:sz="0" w:space="0" w:color="auto"/>
        <w:left w:val="none" w:sz="0" w:space="0" w:color="auto"/>
        <w:bottom w:val="none" w:sz="0" w:space="0" w:color="auto"/>
        <w:right w:val="none" w:sz="0" w:space="0" w:color="auto"/>
      </w:divBdr>
    </w:div>
    <w:div w:id="482430388">
      <w:bodyDiv w:val="1"/>
      <w:marLeft w:val="0"/>
      <w:marRight w:val="0"/>
      <w:marTop w:val="0"/>
      <w:marBottom w:val="0"/>
      <w:divBdr>
        <w:top w:val="none" w:sz="0" w:space="0" w:color="auto"/>
        <w:left w:val="none" w:sz="0" w:space="0" w:color="auto"/>
        <w:bottom w:val="none" w:sz="0" w:space="0" w:color="auto"/>
        <w:right w:val="none" w:sz="0" w:space="0" w:color="auto"/>
      </w:divBdr>
    </w:div>
    <w:div w:id="482697805">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358728">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470265">
      <w:bodyDiv w:val="1"/>
      <w:marLeft w:val="0"/>
      <w:marRight w:val="0"/>
      <w:marTop w:val="0"/>
      <w:marBottom w:val="0"/>
      <w:divBdr>
        <w:top w:val="none" w:sz="0" w:space="0" w:color="auto"/>
        <w:left w:val="none" w:sz="0" w:space="0" w:color="auto"/>
        <w:bottom w:val="none" w:sz="0" w:space="0" w:color="auto"/>
        <w:right w:val="none" w:sz="0" w:space="0" w:color="auto"/>
      </w:divBdr>
    </w:div>
    <w:div w:id="483622327">
      <w:bodyDiv w:val="1"/>
      <w:marLeft w:val="0"/>
      <w:marRight w:val="0"/>
      <w:marTop w:val="0"/>
      <w:marBottom w:val="0"/>
      <w:divBdr>
        <w:top w:val="none" w:sz="0" w:space="0" w:color="auto"/>
        <w:left w:val="none" w:sz="0" w:space="0" w:color="auto"/>
        <w:bottom w:val="none" w:sz="0" w:space="0" w:color="auto"/>
        <w:right w:val="none" w:sz="0" w:space="0" w:color="auto"/>
      </w:divBdr>
    </w:div>
    <w:div w:id="483662651">
      <w:bodyDiv w:val="1"/>
      <w:marLeft w:val="0"/>
      <w:marRight w:val="0"/>
      <w:marTop w:val="0"/>
      <w:marBottom w:val="0"/>
      <w:divBdr>
        <w:top w:val="none" w:sz="0" w:space="0" w:color="auto"/>
        <w:left w:val="none" w:sz="0" w:space="0" w:color="auto"/>
        <w:bottom w:val="none" w:sz="0" w:space="0" w:color="auto"/>
        <w:right w:val="none" w:sz="0" w:space="0" w:color="auto"/>
      </w:divBdr>
    </w:div>
    <w:div w:id="483932472">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318215">
      <w:bodyDiv w:val="1"/>
      <w:marLeft w:val="0"/>
      <w:marRight w:val="0"/>
      <w:marTop w:val="0"/>
      <w:marBottom w:val="0"/>
      <w:divBdr>
        <w:top w:val="none" w:sz="0" w:space="0" w:color="auto"/>
        <w:left w:val="none" w:sz="0" w:space="0" w:color="auto"/>
        <w:bottom w:val="none" w:sz="0" w:space="0" w:color="auto"/>
        <w:right w:val="none" w:sz="0" w:space="0" w:color="auto"/>
      </w:divBdr>
    </w:div>
    <w:div w:id="484471836">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514799">
      <w:bodyDiv w:val="1"/>
      <w:marLeft w:val="0"/>
      <w:marRight w:val="0"/>
      <w:marTop w:val="0"/>
      <w:marBottom w:val="0"/>
      <w:divBdr>
        <w:top w:val="none" w:sz="0" w:space="0" w:color="auto"/>
        <w:left w:val="none" w:sz="0" w:space="0" w:color="auto"/>
        <w:bottom w:val="none" w:sz="0" w:space="0" w:color="auto"/>
        <w:right w:val="none" w:sz="0" w:space="0" w:color="auto"/>
      </w:divBdr>
    </w:div>
    <w:div w:id="484593613">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666809">
      <w:bodyDiv w:val="1"/>
      <w:marLeft w:val="0"/>
      <w:marRight w:val="0"/>
      <w:marTop w:val="0"/>
      <w:marBottom w:val="0"/>
      <w:divBdr>
        <w:top w:val="none" w:sz="0" w:space="0" w:color="auto"/>
        <w:left w:val="none" w:sz="0" w:space="0" w:color="auto"/>
        <w:bottom w:val="none" w:sz="0" w:space="0" w:color="auto"/>
        <w:right w:val="none" w:sz="0" w:space="0" w:color="auto"/>
      </w:divBdr>
    </w:div>
    <w:div w:id="484711793">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854171">
      <w:bodyDiv w:val="1"/>
      <w:marLeft w:val="0"/>
      <w:marRight w:val="0"/>
      <w:marTop w:val="0"/>
      <w:marBottom w:val="0"/>
      <w:divBdr>
        <w:top w:val="none" w:sz="0" w:space="0" w:color="auto"/>
        <w:left w:val="none" w:sz="0" w:space="0" w:color="auto"/>
        <w:bottom w:val="none" w:sz="0" w:space="0" w:color="auto"/>
        <w:right w:val="none" w:sz="0" w:space="0" w:color="auto"/>
      </w:divBdr>
    </w:div>
    <w:div w:id="484904810">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126884">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5441046">
      <w:bodyDiv w:val="1"/>
      <w:marLeft w:val="0"/>
      <w:marRight w:val="0"/>
      <w:marTop w:val="0"/>
      <w:marBottom w:val="0"/>
      <w:divBdr>
        <w:top w:val="none" w:sz="0" w:space="0" w:color="auto"/>
        <w:left w:val="none" w:sz="0" w:space="0" w:color="auto"/>
        <w:bottom w:val="none" w:sz="0" w:space="0" w:color="auto"/>
        <w:right w:val="none" w:sz="0" w:space="0" w:color="auto"/>
      </w:divBdr>
    </w:div>
    <w:div w:id="485588199">
      <w:bodyDiv w:val="1"/>
      <w:marLeft w:val="0"/>
      <w:marRight w:val="0"/>
      <w:marTop w:val="0"/>
      <w:marBottom w:val="0"/>
      <w:divBdr>
        <w:top w:val="none" w:sz="0" w:space="0" w:color="auto"/>
        <w:left w:val="none" w:sz="0" w:space="0" w:color="auto"/>
        <w:bottom w:val="none" w:sz="0" w:space="0" w:color="auto"/>
        <w:right w:val="none" w:sz="0" w:space="0" w:color="auto"/>
      </w:divBdr>
    </w:div>
    <w:div w:id="485708594">
      <w:bodyDiv w:val="1"/>
      <w:marLeft w:val="0"/>
      <w:marRight w:val="0"/>
      <w:marTop w:val="0"/>
      <w:marBottom w:val="0"/>
      <w:divBdr>
        <w:top w:val="none" w:sz="0" w:space="0" w:color="auto"/>
        <w:left w:val="none" w:sz="0" w:space="0" w:color="auto"/>
        <w:bottom w:val="none" w:sz="0" w:space="0" w:color="auto"/>
        <w:right w:val="none" w:sz="0" w:space="0" w:color="auto"/>
      </w:divBdr>
    </w:div>
    <w:div w:id="485897985">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287337">
      <w:bodyDiv w:val="1"/>
      <w:marLeft w:val="0"/>
      <w:marRight w:val="0"/>
      <w:marTop w:val="0"/>
      <w:marBottom w:val="0"/>
      <w:divBdr>
        <w:top w:val="none" w:sz="0" w:space="0" w:color="auto"/>
        <w:left w:val="none" w:sz="0" w:space="0" w:color="auto"/>
        <w:bottom w:val="none" w:sz="0" w:space="0" w:color="auto"/>
        <w:right w:val="none" w:sz="0" w:space="0" w:color="auto"/>
      </w:divBdr>
    </w:div>
    <w:div w:id="486363943">
      <w:bodyDiv w:val="1"/>
      <w:marLeft w:val="0"/>
      <w:marRight w:val="0"/>
      <w:marTop w:val="0"/>
      <w:marBottom w:val="0"/>
      <w:divBdr>
        <w:top w:val="none" w:sz="0" w:space="0" w:color="auto"/>
        <w:left w:val="none" w:sz="0" w:space="0" w:color="auto"/>
        <w:bottom w:val="none" w:sz="0" w:space="0" w:color="auto"/>
        <w:right w:val="none" w:sz="0" w:space="0" w:color="auto"/>
      </w:divBdr>
    </w:div>
    <w:div w:id="486482241">
      <w:bodyDiv w:val="1"/>
      <w:marLeft w:val="0"/>
      <w:marRight w:val="0"/>
      <w:marTop w:val="0"/>
      <w:marBottom w:val="0"/>
      <w:divBdr>
        <w:top w:val="none" w:sz="0" w:space="0" w:color="auto"/>
        <w:left w:val="none" w:sz="0" w:space="0" w:color="auto"/>
        <w:bottom w:val="none" w:sz="0" w:space="0" w:color="auto"/>
        <w:right w:val="none" w:sz="0" w:space="0" w:color="auto"/>
      </w:divBdr>
    </w:div>
    <w:div w:id="486484043">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633300">
      <w:bodyDiv w:val="1"/>
      <w:marLeft w:val="0"/>
      <w:marRight w:val="0"/>
      <w:marTop w:val="0"/>
      <w:marBottom w:val="0"/>
      <w:divBdr>
        <w:top w:val="none" w:sz="0" w:space="0" w:color="auto"/>
        <w:left w:val="none" w:sz="0" w:space="0" w:color="auto"/>
        <w:bottom w:val="none" w:sz="0" w:space="0" w:color="auto"/>
        <w:right w:val="none" w:sz="0" w:space="0" w:color="auto"/>
      </w:divBdr>
    </w:div>
    <w:div w:id="486671293">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749881">
      <w:bodyDiv w:val="1"/>
      <w:marLeft w:val="0"/>
      <w:marRight w:val="0"/>
      <w:marTop w:val="0"/>
      <w:marBottom w:val="0"/>
      <w:divBdr>
        <w:top w:val="none" w:sz="0" w:space="0" w:color="auto"/>
        <w:left w:val="none" w:sz="0" w:space="0" w:color="auto"/>
        <w:bottom w:val="none" w:sz="0" w:space="0" w:color="auto"/>
        <w:right w:val="none" w:sz="0" w:space="0" w:color="auto"/>
      </w:divBdr>
    </w:div>
    <w:div w:id="486822905">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063779">
      <w:bodyDiv w:val="1"/>
      <w:marLeft w:val="0"/>
      <w:marRight w:val="0"/>
      <w:marTop w:val="0"/>
      <w:marBottom w:val="0"/>
      <w:divBdr>
        <w:top w:val="none" w:sz="0" w:space="0" w:color="auto"/>
        <w:left w:val="none" w:sz="0" w:space="0" w:color="auto"/>
        <w:bottom w:val="none" w:sz="0" w:space="0" w:color="auto"/>
        <w:right w:val="none" w:sz="0" w:space="0" w:color="auto"/>
      </w:divBdr>
    </w:div>
    <w:div w:id="487215451">
      <w:bodyDiv w:val="1"/>
      <w:marLeft w:val="0"/>
      <w:marRight w:val="0"/>
      <w:marTop w:val="0"/>
      <w:marBottom w:val="0"/>
      <w:divBdr>
        <w:top w:val="none" w:sz="0" w:space="0" w:color="auto"/>
        <w:left w:val="none" w:sz="0" w:space="0" w:color="auto"/>
        <w:bottom w:val="none" w:sz="0" w:space="0" w:color="auto"/>
        <w:right w:val="none" w:sz="0" w:space="0" w:color="auto"/>
      </w:divBdr>
    </w:div>
    <w:div w:id="487332180">
      <w:bodyDiv w:val="1"/>
      <w:marLeft w:val="0"/>
      <w:marRight w:val="0"/>
      <w:marTop w:val="0"/>
      <w:marBottom w:val="0"/>
      <w:divBdr>
        <w:top w:val="none" w:sz="0" w:space="0" w:color="auto"/>
        <w:left w:val="none" w:sz="0" w:space="0" w:color="auto"/>
        <w:bottom w:val="none" w:sz="0" w:space="0" w:color="auto"/>
        <w:right w:val="none" w:sz="0" w:space="0" w:color="auto"/>
      </w:divBdr>
    </w:div>
    <w:div w:id="487476786">
      <w:bodyDiv w:val="1"/>
      <w:marLeft w:val="0"/>
      <w:marRight w:val="0"/>
      <w:marTop w:val="0"/>
      <w:marBottom w:val="0"/>
      <w:divBdr>
        <w:top w:val="none" w:sz="0" w:space="0" w:color="auto"/>
        <w:left w:val="none" w:sz="0" w:space="0" w:color="auto"/>
        <w:bottom w:val="none" w:sz="0" w:space="0" w:color="auto"/>
        <w:right w:val="none" w:sz="0" w:space="0" w:color="auto"/>
      </w:divBdr>
    </w:div>
    <w:div w:id="487478967">
      <w:bodyDiv w:val="1"/>
      <w:marLeft w:val="0"/>
      <w:marRight w:val="0"/>
      <w:marTop w:val="0"/>
      <w:marBottom w:val="0"/>
      <w:divBdr>
        <w:top w:val="none" w:sz="0" w:space="0" w:color="auto"/>
        <w:left w:val="none" w:sz="0" w:space="0" w:color="auto"/>
        <w:bottom w:val="none" w:sz="0" w:space="0" w:color="auto"/>
        <w:right w:val="none" w:sz="0" w:space="0" w:color="auto"/>
      </w:divBdr>
    </w:div>
    <w:div w:id="487594046">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7939907">
      <w:bodyDiv w:val="1"/>
      <w:marLeft w:val="0"/>
      <w:marRight w:val="0"/>
      <w:marTop w:val="0"/>
      <w:marBottom w:val="0"/>
      <w:divBdr>
        <w:top w:val="none" w:sz="0" w:space="0" w:color="auto"/>
        <w:left w:val="none" w:sz="0" w:space="0" w:color="auto"/>
        <w:bottom w:val="none" w:sz="0" w:space="0" w:color="auto"/>
        <w:right w:val="none" w:sz="0" w:space="0" w:color="auto"/>
      </w:divBdr>
    </w:div>
    <w:div w:id="488060961">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8520277">
      <w:bodyDiv w:val="1"/>
      <w:marLeft w:val="0"/>
      <w:marRight w:val="0"/>
      <w:marTop w:val="0"/>
      <w:marBottom w:val="0"/>
      <w:divBdr>
        <w:top w:val="none" w:sz="0" w:space="0" w:color="auto"/>
        <w:left w:val="none" w:sz="0" w:space="0" w:color="auto"/>
        <w:bottom w:val="none" w:sz="0" w:space="0" w:color="auto"/>
        <w:right w:val="none" w:sz="0" w:space="0" w:color="auto"/>
      </w:divBdr>
    </w:div>
    <w:div w:id="488836585">
      <w:bodyDiv w:val="1"/>
      <w:marLeft w:val="0"/>
      <w:marRight w:val="0"/>
      <w:marTop w:val="0"/>
      <w:marBottom w:val="0"/>
      <w:divBdr>
        <w:top w:val="none" w:sz="0" w:space="0" w:color="auto"/>
        <w:left w:val="none" w:sz="0" w:space="0" w:color="auto"/>
        <w:bottom w:val="none" w:sz="0" w:space="0" w:color="auto"/>
        <w:right w:val="none" w:sz="0" w:space="0" w:color="auto"/>
      </w:divBdr>
    </w:div>
    <w:div w:id="48910293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371896">
      <w:bodyDiv w:val="1"/>
      <w:marLeft w:val="0"/>
      <w:marRight w:val="0"/>
      <w:marTop w:val="0"/>
      <w:marBottom w:val="0"/>
      <w:divBdr>
        <w:top w:val="none" w:sz="0" w:space="0" w:color="auto"/>
        <w:left w:val="none" w:sz="0" w:space="0" w:color="auto"/>
        <w:bottom w:val="none" w:sz="0" w:space="0" w:color="auto"/>
        <w:right w:val="none" w:sz="0" w:space="0" w:color="auto"/>
      </w:divBdr>
    </w:div>
    <w:div w:id="489491052">
      <w:bodyDiv w:val="1"/>
      <w:marLeft w:val="0"/>
      <w:marRight w:val="0"/>
      <w:marTop w:val="0"/>
      <w:marBottom w:val="0"/>
      <w:divBdr>
        <w:top w:val="none" w:sz="0" w:space="0" w:color="auto"/>
        <w:left w:val="none" w:sz="0" w:space="0" w:color="auto"/>
        <w:bottom w:val="none" w:sz="0" w:space="0" w:color="auto"/>
        <w:right w:val="none" w:sz="0" w:space="0" w:color="auto"/>
      </w:divBdr>
    </w:div>
    <w:div w:id="489562098">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757999">
      <w:bodyDiv w:val="1"/>
      <w:marLeft w:val="0"/>
      <w:marRight w:val="0"/>
      <w:marTop w:val="0"/>
      <w:marBottom w:val="0"/>
      <w:divBdr>
        <w:top w:val="none" w:sz="0" w:space="0" w:color="auto"/>
        <w:left w:val="none" w:sz="0" w:space="0" w:color="auto"/>
        <w:bottom w:val="none" w:sz="0" w:space="0" w:color="auto"/>
        <w:right w:val="none" w:sz="0" w:space="0" w:color="auto"/>
      </w:divBdr>
    </w:div>
    <w:div w:id="489760135">
      <w:bodyDiv w:val="1"/>
      <w:marLeft w:val="0"/>
      <w:marRight w:val="0"/>
      <w:marTop w:val="0"/>
      <w:marBottom w:val="0"/>
      <w:divBdr>
        <w:top w:val="none" w:sz="0" w:space="0" w:color="auto"/>
        <w:left w:val="none" w:sz="0" w:space="0" w:color="auto"/>
        <w:bottom w:val="none" w:sz="0" w:space="0" w:color="auto"/>
        <w:right w:val="none" w:sz="0" w:space="0" w:color="auto"/>
      </w:divBdr>
    </w:div>
    <w:div w:id="489834239">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105148">
      <w:bodyDiv w:val="1"/>
      <w:marLeft w:val="0"/>
      <w:marRight w:val="0"/>
      <w:marTop w:val="0"/>
      <w:marBottom w:val="0"/>
      <w:divBdr>
        <w:top w:val="none" w:sz="0" w:space="0" w:color="auto"/>
        <w:left w:val="none" w:sz="0" w:space="0" w:color="auto"/>
        <w:bottom w:val="none" w:sz="0" w:space="0" w:color="auto"/>
        <w:right w:val="none" w:sz="0" w:space="0" w:color="auto"/>
      </w:divBdr>
    </w:div>
    <w:div w:id="490485863">
      <w:bodyDiv w:val="1"/>
      <w:marLeft w:val="0"/>
      <w:marRight w:val="0"/>
      <w:marTop w:val="0"/>
      <w:marBottom w:val="0"/>
      <w:divBdr>
        <w:top w:val="none" w:sz="0" w:space="0" w:color="auto"/>
        <w:left w:val="none" w:sz="0" w:space="0" w:color="auto"/>
        <w:bottom w:val="none" w:sz="0" w:space="0" w:color="auto"/>
        <w:right w:val="none" w:sz="0" w:space="0" w:color="auto"/>
      </w:divBdr>
    </w:div>
    <w:div w:id="490488185">
      <w:bodyDiv w:val="1"/>
      <w:marLeft w:val="0"/>
      <w:marRight w:val="0"/>
      <w:marTop w:val="0"/>
      <w:marBottom w:val="0"/>
      <w:divBdr>
        <w:top w:val="none" w:sz="0" w:space="0" w:color="auto"/>
        <w:left w:val="none" w:sz="0" w:space="0" w:color="auto"/>
        <w:bottom w:val="none" w:sz="0" w:space="0" w:color="auto"/>
        <w:right w:val="none" w:sz="0" w:space="0" w:color="auto"/>
      </w:divBdr>
    </w:div>
    <w:div w:id="490559946">
      <w:bodyDiv w:val="1"/>
      <w:marLeft w:val="0"/>
      <w:marRight w:val="0"/>
      <w:marTop w:val="0"/>
      <w:marBottom w:val="0"/>
      <w:divBdr>
        <w:top w:val="none" w:sz="0" w:space="0" w:color="auto"/>
        <w:left w:val="none" w:sz="0" w:space="0" w:color="auto"/>
        <w:bottom w:val="none" w:sz="0" w:space="0" w:color="auto"/>
        <w:right w:val="none" w:sz="0" w:space="0" w:color="auto"/>
      </w:divBdr>
    </w:div>
    <w:div w:id="490634065">
      <w:bodyDiv w:val="1"/>
      <w:marLeft w:val="0"/>
      <w:marRight w:val="0"/>
      <w:marTop w:val="0"/>
      <w:marBottom w:val="0"/>
      <w:divBdr>
        <w:top w:val="none" w:sz="0" w:space="0" w:color="auto"/>
        <w:left w:val="none" w:sz="0" w:space="0" w:color="auto"/>
        <w:bottom w:val="none" w:sz="0" w:space="0" w:color="auto"/>
        <w:right w:val="none" w:sz="0" w:space="0" w:color="auto"/>
      </w:divBdr>
    </w:div>
    <w:div w:id="490754123">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27241">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26531">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533476">
      <w:bodyDiv w:val="1"/>
      <w:marLeft w:val="0"/>
      <w:marRight w:val="0"/>
      <w:marTop w:val="0"/>
      <w:marBottom w:val="0"/>
      <w:divBdr>
        <w:top w:val="none" w:sz="0" w:space="0" w:color="auto"/>
        <w:left w:val="none" w:sz="0" w:space="0" w:color="auto"/>
        <w:bottom w:val="none" w:sz="0" w:space="0" w:color="auto"/>
        <w:right w:val="none" w:sz="0" w:space="0" w:color="auto"/>
      </w:divBdr>
    </w:div>
    <w:div w:id="491604478">
      <w:bodyDiv w:val="1"/>
      <w:marLeft w:val="0"/>
      <w:marRight w:val="0"/>
      <w:marTop w:val="0"/>
      <w:marBottom w:val="0"/>
      <w:divBdr>
        <w:top w:val="none" w:sz="0" w:space="0" w:color="auto"/>
        <w:left w:val="none" w:sz="0" w:space="0" w:color="auto"/>
        <w:bottom w:val="none" w:sz="0" w:space="0" w:color="auto"/>
        <w:right w:val="none" w:sz="0" w:space="0" w:color="auto"/>
      </w:divBdr>
    </w:div>
    <w:div w:id="491723900">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1796394">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6656">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449432">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2720242">
      <w:bodyDiv w:val="1"/>
      <w:marLeft w:val="0"/>
      <w:marRight w:val="0"/>
      <w:marTop w:val="0"/>
      <w:marBottom w:val="0"/>
      <w:divBdr>
        <w:top w:val="none" w:sz="0" w:space="0" w:color="auto"/>
        <w:left w:val="none" w:sz="0" w:space="0" w:color="auto"/>
        <w:bottom w:val="none" w:sz="0" w:space="0" w:color="auto"/>
        <w:right w:val="none" w:sz="0" w:space="0" w:color="auto"/>
      </w:divBdr>
    </w:div>
    <w:div w:id="492724668">
      <w:bodyDiv w:val="1"/>
      <w:marLeft w:val="0"/>
      <w:marRight w:val="0"/>
      <w:marTop w:val="0"/>
      <w:marBottom w:val="0"/>
      <w:divBdr>
        <w:top w:val="none" w:sz="0" w:space="0" w:color="auto"/>
        <w:left w:val="none" w:sz="0" w:space="0" w:color="auto"/>
        <w:bottom w:val="none" w:sz="0" w:space="0" w:color="auto"/>
        <w:right w:val="none" w:sz="0" w:space="0" w:color="auto"/>
      </w:divBdr>
    </w:div>
    <w:div w:id="492840734">
      <w:bodyDiv w:val="1"/>
      <w:marLeft w:val="0"/>
      <w:marRight w:val="0"/>
      <w:marTop w:val="0"/>
      <w:marBottom w:val="0"/>
      <w:divBdr>
        <w:top w:val="none" w:sz="0" w:space="0" w:color="auto"/>
        <w:left w:val="none" w:sz="0" w:space="0" w:color="auto"/>
        <w:bottom w:val="none" w:sz="0" w:space="0" w:color="auto"/>
        <w:right w:val="none" w:sz="0" w:space="0" w:color="auto"/>
      </w:divBdr>
    </w:div>
    <w:div w:id="492915902">
      <w:bodyDiv w:val="1"/>
      <w:marLeft w:val="0"/>
      <w:marRight w:val="0"/>
      <w:marTop w:val="0"/>
      <w:marBottom w:val="0"/>
      <w:divBdr>
        <w:top w:val="none" w:sz="0" w:space="0" w:color="auto"/>
        <w:left w:val="none" w:sz="0" w:space="0" w:color="auto"/>
        <w:bottom w:val="none" w:sz="0" w:space="0" w:color="auto"/>
        <w:right w:val="none" w:sz="0" w:space="0" w:color="auto"/>
      </w:divBdr>
    </w:div>
    <w:div w:id="493224842">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3568861">
      <w:bodyDiv w:val="1"/>
      <w:marLeft w:val="0"/>
      <w:marRight w:val="0"/>
      <w:marTop w:val="0"/>
      <w:marBottom w:val="0"/>
      <w:divBdr>
        <w:top w:val="none" w:sz="0" w:space="0" w:color="auto"/>
        <w:left w:val="none" w:sz="0" w:space="0" w:color="auto"/>
        <w:bottom w:val="none" w:sz="0" w:space="0" w:color="auto"/>
        <w:right w:val="none" w:sz="0" w:space="0" w:color="auto"/>
      </w:divBdr>
    </w:div>
    <w:div w:id="493689837">
      <w:bodyDiv w:val="1"/>
      <w:marLeft w:val="0"/>
      <w:marRight w:val="0"/>
      <w:marTop w:val="0"/>
      <w:marBottom w:val="0"/>
      <w:divBdr>
        <w:top w:val="none" w:sz="0" w:space="0" w:color="auto"/>
        <w:left w:val="none" w:sz="0" w:space="0" w:color="auto"/>
        <w:bottom w:val="none" w:sz="0" w:space="0" w:color="auto"/>
        <w:right w:val="none" w:sz="0" w:space="0" w:color="auto"/>
      </w:divBdr>
    </w:div>
    <w:div w:id="493691661">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226843">
      <w:bodyDiv w:val="1"/>
      <w:marLeft w:val="0"/>
      <w:marRight w:val="0"/>
      <w:marTop w:val="0"/>
      <w:marBottom w:val="0"/>
      <w:divBdr>
        <w:top w:val="none" w:sz="0" w:space="0" w:color="auto"/>
        <w:left w:val="none" w:sz="0" w:space="0" w:color="auto"/>
        <w:bottom w:val="none" w:sz="0" w:space="0" w:color="auto"/>
        <w:right w:val="none" w:sz="0" w:space="0" w:color="auto"/>
      </w:divBdr>
    </w:div>
    <w:div w:id="494303356">
      <w:bodyDiv w:val="1"/>
      <w:marLeft w:val="0"/>
      <w:marRight w:val="0"/>
      <w:marTop w:val="0"/>
      <w:marBottom w:val="0"/>
      <w:divBdr>
        <w:top w:val="none" w:sz="0" w:space="0" w:color="auto"/>
        <w:left w:val="none" w:sz="0" w:space="0" w:color="auto"/>
        <w:bottom w:val="none" w:sz="0" w:space="0" w:color="auto"/>
        <w:right w:val="none" w:sz="0" w:space="0" w:color="auto"/>
      </w:divBdr>
    </w:div>
    <w:div w:id="494345347">
      <w:bodyDiv w:val="1"/>
      <w:marLeft w:val="0"/>
      <w:marRight w:val="0"/>
      <w:marTop w:val="0"/>
      <w:marBottom w:val="0"/>
      <w:divBdr>
        <w:top w:val="none" w:sz="0" w:space="0" w:color="auto"/>
        <w:left w:val="none" w:sz="0" w:space="0" w:color="auto"/>
        <w:bottom w:val="none" w:sz="0" w:space="0" w:color="auto"/>
        <w:right w:val="none" w:sz="0" w:space="0" w:color="auto"/>
      </w:divBdr>
    </w:div>
    <w:div w:id="494489494">
      <w:bodyDiv w:val="1"/>
      <w:marLeft w:val="0"/>
      <w:marRight w:val="0"/>
      <w:marTop w:val="0"/>
      <w:marBottom w:val="0"/>
      <w:divBdr>
        <w:top w:val="none" w:sz="0" w:space="0" w:color="auto"/>
        <w:left w:val="none" w:sz="0" w:space="0" w:color="auto"/>
        <w:bottom w:val="none" w:sz="0" w:space="0" w:color="auto"/>
        <w:right w:val="none" w:sz="0" w:space="0" w:color="auto"/>
      </w:divBdr>
    </w:div>
    <w:div w:id="494691952">
      <w:bodyDiv w:val="1"/>
      <w:marLeft w:val="0"/>
      <w:marRight w:val="0"/>
      <w:marTop w:val="0"/>
      <w:marBottom w:val="0"/>
      <w:divBdr>
        <w:top w:val="none" w:sz="0" w:space="0" w:color="auto"/>
        <w:left w:val="none" w:sz="0" w:space="0" w:color="auto"/>
        <w:bottom w:val="none" w:sz="0" w:space="0" w:color="auto"/>
        <w:right w:val="none" w:sz="0" w:space="0" w:color="auto"/>
      </w:divBdr>
    </w:div>
    <w:div w:id="494760172">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4954807">
      <w:bodyDiv w:val="1"/>
      <w:marLeft w:val="0"/>
      <w:marRight w:val="0"/>
      <w:marTop w:val="0"/>
      <w:marBottom w:val="0"/>
      <w:divBdr>
        <w:top w:val="none" w:sz="0" w:space="0" w:color="auto"/>
        <w:left w:val="none" w:sz="0" w:space="0" w:color="auto"/>
        <w:bottom w:val="none" w:sz="0" w:space="0" w:color="auto"/>
        <w:right w:val="none" w:sz="0" w:space="0" w:color="auto"/>
      </w:divBdr>
    </w:div>
    <w:div w:id="495192260">
      <w:bodyDiv w:val="1"/>
      <w:marLeft w:val="0"/>
      <w:marRight w:val="0"/>
      <w:marTop w:val="0"/>
      <w:marBottom w:val="0"/>
      <w:divBdr>
        <w:top w:val="none" w:sz="0" w:space="0" w:color="auto"/>
        <w:left w:val="none" w:sz="0" w:space="0" w:color="auto"/>
        <w:bottom w:val="none" w:sz="0" w:space="0" w:color="auto"/>
        <w:right w:val="none" w:sz="0" w:space="0" w:color="auto"/>
      </w:divBdr>
    </w:div>
    <w:div w:id="495194257">
      <w:bodyDiv w:val="1"/>
      <w:marLeft w:val="0"/>
      <w:marRight w:val="0"/>
      <w:marTop w:val="0"/>
      <w:marBottom w:val="0"/>
      <w:divBdr>
        <w:top w:val="none" w:sz="0" w:space="0" w:color="auto"/>
        <w:left w:val="none" w:sz="0" w:space="0" w:color="auto"/>
        <w:bottom w:val="none" w:sz="0" w:space="0" w:color="auto"/>
        <w:right w:val="none" w:sz="0" w:space="0" w:color="auto"/>
      </w:divBdr>
    </w:div>
    <w:div w:id="495340278">
      <w:bodyDiv w:val="1"/>
      <w:marLeft w:val="0"/>
      <w:marRight w:val="0"/>
      <w:marTop w:val="0"/>
      <w:marBottom w:val="0"/>
      <w:divBdr>
        <w:top w:val="none" w:sz="0" w:space="0" w:color="auto"/>
        <w:left w:val="none" w:sz="0" w:space="0" w:color="auto"/>
        <w:bottom w:val="none" w:sz="0" w:space="0" w:color="auto"/>
        <w:right w:val="none" w:sz="0" w:space="0" w:color="auto"/>
      </w:divBdr>
    </w:div>
    <w:div w:id="495340982">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6073348">
      <w:bodyDiv w:val="1"/>
      <w:marLeft w:val="0"/>
      <w:marRight w:val="0"/>
      <w:marTop w:val="0"/>
      <w:marBottom w:val="0"/>
      <w:divBdr>
        <w:top w:val="none" w:sz="0" w:space="0" w:color="auto"/>
        <w:left w:val="none" w:sz="0" w:space="0" w:color="auto"/>
        <w:bottom w:val="none" w:sz="0" w:space="0" w:color="auto"/>
        <w:right w:val="none" w:sz="0" w:space="0" w:color="auto"/>
      </w:divBdr>
    </w:div>
    <w:div w:id="496189739">
      <w:bodyDiv w:val="1"/>
      <w:marLeft w:val="0"/>
      <w:marRight w:val="0"/>
      <w:marTop w:val="0"/>
      <w:marBottom w:val="0"/>
      <w:divBdr>
        <w:top w:val="none" w:sz="0" w:space="0" w:color="auto"/>
        <w:left w:val="none" w:sz="0" w:space="0" w:color="auto"/>
        <w:bottom w:val="none" w:sz="0" w:space="0" w:color="auto"/>
        <w:right w:val="none" w:sz="0" w:space="0" w:color="auto"/>
      </w:divBdr>
    </w:div>
    <w:div w:id="496267916">
      <w:bodyDiv w:val="1"/>
      <w:marLeft w:val="0"/>
      <w:marRight w:val="0"/>
      <w:marTop w:val="0"/>
      <w:marBottom w:val="0"/>
      <w:divBdr>
        <w:top w:val="none" w:sz="0" w:space="0" w:color="auto"/>
        <w:left w:val="none" w:sz="0" w:space="0" w:color="auto"/>
        <w:bottom w:val="none" w:sz="0" w:space="0" w:color="auto"/>
        <w:right w:val="none" w:sz="0" w:space="0" w:color="auto"/>
      </w:divBdr>
    </w:div>
    <w:div w:id="496310117">
      <w:bodyDiv w:val="1"/>
      <w:marLeft w:val="0"/>
      <w:marRight w:val="0"/>
      <w:marTop w:val="0"/>
      <w:marBottom w:val="0"/>
      <w:divBdr>
        <w:top w:val="none" w:sz="0" w:space="0" w:color="auto"/>
        <w:left w:val="none" w:sz="0" w:space="0" w:color="auto"/>
        <w:bottom w:val="none" w:sz="0" w:space="0" w:color="auto"/>
        <w:right w:val="none" w:sz="0" w:space="0" w:color="auto"/>
      </w:divBdr>
    </w:div>
    <w:div w:id="496313755">
      <w:bodyDiv w:val="1"/>
      <w:marLeft w:val="0"/>
      <w:marRight w:val="0"/>
      <w:marTop w:val="0"/>
      <w:marBottom w:val="0"/>
      <w:divBdr>
        <w:top w:val="none" w:sz="0" w:space="0" w:color="auto"/>
        <w:left w:val="none" w:sz="0" w:space="0" w:color="auto"/>
        <w:bottom w:val="none" w:sz="0" w:space="0" w:color="auto"/>
        <w:right w:val="none" w:sz="0" w:space="0" w:color="auto"/>
      </w:divBdr>
    </w:div>
    <w:div w:id="496462732">
      <w:bodyDiv w:val="1"/>
      <w:marLeft w:val="0"/>
      <w:marRight w:val="0"/>
      <w:marTop w:val="0"/>
      <w:marBottom w:val="0"/>
      <w:divBdr>
        <w:top w:val="none" w:sz="0" w:space="0" w:color="auto"/>
        <w:left w:val="none" w:sz="0" w:space="0" w:color="auto"/>
        <w:bottom w:val="none" w:sz="0" w:space="0" w:color="auto"/>
        <w:right w:val="none" w:sz="0" w:space="0" w:color="auto"/>
      </w:divBdr>
    </w:div>
    <w:div w:id="496650495">
      <w:bodyDiv w:val="1"/>
      <w:marLeft w:val="0"/>
      <w:marRight w:val="0"/>
      <w:marTop w:val="0"/>
      <w:marBottom w:val="0"/>
      <w:divBdr>
        <w:top w:val="none" w:sz="0" w:space="0" w:color="auto"/>
        <w:left w:val="none" w:sz="0" w:space="0" w:color="auto"/>
        <w:bottom w:val="none" w:sz="0" w:space="0" w:color="auto"/>
        <w:right w:val="none" w:sz="0" w:space="0" w:color="auto"/>
      </w:divBdr>
    </w:div>
    <w:div w:id="496653391">
      <w:bodyDiv w:val="1"/>
      <w:marLeft w:val="0"/>
      <w:marRight w:val="0"/>
      <w:marTop w:val="0"/>
      <w:marBottom w:val="0"/>
      <w:divBdr>
        <w:top w:val="none" w:sz="0" w:space="0" w:color="auto"/>
        <w:left w:val="none" w:sz="0" w:space="0" w:color="auto"/>
        <w:bottom w:val="none" w:sz="0" w:space="0" w:color="auto"/>
        <w:right w:val="none" w:sz="0" w:space="0" w:color="auto"/>
      </w:divBdr>
    </w:div>
    <w:div w:id="496768112">
      <w:bodyDiv w:val="1"/>
      <w:marLeft w:val="0"/>
      <w:marRight w:val="0"/>
      <w:marTop w:val="0"/>
      <w:marBottom w:val="0"/>
      <w:divBdr>
        <w:top w:val="none" w:sz="0" w:space="0" w:color="auto"/>
        <w:left w:val="none" w:sz="0" w:space="0" w:color="auto"/>
        <w:bottom w:val="none" w:sz="0" w:space="0" w:color="auto"/>
        <w:right w:val="none" w:sz="0" w:space="0" w:color="auto"/>
      </w:divBdr>
    </w:div>
    <w:div w:id="496841763">
      <w:bodyDiv w:val="1"/>
      <w:marLeft w:val="0"/>
      <w:marRight w:val="0"/>
      <w:marTop w:val="0"/>
      <w:marBottom w:val="0"/>
      <w:divBdr>
        <w:top w:val="none" w:sz="0" w:space="0" w:color="auto"/>
        <w:left w:val="none" w:sz="0" w:space="0" w:color="auto"/>
        <w:bottom w:val="none" w:sz="0" w:space="0" w:color="auto"/>
        <w:right w:val="none" w:sz="0" w:space="0" w:color="auto"/>
      </w:divBdr>
    </w:div>
    <w:div w:id="497042407">
      <w:bodyDiv w:val="1"/>
      <w:marLeft w:val="0"/>
      <w:marRight w:val="0"/>
      <w:marTop w:val="0"/>
      <w:marBottom w:val="0"/>
      <w:divBdr>
        <w:top w:val="none" w:sz="0" w:space="0" w:color="auto"/>
        <w:left w:val="none" w:sz="0" w:space="0" w:color="auto"/>
        <w:bottom w:val="none" w:sz="0" w:space="0" w:color="auto"/>
        <w:right w:val="none" w:sz="0" w:space="0" w:color="auto"/>
      </w:divBdr>
    </w:div>
    <w:div w:id="497157443">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233697">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888513">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078193">
      <w:bodyDiv w:val="1"/>
      <w:marLeft w:val="0"/>
      <w:marRight w:val="0"/>
      <w:marTop w:val="0"/>
      <w:marBottom w:val="0"/>
      <w:divBdr>
        <w:top w:val="none" w:sz="0" w:space="0" w:color="auto"/>
        <w:left w:val="none" w:sz="0" w:space="0" w:color="auto"/>
        <w:bottom w:val="none" w:sz="0" w:space="0" w:color="auto"/>
        <w:right w:val="none" w:sz="0" w:space="0" w:color="auto"/>
      </w:divBdr>
    </w:div>
    <w:div w:id="498276420">
      <w:bodyDiv w:val="1"/>
      <w:marLeft w:val="0"/>
      <w:marRight w:val="0"/>
      <w:marTop w:val="0"/>
      <w:marBottom w:val="0"/>
      <w:divBdr>
        <w:top w:val="none" w:sz="0" w:space="0" w:color="auto"/>
        <w:left w:val="none" w:sz="0" w:space="0" w:color="auto"/>
        <w:bottom w:val="none" w:sz="0" w:space="0" w:color="auto"/>
        <w:right w:val="none" w:sz="0" w:space="0" w:color="auto"/>
      </w:divBdr>
    </w:div>
    <w:div w:id="498347376">
      <w:bodyDiv w:val="1"/>
      <w:marLeft w:val="0"/>
      <w:marRight w:val="0"/>
      <w:marTop w:val="0"/>
      <w:marBottom w:val="0"/>
      <w:divBdr>
        <w:top w:val="none" w:sz="0" w:space="0" w:color="auto"/>
        <w:left w:val="none" w:sz="0" w:space="0" w:color="auto"/>
        <w:bottom w:val="none" w:sz="0" w:space="0" w:color="auto"/>
        <w:right w:val="none" w:sz="0" w:space="0" w:color="auto"/>
      </w:divBdr>
    </w:div>
    <w:div w:id="498472979">
      <w:bodyDiv w:val="1"/>
      <w:marLeft w:val="0"/>
      <w:marRight w:val="0"/>
      <w:marTop w:val="0"/>
      <w:marBottom w:val="0"/>
      <w:divBdr>
        <w:top w:val="none" w:sz="0" w:space="0" w:color="auto"/>
        <w:left w:val="none" w:sz="0" w:space="0" w:color="auto"/>
        <w:bottom w:val="none" w:sz="0" w:space="0" w:color="auto"/>
        <w:right w:val="none" w:sz="0" w:space="0" w:color="auto"/>
      </w:divBdr>
    </w:div>
    <w:div w:id="498499100">
      <w:bodyDiv w:val="1"/>
      <w:marLeft w:val="0"/>
      <w:marRight w:val="0"/>
      <w:marTop w:val="0"/>
      <w:marBottom w:val="0"/>
      <w:divBdr>
        <w:top w:val="none" w:sz="0" w:space="0" w:color="auto"/>
        <w:left w:val="none" w:sz="0" w:space="0" w:color="auto"/>
        <w:bottom w:val="none" w:sz="0" w:space="0" w:color="auto"/>
        <w:right w:val="none" w:sz="0" w:space="0" w:color="auto"/>
      </w:divBdr>
    </w:div>
    <w:div w:id="498614876">
      <w:bodyDiv w:val="1"/>
      <w:marLeft w:val="0"/>
      <w:marRight w:val="0"/>
      <w:marTop w:val="0"/>
      <w:marBottom w:val="0"/>
      <w:divBdr>
        <w:top w:val="none" w:sz="0" w:space="0" w:color="auto"/>
        <w:left w:val="none" w:sz="0" w:space="0" w:color="auto"/>
        <w:bottom w:val="none" w:sz="0" w:space="0" w:color="auto"/>
        <w:right w:val="none" w:sz="0" w:space="0" w:color="auto"/>
      </w:divBdr>
    </w:div>
    <w:div w:id="498691417">
      <w:bodyDiv w:val="1"/>
      <w:marLeft w:val="0"/>
      <w:marRight w:val="0"/>
      <w:marTop w:val="0"/>
      <w:marBottom w:val="0"/>
      <w:divBdr>
        <w:top w:val="none" w:sz="0" w:space="0" w:color="auto"/>
        <w:left w:val="none" w:sz="0" w:space="0" w:color="auto"/>
        <w:bottom w:val="none" w:sz="0" w:space="0" w:color="auto"/>
        <w:right w:val="none" w:sz="0" w:space="0" w:color="auto"/>
      </w:divBdr>
    </w:div>
    <w:div w:id="498693795">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740784">
      <w:bodyDiv w:val="1"/>
      <w:marLeft w:val="0"/>
      <w:marRight w:val="0"/>
      <w:marTop w:val="0"/>
      <w:marBottom w:val="0"/>
      <w:divBdr>
        <w:top w:val="none" w:sz="0" w:space="0" w:color="auto"/>
        <w:left w:val="none" w:sz="0" w:space="0" w:color="auto"/>
        <w:bottom w:val="none" w:sz="0" w:space="0" w:color="auto"/>
        <w:right w:val="none" w:sz="0" w:space="0" w:color="auto"/>
      </w:divBdr>
    </w:div>
    <w:div w:id="498884840">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5994">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499851770">
      <w:bodyDiv w:val="1"/>
      <w:marLeft w:val="0"/>
      <w:marRight w:val="0"/>
      <w:marTop w:val="0"/>
      <w:marBottom w:val="0"/>
      <w:divBdr>
        <w:top w:val="none" w:sz="0" w:space="0" w:color="auto"/>
        <w:left w:val="none" w:sz="0" w:space="0" w:color="auto"/>
        <w:bottom w:val="none" w:sz="0" w:space="0" w:color="auto"/>
        <w:right w:val="none" w:sz="0" w:space="0" w:color="auto"/>
      </w:divBdr>
    </w:div>
    <w:div w:id="500000129">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09922">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657461">
      <w:bodyDiv w:val="1"/>
      <w:marLeft w:val="0"/>
      <w:marRight w:val="0"/>
      <w:marTop w:val="0"/>
      <w:marBottom w:val="0"/>
      <w:divBdr>
        <w:top w:val="none" w:sz="0" w:space="0" w:color="auto"/>
        <w:left w:val="none" w:sz="0" w:space="0" w:color="auto"/>
        <w:bottom w:val="none" w:sz="0" w:space="0" w:color="auto"/>
        <w:right w:val="none" w:sz="0" w:space="0" w:color="auto"/>
      </w:divBdr>
    </w:div>
    <w:div w:id="500893126">
      <w:bodyDiv w:val="1"/>
      <w:marLeft w:val="0"/>
      <w:marRight w:val="0"/>
      <w:marTop w:val="0"/>
      <w:marBottom w:val="0"/>
      <w:divBdr>
        <w:top w:val="none" w:sz="0" w:space="0" w:color="auto"/>
        <w:left w:val="none" w:sz="0" w:space="0" w:color="auto"/>
        <w:bottom w:val="none" w:sz="0" w:space="0" w:color="auto"/>
        <w:right w:val="none" w:sz="0" w:space="0" w:color="auto"/>
      </w:divBdr>
    </w:div>
    <w:div w:id="50089510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093920">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238436">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085963">
      <w:bodyDiv w:val="1"/>
      <w:marLeft w:val="0"/>
      <w:marRight w:val="0"/>
      <w:marTop w:val="0"/>
      <w:marBottom w:val="0"/>
      <w:divBdr>
        <w:top w:val="none" w:sz="0" w:space="0" w:color="auto"/>
        <w:left w:val="none" w:sz="0" w:space="0" w:color="auto"/>
        <w:bottom w:val="none" w:sz="0" w:space="0" w:color="auto"/>
        <w:right w:val="none" w:sz="0" w:space="0" w:color="auto"/>
      </w:divBdr>
    </w:div>
    <w:div w:id="502284126">
      <w:bodyDiv w:val="1"/>
      <w:marLeft w:val="0"/>
      <w:marRight w:val="0"/>
      <w:marTop w:val="0"/>
      <w:marBottom w:val="0"/>
      <w:divBdr>
        <w:top w:val="none" w:sz="0" w:space="0" w:color="auto"/>
        <w:left w:val="none" w:sz="0" w:space="0" w:color="auto"/>
        <w:bottom w:val="none" w:sz="0" w:space="0" w:color="auto"/>
        <w:right w:val="none" w:sz="0" w:space="0" w:color="auto"/>
      </w:divBdr>
    </w:div>
    <w:div w:id="502284734">
      <w:bodyDiv w:val="1"/>
      <w:marLeft w:val="0"/>
      <w:marRight w:val="0"/>
      <w:marTop w:val="0"/>
      <w:marBottom w:val="0"/>
      <w:divBdr>
        <w:top w:val="none" w:sz="0" w:space="0" w:color="auto"/>
        <w:left w:val="none" w:sz="0" w:space="0" w:color="auto"/>
        <w:bottom w:val="none" w:sz="0" w:space="0" w:color="auto"/>
        <w:right w:val="none" w:sz="0" w:space="0" w:color="auto"/>
      </w:divBdr>
    </w:div>
    <w:div w:id="502627856">
      <w:bodyDiv w:val="1"/>
      <w:marLeft w:val="0"/>
      <w:marRight w:val="0"/>
      <w:marTop w:val="0"/>
      <w:marBottom w:val="0"/>
      <w:divBdr>
        <w:top w:val="none" w:sz="0" w:space="0" w:color="auto"/>
        <w:left w:val="none" w:sz="0" w:space="0" w:color="auto"/>
        <w:bottom w:val="none" w:sz="0" w:space="0" w:color="auto"/>
        <w:right w:val="none" w:sz="0" w:space="0" w:color="auto"/>
      </w:divBdr>
    </w:div>
    <w:div w:id="502664090">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821882">
      <w:bodyDiv w:val="1"/>
      <w:marLeft w:val="0"/>
      <w:marRight w:val="0"/>
      <w:marTop w:val="0"/>
      <w:marBottom w:val="0"/>
      <w:divBdr>
        <w:top w:val="none" w:sz="0" w:space="0" w:color="auto"/>
        <w:left w:val="none" w:sz="0" w:space="0" w:color="auto"/>
        <w:bottom w:val="none" w:sz="0" w:space="0" w:color="auto"/>
        <w:right w:val="none" w:sz="0" w:space="0" w:color="auto"/>
      </w:divBdr>
    </w:div>
    <w:div w:id="502865109">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0819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403213">
      <w:bodyDiv w:val="1"/>
      <w:marLeft w:val="0"/>
      <w:marRight w:val="0"/>
      <w:marTop w:val="0"/>
      <w:marBottom w:val="0"/>
      <w:divBdr>
        <w:top w:val="none" w:sz="0" w:space="0" w:color="auto"/>
        <w:left w:val="none" w:sz="0" w:space="0" w:color="auto"/>
        <w:bottom w:val="none" w:sz="0" w:space="0" w:color="auto"/>
        <w:right w:val="none" w:sz="0" w:space="0" w:color="auto"/>
      </w:divBdr>
    </w:div>
    <w:div w:id="503514735">
      <w:bodyDiv w:val="1"/>
      <w:marLeft w:val="0"/>
      <w:marRight w:val="0"/>
      <w:marTop w:val="0"/>
      <w:marBottom w:val="0"/>
      <w:divBdr>
        <w:top w:val="none" w:sz="0" w:space="0" w:color="auto"/>
        <w:left w:val="none" w:sz="0" w:space="0" w:color="auto"/>
        <w:bottom w:val="none" w:sz="0" w:space="0" w:color="auto"/>
        <w:right w:val="none" w:sz="0" w:space="0" w:color="auto"/>
      </w:divBdr>
    </w:div>
    <w:div w:id="503518979">
      <w:bodyDiv w:val="1"/>
      <w:marLeft w:val="0"/>
      <w:marRight w:val="0"/>
      <w:marTop w:val="0"/>
      <w:marBottom w:val="0"/>
      <w:divBdr>
        <w:top w:val="none" w:sz="0" w:space="0" w:color="auto"/>
        <w:left w:val="none" w:sz="0" w:space="0" w:color="auto"/>
        <w:bottom w:val="none" w:sz="0" w:space="0" w:color="auto"/>
        <w:right w:val="none" w:sz="0" w:space="0" w:color="auto"/>
      </w:divBdr>
    </w:div>
    <w:div w:id="503545791">
      <w:bodyDiv w:val="1"/>
      <w:marLeft w:val="0"/>
      <w:marRight w:val="0"/>
      <w:marTop w:val="0"/>
      <w:marBottom w:val="0"/>
      <w:divBdr>
        <w:top w:val="none" w:sz="0" w:space="0" w:color="auto"/>
        <w:left w:val="none" w:sz="0" w:space="0" w:color="auto"/>
        <w:bottom w:val="none" w:sz="0" w:space="0" w:color="auto"/>
        <w:right w:val="none" w:sz="0" w:space="0" w:color="auto"/>
      </w:divBdr>
    </w:div>
    <w:div w:id="50359466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174530">
      <w:bodyDiv w:val="1"/>
      <w:marLeft w:val="0"/>
      <w:marRight w:val="0"/>
      <w:marTop w:val="0"/>
      <w:marBottom w:val="0"/>
      <w:divBdr>
        <w:top w:val="none" w:sz="0" w:space="0" w:color="auto"/>
        <w:left w:val="none" w:sz="0" w:space="0" w:color="auto"/>
        <w:bottom w:val="none" w:sz="0" w:space="0" w:color="auto"/>
        <w:right w:val="none" w:sz="0" w:space="0" w:color="auto"/>
      </w:divBdr>
    </w:div>
    <w:div w:id="504176101">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323101">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4905602">
      <w:bodyDiv w:val="1"/>
      <w:marLeft w:val="0"/>
      <w:marRight w:val="0"/>
      <w:marTop w:val="0"/>
      <w:marBottom w:val="0"/>
      <w:divBdr>
        <w:top w:val="none" w:sz="0" w:space="0" w:color="auto"/>
        <w:left w:val="none" w:sz="0" w:space="0" w:color="auto"/>
        <w:bottom w:val="none" w:sz="0" w:space="0" w:color="auto"/>
        <w:right w:val="none" w:sz="0" w:space="0" w:color="auto"/>
      </w:divBdr>
    </w:div>
    <w:div w:id="504975551">
      <w:bodyDiv w:val="1"/>
      <w:marLeft w:val="0"/>
      <w:marRight w:val="0"/>
      <w:marTop w:val="0"/>
      <w:marBottom w:val="0"/>
      <w:divBdr>
        <w:top w:val="none" w:sz="0" w:space="0" w:color="auto"/>
        <w:left w:val="none" w:sz="0" w:space="0" w:color="auto"/>
        <w:bottom w:val="none" w:sz="0" w:space="0" w:color="auto"/>
        <w:right w:val="none" w:sz="0" w:space="0" w:color="auto"/>
      </w:divBdr>
    </w:div>
    <w:div w:id="505247169">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439829">
      <w:bodyDiv w:val="1"/>
      <w:marLeft w:val="0"/>
      <w:marRight w:val="0"/>
      <w:marTop w:val="0"/>
      <w:marBottom w:val="0"/>
      <w:divBdr>
        <w:top w:val="none" w:sz="0" w:space="0" w:color="auto"/>
        <w:left w:val="none" w:sz="0" w:space="0" w:color="auto"/>
        <w:bottom w:val="none" w:sz="0" w:space="0" w:color="auto"/>
        <w:right w:val="none" w:sz="0" w:space="0" w:color="auto"/>
      </w:divBdr>
    </w:div>
    <w:div w:id="505486781">
      <w:bodyDiv w:val="1"/>
      <w:marLeft w:val="0"/>
      <w:marRight w:val="0"/>
      <w:marTop w:val="0"/>
      <w:marBottom w:val="0"/>
      <w:divBdr>
        <w:top w:val="none" w:sz="0" w:space="0" w:color="auto"/>
        <w:left w:val="none" w:sz="0" w:space="0" w:color="auto"/>
        <w:bottom w:val="none" w:sz="0" w:space="0" w:color="auto"/>
        <w:right w:val="none" w:sz="0" w:space="0" w:color="auto"/>
      </w:divBdr>
    </w:div>
    <w:div w:id="505635860">
      <w:bodyDiv w:val="1"/>
      <w:marLeft w:val="0"/>
      <w:marRight w:val="0"/>
      <w:marTop w:val="0"/>
      <w:marBottom w:val="0"/>
      <w:divBdr>
        <w:top w:val="none" w:sz="0" w:space="0" w:color="auto"/>
        <w:left w:val="none" w:sz="0" w:space="0" w:color="auto"/>
        <w:bottom w:val="none" w:sz="0" w:space="0" w:color="auto"/>
        <w:right w:val="none" w:sz="0" w:space="0" w:color="auto"/>
      </w:divBdr>
    </w:div>
    <w:div w:id="505704344">
      <w:bodyDiv w:val="1"/>
      <w:marLeft w:val="0"/>
      <w:marRight w:val="0"/>
      <w:marTop w:val="0"/>
      <w:marBottom w:val="0"/>
      <w:divBdr>
        <w:top w:val="none" w:sz="0" w:space="0" w:color="auto"/>
        <w:left w:val="none" w:sz="0" w:space="0" w:color="auto"/>
        <w:bottom w:val="none" w:sz="0" w:space="0" w:color="auto"/>
        <w:right w:val="none" w:sz="0" w:space="0" w:color="auto"/>
      </w:divBdr>
    </w:div>
    <w:div w:id="505705553">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141224">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09147">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604650">
      <w:bodyDiv w:val="1"/>
      <w:marLeft w:val="0"/>
      <w:marRight w:val="0"/>
      <w:marTop w:val="0"/>
      <w:marBottom w:val="0"/>
      <w:divBdr>
        <w:top w:val="none" w:sz="0" w:space="0" w:color="auto"/>
        <w:left w:val="none" w:sz="0" w:space="0" w:color="auto"/>
        <w:bottom w:val="none" w:sz="0" w:space="0" w:color="auto"/>
        <w:right w:val="none" w:sz="0" w:space="0" w:color="auto"/>
      </w:divBdr>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6871944">
      <w:bodyDiv w:val="1"/>
      <w:marLeft w:val="0"/>
      <w:marRight w:val="0"/>
      <w:marTop w:val="0"/>
      <w:marBottom w:val="0"/>
      <w:divBdr>
        <w:top w:val="none" w:sz="0" w:space="0" w:color="auto"/>
        <w:left w:val="none" w:sz="0" w:space="0" w:color="auto"/>
        <w:bottom w:val="none" w:sz="0" w:space="0" w:color="auto"/>
        <w:right w:val="none" w:sz="0" w:space="0" w:color="auto"/>
      </w:divBdr>
    </w:div>
    <w:div w:id="507057740">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256570">
      <w:bodyDiv w:val="1"/>
      <w:marLeft w:val="0"/>
      <w:marRight w:val="0"/>
      <w:marTop w:val="0"/>
      <w:marBottom w:val="0"/>
      <w:divBdr>
        <w:top w:val="none" w:sz="0" w:space="0" w:color="auto"/>
        <w:left w:val="none" w:sz="0" w:space="0" w:color="auto"/>
        <w:bottom w:val="none" w:sz="0" w:space="0" w:color="auto"/>
        <w:right w:val="none" w:sz="0" w:space="0" w:color="auto"/>
      </w:divBdr>
    </w:div>
    <w:div w:id="507449031">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597659">
      <w:bodyDiv w:val="1"/>
      <w:marLeft w:val="0"/>
      <w:marRight w:val="0"/>
      <w:marTop w:val="0"/>
      <w:marBottom w:val="0"/>
      <w:divBdr>
        <w:top w:val="none" w:sz="0" w:space="0" w:color="auto"/>
        <w:left w:val="none" w:sz="0" w:space="0" w:color="auto"/>
        <w:bottom w:val="none" w:sz="0" w:space="0" w:color="auto"/>
        <w:right w:val="none" w:sz="0" w:space="0" w:color="auto"/>
      </w:divBdr>
    </w:div>
    <w:div w:id="507644701">
      <w:bodyDiv w:val="1"/>
      <w:marLeft w:val="0"/>
      <w:marRight w:val="0"/>
      <w:marTop w:val="0"/>
      <w:marBottom w:val="0"/>
      <w:divBdr>
        <w:top w:val="none" w:sz="0" w:space="0" w:color="auto"/>
        <w:left w:val="none" w:sz="0" w:space="0" w:color="auto"/>
        <w:bottom w:val="none" w:sz="0" w:space="0" w:color="auto"/>
        <w:right w:val="none" w:sz="0" w:space="0" w:color="auto"/>
      </w:divBdr>
    </w:div>
    <w:div w:id="507646419">
      <w:bodyDiv w:val="1"/>
      <w:marLeft w:val="0"/>
      <w:marRight w:val="0"/>
      <w:marTop w:val="0"/>
      <w:marBottom w:val="0"/>
      <w:divBdr>
        <w:top w:val="none" w:sz="0" w:space="0" w:color="auto"/>
        <w:left w:val="none" w:sz="0" w:space="0" w:color="auto"/>
        <w:bottom w:val="none" w:sz="0" w:space="0" w:color="auto"/>
        <w:right w:val="none" w:sz="0" w:space="0" w:color="auto"/>
      </w:divBdr>
    </w:div>
    <w:div w:id="507721267">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06062">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368580">
      <w:bodyDiv w:val="1"/>
      <w:marLeft w:val="0"/>
      <w:marRight w:val="0"/>
      <w:marTop w:val="0"/>
      <w:marBottom w:val="0"/>
      <w:divBdr>
        <w:top w:val="none" w:sz="0" w:space="0" w:color="auto"/>
        <w:left w:val="none" w:sz="0" w:space="0" w:color="auto"/>
        <w:bottom w:val="none" w:sz="0" w:space="0" w:color="auto"/>
        <w:right w:val="none" w:sz="0" w:space="0" w:color="auto"/>
      </w:divBdr>
    </w:div>
    <w:div w:id="508369043">
      <w:bodyDiv w:val="1"/>
      <w:marLeft w:val="0"/>
      <w:marRight w:val="0"/>
      <w:marTop w:val="0"/>
      <w:marBottom w:val="0"/>
      <w:divBdr>
        <w:top w:val="none" w:sz="0" w:space="0" w:color="auto"/>
        <w:left w:val="none" w:sz="0" w:space="0" w:color="auto"/>
        <w:bottom w:val="none" w:sz="0" w:space="0" w:color="auto"/>
        <w:right w:val="none" w:sz="0" w:space="0" w:color="auto"/>
      </w:divBdr>
    </w:div>
    <w:div w:id="508444689">
      <w:bodyDiv w:val="1"/>
      <w:marLeft w:val="0"/>
      <w:marRight w:val="0"/>
      <w:marTop w:val="0"/>
      <w:marBottom w:val="0"/>
      <w:divBdr>
        <w:top w:val="none" w:sz="0" w:space="0" w:color="auto"/>
        <w:left w:val="none" w:sz="0" w:space="0" w:color="auto"/>
        <w:bottom w:val="none" w:sz="0" w:space="0" w:color="auto"/>
        <w:right w:val="none" w:sz="0" w:space="0" w:color="auto"/>
      </w:divBdr>
    </w:div>
    <w:div w:id="508445017">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219769">
      <w:bodyDiv w:val="1"/>
      <w:marLeft w:val="0"/>
      <w:marRight w:val="0"/>
      <w:marTop w:val="0"/>
      <w:marBottom w:val="0"/>
      <w:divBdr>
        <w:top w:val="none" w:sz="0" w:space="0" w:color="auto"/>
        <w:left w:val="none" w:sz="0" w:space="0" w:color="auto"/>
        <w:bottom w:val="none" w:sz="0" w:space="0" w:color="auto"/>
        <w:right w:val="none" w:sz="0" w:space="0" w:color="auto"/>
      </w:divBdr>
    </w:div>
    <w:div w:id="509224521">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09805834">
      <w:bodyDiv w:val="1"/>
      <w:marLeft w:val="0"/>
      <w:marRight w:val="0"/>
      <w:marTop w:val="0"/>
      <w:marBottom w:val="0"/>
      <w:divBdr>
        <w:top w:val="none" w:sz="0" w:space="0" w:color="auto"/>
        <w:left w:val="none" w:sz="0" w:space="0" w:color="auto"/>
        <w:bottom w:val="none" w:sz="0" w:space="0" w:color="auto"/>
        <w:right w:val="none" w:sz="0" w:space="0" w:color="auto"/>
      </w:divBdr>
    </w:div>
    <w:div w:id="510030165">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294279">
      <w:bodyDiv w:val="1"/>
      <w:marLeft w:val="0"/>
      <w:marRight w:val="0"/>
      <w:marTop w:val="0"/>
      <w:marBottom w:val="0"/>
      <w:divBdr>
        <w:top w:val="none" w:sz="0" w:space="0" w:color="auto"/>
        <w:left w:val="none" w:sz="0" w:space="0" w:color="auto"/>
        <w:bottom w:val="none" w:sz="0" w:space="0" w:color="auto"/>
        <w:right w:val="none" w:sz="0" w:space="0" w:color="auto"/>
      </w:divBdr>
    </w:div>
    <w:div w:id="510409966">
      <w:bodyDiv w:val="1"/>
      <w:marLeft w:val="0"/>
      <w:marRight w:val="0"/>
      <w:marTop w:val="0"/>
      <w:marBottom w:val="0"/>
      <w:divBdr>
        <w:top w:val="none" w:sz="0" w:space="0" w:color="auto"/>
        <w:left w:val="none" w:sz="0" w:space="0" w:color="auto"/>
        <w:bottom w:val="none" w:sz="0" w:space="0" w:color="auto"/>
        <w:right w:val="none" w:sz="0" w:space="0" w:color="auto"/>
      </w:divBdr>
    </w:div>
    <w:div w:id="510533217">
      <w:bodyDiv w:val="1"/>
      <w:marLeft w:val="0"/>
      <w:marRight w:val="0"/>
      <w:marTop w:val="0"/>
      <w:marBottom w:val="0"/>
      <w:divBdr>
        <w:top w:val="none" w:sz="0" w:space="0" w:color="auto"/>
        <w:left w:val="none" w:sz="0" w:space="0" w:color="auto"/>
        <w:bottom w:val="none" w:sz="0" w:space="0" w:color="auto"/>
        <w:right w:val="none" w:sz="0" w:space="0" w:color="auto"/>
      </w:divBdr>
    </w:div>
    <w:div w:id="510609888">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0727164">
      <w:bodyDiv w:val="1"/>
      <w:marLeft w:val="0"/>
      <w:marRight w:val="0"/>
      <w:marTop w:val="0"/>
      <w:marBottom w:val="0"/>
      <w:divBdr>
        <w:top w:val="none" w:sz="0" w:space="0" w:color="auto"/>
        <w:left w:val="none" w:sz="0" w:space="0" w:color="auto"/>
        <w:bottom w:val="none" w:sz="0" w:space="0" w:color="auto"/>
        <w:right w:val="none" w:sz="0" w:space="0" w:color="auto"/>
      </w:divBdr>
    </w:div>
    <w:div w:id="510919853">
      <w:bodyDiv w:val="1"/>
      <w:marLeft w:val="0"/>
      <w:marRight w:val="0"/>
      <w:marTop w:val="0"/>
      <w:marBottom w:val="0"/>
      <w:divBdr>
        <w:top w:val="none" w:sz="0" w:space="0" w:color="auto"/>
        <w:left w:val="none" w:sz="0" w:space="0" w:color="auto"/>
        <w:bottom w:val="none" w:sz="0" w:space="0" w:color="auto"/>
        <w:right w:val="none" w:sz="0" w:space="0" w:color="auto"/>
      </w:divBdr>
    </w:div>
    <w:div w:id="510950736">
      <w:bodyDiv w:val="1"/>
      <w:marLeft w:val="0"/>
      <w:marRight w:val="0"/>
      <w:marTop w:val="0"/>
      <w:marBottom w:val="0"/>
      <w:divBdr>
        <w:top w:val="none" w:sz="0" w:space="0" w:color="auto"/>
        <w:left w:val="none" w:sz="0" w:space="0" w:color="auto"/>
        <w:bottom w:val="none" w:sz="0" w:space="0" w:color="auto"/>
        <w:right w:val="none" w:sz="0" w:space="0" w:color="auto"/>
      </w:divBdr>
    </w:div>
    <w:div w:id="510991840">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1995555">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15745">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426256">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49769">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2959682">
      <w:bodyDiv w:val="1"/>
      <w:marLeft w:val="0"/>
      <w:marRight w:val="0"/>
      <w:marTop w:val="0"/>
      <w:marBottom w:val="0"/>
      <w:divBdr>
        <w:top w:val="none" w:sz="0" w:space="0" w:color="auto"/>
        <w:left w:val="none" w:sz="0" w:space="0" w:color="auto"/>
        <w:bottom w:val="none" w:sz="0" w:space="0" w:color="auto"/>
        <w:right w:val="none" w:sz="0" w:space="0" w:color="auto"/>
      </w:divBdr>
    </w:div>
    <w:div w:id="512960626">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152953">
      <w:bodyDiv w:val="1"/>
      <w:marLeft w:val="0"/>
      <w:marRight w:val="0"/>
      <w:marTop w:val="0"/>
      <w:marBottom w:val="0"/>
      <w:divBdr>
        <w:top w:val="none" w:sz="0" w:space="0" w:color="auto"/>
        <w:left w:val="none" w:sz="0" w:space="0" w:color="auto"/>
        <w:bottom w:val="none" w:sz="0" w:space="0" w:color="auto"/>
        <w:right w:val="none" w:sz="0" w:space="0" w:color="auto"/>
      </w:divBdr>
    </w:div>
    <w:div w:id="513307473">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17930">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3569991">
      <w:bodyDiv w:val="1"/>
      <w:marLeft w:val="0"/>
      <w:marRight w:val="0"/>
      <w:marTop w:val="0"/>
      <w:marBottom w:val="0"/>
      <w:divBdr>
        <w:top w:val="none" w:sz="0" w:space="0" w:color="auto"/>
        <w:left w:val="none" w:sz="0" w:space="0" w:color="auto"/>
        <w:bottom w:val="none" w:sz="0" w:space="0" w:color="auto"/>
        <w:right w:val="none" w:sz="0" w:space="0" w:color="auto"/>
      </w:divBdr>
    </w:div>
    <w:div w:id="513616900">
      <w:bodyDiv w:val="1"/>
      <w:marLeft w:val="0"/>
      <w:marRight w:val="0"/>
      <w:marTop w:val="0"/>
      <w:marBottom w:val="0"/>
      <w:divBdr>
        <w:top w:val="none" w:sz="0" w:space="0" w:color="auto"/>
        <w:left w:val="none" w:sz="0" w:space="0" w:color="auto"/>
        <w:bottom w:val="none" w:sz="0" w:space="0" w:color="auto"/>
        <w:right w:val="none" w:sz="0" w:space="0" w:color="auto"/>
      </w:divBdr>
    </w:div>
    <w:div w:id="514072258">
      <w:bodyDiv w:val="1"/>
      <w:marLeft w:val="0"/>
      <w:marRight w:val="0"/>
      <w:marTop w:val="0"/>
      <w:marBottom w:val="0"/>
      <w:divBdr>
        <w:top w:val="none" w:sz="0" w:space="0" w:color="auto"/>
        <w:left w:val="none" w:sz="0" w:space="0" w:color="auto"/>
        <w:bottom w:val="none" w:sz="0" w:space="0" w:color="auto"/>
        <w:right w:val="none" w:sz="0" w:space="0" w:color="auto"/>
      </w:divBdr>
    </w:div>
    <w:div w:id="514154224">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1663">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4454">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614846">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881720">
      <w:bodyDiv w:val="1"/>
      <w:marLeft w:val="0"/>
      <w:marRight w:val="0"/>
      <w:marTop w:val="0"/>
      <w:marBottom w:val="0"/>
      <w:divBdr>
        <w:top w:val="none" w:sz="0" w:space="0" w:color="auto"/>
        <w:left w:val="none" w:sz="0" w:space="0" w:color="auto"/>
        <w:bottom w:val="none" w:sz="0" w:space="0" w:color="auto"/>
        <w:right w:val="none" w:sz="0" w:space="0" w:color="auto"/>
      </w:divBdr>
    </w:div>
    <w:div w:id="514924419">
      <w:bodyDiv w:val="1"/>
      <w:marLeft w:val="0"/>
      <w:marRight w:val="0"/>
      <w:marTop w:val="0"/>
      <w:marBottom w:val="0"/>
      <w:divBdr>
        <w:top w:val="none" w:sz="0" w:space="0" w:color="auto"/>
        <w:left w:val="none" w:sz="0" w:space="0" w:color="auto"/>
        <w:bottom w:val="none" w:sz="0" w:space="0" w:color="auto"/>
        <w:right w:val="none" w:sz="0" w:space="0" w:color="auto"/>
      </w:divBdr>
    </w:div>
    <w:div w:id="514997296">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0926">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5538781">
      <w:bodyDiv w:val="1"/>
      <w:marLeft w:val="0"/>
      <w:marRight w:val="0"/>
      <w:marTop w:val="0"/>
      <w:marBottom w:val="0"/>
      <w:divBdr>
        <w:top w:val="none" w:sz="0" w:space="0" w:color="auto"/>
        <w:left w:val="none" w:sz="0" w:space="0" w:color="auto"/>
        <w:bottom w:val="none" w:sz="0" w:space="0" w:color="auto"/>
        <w:right w:val="none" w:sz="0" w:space="0" w:color="auto"/>
      </w:divBdr>
    </w:div>
    <w:div w:id="515848379">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309348">
      <w:bodyDiv w:val="1"/>
      <w:marLeft w:val="0"/>
      <w:marRight w:val="0"/>
      <w:marTop w:val="0"/>
      <w:marBottom w:val="0"/>
      <w:divBdr>
        <w:top w:val="none" w:sz="0" w:space="0" w:color="auto"/>
        <w:left w:val="none" w:sz="0" w:space="0" w:color="auto"/>
        <w:bottom w:val="none" w:sz="0" w:space="0" w:color="auto"/>
        <w:right w:val="none" w:sz="0" w:space="0" w:color="auto"/>
      </w:divBdr>
    </w:div>
    <w:div w:id="516383045">
      <w:bodyDiv w:val="1"/>
      <w:marLeft w:val="0"/>
      <w:marRight w:val="0"/>
      <w:marTop w:val="0"/>
      <w:marBottom w:val="0"/>
      <w:divBdr>
        <w:top w:val="none" w:sz="0" w:space="0" w:color="auto"/>
        <w:left w:val="none" w:sz="0" w:space="0" w:color="auto"/>
        <w:bottom w:val="none" w:sz="0" w:space="0" w:color="auto"/>
        <w:right w:val="none" w:sz="0" w:space="0" w:color="auto"/>
      </w:divBdr>
    </w:div>
    <w:div w:id="516429266">
      <w:bodyDiv w:val="1"/>
      <w:marLeft w:val="0"/>
      <w:marRight w:val="0"/>
      <w:marTop w:val="0"/>
      <w:marBottom w:val="0"/>
      <w:divBdr>
        <w:top w:val="none" w:sz="0" w:space="0" w:color="auto"/>
        <w:left w:val="none" w:sz="0" w:space="0" w:color="auto"/>
        <w:bottom w:val="none" w:sz="0" w:space="0" w:color="auto"/>
        <w:right w:val="none" w:sz="0" w:space="0" w:color="auto"/>
      </w:divBdr>
    </w:div>
    <w:div w:id="516577628">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584057">
      <w:bodyDiv w:val="1"/>
      <w:marLeft w:val="0"/>
      <w:marRight w:val="0"/>
      <w:marTop w:val="0"/>
      <w:marBottom w:val="0"/>
      <w:divBdr>
        <w:top w:val="none" w:sz="0" w:space="0" w:color="auto"/>
        <w:left w:val="none" w:sz="0" w:space="0" w:color="auto"/>
        <w:bottom w:val="none" w:sz="0" w:space="0" w:color="auto"/>
        <w:right w:val="none" w:sz="0" w:space="0" w:color="auto"/>
      </w:divBdr>
    </w:div>
    <w:div w:id="516627070">
      <w:bodyDiv w:val="1"/>
      <w:marLeft w:val="0"/>
      <w:marRight w:val="0"/>
      <w:marTop w:val="0"/>
      <w:marBottom w:val="0"/>
      <w:divBdr>
        <w:top w:val="none" w:sz="0" w:space="0" w:color="auto"/>
        <w:left w:val="none" w:sz="0" w:space="0" w:color="auto"/>
        <w:bottom w:val="none" w:sz="0" w:space="0" w:color="auto"/>
        <w:right w:val="none" w:sz="0" w:space="0" w:color="auto"/>
      </w:divBdr>
    </w:div>
    <w:div w:id="516698353">
      <w:bodyDiv w:val="1"/>
      <w:marLeft w:val="0"/>
      <w:marRight w:val="0"/>
      <w:marTop w:val="0"/>
      <w:marBottom w:val="0"/>
      <w:divBdr>
        <w:top w:val="none" w:sz="0" w:space="0" w:color="auto"/>
        <w:left w:val="none" w:sz="0" w:space="0" w:color="auto"/>
        <w:bottom w:val="none" w:sz="0" w:space="0" w:color="auto"/>
        <w:right w:val="none" w:sz="0" w:space="0" w:color="auto"/>
      </w:divBdr>
      <w:divsChild>
        <w:div w:id="1346707607">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6768690">
      <w:bodyDiv w:val="1"/>
      <w:marLeft w:val="0"/>
      <w:marRight w:val="0"/>
      <w:marTop w:val="0"/>
      <w:marBottom w:val="0"/>
      <w:divBdr>
        <w:top w:val="none" w:sz="0" w:space="0" w:color="auto"/>
        <w:left w:val="none" w:sz="0" w:space="0" w:color="auto"/>
        <w:bottom w:val="none" w:sz="0" w:space="0" w:color="auto"/>
        <w:right w:val="none" w:sz="0" w:space="0" w:color="auto"/>
      </w:divBdr>
    </w:div>
    <w:div w:id="516965783">
      <w:bodyDiv w:val="1"/>
      <w:marLeft w:val="0"/>
      <w:marRight w:val="0"/>
      <w:marTop w:val="0"/>
      <w:marBottom w:val="0"/>
      <w:divBdr>
        <w:top w:val="none" w:sz="0" w:space="0" w:color="auto"/>
        <w:left w:val="none" w:sz="0" w:space="0" w:color="auto"/>
        <w:bottom w:val="none" w:sz="0" w:space="0" w:color="auto"/>
        <w:right w:val="none" w:sz="0" w:space="0" w:color="auto"/>
      </w:divBdr>
    </w:div>
    <w:div w:id="517280977">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891441">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275193">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399904">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8592009">
      <w:bodyDiv w:val="1"/>
      <w:marLeft w:val="0"/>
      <w:marRight w:val="0"/>
      <w:marTop w:val="0"/>
      <w:marBottom w:val="0"/>
      <w:divBdr>
        <w:top w:val="none" w:sz="0" w:space="0" w:color="auto"/>
        <w:left w:val="none" w:sz="0" w:space="0" w:color="auto"/>
        <w:bottom w:val="none" w:sz="0" w:space="0" w:color="auto"/>
        <w:right w:val="none" w:sz="0" w:space="0" w:color="auto"/>
      </w:divBdr>
    </w:div>
    <w:div w:id="518739147">
      <w:bodyDiv w:val="1"/>
      <w:marLeft w:val="0"/>
      <w:marRight w:val="0"/>
      <w:marTop w:val="0"/>
      <w:marBottom w:val="0"/>
      <w:divBdr>
        <w:top w:val="none" w:sz="0" w:space="0" w:color="auto"/>
        <w:left w:val="none" w:sz="0" w:space="0" w:color="auto"/>
        <w:bottom w:val="none" w:sz="0" w:space="0" w:color="auto"/>
        <w:right w:val="none" w:sz="0" w:space="0" w:color="auto"/>
      </w:divBdr>
    </w:div>
    <w:div w:id="518860261">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050534">
      <w:bodyDiv w:val="1"/>
      <w:marLeft w:val="0"/>
      <w:marRight w:val="0"/>
      <w:marTop w:val="0"/>
      <w:marBottom w:val="0"/>
      <w:divBdr>
        <w:top w:val="none" w:sz="0" w:space="0" w:color="auto"/>
        <w:left w:val="none" w:sz="0" w:space="0" w:color="auto"/>
        <w:bottom w:val="none" w:sz="0" w:space="0" w:color="auto"/>
        <w:right w:val="none" w:sz="0" w:space="0" w:color="auto"/>
      </w:divBdr>
    </w:div>
    <w:div w:id="51931623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438761">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591132">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704223">
      <w:bodyDiv w:val="1"/>
      <w:marLeft w:val="0"/>
      <w:marRight w:val="0"/>
      <w:marTop w:val="0"/>
      <w:marBottom w:val="0"/>
      <w:divBdr>
        <w:top w:val="none" w:sz="0" w:space="0" w:color="auto"/>
        <w:left w:val="none" w:sz="0" w:space="0" w:color="auto"/>
        <w:bottom w:val="none" w:sz="0" w:space="0" w:color="auto"/>
        <w:right w:val="none" w:sz="0" w:space="0" w:color="auto"/>
      </w:divBdr>
    </w:div>
    <w:div w:id="519781877">
      <w:bodyDiv w:val="1"/>
      <w:marLeft w:val="0"/>
      <w:marRight w:val="0"/>
      <w:marTop w:val="0"/>
      <w:marBottom w:val="0"/>
      <w:divBdr>
        <w:top w:val="none" w:sz="0" w:space="0" w:color="auto"/>
        <w:left w:val="none" w:sz="0" w:space="0" w:color="auto"/>
        <w:bottom w:val="none" w:sz="0" w:space="0" w:color="auto"/>
        <w:right w:val="none" w:sz="0" w:space="0" w:color="auto"/>
      </w:divBdr>
    </w:div>
    <w:div w:id="519902964">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121394">
      <w:bodyDiv w:val="1"/>
      <w:marLeft w:val="0"/>
      <w:marRight w:val="0"/>
      <w:marTop w:val="0"/>
      <w:marBottom w:val="0"/>
      <w:divBdr>
        <w:top w:val="none" w:sz="0" w:space="0" w:color="auto"/>
        <w:left w:val="none" w:sz="0" w:space="0" w:color="auto"/>
        <w:bottom w:val="none" w:sz="0" w:space="0" w:color="auto"/>
        <w:right w:val="none" w:sz="0" w:space="0" w:color="auto"/>
      </w:divBdr>
    </w:div>
    <w:div w:id="520122272">
      <w:bodyDiv w:val="1"/>
      <w:marLeft w:val="0"/>
      <w:marRight w:val="0"/>
      <w:marTop w:val="0"/>
      <w:marBottom w:val="0"/>
      <w:divBdr>
        <w:top w:val="none" w:sz="0" w:space="0" w:color="auto"/>
        <w:left w:val="none" w:sz="0" w:space="0" w:color="auto"/>
        <w:bottom w:val="none" w:sz="0" w:space="0" w:color="auto"/>
        <w:right w:val="none" w:sz="0" w:space="0" w:color="auto"/>
      </w:divBdr>
    </w:div>
    <w:div w:id="520122471">
      <w:bodyDiv w:val="1"/>
      <w:marLeft w:val="0"/>
      <w:marRight w:val="0"/>
      <w:marTop w:val="0"/>
      <w:marBottom w:val="0"/>
      <w:divBdr>
        <w:top w:val="none" w:sz="0" w:space="0" w:color="auto"/>
        <w:left w:val="none" w:sz="0" w:space="0" w:color="auto"/>
        <w:bottom w:val="none" w:sz="0" w:space="0" w:color="auto"/>
        <w:right w:val="none" w:sz="0" w:space="0" w:color="auto"/>
      </w:divBdr>
    </w:div>
    <w:div w:id="520242316">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359038">
      <w:bodyDiv w:val="1"/>
      <w:marLeft w:val="0"/>
      <w:marRight w:val="0"/>
      <w:marTop w:val="0"/>
      <w:marBottom w:val="0"/>
      <w:divBdr>
        <w:top w:val="none" w:sz="0" w:space="0" w:color="auto"/>
        <w:left w:val="none" w:sz="0" w:space="0" w:color="auto"/>
        <w:bottom w:val="none" w:sz="0" w:space="0" w:color="auto"/>
        <w:right w:val="none" w:sz="0" w:space="0" w:color="auto"/>
      </w:divBdr>
    </w:div>
    <w:div w:id="520440700">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558186">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776670">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164227">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557664">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1632909">
      <w:bodyDiv w:val="1"/>
      <w:marLeft w:val="0"/>
      <w:marRight w:val="0"/>
      <w:marTop w:val="0"/>
      <w:marBottom w:val="0"/>
      <w:divBdr>
        <w:top w:val="none" w:sz="0" w:space="0" w:color="auto"/>
        <w:left w:val="none" w:sz="0" w:space="0" w:color="auto"/>
        <w:bottom w:val="none" w:sz="0" w:space="0" w:color="auto"/>
        <w:right w:val="none" w:sz="0" w:space="0" w:color="auto"/>
      </w:divBdr>
    </w:div>
    <w:div w:id="522135104">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2591458">
      <w:bodyDiv w:val="1"/>
      <w:marLeft w:val="0"/>
      <w:marRight w:val="0"/>
      <w:marTop w:val="0"/>
      <w:marBottom w:val="0"/>
      <w:divBdr>
        <w:top w:val="none" w:sz="0" w:space="0" w:color="auto"/>
        <w:left w:val="none" w:sz="0" w:space="0" w:color="auto"/>
        <w:bottom w:val="none" w:sz="0" w:space="0" w:color="auto"/>
        <w:right w:val="none" w:sz="0" w:space="0" w:color="auto"/>
      </w:divBdr>
    </w:div>
    <w:div w:id="522742085">
      <w:bodyDiv w:val="1"/>
      <w:marLeft w:val="0"/>
      <w:marRight w:val="0"/>
      <w:marTop w:val="0"/>
      <w:marBottom w:val="0"/>
      <w:divBdr>
        <w:top w:val="none" w:sz="0" w:space="0" w:color="auto"/>
        <w:left w:val="none" w:sz="0" w:space="0" w:color="auto"/>
        <w:bottom w:val="none" w:sz="0" w:space="0" w:color="auto"/>
        <w:right w:val="none" w:sz="0" w:space="0" w:color="auto"/>
      </w:divBdr>
    </w:div>
    <w:div w:id="522792590">
      <w:bodyDiv w:val="1"/>
      <w:marLeft w:val="0"/>
      <w:marRight w:val="0"/>
      <w:marTop w:val="0"/>
      <w:marBottom w:val="0"/>
      <w:divBdr>
        <w:top w:val="none" w:sz="0" w:space="0" w:color="auto"/>
        <w:left w:val="none" w:sz="0" w:space="0" w:color="auto"/>
        <w:bottom w:val="none" w:sz="0" w:space="0" w:color="auto"/>
        <w:right w:val="none" w:sz="0" w:space="0" w:color="auto"/>
      </w:divBdr>
    </w:div>
    <w:div w:id="522982060">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322166">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3519016">
      <w:bodyDiv w:val="1"/>
      <w:marLeft w:val="0"/>
      <w:marRight w:val="0"/>
      <w:marTop w:val="0"/>
      <w:marBottom w:val="0"/>
      <w:divBdr>
        <w:top w:val="none" w:sz="0" w:space="0" w:color="auto"/>
        <w:left w:val="none" w:sz="0" w:space="0" w:color="auto"/>
        <w:bottom w:val="none" w:sz="0" w:space="0" w:color="auto"/>
        <w:right w:val="none" w:sz="0" w:space="0" w:color="auto"/>
      </w:divBdr>
    </w:div>
    <w:div w:id="523591258">
      <w:bodyDiv w:val="1"/>
      <w:marLeft w:val="0"/>
      <w:marRight w:val="0"/>
      <w:marTop w:val="0"/>
      <w:marBottom w:val="0"/>
      <w:divBdr>
        <w:top w:val="none" w:sz="0" w:space="0" w:color="auto"/>
        <w:left w:val="none" w:sz="0" w:space="0" w:color="auto"/>
        <w:bottom w:val="none" w:sz="0" w:space="0" w:color="auto"/>
        <w:right w:val="none" w:sz="0" w:space="0" w:color="auto"/>
      </w:divBdr>
    </w:div>
    <w:div w:id="523640130">
      <w:bodyDiv w:val="1"/>
      <w:marLeft w:val="0"/>
      <w:marRight w:val="0"/>
      <w:marTop w:val="0"/>
      <w:marBottom w:val="0"/>
      <w:divBdr>
        <w:top w:val="none" w:sz="0" w:space="0" w:color="auto"/>
        <w:left w:val="none" w:sz="0" w:space="0" w:color="auto"/>
        <w:bottom w:val="none" w:sz="0" w:space="0" w:color="auto"/>
        <w:right w:val="none" w:sz="0" w:space="0" w:color="auto"/>
      </w:divBdr>
    </w:div>
    <w:div w:id="524447664">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560655">
      <w:bodyDiv w:val="1"/>
      <w:marLeft w:val="0"/>
      <w:marRight w:val="0"/>
      <w:marTop w:val="0"/>
      <w:marBottom w:val="0"/>
      <w:divBdr>
        <w:top w:val="none" w:sz="0" w:space="0" w:color="auto"/>
        <w:left w:val="none" w:sz="0" w:space="0" w:color="auto"/>
        <w:bottom w:val="none" w:sz="0" w:space="0" w:color="auto"/>
        <w:right w:val="none" w:sz="0" w:space="0" w:color="auto"/>
      </w:divBdr>
    </w:div>
    <w:div w:id="524561618">
      <w:bodyDiv w:val="1"/>
      <w:marLeft w:val="0"/>
      <w:marRight w:val="0"/>
      <w:marTop w:val="0"/>
      <w:marBottom w:val="0"/>
      <w:divBdr>
        <w:top w:val="none" w:sz="0" w:space="0" w:color="auto"/>
        <w:left w:val="none" w:sz="0" w:space="0" w:color="auto"/>
        <w:bottom w:val="none" w:sz="0" w:space="0" w:color="auto"/>
        <w:right w:val="none" w:sz="0" w:space="0" w:color="auto"/>
      </w:divBdr>
    </w:div>
    <w:div w:id="524633644">
      <w:bodyDiv w:val="1"/>
      <w:marLeft w:val="0"/>
      <w:marRight w:val="0"/>
      <w:marTop w:val="0"/>
      <w:marBottom w:val="0"/>
      <w:divBdr>
        <w:top w:val="none" w:sz="0" w:space="0" w:color="auto"/>
        <w:left w:val="none" w:sz="0" w:space="0" w:color="auto"/>
        <w:bottom w:val="none" w:sz="0" w:space="0" w:color="auto"/>
        <w:right w:val="none" w:sz="0" w:space="0" w:color="auto"/>
      </w:divBdr>
    </w:div>
    <w:div w:id="524634165">
      <w:bodyDiv w:val="1"/>
      <w:marLeft w:val="0"/>
      <w:marRight w:val="0"/>
      <w:marTop w:val="0"/>
      <w:marBottom w:val="0"/>
      <w:divBdr>
        <w:top w:val="none" w:sz="0" w:space="0" w:color="auto"/>
        <w:left w:val="none" w:sz="0" w:space="0" w:color="auto"/>
        <w:bottom w:val="none" w:sz="0" w:space="0" w:color="auto"/>
        <w:right w:val="none" w:sz="0" w:space="0" w:color="auto"/>
      </w:divBdr>
    </w:div>
    <w:div w:id="524713902">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098980">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215630">
      <w:bodyDiv w:val="1"/>
      <w:marLeft w:val="0"/>
      <w:marRight w:val="0"/>
      <w:marTop w:val="0"/>
      <w:marBottom w:val="0"/>
      <w:divBdr>
        <w:top w:val="none" w:sz="0" w:space="0" w:color="auto"/>
        <w:left w:val="none" w:sz="0" w:space="0" w:color="auto"/>
        <w:bottom w:val="none" w:sz="0" w:space="0" w:color="auto"/>
        <w:right w:val="none" w:sz="0" w:space="0" w:color="auto"/>
      </w:divBdr>
    </w:div>
    <w:div w:id="525293121">
      <w:bodyDiv w:val="1"/>
      <w:marLeft w:val="0"/>
      <w:marRight w:val="0"/>
      <w:marTop w:val="0"/>
      <w:marBottom w:val="0"/>
      <w:divBdr>
        <w:top w:val="none" w:sz="0" w:space="0" w:color="auto"/>
        <w:left w:val="none" w:sz="0" w:space="0" w:color="auto"/>
        <w:bottom w:val="none" w:sz="0" w:space="0" w:color="auto"/>
        <w:right w:val="none" w:sz="0" w:space="0" w:color="auto"/>
      </w:divBdr>
    </w:div>
    <w:div w:id="525336615">
      <w:bodyDiv w:val="1"/>
      <w:marLeft w:val="0"/>
      <w:marRight w:val="0"/>
      <w:marTop w:val="0"/>
      <w:marBottom w:val="0"/>
      <w:divBdr>
        <w:top w:val="none" w:sz="0" w:space="0" w:color="auto"/>
        <w:left w:val="none" w:sz="0" w:space="0" w:color="auto"/>
        <w:bottom w:val="none" w:sz="0" w:space="0" w:color="auto"/>
        <w:right w:val="none" w:sz="0" w:space="0" w:color="auto"/>
      </w:divBdr>
    </w:div>
    <w:div w:id="525559790">
      <w:bodyDiv w:val="1"/>
      <w:marLeft w:val="0"/>
      <w:marRight w:val="0"/>
      <w:marTop w:val="0"/>
      <w:marBottom w:val="0"/>
      <w:divBdr>
        <w:top w:val="none" w:sz="0" w:space="0" w:color="auto"/>
        <w:left w:val="none" w:sz="0" w:space="0" w:color="auto"/>
        <w:bottom w:val="none" w:sz="0" w:space="0" w:color="auto"/>
        <w:right w:val="none" w:sz="0" w:space="0" w:color="auto"/>
      </w:divBdr>
    </w:div>
    <w:div w:id="525599361">
      <w:bodyDiv w:val="1"/>
      <w:marLeft w:val="0"/>
      <w:marRight w:val="0"/>
      <w:marTop w:val="0"/>
      <w:marBottom w:val="0"/>
      <w:divBdr>
        <w:top w:val="none" w:sz="0" w:space="0" w:color="auto"/>
        <w:left w:val="none" w:sz="0" w:space="0" w:color="auto"/>
        <w:bottom w:val="none" w:sz="0" w:space="0" w:color="auto"/>
        <w:right w:val="none" w:sz="0" w:space="0" w:color="auto"/>
      </w:divBdr>
    </w:div>
    <w:div w:id="525751195">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023384">
      <w:bodyDiv w:val="1"/>
      <w:marLeft w:val="0"/>
      <w:marRight w:val="0"/>
      <w:marTop w:val="0"/>
      <w:marBottom w:val="0"/>
      <w:divBdr>
        <w:top w:val="none" w:sz="0" w:space="0" w:color="auto"/>
        <w:left w:val="none" w:sz="0" w:space="0" w:color="auto"/>
        <w:bottom w:val="none" w:sz="0" w:space="0" w:color="auto"/>
        <w:right w:val="none" w:sz="0" w:space="0" w:color="auto"/>
      </w:divBdr>
    </w:div>
    <w:div w:id="526064714">
      <w:bodyDiv w:val="1"/>
      <w:marLeft w:val="0"/>
      <w:marRight w:val="0"/>
      <w:marTop w:val="0"/>
      <w:marBottom w:val="0"/>
      <w:divBdr>
        <w:top w:val="none" w:sz="0" w:space="0" w:color="auto"/>
        <w:left w:val="none" w:sz="0" w:space="0" w:color="auto"/>
        <w:bottom w:val="none" w:sz="0" w:space="0" w:color="auto"/>
        <w:right w:val="none" w:sz="0" w:space="0" w:color="auto"/>
      </w:divBdr>
    </w:div>
    <w:div w:id="526144040">
      <w:bodyDiv w:val="1"/>
      <w:marLeft w:val="0"/>
      <w:marRight w:val="0"/>
      <w:marTop w:val="0"/>
      <w:marBottom w:val="0"/>
      <w:divBdr>
        <w:top w:val="none" w:sz="0" w:space="0" w:color="auto"/>
        <w:left w:val="none" w:sz="0" w:space="0" w:color="auto"/>
        <w:bottom w:val="none" w:sz="0" w:space="0" w:color="auto"/>
        <w:right w:val="none" w:sz="0" w:space="0" w:color="auto"/>
      </w:divBdr>
    </w:div>
    <w:div w:id="526213160">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262729">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336999">
      <w:bodyDiv w:val="1"/>
      <w:marLeft w:val="0"/>
      <w:marRight w:val="0"/>
      <w:marTop w:val="0"/>
      <w:marBottom w:val="0"/>
      <w:divBdr>
        <w:top w:val="none" w:sz="0" w:space="0" w:color="auto"/>
        <w:left w:val="none" w:sz="0" w:space="0" w:color="auto"/>
        <w:bottom w:val="none" w:sz="0" w:space="0" w:color="auto"/>
        <w:right w:val="none" w:sz="0" w:space="0" w:color="auto"/>
      </w:divBdr>
    </w:div>
    <w:div w:id="526406050">
      <w:bodyDiv w:val="1"/>
      <w:marLeft w:val="0"/>
      <w:marRight w:val="0"/>
      <w:marTop w:val="0"/>
      <w:marBottom w:val="0"/>
      <w:divBdr>
        <w:top w:val="none" w:sz="0" w:space="0" w:color="auto"/>
        <w:left w:val="none" w:sz="0" w:space="0" w:color="auto"/>
        <w:bottom w:val="none" w:sz="0" w:space="0" w:color="auto"/>
        <w:right w:val="none" w:sz="0" w:space="0" w:color="auto"/>
      </w:divBdr>
    </w:div>
    <w:div w:id="526482961">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12172">
      <w:bodyDiv w:val="1"/>
      <w:marLeft w:val="0"/>
      <w:marRight w:val="0"/>
      <w:marTop w:val="0"/>
      <w:marBottom w:val="0"/>
      <w:divBdr>
        <w:top w:val="none" w:sz="0" w:space="0" w:color="auto"/>
        <w:left w:val="none" w:sz="0" w:space="0" w:color="auto"/>
        <w:bottom w:val="none" w:sz="0" w:space="0" w:color="auto"/>
        <w:right w:val="none" w:sz="0" w:space="0" w:color="auto"/>
      </w:divBdr>
    </w:div>
    <w:div w:id="526913572">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18257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258039">
      <w:bodyDiv w:val="1"/>
      <w:marLeft w:val="0"/>
      <w:marRight w:val="0"/>
      <w:marTop w:val="0"/>
      <w:marBottom w:val="0"/>
      <w:divBdr>
        <w:top w:val="none" w:sz="0" w:space="0" w:color="auto"/>
        <w:left w:val="none" w:sz="0" w:space="0" w:color="auto"/>
        <w:bottom w:val="none" w:sz="0" w:space="0" w:color="auto"/>
        <w:right w:val="none" w:sz="0" w:space="0" w:color="auto"/>
      </w:divBdr>
    </w:div>
    <w:div w:id="527329982">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335246">
      <w:bodyDiv w:val="1"/>
      <w:marLeft w:val="0"/>
      <w:marRight w:val="0"/>
      <w:marTop w:val="0"/>
      <w:marBottom w:val="0"/>
      <w:divBdr>
        <w:top w:val="none" w:sz="0" w:space="0" w:color="auto"/>
        <w:left w:val="none" w:sz="0" w:space="0" w:color="auto"/>
        <w:bottom w:val="none" w:sz="0" w:space="0" w:color="auto"/>
        <w:right w:val="none" w:sz="0" w:space="0" w:color="auto"/>
      </w:divBdr>
    </w:div>
    <w:div w:id="527373757">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641178">
      <w:bodyDiv w:val="1"/>
      <w:marLeft w:val="0"/>
      <w:marRight w:val="0"/>
      <w:marTop w:val="0"/>
      <w:marBottom w:val="0"/>
      <w:divBdr>
        <w:top w:val="none" w:sz="0" w:space="0" w:color="auto"/>
        <w:left w:val="none" w:sz="0" w:space="0" w:color="auto"/>
        <w:bottom w:val="none" w:sz="0" w:space="0" w:color="auto"/>
        <w:right w:val="none" w:sz="0" w:space="0" w:color="auto"/>
      </w:divBdr>
    </w:div>
    <w:div w:id="527915066">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566559">
      <w:bodyDiv w:val="1"/>
      <w:marLeft w:val="0"/>
      <w:marRight w:val="0"/>
      <w:marTop w:val="0"/>
      <w:marBottom w:val="0"/>
      <w:divBdr>
        <w:top w:val="none" w:sz="0" w:space="0" w:color="auto"/>
        <w:left w:val="none" w:sz="0" w:space="0" w:color="auto"/>
        <w:bottom w:val="none" w:sz="0" w:space="0" w:color="auto"/>
        <w:right w:val="none" w:sz="0" w:space="0" w:color="auto"/>
      </w:divBdr>
    </w:div>
    <w:div w:id="528567316">
      <w:bodyDiv w:val="1"/>
      <w:marLeft w:val="0"/>
      <w:marRight w:val="0"/>
      <w:marTop w:val="0"/>
      <w:marBottom w:val="0"/>
      <w:divBdr>
        <w:top w:val="none" w:sz="0" w:space="0" w:color="auto"/>
        <w:left w:val="none" w:sz="0" w:space="0" w:color="auto"/>
        <w:bottom w:val="none" w:sz="0" w:space="0" w:color="auto"/>
        <w:right w:val="none" w:sz="0" w:space="0" w:color="auto"/>
      </w:divBdr>
    </w:div>
    <w:div w:id="52861422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533612">
      <w:bodyDiv w:val="1"/>
      <w:marLeft w:val="0"/>
      <w:marRight w:val="0"/>
      <w:marTop w:val="0"/>
      <w:marBottom w:val="0"/>
      <w:divBdr>
        <w:top w:val="none" w:sz="0" w:space="0" w:color="auto"/>
        <w:left w:val="none" w:sz="0" w:space="0" w:color="auto"/>
        <w:bottom w:val="none" w:sz="0" w:space="0" w:color="auto"/>
        <w:right w:val="none" w:sz="0" w:space="0" w:color="auto"/>
      </w:divBdr>
    </w:div>
    <w:div w:id="529610233">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218761">
      <w:bodyDiv w:val="1"/>
      <w:marLeft w:val="0"/>
      <w:marRight w:val="0"/>
      <w:marTop w:val="0"/>
      <w:marBottom w:val="0"/>
      <w:divBdr>
        <w:top w:val="none" w:sz="0" w:space="0" w:color="auto"/>
        <w:left w:val="none" w:sz="0" w:space="0" w:color="auto"/>
        <w:bottom w:val="none" w:sz="0" w:space="0" w:color="auto"/>
        <w:right w:val="none" w:sz="0" w:space="0" w:color="auto"/>
      </w:divBdr>
    </w:div>
    <w:div w:id="530345198">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458322">
      <w:bodyDiv w:val="1"/>
      <w:marLeft w:val="0"/>
      <w:marRight w:val="0"/>
      <w:marTop w:val="0"/>
      <w:marBottom w:val="0"/>
      <w:divBdr>
        <w:top w:val="none" w:sz="0" w:space="0" w:color="auto"/>
        <w:left w:val="none" w:sz="0" w:space="0" w:color="auto"/>
        <w:bottom w:val="none" w:sz="0" w:space="0" w:color="auto"/>
        <w:right w:val="none" w:sz="0" w:space="0" w:color="auto"/>
      </w:divBdr>
    </w:div>
    <w:div w:id="530580433">
      <w:bodyDiv w:val="1"/>
      <w:marLeft w:val="0"/>
      <w:marRight w:val="0"/>
      <w:marTop w:val="0"/>
      <w:marBottom w:val="0"/>
      <w:divBdr>
        <w:top w:val="none" w:sz="0" w:space="0" w:color="auto"/>
        <w:left w:val="none" w:sz="0" w:space="0" w:color="auto"/>
        <w:bottom w:val="none" w:sz="0" w:space="0" w:color="auto"/>
        <w:right w:val="none" w:sz="0" w:space="0" w:color="auto"/>
      </w:divBdr>
    </w:div>
    <w:div w:id="530612140">
      <w:bodyDiv w:val="1"/>
      <w:marLeft w:val="0"/>
      <w:marRight w:val="0"/>
      <w:marTop w:val="0"/>
      <w:marBottom w:val="0"/>
      <w:divBdr>
        <w:top w:val="none" w:sz="0" w:space="0" w:color="auto"/>
        <w:left w:val="none" w:sz="0" w:space="0" w:color="auto"/>
        <w:bottom w:val="none" w:sz="0" w:space="0" w:color="auto"/>
        <w:right w:val="none" w:sz="0" w:space="0" w:color="auto"/>
      </w:divBdr>
    </w:div>
    <w:div w:id="530919617">
      <w:bodyDiv w:val="1"/>
      <w:marLeft w:val="0"/>
      <w:marRight w:val="0"/>
      <w:marTop w:val="0"/>
      <w:marBottom w:val="0"/>
      <w:divBdr>
        <w:top w:val="none" w:sz="0" w:space="0" w:color="auto"/>
        <w:left w:val="none" w:sz="0" w:space="0" w:color="auto"/>
        <w:bottom w:val="none" w:sz="0" w:space="0" w:color="auto"/>
        <w:right w:val="none" w:sz="0" w:space="0" w:color="auto"/>
      </w:divBdr>
    </w:div>
    <w:div w:id="530921296">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068583">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571355">
      <w:bodyDiv w:val="1"/>
      <w:marLeft w:val="0"/>
      <w:marRight w:val="0"/>
      <w:marTop w:val="0"/>
      <w:marBottom w:val="0"/>
      <w:divBdr>
        <w:top w:val="none" w:sz="0" w:space="0" w:color="auto"/>
        <w:left w:val="none" w:sz="0" w:space="0" w:color="auto"/>
        <w:bottom w:val="none" w:sz="0" w:space="0" w:color="auto"/>
        <w:right w:val="none" w:sz="0" w:space="0" w:color="auto"/>
      </w:divBdr>
    </w:div>
    <w:div w:id="531576918">
      <w:bodyDiv w:val="1"/>
      <w:marLeft w:val="0"/>
      <w:marRight w:val="0"/>
      <w:marTop w:val="0"/>
      <w:marBottom w:val="0"/>
      <w:divBdr>
        <w:top w:val="none" w:sz="0" w:space="0" w:color="auto"/>
        <w:left w:val="none" w:sz="0" w:space="0" w:color="auto"/>
        <w:bottom w:val="none" w:sz="0" w:space="0" w:color="auto"/>
        <w:right w:val="none" w:sz="0" w:space="0" w:color="auto"/>
      </w:divBdr>
    </w:div>
    <w:div w:id="531646447">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307955">
      <w:bodyDiv w:val="1"/>
      <w:marLeft w:val="0"/>
      <w:marRight w:val="0"/>
      <w:marTop w:val="0"/>
      <w:marBottom w:val="0"/>
      <w:divBdr>
        <w:top w:val="none" w:sz="0" w:space="0" w:color="auto"/>
        <w:left w:val="none" w:sz="0" w:space="0" w:color="auto"/>
        <w:bottom w:val="none" w:sz="0" w:space="0" w:color="auto"/>
        <w:right w:val="none" w:sz="0" w:space="0" w:color="auto"/>
      </w:divBdr>
    </w:div>
    <w:div w:id="532498201">
      <w:bodyDiv w:val="1"/>
      <w:marLeft w:val="0"/>
      <w:marRight w:val="0"/>
      <w:marTop w:val="0"/>
      <w:marBottom w:val="0"/>
      <w:divBdr>
        <w:top w:val="none" w:sz="0" w:space="0" w:color="auto"/>
        <w:left w:val="none" w:sz="0" w:space="0" w:color="auto"/>
        <w:bottom w:val="none" w:sz="0" w:space="0" w:color="auto"/>
        <w:right w:val="none" w:sz="0" w:space="0" w:color="auto"/>
      </w:divBdr>
    </w:div>
    <w:div w:id="532503726">
      <w:bodyDiv w:val="1"/>
      <w:marLeft w:val="0"/>
      <w:marRight w:val="0"/>
      <w:marTop w:val="0"/>
      <w:marBottom w:val="0"/>
      <w:divBdr>
        <w:top w:val="none" w:sz="0" w:space="0" w:color="auto"/>
        <w:left w:val="none" w:sz="0" w:space="0" w:color="auto"/>
        <w:bottom w:val="none" w:sz="0" w:space="0" w:color="auto"/>
        <w:right w:val="none" w:sz="0" w:space="0" w:color="auto"/>
      </w:divBdr>
    </w:div>
    <w:div w:id="532620387">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007586">
      <w:bodyDiv w:val="1"/>
      <w:marLeft w:val="0"/>
      <w:marRight w:val="0"/>
      <w:marTop w:val="0"/>
      <w:marBottom w:val="0"/>
      <w:divBdr>
        <w:top w:val="none" w:sz="0" w:space="0" w:color="auto"/>
        <w:left w:val="none" w:sz="0" w:space="0" w:color="auto"/>
        <w:bottom w:val="none" w:sz="0" w:space="0" w:color="auto"/>
        <w:right w:val="none" w:sz="0" w:space="0" w:color="auto"/>
      </w:divBdr>
    </w:div>
    <w:div w:id="533009276">
      <w:bodyDiv w:val="1"/>
      <w:marLeft w:val="0"/>
      <w:marRight w:val="0"/>
      <w:marTop w:val="0"/>
      <w:marBottom w:val="0"/>
      <w:divBdr>
        <w:top w:val="none" w:sz="0" w:space="0" w:color="auto"/>
        <w:left w:val="none" w:sz="0" w:space="0" w:color="auto"/>
        <w:bottom w:val="none" w:sz="0" w:space="0" w:color="auto"/>
        <w:right w:val="none" w:sz="0" w:space="0" w:color="auto"/>
      </w:divBdr>
    </w:div>
    <w:div w:id="5331566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3269551">
      <w:bodyDiv w:val="1"/>
      <w:marLeft w:val="0"/>
      <w:marRight w:val="0"/>
      <w:marTop w:val="0"/>
      <w:marBottom w:val="0"/>
      <w:divBdr>
        <w:top w:val="none" w:sz="0" w:space="0" w:color="auto"/>
        <w:left w:val="none" w:sz="0" w:space="0" w:color="auto"/>
        <w:bottom w:val="none" w:sz="0" w:space="0" w:color="auto"/>
        <w:right w:val="none" w:sz="0" w:space="0" w:color="auto"/>
      </w:divBdr>
    </w:div>
    <w:div w:id="533466073">
      <w:bodyDiv w:val="1"/>
      <w:marLeft w:val="0"/>
      <w:marRight w:val="0"/>
      <w:marTop w:val="0"/>
      <w:marBottom w:val="0"/>
      <w:divBdr>
        <w:top w:val="none" w:sz="0" w:space="0" w:color="auto"/>
        <w:left w:val="none" w:sz="0" w:space="0" w:color="auto"/>
        <w:bottom w:val="none" w:sz="0" w:space="0" w:color="auto"/>
        <w:right w:val="none" w:sz="0" w:space="0" w:color="auto"/>
      </w:divBdr>
    </w:div>
    <w:div w:id="533732017">
      <w:bodyDiv w:val="1"/>
      <w:marLeft w:val="0"/>
      <w:marRight w:val="0"/>
      <w:marTop w:val="0"/>
      <w:marBottom w:val="0"/>
      <w:divBdr>
        <w:top w:val="none" w:sz="0" w:space="0" w:color="auto"/>
        <w:left w:val="none" w:sz="0" w:space="0" w:color="auto"/>
        <w:bottom w:val="none" w:sz="0" w:space="0" w:color="auto"/>
        <w:right w:val="none" w:sz="0" w:space="0" w:color="auto"/>
      </w:divBdr>
    </w:div>
    <w:div w:id="533735859">
      <w:bodyDiv w:val="1"/>
      <w:marLeft w:val="0"/>
      <w:marRight w:val="0"/>
      <w:marTop w:val="0"/>
      <w:marBottom w:val="0"/>
      <w:divBdr>
        <w:top w:val="none" w:sz="0" w:space="0" w:color="auto"/>
        <w:left w:val="none" w:sz="0" w:space="0" w:color="auto"/>
        <w:bottom w:val="none" w:sz="0" w:space="0" w:color="auto"/>
        <w:right w:val="none" w:sz="0" w:space="0" w:color="auto"/>
      </w:divBdr>
    </w:div>
    <w:div w:id="533931443">
      <w:bodyDiv w:val="1"/>
      <w:marLeft w:val="0"/>
      <w:marRight w:val="0"/>
      <w:marTop w:val="0"/>
      <w:marBottom w:val="0"/>
      <w:divBdr>
        <w:top w:val="none" w:sz="0" w:space="0" w:color="auto"/>
        <w:left w:val="none" w:sz="0" w:space="0" w:color="auto"/>
        <w:bottom w:val="none" w:sz="0" w:space="0" w:color="auto"/>
        <w:right w:val="none" w:sz="0" w:space="0" w:color="auto"/>
      </w:divBdr>
    </w:div>
    <w:div w:id="534082409">
      <w:bodyDiv w:val="1"/>
      <w:marLeft w:val="0"/>
      <w:marRight w:val="0"/>
      <w:marTop w:val="0"/>
      <w:marBottom w:val="0"/>
      <w:divBdr>
        <w:top w:val="none" w:sz="0" w:space="0" w:color="auto"/>
        <w:left w:val="none" w:sz="0" w:space="0" w:color="auto"/>
        <w:bottom w:val="none" w:sz="0" w:space="0" w:color="auto"/>
        <w:right w:val="none" w:sz="0" w:space="0" w:color="auto"/>
      </w:divBdr>
    </w:div>
    <w:div w:id="534119833">
      <w:bodyDiv w:val="1"/>
      <w:marLeft w:val="0"/>
      <w:marRight w:val="0"/>
      <w:marTop w:val="0"/>
      <w:marBottom w:val="0"/>
      <w:divBdr>
        <w:top w:val="none" w:sz="0" w:space="0" w:color="auto"/>
        <w:left w:val="none" w:sz="0" w:space="0" w:color="auto"/>
        <w:bottom w:val="none" w:sz="0" w:space="0" w:color="auto"/>
        <w:right w:val="none" w:sz="0" w:space="0" w:color="auto"/>
      </w:divBdr>
    </w:div>
    <w:div w:id="53427074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385692">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4655352">
      <w:bodyDiv w:val="1"/>
      <w:marLeft w:val="0"/>
      <w:marRight w:val="0"/>
      <w:marTop w:val="0"/>
      <w:marBottom w:val="0"/>
      <w:divBdr>
        <w:top w:val="none" w:sz="0" w:space="0" w:color="auto"/>
        <w:left w:val="none" w:sz="0" w:space="0" w:color="auto"/>
        <w:bottom w:val="none" w:sz="0" w:space="0" w:color="auto"/>
        <w:right w:val="none" w:sz="0" w:space="0" w:color="auto"/>
      </w:divBdr>
    </w:div>
    <w:div w:id="534738666">
      <w:bodyDiv w:val="1"/>
      <w:marLeft w:val="0"/>
      <w:marRight w:val="0"/>
      <w:marTop w:val="0"/>
      <w:marBottom w:val="0"/>
      <w:divBdr>
        <w:top w:val="none" w:sz="0" w:space="0" w:color="auto"/>
        <w:left w:val="none" w:sz="0" w:space="0" w:color="auto"/>
        <w:bottom w:val="none" w:sz="0" w:space="0" w:color="auto"/>
        <w:right w:val="none" w:sz="0" w:space="0" w:color="auto"/>
      </w:divBdr>
    </w:div>
    <w:div w:id="534849597">
      <w:bodyDiv w:val="1"/>
      <w:marLeft w:val="0"/>
      <w:marRight w:val="0"/>
      <w:marTop w:val="0"/>
      <w:marBottom w:val="0"/>
      <w:divBdr>
        <w:top w:val="none" w:sz="0" w:space="0" w:color="auto"/>
        <w:left w:val="none" w:sz="0" w:space="0" w:color="auto"/>
        <w:bottom w:val="none" w:sz="0" w:space="0" w:color="auto"/>
        <w:right w:val="none" w:sz="0" w:space="0" w:color="auto"/>
      </w:divBdr>
    </w:div>
    <w:div w:id="534853412">
      <w:bodyDiv w:val="1"/>
      <w:marLeft w:val="0"/>
      <w:marRight w:val="0"/>
      <w:marTop w:val="0"/>
      <w:marBottom w:val="0"/>
      <w:divBdr>
        <w:top w:val="none" w:sz="0" w:space="0" w:color="auto"/>
        <w:left w:val="none" w:sz="0" w:space="0" w:color="auto"/>
        <w:bottom w:val="none" w:sz="0" w:space="0" w:color="auto"/>
        <w:right w:val="none" w:sz="0" w:space="0" w:color="auto"/>
      </w:divBdr>
    </w:div>
    <w:div w:id="534928990">
      <w:bodyDiv w:val="1"/>
      <w:marLeft w:val="0"/>
      <w:marRight w:val="0"/>
      <w:marTop w:val="0"/>
      <w:marBottom w:val="0"/>
      <w:divBdr>
        <w:top w:val="none" w:sz="0" w:space="0" w:color="auto"/>
        <w:left w:val="none" w:sz="0" w:space="0" w:color="auto"/>
        <w:bottom w:val="none" w:sz="0" w:space="0" w:color="auto"/>
        <w:right w:val="none" w:sz="0" w:space="0" w:color="auto"/>
      </w:divBdr>
    </w:div>
    <w:div w:id="534929133">
      <w:bodyDiv w:val="1"/>
      <w:marLeft w:val="0"/>
      <w:marRight w:val="0"/>
      <w:marTop w:val="0"/>
      <w:marBottom w:val="0"/>
      <w:divBdr>
        <w:top w:val="none" w:sz="0" w:space="0" w:color="auto"/>
        <w:left w:val="none" w:sz="0" w:space="0" w:color="auto"/>
        <w:bottom w:val="none" w:sz="0" w:space="0" w:color="auto"/>
        <w:right w:val="none" w:sz="0" w:space="0" w:color="auto"/>
      </w:divBdr>
    </w:div>
    <w:div w:id="534929952">
      <w:bodyDiv w:val="1"/>
      <w:marLeft w:val="0"/>
      <w:marRight w:val="0"/>
      <w:marTop w:val="0"/>
      <w:marBottom w:val="0"/>
      <w:divBdr>
        <w:top w:val="none" w:sz="0" w:space="0" w:color="auto"/>
        <w:left w:val="none" w:sz="0" w:space="0" w:color="auto"/>
        <w:bottom w:val="none" w:sz="0" w:space="0" w:color="auto"/>
        <w:right w:val="none" w:sz="0" w:space="0" w:color="auto"/>
      </w:divBdr>
    </w:div>
    <w:div w:id="535050298">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5657313">
      <w:bodyDiv w:val="1"/>
      <w:marLeft w:val="0"/>
      <w:marRight w:val="0"/>
      <w:marTop w:val="0"/>
      <w:marBottom w:val="0"/>
      <w:divBdr>
        <w:top w:val="none" w:sz="0" w:space="0" w:color="auto"/>
        <w:left w:val="none" w:sz="0" w:space="0" w:color="auto"/>
        <w:bottom w:val="none" w:sz="0" w:space="0" w:color="auto"/>
        <w:right w:val="none" w:sz="0" w:space="0" w:color="auto"/>
      </w:divBdr>
    </w:div>
    <w:div w:id="535700734">
      <w:bodyDiv w:val="1"/>
      <w:marLeft w:val="0"/>
      <w:marRight w:val="0"/>
      <w:marTop w:val="0"/>
      <w:marBottom w:val="0"/>
      <w:divBdr>
        <w:top w:val="none" w:sz="0" w:space="0" w:color="auto"/>
        <w:left w:val="none" w:sz="0" w:space="0" w:color="auto"/>
        <w:bottom w:val="none" w:sz="0" w:space="0" w:color="auto"/>
        <w:right w:val="none" w:sz="0" w:space="0" w:color="auto"/>
      </w:divBdr>
    </w:div>
    <w:div w:id="536116600">
      <w:bodyDiv w:val="1"/>
      <w:marLeft w:val="0"/>
      <w:marRight w:val="0"/>
      <w:marTop w:val="0"/>
      <w:marBottom w:val="0"/>
      <w:divBdr>
        <w:top w:val="none" w:sz="0" w:space="0" w:color="auto"/>
        <w:left w:val="none" w:sz="0" w:space="0" w:color="auto"/>
        <w:bottom w:val="none" w:sz="0" w:space="0" w:color="auto"/>
        <w:right w:val="none" w:sz="0" w:space="0" w:color="auto"/>
      </w:divBdr>
    </w:div>
    <w:div w:id="536354389">
      <w:bodyDiv w:val="1"/>
      <w:marLeft w:val="0"/>
      <w:marRight w:val="0"/>
      <w:marTop w:val="0"/>
      <w:marBottom w:val="0"/>
      <w:divBdr>
        <w:top w:val="none" w:sz="0" w:space="0" w:color="auto"/>
        <w:left w:val="none" w:sz="0" w:space="0" w:color="auto"/>
        <w:bottom w:val="none" w:sz="0" w:space="0" w:color="auto"/>
        <w:right w:val="none" w:sz="0" w:space="0" w:color="auto"/>
      </w:divBdr>
    </w:div>
    <w:div w:id="536431584">
      <w:bodyDiv w:val="1"/>
      <w:marLeft w:val="0"/>
      <w:marRight w:val="0"/>
      <w:marTop w:val="0"/>
      <w:marBottom w:val="0"/>
      <w:divBdr>
        <w:top w:val="none" w:sz="0" w:space="0" w:color="auto"/>
        <w:left w:val="none" w:sz="0" w:space="0" w:color="auto"/>
        <w:bottom w:val="none" w:sz="0" w:space="0" w:color="auto"/>
        <w:right w:val="none" w:sz="0" w:space="0" w:color="auto"/>
      </w:divBdr>
    </w:div>
    <w:div w:id="537199774">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201684">
      <w:bodyDiv w:val="1"/>
      <w:marLeft w:val="0"/>
      <w:marRight w:val="0"/>
      <w:marTop w:val="0"/>
      <w:marBottom w:val="0"/>
      <w:divBdr>
        <w:top w:val="none" w:sz="0" w:space="0" w:color="auto"/>
        <w:left w:val="none" w:sz="0" w:space="0" w:color="auto"/>
        <w:bottom w:val="none" w:sz="0" w:space="0" w:color="auto"/>
        <w:right w:val="none" w:sz="0" w:space="0" w:color="auto"/>
      </w:divBdr>
    </w:div>
    <w:div w:id="537279881">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68795">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7594316">
      <w:bodyDiv w:val="1"/>
      <w:marLeft w:val="0"/>
      <w:marRight w:val="0"/>
      <w:marTop w:val="0"/>
      <w:marBottom w:val="0"/>
      <w:divBdr>
        <w:top w:val="none" w:sz="0" w:space="0" w:color="auto"/>
        <w:left w:val="none" w:sz="0" w:space="0" w:color="auto"/>
        <w:bottom w:val="none" w:sz="0" w:space="0" w:color="auto"/>
        <w:right w:val="none" w:sz="0" w:space="0" w:color="auto"/>
      </w:divBdr>
    </w:div>
    <w:div w:id="537739990">
      <w:bodyDiv w:val="1"/>
      <w:marLeft w:val="0"/>
      <w:marRight w:val="0"/>
      <w:marTop w:val="0"/>
      <w:marBottom w:val="0"/>
      <w:divBdr>
        <w:top w:val="none" w:sz="0" w:space="0" w:color="auto"/>
        <w:left w:val="none" w:sz="0" w:space="0" w:color="auto"/>
        <w:bottom w:val="none" w:sz="0" w:space="0" w:color="auto"/>
        <w:right w:val="none" w:sz="0" w:space="0" w:color="auto"/>
      </w:divBdr>
    </w:div>
    <w:div w:id="538007100">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051965">
      <w:bodyDiv w:val="1"/>
      <w:marLeft w:val="0"/>
      <w:marRight w:val="0"/>
      <w:marTop w:val="0"/>
      <w:marBottom w:val="0"/>
      <w:divBdr>
        <w:top w:val="none" w:sz="0" w:space="0" w:color="auto"/>
        <w:left w:val="none" w:sz="0" w:space="0" w:color="auto"/>
        <w:bottom w:val="none" w:sz="0" w:space="0" w:color="auto"/>
        <w:right w:val="none" w:sz="0" w:space="0" w:color="auto"/>
      </w:divBdr>
    </w:div>
    <w:div w:id="538133192">
      <w:bodyDiv w:val="1"/>
      <w:marLeft w:val="0"/>
      <w:marRight w:val="0"/>
      <w:marTop w:val="0"/>
      <w:marBottom w:val="0"/>
      <w:divBdr>
        <w:top w:val="none" w:sz="0" w:space="0" w:color="auto"/>
        <w:left w:val="none" w:sz="0" w:space="0" w:color="auto"/>
        <w:bottom w:val="none" w:sz="0" w:space="0" w:color="auto"/>
        <w:right w:val="none" w:sz="0" w:space="0" w:color="auto"/>
      </w:divBdr>
    </w:div>
    <w:div w:id="538586598">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7032">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781949">
      <w:bodyDiv w:val="1"/>
      <w:marLeft w:val="0"/>
      <w:marRight w:val="0"/>
      <w:marTop w:val="0"/>
      <w:marBottom w:val="0"/>
      <w:divBdr>
        <w:top w:val="none" w:sz="0" w:space="0" w:color="auto"/>
        <w:left w:val="none" w:sz="0" w:space="0" w:color="auto"/>
        <w:bottom w:val="none" w:sz="0" w:space="0" w:color="auto"/>
        <w:right w:val="none" w:sz="0" w:space="0" w:color="auto"/>
      </w:divBdr>
    </w:div>
    <w:div w:id="538782498">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8931621">
      <w:bodyDiv w:val="1"/>
      <w:marLeft w:val="0"/>
      <w:marRight w:val="0"/>
      <w:marTop w:val="0"/>
      <w:marBottom w:val="0"/>
      <w:divBdr>
        <w:top w:val="none" w:sz="0" w:space="0" w:color="auto"/>
        <w:left w:val="none" w:sz="0" w:space="0" w:color="auto"/>
        <w:bottom w:val="none" w:sz="0" w:space="0" w:color="auto"/>
        <w:right w:val="none" w:sz="0" w:space="0" w:color="auto"/>
      </w:divBdr>
    </w:div>
    <w:div w:id="538979882">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247113">
      <w:bodyDiv w:val="1"/>
      <w:marLeft w:val="0"/>
      <w:marRight w:val="0"/>
      <w:marTop w:val="0"/>
      <w:marBottom w:val="0"/>
      <w:divBdr>
        <w:top w:val="none" w:sz="0" w:space="0" w:color="auto"/>
        <w:left w:val="none" w:sz="0" w:space="0" w:color="auto"/>
        <w:bottom w:val="none" w:sz="0" w:space="0" w:color="auto"/>
        <w:right w:val="none" w:sz="0" w:space="0" w:color="auto"/>
      </w:divBdr>
    </w:div>
    <w:div w:id="539248350">
      <w:bodyDiv w:val="1"/>
      <w:marLeft w:val="0"/>
      <w:marRight w:val="0"/>
      <w:marTop w:val="0"/>
      <w:marBottom w:val="0"/>
      <w:divBdr>
        <w:top w:val="none" w:sz="0" w:space="0" w:color="auto"/>
        <w:left w:val="none" w:sz="0" w:space="0" w:color="auto"/>
        <w:bottom w:val="none" w:sz="0" w:space="0" w:color="auto"/>
        <w:right w:val="none" w:sz="0" w:space="0" w:color="auto"/>
      </w:divBdr>
    </w:div>
    <w:div w:id="539366300">
      <w:bodyDiv w:val="1"/>
      <w:marLeft w:val="0"/>
      <w:marRight w:val="0"/>
      <w:marTop w:val="0"/>
      <w:marBottom w:val="0"/>
      <w:divBdr>
        <w:top w:val="none" w:sz="0" w:space="0" w:color="auto"/>
        <w:left w:val="none" w:sz="0" w:space="0" w:color="auto"/>
        <w:bottom w:val="none" w:sz="0" w:space="0" w:color="auto"/>
        <w:right w:val="none" w:sz="0" w:space="0" w:color="auto"/>
      </w:divBdr>
    </w:div>
    <w:div w:id="539514654">
      <w:bodyDiv w:val="1"/>
      <w:marLeft w:val="0"/>
      <w:marRight w:val="0"/>
      <w:marTop w:val="0"/>
      <w:marBottom w:val="0"/>
      <w:divBdr>
        <w:top w:val="none" w:sz="0" w:space="0" w:color="auto"/>
        <w:left w:val="none" w:sz="0" w:space="0" w:color="auto"/>
        <w:bottom w:val="none" w:sz="0" w:space="0" w:color="auto"/>
        <w:right w:val="none" w:sz="0" w:space="0" w:color="auto"/>
      </w:divBdr>
    </w:div>
    <w:div w:id="539826002">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4075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289276">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746725">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828823">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094583">
      <w:bodyDiv w:val="1"/>
      <w:marLeft w:val="0"/>
      <w:marRight w:val="0"/>
      <w:marTop w:val="0"/>
      <w:marBottom w:val="0"/>
      <w:divBdr>
        <w:top w:val="none" w:sz="0" w:space="0" w:color="auto"/>
        <w:left w:val="none" w:sz="0" w:space="0" w:color="auto"/>
        <w:bottom w:val="none" w:sz="0" w:space="0" w:color="auto"/>
        <w:right w:val="none" w:sz="0" w:space="0" w:color="auto"/>
      </w:divBdr>
    </w:div>
    <w:div w:id="541096284">
      <w:bodyDiv w:val="1"/>
      <w:marLeft w:val="0"/>
      <w:marRight w:val="0"/>
      <w:marTop w:val="0"/>
      <w:marBottom w:val="0"/>
      <w:divBdr>
        <w:top w:val="none" w:sz="0" w:space="0" w:color="auto"/>
        <w:left w:val="none" w:sz="0" w:space="0" w:color="auto"/>
        <w:bottom w:val="none" w:sz="0" w:space="0" w:color="auto"/>
        <w:right w:val="none" w:sz="0" w:space="0" w:color="auto"/>
      </w:divBdr>
    </w:div>
    <w:div w:id="541133886">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1482105">
      <w:bodyDiv w:val="1"/>
      <w:marLeft w:val="0"/>
      <w:marRight w:val="0"/>
      <w:marTop w:val="0"/>
      <w:marBottom w:val="0"/>
      <w:divBdr>
        <w:top w:val="none" w:sz="0" w:space="0" w:color="auto"/>
        <w:left w:val="none" w:sz="0" w:space="0" w:color="auto"/>
        <w:bottom w:val="none" w:sz="0" w:space="0" w:color="auto"/>
        <w:right w:val="none" w:sz="0" w:space="0" w:color="auto"/>
      </w:divBdr>
    </w:div>
    <w:div w:id="541594979">
      <w:bodyDiv w:val="1"/>
      <w:marLeft w:val="0"/>
      <w:marRight w:val="0"/>
      <w:marTop w:val="0"/>
      <w:marBottom w:val="0"/>
      <w:divBdr>
        <w:top w:val="none" w:sz="0" w:space="0" w:color="auto"/>
        <w:left w:val="none" w:sz="0" w:space="0" w:color="auto"/>
        <w:bottom w:val="none" w:sz="0" w:space="0" w:color="auto"/>
        <w:right w:val="none" w:sz="0" w:space="0" w:color="auto"/>
      </w:divBdr>
    </w:div>
    <w:div w:id="541789785">
      <w:bodyDiv w:val="1"/>
      <w:marLeft w:val="0"/>
      <w:marRight w:val="0"/>
      <w:marTop w:val="0"/>
      <w:marBottom w:val="0"/>
      <w:divBdr>
        <w:top w:val="none" w:sz="0" w:space="0" w:color="auto"/>
        <w:left w:val="none" w:sz="0" w:space="0" w:color="auto"/>
        <w:bottom w:val="none" w:sz="0" w:space="0" w:color="auto"/>
        <w:right w:val="none" w:sz="0" w:space="0" w:color="auto"/>
      </w:divBdr>
    </w:div>
    <w:div w:id="541793998">
      <w:bodyDiv w:val="1"/>
      <w:marLeft w:val="0"/>
      <w:marRight w:val="0"/>
      <w:marTop w:val="0"/>
      <w:marBottom w:val="0"/>
      <w:divBdr>
        <w:top w:val="none" w:sz="0" w:space="0" w:color="auto"/>
        <w:left w:val="none" w:sz="0" w:space="0" w:color="auto"/>
        <w:bottom w:val="none" w:sz="0" w:space="0" w:color="auto"/>
        <w:right w:val="none" w:sz="0" w:space="0" w:color="auto"/>
      </w:divBdr>
    </w:div>
    <w:div w:id="541866019">
      <w:bodyDiv w:val="1"/>
      <w:marLeft w:val="0"/>
      <w:marRight w:val="0"/>
      <w:marTop w:val="0"/>
      <w:marBottom w:val="0"/>
      <w:divBdr>
        <w:top w:val="none" w:sz="0" w:space="0" w:color="auto"/>
        <w:left w:val="none" w:sz="0" w:space="0" w:color="auto"/>
        <w:bottom w:val="none" w:sz="0" w:space="0" w:color="auto"/>
        <w:right w:val="none" w:sz="0" w:space="0" w:color="auto"/>
      </w:divBdr>
    </w:div>
    <w:div w:id="542060190">
      <w:bodyDiv w:val="1"/>
      <w:marLeft w:val="0"/>
      <w:marRight w:val="0"/>
      <w:marTop w:val="0"/>
      <w:marBottom w:val="0"/>
      <w:divBdr>
        <w:top w:val="none" w:sz="0" w:space="0" w:color="auto"/>
        <w:left w:val="none" w:sz="0" w:space="0" w:color="auto"/>
        <w:bottom w:val="none" w:sz="0" w:space="0" w:color="auto"/>
        <w:right w:val="none" w:sz="0" w:space="0" w:color="auto"/>
      </w:divBdr>
    </w:div>
    <w:div w:id="542523802">
      <w:bodyDiv w:val="1"/>
      <w:marLeft w:val="0"/>
      <w:marRight w:val="0"/>
      <w:marTop w:val="0"/>
      <w:marBottom w:val="0"/>
      <w:divBdr>
        <w:top w:val="none" w:sz="0" w:space="0" w:color="auto"/>
        <w:left w:val="none" w:sz="0" w:space="0" w:color="auto"/>
        <w:bottom w:val="none" w:sz="0" w:space="0" w:color="auto"/>
        <w:right w:val="none" w:sz="0" w:space="0" w:color="auto"/>
      </w:divBdr>
    </w:div>
    <w:div w:id="542595459">
      <w:bodyDiv w:val="1"/>
      <w:marLeft w:val="0"/>
      <w:marRight w:val="0"/>
      <w:marTop w:val="0"/>
      <w:marBottom w:val="0"/>
      <w:divBdr>
        <w:top w:val="none" w:sz="0" w:space="0" w:color="auto"/>
        <w:left w:val="none" w:sz="0" w:space="0" w:color="auto"/>
        <w:bottom w:val="none" w:sz="0" w:space="0" w:color="auto"/>
        <w:right w:val="none" w:sz="0" w:space="0" w:color="auto"/>
      </w:divBdr>
    </w:div>
    <w:div w:id="542640893">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2981887">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02432">
      <w:bodyDiv w:val="1"/>
      <w:marLeft w:val="0"/>
      <w:marRight w:val="0"/>
      <w:marTop w:val="0"/>
      <w:marBottom w:val="0"/>
      <w:divBdr>
        <w:top w:val="none" w:sz="0" w:space="0" w:color="auto"/>
        <w:left w:val="none" w:sz="0" w:space="0" w:color="auto"/>
        <w:bottom w:val="none" w:sz="0" w:space="0" w:color="auto"/>
        <w:right w:val="none" w:sz="0" w:space="0" w:color="auto"/>
      </w:divBdr>
    </w:div>
    <w:div w:id="543176694">
      <w:bodyDiv w:val="1"/>
      <w:marLeft w:val="0"/>
      <w:marRight w:val="0"/>
      <w:marTop w:val="0"/>
      <w:marBottom w:val="0"/>
      <w:divBdr>
        <w:top w:val="none" w:sz="0" w:space="0" w:color="auto"/>
        <w:left w:val="none" w:sz="0" w:space="0" w:color="auto"/>
        <w:bottom w:val="none" w:sz="0" w:space="0" w:color="auto"/>
        <w:right w:val="none" w:sz="0" w:space="0" w:color="auto"/>
      </w:divBdr>
    </w:div>
    <w:div w:id="543177386">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249927">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3374433">
      <w:bodyDiv w:val="1"/>
      <w:marLeft w:val="0"/>
      <w:marRight w:val="0"/>
      <w:marTop w:val="0"/>
      <w:marBottom w:val="0"/>
      <w:divBdr>
        <w:top w:val="none" w:sz="0" w:space="0" w:color="auto"/>
        <w:left w:val="none" w:sz="0" w:space="0" w:color="auto"/>
        <w:bottom w:val="none" w:sz="0" w:space="0" w:color="auto"/>
        <w:right w:val="none" w:sz="0" w:space="0" w:color="auto"/>
      </w:divBdr>
    </w:div>
    <w:div w:id="543754155">
      <w:bodyDiv w:val="1"/>
      <w:marLeft w:val="0"/>
      <w:marRight w:val="0"/>
      <w:marTop w:val="0"/>
      <w:marBottom w:val="0"/>
      <w:divBdr>
        <w:top w:val="none" w:sz="0" w:space="0" w:color="auto"/>
        <w:left w:val="none" w:sz="0" w:space="0" w:color="auto"/>
        <w:bottom w:val="none" w:sz="0" w:space="0" w:color="auto"/>
        <w:right w:val="none" w:sz="0" w:space="0" w:color="auto"/>
      </w:divBdr>
    </w:div>
    <w:div w:id="543832190">
      <w:bodyDiv w:val="1"/>
      <w:marLeft w:val="0"/>
      <w:marRight w:val="0"/>
      <w:marTop w:val="0"/>
      <w:marBottom w:val="0"/>
      <w:divBdr>
        <w:top w:val="none" w:sz="0" w:space="0" w:color="auto"/>
        <w:left w:val="none" w:sz="0" w:space="0" w:color="auto"/>
        <w:bottom w:val="none" w:sz="0" w:space="0" w:color="auto"/>
        <w:right w:val="none" w:sz="0" w:space="0" w:color="auto"/>
      </w:divBdr>
    </w:div>
    <w:div w:id="543907362">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4371471">
      <w:bodyDiv w:val="1"/>
      <w:marLeft w:val="0"/>
      <w:marRight w:val="0"/>
      <w:marTop w:val="0"/>
      <w:marBottom w:val="0"/>
      <w:divBdr>
        <w:top w:val="none" w:sz="0" w:space="0" w:color="auto"/>
        <w:left w:val="none" w:sz="0" w:space="0" w:color="auto"/>
        <w:bottom w:val="none" w:sz="0" w:space="0" w:color="auto"/>
        <w:right w:val="none" w:sz="0" w:space="0" w:color="auto"/>
      </w:divBdr>
    </w:div>
    <w:div w:id="544415035">
      <w:bodyDiv w:val="1"/>
      <w:marLeft w:val="0"/>
      <w:marRight w:val="0"/>
      <w:marTop w:val="0"/>
      <w:marBottom w:val="0"/>
      <w:divBdr>
        <w:top w:val="none" w:sz="0" w:space="0" w:color="auto"/>
        <w:left w:val="none" w:sz="0" w:space="0" w:color="auto"/>
        <w:bottom w:val="none" w:sz="0" w:space="0" w:color="auto"/>
        <w:right w:val="none" w:sz="0" w:space="0" w:color="auto"/>
      </w:divBdr>
    </w:div>
    <w:div w:id="545217510">
      <w:bodyDiv w:val="1"/>
      <w:marLeft w:val="0"/>
      <w:marRight w:val="0"/>
      <w:marTop w:val="0"/>
      <w:marBottom w:val="0"/>
      <w:divBdr>
        <w:top w:val="none" w:sz="0" w:space="0" w:color="auto"/>
        <w:left w:val="none" w:sz="0" w:space="0" w:color="auto"/>
        <w:bottom w:val="none" w:sz="0" w:space="0" w:color="auto"/>
        <w:right w:val="none" w:sz="0" w:space="0" w:color="auto"/>
      </w:divBdr>
    </w:div>
    <w:div w:id="545291976">
      <w:bodyDiv w:val="1"/>
      <w:marLeft w:val="0"/>
      <w:marRight w:val="0"/>
      <w:marTop w:val="0"/>
      <w:marBottom w:val="0"/>
      <w:divBdr>
        <w:top w:val="none" w:sz="0" w:space="0" w:color="auto"/>
        <w:left w:val="none" w:sz="0" w:space="0" w:color="auto"/>
        <w:bottom w:val="none" w:sz="0" w:space="0" w:color="auto"/>
        <w:right w:val="none" w:sz="0" w:space="0" w:color="auto"/>
      </w:divBdr>
    </w:div>
    <w:div w:id="545334308">
      <w:bodyDiv w:val="1"/>
      <w:marLeft w:val="0"/>
      <w:marRight w:val="0"/>
      <w:marTop w:val="0"/>
      <w:marBottom w:val="0"/>
      <w:divBdr>
        <w:top w:val="none" w:sz="0" w:space="0" w:color="auto"/>
        <w:left w:val="none" w:sz="0" w:space="0" w:color="auto"/>
        <w:bottom w:val="none" w:sz="0" w:space="0" w:color="auto"/>
        <w:right w:val="none" w:sz="0" w:space="0" w:color="auto"/>
      </w:divBdr>
    </w:div>
    <w:div w:id="545526772">
      <w:bodyDiv w:val="1"/>
      <w:marLeft w:val="0"/>
      <w:marRight w:val="0"/>
      <w:marTop w:val="0"/>
      <w:marBottom w:val="0"/>
      <w:divBdr>
        <w:top w:val="none" w:sz="0" w:space="0" w:color="auto"/>
        <w:left w:val="none" w:sz="0" w:space="0" w:color="auto"/>
        <w:bottom w:val="none" w:sz="0" w:space="0" w:color="auto"/>
        <w:right w:val="none" w:sz="0" w:space="0" w:color="auto"/>
      </w:divBdr>
    </w:div>
    <w:div w:id="545602684">
      <w:bodyDiv w:val="1"/>
      <w:marLeft w:val="0"/>
      <w:marRight w:val="0"/>
      <w:marTop w:val="0"/>
      <w:marBottom w:val="0"/>
      <w:divBdr>
        <w:top w:val="none" w:sz="0" w:space="0" w:color="auto"/>
        <w:left w:val="none" w:sz="0" w:space="0" w:color="auto"/>
        <w:bottom w:val="none" w:sz="0" w:space="0" w:color="auto"/>
        <w:right w:val="none" w:sz="0" w:space="0" w:color="auto"/>
      </w:divBdr>
    </w:div>
    <w:div w:id="545677065">
      <w:bodyDiv w:val="1"/>
      <w:marLeft w:val="0"/>
      <w:marRight w:val="0"/>
      <w:marTop w:val="0"/>
      <w:marBottom w:val="0"/>
      <w:divBdr>
        <w:top w:val="none" w:sz="0" w:space="0" w:color="auto"/>
        <w:left w:val="none" w:sz="0" w:space="0" w:color="auto"/>
        <w:bottom w:val="none" w:sz="0" w:space="0" w:color="auto"/>
        <w:right w:val="none" w:sz="0" w:space="0" w:color="auto"/>
      </w:divBdr>
    </w:div>
    <w:div w:id="545685364">
      <w:bodyDiv w:val="1"/>
      <w:marLeft w:val="0"/>
      <w:marRight w:val="0"/>
      <w:marTop w:val="0"/>
      <w:marBottom w:val="0"/>
      <w:divBdr>
        <w:top w:val="none" w:sz="0" w:space="0" w:color="auto"/>
        <w:left w:val="none" w:sz="0" w:space="0" w:color="auto"/>
        <w:bottom w:val="none" w:sz="0" w:space="0" w:color="auto"/>
        <w:right w:val="none" w:sz="0" w:space="0" w:color="auto"/>
      </w:divBdr>
    </w:div>
    <w:div w:id="545795699">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5990046">
      <w:bodyDiv w:val="1"/>
      <w:marLeft w:val="0"/>
      <w:marRight w:val="0"/>
      <w:marTop w:val="0"/>
      <w:marBottom w:val="0"/>
      <w:divBdr>
        <w:top w:val="none" w:sz="0" w:space="0" w:color="auto"/>
        <w:left w:val="none" w:sz="0" w:space="0" w:color="auto"/>
        <w:bottom w:val="none" w:sz="0" w:space="0" w:color="auto"/>
        <w:right w:val="none" w:sz="0" w:space="0" w:color="auto"/>
      </w:divBdr>
    </w:div>
    <w:div w:id="546142417">
      <w:bodyDiv w:val="1"/>
      <w:marLeft w:val="0"/>
      <w:marRight w:val="0"/>
      <w:marTop w:val="0"/>
      <w:marBottom w:val="0"/>
      <w:divBdr>
        <w:top w:val="none" w:sz="0" w:space="0" w:color="auto"/>
        <w:left w:val="none" w:sz="0" w:space="0" w:color="auto"/>
        <w:bottom w:val="none" w:sz="0" w:space="0" w:color="auto"/>
        <w:right w:val="none" w:sz="0" w:space="0" w:color="auto"/>
      </w:divBdr>
    </w:div>
    <w:div w:id="546375190">
      <w:bodyDiv w:val="1"/>
      <w:marLeft w:val="0"/>
      <w:marRight w:val="0"/>
      <w:marTop w:val="0"/>
      <w:marBottom w:val="0"/>
      <w:divBdr>
        <w:top w:val="none" w:sz="0" w:space="0" w:color="auto"/>
        <w:left w:val="none" w:sz="0" w:space="0" w:color="auto"/>
        <w:bottom w:val="none" w:sz="0" w:space="0" w:color="auto"/>
        <w:right w:val="none" w:sz="0" w:space="0" w:color="auto"/>
      </w:divBdr>
    </w:div>
    <w:div w:id="546571551">
      <w:bodyDiv w:val="1"/>
      <w:marLeft w:val="0"/>
      <w:marRight w:val="0"/>
      <w:marTop w:val="0"/>
      <w:marBottom w:val="0"/>
      <w:divBdr>
        <w:top w:val="none" w:sz="0" w:space="0" w:color="auto"/>
        <w:left w:val="none" w:sz="0" w:space="0" w:color="auto"/>
        <w:bottom w:val="none" w:sz="0" w:space="0" w:color="auto"/>
        <w:right w:val="none" w:sz="0" w:space="0" w:color="auto"/>
      </w:divBdr>
    </w:div>
    <w:div w:id="546720694">
      <w:bodyDiv w:val="1"/>
      <w:marLeft w:val="0"/>
      <w:marRight w:val="0"/>
      <w:marTop w:val="0"/>
      <w:marBottom w:val="0"/>
      <w:divBdr>
        <w:top w:val="none" w:sz="0" w:space="0" w:color="auto"/>
        <w:left w:val="none" w:sz="0" w:space="0" w:color="auto"/>
        <w:bottom w:val="none" w:sz="0" w:space="0" w:color="auto"/>
        <w:right w:val="none" w:sz="0" w:space="0" w:color="auto"/>
      </w:divBdr>
    </w:div>
    <w:div w:id="546795757">
      <w:bodyDiv w:val="1"/>
      <w:marLeft w:val="0"/>
      <w:marRight w:val="0"/>
      <w:marTop w:val="0"/>
      <w:marBottom w:val="0"/>
      <w:divBdr>
        <w:top w:val="none" w:sz="0" w:space="0" w:color="auto"/>
        <w:left w:val="none" w:sz="0" w:space="0" w:color="auto"/>
        <w:bottom w:val="none" w:sz="0" w:space="0" w:color="auto"/>
        <w:right w:val="none" w:sz="0" w:space="0" w:color="auto"/>
      </w:divBdr>
    </w:div>
    <w:div w:id="547179545">
      <w:bodyDiv w:val="1"/>
      <w:marLeft w:val="0"/>
      <w:marRight w:val="0"/>
      <w:marTop w:val="0"/>
      <w:marBottom w:val="0"/>
      <w:divBdr>
        <w:top w:val="none" w:sz="0" w:space="0" w:color="auto"/>
        <w:left w:val="none" w:sz="0" w:space="0" w:color="auto"/>
        <w:bottom w:val="none" w:sz="0" w:space="0" w:color="auto"/>
        <w:right w:val="none" w:sz="0" w:space="0" w:color="auto"/>
      </w:divBdr>
    </w:div>
    <w:div w:id="547376269">
      <w:bodyDiv w:val="1"/>
      <w:marLeft w:val="0"/>
      <w:marRight w:val="0"/>
      <w:marTop w:val="0"/>
      <w:marBottom w:val="0"/>
      <w:divBdr>
        <w:top w:val="none" w:sz="0" w:space="0" w:color="auto"/>
        <w:left w:val="none" w:sz="0" w:space="0" w:color="auto"/>
        <w:bottom w:val="none" w:sz="0" w:space="0" w:color="auto"/>
        <w:right w:val="none" w:sz="0" w:space="0" w:color="auto"/>
      </w:divBdr>
    </w:div>
    <w:div w:id="547379479">
      <w:bodyDiv w:val="1"/>
      <w:marLeft w:val="0"/>
      <w:marRight w:val="0"/>
      <w:marTop w:val="0"/>
      <w:marBottom w:val="0"/>
      <w:divBdr>
        <w:top w:val="none" w:sz="0" w:space="0" w:color="auto"/>
        <w:left w:val="none" w:sz="0" w:space="0" w:color="auto"/>
        <w:bottom w:val="none" w:sz="0" w:space="0" w:color="auto"/>
        <w:right w:val="none" w:sz="0" w:space="0" w:color="auto"/>
      </w:divBdr>
    </w:div>
    <w:div w:id="547425016">
      <w:bodyDiv w:val="1"/>
      <w:marLeft w:val="0"/>
      <w:marRight w:val="0"/>
      <w:marTop w:val="0"/>
      <w:marBottom w:val="0"/>
      <w:divBdr>
        <w:top w:val="none" w:sz="0" w:space="0" w:color="auto"/>
        <w:left w:val="none" w:sz="0" w:space="0" w:color="auto"/>
        <w:bottom w:val="none" w:sz="0" w:space="0" w:color="auto"/>
        <w:right w:val="none" w:sz="0" w:space="0" w:color="auto"/>
      </w:divBdr>
    </w:div>
    <w:div w:id="547490825">
      <w:bodyDiv w:val="1"/>
      <w:marLeft w:val="0"/>
      <w:marRight w:val="0"/>
      <w:marTop w:val="0"/>
      <w:marBottom w:val="0"/>
      <w:divBdr>
        <w:top w:val="none" w:sz="0" w:space="0" w:color="auto"/>
        <w:left w:val="none" w:sz="0" w:space="0" w:color="auto"/>
        <w:bottom w:val="none" w:sz="0" w:space="0" w:color="auto"/>
        <w:right w:val="none" w:sz="0" w:space="0" w:color="auto"/>
      </w:divBdr>
    </w:div>
    <w:div w:id="547836864">
      <w:bodyDiv w:val="1"/>
      <w:marLeft w:val="0"/>
      <w:marRight w:val="0"/>
      <w:marTop w:val="0"/>
      <w:marBottom w:val="0"/>
      <w:divBdr>
        <w:top w:val="none" w:sz="0" w:space="0" w:color="auto"/>
        <w:left w:val="none" w:sz="0" w:space="0" w:color="auto"/>
        <w:bottom w:val="none" w:sz="0" w:space="0" w:color="auto"/>
        <w:right w:val="none" w:sz="0" w:space="0" w:color="auto"/>
      </w:divBdr>
    </w:div>
    <w:div w:id="547954941">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225811">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497076">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8803758">
      <w:bodyDiv w:val="1"/>
      <w:marLeft w:val="0"/>
      <w:marRight w:val="0"/>
      <w:marTop w:val="0"/>
      <w:marBottom w:val="0"/>
      <w:divBdr>
        <w:top w:val="none" w:sz="0" w:space="0" w:color="auto"/>
        <w:left w:val="none" w:sz="0" w:space="0" w:color="auto"/>
        <w:bottom w:val="none" w:sz="0" w:space="0" w:color="auto"/>
        <w:right w:val="none" w:sz="0" w:space="0" w:color="auto"/>
      </w:divBdr>
    </w:div>
    <w:div w:id="548883451">
      <w:bodyDiv w:val="1"/>
      <w:marLeft w:val="0"/>
      <w:marRight w:val="0"/>
      <w:marTop w:val="0"/>
      <w:marBottom w:val="0"/>
      <w:divBdr>
        <w:top w:val="none" w:sz="0" w:space="0" w:color="auto"/>
        <w:left w:val="none" w:sz="0" w:space="0" w:color="auto"/>
        <w:bottom w:val="none" w:sz="0" w:space="0" w:color="auto"/>
        <w:right w:val="none" w:sz="0" w:space="0" w:color="auto"/>
      </w:divBdr>
    </w:div>
    <w:div w:id="548998115">
      <w:bodyDiv w:val="1"/>
      <w:marLeft w:val="0"/>
      <w:marRight w:val="0"/>
      <w:marTop w:val="0"/>
      <w:marBottom w:val="0"/>
      <w:divBdr>
        <w:top w:val="none" w:sz="0" w:space="0" w:color="auto"/>
        <w:left w:val="none" w:sz="0" w:space="0" w:color="auto"/>
        <w:bottom w:val="none" w:sz="0" w:space="0" w:color="auto"/>
        <w:right w:val="none" w:sz="0" w:space="0" w:color="auto"/>
      </w:divBdr>
    </w:div>
    <w:div w:id="549002974">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49464671">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457711">
      <w:bodyDiv w:val="1"/>
      <w:marLeft w:val="0"/>
      <w:marRight w:val="0"/>
      <w:marTop w:val="0"/>
      <w:marBottom w:val="0"/>
      <w:divBdr>
        <w:top w:val="none" w:sz="0" w:space="0" w:color="auto"/>
        <w:left w:val="none" w:sz="0" w:space="0" w:color="auto"/>
        <w:bottom w:val="none" w:sz="0" w:space="0" w:color="auto"/>
        <w:right w:val="none" w:sz="0" w:space="0" w:color="auto"/>
      </w:divBdr>
    </w:div>
    <w:div w:id="550461167">
      <w:bodyDiv w:val="1"/>
      <w:marLeft w:val="0"/>
      <w:marRight w:val="0"/>
      <w:marTop w:val="0"/>
      <w:marBottom w:val="0"/>
      <w:divBdr>
        <w:top w:val="none" w:sz="0" w:space="0" w:color="auto"/>
        <w:left w:val="none" w:sz="0" w:space="0" w:color="auto"/>
        <w:bottom w:val="none" w:sz="0" w:space="0" w:color="auto"/>
        <w:right w:val="none" w:sz="0" w:space="0" w:color="auto"/>
      </w:divBdr>
    </w:div>
    <w:div w:id="550505833">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0844812">
      <w:bodyDiv w:val="1"/>
      <w:marLeft w:val="0"/>
      <w:marRight w:val="0"/>
      <w:marTop w:val="0"/>
      <w:marBottom w:val="0"/>
      <w:divBdr>
        <w:top w:val="none" w:sz="0" w:space="0" w:color="auto"/>
        <w:left w:val="none" w:sz="0" w:space="0" w:color="auto"/>
        <w:bottom w:val="none" w:sz="0" w:space="0" w:color="auto"/>
        <w:right w:val="none" w:sz="0" w:space="0" w:color="auto"/>
      </w:divBdr>
    </w:div>
    <w:div w:id="550849252">
      <w:bodyDiv w:val="1"/>
      <w:marLeft w:val="0"/>
      <w:marRight w:val="0"/>
      <w:marTop w:val="0"/>
      <w:marBottom w:val="0"/>
      <w:divBdr>
        <w:top w:val="none" w:sz="0" w:space="0" w:color="auto"/>
        <w:left w:val="none" w:sz="0" w:space="0" w:color="auto"/>
        <w:bottom w:val="none" w:sz="0" w:space="0" w:color="auto"/>
        <w:right w:val="none" w:sz="0" w:space="0" w:color="auto"/>
      </w:divBdr>
    </w:div>
    <w:div w:id="550967478">
      <w:bodyDiv w:val="1"/>
      <w:marLeft w:val="0"/>
      <w:marRight w:val="0"/>
      <w:marTop w:val="0"/>
      <w:marBottom w:val="0"/>
      <w:divBdr>
        <w:top w:val="none" w:sz="0" w:space="0" w:color="auto"/>
        <w:left w:val="none" w:sz="0" w:space="0" w:color="auto"/>
        <w:bottom w:val="none" w:sz="0" w:space="0" w:color="auto"/>
        <w:right w:val="none" w:sz="0" w:space="0" w:color="auto"/>
      </w:divBdr>
    </w:div>
    <w:div w:id="551310591">
      <w:bodyDiv w:val="1"/>
      <w:marLeft w:val="0"/>
      <w:marRight w:val="0"/>
      <w:marTop w:val="0"/>
      <w:marBottom w:val="0"/>
      <w:divBdr>
        <w:top w:val="none" w:sz="0" w:space="0" w:color="auto"/>
        <w:left w:val="none" w:sz="0" w:space="0" w:color="auto"/>
        <w:bottom w:val="none" w:sz="0" w:space="0" w:color="auto"/>
        <w:right w:val="none" w:sz="0" w:space="0" w:color="auto"/>
      </w:divBdr>
    </w:div>
    <w:div w:id="551430448">
      <w:bodyDiv w:val="1"/>
      <w:marLeft w:val="0"/>
      <w:marRight w:val="0"/>
      <w:marTop w:val="0"/>
      <w:marBottom w:val="0"/>
      <w:divBdr>
        <w:top w:val="none" w:sz="0" w:space="0" w:color="auto"/>
        <w:left w:val="none" w:sz="0" w:space="0" w:color="auto"/>
        <w:bottom w:val="none" w:sz="0" w:space="0" w:color="auto"/>
        <w:right w:val="none" w:sz="0" w:space="0" w:color="auto"/>
      </w:divBdr>
    </w:div>
    <w:div w:id="551501004">
      <w:bodyDiv w:val="1"/>
      <w:marLeft w:val="0"/>
      <w:marRight w:val="0"/>
      <w:marTop w:val="0"/>
      <w:marBottom w:val="0"/>
      <w:divBdr>
        <w:top w:val="none" w:sz="0" w:space="0" w:color="auto"/>
        <w:left w:val="none" w:sz="0" w:space="0" w:color="auto"/>
        <w:bottom w:val="none" w:sz="0" w:space="0" w:color="auto"/>
        <w:right w:val="none" w:sz="0" w:space="0" w:color="auto"/>
      </w:divBdr>
    </w:div>
    <w:div w:id="551648729">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1844868">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422768">
      <w:bodyDiv w:val="1"/>
      <w:marLeft w:val="0"/>
      <w:marRight w:val="0"/>
      <w:marTop w:val="0"/>
      <w:marBottom w:val="0"/>
      <w:divBdr>
        <w:top w:val="none" w:sz="0" w:space="0" w:color="auto"/>
        <w:left w:val="none" w:sz="0" w:space="0" w:color="auto"/>
        <w:bottom w:val="none" w:sz="0" w:space="0" w:color="auto"/>
        <w:right w:val="none" w:sz="0" w:space="0" w:color="auto"/>
      </w:divBdr>
    </w:div>
    <w:div w:id="552426408">
      <w:bodyDiv w:val="1"/>
      <w:marLeft w:val="0"/>
      <w:marRight w:val="0"/>
      <w:marTop w:val="0"/>
      <w:marBottom w:val="0"/>
      <w:divBdr>
        <w:top w:val="none" w:sz="0" w:space="0" w:color="auto"/>
        <w:left w:val="none" w:sz="0" w:space="0" w:color="auto"/>
        <w:bottom w:val="none" w:sz="0" w:space="0" w:color="auto"/>
        <w:right w:val="none" w:sz="0" w:space="0" w:color="auto"/>
      </w:divBdr>
    </w:div>
    <w:div w:id="552431079">
      <w:bodyDiv w:val="1"/>
      <w:marLeft w:val="0"/>
      <w:marRight w:val="0"/>
      <w:marTop w:val="0"/>
      <w:marBottom w:val="0"/>
      <w:divBdr>
        <w:top w:val="none" w:sz="0" w:space="0" w:color="auto"/>
        <w:left w:val="none" w:sz="0" w:space="0" w:color="auto"/>
        <w:bottom w:val="none" w:sz="0" w:space="0" w:color="auto"/>
        <w:right w:val="none" w:sz="0" w:space="0" w:color="auto"/>
      </w:divBdr>
    </w:div>
    <w:div w:id="552543743">
      <w:bodyDiv w:val="1"/>
      <w:marLeft w:val="0"/>
      <w:marRight w:val="0"/>
      <w:marTop w:val="0"/>
      <w:marBottom w:val="0"/>
      <w:divBdr>
        <w:top w:val="none" w:sz="0" w:space="0" w:color="auto"/>
        <w:left w:val="none" w:sz="0" w:space="0" w:color="auto"/>
        <w:bottom w:val="none" w:sz="0" w:space="0" w:color="auto"/>
        <w:right w:val="none" w:sz="0" w:space="0" w:color="auto"/>
      </w:divBdr>
    </w:div>
    <w:div w:id="552545532">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692256">
      <w:bodyDiv w:val="1"/>
      <w:marLeft w:val="0"/>
      <w:marRight w:val="0"/>
      <w:marTop w:val="0"/>
      <w:marBottom w:val="0"/>
      <w:divBdr>
        <w:top w:val="none" w:sz="0" w:space="0" w:color="auto"/>
        <w:left w:val="none" w:sz="0" w:space="0" w:color="auto"/>
        <w:bottom w:val="none" w:sz="0" w:space="0" w:color="auto"/>
        <w:right w:val="none" w:sz="0" w:space="0" w:color="auto"/>
      </w:divBdr>
    </w:div>
    <w:div w:id="552732974">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812654">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5278">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123911">
      <w:bodyDiv w:val="1"/>
      <w:marLeft w:val="0"/>
      <w:marRight w:val="0"/>
      <w:marTop w:val="0"/>
      <w:marBottom w:val="0"/>
      <w:divBdr>
        <w:top w:val="none" w:sz="0" w:space="0" w:color="auto"/>
        <w:left w:val="none" w:sz="0" w:space="0" w:color="auto"/>
        <w:bottom w:val="none" w:sz="0" w:space="0" w:color="auto"/>
        <w:right w:val="none" w:sz="0" w:space="0" w:color="auto"/>
      </w:divBdr>
    </w:div>
    <w:div w:id="553204560">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0539">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540611">
      <w:bodyDiv w:val="1"/>
      <w:marLeft w:val="0"/>
      <w:marRight w:val="0"/>
      <w:marTop w:val="0"/>
      <w:marBottom w:val="0"/>
      <w:divBdr>
        <w:top w:val="none" w:sz="0" w:space="0" w:color="auto"/>
        <w:left w:val="none" w:sz="0" w:space="0" w:color="auto"/>
        <w:bottom w:val="none" w:sz="0" w:space="0" w:color="auto"/>
        <w:right w:val="none" w:sz="0" w:space="0" w:color="auto"/>
      </w:divBdr>
    </w:div>
    <w:div w:id="553544681">
      <w:bodyDiv w:val="1"/>
      <w:marLeft w:val="0"/>
      <w:marRight w:val="0"/>
      <w:marTop w:val="0"/>
      <w:marBottom w:val="0"/>
      <w:divBdr>
        <w:top w:val="none" w:sz="0" w:space="0" w:color="auto"/>
        <w:left w:val="none" w:sz="0" w:space="0" w:color="auto"/>
        <w:bottom w:val="none" w:sz="0" w:space="0" w:color="auto"/>
        <w:right w:val="none" w:sz="0" w:space="0" w:color="auto"/>
      </w:divBdr>
    </w:div>
    <w:div w:id="553545238">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858243">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044150">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4774194">
      <w:bodyDiv w:val="1"/>
      <w:marLeft w:val="0"/>
      <w:marRight w:val="0"/>
      <w:marTop w:val="0"/>
      <w:marBottom w:val="0"/>
      <w:divBdr>
        <w:top w:val="none" w:sz="0" w:space="0" w:color="auto"/>
        <w:left w:val="none" w:sz="0" w:space="0" w:color="auto"/>
        <w:bottom w:val="none" w:sz="0" w:space="0" w:color="auto"/>
        <w:right w:val="none" w:sz="0" w:space="0" w:color="auto"/>
      </w:divBdr>
    </w:div>
    <w:div w:id="554775892">
      <w:bodyDiv w:val="1"/>
      <w:marLeft w:val="0"/>
      <w:marRight w:val="0"/>
      <w:marTop w:val="0"/>
      <w:marBottom w:val="0"/>
      <w:divBdr>
        <w:top w:val="none" w:sz="0" w:space="0" w:color="auto"/>
        <w:left w:val="none" w:sz="0" w:space="0" w:color="auto"/>
        <w:bottom w:val="none" w:sz="0" w:space="0" w:color="auto"/>
        <w:right w:val="none" w:sz="0" w:space="0" w:color="auto"/>
      </w:divBdr>
    </w:div>
    <w:div w:id="555051114">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431836">
      <w:bodyDiv w:val="1"/>
      <w:marLeft w:val="0"/>
      <w:marRight w:val="0"/>
      <w:marTop w:val="0"/>
      <w:marBottom w:val="0"/>
      <w:divBdr>
        <w:top w:val="none" w:sz="0" w:space="0" w:color="auto"/>
        <w:left w:val="none" w:sz="0" w:space="0" w:color="auto"/>
        <w:bottom w:val="none" w:sz="0" w:space="0" w:color="auto"/>
        <w:right w:val="none" w:sz="0" w:space="0" w:color="auto"/>
      </w:divBdr>
    </w:div>
    <w:div w:id="555434176">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511243">
      <w:bodyDiv w:val="1"/>
      <w:marLeft w:val="0"/>
      <w:marRight w:val="0"/>
      <w:marTop w:val="0"/>
      <w:marBottom w:val="0"/>
      <w:divBdr>
        <w:top w:val="none" w:sz="0" w:space="0" w:color="auto"/>
        <w:left w:val="none" w:sz="0" w:space="0" w:color="auto"/>
        <w:bottom w:val="none" w:sz="0" w:space="0" w:color="auto"/>
        <w:right w:val="none" w:sz="0" w:space="0" w:color="auto"/>
      </w:divBdr>
    </w:div>
    <w:div w:id="555554544">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281394">
      <w:bodyDiv w:val="1"/>
      <w:marLeft w:val="0"/>
      <w:marRight w:val="0"/>
      <w:marTop w:val="0"/>
      <w:marBottom w:val="0"/>
      <w:divBdr>
        <w:top w:val="none" w:sz="0" w:space="0" w:color="auto"/>
        <w:left w:val="none" w:sz="0" w:space="0" w:color="auto"/>
        <w:bottom w:val="none" w:sz="0" w:space="0" w:color="auto"/>
        <w:right w:val="none" w:sz="0" w:space="0" w:color="auto"/>
      </w:divBdr>
    </w:div>
    <w:div w:id="556547778">
      <w:bodyDiv w:val="1"/>
      <w:marLeft w:val="0"/>
      <w:marRight w:val="0"/>
      <w:marTop w:val="0"/>
      <w:marBottom w:val="0"/>
      <w:divBdr>
        <w:top w:val="none" w:sz="0" w:space="0" w:color="auto"/>
        <w:left w:val="none" w:sz="0" w:space="0" w:color="auto"/>
        <w:bottom w:val="none" w:sz="0" w:space="0" w:color="auto"/>
        <w:right w:val="none" w:sz="0" w:space="0" w:color="auto"/>
      </w:divBdr>
    </w:div>
    <w:div w:id="556556215">
      <w:bodyDiv w:val="1"/>
      <w:marLeft w:val="0"/>
      <w:marRight w:val="0"/>
      <w:marTop w:val="0"/>
      <w:marBottom w:val="0"/>
      <w:divBdr>
        <w:top w:val="none" w:sz="0" w:space="0" w:color="auto"/>
        <w:left w:val="none" w:sz="0" w:space="0" w:color="auto"/>
        <w:bottom w:val="none" w:sz="0" w:space="0" w:color="auto"/>
        <w:right w:val="none" w:sz="0" w:space="0" w:color="auto"/>
      </w:divBdr>
    </w:div>
    <w:div w:id="556667058">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6933636">
      <w:bodyDiv w:val="1"/>
      <w:marLeft w:val="0"/>
      <w:marRight w:val="0"/>
      <w:marTop w:val="0"/>
      <w:marBottom w:val="0"/>
      <w:divBdr>
        <w:top w:val="none" w:sz="0" w:space="0" w:color="auto"/>
        <w:left w:val="none" w:sz="0" w:space="0" w:color="auto"/>
        <w:bottom w:val="none" w:sz="0" w:space="0" w:color="auto"/>
        <w:right w:val="none" w:sz="0" w:space="0" w:color="auto"/>
      </w:divBdr>
    </w:div>
    <w:div w:id="556935340">
      <w:bodyDiv w:val="1"/>
      <w:marLeft w:val="0"/>
      <w:marRight w:val="0"/>
      <w:marTop w:val="0"/>
      <w:marBottom w:val="0"/>
      <w:divBdr>
        <w:top w:val="none" w:sz="0" w:space="0" w:color="auto"/>
        <w:left w:val="none" w:sz="0" w:space="0" w:color="auto"/>
        <w:bottom w:val="none" w:sz="0" w:space="0" w:color="auto"/>
        <w:right w:val="none" w:sz="0" w:space="0" w:color="auto"/>
      </w:divBdr>
    </w:div>
    <w:div w:id="557060673">
      <w:bodyDiv w:val="1"/>
      <w:marLeft w:val="0"/>
      <w:marRight w:val="0"/>
      <w:marTop w:val="0"/>
      <w:marBottom w:val="0"/>
      <w:divBdr>
        <w:top w:val="none" w:sz="0" w:space="0" w:color="auto"/>
        <w:left w:val="none" w:sz="0" w:space="0" w:color="auto"/>
        <w:bottom w:val="none" w:sz="0" w:space="0" w:color="auto"/>
        <w:right w:val="none" w:sz="0" w:space="0" w:color="auto"/>
      </w:divBdr>
    </w:div>
    <w:div w:id="557325864">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521939">
      <w:bodyDiv w:val="1"/>
      <w:marLeft w:val="0"/>
      <w:marRight w:val="0"/>
      <w:marTop w:val="0"/>
      <w:marBottom w:val="0"/>
      <w:divBdr>
        <w:top w:val="none" w:sz="0" w:space="0" w:color="auto"/>
        <w:left w:val="none" w:sz="0" w:space="0" w:color="auto"/>
        <w:bottom w:val="none" w:sz="0" w:space="0" w:color="auto"/>
        <w:right w:val="none" w:sz="0" w:space="0" w:color="auto"/>
      </w:divBdr>
    </w:div>
    <w:div w:id="557711809">
      <w:bodyDiv w:val="1"/>
      <w:marLeft w:val="0"/>
      <w:marRight w:val="0"/>
      <w:marTop w:val="0"/>
      <w:marBottom w:val="0"/>
      <w:divBdr>
        <w:top w:val="none" w:sz="0" w:space="0" w:color="auto"/>
        <w:left w:val="none" w:sz="0" w:space="0" w:color="auto"/>
        <w:bottom w:val="none" w:sz="0" w:space="0" w:color="auto"/>
        <w:right w:val="none" w:sz="0" w:space="0" w:color="auto"/>
      </w:divBdr>
    </w:div>
    <w:div w:id="557935863">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055472">
      <w:bodyDiv w:val="1"/>
      <w:marLeft w:val="0"/>
      <w:marRight w:val="0"/>
      <w:marTop w:val="0"/>
      <w:marBottom w:val="0"/>
      <w:divBdr>
        <w:top w:val="none" w:sz="0" w:space="0" w:color="auto"/>
        <w:left w:val="none" w:sz="0" w:space="0" w:color="auto"/>
        <w:bottom w:val="none" w:sz="0" w:space="0" w:color="auto"/>
        <w:right w:val="none" w:sz="0" w:space="0" w:color="auto"/>
      </w:divBdr>
    </w:div>
    <w:div w:id="558059645">
      <w:bodyDiv w:val="1"/>
      <w:marLeft w:val="0"/>
      <w:marRight w:val="0"/>
      <w:marTop w:val="0"/>
      <w:marBottom w:val="0"/>
      <w:divBdr>
        <w:top w:val="none" w:sz="0" w:space="0" w:color="auto"/>
        <w:left w:val="none" w:sz="0" w:space="0" w:color="auto"/>
        <w:bottom w:val="none" w:sz="0" w:space="0" w:color="auto"/>
        <w:right w:val="none" w:sz="0" w:space="0" w:color="auto"/>
      </w:divBdr>
    </w:div>
    <w:div w:id="558243995">
      <w:bodyDiv w:val="1"/>
      <w:marLeft w:val="0"/>
      <w:marRight w:val="0"/>
      <w:marTop w:val="0"/>
      <w:marBottom w:val="0"/>
      <w:divBdr>
        <w:top w:val="none" w:sz="0" w:space="0" w:color="auto"/>
        <w:left w:val="none" w:sz="0" w:space="0" w:color="auto"/>
        <w:bottom w:val="none" w:sz="0" w:space="0" w:color="auto"/>
        <w:right w:val="none" w:sz="0" w:space="0" w:color="auto"/>
      </w:divBdr>
    </w:div>
    <w:div w:id="558244490">
      <w:bodyDiv w:val="1"/>
      <w:marLeft w:val="0"/>
      <w:marRight w:val="0"/>
      <w:marTop w:val="0"/>
      <w:marBottom w:val="0"/>
      <w:divBdr>
        <w:top w:val="none" w:sz="0" w:space="0" w:color="auto"/>
        <w:left w:val="none" w:sz="0" w:space="0" w:color="auto"/>
        <w:bottom w:val="none" w:sz="0" w:space="0" w:color="auto"/>
        <w:right w:val="none" w:sz="0" w:space="0" w:color="auto"/>
      </w:divBdr>
    </w:div>
    <w:div w:id="558369513">
      <w:bodyDiv w:val="1"/>
      <w:marLeft w:val="0"/>
      <w:marRight w:val="0"/>
      <w:marTop w:val="0"/>
      <w:marBottom w:val="0"/>
      <w:divBdr>
        <w:top w:val="none" w:sz="0" w:space="0" w:color="auto"/>
        <w:left w:val="none" w:sz="0" w:space="0" w:color="auto"/>
        <w:bottom w:val="none" w:sz="0" w:space="0" w:color="auto"/>
        <w:right w:val="none" w:sz="0" w:space="0" w:color="auto"/>
      </w:divBdr>
    </w:div>
    <w:div w:id="558439120">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564474">
      <w:bodyDiv w:val="1"/>
      <w:marLeft w:val="0"/>
      <w:marRight w:val="0"/>
      <w:marTop w:val="0"/>
      <w:marBottom w:val="0"/>
      <w:divBdr>
        <w:top w:val="none" w:sz="0" w:space="0" w:color="auto"/>
        <w:left w:val="none" w:sz="0" w:space="0" w:color="auto"/>
        <w:bottom w:val="none" w:sz="0" w:space="0" w:color="auto"/>
        <w:right w:val="none" w:sz="0" w:space="0" w:color="auto"/>
      </w:divBdr>
    </w:div>
    <w:div w:id="55863949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8782462">
      <w:bodyDiv w:val="1"/>
      <w:marLeft w:val="0"/>
      <w:marRight w:val="0"/>
      <w:marTop w:val="0"/>
      <w:marBottom w:val="0"/>
      <w:divBdr>
        <w:top w:val="none" w:sz="0" w:space="0" w:color="auto"/>
        <w:left w:val="none" w:sz="0" w:space="0" w:color="auto"/>
        <w:bottom w:val="none" w:sz="0" w:space="0" w:color="auto"/>
        <w:right w:val="none" w:sz="0" w:space="0" w:color="auto"/>
      </w:divBdr>
    </w:div>
    <w:div w:id="559098185">
      <w:bodyDiv w:val="1"/>
      <w:marLeft w:val="0"/>
      <w:marRight w:val="0"/>
      <w:marTop w:val="0"/>
      <w:marBottom w:val="0"/>
      <w:divBdr>
        <w:top w:val="none" w:sz="0" w:space="0" w:color="auto"/>
        <w:left w:val="none" w:sz="0" w:space="0" w:color="auto"/>
        <w:bottom w:val="none" w:sz="0" w:space="0" w:color="auto"/>
        <w:right w:val="none" w:sz="0" w:space="0" w:color="auto"/>
      </w:divBdr>
    </w:div>
    <w:div w:id="559247673">
      <w:bodyDiv w:val="1"/>
      <w:marLeft w:val="0"/>
      <w:marRight w:val="0"/>
      <w:marTop w:val="0"/>
      <w:marBottom w:val="0"/>
      <w:divBdr>
        <w:top w:val="none" w:sz="0" w:space="0" w:color="auto"/>
        <w:left w:val="none" w:sz="0" w:space="0" w:color="auto"/>
        <w:bottom w:val="none" w:sz="0" w:space="0" w:color="auto"/>
        <w:right w:val="none" w:sz="0" w:space="0" w:color="auto"/>
      </w:divBdr>
    </w:div>
    <w:div w:id="559293502">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59756434">
      <w:bodyDiv w:val="1"/>
      <w:marLeft w:val="0"/>
      <w:marRight w:val="0"/>
      <w:marTop w:val="0"/>
      <w:marBottom w:val="0"/>
      <w:divBdr>
        <w:top w:val="none" w:sz="0" w:space="0" w:color="auto"/>
        <w:left w:val="none" w:sz="0" w:space="0" w:color="auto"/>
        <w:bottom w:val="none" w:sz="0" w:space="0" w:color="auto"/>
        <w:right w:val="none" w:sz="0" w:space="0" w:color="auto"/>
      </w:divBdr>
    </w:div>
    <w:div w:id="559829485">
      <w:bodyDiv w:val="1"/>
      <w:marLeft w:val="0"/>
      <w:marRight w:val="0"/>
      <w:marTop w:val="0"/>
      <w:marBottom w:val="0"/>
      <w:divBdr>
        <w:top w:val="none" w:sz="0" w:space="0" w:color="auto"/>
        <w:left w:val="none" w:sz="0" w:space="0" w:color="auto"/>
        <w:bottom w:val="none" w:sz="0" w:space="0" w:color="auto"/>
        <w:right w:val="none" w:sz="0" w:space="0" w:color="auto"/>
      </w:divBdr>
    </w:div>
    <w:div w:id="560136299">
      <w:bodyDiv w:val="1"/>
      <w:marLeft w:val="0"/>
      <w:marRight w:val="0"/>
      <w:marTop w:val="0"/>
      <w:marBottom w:val="0"/>
      <w:divBdr>
        <w:top w:val="none" w:sz="0" w:space="0" w:color="auto"/>
        <w:left w:val="none" w:sz="0" w:space="0" w:color="auto"/>
        <w:bottom w:val="none" w:sz="0" w:space="0" w:color="auto"/>
        <w:right w:val="none" w:sz="0" w:space="0" w:color="auto"/>
      </w:divBdr>
    </w:div>
    <w:div w:id="560142123">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78456">
      <w:bodyDiv w:val="1"/>
      <w:marLeft w:val="0"/>
      <w:marRight w:val="0"/>
      <w:marTop w:val="0"/>
      <w:marBottom w:val="0"/>
      <w:divBdr>
        <w:top w:val="none" w:sz="0" w:space="0" w:color="auto"/>
        <w:left w:val="none" w:sz="0" w:space="0" w:color="auto"/>
        <w:bottom w:val="none" w:sz="0" w:space="0" w:color="auto"/>
        <w:right w:val="none" w:sz="0" w:space="0" w:color="auto"/>
      </w:divBdr>
    </w:div>
    <w:div w:id="560478525">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555698">
      <w:bodyDiv w:val="1"/>
      <w:marLeft w:val="0"/>
      <w:marRight w:val="0"/>
      <w:marTop w:val="0"/>
      <w:marBottom w:val="0"/>
      <w:divBdr>
        <w:top w:val="none" w:sz="0" w:space="0" w:color="auto"/>
        <w:left w:val="none" w:sz="0" w:space="0" w:color="auto"/>
        <w:bottom w:val="none" w:sz="0" w:space="0" w:color="auto"/>
        <w:right w:val="none" w:sz="0" w:space="0" w:color="auto"/>
      </w:divBdr>
    </w:div>
    <w:div w:id="560874125">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0991170">
      <w:bodyDiv w:val="1"/>
      <w:marLeft w:val="0"/>
      <w:marRight w:val="0"/>
      <w:marTop w:val="0"/>
      <w:marBottom w:val="0"/>
      <w:divBdr>
        <w:top w:val="none" w:sz="0" w:space="0" w:color="auto"/>
        <w:left w:val="none" w:sz="0" w:space="0" w:color="auto"/>
        <w:bottom w:val="none" w:sz="0" w:space="0" w:color="auto"/>
        <w:right w:val="none" w:sz="0" w:space="0" w:color="auto"/>
      </w:divBdr>
    </w:div>
    <w:div w:id="561185590">
      <w:bodyDiv w:val="1"/>
      <w:marLeft w:val="0"/>
      <w:marRight w:val="0"/>
      <w:marTop w:val="0"/>
      <w:marBottom w:val="0"/>
      <w:divBdr>
        <w:top w:val="none" w:sz="0" w:space="0" w:color="auto"/>
        <w:left w:val="none" w:sz="0" w:space="0" w:color="auto"/>
        <w:bottom w:val="none" w:sz="0" w:space="0" w:color="auto"/>
        <w:right w:val="none" w:sz="0" w:space="0" w:color="auto"/>
      </w:divBdr>
    </w:div>
    <w:div w:id="561212538">
      <w:bodyDiv w:val="1"/>
      <w:marLeft w:val="0"/>
      <w:marRight w:val="0"/>
      <w:marTop w:val="0"/>
      <w:marBottom w:val="0"/>
      <w:divBdr>
        <w:top w:val="none" w:sz="0" w:space="0" w:color="auto"/>
        <w:left w:val="none" w:sz="0" w:space="0" w:color="auto"/>
        <w:bottom w:val="none" w:sz="0" w:space="0" w:color="auto"/>
        <w:right w:val="none" w:sz="0" w:space="0" w:color="auto"/>
      </w:divBdr>
    </w:div>
    <w:div w:id="561215257">
      <w:bodyDiv w:val="1"/>
      <w:marLeft w:val="0"/>
      <w:marRight w:val="0"/>
      <w:marTop w:val="0"/>
      <w:marBottom w:val="0"/>
      <w:divBdr>
        <w:top w:val="none" w:sz="0" w:space="0" w:color="auto"/>
        <w:left w:val="none" w:sz="0" w:space="0" w:color="auto"/>
        <w:bottom w:val="none" w:sz="0" w:space="0" w:color="auto"/>
        <w:right w:val="none" w:sz="0" w:space="0" w:color="auto"/>
      </w:divBdr>
    </w:div>
    <w:div w:id="561332887">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2982174">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107087">
      <w:bodyDiv w:val="1"/>
      <w:marLeft w:val="0"/>
      <w:marRight w:val="0"/>
      <w:marTop w:val="0"/>
      <w:marBottom w:val="0"/>
      <w:divBdr>
        <w:top w:val="none" w:sz="0" w:space="0" w:color="auto"/>
        <w:left w:val="none" w:sz="0" w:space="0" w:color="auto"/>
        <w:bottom w:val="none" w:sz="0" w:space="0" w:color="auto"/>
        <w:right w:val="none" w:sz="0" w:space="0" w:color="auto"/>
      </w:divBdr>
    </w:div>
    <w:div w:id="563219973">
      <w:bodyDiv w:val="1"/>
      <w:marLeft w:val="0"/>
      <w:marRight w:val="0"/>
      <w:marTop w:val="0"/>
      <w:marBottom w:val="0"/>
      <w:divBdr>
        <w:top w:val="none" w:sz="0" w:space="0" w:color="auto"/>
        <w:left w:val="none" w:sz="0" w:space="0" w:color="auto"/>
        <w:bottom w:val="none" w:sz="0" w:space="0" w:color="auto"/>
        <w:right w:val="none" w:sz="0" w:space="0" w:color="auto"/>
      </w:divBdr>
    </w:div>
    <w:div w:id="563222287">
      <w:bodyDiv w:val="1"/>
      <w:marLeft w:val="0"/>
      <w:marRight w:val="0"/>
      <w:marTop w:val="0"/>
      <w:marBottom w:val="0"/>
      <w:divBdr>
        <w:top w:val="none" w:sz="0" w:space="0" w:color="auto"/>
        <w:left w:val="none" w:sz="0" w:space="0" w:color="auto"/>
        <w:bottom w:val="none" w:sz="0" w:space="0" w:color="auto"/>
        <w:right w:val="none" w:sz="0" w:space="0" w:color="auto"/>
      </w:divBdr>
    </w:div>
    <w:div w:id="563417846">
      <w:bodyDiv w:val="1"/>
      <w:marLeft w:val="0"/>
      <w:marRight w:val="0"/>
      <w:marTop w:val="0"/>
      <w:marBottom w:val="0"/>
      <w:divBdr>
        <w:top w:val="none" w:sz="0" w:space="0" w:color="auto"/>
        <w:left w:val="none" w:sz="0" w:space="0" w:color="auto"/>
        <w:bottom w:val="none" w:sz="0" w:space="0" w:color="auto"/>
        <w:right w:val="none" w:sz="0" w:space="0" w:color="auto"/>
      </w:divBdr>
    </w:div>
    <w:div w:id="563490425">
      <w:bodyDiv w:val="1"/>
      <w:marLeft w:val="0"/>
      <w:marRight w:val="0"/>
      <w:marTop w:val="0"/>
      <w:marBottom w:val="0"/>
      <w:divBdr>
        <w:top w:val="none" w:sz="0" w:space="0" w:color="auto"/>
        <w:left w:val="none" w:sz="0" w:space="0" w:color="auto"/>
        <w:bottom w:val="none" w:sz="0" w:space="0" w:color="auto"/>
        <w:right w:val="none" w:sz="0" w:space="0" w:color="auto"/>
      </w:divBdr>
    </w:div>
    <w:div w:id="563561621">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223929">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296550">
      <w:bodyDiv w:val="1"/>
      <w:marLeft w:val="0"/>
      <w:marRight w:val="0"/>
      <w:marTop w:val="0"/>
      <w:marBottom w:val="0"/>
      <w:divBdr>
        <w:top w:val="none" w:sz="0" w:space="0" w:color="auto"/>
        <w:left w:val="none" w:sz="0" w:space="0" w:color="auto"/>
        <w:bottom w:val="none" w:sz="0" w:space="0" w:color="auto"/>
        <w:right w:val="none" w:sz="0" w:space="0" w:color="auto"/>
      </w:divBdr>
    </w:div>
    <w:div w:id="564297330">
      <w:bodyDiv w:val="1"/>
      <w:marLeft w:val="0"/>
      <w:marRight w:val="0"/>
      <w:marTop w:val="0"/>
      <w:marBottom w:val="0"/>
      <w:divBdr>
        <w:top w:val="none" w:sz="0" w:space="0" w:color="auto"/>
        <w:left w:val="none" w:sz="0" w:space="0" w:color="auto"/>
        <w:bottom w:val="none" w:sz="0" w:space="0" w:color="auto"/>
        <w:right w:val="none" w:sz="0" w:space="0" w:color="auto"/>
      </w:divBdr>
    </w:div>
    <w:div w:id="564410174">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796482">
      <w:bodyDiv w:val="1"/>
      <w:marLeft w:val="0"/>
      <w:marRight w:val="0"/>
      <w:marTop w:val="0"/>
      <w:marBottom w:val="0"/>
      <w:divBdr>
        <w:top w:val="none" w:sz="0" w:space="0" w:color="auto"/>
        <w:left w:val="none" w:sz="0" w:space="0" w:color="auto"/>
        <w:bottom w:val="none" w:sz="0" w:space="0" w:color="auto"/>
        <w:right w:val="none" w:sz="0" w:space="0" w:color="auto"/>
      </w:divBdr>
    </w:div>
    <w:div w:id="564797929">
      <w:bodyDiv w:val="1"/>
      <w:marLeft w:val="0"/>
      <w:marRight w:val="0"/>
      <w:marTop w:val="0"/>
      <w:marBottom w:val="0"/>
      <w:divBdr>
        <w:top w:val="none" w:sz="0" w:space="0" w:color="auto"/>
        <w:left w:val="none" w:sz="0" w:space="0" w:color="auto"/>
        <w:bottom w:val="none" w:sz="0" w:space="0" w:color="auto"/>
        <w:right w:val="none" w:sz="0" w:space="0" w:color="auto"/>
      </w:divBdr>
    </w:div>
    <w:div w:id="564799907">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4880561">
      <w:bodyDiv w:val="1"/>
      <w:marLeft w:val="0"/>
      <w:marRight w:val="0"/>
      <w:marTop w:val="0"/>
      <w:marBottom w:val="0"/>
      <w:divBdr>
        <w:top w:val="none" w:sz="0" w:space="0" w:color="auto"/>
        <w:left w:val="none" w:sz="0" w:space="0" w:color="auto"/>
        <w:bottom w:val="none" w:sz="0" w:space="0" w:color="auto"/>
        <w:right w:val="none" w:sz="0" w:space="0" w:color="auto"/>
      </w:divBdr>
    </w:div>
    <w:div w:id="564921039">
      <w:bodyDiv w:val="1"/>
      <w:marLeft w:val="0"/>
      <w:marRight w:val="0"/>
      <w:marTop w:val="0"/>
      <w:marBottom w:val="0"/>
      <w:divBdr>
        <w:top w:val="none" w:sz="0" w:space="0" w:color="auto"/>
        <w:left w:val="none" w:sz="0" w:space="0" w:color="auto"/>
        <w:bottom w:val="none" w:sz="0" w:space="0" w:color="auto"/>
        <w:right w:val="none" w:sz="0" w:space="0" w:color="auto"/>
      </w:divBdr>
    </w:div>
    <w:div w:id="565264874">
      <w:bodyDiv w:val="1"/>
      <w:marLeft w:val="0"/>
      <w:marRight w:val="0"/>
      <w:marTop w:val="0"/>
      <w:marBottom w:val="0"/>
      <w:divBdr>
        <w:top w:val="none" w:sz="0" w:space="0" w:color="auto"/>
        <w:left w:val="none" w:sz="0" w:space="0" w:color="auto"/>
        <w:bottom w:val="none" w:sz="0" w:space="0" w:color="auto"/>
        <w:right w:val="none" w:sz="0" w:space="0" w:color="auto"/>
      </w:divBdr>
    </w:div>
    <w:div w:id="565335797">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579120">
      <w:bodyDiv w:val="1"/>
      <w:marLeft w:val="0"/>
      <w:marRight w:val="0"/>
      <w:marTop w:val="0"/>
      <w:marBottom w:val="0"/>
      <w:divBdr>
        <w:top w:val="none" w:sz="0" w:space="0" w:color="auto"/>
        <w:left w:val="none" w:sz="0" w:space="0" w:color="auto"/>
        <w:bottom w:val="none" w:sz="0" w:space="0" w:color="auto"/>
        <w:right w:val="none" w:sz="0" w:space="0" w:color="auto"/>
      </w:divBdr>
    </w:div>
    <w:div w:id="565722734">
      <w:bodyDiv w:val="1"/>
      <w:marLeft w:val="0"/>
      <w:marRight w:val="0"/>
      <w:marTop w:val="0"/>
      <w:marBottom w:val="0"/>
      <w:divBdr>
        <w:top w:val="none" w:sz="0" w:space="0" w:color="auto"/>
        <w:left w:val="none" w:sz="0" w:space="0" w:color="auto"/>
        <w:bottom w:val="none" w:sz="0" w:space="0" w:color="auto"/>
        <w:right w:val="none" w:sz="0" w:space="0" w:color="auto"/>
      </w:divBdr>
    </w:div>
    <w:div w:id="565796941">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5991484">
      <w:bodyDiv w:val="1"/>
      <w:marLeft w:val="0"/>
      <w:marRight w:val="0"/>
      <w:marTop w:val="0"/>
      <w:marBottom w:val="0"/>
      <w:divBdr>
        <w:top w:val="none" w:sz="0" w:space="0" w:color="auto"/>
        <w:left w:val="none" w:sz="0" w:space="0" w:color="auto"/>
        <w:bottom w:val="none" w:sz="0" w:space="0" w:color="auto"/>
        <w:right w:val="none" w:sz="0" w:space="0" w:color="auto"/>
      </w:divBdr>
    </w:div>
    <w:div w:id="566035828">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499455">
      <w:bodyDiv w:val="1"/>
      <w:marLeft w:val="0"/>
      <w:marRight w:val="0"/>
      <w:marTop w:val="0"/>
      <w:marBottom w:val="0"/>
      <w:divBdr>
        <w:top w:val="none" w:sz="0" w:space="0" w:color="auto"/>
        <w:left w:val="none" w:sz="0" w:space="0" w:color="auto"/>
        <w:bottom w:val="none" w:sz="0" w:space="0" w:color="auto"/>
        <w:right w:val="none" w:sz="0" w:space="0" w:color="auto"/>
      </w:divBdr>
    </w:div>
    <w:div w:id="566499520">
      <w:bodyDiv w:val="1"/>
      <w:marLeft w:val="0"/>
      <w:marRight w:val="0"/>
      <w:marTop w:val="0"/>
      <w:marBottom w:val="0"/>
      <w:divBdr>
        <w:top w:val="none" w:sz="0" w:space="0" w:color="auto"/>
        <w:left w:val="none" w:sz="0" w:space="0" w:color="auto"/>
        <w:bottom w:val="none" w:sz="0" w:space="0" w:color="auto"/>
        <w:right w:val="none" w:sz="0" w:space="0" w:color="auto"/>
      </w:divBdr>
    </w:div>
    <w:div w:id="566574501">
      <w:bodyDiv w:val="1"/>
      <w:marLeft w:val="0"/>
      <w:marRight w:val="0"/>
      <w:marTop w:val="0"/>
      <w:marBottom w:val="0"/>
      <w:divBdr>
        <w:top w:val="none" w:sz="0" w:space="0" w:color="auto"/>
        <w:left w:val="none" w:sz="0" w:space="0" w:color="auto"/>
        <w:bottom w:val="none" w:sz="0" w:space="0" w:color="auto"/>
        <w:right w:val="none" w:sz="0" w:space="0" w:color="auto"/>
      </w:divBdr>
    </w:div>
    <w:div w:id="56669451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887639">
      <w:bodyDiv w:val="1"/>
      <w:marLeft w:val="0"/>
      <w:marRight w:val="0"/>
      <w:marTop w:val="0"/>
      <w:marBottom w:val="0"/>
      <w:divBdr>
        <w:top w:val="none" w:sz="0" w:space="0" w:color="auto"/>
        <w:left w:val="none" w:sz="0" w:space="0" w:color="auto"/>
        <w:bottom w:val="none" w:sz="0" w:space="0" w:color="auto"/>
        <w:right w:val="none" w:sz="0" w:space="0" w:color="auto"/>
      </w:divBdr>
    </w:div>
    <w:div w:id="566913599">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031829">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502201">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765210">
      <w:bodyDiv w:val="1"/>
      <w:marLeft w:val="0"/>
      <w:marRight w:val="0"/>
      <w:marTop w:val="0"/>
      <w:marBottom w:val="0"/>
      <w:divBdr>
        <w:top w:val="none" w:sz="0" w:space="0" w:color="auto"/>
        <w:left w:val="none" w:sz="0" w:space="0" w:color="auto"/>
        <w:bottom w:val="none" w:sz="0" w:space="0" w:color="auto"/>
        <w:right w:val="none" w:sz="0" w:space="0" w:color="auto"/>
      </w:divBdr>
    </w:div>
    <w:div w:id="567766392">
      <w:bodyDiv w:val="1"/>
      <w:marLeft w:val="0"/>
      <w:marRight w:val="0"/>
      <w:marTop w:val="0"/>
      <w:marBottom w:val="0"/>
      <w:divBdr>
        <w:top w:val="none" w:sz="0" w:space="0" w:color="auto"/>
        <w:left w:val="none" w:sz="0" w:space="0" w:color="auto"/>
        <w:bottom w:val="none" w:sz="0" w:space="0" w:color="auto"/>
        <w:right w:val="none" w:sz="0" w:space="0" w:color="auto"/>
      </w:divBdr>
    </w:div>
    <w:div w:id="567809151">
      <w:bodyDiv w:val="1"/>
      <w:marLeft w:val="0"/>
      <w:marRight w:val="0"/>
      <w:marTop w:val="0"/>
      <w:marBottom w:val="0"/>
      <w:divBdr>
        <w:top w:val="none" w:sz="0" w:space="0" w:color="auto"/>
        <w:left w:val="none" w:sz="0" w:space="0" w:color="auto"/>
        <w:bottom w:val="none" w:sz="0" w:space="0" w:color="auto"/>
        <w:right w:val="none" w:sz="0" w:space="0" w:color="auto"/>
      </w:divBdr>
    </w:div>
    <w:div w:id="567882168">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199683">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8735869">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69341514">
      <w:bodyDiv w:val="1"/>
      <w:marLeft w:val="0"/>
      <w:marRight w:val="0"/>
      <w:marTop w:val="0"/>
      <w:marBottom w:val="0"/>
      <w:divBdr>
        <w:top w:val="none" w:sz="0" w:space="0" w:color="auto"/>
        <w:left w:val="none" w:sz="0" w:space="0" w:color="auto"/>
        <w:bottom w:val="none" w:sz="0" w:space="0" w:color="auto"/>
        <w:right w:val="none" w:sz="0" w:space="0" w:color="auto"/>
      </w:divBdr>
    </w:div>
    <w:div w:id="569342907">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164646">
      <w:bodyDiv w:val="1"/>
      <w:marLeft w:val="0"/>
      <w:marRight w:val="0"/>
      <w:marTop w:val="0"/>
      <w:marBottom w:val="0"/>
      <w:divBdr>
        <w:top w:val="none" w:sz="0" w:space="0" w:color="auto"/>
        <w:left w:val="none" w:sz="0" w:space="0" w:color="auto"/>
        <w:bottom w:val="none" w:sz="0" w:space="0" w:color="auto"/>
        <w:right w:val="none" w:sz="0" w:space="0" w:color="auto"/>
      </w:divBdr>
    </w:div>
    <w:div w:id="570193152">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0585059">
      <w:bodyDiv w:val="1"/>
      <w:marLeft w:val="0"/>
      <w:marRight w:val="0"/>
      <w:marTop w:val="0"/>
      <w:marBottom w:val="0"/>
      <w:divBdr>
        <w:top w:val="none" w:sz="0" w:space="0" w:color="auto"/>
        <w:left w:val="none" w:sz="0" w:space="0" w:color="auto"/>
        <w:bottom w:val="none" w:sz="0" w:space="0" w:color="auto"/>
        <w:right w:val="none" w:sz="0" w:space="0" w:color="auto"/>
      </w:divBdr>
    </w:div>
    <w:div w:id="570778271">
      <w:bodyDiv w:val="1"/>
      <w:marLeft w:val="0"/>
      <w:marRight w:val="0"/>
      <w:marTop w:val="0"/>
      <w:marBottom w:val="0"/>
      <w:divBdr>
        <w:top w:val="none" w:sz="0" w:space="0" w:color="auto"/>
        <w:left w:val="none" w:sz="0" w:space="0" w:color="auto"/>
        <w:bottom w:val="none" w:sz="0" w:space="0" w:color="auto"/>
        <w:right w:val="none" w:sz="0" w:space="0" w:color="auto"/>
      </w:divBdr>
    </w:div>
    <w:div w:id="570850343">
      <w:bodyDiv w:val="1"/>
      <w:marLeft w:val="0"/>
      <w:marRight w:val="0"/>
      <w:marTop w:val="0"/>
      <w:marBottom w:val="0"/>
      <w:divBdr>
        <w:top w:val="none" w:sz="0" w:space="0" w:color="auto"/>
        <w:left w:val="none" w:sz="0" w:space="0" w:color="auto"/>
        <w:bottom w:val="none" w:sz="0" w:space="0" w:color="auto"/>
        <w:right w:val="none" w:sz="0" w:space="0" w:color="auto"/>
      </w:divBdr>
    </w:div>
    <w:div w:id="571038095">
      <w:bodyDiv w:val="1"/>
      <w:marLeft w:val="0"/>
      <w:marRight w:val="0"/>
      <w:marTop w:val="0"/>
      <w:marBottom w:val="0"/>
      <w:divBdr>
        <w:top w:val="none" w:sz="0" w:space="0" w:color="auto"/>
        <w:left w:val="none" w:sz="0" w:space="0" w:color="auto"/>
        <w:bottom w:val="none" w:sz="0" w:space="0" w:color="auto"/>
        <w:right w:val="none" w:sz="0" w:space="0" w:color="auto"/>
      </w:divBdr>
    </w:div>
    <w:div w:id="571162248">
      <w:bodyDiv w:val="1"/>
      <w:marLeft w:val="0"/>
      <w:marRight w:val="0"/>
      <w:marTop w:val="0"/>
      <w:marBottom w:val="0"/>
      <w:divBdr>
        <w:top w:val="none" w:sz="0" w:space="0" w:color="auto"/>
        <w:left w:val="none" w:sz="0" w:space="0" w:color="auto"/>
        <w:bottom w:val="none" w:sz="0" w:space="0" w:color="auto"/>
        <w:right w:val="none" w:sz="0" w:space="0" w:color="auto"/>
      </w:divBdr>
    </w:div>
    <w:div w:id="571237715">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354436">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1887957">
      <w:bodyDiv w:val="1"/>
      <w:marLeft w:val="0"/>
      <w:marRight w:val="0"/>
      <w:marTop w:val="0"/>
      <w:marBottom w:val="0"/>
      <w:divBdr>
        <w:top w:val="none" w:sz="0" w:space="0" w:color="auto"/>
        <w:left w:val="none" w:sz="0" w:space="0" w:color="auto"/>
        <w:bottom w:val="none" w:sz="0" w:space="0" w:color="auto"/>
        <w:right w:val="none" w:sz="0" w:space="0" w:color="auto"/>
      </w:divBdr>
    </w:div>
    <w:div w:id="571895089">
      <w:bodyDiv w:val="1"/>
      <w:marLeft w:val="0"/>
      <w:marRight w:val="0"/>
      <w:marTop w:val="0"/>
      <w:marBottom w:val="0"/>
      <w:divBdr>
        <w:top w:val="none" w:sz="0" w:space="0" w:color="auto"/>
        <w:left w:val="none" w:sz="0" w:space="0" w:color="auto"/>
        <w:bottom w:val="none" w:sz="0" w:space="0" w:color="auto"/>
        <w:right w:val="none" w:sz="0" w:space="0" w:color="auto"/>
      </w:divBdr>
    </w:div>
    <w:div w:id="571934991">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083795">
      <w:bodyDiv w:val="1"/>
      <w:marLeft w:val="0"/>
      <w:marRight w:val="0"/>
      <w:marTop w:val="0"/>
      <w:marBottom w:val="0"/>
      <w:divBdr>
        <w:top w:val="none" w:sz="0" w:space="0" w:color="auto"/>
        <w:left w:val="none" w:sz="0" w:space="0" w:color="auto"/>
        <w:bottom w:val="none" w:sz="0" w:space="0" w:color="auto"/>
        <w:right w:val="none" w:sz="0" w:space="0" w:color="auto"/>
      </w:divBdr>
    </w:div>
    <w:div w:id="572357438">
      <w:bodyDiv w:val="1"/>
      <w:marLeft w:val="0"/>
      <w:marRight w:val="0"/>
      <w:marTop w:val="0"/>
      <w:marBottom w:val="0"/>
      <w:divBdr>
        <w:top w:val="none" w:sz="0" w:space="0" w:color="auto"/>
        <w:left w:val="none" w:sz="0" w:space="0" w:color="auto"/>
        <w:bottom w:val="none" w:sz="0" w:space="0" w:color="auto"/>
        <w:right w:val="none" w:sz="0" w:space="0" w:color="auto"/>
      </w:divBdr>
    </w:div>
    <w:div w:id="572466895">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593269">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130903">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3466296">
      <w:bodyDiv w:val="1"/>
      <w:marLeft w:val="0"/>
      <w:marRight w:val="0"/>
      <w:marTop w:val="0"/>
      <w:marBottom w:val="0"/>
      <w:divBdr>
        <w:top w:val="none" w:sz="0" w:space="0" w:color="auto"/>
        <w:left w:val="none" w:sz="0" w:space="0" w:color="auto"/>
        <w:bottom w:val="none" w:sz="0" w:space="0" w:color="auto"/>
        <w:right w:val="none" w:sz="0" w:space="0" w:color="auto"/>
      </w:divBdr>
    </w:div>
    <w:div w:id="573466597">
      <w:bodyDiv w:val="1"/>
      <w:marLeft w:val="0"/>
      <w:marRight w:val="0"/>
      <w:marTop w:val="0"/>
      <w:marBottom w:val="0"/>
      <w:divBdr>
        <w:top w:val="none" w:sz="0" w:space="0" w:color="auto"/>
        <w:left w:val="none" w:sz="0" w:space="0" w:color="auto"/>
        <w:bottom w:val="none" w:sz="0" w:space="0" w:color="auto"/>
        <w:right w:val="none" w:sz="0" w:space="0" w:color="auto"/>
      </w:divBdr>
    </w:div>
    <w:div w:id="573472068">
      <w:bodyDiv w:val="1"/>
      <w:marLeft w:val="0"/>
      <w:marRight w:val="0"/>
      <w:marTop w:val="0"/>
      <w:marBottom w:val="0"/>
      <w:divBdr>
        <w:top w:val="none" w:sz="0" w:space="0" w:color="auto"/>
        <w:left w:val="none" w:sz="0" w:space="0" w:color="auto"/>
        <w:bottom w:val="none" w:sz="0" w:space="0" w:color="auto"/>
        <w:right w:val="none" w:sz="0" w:space="0" w:color="auto"/>
      </w:divBdr>
    </w:div>
    <w:div w:id="573509881">
      <w:bodyDiv w:val="1"/>
      <w:marLeft w:val="0"/>
      <w:marRight w:val="0"/>
      <w:marTop w:val="0"/>
      <w:marBottom w:val="0"/>
      <w:divBdr>
        <w:top w:val="none" w:sz="0" w:space="0" w:color="auto"/>
        <w:left w:val="none" w:sz="0" w:space="0" w:color="auto"/>
        <w:bottom w:val="none" w:sz="0" w:space="0" w:color="auto"/>
        <w:right w:val="none" w:sz="0" w:space="0" w:color="auto"/>
      </w:divBdr>
    </w:div>
    <w:div w:id="573706550">
      <w:bodyDiv w:val="1"/>
      <w:marLeft w:val="0"/>
      <w:marRight w:val="0"/>
      <w:marTop w:val="0"/>
      <w:marBottom w:val="0"/>
      <w:divBdr>
        <w:top w:val="none" w:sz="0" w:space="0" w:color="auto"/>
        <w:left w:val="none" w:sz="0" w:space="0" w:color="auto"/>
        <w:bottom w:val="none" w:sz="0" w:space="0" w:color="auto"/>
        <w:right w:val="none" w:sz="0" w:space="0" w:color="auto"/>
      </w:divBdr>
    </w:div>
    <w:div w:id="573857688">
      <w:bodyDiv w:val="1"/>
      <w:marLeft w:val="0"/>
      <w:marRight w:val="0"/>
      <w:marTop w:val="0"/>
      <w:marBottom w:val="0"/>
      <w:divBdr>
        <w:top w:val="none" w:sz="0" w:space="0" w:color="auto"/>
        <w:left w:val="none" w:sz="0" w:space="0" w:color="auto"/>
        <w:bottom w:val="none" w:sz="0" w:space="0" w:color="auto"/>
        <w:right w:val="none" w:sz="0" w:space="0" w:color="auto"/>
      </w:divBdr>
    </w:div>
    <w:div w:id="573901767">
      <w:bodyDiv w:val="1"/>
      <w:marLeft w:val="0"/>
      <w:marRight w:val="0"/>
      <w:marTop w:val="0"/>
      <w:marBottom w:val="0"/>
      <w:divBdr>
        <w:top w:val="none" w:sz="0" w:space="0" w:color="auto"/>
        <w:left w:val="none" w:sz="0" w:space="0" w:color="auto"/>
        <w:bottom w:val="none" w:sz="0" w:space="0" w:color="auto"/>
        <w:right w:val="none" w:sz="0" w:space="0" w:color="auto"/>
      </w:divBdr>
    </w:div>
    <w:div w:id="573930640">
      <w:bodyDiv w:val="1"/>
      <w:marLeft w:val="0"/>
      <w:marRight w:val="0"/>
      <w:marTop w:val="0"/>
      <w:marBottom w:val="0"/>
      <w:divBdr>
        <w:top w:val="none" w:sz="0" w:space="0" w:color="auto"/>
        <w:left w:val="none" w:sz="0" w:space="0" w:color="auto"/>
        <w:bottom w:val="none" w:sz="0" w:space="0" w:color="auto"/>
        <w:right w:val="none" w:sz="0" w:space="0" w:color="auto"/>
      </w:divBdr>
    </w:div>
    <w:div w:id="574051199">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171090">
      <w:bodyDiv w:val="1"/>
      <w:marLeft w:val="0"/>
      <w:marRight w:val="0"/>
      <w:marTop w:val="0"/>
      <w:marBottom w:val="0"/>
      <w:divBdr>
        <w:top w:val="none" w:sz="0" w:space="0" w:color="auto"/>
        <w:left w:val="none" w:sz="0" w:space="0" w:color="auto"/>
        <w:bottom w:val="none" w:sz="0" w:space="0" w:color="auto"/>
        <w:right w:val="none" w:sz="0" w:space="0" w:color="auto"/>
      </w:divBdr>
    </w:div>
    <w:div w:id="574172622">
      <w:bodyDiv w:val="1"/>
      <w:marLeft w:val="0"/>
      <w:marRight w:val="0"/>
      <w:marTop w:val="0"/>
      <w:marBottom w:val="0"/>
      <w:divBdr>
        <w:top w:val="none" w:sz="0" w:space="0" w:color="auto"/>
        <w:left w:val="none" w:sz="0" w:space="0" w:color="auto"/>
        <w:bottom w:val="none" w:sz="0" w:space="0" w:color="auto"/>
        <w:right w:val="none" w:sz="0" w:space="0" w:color="auto"/>
      </w:divBdr>
    </w:div>
    <w:div w:id="574244431">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511759">
      <w:bodyDiv w:val="1"/>
      <w:marLeft w:val="0"/>
      <w:marRight w:val="0"/>
      <w:marTop w:val="0"/>
      <w:marBottom w:val="0"/>
      <w:divBdr>
        <w:top w:val="none" w:sz="0" w:space="0" w:color="auto"/>
        <w:left w:val="none" w:sz="0" w:space="0" w:color="auto"/>
        <w:bottom w:val="none" w:sz="0" w:space="0" w:color="auto"/>
        <w:right w:val="none" w:sz="0" w:space="0" w:color="auto"/>
      </w:divBdr>
    </w:div>
    <w:div w:id="574583820">
      <w:bodyDiv w:val="1"/>
      <w:marLeft w:val="0"/>
      <w:marRight w:val="0"/>
      <w:marTop w:val="0"/>
      <w:marBottom w:val="0"/>
      <w:divBdr>
        <w:top w:val="none" w:sz="0" w:space="0" w:color="auto"/>
        <w:left w:val="none" w:sz="0" w:space="0" w:color="auto"/>
        <w:bottom w:val="none" w:sz="0" w:space="0" w:color="auto"/>
        <w:right w:val="none" w:sz="0" w:space="0" w:color="auto"/>
      </w:divBdr>
    </w:div>
    <w:div w:id="574632103">
      <w:bodyDiv w:val="1"/>
      <w:marLeft w:val="0"/>
      <w:marRight w:val="0"/>
      <w:marTop w:val="0"/>
      <w:marBottom w:val="0"/>
      <w:divBdr>
        <w:top w:val="none" w:sz="0" w:space="0" w:color="auto"/>
        <w:left w:val="none" w:sz="0" w:space="0" w:color="auto"/>
        <w:bottom w:val="none" w:sz="0" w:space="0" w:color="auto"/>
        <w:right w:val="none" w:sz="0" w:space="0" w:color="auto"/>
      </w:divBdr>
    </w:div>
    <w:div w:id="574707701">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4820351">
      <w:bodyDiv w:val="1"/>
      <w:marLeft w:val="0"/>
      <w:marRight w:val="0"/>
      <w:marTop w:val="0"/>
      <w:marBottom w:val="0"/>
      <w:divBdr>
        <w:top w:val="none" w:sz="0" w:space="0" w:color="auto"/>
        <w:left w:val="none" w:sz="0" w:space="0" w:color="auto"/>
        <w:bottom w:val="none" w:sz="0" w:space="0" w:color="auto"/>
        <w:right w:val="none" w:sz="0" w:space="0" w:color="auto"/>
      </w:divBdr>
    </w:div>
    <w:div w:id="574903542">
      <w:bodyDiv w:val="1"/>
      <w:marLeft w:val="0"/>
      <w:marRight w:val="0"/>
      <w:marTop w:val="0"/>
      <w:marBottom w:val="0"/>
      <w:divBdr>
        <w:top w:val="none" w:sz="0" w:space="0" w:color="auto"/>
        <w:left w:val="none" w:sz="0" w:space="0" w:color="auto"/>
        <w:bottom w:val="none" w:sz="0" w:space="0" w:color="auto"/>
        <w:right w:val="none" w:sz="0" w:space="0" w:color="auto"/>
      </w:divBdr>
    </w:div>
    <w:div w:id="575437980">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5941154">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5963">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330300">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6717971">
      <w:bodyDiv w:val="1"/>
      <w:marLeft w:val="0"/>
      <w:marRight w:val="0"/>
      <w:marTop w:val="0"/>
      <w:marBottom w:val="0"/>
      <w:divBdr>
        <w:top w:val="none" w:sz="0" w:space="0" w:color="auto"/>
        <w:left w:val="none" w:sz="0" w:space="0" w:color="auto"/>
        <w:bottom w:val="none" w:sz="0" w:space="0" w:color="auto"/>
        <w:right w:val="none" w:sz="0" w:space="0" w:color="auto"/>
      </w:divBdr>
    </w:div>
    <w:div w:id="576786843">
      <w:bodyDiv w:val="1"/>
      <w:marLeft w:val="0"/>
      <w:marRight w:val="0"/>
      <w:marTop w:val="0"/>
      <w:marBottom w:val="0"/>
      <w:divBdr>
        <w:top w:val="none" w:sz="0" w:space="0" w:color="auto"/>
        <w:left w:val="none" w:sz="0" w:space="0" w:color="auto"/>
        <w:bottom w:val="none" w:sz="0" w:space="0" w:color="auto"/>
        <w:right w:val="none" w:sz="0" w:space="0" w:color="auto"/>
      </w:divBdr>
    </w:div>
    <w:div w:id="576943952">
      <w:bodyDiv w:val="1"/>
      <w:marLeft w:val="0"/>
      <w:marRight w:val="0"/>
      <w:marTop w:val="0"/>
      <w:marBottom w:val="0"/>
      <w:divBdr>
        <w:top w:val="none" w:sz="0" w:space="0" w:color="auto"/>
        <w:left w:val="none" w:sz="0" w:space="0" w:color="auto"/>
        <w:bottom w:val="none" w:sz="0" w:space="0" w:color="auto"/>
        <w:right w:val="none" w:sz="0" w:space="0" w:color="auto"/>
      </w:divBdr>
    </w:div>
    <w:div w:id="577062406">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254676">
      <w:bodyDiv w:val="1"/>
      <w:marLeft w:val="0"/>
      <w:marRight w:val="0"/>
      <w:marTop w:val="0"/>
      <w:marBottom w:val="0"/>
      <w:divBdr>
        <w:top w:val="none" w:sz="0" w:space="0" w:color="auto"/>
        <w:left w:val="none" w:sz="0" w:space="0" w:color="auto"/>
        <w:bottom w:val="none" w:sz="0" w:space="0" w:color="auto"/>
        <w:right w:val="none" w:sz="0" w:space="0" w:color="auto"/>
      </w:divBdr>
    </w:div>
    <w:div w:id="577400093">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714268">
      <w:bodyDiv w:val="1"/>
      <w:marLeft w:val="0"/>
      <w:marRight w:val="0"/>
      <w:marTop w:val="0"/>
      <w:marBottom w:val="0"/>
      <w:divBdr>
        <w:top w:val="none" w:sz="0" w:space="0" w:color="auto"/>
        <w:left w:val="none" w:sz="0" w:space="0" w:color="auto"/>
        <w:bottom w:val="none" w:sz="0" w:space="0" w:color="auto"/>
        <w:right w:val="none" w:sz="0" w:space="0" w:color="auto"/>
      </w:divBdr>
    </w:div>
    <w:div w:id="577714935">
      <w:bodyDiv w:val="1"/>
      <w:marLeft w:val="0"/>
      <w:marRight w:val="0"/>
      <w:marTop w:val="0"/>
      <w:marBottom w:val="0"/>
      <w:divBdr>
        <w:top w:val="none" w:sz="0" w:space="0" w:color="auto"/>
        <w:left w:val="none" w:sz="0" w:space="0" w:color="auto"/>
        <w:bottom w:val="none" w:sz="0" w:space="0" w:color="auto"/>
        <w:right w:val="none" w:sz="0" w:space="0" w:color="auto"/>
      </w:divBdr>
    </w:div>
    <w:div w:id="577785850">
      <w:bodyDiv w:val="1"/>
      <w:marLeft w:val="0"/>
      <w:marRight w:val="0"/>
      <w:marTop w:val="0"/>
      <w:marBottom w:val="0"/>
      <w:divBdr>
        <w:top w:val="none" w:sz="0" w:space="0" w:color="auto"/>
        <w:left w:val="none" w:sz="0" w:space="0" w:color="auto"/>
        <w:bottom w:val="none" w:sz="0" w:space="0" w:color="auto"/>
        <w:right w:val="none" w:sz="0" w:space="0" w:color="auto"/>
      </w:divBdr>
    </w:div>
    <w:div w:id="577791224">
      <w:bodyDiv w:val="1"/>
      <w:marLeft w:val="0"/>
      <w:marRight w:val="0"/>
      <w:marTop w:val="0"/>
      <w:marBottom w:val="0"/>
      <w:divBdr>
        <w:top w:val="none" w:sz="0" w:space="0" w:color="auto"/>
        <w:left w:val="none" w:sz="0" w:space="0" w:color="auto"/>
        <w:bottom w:val="none" w:sz="0" w:space="0" w:color="auto"/>
        <w:right w:val="none" w:sz="0" w:space="0" w:color="auto"/>
      </w:divBdr>
    </w:div>
    <w:div w:id="577904775">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28124">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095407">
      <w:bodyDiv w:val="1"/>
      <w:marLeft w:val="0"/>
      <w:marRight w:val="0"/>
      <w:marTop w:val="0"/>
      <w:marBottom w:val="0"/>
      <w:divBdr>
        <w:top w:val="none" w:sz="0" w:space="0" w:color="auto"/>
        <w:left w:val="none" w:sz="0" w:space="0" w:color="auto"/>
        <w:bottom w:val="none" w:sz="0" w:space="0" w:color="auto"/>
        <w:right w:val="none" w:sz="0" w:space="0" w:color="auto"/>
      </w:divBdr>
    </w:div>
    <w:div w:id="578176346">
      <w:bodyDiv w:val="1"/>
      <w:marLeft w:val="0"/>
      <w:marRight w:val="0"/>
      <w:marTop w:val="0"/>
      <w:marBottom w:val="0"/>
      <w:divBdr>
        <w:top w:val="none" w:sz="0" w:space="0" w:color="auto"/>
        <w:left w:val="none" w:sz="0" w:space="0" w:color="auto"/>
        <w:bottom w:val="none" w:sz="0" w:space="0" w:color="auto"/>
        <w:right w:val="none" w:sz="0" w:space="0" w:color="auto"/>
      </w:divBdr>
    </w:div>
    <w:div w:id="578297546">
      <w:bodyDiv w:val="1"/>
      <w:marLeft w:val="0"/>
      <w:marRight w:val="0"/>
      <w:marTop w:val="0"/>
      <w:marBottom w:val="0"/>
      <w:divBdr>
        <w:top w:val="none" w:sz="0" w:space="0" w:color="auto"/>
        <w:left w:val="none" w:sz="0" w:space="0" w:color="auto"/>
        <w:bottom w:val="none" w:sz="0" w:space="0" w:color="auto"/>
        <w:right w:val="none" w:sz="0" w:space="0" w:color="auto"/>
      </w:divBdr>
    </w:div>
    <w:div w:id="578444137">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79751732">
      <w:bodyDiv w:val="1"/>
      <w:marLeft w:val="0"/>
      <w:marRight w:val="0"/>
      <w:marTop w:val="0"/>
      <w:marBottom w:val="0"/>
      <w:divBdr>
        <w:top w:val="none" w:sz="0" w:space="0" w:color="auto"/>
        <w:left w:val="none" w:sz="0" w:space="0" w:color="auto"/>
        <w:bottom w:val="none" w:sz="0" w:space="0" w:color="auto"/>
        <w:right w:val="none" w:sz="0" w:space="0" w:color="auto"/>
      </w:divBdr>
    </w:div>
    <w:div w:id="580221022">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527516">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0799422">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137666">
      <w:bodyDiv w:val="1"/>
      <w:marLeft w:val="0"/>
      <w:marRight w:val="0"/>
      <w:marTop w:val="0"/>
      <w:marBottom w:val="0"/>
      <w:divBdr>
        <w:top w:val="none" w:sz="0" w:space="0" w:color="auto"/>
        <w:left w:val="none" w:sz="0" w:space="0" w:color="auto"/>
        <w:bottom w:val="none" w:sz="0" w:space="0" w:color="auto"/>
        <w:right w:val="none" w:sz="0" w:space="0" w:color="auto"/>
      </w:divBdr>
    </w:div>
    <w:div w:id="581138966">
      <w:bodyDiv w:val="1"/>
      <w:marLeft w:val="0"/>
      <w:marRight w:val="0"/>
      <w:marTop w:val="0"/>
      <w:marBottom w:val="0"/>
      <w:divBdr>
        <w:top w:val="none" w:sz="0" w:space="0" w:color="auto"/>
        <w:left w:val="none" w:sz="0" w:space="0" w:color="auto"/>
        <w:bottom w:val="none" w:sz="0" w:space="0" w:color="auto"/>
        <w:right w:val="none" w:sz="0" w:space="0" w:color="auto"/>
      </w:divBdr>
    </w:div>
    <w:div w:id="581185851">
      <w:bodyDiv w:val="1"/>
      <w:marLeft w:val="0"/>
      <w:marRight w:val="0"/>
      <w:marTop w:val="0"/>
      <w:marBottom w:val="0"/>
      <w:divBdr>
        <w:top w:val="none" w:sz="0" w:space="0" w:color="auto"/>
        <w:left w:val="none" w:sz="0" w:space="0" w:color="auto"/>
        <w:bottom w:val="none" w:sz="0" w:space="0" w:color="auto"/>
        <w:right w:val="none" w:sz="0" w:space="0" w:color="auto"/>
      </w:divBdr>
    </w:div>
    <w:div w:id="581527184">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1598860">
      <w:bodyDiv w:val="1"/>
      <w:marLeft w:val="0"/>
      <w:marRight w:val="0"/>
      <w:marTop w:val="0"/>
      <w:marBottom w:val="0"/>
      <w:divBdr>
        <w:top w:val="none" w:sz="0" w:space="0" w:color="auto"/>
        <w:left w:val="none" w:sz="0" w:space="0" w:color="auto"/>
        <w:bottom w:val="none" w:sz="0" w:space="0" w:color="auto"/>
        <w:right w:val="none" w:sz="0" w:space="0" w:color="auto"/>
      </w:divBdr>
    </w:div>
    <w:div w:id="581716189">
      <w:bodyDiv w:val="1"/>
      <w:marLeft w:val="0"/>
      <w:marRight w:val="0"/>
      <w:marTop w:val="0"/>
      <w:marBottom w:val="0"/>
      <w:divBdr>
        <w:top w:val="none" w:sz="0" w:space="0" w:color="auto"/>
        <w:left w:val="none" w:sz="0" w:space="0" w:color="auto"/>
        <w:bottom w:val="none" w:sz="0" w:space="0" w:color="auto"/>
        <w:right w:val="none" w:sz="0" w:space="0" w:color="auto"/>
      </w:divBdr>
    </w:div>
    <w:div w:id="581989118">
      <w:bodyDiv w:val="1"/>
      <w:marLeft w:val="0"/>
      <w:marRight w:val="0"/>
      <w:marTop w:val="0"/>
      <w:marBottom w:val="0"/>
      <w:divBdr>
        <w:top w:val="none" w:sz="0" w:space="0" w:color="auto"/>
        <w:left w:val="none" w:sz="0" w:space="0" w:color="auto"/>
        <w:bottom w:val="none" w:sz="0" w:space="0" w:color="auto"/>
        <w:right w:val="none" w:sz="0" w:space="0" w:color="auto"/>
      </w:divBdr>
    </w:div>
    <w:div w:id="582103999">
      <w:bodyDiv w:val="1"/>
      <w:marLeft w:val="0"/>
      <w:marRight w:val="0"/>
      <w:marTop w:val="0"/>
      <w:marBottom w:val="0"/>
      <w:divBdr>
        <w:top w:val="none" w:sz="0" w:space="0" w:color="auto"/>
        <w:left w:val="none" w:sz="0" w:space="0" w:color="auto"/>
        <w:bottom w:val="none" w:sz="0" w:space="0" w:color="auto"/>
        <w:right w:val="none" w:sz="0" w:space="0" w:color="auto"/>
      </w:divBdr>
    </w:div>
    <w:div w:id="582107030">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378893">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2759924">
      <w:bodyDiv w:val="1"/>
      <w:marLeft w:val="0"/>
      <w:marRight w:val="0"/>
      <w:marTop w:val="0"/>
      <w:marBottom w:val="0"/>
      <w:divBdr>
        <w:top w:val="none" w:sz="0" w:space="0" w:color="auto"/>
        <w:left w:val="none" w:sz="0" w:space="0" w:color="auto"/>
        <w:bottom w:val="none" w:sz="0" w:space="0" w:color="auto"/>
        <w:right w:val="none" w:sz="0" w:space="0" w:color="auto"/>
      </w:divBdr>
    </w:div>
    <w:div w:id="582766892">
      <w:bodyDiv w:val="1"/>
      <w:marLeft w:val="0"/>
      <w:marRight w:val="0"/>
      <w:marTop w:val="0"/>
      <w:marBottom w:val="0"/>
      <w:divBdr>
        <w:top w:val="none" w:sz="0" w:space="0" w:color="auto"/>
        <w:left w:val="none" w:sz="0" w:space="0" w:color="auto"/>
        <w:bottom w:val="none" w:sz="0" w:space="0" w:color="auto"/>
        <w:right w:val="none" w:sz="0" w:space="0" w:color="auto"/>
      </w:divBdr>
    </w:div>
    <w:div w:id="583078316">
      <w:bodyDiv w:val="1"/>
      <w:marLeft w:val="0"/>
      <w:marRight w:val="0"/>
      <w:marTop w:val="0"/>
      <w:marBottom w:val="0"/>
      <w:divBdr>
        <w:top w:val="none" w:sz="0" w:space="0" w:color="auto"/>
        <w:left w:val="none" w:sz="0" w:space="0" w:color="auto"/>
        <w:bottom w:val="none" w:sz="0" w:space="0" w:color="auto"/>
        <w:right w:val="none" w:sz="0" w:space="0" w:color="auto"/>
      </w:divBdr>
    </w:div>
    <w:div w:id="583338079">
      <w:bodyDiv w:val="1"/>
      <w:marLeft w:val="0"/>
      <w:marRight w:val="0"/>
      <w:marTop w:val="0"/>
      <w:marBottom w:val="0"/>
      <w:divBdr>
        <w:top w:val="none" w:sz="0" w:space="0" w:color="auto"/>
        <w:left w:val="none" w:sz="0" w:space="0" w:color="auto"/>
        <w:bottom w:val="none" w:sz="0" w:space="0" w:color="auto"/>
        <w:right w:val="none" w:sz="0" w:space="0" w:color="auto"/>
      </w:divBdr>
    </w:div>
    <w:div w:id="58341750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689163">
      <w:bodyDiv w:val="1"/>
      <w:marLeft w:val="0"/>
      <w:marRight w:val="0"/>
      <w:marTop w:val="0"/>
      <w:marBottom w:val="0"/>
      <w:divBdr>
        <w:top w:val="none" w:sz="0" w:space="0" w:color="auto"/>
        <w:left w:val="none" w:sz="0" w:space="0" w:color="auto"/>
        <w:bottom w:val="none" w:sz="0" w:space="0" w:color="auto"/>
        <w:right w:val="none" w:sz="0" w:space="0" w:color="auto"/>
      </w:divBdr>
    </w:div>
    <w:div w:id="583761363">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218788">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606326">
      <w:bodyDiv w:val="1"/>
      <w:marLeft w:val="0"/>
      <w:marRight w:val="0"/>
      <w:marTop w:val="0"/>
      <w:marBottom w:val="0"/>
      <w:divBdr>
        <w:top w:val="none" w:sz="0" w:space="0" w:color="auto"/>
        <w:left w:val="none" w:sz="0" w:space="0" w:color="auto"/>
        <w:bottom w:val="none" w:sz="0" w:space="0" w:color="auto"/>
        <w:right w:val="none" w:sz="0" w:space="0" w:color="auto"/>
      </w:divBdr>
    </w:div>
    <w:div w:id="584612345">
      <w:bodyDiv w:val="1"/>
      <w:marLeft w:val="0"/>
      <w:marRight w:val="0"/>
      <w:marTop w:val="0"/>
      <w:marBottom w:val="0"/>
      <w:divBdr>
        <w:top w:val="none" w:sz="0" w:space="0" w:color="auto"/>
        <w:left w:val="none" w:sz="0" w:space="0" w:color="auto"/>
        <w:bottom w:val="none" w:sz="0" w:space="0" w:color="auto"/>
        <w:right w:val="none" w:sz="0" w:space="0" w:color="auto"/>
      </w:divBdr>
    </w:div>
    <w:div w:id="584725205">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069906">
      <w:bodyDiv w:val="1"/>
      <w:marLeft w:val="0"/>
      <w:marRight w:val="0"/>
      <w:marTop w:val="0"/>
      <w:marBottom w:val="0"/>
      <w:divBdr>
        <w:top w:val="none" w:sz="0" w:space="0" w:color="auto"/>
        <w:left w:val="none" w:sz="0" w:space="0" w:color="auto"/>
        <w:bottom w:val="none" w:sz="0" w:space="0" w:color="auto"/>
        <w:right w:val="none" w:sz="0" w:space="0" w:color="auto"/>
      </w:divBdr>
    </w:div>
    <w:div w:id="585110254">
      <w:bodyDiv w:val="1"/>
      <w:marLeft w:val="0"/>
      <w:marRight w:val="0"/>
      <w:marTop w:val="0"/>
      <w:marBottom w:val="0"/>
      <w:divBdr>
        <w:top w:val="none" w:sz="0" w:space="0" w:color="auto"/>
        <w:left w:val="none" w:sz="0" w:space="0" w:color="auto"/>
        <w:bottom w:val="none" w:sz="0" w:space="0" w:color="auto"/>
        <w:right w:val="none" w:sz="0" w:space="0" w:color="auto"/>
      </w:divBdr>
    </w:div>
    <w:div w:id="585111037">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189224">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385585">
      <w:bodyDiv w:val="1"/>
      <w:marLeft w:val="0"/>
      <w:marRight w:val="0"/>
      <w:marTop w:val="0"/>
      <w:marBottom w:val="0"/>
      <w:divBdr>
        <w:top w:val="none" w:sz="0" w:space="0" w:color="auto"/>
        <w:left w:val="none" w:sz="0" w:space="0" w:color="auto"/>
        <w:bottom w:val="none" w:sz="0" w:space="0" w:color="auto"/>
        <w:right w:val="none" w:sz="0" w:space="0" w:color="auto"/>
      </w:divBdr>
    </w:div>
    <w:div w:id="58546065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504667">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5653619">
      <w:bodyDiv w:val="1"/>
      <w:marLeft w:val="0"/>
      <w:marRight w:val="0"/>
      <w:marTop w:val="0"/>
      <w:marBottom w:val="0"/>
      <w:divBdr>
        <w:top w:val="none" w:sz="0" w:space="0" w:color="auto"/>
        <w:left w:val="none" w:sz="0" w:space="0" w:color="auto"/>
        <w:bottom w:val="none" w:sz="0" w:space="0" w:color="auto"/>
        <w:right w:val="none" w:sz="0" w:space="0" w:color="auto"/>
      </w:divBdr>
    </w:div>
    <w:div w:id="586229236">
      <w:bodyDiv w:val="1"/>
      <w:marLeft w:val="0"/>
      <w:marRight w:val="0"/>
      <w:marTop w:val="0"/>
      <w:marBottom w:val="0"/>
      <w:divBdr>
        <w:top w:val="none" w:sz="0" w:space="0" w:color="auto"/>
        <w:left w:val="none" w:sz="0" w:space="0" w:color="auto"/>
        <w:bottom w:val="none" w:sz="0" w:space="0" w:color="auto"/>
        <w:right w:val="none" w:sz="0" w:space="0" w:color="auto"/>
      </w:divBdr>
    </w:div>
    <w:div w:id="586502034">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37265">
      <w:bodyDiv w:val="1"/>
      <w:marLeft w:val="0"/>
      <w:marRight w:val="0"/>
      <w:marTop w:val="0"/>
      <w:marBottom w:val="0"/>
      <w:divBdr>
        <w:top w:val="none" w:sz="0" w:space="0" w:color="auto"/>
        <w:left w:val="none" w:sz="0" w:space="0" w:color="auto"/>
        <w:bottom w:val="none" w:sz="0" w:space="0" w:color="auto"/>
        <w:right w:val="none" w:sz="0" w:space="0" w:color="auto"/>
      </w:divBdr>
    </w:div>
    <w:div w:id="587077571">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154497">
      <w:bodyDiv w:val="1"/>
      <w:marLeft w:val="0"/>
      <w:marRight w:val="0"/>
      <w:marTop w:val="0"/>
      <w:marBottom w:val="0"/>
      <w:divBdr>
        <w:top w:val="none" w:sz="0" w:space="0" w:color="auto"/>
        <w:left w:val="none" w:sz="0" w:space="0" w:color="auto"/>
        <w:bottom w:val="none" w:sz="0" w:space="0" w:color="auto"/>
        <w:right w:val="none" w:sz="0" w:space="0" w:color="auto"/>
      </w:divBdr>
    </w:div>
    <w:div w:id="587234784">
      <w:bodyDiv w:val="1"/>
      <w:marLeft w:val="0"/>
      <w:marRight w:val="0"/>
      <w:marTop w:val="0"/>
      <w:marBottom w:val="0"/>
      <w:divBdr>
        <w:top w:val="none" w:sz="0" w:space="0" w:color="auto"/>
        <w:left w:val="none" w:sz="0" w:space="0" w:color="auto"/>
        <w:bottom w:val="none" w:sz="0" w:space="0" w:color="auto"/>
        <w:right w:val="none" w:sz="0" w:space="0" w:color="auto"/>
      </w:divBdr>
    </w:div>
    <w:div w:id="587269614">
      <w:bodyDiv w:val="1"/>
      <w:marLeft w:val="0"/>
      <w:marRight w:val="0"/>
      <w:marTop w:val="0"/>
      <w:marBottom w:val="0"/>
      <w:divBdr>
        <w:top w:val="none" w:sz="0" w:space="0" w:color="auto"/>
        <w:left w:val="none" w:sz="0" w:space="0" w:color="auto"/>
        <w:bottom w:val="none" w:sz="0" w:space="0" w:color="auto"/>
        <w:right w:val="none" w:sz="0" w:space="0" w:color="auto"/>
      </w:divBdr>
    </w:div>
    <w:div w:id="587271265">
      <w:bodyDiv w:val="1"/>
      <w:marLeft w:val="0"/>
      <w:marRight w:val="0"/>
      <w:marTop w:val="0"/>
      <w:marBottom w:val="0"/>
      <w:divBdr>
        <w:top w:val="none" w:sz="0" w:space="0" w:color="auto"/>
        <w:left w:val="none" w:sz="0" w:space="0" w:color="auto"/>
        <w:bottom w:val="none" w:sz="0" w:space="0" w:color="auto"/>
        <w:right w:val="none" w:sz="0" w:space="0" w:color="auto"/>
      </w:divBdr>
    </w:div>
    <w:div w:id="587421709">
      <w:bodyDiv w:val="1"/>
      <w:marLeft w:val="0"/>
      <w:marRight w:val="0"/>
      <w:marTop w:val="0"/>
      <w:marBottom w:val="0"/>
      <w:divBdr>
        <w:top w:val="none" w:sz="0" w:space="0" w:color="auto"/>
        <w:left w:val="none" w:sz="0" w:space="0" w:color="auto"/>
        <w:bottom w:val="none" w:sz="0" w:space="0" w:color="auto"/>
        <w:right w:val="none" w:sz="0" w:space="0" w:color="auto"/>
      </w:divBdr>
    </w:div>
    <w:div w:id="587422329">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547135">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21982">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7813124">
      <w:bodyDiv w:val="1"/>
      <w:marLeft w:val="0"/>
      <w:marRight w:val="0"/>
      <w:marTop w:val="0"/>
      <w:marBottom w:val="0"/>
      <w:divBdr>
        <w:top w:val="none" w:sz="0" w:space="0" w:color="auto"/>
        <w:left w:val="none" w:sz="0" w:space="0" w:color="auto"/>
        <w:bottom w:val="none" w:sz="0" w:space="0" w:color="auto"/>
        <w:right w:val="none" w:sz="0" w:space="0" w:color="auto"/>
      </w:divBdr>
    </w:div>
    <w:div w:id="587887215">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013">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8848471">
      <w:bodyDiv w:val="1"/>
      <w:marLeft w:val="0"/>
      <w:marRight w:val="0"/>
      <w:marTop w:val="0"/>
      <w:marBottom w:val="0"/>
      <w:divBdr>
        <w:top w:val="none" w:sz="0" w:space="0" w:color="auto"/>
        <w:left w:val="none" w:sz="0" w:space="0" w:color="auto"/>
        <w:bottom w:val="none" w:sz="0" w:space="0" w:color="auto"/>
        <w:right w:val="none" w:sz="0" w:space="0" w:color="auto"/>
      </w:divBdr>
    </w:div>
    <w:div w:id="588929858">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119349">
      <w:bodyDiv w:val="1"/>
      <w:marLeft w:val="0"/>
      <w:marRight w:val="0"/>
      <w:marTop w:val="0"/>
      <w:marBottom w:val="0"/>
      <w:divBdr>
        <w:top w:val="none" w:sz="0" w:space="0" w:color="auto"/>
        <w:left w:val="none" w:sz="0" w:space="0" w:color="auto"/>
        <w:bottom w:val="none" w:sz="0" w:space="0" w:color="auto"/>
        <w:right w:val="none" w:sz="0" w:space="0" w:color="auto"/>
      </w:divBdr>
    </w:div>
    <w:div w:id="589120677">
      <w:bodyDiv w:val="1"/>
      <w:marLeft w:val="0"/>
      <w:marRight w:val="0"/>
      <w:marTop w:val="0"/>
      <w:marBottom w:val="0"/>
      <w:divBdr>
        <w:top w:val="none" w:sz="0" w:space="0" w:color="auto"/>
        <w:left w:val="none" w:sz="0" w:space="0" w:color="auto"/>
        <w:bottom w:val="none" w:sz="0" w:space="0" w:color="auto"/>
        <w:right w:val="none" w:sz="0" w:space="0" w:color="auto"/>
      </w:divBdr>
    </w:div>
    <w:div w:id="589200895">
      <w:bodyDiv w:val="1"/>
      <w:marLeft w:val="0"/>
      <w:marRight w:val="0"/>
      <w:marTop w:val="0"/>
      <w:marBottom w:val="0"/>
      <w:divBdr>
        <w:top w:val="none" w:sz="0" w:space="0" w:color="auto"/>
        <w:left w:val="none" w:sz="0" w:space="0" w:color="auto"/>
        <w:bottom w:val="none" w:sz="0" w:space="0" w:color="auto"/>
        <w:right w:val="none" w:sz="0" w:space="0" w:color="auto"/>
      </w:divBdr>
    </w:div>
    <w:div w:id="589315555">
      <w:bodyDiv w:val="1"/>
      <w:marLeft w:val="0"/>
      <w:marRight w:val="0"/>
      <w:marTop w:val="0"/>
      <w:marBottom w:val="0"/>
      <w:divBdr>
        <w:top w:val="none" w:sz="0" w:space="0" w:color="auto"/>
        <w:left w:val="none" w:sz="0" w:space="0" w:color="auto"/>
        <w:bottom w:val="none" w:sz="0" w:space="0" w:color="auto"/>
        <w:right w:val="none" w:sz="0" w:space="0" w:color="auto"/>
      </w:divBdr>
    </w:div>
    <w:div w:id="589389025">
      <w:bodyDiv w:val="1"/>
      <w:marLeft w:val="0"/>
      <w:marRight w:val="0"/>
      <w:marTop w:val="0"/>
      <w:marBottom w:val="0"/>
      <w:divBdr>
        <w:top w:val="none" w:sz="0" w:space="0" w:color="auto"/>
        <w:left w:val="none" w:sz="0" w:space="0" w:color="auto"/>
        <w:bottom w:val="none" w:sz="0" w:space="0" w:color="auto"/>
        <w:right w:val="none" w:sz="0" w:space="0" w:color="auto"/>
      </w:divBdr>
    </w:div>
    <w:div w:id="589389502">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511316">
      <w:bodyDiv w:val="1"/>
      <w:marLeft w:val="0"/>
      <w:marRight w:val="0"/>
      <w:marTop w:val="0"/>
      <w:marBottom w:val="0"/>
      <w:divBdr>
        <w:top w:val="none" w:sz="0" w:space="0" w:color="auto"/>
        <w:left w:val="none" w:sz="0" w:space="0" w:color="auto"/>
        <w:bottom w:val="none" w:sz="0" w:space="0" w:color="auto"/>
        <w:right w:val="none" w:sz="0" w:space="0" w:color="auto"/>
      </w:divBdr>
    </w:div>
    <w:div w:id="589512362">
      <w:bodyDiv w:val="1"/>
      <w:marLeft w:val="0"/>
      <w:marRight w:val="0"/>
      <w:marTop w:val="0"/>
      <w:marBottom w:val="0"/>
      <w:divBdr>
        <w:top w:val="none" w:sz="0" w:space="0" w:color="auto"/>
        <w:left w:val="none" w:sz="0" w:space="0" w:color="auto"/>
        <w:bottom w:val="none" w:sz="0" w:space="0" w:color="auto"/>
        <w:right w:val="none" w:sz="0" w:space="0" w:color="auto"/>
      </w:divBdr>
    </w:div>
    <w:div w:id="589698203">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234563">
      <w:bodyDiv w:val="1"/>
      <w:marLeft w:val="0"/>
      <w:marRight w:val="0"/>
      <w:marTop w:val="0"/>
      <w:marBottom w:val="0"/>
      <w:divBdr>
        <w:top w:val="none" w:sz="0" w:space="0" w:color="auto"/>
        <w:left w:val="none" w:sz="0" w:space="0" w:color="auto"/>
        <w:bottom w:val="none" w:sz="0" w:space="0" w:color="auto"/>
        <w:right w:val="none" w:sz="0" w:space="0" w:color="auto"/>
      </w:divBdr>
    </w:div>
    <w:div w:id="590433243">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626">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158882">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204665">
      <w:bodyDiv w:val="1"/>
      <w:marLeft w:val="0"/>
      <w:marRight w:val="0"/>
      <w:marTop w:val="0"/>
      <w:marBottom w:val="0"/>
      <w:divBdr>
        <w:top w:val="none" w:sz="0" w:space="0" w:color="auto"/>
        <w:left w:val="none" w:sz="0" w:space="0" w:color="auto"/>
        <w:bottom w:val="none" w:sz="0" w:space="0" w:color="auto"/>
        <w:right w:val="none" w:sz="0" w:space="0" w:color="auto"/>
      </w:divBdr>
    </w:div>
    <w:div w:id="591276619">
      <w:bodyDiv w:val="1"/>
      <w:marLeft w:val="0"/>
      <w:marRight w:val="0"/>
      <w:marTop w:val="0"/>
      <w:marBottom w:val="0"/>
      <w:divBdr>
        <w:top w:val="none" w:sz="0" w:space="0" w:color="auto"/>
        <w:left w:val="none" w:sz="0" w:space="0" w:color="auto"/>
        <w:bottom w:val="none" w:sz="0" w:space="0" w:color="auto"/>
        <w:right w:val="none" w:sz="0" w:space="0" w:color="auto"/>
      </w:divBdr>
    </w:div>
    <w:div w:id="59140274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477073">
      <w:bodyDiv w:val="1"/>
      <w:marLeft w:val="0"/>
      <w:marRight w:val="0"/>
      <w:marTop w:val="0"/>
      <w:marBottom w:val="0"/>
      <w:divBdr>
        <w:top w:val="none" w:sz="0" w:space="0" w:color="auto"/>
        <w:left w:val="none" w:sz="0" w:space="0" w:color="auto"/>
        <w:bottom w:val="none" w:sz="0" w:space="0" w:color="auto"/>
        <w:right w:val="none" w:sz="0" w:space="0" w:color="auto"/>
      </w:divBdr>
    </w:div>
    <w:div w:id="591741102">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129346">
      <w:bodyDiv w:val="1"/>
      <w:marLeft w:val="0"/>
      <w:marRight w:val="0"/>
      <w:marTop w:val="0"/>
      <w:marBottom w:val="0"/>
      <w:divBdr>
        <w:top w:val="none" w:sz="0" w:space="0" w:color="auto"/>
        <w:left w:val="none" w:sz="0" w:space="0" w:color="auto"/>
        <w:bottom w:val="none" w:sz="0" w:space="0" w:color="auto"/>
        <w:right w:val="none" w:sz="0" w:space="0" w:color="auto"/>
      </w:divBdr>
    </w:div>
    <w:div w:id="59225141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2514622">
      <w:bodyDiv w:val="1"/>
      <w:marLeft w:val="0"/>
      <w:marRight w:val="0"/>
      <w:marTop w:val="0"/>
      <w:marBottom w:val="0"/>
      <w:divBdr>
        <w:top w:val="none" w:sz="0" w:space="0" w:color="auto"/>
        <w:left w:val="none" w:sz="0" w:space="0" w:color="auto"/>
        <w:bottom w:val="none" w:sz="0" w:space="0" w:color="auto"/>
        <w:right w:val="none" w:sz="0" w:space="0" w:color="auto"/>
      </w:divBdr>
    </w:div>
    <w:div w:id="593054934">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172955">
      <w:bodyDiv w:val="1"/>
      <w:marLeft w:val="0"/>
      <w:marRight w:val="0"/>
      <w:marTop w:val="0"/>
      <w:marBottom w:val="0"/>
      <w:divBdr>
        <w:top w:val="none" w:sz="0" w:space="0" w:color="auto"/>
        <w:left w:val="none" w:sz="0" w:space="0" w:color="auto"/>
        <w:bottom w:val="none" w:sz="0" w:space="0" w:color="auto"/>
        <w:right w:val="none" w:sz="0" w:space="0" w:color="auto"/>
      </w:divBdr>
    </w:div>
    <w:div w:id="593441507">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3787603">
      <w:bodyDiv w:val="1"/>
      <w:marLeft w:val="0"/>
      <w:marRight w:val="0"/>
      <w:marTop w:val="0"/>
      <w:marBottom w:val="0"/>
      <w:divBdr>
        <w:top w:val="none" w:sz="0" w:space="0" w:color="auto"/>
        <w:left w:val="none" w:sz="0" w:space="0" w:color="auto"/>
        <w:bottom w:val="none" w:sz="0" w:space="0" w:color="auto"/>
        <w:right w:val="none" w:sz="0" w:space="0" w:color="auto"/>
      </w:divBdr>
    </w:div>
    <w:div w:id="593904526">
      <w:bodyDiv w:val="1"/>
      <w:marLeft w:val="0"/>
      <w:marRight w:val="0"/>
      <w:marTop w:val="0"/>
      <w:marBottom w:val="0"/>
      <w:divBdr>
        <w:top w:val="none" w:sz="0" w:space="0" w:color="auto"/>
        <w:left w:val="none" w:sz="0" w:space="0" w:color="auto"/>
        <w:bottom w:val="none" w:sz="0" w:space="0" w:color="auto"/>
        <w:right w:val="none" w:sz="0" w:space="0" w:color="auto"/>
      </w:divBdr>
    </w:div>
    <w:div w:id="593973123">
      <w:bodyDiv w:val="1"/>
      <w:marLeft w:val="0"/>
      <w:marRight w:val="0"/>
      <w:marTop w:val="0"/>
      <w:marBottom w:val="0"/>
      <w:divBdr>
        <w:top w:val="none" w:sz="0" w:space="0" w:color="auto"/>
        <w:left w:val="none" w:sz="0" w:space="0" w:color="auto"/>
        <w:bottom w:val="none" w:sz="0" w:space="0" w:color="auto"/>
        <w:right w:val="none" w:sz="0" w:space="0" w:color="auto"/>
      </w:divBdr>
    </w:div>
    <w:div w:id="594216937">
      <w:bodyDiv w:val="1"/>
      <w:marLeft w:val="0"/>
      <w:marRight w:val="0"/>
      <w:marTop w:val="0"/>
      <w:marBottom w:val="0"/>
      <w:divBdr>
        <w:top w:val="none" w:sz="0" w:space="0" w:color="auto"/>
        <w:left w:val="none" w:sz="0" w:space="0" w:color="auto"/>
        <w:bottom w:val="none" w:sz="0" w:space="0" w:color="auto"/>
        <w:right w:val="none" w:sz="0" w:space="0" w:color="auto"/>
      </w:divBdr>
    </w:div>
    <w:div w:id="594677907">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02039">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019502">
      <w:bodyDiv w:val="1"/>
      <w:marLeft w:val="0"/>
      <w:marRight w:val="0"/>
      <w:marTop w:val="0"/>
      <w:marBottom w:val="0"/>
      <w:divBdr>
        <w:top w:val="none" w:sz="0" w:space="0" w:color="auto"/>
        <w:left w:val="none" w:sz="0" w:space="0" w:color="auto"/>
        <w:bottom w:val="none" w:sz="0" w:space="0" w:color="auto"/>
        <w:right w:val="none" w:sz="0" w:space="0" w:color="auto"/>
      </w:divBdr>
    </w:div>
    <w:div w:id="595141448">
      <w:bodyDiv w:val="1"/>
      <w:marLeft w:val="0"/>
      <w:marRight w:val="0"/>
      <w:marTop w:val="0"/>
      <w:marBottom w:val="0"/>
      <w:divBdr>
        <w:top w:val="none" w:sz="0" w:space="0" w:color="auto"/>
        <w:left w:val="none" w:sz="0" w:space="0" w:color="auto"/>
        <w:bottom w:val="none" w:sz="0" w:space="0" w:color="auto"/>
        <w:right w:val="none" w:sz="0" w:space="0" w:color="auto"/>
      </w:divBdr>
    </w:div>
    <w:div w:id="595746992">
      <w:bodyDiv w:val="1"/>
      <w:marLeft w:val="0"/>
      <w:marRight w:val="0"/>
      <w:marTop w:val="0"/>
      <w:marBottom w:val="0"/>
      <w:divBdr>
        <w:top w:val="none" w:sz="0" w:space="0" w:color="auto"/>
        <w:left w:val="none" w:sz="0" w:space="0" w:color="auto"/>
        <w:bottom w:val="none" w:sz="0" w:space="0" w:color="auto"/>
        <w:right w:val="none" w:sz="0" w:space="0" w:color="auto"/>
      </w:divBdr>
    </w:div>
    <w:div w:id="595747561">
      <w:bodyDiv w:val="1"/>
      <w:marLeft w:val="0"/>
      <w:marRight w:val="0"/>
      <w:marTop w:val="0"/>
      <w:marBottom w:val="0"/>
      <w:divBdr>
        <w:top w:val="none" w:sz="0" w:space="0" w:color="auto"/>
        <w:left w:val="none" w:sz="0" w:space="0" w:color="auto"/>
        <w:bottom w:val="none" w:sz="0" w:space="0" w:color="auto"/>
        <w:right w:val="none" w:sz="0" w:space="0" w:color="auto"/>
      </w:divBdr>
    </w:div>
    <w:div w:id="595863661">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017098">
      <w:bodyDiv w:val="1"/>
      <w:marLeft w:val="0"/>
      <w:marRight w:val="0"/>
      <w:marTop w:val="0"/>
      <w:marBottom w:val="0"/>
      <w:divBdr>
        <w:top w:val="none" w:sz="0" w:space="0" w:color="auto"/>
        <w:left w:val="none" w:sz="0" w:space="0" w:color="auto"/>
        <w:bottom w:val="none" w:sz="0" w:space="0" w:color="auto"/>
        <w:right w:val="none" w:sz="0" w:space="0" w:color="auto"/>
      </w:divBdr>
    </w:div>
    <w:div w:id="596183737">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641695">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6989644">
      <w:bodyDiv w:val="1"/>
      <w:marLeft w:val="0"/>
      <w:marRight w:val="0"/>
      <w:marTop w:val="0"/>
      <w:marBottom w:val="0"/>
      <w:divBdr>
        <w:top w:val="none" w:sz="0" w:space="0" w:color="auto"/>
        <w:left w:val="none" w:sz="0" w:space="0" w:color="auto"/>
        <w:bottom w:val="none" w:sz="0" w:space="0" w:color="auto"/>
        <w:right w:val="none" w:sz="0" w:space="0" w:color="auto"/>
      </w:divBdr>
    </w:div>
    <w:div w:id="597064472">
      <w:bodyDiv w:val="1"/>
      <w:marLeft w:val="0"/>
      <w:marRight w:val="0"/>
      <w:marTop w:val="0"/>
      <w:marBottom w:val="0"/>
      <w:divBdr>
        <w:top w:val="none" w:sz="0" w:space="0" w:color="auto"/>
        <w:left w:val="none" w:sz="0" w:space="0" w:color="auto"/>
        <w:bottom w:val="none" w:sz="0" w:space="0" w:color="auto"/>
        <w:right w:val="none" w:sz="0" w:space="0" w:color="auto"/>
      </w:divBdr>
    </w:div>
    <w:div w:id="597493853">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7714610">
      <w:bodyDiv w:val="1"/>
      <w:marLeft w:val="0"/>
      <w:marRight w:val="0"/>
      <w:marTop w:val="0"/>
      <w:marBottom w:val="0"/>
      <w:divBdr>
        <w:top w:val="none" w:sz="0" w:space="0" w:color="auto"/>
        <w:left w:val="none" w:sz="0" w:space="0" w:color="auto"/>
        <w:bottom w:val="none" w:sz="0" w:space="0" w:color="auto"/>
        <w:right w:val="none" w:sz="0" w:space="0" w:color="auto"/>
      </w:divBdr>
    </w:div>
    <w:div w:id="597759663">
      <w:bodyDiv w:val="1"/>
      <w:marLeft w:val="0"/>
      <w:marRight w:val="0"/>
      <w:marTop w:val="0"/>
      <w:marBottom w:val="0"/>
      <w:divBdr>
        <w:top w:val="none" w:sz="0" w:space="0" w:color="auto"/>
        <w:left w:val="none" w:sz="0" w:space="0" w:color="auto"/>
        <w:bottom w:val="none" w:sz="0" w:space="0" w:color="auto"/>
        <w:right w:val="none" w:sz="0" w:space="0" w:color="auto"/>
      </w:divBdr>
    </w:div>
    <w:div w:id="597831948">
      <w:bodyDiv w:val="1"/>
      <w:marLeft w:val="0"/>
      <w:marRight w:val="0"/>
      <w:marTop w:val="0"/>
      <w:marBottom w:val="0"/>
      <w:divBdr>
        <w:top w:val="none" w:sz="0" w:space="0" w:color="auto"/>
        <w:left w:val="none" w:sz="0" w:space="0" w:color="auto"/>
        <w:bottom w:val="none" w:sz="0" w:space="0" w:color="auto"/>
        <w:right w:val="none" w:sz="0" w:space="0" w:color="auto"/>
      </w:divBdr>
    </w:div>
    <w:div w:id="598178853">
      <w:bodyDiv w:val="1"/>
      <w:marLeft w:val="0"/>
      <w:marRight w:val="0"/>
      <w:marTop w:val="0"/>
      <w:marBottom w:val="0"/>
      <w:divBdr>
        <w:top w:val="none" w:sz="0" w:space="0" w:color="auto"/>
        <w:left w:val="none" w:sz="0" w:space="0" w:color="auto"/>
        <w:bottom w:val="none" w:sz="0" w:space="0" w:color="auto"/>
        <w:right w:val="none" w:sz="0" w:space="0" w:color="auto"/>
      </w:divBdr>
    </w:div>
    <w:div w:id="598484295">
      <w:bodyDiv w:val="1"/>
      <w:marLeft w:val="0"/>
      <w:marRight w:val="0"/>
      <w:marTop w:val="0"/>
      <w:marBottom w:val="0"/>
      <w:divBdr>
        <w:top w:val="none" w:sz="0" w:space="0" w:color="auto"/>
        <w:left w:val="none" w:sz="0" w:space="0" w:color="auto"/>
        <w:bottom w:val="none" w:sz="0" w:space="0" w:color="auto"/>
        <w:right w:val="none" w:sz="0" w:space="0" w:color="auto"/>
      </w:divBdr>
    </w:div>
    <w:div w:id="598486887">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683874">
      <w:bodyDiv w:val="1"/>
      <w:marLeft w:val="0"/>
      <w:marRight w:val="0"/>
      <w:marTop w:val="0"/>
      <w:marBottom w:val="0"/>
      <w:divBdr>
        <w:top w:val="none" w:sz="0" w:space="0" w:color="auto"/>
        <w:left w:val="none" w:sz="0" w:space="0" w:color="auto"/>
        <w:bottom w:val="none" w:sz="0" w:space="0" w:color="auto"/>
        <w:right w:val="none" w:sz="0" w:space="0" w:color="auto"/>
      </w:divBdr>
    </w:div>
    <w:div w:id="598684257">
      <w:bodyDiv w:val="1"/>
      <w:marLeft w:val="0"/>
      <w:marRight w:val="0"/>
      <w:marTop w:val="0"/>
      <w:marBottom w:val="0"/>
      <w:divBdr>
        <w:top w:val="none" w:sz="0" w:space="0" w:color="auto"/>
        <w:left w:val="none" w:sz="0" w:space="0" w:color="auto"/>
        <w:bottom w:val="none" w:sz="0" w:space="0" w:color="auto"/>
        <w:right w:val="none" w:sz="0" w:space="0" w:color="auto"/>
      </w:divBdr>
    </w:div>
    <w:div w:id="598874507">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9028981">
      <w:bodyDiv w:val="1"/>
      <w:marLeft w:val="0"/>
      <w:marRight w:val="0"/>
      <w:marTop w:val="0"/>
      <w:marBottom w:val="0"/>
      <w:divBdr>
        <w:top w:val="none" w:sz="0" w:space="0" w:color="auto"/>
        <w:left w:val="none" w:sz="0" w:space="0" w:color="auto"/>
        <w:bottom w:val="none" w:sz="0" w:space="0" w:color="auto"/>
        <w:right w:val="none" w:sz="0" w:space="0" w:color="auto"/>
      </w:divBdr>
    </w:div>
    <w:div w:id="599072353">
      <w:bodyDiv w:val="1"/>
      <w:marLeft w:val="0"/>
      <w:marRight w:val="0"/>
      <w:marTop w:val="0"/>
      <w:marBottom w:val="0"/>
      <w:divBdr>
        <w:top w:val="none" w:sz="0" w:space="0" w:color="auto"/>
        <w:left w:val="none" w:sz="0" w:space="0" w:color="auto"/>
        <w:bottom w:val="none" w:sz="0" w:space="0" w:color="auto"/>
        <w:right w:val="none" w:sz="0" w:space="0" w:color="auto"/>
      </w:divBdr>
    </w:div>
    <w:div w:id="599147972">
      <w:bodyDiv w:val="1"/>
      <w:marLeft w:val="0"/>
      <w:marRight w:val="0"/>
      <w:marTop w:val="0"/>
      <w:marBottom w:val="0"/>
      <w:divBdr>
        <w:top w:val="none" w:sz="0" w:space="0" w:color="auto"/>
        <w:left w:val="none" w:sz="0" w:space="0" w:color="auto"/>
        <w:bottom w:val="none" w:sz="0" w:space="0" w:color="auto"/>
        <w:right w:val="none" w:sz="0" w:space="0" w:color="auto"/>
      </w:divBdr>
    </w:div>
    <w:div w:id="599334139">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489417">
      <w:bodyDiv w:val="1"/>
      <w:marLeft w:val="0"/>
      <w:marRight w:val="0"/>
      <w:marTop w:val="0"/>
      <w:marBottom w:val="0"/>
      <w:divBdr>
        <w:top w:val="none" w:sz="0" w:space="0" w:color="auto"/>
        <w:left w:val="none" w:sz="0" w:space="0" w:color="auto"/>
        <w:bottom w:val="none" w:sz="0" w:space="0" w:color="auto"/>
        <w:right w:val="none" w:sz="0" w:space="0" w:color="auto"/>
      </w:divBdr>
    </w:div>
    <w:div w:id="599489612">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599993019">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071733">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184534">
      <w:bodyDiv w:val="1"/>
      <w:marLeft w:val="0"/>
      <w:marRight w:val="0"/>
      <w:marTop w:val="0"/>
      <w:marBottom w:val="0"/>
      <w:divBdr>
        <w:top w:val="none" w:sz="0" w:space="0" w:color="auto"/>
        <w:left w:val="none" w:sz="0" w:space="0" w:color="auto"/>
        <w:bottom w:val="none" w:sz="0" w:space="0" w:color="auto"/>
        <w:right w:val="none" w:sz="0" w:space="0" w:color="auto"/>
      </w:divBdr>
    </w:div>
    <w:div w:id="600452127">
      <w:bodyDiv w:val="1"/>
      <w:marLeft w:val="0"/>
      <w:marRight w:val="0"/>
      <w:marTop w:val="0"/>
      <w:marBottom w:val="0"/>
      <w:divBdr>
        <w:top w:val="none" w:sz="0" w:space="0" w:color="auto"/>
        <w:left w:val="none" w:sz="0" w:space="0" w:color="auto"/>
        <w:bottom w:val="none" w:sz="0" w:space="0" w:color="auto"/>
        <w:right w:val="none" w:sz="0" w:space="0" w:color="auto"/>
      </w:divBdr>
    </w:div>
    <w:div w:id="600459085">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718814">
      <w:bodyDiv w:val="1"/>
      <w:marLeft w:val="0"/>
      <w:marRight w:val="0"/>
      <w:marTop w:val="0"/>
      <w:marBottom w:val="0"/>
      <w:divBdr>
        <w:top w:val="none" w:sz="0" w:space="0" w:color="auto"/>
        <w:left w:val="none" w:sz="0" w:space="0" w:color="auto"/>
        <w:bottom w:val="none" w:sz="0" w:space="0" w:color="auto"/>
        <w:right w:val="none" w:sz="0" w:space="0" w:color="auto"/>
      </w:divBdr>
    </w:div>
    <w:div w:id="600799088">
      <w:bodyDiv w:val="1"/>
      <w:marLeft w:val="0"/>
      <w:marRight w:val="0"/>
      <w:marTop w:val="0"/>
      <w:marBottom w:val="0"/>
      <w:divBdr>
        <w:top w:val="none" w:sz="0" w:space="0" w:color="auto"/>
        <w:left w:val="none" w:sz="0" w:space="0" w:color="auto"/>
        <w:bottom w:val="none" w:sz="0" w:space="0" w:color="auto"/>
        <w:right w:val="none" w:sz="0" w:space="0" w:color="auto"/>
      </w:divBdr>
    </w:div>
    <w:div w:id="600800766">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10559">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382360">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500340">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1718475">
      <w:bodyDiv w:val="1"/>
      <w:marLeft w:val="0"/>
      <w:marRight w:val="0"/>
      <w:marTop w:val="0"/>
      <w:marBottom w:val="0"/>
      <w:divBdr>
        <w:top w:val="none" w:sz="0" w:space="0" w:color="auto"/>
        <w:left w:val="none" w:sz="0" w:space="0" w:color="auto"/>
        <w:bottom w:val="none" w:sz="0" w:space="0" w:color="auto"/>
        <w:right w:val="none" w:sz="0" w:space="0" w:color="auto"/>
      </w:divBdr>
    </w:div>
    <w:div w:id="60191434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03607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152572">
      <w:bodyDiv w:val="1"/>
      <w:marLeft w:val="0"/>
      <w:marRight w:val="0"/>
      <w:marTop w:val="0"/>
      <w:marBottom w:val="0"/>
      <w:divBdr>
        <w:top w:val="none" w:sz="0" w:space="0" w:color="auto"/>
        <w:left w:val="none" w:sz="0" w:space="0" w:color="auto"/>
        <w:bottom w:val="none" w:sz="0" w:space="0" w:color="auto"/>
        <w:right w:val="none" w:sz="0" w:space="0" w:color="auto"/>
      </w:divBdr>
    </w:div>
    <w:div w:id="602225281">
      <w:bodyDiv w:val="1"/>
      <w:marLeft w:val="0"/>
      <w:marRight w:val="0"/>
      <w:marTop w:val="0"/>
      <w:marBottom w:val="0"/>
      <w:divBdr>
        <w:top w:val="none" w:sz="0" w:space="0" w:color="auto"/>
        <w:left w:val="none" w:sz="0" w:space="0" w:color="auto"/>
        <w:bottom w:val="none" w:sz="0" w:space="0" w:color="auto"/>
        <w:right w:val="none" w:sz="0" w:space="0" w:color="auto"/>
      </w:divBdr>
    </w:div>
    <w:div w:id="602299924">
      <w:bodyDiv w:val="1"/>
      <w:marLeft w:val="0"/>
      <w:marRight w:val="0"/>
      <w:marTop w:val="0"/>
      <w:marBottom w:val="0"/>
      <w:divBdr>
        <w:top w:val="none" w:sz="0" w:space="0" w:color="auto"/>
        <w:left w:val="none" w:sz="0" w:space="0" w:color="auto"/>
        <w:bottom w:val="none" w:sz="0" w:space="0" w:color="auto"/>
        <w:right w:val="none" w:sz="0" w:space="0" w:color="auto"/>
      </w:divBdr>
    </w:div>
    <w:div w:id="602424932">
      <w:bodyDiv w:val="1"/>
      <w:marLeft w:val="0"/>
      <w:marRight w:val="0"/>
      <w:marTop w:val="0"/>
      <w:marBottom w:val="0"/>
      <w:divBdr>
        <w:top w:val="none" w:sz="0" w:space="0" w:color="auto"/>
        <w:left w:val="none" w:sz="0" w:space="0" w:color="auto"/>
        <w:bottom w:val="none" w:sz="0" w:space="0" w:color="auto"/>
        <w:right w:val="none" w:sz="0" w:space="0" w:color="auto"/>
      </w:divBdr>
    </w:div>
    <w:div w:id="602492431">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58524">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195534">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272851">
      <w:bodyDiv w:val="1"/>
      <w:marLeft w:val="0"/>
      <w:marRight w:val="0"/>
      <w:marTop w:val="0"/>
      <w:marBottom w:val="0"/>
      <w:divBdr>
        <w:top w:val="none" w:sz="0" w:space="0" w:color="auto"/>
        <w:left w:val="none" w:sz="0" w:space="0" w:color="auto"/>
        <w:bottom w:val="none" w:sz="0" w:space="0" w:color="auto"/>
        <w:right w:val="none" w:sz="0" w:space="0" w:color="auto"/>
      </w:divBdr>
    </w:div>
    <w:div w:id="603463362">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615375">
      <w:bodyDiv w:val="1"/>
      <w:marLeft w:val="0"/>
      <w:marRight w:val="0"/>
      <w:marTop w:val="0"/>
      <w:marBottom w:val="0"/>
      <w:divBdr>
        <w:top w:val="none" w:sz="0" w:space="0" w:color="auto"/>
        <w:left w:val="none" w:sz="0" w:space="0" w:color="auto"/>
        <w:bottom w:val="none" w:sz="0" w:space="0" w:color="auto"/>
        <w:right w:val="none" w:sz="0" w:space="0" w:color="auto"/>
      </w:divBdr>
    </w:div>
    <w:div w:id="603659869">
      <w:bodyDiv w:val="1"/>
      <w:marLeft w:val="0"/>
      <w:marRight w:val="0"/>
      <w:marTop w:val="0"/>
      <w:marBottom w:val="0"/>
      <w:divBdr>
        <w:top w:val="none" w:sz="0" w:space="0" w:color="auto"/>
        <w:left w:val="none" w:sz="0" w:space="0" w:color="auto"/>
        <w:bottom w:val="none" w:sz="0" w:space="0" w:color="auto"/>
        <w:right w:val="none" w:sz="0" w:space="0" w:color="auto"/>
      </w:divBdr>
    </w:div>
    <w:div w:id="603804558">
      <w:bodyDiv w:val="1"/>
      <w:marLeft w:val="0"/>
      <w:marRight w:val="0"/>
      <w:marTop w:val="0"/>
      <w:marBottom w:val="0"/>
      <w:divBdr>
        <w:top w:val="none" w:sz="0" w:space="0" w:color="auto"/>
        <w:left w:val="none" w:sz="0" w:space="0" w:color="auto"/>
        <w:bottom w:val="none" w:sz="0" w:space="0" w:color="auto"/>
        <w:right w:val="none" w:sz="0" w:space="0" w:color="auto"/>
      </w:divBdr>
    </w:div>
    <w:div w:id="603809615">
      <w:bodyDiv w:val="1"/>
      <w:marLeft w:val="0"/>
      <w:marRight w:val="0"/>
      <w:marTop w:val="0"/>
      <w:marBottom w:val="0"/>
      <w:divBdr>
        <w:top w:val="none" w:sz="0" w:space="0" w:color="auto"/>
        <w:left w:val="none" w:sz="0" w:space="0" w:color="auto"/>
        <w:bottom w:val="none" w:sz="0" w:space="0" w:color="auto"/>
        <w:right w:val="none" w:sz="0" w:space="0" w:color="auto"/>
      </w:divBdr>
    </w:div>
    <w:div w:id="603850344">
      <w:bodyDiv w:val="1"/>
      <w:marLeft w:val="0"/>
      <w:marRight w:val="0"/>
      <w:marTop w:val="0"/>
      <w:marBottom w:val="0"/>
      <w:divBdr>
        <w:top w:val="none" w:sz="0" w:space="0" w:color="auto"/>
        <w:left w:val="none" w:sz="0" w:space="0" w:color="auto"/>
        <w:bottom w:val="none" w:sz="0" w:space="0" w:color="auto"/>
        <w:right w:val="none" w:sz="0" w:space="0" w:color="auto"/>
      </w:divBdr>
    </w:div>
    <w:div w:id="603850883">
      <w:bodyDiv w:val="1"/>
      <w:marLeft w:val="0"/>
      <w:marRight w:val="0"/>
      <w:marTop w:val="0"/>
      <w:marBottom w:val="0"/>
      <w:divBdr>
        <w:top w:val="none" w:sz="0" w:space="0" w:color="auto"/>
        <w:left w:val="none" w:sz="0" w:space="0" w:color="auto"/>
        <w:bottom w:val="none" w:sz="0" w:space="0" w:color="auto"/>
        <w:right w:val="none" w:sz="0" w:space="0" w:color="auto"/>
      </w:divBdr>
    </w:div>
    <w:div w:id="603852149">
      <w:bodyDiv w:val="1"/>
      <w:marLeft w:val="0"/>
      <w:marRight w:val="0"/>
      <w:marTop w:val="0"/>
      <w:marBottom w:val="0"/>
      <w:divBdr>
        <w:top w:val="none" w:sz="0" w:space="0" w:color="auto"/>
        <w:left w:val="none" w:sz="0" w:space="0" w:color="auto"/>
        <w:bottom w:val="none" w:sz="0" w:space="0" w:color="auto"/>
        <w:right w:val="none" w:sz="0" w:space="0" w:color="auto"/>
      </w:divBdr>
    </w:div>
    <w:div w:id="603996035">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3998873">
      <w:bodyDiv w:val="1"/>
      <w:marLeft w:val="0"/>
      <w:marRight w:val="0"/>
      <w:marTop w:val="0"/>
      <w:marBottom w:val="0"/>
      <w:divBdr>
        <w:top w:val="none" w:sz="0" w:space="0" w:color="auto"/>
        <w:left w:val="none" w:sz="0" w:space="0" w:color="auto"/>
        <w:bottom w:val="none" w:sz="0" w:space="0" w:color="auto"/>
        <w:right w:val="none" w:sz="0" w:space="0" w:color="auto"/>
      </w:divBdr>
    </w:div>
    <w:div w:id="604071525">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388504">
      <w:bodyDiv w:val="1"/>
      <w:marLeft w:val="0"/>
      <w:marRight w:val="0"/>
      <w:marTop w:val="0"/>
      <w:marBottom w:val="0"/>
      <w:divBdr>
        <w:top w:val="none" w:sz="0" w:space="0" w:color="auto"/>
        <w:left w:val="none" w:sz="0" w:space="0" w:color="auto"/>
        <w:bottom w:val="none" w:sz="0" w:space="0" w:color="auto"/>
        <w:right w:val="none" w:sz="0" w:space="0" w:color="auto"/>
      </w:divBdr>
    </w:div>
    <w:div w:id="604464639">
      <w:bodyDiv w:val="1"/>
      <w:marLeft w:val="0"/>
      <w:marRight w:val="0"/>
      <w:marTop w:val="0"/>
      <w:marBottom w:val="0"/>
      <w:divBdr>
        <w:top w:val="none" w:sz="0" w:space="0" w:color="auto"/>
        <w:left w:val="none" w:sz="0" w:space="0" w:color="auto"/>
        <w:bottom w:val="none" w:sz="0" w:space="0" w:color="auto"/>
        <w:right w:val="none" w:sz="0" w:space="0" w:color="auto"/>
      </w:divBdr>
    </w:div>
    <w:div w:id="604505611">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4772991">
      <w:bodyDiv w:val="1"/>
      <w:marLeft w:val="0"/>
      <w:marRight w:val="0"/>
      <w:marTop w:val="0"/>
      <w:marBottom w:val="0"/>
      <w:divBdr>
        <w:top w:val="none" w:sz="0" w:space="0" w:color="auto"/>
        <w:left w:val="none" w:sz="0" w:space="0" w:color="auto"/>
        <w:bottom w:val="none" w:sz="0" w:space="0" w:color="auto"/>
        <w:right w:val="none" w:sz="0" w:space="0" w:color="auto"/>
      </w:divBdr>
    </w:div>
    <w:div w:id="605112687">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425481">
      <w:bodyDiv w:val="1"/>
      <w:marLeft w:val="0"/>
      <w:marRight w:val="0"/>
      <w:marTop w:val="0"/>
      <w:marBottom w:val="0"/>
      <w:divBdr>
        <w:top w:val="none" w:sz="0" w:space="0" w:color="auto"/>
        <w:left w:val="none" w:sz="0" w:space="0" w:color="auto"/>
        <w:bottom w:val="none" w:sz="0" w:space="0" w:color="auto"/>
        <w:right w:val="none" w:sz="0" w:space="0" w:color="auto"/>
      </w:divBdr>
    </w:div>
    <w:div w:id="605427921">
      <w:bodyDiv w:val="1"/>
      <w:marLeft w:val="0"/>
      <w:marRight w:val="0"/>
      <w:marTop w:val="0"/>
      <w:marBottom w:val="0"/>
      <w:divBdr>
        <w:top w:val="none" w:sz="0" w:space="0" w:color="auto"/>
        <w:left w:val="none" w:sz="0" w:space="0" w:color="auto"/>
        <w:bottom w:val="none" w:sz="0" w:space="0" w:color="auto"/>
        <w:right w:val="none" w:sz="0" w:space="0" w:color="auto"/>
      </w:divBdr>
    </w:div>
    <w:div w:id="605582293">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5692009">
      <w:bodyDiv w:val="1"/>
      <w:marLeft w:val="0"/>
      <w:marRight w:val="0"/>
      <w:marTop w:val="0"/>
      <w:marBottom w:val="0"/>
      <w:divBdr>
        <w:top w:val="none" w:sz="0" w:space="0" w:color="auto"/>
        <w:left w:val="none" w:sz="0" w:space="0" w:color="auto"/>
        <w:bottom w:val="none" w:sz="0" w:space="0" w:color="auto"/>
        <w:right w:val="none" w:sz="0" w:space="0" w:color="auto"/>
      </w:divBdr>
    </w:div>
    <w:div w:id="605893220">
      <w:bodyDiv w:val="1"/>
      <w:marLeft w:val="0"/>
      <w:marRight w:val="0"/>
      <w:marTop w:val="0"/>
      <w:marBottom w:val="0"/>
      <w:divBdr>
        <w:top w:val="none" w:sz="0" w:space="0" w:color="auto"/>
        <w:left w:val="none" w:sz="0" w:space="0" w:color="auto"/>
        <w:bottom w:val="none" w:sz="0" w:space="0" w:color="auto"/>
        <w:right w:val="none" w:sz="0" w:space="0" w:color="auto"/>
      </w:divBdr>
    </w:div>
    <w:div w:id="605966569">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693483">
      <w:bodyDiv w:val="1"/>
      <w:marLeft w:val="0"/>
      <w:marRight w:val="0"/>
      <w:marTop w:val="0"/>
      <w:marBottom w:val="0"/>
      <w:divBdr>
        <w:top w:val="none" w:sz="0" w:space="0" w:color="auto"/>
        <w:left w:val="none" w:sz="0" w:space="0" w:color="auto"/>
        <w:bottom w:val="none" w:sz="0" w:space="0" w:color="auto"/>
        <w:right w:val="none" w:sz="0" w:space="0" w:color="auto"/>
      </w:divBdr>
    </w:div>
    <w:div w:id="606817562">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46366">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7927008">
      <w:bodyDiv w:val="1"/>
      <w:marLeft w:val="0"/>
      <w:marRight w:val="0"/>
      <w:marTop w:val="0"/>
      <w:marBottom w:val="0"/>
      <w:divBdr>
        <w:top w:val="none" w:sz="0" w:space="0" w:color="auto"/>
        <w:left w:val="none" w:sz="0" w:space="0" w:color="auto"/>
        <w:bottom w:val="none" w:sz="0" w:space="0" w:color="auto"/>
        <w:right w:val="none" w:sz="0" w:space="0" w:color="auto"/>
      </w:divBdr>
    </w:div>
    <w:div w:id="608119666">
      <w:bodyDiv w:val="1"/>
      <w:marLeft w:val="0"/>
      <w:marRight w:val="0"/>
      <w:marTop w:val="0"/>
      <w:marBottom w:val="0"/>
      <w:divBdr>
        <w:top w:val="none" w:sz="0" w:space="0" w:color="auto"/>
        <w:left w:val="none" w:sz="0" w:space="0" w:color="auto"/>
        <w:bottom w:val="none" w:sz="0" w:space="0" w:color="auto"/>
        <w:right w:val="none" w:sz="0" w:space="0" w:color="auto"/>
      </w:divBdr>
    </w:div>
    <w:div w:id="608121257">
      <w:bodyDiv w:val="1"/>
      <w:marLeft w:val="0"/>
      <w:marRight w:val="0"/>
      <w:marTop w:val="0"/>
      <w:marBottom w:val="0"/>
      <w:divBdr>
        <w:top w:val="none" w:sz="0" w:space="0" w:color="auto"/>
        <w:left w:val="none" w:sz="0" w:space="0" w:color="auto"/>
        <w:bottom w:val="none" w:sz="0" w:space="0" w:color="auto"/>
        <w:right w:val="none" w:sz="0" w:space="0" w:color="auto"/>
      </w:divBdr>
    </w:div>
    <w:div w:id="608124823">
      <w:bodyDiv w:val="1"/>
      <w:marLeft w:val="0"/>
      <w:marRight w:val="0"/>
      <w:marTop w:val="0"/>
      <w:marBottom w:val="0"/>
      <w:divBdr>
        <w:top w:val="none" w:sz="0" w:space="0" w:color="auto"/>
        <w:left w:val="none" w:sz="0" w:space="0" w:color="auto"/>
        <w:bottom w:val="none" w:sz="0" w:space="0" w:color="auto"/>
        <w:right w:val="none" w:sz="0" w:space="0" w:color="auto"/>
      </w:divBdr>
    </w:div>
    <w:div w:id="608203033">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4472">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708530">
      <w:bodyDiv w:val="1"/>
      <w:marLeft w:val="0"/>
      <w:marRight w:val="0"/>
      <w:marTop w:val="0"/>
      <w:marBottom w:val="0"/>
      <w:divBdr>
        <w:top w:val="none" w:sz="0" w:space="0" w:color="auto"/>
        <w:left w:val="none" w:sz="0" w:space="0" w:color="auto"/>
        <w:bottom w:val="none" w:sz="0" w:space="0" w:color="auto"/>
        <w:right w:val="none" w:sz="0" w:space="0" w:color="auto"/>
      </w:divBdr>
    </w:div>
    <w:div w:id="608775252">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8857564">
      <w:bodyDiv w:val="1"/>
      <w:marLeft w:val="0"/>
      <w:marRight w:val="0"/>
      <w:marTop w:val="0"/>
      <w:marBottom w:val="0"/>
      <w:divBdr>
        <w:top w:val="none" w:sz="0" w:space="0" w:color="auto"/>
        <w:left w:val="none" w:sz="0" w:space="0" w:color="auto"/>
        <w:bottom w:val="none" w:sz="0" w:space="0" w:color="auto"/>
        <w:right w:val="none" w:sz="0" w:space="0" w:color="auto"/>
      </w:divBdr>
    </w:div>
    <w:div w:id="608971040">
      <w:bodyDiv w:val="1"/>
      <w:marLeft w:val="0"/>
      <w:marRight w:val="0"/>
      <w:marTop w:val="0"/>
      <w:marBottom w:val="0"/>
      <w:divBdr>
        <w:top w:val="none" w:sz="0" w:space="0" w:color="auto"/>
        <w:left w:val="none" w:sz="0" w:space="0" w:color="auto"/>
        <w:bottom w:val="none" w:sz="0" w:space="0" w:color="auto"/>
        <w:right w:val="none" w:sz="0" w:space="0" w:color="auto"/>
      </w:divBdr>
    </w:div>
    <w:div w:id="609044070">
      <w:bodyDiv w:val="1"/>
      <w:marLeft w:val="0"/>
      <w:marRight w:val="0"/>
      <w:marTop w:val="0"/>
      <w:marBottom w:val="0"/>
      <w:divBdr>
        <w:top w:val="none" w:sz="0" w:space="0" w:color="auto"/>
        <w:left w:val="none" w:sz="0" w:space="0" w:color="auto"/>
        <w:bottom w:val="none" w:sz="0" w:space="0" w:color="auto"/>
        <w:right w:val="none" w:sz="0" w:space="0" w:color="auto"/>
      </w:divBdr>
    </w:div>
    <w:div w:id="609044856">
      <w:bodyDiv w:val="1"/>
      <w:marLeft w:val="0"/>
      <w:marRight w:val="0"/>
      <w:marTop w:val="0"/>
      <w:marBottom w:val="0"/>
      <w:divBdr>
        <w:top w:val="none" w:sz="0" w:space="0" w:color="auto"/>
        <w:left w:val="none" w:sz="0" w:space="0" w:color="auto"/>
        <w:bottom w:val="none" w:sz="0" w:space="0" w:color="auto"/>
        <w:right w:val="none" w:sz="0" w:space="0" w:color="auto"/>
      </w:divBdr>
    </w:div>
    <w:div w:id="609091722">
      <w:bodyDiv w:val="1"/>
      <w:marLeft w:val="0"/>
      <w:marRight w:val="0"/>
      <w:marTop w:val="0"/>
      <w:marBottom w:val="0"/>
      <w:divBdr>
        <w:top w:val="none" w:sz="0" w:space="0" w:color="auto"/>
        <w:left w:val="none" w:sz="0" w:space="0" w:color="auto"/>
        <w:bottom w:val="none" w:sz="0" w:space="0" w:color="auto"/>
        <w:right w:val="none" w:sz="0" w:space="0" w:color="auto"/>
      </w:divBdr>
    </w:div>
    <w:div w:id="609095760">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09241643">
      <w:bodyDiv w:val="1"/>
      <w:marLeft w:val="0"/>
      <w:marRight w:val="0"/>
      <w:marTop w:val="0"/>
      <w:marBottom w:val="0"/>
      <w:divBdr>
        <w:top w:val="none" w:sz="0" w:space="0" w:color="auto"/>
        <w:left w:val="none" w:sz="0" w:space="0" w:color="auto"/>
        <w:bottom w:val="none" w:sz="0" w:space="0" w:color="auto"/>
        <w:right w:val="none" w:sz="0" w:space="0" w:color="auto"/>
      </w:divBdr>
    </w:div>
    <w:div w:id="609320544">
      <w:bodyDiv w:val="1"/>
      <w:marLeft w:val="0"/>
      <w:marRight w:val="0"/>
      <w:marTop w:val="0"/>
      <w:marBottom w:val="0"/>
      <w:divBdr>
        <w:top w:val="none" w:sz="0" w:space="0" w:color="auto"/>
        <w:left w:val="none" w:sz="0" w:space="0" w:color="auto"/>
        <w:bottom w:val="none" w:sz="0" w:space="0" w:color="auto"/>
        <w:right w:val="none" w:sz="0" w:space="0" w:color="auto"/>
      </w:divBdr>
    </w:div>
    <w:div w:id="609435192">
      <w:bodyDiv w:val="1"/>
      <w:marLeft w:val="0"/>
      <w:marRight w:val="0"/>
      <w:marTop w:val="0"/>
      <w:marBottom w:val="0"/>
      <w:divBdr>
        <w:top w:val="none" w:sz="0" w:space="0" w:color="auto"/>
        <w:left w:val="none" w:sz="0" w:space="0" w:color="auto"/>
        <w:bottom w:val="none" w:sz="0" w:space="0" w:color="auto"/>
        <w:right w:val="none" w:sz="0" w:space="0" w:color="auto"/>
      </w:divBdr>
    </w:div>
    <w:div w:id="609437450">
      <w:bodyDiv w:val="1"/>
      <w:marLeft w:val="0"/>
      <w:marRight w:val="0"/>
      <w:marTop w:val="0"/>
      <w:marBottom w:val="0"/>
      <w:divBdr>
        <w:top w:val="none" w:sz="0" w:space="0" w:color="auto"/>
        <w:left w:val="none" w:sz="0" w:space="0" w:color="auto"/>
        <w:bottom w:val="none" w:sz="0" w:space="0" w:color="auto"/>
        <w:right w:val="none" w:sz="0" w:space="0" w:color="auto"/>
      </w:divBdr>
    </w:div>
    <w:div w:id="609515176">
      <w:bodyDiv w:val="1"/>
      <w:marLeft w:val="0"/>
      <w:marRight w:val="0"/>
      <w:marTop w:val="0"/>
      <w:marBottom w:val="0"/>
      <w:divBdr>
        <w:top w:val="none" w:sz="0" w:space="0" w:color="auto"/>
        <w:left w:val="none" w:sz="0" w:space="0" w:color="auto"/>
        <w:bottom w:val="none" w:sz="0" w:space="0" w:color="auto"/>
        <w:right w:val="none" w:sz="0" w:space="0" w:color="auto"/>
      </w:divBdr>
    </w:div>
    <w:div w:id="609555570">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236434">
      <w:bodyDiv w:val="1"/>
      <w:marLeft w:val="0"/>
      <w:marRight w:val="0"/>
      <w:marTop w:val="0"/>
      <w:marBottom w:val="0"/>
      <w:divBdr>
        <w:top w:val="none" w:sz="0" w:space="0" w:color="auto"/>
        <w:left w:val="none" w:sz="0" w:space="0" w:color="auto"/>
        <w:bottom w:val="none" w:sz="0" w:space="0" w:color="auto"/>
        <w:right w:val="none" w:sz="0" w:space="0" w:color="auto"/>
      </w:divBdr>
    </w:div>
    <w:div w:id="610284722">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0674739">
      <w:bodyDiv w:val="1"/>
      <w:marLeft w:val="0"/>
      <w:marRight w:val="0"/>
      <w:marTop w:val="0"/>
      <w:marBottom w:val="0"/>
      <w:divBdr>
        <w:top w:val="none" w:sz="0" w:space="0" w:color="auto"/>
        <w:left w:val="none" w:sz="0" w:space="0" w:color="auto"/>
        <w:bottom w:val="none" w:sz="0" w:space="0" w:color="auto"/>
        <w:right w:val="none" w:sz="0" w:space="0" w:color="auto"/>
      </w:divBdr>
    </w:div>
    <w:div w:id="610748033">
      <w:bodyDiv w:val="1"/>
      <w:marLeft w:val="0"/>
      <w:marRight w:val="0"/>
      <w:marTop w:val="0"/>
      <w:marBottom w:val="0"/>
      <w:divBdr>
        <w:top w:val="none" w:sz="0" w:space="0" w:color="auto"/>
        <w:left w:val="none" w:sz="0" w:space="0" w:color="auto"/>
        <w:bottom w:val="none" w:sz="0" w:space="0" w:color="auto"/>
        <w:right w:val="none" w:sz="0" w:space="0" w:color="auto"/>
      </w:divBdr>
    </w:div>
    <w:div w:id="61082017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277935">
      <w:bodyDiv w:val="1"/>
      <w:marLeft w:val="0"/>
      <w:marRight w:val="0"/>
      <w:marTop w:val="0"/>
      <w:marBottom w:val="0"/>
      <w:divBdr>
        <w:top w:val="none" w:sz="0" w:space="0" w:color="auto"/>
        <w:left w:val="none" w:sz="0" w:space="0" w:color="auto"/>
        <w:bottom w:val="none" w:sz="0" w:space="0" w:color="auto"/>
        <w:right w:val="none" w:sz="0" w:space="0" w:color="auto"/>
      </w:divBdr>
    </w:div>
    <w:div w:id="611279598">
      <w:bodyDiv w:val="1"/>
      <w:marLeft w:val="0"/>
      <w:marRight w:val="0"/>
      <w:marTop w:val="0"/>
      <w:marBottom w:val="0"/>
      <w:divBdr>
        <w:top w:val="none" w:sz="0" w:space="0" w:color="auto"/>
        <w:left w:val="none" w:sz="0" w:space="0" w:color="auto"/>
        <w:bottom w:val="none" w:sz="0" w:space="0" w:color="auto"/>
        <w:right w:val="none" w:sz="0" w:space="0" w:color="auto"/>
      </w:divBdr>
    </w:div>
    <w:div w:id="611402577">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2502">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250129">
      <w:bodyDiv w:val="1"/>
      <w:marLeft w:val="0"/>
      <w:marRight w:val="0"/>
      <w:marTop w:val="0"/>
      <w:marBottom w:val="0"/>
      <w:divBdr>
        <w:top w:val="none" w:sz="0" w:space="0" w:color="auto"/>
        <w:left w:val="none" w:sz="0" w:space="0" w:color="auto"/>
        <w:bottom w:val="none" w:sz="0" w:space="0" w:color="auto"/>
        <w:right w:val="none" w:sz="0" w:space="0" w:color="auto"/>
      </w:divBdr>
    </w:div>
    <w:div w:id="612369773">
      <w:bodyDiv w:val="1"/>
      <w:marLeft w:val="0"/>
      <w:marRight w:val="0"/>
      <w:marTop w:val="0"/>
      <w:marBottom w:val="0"/>
      <w:divBdr>
        <w:top w:val="none" w:sz="0" w:space="0" w:color="auto"/>
        <w:left w:val="none" w:sz="0" w:space="0" w:color="auto"/>
        <w:bottom w:val="none" w:sz="0" w:space="0" w:color="auto"/>
        <w:right w:val="none" w:sz="0" w:space="0" w:color="auto"/>
      </w:divBdr>
    </w:div>
    <w:div w:id="612371108">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713481">
      <w:bodyDiv w:val="1"/>
      <w:marLeft w:val="0"/>
      <w:marRight w:val="0"/>
      <w:marTop w:val="0"/>
      <w:marBottom w:val="0"/>
      <w:divBdr>
        <w:top w:val="none" w:sz="0" w:space="0" w:color="auto"/>
        <w:left w:val="none" w:sz="0" w:space="0" w:color="auto"/>
        <w:bottom w:val="none" w:sz="0" w:space="0" w:color="auto"/>
        <w:right w:val="none" w:sz="0" w:space="0" w:color="auto"/>
      </w:divBdr>
    </w:div>
    <w:div w:id="612787795">
      <w:bodyDiv w:val="1"/>
      <w:marLeft w:val="0"/>
      <w:marRight w:val="0"/>
      <w:marTop w:val="0"/>
      <w:marBottom w:val="0"/>
      <w:divBdr>
        <w:top w:val="none" w:sz="0" w:space="0" w:color="auto"/>
        <w:left w:val="none" w:sz="0" w:space="0" w:color="auto"/>
        <w:bottom w:val="none" w:sz="0" w:space="0" w:color="auto"/>
        <w:right w:val="none" w:sz="0" w:space="0" w:color="auto"/>
      </w:divBdr>
    </w:div>
    <w:div w:id="612828349">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3095029">
      <w:bodyDiv w:val="1"/>
      <w:marLeft w:val="0"/>
      <w:marRight w:val="0"/>
      <w:marTop w:val="0"/>
      <w:marBottom w:val="0"/>
      <w:divBdr>
        <w:top w:val="none" w:sz="0" w:space="0" w:color="auto"/>
        <w:left w:val="none" w:sz="0" w:space="0" w:color="auto"/>
        <w:bottom w:val="none" w:sz="0" w:space="0" w:color="auto"/>
        <w:right w:val="none" w:sz="0" w:space="0" w:color="auto"/>
      </w:divBdr>
    </w:div>
    <w:div w:id="613173438">
      <w:bodyDiv w:val="1"/>
      <w:marLeft w:val="0"/>
      <w:marRight w:val="0"/>
      <w:marTop w:val="0"/>
      <w:marBottom w:val="0"/>
      <w:divBdr>
        <w:top w:val="none" w:sz="0" w:space="0" w:color="auto"/>
        <w:left w:val="none" w:sz="0" w:space="0" w:color="auto"/>
        <w:bottom w:val="none" w:sz="0" w:space="0" w:color="auto"/>
        <w:right w:val="none" w:sz="0" w:space="0" w:color="auto"/>
      </w:divBdr>
    </w:div>
    <w:div w:id="613362180">
      <w:bodyDiv w:val="1"/>
      <w:marLeft w:val="0"/>
      <w:marRight w:val="0"/>
      <w:marTop w:val="0"/>
      <w:marBottom w:val="0"/>
      <w:divBdr>
        <w:top w:val="none" w:sz="0" w:space="0" w:color="auto"/>
        <w:left w:val="none" w:sz="0" w:space="0" w:color="auto"/>
        <w:bottom w:val="none" w:sz="0" w:space="0" w:color="auto"/>
        <w:right w:val="none" w:sz="0" w:space="0" w:color="auto"/>
      </w:divBdr>
    </w:div>
    <w:div w:id="613830103">
      <w:bodyDiv w:val="1"/>
      <w:marLeft w:val="0"/>
      <w:marRight w:val="0"/>
      <w:marTop w:val="0"/>
      <w:marBottom w:val="0"/>
      <w:divBdr>
        <w:top w:val="none" w:sz="0" w:space="0" w:color="auto"/>
        <w:left w:val="none" w:sz="0" w:space="0" w:color="auto"/>
        <w:bottom w:val="none" w:sz="0" w:space="0" w:color="auto"/>
        <w:right w:val="none" w:sz="0" w:space="0" w:color="auto"/>
      </w:divBdr>
    </w:div>
    <w:div w:id="613907731">
      <w:bodyDiv w:val="1"/>
      <w:marLeft w:val="0"/>
      <w:marRight w:val="0"/>
      <w:marTop w:val="0"/>
      <w:marBottom w:val="0"/>
      <w:divBdr>
        <w:top w:val="none" w:sz="0" w:space="0" w:color="auto"/>
        <w:left w:val="none" w:sz="0" w:space="0" w:color="auto"/>
        <w:bottom w:val="none" w:sz="0" w:space="0" w:color="auto"/>
        <w:right w:val="none" w:sz="0" w:space="0" w:color="auto"/>
      </w:divBdr>
    </w:div>
    <w:div w:id="614093009">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4554371">
      <w:bodyDiv w:val="1"/>
      <w:marLeft w:val="0"/>
      <w:marRight w:val="0"/>
      <w:marTop w:val="0"/>
      <w:marBottom w:val="0"/>
      <w:divBdr>
        <w:top w:val="none" w:sz="0" w:space="0" w:color="auto"/>
        <w:left w:val="none" w:sz="0" w:space="0" w:color="auto"/>
        <w:bottom w:val="none" w:sz="0" w:space="0" w:color="auto"/>
        <w:right w:val="none" w:sz="0" w:space="0" w:color="auto"/>
      </w:divBdr>
    </w:div>
    <w:div w:id="614751574">
      <w:bodyDiv w:val="1"/>
      <w:marLeft w:val="0"/>
      <w:marRight w:val="0"/>
      <w:marTop w:val="0"/>
      <w:marBottom w:val="0"/>
      <w:divBdr>
        <w:top w:val="none" w:sz="0" w:space="0" w:color="auto"/>
        <w:left w:val="none" w:sz="0" w:space="0" w:color="auto"/>
        <w:bottom w:val="none" w:sz="0" w:space="0" w:color="auto"/>
        <w:right w:val="none" w:sz="0" w:space="0" w:color="auto"/>
      </w:divBdr>
    </w:div>
    <w:div w:id="614795057">
      <w:bodyDiv w:val="1"/>
      <w:marLeft w:val="0"/>
      <w:marRight w:val="0"/>
      <w:marTop w:val="0"/>
      <w:marBottom w:val="0"/>
      <w:divBdr>
        <w:top w:val="none" w:sz="0" w:space="0" w:color="auto"/>
        <w:left w:val="none" w:sz="0" w:space="0" w:color="auto"/>
        <w:bottom w:val="none" w:sz="0" w:space="0" w:color="auto"/>
        <w:right w:val="none" w:sz="0" w:space="0" w:color="auto"/>
      </w:divBdr>
    </w:div>
    <w:div w:id="614868237">
      <w:bodyDiv w:val="1"/>
      <w:marLeft w:val="0"/>
      <w:marRight w:val="0"/>
      <w:marTop w:val="0"/>
      <w:marBottom w:val="0"/>
      <w:divBdr>
        <w:top w:val="none" w:sz="0" w:space="0" w:color="auto"/>
        <w:left w:val="none" w:sz="0" w:space="0" w:color="auto"/>
        <w:bottom w:val="none" w:sz="0" w:space="0" w:color="auto"/>
        <w:right w:val="none" w:sz="0" w:space="0" w:color="auto"/>
      </w:divBdr>
    </w:div>
    <w:div w:id="614942738">
      <w:bodyDiv w:val="1"/>
      <w:marLeft w:val="0"/>
      <w:marRight w:val="0"/>
      <w:marTop w:val="0"/>
      <w:marBottom w:val="0"/>
      <w:divBdr>
        <w:top w:val="none" w:sz="0" w:space="0" w:color="auto"/>
        <w:left w:val="none" w:sz="0" w:space="0" w:color="auto"/>
        <w:bottom w:val="none" w:sz="0" w:space="0" w:color="auto"/>
        <w:right w:val="none" w:sz="0" w:space="0" w:color="auto"/>
      </w:divBdr>
    </w:div>
    <w:div w:id="614946356">
      <w:bodyDiv w:val="1"/>
      <w:marLeft w:val="0"/>
      <w:marRight w:val="0"/>
      <w:marTop w:val="0"/>
      <w:marBottom w:val="0"/>
      <w:divBdr>
        <w:top w:val="none" w:sz="0" w:space="0" w:color="auto"/>
        <w:left w:val="none" w:sz="0" w:space="0" w:color="auto"/>
        <w:bottom w:val="none" w:sz="0" w:space="0" w:color="auto"/>
        <w:right w:val="none" w:sz="0" w:space="0" w:color="auto"/>
      </w:divBdr>
    </w:div>
    <w:div w:id="615063867">
      <w:bodyDiv w:val="1"/>
      <w:marLeft w:val="0"/>
      <w:marRight w:val="0"/>
      <w:marTop w:val="0"/>
      <w:marBottom w:val="0"/>
      <w:divBdr>
        <w:top w:val="none" w:sz="0" w:space="0" w:color="auto"/>
        <w:left w:val="none" w:sz="0" w:space="0" w:color="auto"/>
        <w:bottom w:val="none" w:sz="0" w:space="0" w:color="auto"/>
        <w:right w:val="none" w:sz="0" w:space="0" w:color="auto"/>
      </w:divBdr>
    </w:div>
    <w:div w:id="615258617">
      <w:bodyDiv w:val="1"/>
      <w:marLeft w:val="0"/>
      <w:marRight w:val="0"/>
      <w:marTop w:val="0"/>
      <w:marBottom w:val="0"/>
      <w:divBdr>
        <w:top w:val="none" w:sz="0" w:space="0" w:color="auto"/>
        <w:left w:val="none" w:sz="0" w:space="0" w:color="auto"/>
        <w:bottom w:val="none" w:sz="0" w:space="0" w:color="auto"/>
        <w:right w:val="none" w:sz="0" w:space="0" w:color="auto"/>
      </w:divBdr>
    </w:div>
    <w:div w:id="615331980">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10615">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454534">
      <w:bodyDiv w:val="1"/>
      <w:marLeft w:val="0"/>
      <w:marRight w:val="0"/>
      <w:marTop w:val="0"/>
      <w:marBottom w:val="0"/>
      <w:divBdr>
        <w:top w:val="none" w:sz="0" w:space="0" w:color="auto"/>
        <w:left w:val="none" w:sz="0" w:space="0" w:color="auto"/>
        <w:bottom w:val="none" w:sz="0" w:space="0" w:color="auto"/>
        <w:right w:val="none" w:sz="0" w:space="0" w:color="auto"/>
      </w:divBdr>
    </w:div>
    <w:div w:id="615676649">
      <w:bodyDiv w:val="1"/>
      <w:marLeft w:val="0"/>
      <w:marRight w:val="0"/>
      <w:marTop w:val="0"/>
      <w:marBottom w:val="0"/>
      <w:divBdr>
        <w:top w:val="none" w:sz="0" w:space="0" w:color="auto"/>
        <w:left w:val="none" w:sz="0" w:space="0" w:color="auto"/>
        <w:bottom w:val="none" w:sz="0" w:space="0" w:color="auto"/>
        <w:right w:val="none" w:sz="0" w:space="0" w:color="auto"/>
      </w:divBdr>
    </w:div>
    <w:div w:id="615869779">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5911912">
      <w:bodyDiv w:val="1"/>
      <w:marLeft w:val="0"/>
      <w:marRight w:val="0"/>
      <w:marTop w:val="0"/>
      <w:marBottom w:val="0"/>
      <w:divBdr>
        <w:top w:val="none" w:sz="0" w:space="0" w:color="auto"/>
        <w:left w:val="none" w:sz="0" w:space="0" w:color="auto"/>
        <w:bottom w:val="none" w:sz="0" w:space="0" w:color="auto"/>
        <w:right w:val="none" w:sz="0" w:space="0" w:color="auto"/>
      </w:divBdr>
    </w:div>
    <w:div w:id="615991684">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332734">
      <w:bodyDiv w:val="1"/>
      <w:marLeft w:val="0"/>
      <w:marRight w:val="0"/>
      <w:marTop w:val="0"/>
      <w:marBottom w:val="0"/>
      <w:divBdr>
        <w:top w:val="none" w:sz="0" w:space="0" w:color="auto"/>
        <w:left w:val="none" w:sz="0" w:space="0" w:color="auto"/>
        <w:bottom w:val="none" w:sz="0" w:space="0" w:color="auto"/>
        <w:right w:val="none" w:sz="0" w:space="0" w:color="auto"/>
      </w:divBdr>
    </w:div>
    <w:div w:id="616444749">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59442">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033773">
      <w:bodyDiv w:val="1"/>
      <w:marLeft w:val="0"/>
      <w:marRight w:val="0"/>
      <w:marTop w:val="0"/>
      <w:marBottom w:val="0"/>
      <w:divBdr>
        <w:top w:val="none" w:sz="0" w:space="0" w:color="auto"/>
        <w:left w:val="none" w:sz="0" w:space="0" w:color="auto"/>
        <w:bottom w:val="none" w:sz="0" w:space="0" w:color="auto"/>
        <w:right w:val="none" w:sz="0" w:space="0" w:color="auto"/>
      </w:divBdr>
    </w:div>
    <w:div w:id="617107886">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220857">
      <w:bodyDiv w:val="1"/>
      <w:marLeft w:val="0"/>
      <w:marRight w:val="0"/>
      <w:marTop w:val="0"/>
      <w:marBottom w:val="0"/>
      <w:divBdr>
        <w:top w:val="none" w:sz="0" w:space="0" w:color="auto"/>
        <w:left w:val="none" w:sz="0" w:space="0" w:color="auto"/>
        <w:bottom w:val="none" w:sz="0" w:space="0" w:color="auto"/>
        <w:right w:val="none" w:sz="0" w:space="0" w:color="auto"/>
      </w:divBdr>
    </w:div>
    <w:div w:id="618225658">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879380">
      <w:bodyDiv w:val="1"/>
      <w:marLeft w:val="0"/>
      <w:marRight w:val="0"/>
      <w:marTop w:val="0"/>
      <w:marBottom w:val="0"/>
      <w:divBdr>
        <w:top w:val="none" w:sz="0" w:space="0" w:color="auto"/>
        <w:left w:val="none" w:sz="0" w:space="0" w:color="auto"/>
        <w:bottom w:val="none" w:sz="0" w:space="0" w:color="auto"/>
        <w:right w:val="none" w:sz="0" w:space="0" w:color="auto"/>
      </w:divBdr>
    </w:div>
    <w:div w:id="618879682">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338199">
      <w:bodyDiv w:val="1"/>
      <w:marLeft w:val="0"/>
      <w:marRight w:val="0"/>
      <w:marTop w:val="0"/>
      <w:marBottom w:val="0"/>
      <w:divBdr>
        <w:top w:val="none" w:sz="0" w:space="0" w:color="auto"/>
        <w:left w:val="none" w:sz="0" w:space="0" w:color="auto"/>
        <w:bottom w:val="none" w:sz="0" w:space="0" w:color="auto"/>
        <w:right w:val="none" w:sz="0" w:space="0" w:color="auto"/>
      </w:divBdr>
    </w:div>
    <w:div w:id="619723256">
      <w:bodyDiv w:val="1"/>
      <w:marLeft w:val="0"/>
      <w:marRight w:val="0"/>
      <w:marTop w:val="0"/>
      <w:marBottom w:val="0"/>
      <w:divBdr>
        <w:top w:val="none" w:sz="0" w:space="0" w:color="auto"/>
        <w:left w:val="none" w:sz="0" w:space="0" w:color="auto"/>
        <w:bottom w:val="none" w:sz="0" w:space="0" w:color="auto"/>
        <w:right w:val="none" w:sz="0" w:space="0" w:color="auto"/>
      </w:divBdr>
    </w:div>
    <w:div w:id="619727547">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065331">
      <w:bodyDiv w:val="1"/>
      <w:marLeft w:val="0"/>
      <w:marRight w:val="0"/>
      <w:marTop w:val="0"/>
      <w:marBottom w:val="0"/>
      <w:divBdr>
        <w:top w:val="none" w:sz="0" w:space="0" w:color="auto"/>
        <w:left w:val="none" w:sz="0" w:space="0" w:color="auto"/>
        <w:bottom w:val="none" w:sz="0" w:space="0" w:color="auto"/>
        <w:right w:val="none" w:sz="0" w:space="0" w:color="auto"/>
      </w:divBdr>
    </w:div>
    <w:div w:id="620108156">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0918140">
      <w:bodyDiv w:val="1"/>
      <w:marLeft w:val="0"/>
      <w:marRight w:val="0"/>
      <w:marTop w:val="0"/>
      <w:marBottom w:val="0"/>
      <w:divBdr>
        <w:top w:val="none" w:sz="0" w:space="0" w:color="auto"/>
        <w:left w:val="none" w:sz="0" w:space="0" w:color="auto"/>
        <w:bottom w:val="none" w:sz="0" w:space="0" w:color="auto"/>
        <w:right w:val="none" w:sz="0" w:space="0" w:color="auto"/>
      </w:divBdr>
    </w:div>
    <w:div w:id="621153783">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154896">
      <w:bodyDiv w:val="1"/>
      <w:marLeft w:val="0"/>
      <w:marRight w:val="0"/>
      <w:marTop w:val="0"/>
      <w:marBottom w:val="0"/>
      <w:divBdr>
        <w:top w:val="none" w:sz="0" w:space="0" w:color="auto"/>
        <w:left w:val="none" w:sz="0" w:space="0" w:color="auto"/>
        <w:bottom w:val="none" w:sz="0" w:space="0" w:color="auto"/>
        <w:right w:val="none" w:sz="0" w:space="0" w:color="auto"/>
      </w:divBdr>
    </w:div>
    <w:div w:id="621155154">
      <w:bodyDiv w:val="1"/>
      <w:marLeft w:val="0"/>
      <w:marRight w:val="0"/>
      <w:marTop w:val="0"/>
      <w:marBottom w:val="0"/>
      <w:divBdr>
        <w:top w:val="none" w:sz="0" w:space="0" w:color="auto"/>
        <w:left w:val="none" w:sz="0" w:space="0" w:color="auto"/>
        <w:bottom w:val="none" w:sz="0" w:space="0" w:color="auto"/>
        <w:right w:val="none" w:sz="0" w:space="0" w:color="auto"/>
      </w:divBdr>
    </w:div>
    <w:div w:id="621229106">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50">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4396">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1769500">
      <w:bodyDiv w:val="1"/>
      <w:marLeft w:val="0"/>
      <w:marRight w:val="0"/>
      <w:marTop w:val="0"/>
      <w:marBottom w:val="0"/>
      <w:divBdr>
        <w:top w:val="none" w:sz="0" w:space="0" w:color="auto"/>
        <w:left w:val="none" w:sz="0" w:space="0" w:color="auto"/>
        <w:bottom w:val="none" w:sz="0" w:space="0" w:color="auto"/>
        <w:right w:val="none" w:sz="0" w:space="0" w:color="auto"/>
      </w:divBdr>
    </w:div>
    <w:div w:id="622004874">
      <w:bodyDiv w:val="1"/>
      <w:marLeft w:val="0"/>
      <w:marRight w:val="0"/>
      <w:marTop w:val="0"/>
      <w:marBottom w:val="0"/>
      <w:divBdr>
        <w:top w:val="none" w:sz="0" w:space="0" w:color="auto"/>
        <w:left w:val="none" w:sz="0" w:space="0" w:color="auto"/>
        <w:bottom w:val="none" w:sz="0" w:space="0" w:color="auto"/>
        <w:right w:val="none" w:sz="0" w:space="0" w:color="auto"/>
      </w:divBdr>
    </w:div>
    <w:div w:id="622031846">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272211">
      <w:bodyDiv w:val="1"/>
      <w:marLeft w:val="0"/>
      <w:marRight w:val="0"/>
      <w:marTop w:val="0"/>
      <w:marBottom w:val="0"/>
      <w:divBdr>
        <w:top w:val="none" w:sz="0" w:space="0" w:color="auto"/>
        <w:left w:val="none" w:sz="0" w:space="0" w:color="auto"/>
        <w:bottom w:val="none" w:sz="0" w:space="0" w:color="auto"/>
        <w:right w:val="none" w:sz="0" w:space="0" w:color="auto"/>
      </w:divBdr>
    </w:div>
    <w:div w:id="622350175">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2469044">
      <w:bodyDiv w:val="1"/>
      <w:marLeft w:val="0"/>
      <w:marRight w:val="0"/>
      <w:marTop w:val="0"/>
      <w:marBottom w:val="0"/>
      <w:divBdr>
        <w:top w:val="none" w:sz="0" w:space="0" w:color="auto"/>
        <w:left w:val="none" w:sz="0" w:space="0" w:color="auto"/>
        <w:bottom w:val="none" w:sz="0" w:space="0" w:color="auto"/>
        <w:right w:val="none" w:sz="0" w:space="0" w:color="auto"/>
      </w:divBdr>
    </w:div>
    <w:div w:id="622731556">
      <w:bodyDiv w:val="1"/>
      <w:marLeft w:val="0"/>
      <w:marRight w:val="0"/>
      <w:marTop w:val="0"/>
      <w:marBottom w:val="0"/>
      <w:divBdr>
        <w:top w:val="none" w:sz="0" w:space="0" w:color="auto"/>
        <w:left w:val="none" w:sz="0" w:space="0" w:color="auto"/>
        <w:bottom w:val="none" w:sz="0" w:space="0" w:color="auto"/>
        <w:right w:val="none" w:sz="0" w:space="0" w:color="auto"/>
      </w:divBdr>
    </w:div>
    <w:div w:id="623001168">
      <w:bodyDiv w:val="1"/>
      <w:marLeft w:val="0"/>
      <w:marRight w:val="0"/>
      <w:marTop w:val="0"/>
      <w:marBottom w:val="0"/>
      <w:divBdr>
        <w:top w:val="none" w:sz="0" w:space="0" w:color="auto"/>
        <w:left w:val="none" w:sz="0" w:space="0" w:color="auto"/>
        <w:bottom w:val="none" w:sz="0" w:space="0" w:color="auto"/>
        <w:right w:val="none" w:sz="0" w:space="0" w:color="auto"/>
      </w:divBdr>
    </w:div>
    <w:div w:id="623005596">
      <w:bodyDiv w:val="1"/>
      <w:marLeft w:val="0"/>
      <w:marRight w:val="0"/>
      <w:marTop w:val="0"/>
      <w:marBottom w:val="0"/>
      <w:divBdr>
        <w:top w:val="none" w:sz="0" w:space="0" w:color="auto"/>
        <w:left w:val="none" w:sz="0" w:space="0" w:color="auto"/>
        <w:bottom w:val="none" w:sz="0" w:space="0" w:color="auto"/>
        <w:right w:val="none" w:sz="0" w:space="0" w:color="auto"/>
      </w:divBdr>
    </w:div>
    <w:div w:id="623123917">
      <w:bodyDiv w:val="1"/>
      <w:marLeft w:val="0"/>
      <w:marRight w:val="0"/>
      <w:marTop w:val="0"/>
      <w:marBottom w:val="0"/>
      <w:divBdr>
        <w:top w:val="none" w:sz="0" w:space="0" w:color="auto"/>
        <w:left w:val="none" w:sz="0" w:space="0" w:color="auto"/>
        <w:bottom w:val="none" w:sz="0" w:space="0" w:color="auto"/>
        <w:right w:val="none" w:sz="0" w:space="0" w:color="auto"/>
      </w:divBdr>
    </w:div>
    <w:div w:id="623314621">
      <w:bodyDiv w:val="1"/>
      <w:marLeft w:val="0"/>
      <w:marRight w:val="0"/>
      <w:marTop w:val="0"/>
      <w:marBottom w:val="0"/>
      <w:divBdr>
        <w:top w:val="none" w:sz="0" w:space="0" w:color="auto"/>
        <w:left w:val="none" w:sz="0" w:space="0" w:color="auto"/>
        <w:bottom w:val="none" w:sz="0" w:space="0" w:color="auto"/>
        <w:right w:val="none" w:sz="0" w:space="0" w:color="auto"/>
      </w:divBdr>
    </w:div>
    <w:div w:id="623342635">
      <w:bodyDiv w:val="1"/>
      <w:marLeft w:val="0"/>
      <w:marRight w:val="0"/>
      <w:marTop w:val="0"/>
      <w:marBottom w:val="0"/>
      <w:divBdr>
        <w:top w:val="none" w:sz="0" w:space="0" w:color="auto"/>
        <w:left w:val="none" w:sz="0" w:space="0" w:color="auto"/>
        <w:bottom w:val="none" w:sz="0" w:space="0" w:color="auto"/>
        <w:right w:val="none" w:sz="0" w:space="0" w:color="auto"/>
      </w:divBdr>
    </w:div>
    <w:div w:id="623730790">
      <w:bodyDiv w:val="1"/>
      <w:marLeft w:val="0"/>
      <w:marRight w:val="0"/>
      <w:marTop w:val="0"/>
      <w:marBottom w:val="0"/>
      <w:divBdr>
        <w:top w:val="none" w:sz="0" w:space="0" w:color="auto"/>
        <w:left w:val="none" w:sz="0" w:space="0" w:color="auto"/>
        <w:bottom w:val="none" w:sz="0" w:space="0" w:color="auto"/>
        <w:right w:val="none" w:sz="0" w:space="0" w:color="auto"/>
      </w:divBdr>
    </w:div>
    <w:div w:id="623779119">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3971815">
      <w:bodyDiv w:val="1"/>
      <w:marLeft w:val="0"/>
      <w:marRight w:val="0"/>
      <w:marTop w:val="0"/>
      <w:marBottom w:val="0"/>
      <w:divBdr>
        <w:top w:val="none" w:sz="0" w:space="0" w:color="auto"/>
        <w:left w:val="none" w:sz="0" w:space="0" w:color="auto"/>
        <w:bottom w:val="none" w:sz="0" w:space="0" w:color="auto"/>
        <w:right w:val="none" w:sz="0" w:space="0" w:color="auto"/>
      </w:divBdr>
    </w:div>
    <w:div w:id="624042135">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165713">
      <w:bodyDiv w:val="1"/>
      <w:marLeft w:val="0"/>
      <w:marRight w:val="0"/>
      <w:marTop w:val="0"/>
      <w:marBottom w:val="0"/>
      <w:divBdr>
        <w:top w:val="none" w:sz="0" w:space="0" w:color="auto"/>
        <w:left w:val="none" w:sz="0" w:space="0" w:color="auto"/>
        <w:bottom w:val="none" w:sz="0" w:space="0" w:color="auto"/>
        <w:right w:val="none" w:sz="0" w:space="0" w:color="auto"/>
      </w:divBdr>
    </w:div>
    <w:div w:id="624193025">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584356">
      <w:bodyDiv w:val="1"/>
      <w:marLeft w:val="0"/>
      <w:marRight w:val="0"/>
      <w:marTop w:val="0"/>
      <w:marBottom w:val="0"/>
      <w:divBdr>
        <w:top w:val="none" w:sz="0" w:space="0" w:color="auto"/>
        <w:left w:val="none" w:sz="0" w:space="0" w:color="auto"/>
        <w:bottom w:val="none" w:sz="0" w:space="0" w:color="auto"/>
        <w:right w:val="none" w:sz="0" w:space="0" w:color="auto"/>
      </w:divBdr>
    </w:div>
    <w:div w:id="624700366">
      <w:bodyDiv w:val="1"/>
      <w:marLeft w:val="0"/>
      <w:marRight w:val="0"/>
      <w:marTop w:val="0"/>
      <w:marBottom w:val="0"/>
      <w:divBdr>
        <w:top w:val="none" w:sz="0" w:space="0" w:color="auto"/>
        <w:left w:val="none" w:sz="0" w:space="0" w:color="auto"/>
        <w:bottom w:val="none" w:sz="0" w:space="0" w:color="auto"/>
        <w:right w:val="none" w:sz="0" w:space="0" w:color="auto"/>
      </w:divBdr>
    </w:div>
    <w:div w:id="624702917">
      <w:bodyDiv w:val="1"/>
      <w:marLeft w:val="0"/>
      <w:marRight w:val="0"/>
      <w:marTop w:val="0"/>
      <w:marBottom w:val="0"/>
      <w:divBdr>
        <w:top w:val="none" w:sz="0" w:space="0" w:color="auto"/>
        <w:left w:val="none" w:sz="0" w:space="0" w:color="auto"/>
        <w:bottom w:val="none" w:sz="0" w:space="0" w:color="auto"/>
        <w:right w:val="none" w:sz="0" w:space="0" w:color="auto"/>
      </w:divBdr>
    </w:div>
    <w:div w:id="624773566">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8474">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114415">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39129">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47856">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5936560">
      <w:bodyDiv w:val="1"/>
      <w:marLeft w:val="0"/>
      <w:marRight w:val="0"/>
      <w:marTop w:val="0"/>
      <w:marBottom w:val="0"/>
      <w:divBdr>
        <w:top w:val="none" w:sz="0" w:space="0" w:color="auto"/>
        <w:left w:val="none" w:sz="0" w:space="0" w:color="auto"/>
        <w:bottom w:val="none" w:sz="0" w:space="0" w:color="auto"/>
        <w:right w:val="none" w:sz="0" w:space="0" w:color="auto"/>
      </w:divBdr>
    </w:div>
    <w:div w:id="626080612">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202460">
      <w:bodyDiv w:val="1"/>
      <w:marLeft w:val="0"/>
      <w:marRight w:val="0"/>
      <w:marTop w:val="0"/>
      <w:marBottom w:val="0"/>
      <w:divBdr>
        <w:top w:val="none" w:sz="0" w:space="0" w:color="auto"/>
        <w:left w:val="none" w:sz="0" w:space="0" w:color="auto"/>
        <w:bottom w:val="none" w:sz="0" w:space="0" w:color="auto"/>
        <w:right w:val="none" w:sz="0" w:space="0" w:color="auto"/>
      </w:divBdr>
    </w:div>
    <w:div w:id="626351009">
      <w:bodyDiv w:val="1"/>
      <w:marLeft w:val="0"/>
      <w:marRight w:val="0"/>
      <w:marTop w:val="0"/>
      <w:marBottom w:val="0"/>
      <w:divBdr>
        <w:top w:val="none" w:sz="0" w:space="0" w:color="auto"/>
        <w:left w:val="none" w:sz="0" w:space="0" w:color="auto"/>
        <w:bottom w:val="none" w:sz="0" w:space="0" w:color="auto"/>
        <w:right w:val="none" w:sz="0" w:space="0" w:color="auto"/>
      </w:divBdr>
    </w:div>
    <w:div w:id="626475554">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6594266">
      <w:bodyDiv w:val="1"/>
      <w:marLeft w:val="0"/>
      <w:marRight w:val="0"/>
      <w:marTop w:val="0"/>
      <w:marBottom w:val="0"/>
      <w:divBdr>
        <w:top w:val="none" w:sz="0" w:space="0" w:color="auto"/>
        <w:left w:val="none" w:sz="0" w:space="0" w:color="auto"/>
        <w:bottom w:val="none" w:sz="0" w:space="0" w:color="auto"/>
        <w:right w:val="none" w:sz="0" w:space="0" w:color="auto"/>
      </w:divBdr>
    </w:div>
    <w:div w:id="626736204">
      <w:bodyDiv w:val="1"/>
      <w:marLeft w:val="0"/>
      <w:marRight w:val="0"/>
      <w:marTop w:val="0"/>
      <w:marBottom w:val="0"/>
      <w:divBdr>
        <w:top w:val="none" w:sz="0" w:space="0" w:color="auto"/>
        <w:left w:val="none" w:sz="0" w:space="0" w:color="auto"/>
        <w:bottom w:val="none" w:sz="0" w:space="0" w:color="auto"/>
        <w:right w:val="none" w:sz="0" w:space="0" w:color="auto"/>
      </w:divBdr>
    </w:div>
    <w:div w:id="626737484">
      <w:bodyDiv w:val="1"/>
      <w:marLeft w:val="0"/>
      <w:marRight w:val="0"/>
      <w:marTop w:val="0"/>
      <w:marBottom w:val="0"/>
      <w:divBdr>
        <w:top w:val="none" w:sz="0" w:space="0" w:color="auto"/>
        <w:left w:val="none" w:sz="0" w:space="0" w:color="auto"/>
        <w:bottom w:val="none" w:sz="0" w:space="0" w:color="auto"/>
        <w:right w:val="none" w:sz="0" w:space="0" w:color="auto"/>
      </w:divBdr>
    </w:div>
    <w:div w:id="626863003">
      <w:bodyDiv w:val="1"/>
      <w:marLeft w:val="0"/>
      <w:marRight w:val="0"/>
      <w:marTop w:val="0"/>
      <w:marBottom w:val="0"/>
      <w:divBdr>
        <w:top w:val="none" w:sz="0" w:space="0" w:color="auto"/>
        <w:left w:val="none" w:sz="0" w:space="0" w:color="auto"/>
        <w:bottom w:val="none" w:sz="0" w:space="0" w:color="auto"/>
        <w:right w:val="none" w:sz="0" w:space="0" w:color="auto"/>
      </w:divBdr>
    </w:div>
    <w:div w:id="626932501">
      <w:bodyDiv w:val="1"/>
      <w:marLeft w:val="0"/>
      <w:marRight w:val="0"/>
      <w:marTop w:val="0"/>
      <w:marBottom w:val="0"/>
      <w:divBdr>
        <w:top w:val="none" w:sz="0" w:space="0" w:color="auto"/>
        <w:left w:val="none" w:sz="0" w:space="0" w:color="auto"/>
        <w:bottom w:val="none" w:sz="0" w:space="0" w:color="auto"/>
        <w:right w:val="none" w:sz="0" w:space="0" w:color="auto"/>
      </w:divBdr>
    </w:div>
    <w:div w:id="627051203">
      <w:bodyDiv w:val="1"/>
      <w:marLeft w:val="0"/>
      <w:marRight w:val="0"/>
      <w:marTop w:val="0"/>
      <w:marBottom w:val="0"/>
      <w:divBdr>
        <w:top w:val="none" w:sz="0" w:space="0" w:color="auto"/>
        <w:left w:val="none" w:sz="0" w:space="0" w:color="auto"/>
        <w:bottom w:val="none" w:sz="0" w:space="0" w:color="auto"/>
        <w:right w:val="none" w:sz="0" w:space="0" w:color="auto"/>
      </w:divBdr>
    </w:div>
    <w:div w:id="627202612">
      <w:bodyDiv w:val="1"/>
      <w:marLeft w:val="0"/>
      <w:marRight w:val="0"/>
      <w:marTop w:val="0"/>
      <w:marBottom w:val="0"/>
      <w:divBdr>
        <w:top w:val="none" w:sz="0" w:space="0" w:color="auto"/>
        <w:left w:val="none" w:sz="0" w:space="0" w:color="auto"/>
        <w:bottom w:val="none" w:sz="0" w:space="0" w:color="auto"/>
        <w:right w:val="none" w:sz="0" w:space="0" w:color="auto"/>
      </w:divBdr>
    </w:div>
    <w:div w:id="627245064">
      <w:bodyDiv w:val="1"/>
      <w:marLeft w:val="0"/>
      <w:marRight w:val="0"/>
      <w:marTop w:val="0"/>
      <w:marBottom w:val="0"/>
      <w:divBdr>
        <w:top w:val="none" w:sz="0" w:space="0" w:color="auto"/>
        <w:left w:val="none" w:sz="0" w:space="0" w:color="auto"/>
        <w:bottom w:val="none" w:sz="0" w:space="0" w:color="auto"/>
        <w:right w:val="none" w:sz="0" w:space="0" w:color="auto"/>
      </w:divBdr>
    </w:div>
    <w:div w:id="627277573">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09248">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125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7860700">
      <w:bodyDiv w:val="1"/>
      <w:marLeft w:val="0"/>
      <w:marRight w:val="0"/>
      <w:marTop w:val="0"/>
      <w:marBottom w:val="0"/>
      <w:divBdr>
        <w:top w:val="none" w:sz="0" w:space="0" w:color="auto"/>
        <w:left w:val="none" w:sz="0" w:space="0" w:color="auto"/>
        <w:bottom w:val="none" w:sz="0" w:space="0" w:color="auto"/>
        <w:right w:val="none" w:sz="0" w:space="0" w:color="auto"/>
      </w:divBdr>
    </w:div>
    <w:div w:id="627860901">
      <w:bodyDiv w:val="1"/>
      <w:marLeft w:val="0"/>
      <w:marRight w:val="0"/>
      <w:marTop w:val="0"/>
      <w:marBottom w:val="0"/>
      <w:divBdr>
        <w:top w:val="none" w:sz="0" w:space="0" w:color="auto"/>
        <w:left w:val="none" w:sz="0" w:space="0" w:color="auto"/>
        <w:bottom w:val="none" w:sz="0" w:space="0" w:color="auto"/>
        <w:right w:val="none" w:sz="0" w:space="0" w:color="auto"/>
      </w:divBdr>
    </w:div>
    <w:div w:id="627971762">
      <w:bodyDiv w:val="1"/>
      <w:marLeft w:val="0"/>
      <w:marRight w:val="0"/>
      <w:marTop w:val="0"/>
      <w:marBottom w:val="0"/>
      <w:divBdr>
        <w:top w:val="none" w:sz="0" w:space="0" w:color="auto"/>
        <w:left w:val="none" w:sz="0" w:space="0" w:color="auto"/>
        <w:bottom w:val="none" w:sz="0" w:space="0" w:color="auto"/>
        <w:right w:val="none" w:sz="0" w:space="0" w:color="auto"/>
      </w:divBdr>
    </w:div>
    <w:div w:id="628098521">
      <w:bodyDiv w:val="1"/>
      <w:marLeft w:val="0"/>
      <w:marRight w:val="0"/>
      <w:marTop w:val="0"/>
      <w:marBottom w:val="0"/>
      <w:divBdr>
        <w:top w:val="none" w:sz="0" w:space="0" w:color="auto"/>
        <w:left w:val="none" w:sz="0" w:space="0" w:color="auto"/>
        <w:bottom w:val="none" w:sz="0" w:space="0" w:color="auto"/>
        <w:right w:val="none" w:sz="0" w:space="0" w:color="auto"/>
      </w:divBdr>
    </w:div>
    <w:div w:id="628245809">
      <w:bodyDiv w:val="1"/>
      <w:marLeft w:val="0"/>
      <w:marRight w:val="0"/>
      <w:marTop w:val="0"/>
      <w:marBottom w:val="0"/>
      <w:divBdr>
        <w:top w:val="none" w:sz="0" w:space="0" w:color="auto"/>
        <w:left w:val="none" w:sz="0" w:space="0" w:color="auto"/>
        <w:bottom w:val="none" w:sz="0" w:space="0" w:color="auto"/>
        <w:right w:val="none" w:sz="0" w:space="0" w:color="auto"/>
      </w:divBdr>
    </w:div>
    <w:div w:id="628587014">
      <w:bodyDiv w:val="1"/>
      <w:marLeft w:val="0"/>
      <w:marRight w:val="0"/>
      <w:marTop w:val="0"/>
      <w:marBottom w:val="0"/>
      <w:divBdr>
        <w:top w:val="none" w:sz="0" w:space="0" w:color="auto"/>
        <w:left w:val="none" w:sz="0" w:space="0" w:color="auto"/>
        <w:bottom w:val="none" w:sz="0" w:space="0" w:color="auto"/>
        <w:right w:val="none" w:sz="0" w:space="0" w:color="auto"/>
      </w:divBdr>
    </w:div>
    <w:div w:id="628777850">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8977147">
      <w:bodyDiv w:val="1"/>
      <w:marLeft w:val="0"/>
      <w:marRight w:val="0"/>
      <w:marTop w:val="0"/>
      <w:marBottom w:val="0"/>
      <w:divBdr>
        <w:top w:val="none" w:sz="0" w:space="0" w:color="auto"/>
        <w:left w:val="none" w:sz="0" w:space="0" w:color="auto"/>
        <w:bottom w:val="none" w:sz="0" w:space="0" w:color="auto"/>
        <w:right w:val="none" w:sz="0" w:space="0" w:color="auto"/>
      </w:divBdr>
    </w:div>
    <w:div w:id="629092328">
      <w:bodyDiv w:val="1"/>
      <w:marLeft w:val="0"/>
      <w:marRight w:val="0"/>
      <w:marTop w:val="0"/>
      <w:marBottom w:val="0"/>
      <w:divBdr>
        <w:top w:val="none" w:sz="0" w:space="0" w:color="auto"/>
        <w:left w:val="none" w:sz="0" w:space="0" w:color="auto"/>
        <w:bottom w:val="none" w:sz="0" w:space="0" w:color="auto"/>
        <w:right w:val="none" w:sz="0" w:space="0" w:color="auto"/>
      </w:divBdr>
    </w:div>
    <w:div w:id="629096898">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625784">
      <w:bodyDiv w:val="1"/>
      <w:marLeft w:val="0"/>
      <w:marRight w:val="0"/>
      <w:marTop w:val="0"/>
      <w:marBottom w:val="0"/>
      <w:divBdr>
        <w:top w:val="none" w:sz="0" w:space="0" w:color="auto"/>
        <w:left w:val="none" w:sz="0" w:space="0" w:color="auto"/>
        <w:bottom w:val="none" w:sz="0" w:space="0" w:color="auto"/>
        <w:right w:val="none" w:sz="0" w:space="0" w:color="auto"/>
      </w:divBdr>
    </w:div>
    <w:div w:id="629672439">
      <w:bodyDiv w:val="1"/>
      <w:marLeft w:val="0"/>
      <w:marRight w:val="0"/>
      <w:marTop w:val="0"/>
      <w:marBottom w:val="0"/>
      <w:divBdr>
        <w:top w:val="none" w:sz="0" w:space="0" w:color="auto"/>
        <w:left w:val="none" w:sz="0" w:space="0" w:color="auto"/>
        <w:bottom w:val="none" w:sz="0" w:space="0" w:color="auto"/>
        <w:right w:val="none" w:sz="0" w:space="0" w:color="auto"/>
      </w:divBdr>
    </w:div>
    <w:div w:id="629674199">
      <w:bodyDiv w:val="1"/>
      <w:marLeft w:val="0"/>
      <w:marRight w:val="0"/>
      <w:marTop w:val="0"/>
      <w:marBottom w:val="0"/>
      <w:divBdr>
        <w:top w:val="none" w:sz="0" w:space="0" w:color="auto"/>
        <w:left w:val="none" w:sz="0" w:space="0" w:color="auto"/>
        <w:bottom w:val="none" w:sz="0" w:space="0" w:color="auto"/>
        <w:right w:val="none" w:sz="0" w:space="0" w:color="auto"/>
      </w:divBdr>
    </w:div>
    <w:div w:id="629749314">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0095233">
      <w:bodyDiv w:val="1"/>
      <w:marLeft w:val="0"/>
      <w:marRight w:val="0"/>
      <w:marTop w:val="0"/>
      <w:marBottom w:val="0"/>
      <w:divBdr>
        <w:top w:val="none" w:sz="0" w:space="0" w:color="auto"/>
        <w:left w:val="none" w:sz="0" w:space="0" w:color="auto"/>
        <w:bottom w:val="none" w:sz="0" w:space="0" w:color="auto"/>
        <w:right w:val="none" w:sz="0" w:space="0" w:color="auto"/>
      </w:divBdr>
    </w:div>
    <w:div w:id="630325501">
      <w:bodyDiv w:val="1"/>
      <w:marLeft w:val="0"/>
      <w:marRight w:val="0"/>
      <w:marTop w:val="0"/>
      <w:marBottom w:val="0"/>
      <w:divBdr>
        <w:top w:val="none" w:sz="0" w:space="0" w:color="auto"/>
        <w:left w:val="none" w:sz="0" w:space="0" w:color="auto"/>
        <w:bottom w:val="none" w:sz="0" w:space="0" w:color="auto"/>
        <w:right w:val="none" w:sz="0" w:space="0" w:color="auto"/>
      </w:divBdr>
    </w:div>
    <w:div w:id="630327499">
      <w:bodyDiv w:val="1"/>
      <w:marLeft w:val="0"/>
      <w:marRight w:val="0"/>
      <w:marTop w:val="0"/>
      <w:marBottom w:val="0"/>
      <w:divBdr>
        <w:top w:val="none" w:sz="0" w:space="0" w:color="auto"/>
        <w:left w:val="none" w:sz="0" w:space="0" w:color="auto"/>
        <w:bottom w:val="none" w:sz="0" w:space="0" w:color="auto"/>
        <w:right w:val="none" w:sz="0" w:space="0" w:color="auto"/>
      </w:divBdr>
    </w:div>
    <w:div w:id="630329217">
      <w:bodyDiv w:val="1"/>
      <w:marLeft w:val="0"/>
      <w:marRight w:val="0"/>
      <w:marTop w:val="0"/>
      <w:marBottom w:val="0"/>
      <w:divBdr>
        <w:top w:val="none" w:sz="0" w:space="0" w:color="auto"/>
        <w:left w:val="none" w:sz="0" w:space="0" w:color="auto"/>
        <w:bottom w:val="none" w:sz="0" w:space="0" w:color="auto"/>
        <w:right w:val="none" w:sz="0" w:space="0" w:color="auto"/>
      </w:divBdr>
    </w:div>
    <w:div w:id="630357272">
      <w:bodyDiv w:val="1"/>
      <w:marLeft w:val="0"/>
      <w:marRight w:val="0"/>
      <w:marTop w:val="0"/>
      <w:marBottom w:val="0"/>
      <w:divBdr>
        <w:top w:val="none" w:sz="0" w:space="0" w:color="auto"/>
        <w:left w:val="none" w:sz="0" w:space="0" w:color="auto"/>
        <w:bottom w:val="none" w:sz="0" w:space="0" w:color="auto"/>
        <w:right w:val="none" w:sz="0" w:space="0" w:color="auto"/>
      </w:divBdr>
    </w:div>
    <w:div w:id="630402075">
      <w:bodyDiv w:val="1"/>
      <w:marLeft w:val="0"/>
      <w:marRight w:val="0"/>
      <w:marTop w:val="0"/>
      <w:marBottom w:val="0"/>
      <w:divBdr>
        <w:top w:val="none" w:sz="0" w:space="0" w:color="auto"/>
        <w:left w:val="none" w:sz="0" w:space="0" w:color="auto"/>
        <w:bottom w:val="none" w:sz="0" w:space="0" w:color="auto"/>
        <w:right w:val="none" w:sz="0" w:space="0" w:color="auto"/>
      </w:divBdr>
    </w:div>
    <w:div w:id="630478394">
      <w:bodyDiv w:val="1"/>
      <w:marLeft w:val="0"/>
      <w:marRight w:val="0"/>
      <w:marTop w:val="0"/>
      <w:marBottom w:val="0"/>
      <w:divBdr>
        <w:top w:val="none" w:sz="0" w:space="0" w:color="auto"/>
        <w:left w:val="none" w:sz="0" w:space="0" w:color="auto"/>
        <w:bottom w:val="none" w:sz="0" w:space="0" w:color="auto"/>
        <w:right w:val="none" w:sz="0" w:space="0" w:color="auto"/>
      </w:divBdr>
    </w:div>
    <w:div w:id="630676512">
      <w:bodyDiv w:val="1"/>
      <w:marLeft w:val="0"/>
      <w:marRight w:val="0"/>
      <w:marTop w:val="0"/>
      <w:marBottom w:val="0"/>
      <w:divBdr>
        <w:top w:val="none" w:sz="0" w:space="0" w:color="auto"/>
        <w:left w:val="none" w:sz="0" w:space="0" w:color="auto"/>
        <w:bottom w:val="none" w:sz="0" w:space="0" w:color="auto"/>
        <w:right w:val="none" w:sz="0" w:space="0" w:color="auto"/>
      </w:divBdr>
    </w:div>
    <w:div w:id="630981632">
      <w:bodyDiv w:val="1"/>
      <w:marLeft w:val="0"/>
      <w:marRight w:val="0"/>
      <w:marTop w:val="0"/>
      <w:marBottom w:val="0"/>
      <w:divBdr>
        <w:top w:val="none" w:sz="0" w:space="0" w:color="auto"/>
        <w:left w:val="none" w:sz="0" w:space="0" w:color="auto"/>
        <w:bottom w:val="none" w:sz="0" w:space="0" w:color="auto"/>
        <w:right w:val="none" w:sz="0" w:space="0" w:color="auto"/>
      </w:divBdr>
    </w:div>
    <w:div w:id="630981889">
      <w:bodyDiv w:val="1"/>
      <w:marLeft w:val="0"/>
      <w:marRight w:val="0"/>
      <w:marTop w:val="0"/>
      <w:marBottom w:val="0"/>
      <w:divBdr>
        <w:top w:val="none" w:sz="0" w:space="0" w:color="auto"/>
        <w:left w:val="none" w:sz="0" w:space="0" w:color="auto"/>
        <w:bottom w:val="none" w:sz="0" w:space="0" w:color="auto"/>
        <w:right w:val="none" w:sz="0" w:space="0" w:color="auto"/>
      </w:divBdr>
    </w:div>
    <w:div w:id="631012248">
      <w:bodyDiv w:val="1"/>
      <w:marLeft w:val="0"/>
      <w:marRight w:val="0"/>
      <w:marTop w:val="0"/>
      <w:marBottom w:val="0"/>
      <w:divBdr>
        <w:top w:val="none" w:sz="0" w:space="0" w:color="auto"/>
        <w:left w:val="none" w:sz="0" w:space="0" w:color="auto"/>
        <w:bottom w:val="none" w:sz="0" w:space="0" w:color="auto"/>
        <w:right w:val="none" w:sz="0" w:space="0" w:color="auto"/>
      </w:divBdr>
    </w:div>
    <w:div w:id="631057293">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248219">
      <w:bodyDiv w:val="1"/>
      <w:marLeft w:val="0"/>
      <w:marRight w:val="0"/>
      <w:marTop w:val="0"/>
      <w:marBottom w:val="0"/>
      <w:divBdr>
        <w:top w:val="none" w:sz="0" w:space="0" w:color="auto"/>
        <w:left w:val="none" w:sz="0" w:space="0" w:color="auto"/>
        <w:bottom w:val="none" w:sz="0" w:space="0" w:color="auto"/>
        <w:right w:val="none" w:sz="0" w:space="0" w:color="auto"/>
      </w:divBdr>
    </w:div>
    <w:div w:id="631329948">
      <w:bodyDiv w:val="1"/>
      <w:marLeft w:val="0"/>
      <w:marRight w:val="0"/>
      <w:marTop w:val="0"/>
      <w:marBottom w:val="0"/>
      <w:divBdr>
        <w:top w:val="none" w:sz="0" w:space="0" w:color="auto"/>
        <w:left w:val="none" w:sz="0" w:space="0" w:color="auto"/>
        <w:bottom w:val="none" w:sz="0" w:space="0" w:color="auto"/>
        <w:right w:val="none" w:sz="0" w:space="0" w:color="auto"/>
      </w:divBdr>
    </w:div>
    <w:div w:id="631374097">
      <w:bodyDiv w:val="1"/>
      <w:marLeft w:val="0"/>
      <w:marRight w:val="0"/>
      <w:marTop w:val="0"/>
      <w:marBottom w:val="0"/>
      <w:divBdr>
        <w:top w:val="none" w:sz="0" w:space="0" w:color="auto"/>
        <w:left w:val="none" w:sz="0" w:space="0" w:color="auto"/>
        <w:bottom w:val="none" w:sz="0" w:space="0" w:color="auto"/>
        <w:right w:val="none" w:sz="0" w:space="0" w:color="auto"/>
      </w:divBdr>
    </w:div>
    <w:div w:id="631667912">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1979922">
      <w:bodyDiv w:val="1"/>
      <w:marLeft w:val="0"/>
      <w:marRight w:val="0"/>
      <w:marTop w:val="0"/>
      <w:marBottom w:val="0"/>
      <w:divBdr>
        <w:top w:val="none" w:sz="0" w:space="0" w:color="auto"/>
        <w:left w:val="none" w:sz="0" w:space="0" w:color="auto"/>
        <w:bottom w:val="none" w:sz="0" w:space="0" w:color="auto"/>
        <w:right w:val="none" w:sz="0" w:space="0" w:color="auto"/>
      </w:divBdr>
    </w:div>
    <w:div w:id="632058811">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323199">
      <w:bodyDiv w:val="1"/>
      <w:marLeft w:val="0"/>
      <w:marRight w:val="0"/>
      <w:marTop w:val="0"/>
      <w:marBottom w:val="0"/>
      <w:divBdr>
        <w:top w:val="none" w:sz="0" w:space="0" w:color="auto"/>
        <w:left w:val="none" w:sz="0" w:space="0" w:color="auto"/>
        <w:bottom w:val="none" w:sz="0" w:space="0" w:color="auto"/>
        <w:right w:val="none" w:sz="0" w:space="0" w:color="auto"/>
      </w:divBdr>
    </w:div>
    <w:div w:id="632564798">
      <w:bodyDiv w:val="1"/>
      <w:marLeft w:val="0"/>
      <w:marRight w:val="0"/>
      <w:marTop w:val="0"/>
      <w:marBottom w:val="0"/>
      <w:divBdr>
        <w:top w:val="none" w:sz="0" w:space="0" w:color="auto"/>
        <w:left w:val="none" w:sz="0" w:space="0" w:color="auto"/>
        <w:bottom w:val="none" w:sz="0" w:space="0" w:color="auto"/>
        <w:right w:val="none" w:sz="0" w:space="0" w:color="auto"/>
      </w:divBdr>
    </w:div>
    <w:div w:id="632716567">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2950158">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174581">
      <w:bodyDiv w:val="1"/>
      <w:marLeft w:val="0"/>
      <w:marRight w:val="0"/>
      <w:marTop w:val="0"/>
      <w:marBottom w:val="0"/>
      <w:divBdr>
        <w:top w:val="none" w:sz="0" w:space="0" w:color="auto"/>
        <w:left w:val="none" w:sz="0" w:space="0" w:color="auto"/>
        <w:bottom w:val="none" w:sz="0" w:space="0" w:color="auto"/>
        <w:right w:val="none" w:sz="0" w:space="0" w:color="auto"/>
      </w:divBdr>
    </w:div>
    <w:div w:id="633340067">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3828579">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145364">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4678992">
      <w:bodyDiv w:val="1"/>
      <w:marLeft w:val="0"/>
      <w:marRight w:val="0"/>
      <w:marTop w:val="0"/>
      <w:marBottom w:val="0"/>
      <w:divBdr>
        <w:top w:val="none" w:sz="0" w:space="0" w:color="auto"/>
        <w:left w:val="none" w:sz="0" w:space="0" w:color="auto"/>
        <w:bottom w:val="none" w:sz="0" w:space="0" w:color="auto"/>
        <w:right w:val="none" w:sz="0" w:space="0" w:color="auto"/>
      </w:divBdr>
    </w:div>
    <w:div w:id="634726078">
      <w:bodyDiv w:val="1"/>
      <w:marLeft w:val="0"/>
      <w:marRight w:val="0"/>
      <w:marTop w:val="0"/>
      <w:marBottom w:val="0"/>
      <w:divBdr>
        <w:top w:val="none" w:sz="0" w:space="0" w:color="auto"/>
        <w:left w:val="none" w:sz="0" w:space="0" w:color="auto"/>
        <w:bottom w:val="none" w:sz="0" w:space="0" w:color="auto"/>
        <w:right w:val="none" w:sz="0" w:space="0" w:color="auto"/>
      </w:divBdr>
    </w:div>
    <w:div w:id="634986507">
      <w:bodyDiv w:val="1"/>
      <w:marLeft w:val="0"/>
      <w:marRight w:val="0"/>
      <w:marTop w:val="0"/>
      <w:marBottom w:val="0"/>
      <w:divBdr>
        <w:top w:val="none" w:sz="0" w:space="0" w:color="auto"/>
        <w:left w:val="none" w:sz="0" w:space="0" w:color="auto"/>
        <w:bottom w:val="none" w:sz="0" w:space="0" w:color="auto"/>
        <w:right w:val="none" w:sz="0" w:space="0" w:color="auto"/>
      </w:divBdr>
    </w:div>
    <w:div w:id="635332832">
      <w:bodyDiv w:val="1"/>
      <w:marLeft w:val="0"/>
      <w:marRight w:val="0"/>
      <w:marTop w:val="0"/>
      <w:marBottom w:val="0"/>
      <w:divBdr>
        <w:top w:val="none" w:sz="0" w:space="0" w:color="auto"/>
        <w:left w:val="none" w:sz="0" w:space="0" w:color="auto"/>
        <w:bottom w:val="none" w:sz="0" w:space="0" w:color="auto"/>
        <w:right w:val="none" w:sz="0" w:space="0" w:color="auto"/>
      </w:divBdr>
    </w:div>
    <w:div w:id="635334276">
      <w:bodyDiv w:val="1"/>
      <w:marLeft w:val="0"/>
      <w:marRight w:val="0"/>
      <w:marTop w:val="0"/>
      <w:marBottom w:val="0"/>
      <w:divBdr>
        <w:top w:val="none" w:sz="0" w:space="0" w:color="auto"/>
        <w:left w:val="none" w:sz="0" w:space="0" w:color="auto"/>
        <w:bottom w:val="none" w:sz="0" w:space="0" w:color="auto"/>
        <w:right w:val="none" w:sz="0" w:space="0" w:color="auto"/>
      </w:divBdr>
    </w:div>
    <w:div w:id="635337116">
      <w:bodyDiv w:val="1"/>
      <w:marLeft w:val="0"/>
      <w:marRight w:val="0"/>
      <w:marTop w:val="0"/>
      <w:marBottom w:val="0"/>
      <w:divBdr>
        <w:top w:val="none" w:sz="0" w:space="0" w:color="auto"/>
        <w:left w:val="none" w:sz="0" w:space="0" w:color="auto"/>
        <w:bottom w:val="none" w:sz="0" w:space="0" w:color="auto"/>
        <w:right w:val="none" w:sz="0" w:space="0" w:color="auto"/>
      </w:divBdr>
    </w:div>
    <w:div w:id="635574993">
      <w:bodyDiv w:val="1"/>
      <w:marLeft w:val="0"/>
      <w:marRight w:val="0"/>
      <w:marTop w:val="0"/>
      <w:marBottom w:val="0"/>
      <w:divBdr>
        <w:top w:val="none" w:sz="0" w:space="0" w:color="auto"/>
        <w:left w:val="none" w:sz="0" w:space="0" w:color="auto"/>
        <w:bottom w:val="none" w:sz="0" w:space="0" w:color="auto"/>
        <w:right w:val="none" w:sz="0" w:space="0" w:color="auto"/>
      </w:divBdr>
    </w:div>
    <w:div w:id="635764943">
      <w:bodyDiv w:val="1"/>
      <w:marLeft w:val="0"/>
      <w:marRight w:val="0"/>
      <w:marTop w:val="0"/>
      <w:marBottom w:val="0"/>
      <w:divBdr>
        <w:top w:val="none" w:sz="0" w:space="0" w:color="auto"/>
        <w:left w:val="none" w:sz="0" w:space="0" w:color="auto"/>
        <w:bottom w:val="none" w:sz="0" w:space="0" w:color="auto"/>
        <w:right w:val="none" w:sz="0" w:space="0" w:color="auto"/>
      </w:divBdr>
    </w:div>
    <w:div w:id="635916100">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033963">
      <w:bodyDiv w:val="1"/>
      <w:marLeft w:val="0"/>
      <w:marRight w:val="0"/>
      <w:marTop w:val="0"/>
      <w:marBottom w:val="0"/>
      <w:divBdr>
        <w:top w:val="none" w:sz="0" w:space="0" w:color="auto"/>
        <w:left w:val="none" w:sz="0" w:space="0" w:color="auto"/>
        <w:bottom w:val="none" w:sz="0" w:space="0" w:color="auto"/>
        <w:right w:val="none" w:sz="0" w:space="0" w:color="auto"/>
      </w:divBdr>
    </w:div>
    <w:div w:id="636297773">
      <w:bodyDiv w:val="1"/>
      <w:marLeft w:val="0"/>
      <w:marRight w:val="0"/>
      <w:marTop w:val="0"/>
      <w:marBottom w:val="0"/>
      <w:divBdr>
        <w:top w:val="none" w:sz="0" w:space="0" w:color="auto"/>
        <w:left w:val="none" w:sz="0" w:space="0" w:color="auto"/>
        <w:bottom w:val="none" w:sz="0" w:space="0" w:color="auto"/>
        <w:right w:val="none" w:sz="0" w:space="0" w:color="auto"/>
      </w:divBdr>
    </w:div>
    <w:div w:id="636566601">
      <w:bodyDiv w:val="1"/>
      <w:marLeft w:val="0"/>
      <w:marRight w:val="0"/>
      <w:marTop w:val="0"/>
      <w:marBottom w:val="0"/>
      <w:divBdr>
        <w:top w:val="none" w:sz="0" w:space="0" w:color="auto"/>
        <w:left w:val="none" w:sz="0" w:space="0" w:color="auto"/>
        <w:bottom w:val="none" w:sz="0" w:space="0" w:color="auto"/>
        <w:right w:val="none" w:sz="0" w:space="0" w:color="auto"/>
      </w:divBdr>
    </w:div>
    <w:div w:id="636640805">
      <w:bodyDiv w:val="1"/>
      <w:marLeft w:val="0"/>
      <w:marRight w:val="0"/>
      <w:marTop w:val="0"/>
      <w:marBottom w:val="0"/>
      <w:divBdr>
        <w:top w:val="none" w:sz="0" w:space="0" w:color="auto"/>
        <w:left w:val="none" w:sz="0" w:space="0" w:color="auto"/>
        <w:bottom w:val="none" w:sz="0" w:space="0" w:color="auto"/>
        <w:right w:val="none" w:sz="0" w:space="0" w:color="auto"/>
      </w:divBdr>
    </w:div>
    <w:div w:id="636643244">
      <w:bodyDiv w:val="1"/>
      <w:marLeft w:val="0"/>
      <w:marRight w:val="0"/>
      <w:marTop w:val="0"/>
      <w:marBottom w:val="0"/>
      <w:divBdr>
        <w:top w:val="none" w:sz="0" w:space="0" w:color="auto"/>
        <w:left w:val="none" w:sz="0" w:space="0" w:color="auto"/>
        <w:bottom w:val="none" w:sz="0" w:space="0" w:color="auto"/>
        <w:right w:val="none" w:sz="0" w:space="0" w:color="auto"/>
      </w:divBdr>
    </w:div>
    <w:div w:id="636685793">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1624845763">
          <w:marLeft w:val="0"/>
          <w:marRight w:val="0"/>
          <w:marTop w:val="0"/>
          <w:marBottom w:val="0"/>
          <w:divBdr>
            <w:top w:val="none" w:sz="0" w:space="0" w:color="auto"/>
            <w:left w:val="none" w:sz="0" w:space="0" w:color="auto"/>
            <w:bottom w:val="none" w:sz="0" w:space="0" w:color="auto"/>
            <w:right w:val="none" w:sz="0" w:space="0" w:color="auto"/>
          </w:divBdr>
          <w:divsChild>
            <w:div w:id="457066620">
              <w:marLeft w:val="0"/>
              <w:marRight w:val="0"/>
              <w:marTop w:val="0"/>
              <w:marBottom w:val="0"/>
              <w:divBdr>
                <w:top w:val="none" w:sz="0" w:space="0" w:color="auto"/>
                <w:left w:val="none" w:sz="0" w:space="0" w:color="auto"/>
                <w:bottom w:val="none" w:sz="0" w:space="0" w:color="auto"/>
                <w:right w:val="none" w:sz="0" w:space="0" w:color="auto"/>
              </w:divBdr>
            </w:div>
            <w:div w:id="755783043">
              <w:marLeft w:val="0"/>
              <w:marRight w:val="0"/>
              <w:marTop w:val="0"/>
              <w:marBottom w:val="0"/>
              <w:divBdr>
                <w:top w:val="none" w:sz="0" w:space="0" w:color="auto"/>
                <w:left w:val="none" w:sz="0" w:space="0" w:color="auto"/>
                <w:bottom w:val="none" w:sz="0" w:space="0" w:color="auto"/>
                <w:right w:val="none" w:sz="0" w:space="0" w:color="auto"/>
              </w:divBdr>
            </w:div>
          </w:divsChild>
        </w:div>
        <w:div w:id="2039431390">
          <w:marLeft w:val="0"/>
          <w:marRight w:val="0"/>
          <w:marTop w:val="0"/>
          <w:marBottom w:val="0"/>
          <w:divBdr>
            <w:top w:val="none" w:sz="0" w:space="0" w:color="auto"/>
            <w:left w:val="none" w:sz="0" w:space="0" w:color="auto"/>
            <w:bottom w:val="none" w:sz="0" w:space="0" w:color="auto"/>
            <w:right w:val="none" w:sz="0" w:space="0" w:color="auto"/>
          </w:divBdr>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3115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32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7958093">
      <w:bodyDiv w:val="1"/>
      <w:marLeft w:val="0"/>
      <w:marRight w:val="0"/>
      <w:marTop w:val="0"/>
      <w:marBottom w:val="0"/>
      <w:divBdr>
        <w:top w:val="none" w:sz="0" w:space="0" w:color="auto"/>
        <w:left w:val="none" w:sz="0" w:space="0" w:color="auto"/>
        <w:bottom w:val="none" w:sz="0" w:space="0" w:color="auto"/>
        <w:right w:val="none" w:sz="0" w:space="0" w:color="auto"/>
      </w:divBdr>
    </w:div>
    <w:div w:id="638073060">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463573">
      <w:bodyDiv w:val="1"/>
      <w:marLeft w:val="0"/>
      <w:marRight w:val="0"/>
      <w:marTop w:val="0"/>
      <w:marBottom w:val="0"/>
      <w:divBdr>
        <w:top w:val="none" w:sz="0" w:space="0" w:color="auto"/>
        <w:left w:val="none" w:sz="0" w:space="0" w:color="auto"/>
        <w:bottom w:val="none" w:sz="0" w:space="0" w:color="auto"/>
        <w:right w:val="none" w:sz="0" w:space="0" w:color="auto"/>
      </w:divBdr>
    </w:div>
    <w:div w:id="638611078">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19792">
      <w:bodyDiv w:val="1"/>
      <w:marLeft w:val="0"/>
      <w:marRight w:val="0"/>
      <w:marTop w:val="0"/>
      <w:marBottom w:val="0"/>
      <w:divBdr>
        <w:top w:val="none" w:sz="0" w:space="0" w:color="auto"/>
        <w:left w:val="none" w:sz="0" w:space="0" w:color="auto"/>
        <w:bottom w:val="none" w:sz="0" w:space="0" w:color="auto"/>
        <w:right w:val="none" w:sz="0" w:space="0" w:color="auto"/>
      </w:divBdr>
    </w:div>
    <w:div w:id="638921454">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072557">
      <w:bodyDiv w:val="1"/>
      <w:marLeft w:val="0"/>
      <w:marRight w:val="0"/>
      <w:marTop w:val="0"/>
      <w:marBottom w:val="0"/>
      <w:divBdr>
        <w:top w:val="none" w:sz="0" w:space="0" w:color="auto"/>
        <w:left w:val="none" w:sz="0" w:space="0" w:color="auto"/>
        <w:bottom w:val="none" w:sz="0" w:space="0" w:color="auto"/>
        <w:right w:val="none" w:sz="0" w:space="0" w:color="auto"/>
      </w:divBdr>
    </w:div>
    <w:div w:id="639269579">
      <w:bodyDiv w:val="1"/>
      <w:marLeft w:val="0"/>
      <w:marRight w:val="0"/>
      <w:marTop w:val="0"/>
      <w:marBottom w:val="0"/>
      <w:divBdr>
        <w:top w:val="none" w:sz="0" w:space="0" w:color="auto"/>
        <w:left w:val="none" w:sz="0" w:space="0" w:color="auto"/>
        <w:bottom w:val="none" w:sz="0" w:space="0" w:color="auto"/>
        <w:right w:val="none" w:sz="0" w:space="0" w:color="auto"/>
      </w:divBdr>
    </w:div>
    <w:div w:id="639306922">
      <w:bodyDiv w:val="1"/>
      <w:marLeft w:val="0"/>
      <w:marRight w:val="0"/>
      <w:marTop w:val="0"/>
      <w:marBottom w:val="0"/>
      <w:divBdr>
        <w:top w:val="none" w:sz="0" w:space="0" w:color="auto"/>
        <w:left w:val="none" w:sz="0" w:space="0" w:color="auto"/>
        <w:bottom w:val="none" w:sz="0" w:space="0" w:color="auto"/>
        <w:right w:val="none" w:sz="0" w:space="0" w:color="auto"/>
      </w:divBdr>
    </w:div>
    <w:div w:id="639457119">
      <w:bodyDiv w:val="1"/>
      <w:marLeft w:val="0"/>
      <w:marRight w:val="0"/>
      <w:marTop w:val="0"/>
      <w:marBottom w:val="0"/>
      <w:divBdr>
        <w:top w:val="none" w:sz="0" w:space="0" w:color="auto"/>
        <w:left w:val="none" w:sz="0" w:space="0" w:color="auto"/>
        <w:bottom w:val="none" w:sz="0" w:space="0" w:color="auto"/>
        <w:right w:val="none" w:sz="0" w:space="0" w:color="auto"/>
      </w:divBdr>
    </w:div>
    <w:div w:id="639723160">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39918861">
      <w:bodyDiv w:val="1"/>
      <w:marLeft w:val="0"/>
      <w:marRight w:val="0"/>
      <w:marTop w:val="0"/>
      <w:marBottom w:val="0"/>
      <w:divBdr>
        <w:top w:val="none" w:sz="0" w:space="0" w:color="auto"/>
        <w:left w:val="none" w:sz="0" w:space="0" w:color="auto"/>
        <w:bottom w:val="none" w:sz="0" w:space="0" w:color="auto"/>
        <w:right w:val="none" w:sz="0" w:space="0" w:color="auto"/>
      </w:divBdr>
    </w:div>
    <w:div w:id="639967748">
      <w:bodyDiv w:val="1"/>
      <w:marLeft w:val="0"/>
      <w:marRight w:val="0"/>
      <w:marTop w:val="0"/>
      <w:marBottom w:val="0"/>
      <w:divBdr>
        <w:top w:val="none" w:sz="0" w:space="0" w:color="auto"/>
        <w:left w:val="none" w:sz="0" w:space="0" w:color="auto"/>
        <w:bottom w:val="none" w:sz="0" w:space="0" w:color="auto"/>
        <w:right w:val="none" w:sz="0" w:space="0" w:color="auto"/>
      </w:divBdr>
    </w:div>
    <w:div w:id="640160982">
      <w:bodyDiv w:val="1"/>
      <w:marLeft w:val="0"/>
      <w:marRight w:val="0"/>
      <w:marTop w:val="0"/>
      <w:marBottom w:val="0"/>
      <w:divBdr>
        <w:top w:val="none" w:sz="0" w:space="0" w:color="auto"/>
        <w:left w:val="none" w:sz="0" w:space="0" w:color="auto"/>
        <w:bottom w:val="none" w:sz="0" w:space="0" w:color="auto"/>
        <w:right w:val="none" w:sz="0" w:space="0" w:color="auto"/>
      </w:divBdr>
    </w:div>
    <w:div w:id="640187467">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2059">
      <w:bodyDiv w:val="1"/>
      <w:marLeft w:val="0"/>
      <w:marRight w:val="0"/>
      <w:marTop w:val="0"/>
      <w:marBottom w:val="0"/>
      <w:divBdr>
        <w:top w:val="none" w:sz="0" w:space="0" w:color="auto"/>
        <w:left w:val="none" w:sz="0" w:space="0" w:color="auto"/>
        <w:bottom w:val="none" w:sz="0" w:space="0" w:color="auto"/>
        <w:right w:val="none" w:sz="0" w:space="0" w:color="auto"/>
      </w:divBdr>
    </w:div>
    <w:div w:id="640233854">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577826">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69797">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13798">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0964954">
      <w:bodyDiv w:val="1"/>
      <w:marLeft w:val="0"/>
      <w:marRight w:val="0"/>
      <w:marTop w:val="0"/>
      <w:marBottom w:val="0"/>
      <w:divBdr>
        <w:top w:val="none" w:sz="0" w:space="0" w:color="auto"/>
        <w:left w:val="none" w:sz="0" w:space="0" w:color="auto"/>
        <w:bottom w:val="none" w:sz="0" w:space="0" w:color="auto"/>
        <w:right w:val="none" w:sz="0" w:space="0" w:color="auto"/>
      </w:divBdr>
    </w:div>
    <w:div w:id="641152685">
      <w:bodyDiv w:val="1"/>
      <w:marLeft w:val="0"/>
      <w:marRight w:val="0"/>
      <w:marTop w:val="0"/>
      <w:marBottom w:val="0"/>
      <w:divBdr>
        <w:top w:val="none" w:sz="0" w:space="0" w:color="auto"/>
        <w:left w:val="none" w:sz="0" w:space="0" w:color="auto"/>
        <w:bottom w:val="none" w:sz="0" w:space="0" w:color="auto"/>
        <w:right w:val="none" w:sz="0" w:space="0" w:color="auto"/>
      </w:divBdr>
    </w:div>
    <w:div w:id="641229595">
      <w:bodyDiv w:val="1"/>
      <w:marLeft w:val="0"/>
      <w:marRight w:val="0"/>
      <w:marTop w:val="0"/>
      <w:marBottom w:val="0"/>
      <w:divBdr>
        <w:top w:val="none" w:sz="0" w:space="0" w:color="auto"/>
        <w:left w:val="none" w:sz="0" w:space="0" w:color="auto"/>
        <w:bottom w:val="none" w:sz="0" w:space="0" w:color="auto"/>
        <w:right w:val="none" w:sz="0" w:space="0" w:color="auto"/>
      </w:divBdr>
    </w:div>
    <w:div w:id="641235058">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1623120">
      <w:bodyDiv w:val="1"/>
      <w:marLeft w:val="0"/>
      <w:marRight w:val="0"/>
      <w:marTop w:val="0"/>
      <w:marBottom w:val="0"/>
      <w:divBdr>
        <w:top w:val="none" w:sz="0" w:space="0" w:color="auto"/>
        <w:left w:val="none" w:sz="0" w:space="0" w:color="auto"/>
        <w:bottom w:val="none" w:sz="0" w:space="0" w:color="auto"/>
        <w:right w:val="none" w:sz="0" w:space="0" w:color="auto"/>
      </w:divBdr>
    </w:div>
    <w:div w:id="641812965">
      <w:bodyDiv w:val="1"/>
      <w:marLeft w:val="0"/>
      <w:marRight w:val="0"/>
      <w:marTop w:val="0"/>
      <w:marBottom w:val="0"/>
      <w:divBdr>
        <w:top w:val="none" w:sz="0" w:space="0" w:color="auto"/>
        <w:left w:val="none" w:sz="0" w:space="0" w:color="auto"/>
        <w:bottom w:val="none" w:sz="0" w:space="0" w:color="auto"/>
        <w:right w:val="none" w:sz="0" w:space="0" w:color="auto"/>
      </w:divBdr>
    </w:div>
    <w:div w:id="641884344">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395115">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2932961">
      <w:bodyDiv w:val="1"/>
      <w:marLeft w:val="0"/>
      <w:marRight w:val="0"/>
      <w:marTop w:val="0"/>
      <w:marBottom w:val="0"/>
      <w:divBdr>
        <w:top w:val="none" w:sz="0" w:space="0" w:color="auto"/>
        <w:left w:val="none" w:sz="0" w:space="0" w:color="auto"/>
        <w:bottom w:val="none" w:sz="0" w:space="0" w:color="auto"/>
        <w:right w:val="none" w:sz="0" w:space="0" w:color="auto"/>
      </w:divBdr>
    </w:div>
    <w:div w:id="643237500">
      <w:bodyDiv w:val="1"/>
      <w:marLeft w:val="0"/>
      <w:marRight w:val="0"/>
      <w:marTop w:val="0"/>
      <w:marBottom w:val="0"/>
      <w:divBdr>
        <w:top w:val="none" w:sz="0" w:space="0" w:color="auto"/>
        <w:left w:val="none" w:sz="0" w:space="0" w:color="auto"/>
        <w:bottom w:val="none" w:sz="0" w:space="0" w:color="auto"/>
        <w:right w:val="none" w:sz="0" w:space="0" w:color="auto"/>
      </w:divBdr>
    </w:div>
    <w:div w:id="643314377">
      <w:bodyDiv w:val="1"/>
      <w:marLeft w:val="0"/>
      <w:marRight w:val="0"/>
      <w:marTop w:val="0"/>
      <w:marBottom w:val="0"/>
      <w:divBdr>
        <w:top w:val="none" w:sz="0" w:space="0" w:color="auto"/>
        <w:left w:val="none" w:sz="0" w:space="0" w:color="auto"/>
        <w:bottom w:val="none" w:sz="0" w:space="0" w:color="auto"/>
        <w:right w:val="none" w:sz="0" w:space="0" w:color="auto"/>
      </w:divBdr>
    </w:div>
    <w:div w:id="643388698">
      <w:bodyDiv w:val="1"/>
      <w:marLeft w:val="0"/>
      <w:marRight w:val="0"/>
      <w:marTop w:val="0"/>
      <w:marBottom w:val="0"/>
      <w:divBdr>
        <w:top w:val="none" w:sz="0" w:space="0" w:color="auto"/>
        <w:left w:val="none" w:sz="0" w:space="0" w:color="auto"/>
        <w:bottom w:val="none" w:sz="0" w:space="0" w:color="auto"/>
        <w:right w:val="none" w:sz="0" w:space="0" w:color="auto"/>
      </w:divBdr>
    </w:div>
    <w:div w:id="643395181">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588968">
      <w:bodyDiv w:val="1"/>
      <w:marLeft w:val="0"/>
      <w:marRight w:val="0"/>
      <w:marTop w:val="0"/>
      <w:marBottom w:val="0"/>
      <w:divBdr>
        <w:top w:val="none" w:sz="0" w:space="0" w:color="auto"/>
        <w:left w:val="none" w:sz="0" w:space="0" w:color="auto"/>
        <w:bottom w:val="none" w:sz="0" w:space="0" w:color="auto"/>
        <w:right w:val="none" w:sz="0" w:space="0" w:color="auto"/>
      </w:divBdr>
    </w:div>
    <w:div w:id="643775584">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3898456">
      <w:bodyDiv w:val="1"/>
      <w:marLeft w:val="0"/>
      <w:marRight w:val="0"/>
      <w:marTop w:val="0"/>
      <w:marBottom w:val="0"/>
      <w:divBdr>
        <w:top w:val="none" w:sz="0" w:space="0" w:color="auto"/>
        <w:left w:val="none" w:sz="0" w:space="0" w:color="auto"/>
        <w:bottom w:val="none" w:sz="0" w:space="0" w:color="auto"/>
        <w:right w:val="none" w:sz="0" w:space="0" w:color="auto"/>
      </w:divBdr>
    </w:div>
    <w:div w:id="644090019">
      <w:bodyDiv w:val="1"/>
      <w:marLeft w:val="0"/>
      <w:marRight w:val="0"/>
      <w:marTop w:val="0"/>
      <w:marBottom w:val="0"/>
      <w:divBdr>
        <w:top w:val="none" w:sz="0" w:space="0" w:color="auto"/>
        <w:left w:val="none" w:sz="0" w:space="0" w:color="auto"/>
        <w:bottom w:val="none" w:sz="0" w:space="0" w:color="auto"/>
        <w:right w:val="none" w:sz="0" w:space="0" w:color="auto"/>
      </w:divBdr>
    </w:div>
    <w:div w:id="644116992">
      <w:bodyDiv w:val="1"/>
      <w:marLeft w:val="0"/>
      <w:marRight w:val="0"/>
      <w:marTop w:val="0"/>
      <w:marBottom w:val="0"/>
      <w:divBdr>
        <w:top w:val="none" w:sz="0" w:space="0" w:color="auto"/>
        <w:left w:val="none" w:sz="0" w:space="0" w:color="auto"/>
        <w:bottom w:val="none" w:sz="0" w:space="0" w:color="auto"/>
        <w:right w:val="none" w:sz="0" w:space="0" w:color="auto"/>
      </w:divBdr>
    </w:div>
    <w:div w:id="644358332">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4630965">
      <w:bodyDiv w:val="1"/>
      <w:marLeft w:val="0"/>
      <w:marRight w:val="0"/>
      <w:marTop w:val="0"/>
      <w:marBottom w:val="0"/>
      <w:divBdr>
        <w:top w:val="none" w:sz="0" w:space="0" w:color="auto"/>
        <w:left w:val="none" w:sz="0" w:space="0" w:color="auto"/>
        <w:bottom w:val="none" w:sz="0" w:space="0" w:color="auto"/>
        <w:right w:val="none" w:sz="0" w:space="0" w:color="auto"/>
      </w:divBdr>
    </w:div>
    <w:div w:id="644701672">
      <w:bodyDiv w:val="1"/>
      <w:marLeft w:val="0"/>
      <w:marRight w:val="0"/>
      <w:marTop w:val="0"/>
      <w:marBottom w:val="0"/>
      <w:divBdr>
        <w:top w:val="none" w:sz="0" w:space="0" w:color="auto"/>
        <w:left w:val="none" w:sz="0" w:space="0" w:color="auto"/>
        <w:bottom w:val="none" w:sz="0" w:space="0" w:color="auto"/>
        <w:right w:val="none" w:sz="0" w:space="0" w:color="auto"/>
      </w:divBdr>
    </w:div>
    <w:div w:id="644821220">
      <w:bodyDiv w:val="1"/>
      <w:marLeft w:val="0"/>
      <w:marRight w:val="0"/>
      <w:marTop w:val="0"/>
      <w:marBottom w:val="0"/>
      <w:divBdr>
        <w:top w:val="none" w:sz="0" w:space="0" w:color="auto"/>
        <w:left w:val="none" w:sz="0" w:space="0" w:color="auto"/>
        <w:bottom w:val="none" w:sz="0" w:space="0" w:color="auto"/>
        <w:right w:val="none" w:sz="0" w:space="0" w:color="auto"/>
      </w:divBdr>
    </w:div>
    <w:div w:id="645009992">
      <w:bodyDiv w:val="1"/>
      <w:marLeft w:val="0"/>
      <w:marRight w:val="0"/>
      <w:marTop w:val="0"/>
      <w:marBottom w:val="0"/>
      <w:divBdr>
        <w:top w:val="none" w:sz="0" w:space="0" w:color="auto"/>
        <w:left w:val="none" w:sz="0" w:space="0" w:color="auto"/>
        <w:bottom w:val="none" w:sz="0" w:space="0" w:color="auto"/>
        <w:right w:val="none" w:sz="0" w:space="0" w:color="auto"/>
      </w:divBdr>
    </w:div>
    <w:div w:id="645088912">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46214">
      <w:bodyDiv w:val="1"/>
      <w:marLeft w:val="0"/>
      <w:marRight w:val="0"/>
      <w:marTop w:val="0"/>
      <w:marBottom w:val="0"/>
      <w:divBdr>
        <w:top w:val="none" w:sz="0" w:space="0" w:color="auto"/>
        <w:left w:val="none" w:sz="0" w:space="0" w:color="auto"/>
        <w:bottom w:val="none" w:sz="0" w:space="0" w:color="auto"/>
        <w:right w:val="none" w:sz="0" w:space="0" w:color="auto"/>
      </w:divBdr>
    </w:div>
    <w:div w:id="645548874">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5668693">
      <w:bodyDiv w:val="1"/>
      <w:marLeft w:val="0"/>
      <w:marRight w:val="0"/>
      <w:marTop w:val="0"/>
      <w:marBottom w:val="0"/>
      <w:divBdr>
        <w:top w:val="none" w:sz="0" w:space="0" w:color="auto"/>
        <w:left w:val="none" w:sz="0" w:space="0" w:color="auto"/>
        <w:bottom w:val="none" w:sz="0" w:space="0" w:color="auto"/>
        <w:right w:val="none" w:sz="0" w:space="0" w:color="auto"/>
      </w:divBdr>
    </w:div>
    <w:div w:id="645747826">
      <w:bodyDiv w:val="1"/>
      <w:marLeft w:val="0"/>
      <w:marRight w:val="0"/>
      <w:marTop w:val="0"/>
      <w:marBottom w:val="0"/>
      <w:divBdr>
        <w:top w:val="none" w:sz="0" w:space="0" w:color="auto"/>
        <w:left w:val="none" w:sz="0" w:space="0" w:color="auto"/>
        <w:bottom w:val="none" w:sz="0" w:space="0" w:color="auto"/>
        <w:right w:val="none" w:sz="0" w:space="0" w:color="auto"/>
      </w:divBdr>
    </w:div>
    <w:div w:id="645932255">
      <w:bodyDiv w:val="1"/>
      <w:marLeft w:val="0"/>
      <w:marRight w:val="0"/>
      <w:marTop w:val="0"/>
      <w:marBottom w:val="0"/>
      <w:divBdr>
        <w:top w:val="none" w:sz="0" w:space="0" w:color="auto"/>
        <w:left w:val="none" w:sz="0" w:space="0" w:color="auto"/>
        <w:bottom w:val="none" w:sz="0" w:space="0" w:color="auto"/>
        <w:right w:val="none" w:sz="0" w:space="0" w:color="auto"/>
      </w:divBdr>
    </w:div>
    <w:div w:id="645933806">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393879">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663806">
      <w:bodyDiv w:val="1"/>
      <w:marLeft w:val="0"/>
      <w:marRight w:val="0"/>
      <w:marTop w:val="0"/>
      <w:marBottom w:val="0"/>
      <w:divBdr>
        <w:top w:val="none" w:sz="0" w:space="0" w:color="auto"/>
        <w:left w:val="none" w:sz="0" w:space="0" w:color="auto"/>
        <w:bottom w:val="none" w:sz="0" w:space="0" w:color="auto"/>
        <w:right w:val="none" w:sz="0" w:space="0" w:color="auto"/>
      </w:divBdr>
    </w:div>
    <w:div w:id="646710990">
      <w:bodyDiv w:val="1"/>
      <w:marLeft w:val="0"/>
      <w:marRight w:val="0"/>
      <w:marTop w:val="0"/>
      <w:marBottom w:val="0"/>
      <w:divBdr>
        <w:top w:val="none" w:sz="0" w:space="0" w:color="auto"/>
        <w:left w:val="none" w:sz="0" w:space="0" w:color="auto"/>
        <w:bottom w:val="none" w:sz="0" w:space="0" w:color="auto"/>
        <w:right w:val="none" w:sz="0" w:space="0" w:color="auto"/>
      </w:divBdr>
    </w:div>
    <w:div w:id="646738819">
      <w:bodyDiv w:val="1"/>
      <w:marLeft w:val="0"/>
      <w:marRight w:val="0"/>
      <w:marTop w:val="0"/>
      <w:marBottom w:val="0"/>
      <w:divBdr>
        <w:top w:val="none" w:sz="0" w:space="0" w:color="auto"/>
        <w:left w:val="none" w:sz="0" w:space="0" w:color="auto"/>
        <w:bottom w:val="none" w:sz="0" w:space="0" w:color="auto"/>
        <w:right w:val="none" w:sz="0" w:space="0" w:color="auto"/>
      </w:divBdr>
    </w:div>
    <w:div w:id="646741226">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2181">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318558">
      <w:bodyDiv w:val="1"/>
      <w:marLeft w:val="0"/>
      <w:marRight w:val="0"/>
      <w:marTop w:val="0"/>
      <w:marBottom w:val="0"/>
      <w:divBdr>
        <w:top w:val="none" w:sz="0" w:space="0" w:color="auto"/>
        <w:left w:val="none" w:sz="0" w:space="0" w:color="auto"/>
        <w:bottom w:val="none" w:sz="0" w:space="0" w:color="auto"/>
        <w:right w:val="none" w:sz="0" w:space="0" w:color="auto"/>
      </w:divBdr>
    </w:div>
    <w:div w:id="647322041">
      <w:bodyDiv w:val="1"/>
      <w:marLeft w:val="0"/>
      <w:marRight w:val="0"/>
      <w:marTop w:val="0"/>
      <w:marBottom w:val="0"/>
      <w:divBdr>
        <w:top w:val="none" w:sz="0" w:space="0" w:color="auto"/>
        <w:left w:val="none" w:sz="0" w:space="0" w:color="auto"/>
        <w:bottom w:val="none" w:sz="0" w:space="0" w:color="auto"/>
        <w:right w:val="none" w:sz="0" w:space="0" w:color="auto"/>
      </w:divBdr>
    </w:div>
    <w:div w:id="647631782">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7828816">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45285">
      <w:bodyDiv w:val="1"/>
      <w:marLeft w:val="0"/>
      <w:marRight w:val="0"/>
      <w:marTop w:val="0"/>
      <w:marBottom w:val="0"/>
      <w:divBdr>
        <w:top w:val="none" w:sz="0" w:space="0" w:color="auto"/>
        <w:left w:val="none" w:sz="0" w:space="0" w:color="auto"/>
        <w:bottom w:val="none" w:sz="0" w:space="0" w:color="auto"/>
        <w:right w:val="none" w:sz="0" w:space="0" w:color="auto"/>
      </w:divBdr>
    </w:div>
    <w:div w:id="648286059">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369202">
      <w:bodyDiv w:val="1"/>
      <w:marLeft w:val="0"/>
      <w:marRight w:val="0"/>
      <w:marTop w:val="0"/>
      <w:marBottom w:val="0"/>
      <w:divBdr>
        <w:top w:val="none" w:sz="0" w:space="0" w:color="auto"/>
        <w:left w:val="none" w:sz="0" w:space="0" w:color="auto"/>
        <w:bottom w:val="none" w:sz="0" w:space="0" w:color="auto"/>
        <w:right w:val="none" w:sz="0" w:space="0" w:color="auto"/>
      </w:divBdr>
    </w:div>
    <w:div w:id="648434929">
      <w:bodyDiv w:val="1"/>
      <w:marLeft w:val="0"/>
      <w:marRight w:val="0"/>
      <w:marTop w:val="0"/>
      <w:marBottom w:val="0"/>
      <w:divBdr>
        <w:top w:val="none" w:sz="0" w:space="0" w:color="auto"/>
        <w:left w:val="none" w:sz="0" w:space="0" w:color="auto"/>
        <w:bottom w:val="none" w:sz="0" w:space="0" w:color="auto"/>
        <w:right w:val="none" w:sz="0" w:space="0" w:color="auto"/>
      </w:divBdr>
    </w:div>
    <w:div w:id="648436682">
      <w:bodyDiv w:val="1"/>
      <w:marLeft w:val="0"/>
      <w:marRight w:val="0"/>
      <w:marTop w:val="0"/>
      <w:marBottom w:val="0"/>
      <w:divBdr>
        <w:top w:val="none" w:sz="0" w:space="0" w:color="auto"/>
        <w:left w:val="none" w:sz="0" w:space="0" w:color="auto"/>
        <w:bottom w:val="none" w:sz="0" w:space="0" w:color="auto"/>
        <w:right w:val="none" w:sz="0" w:space="0" w:color="auto"/>
      </w:divBdr>
    </w:div>
    <w:div w:id="648556985">
      <w:bodyDiv w:val="1"/>
      <w:marLeft w:val="0"/>
      <w:marRight w:val="0"/>
      <w:marTop w:val="0"/>
      <w:marBottom w:val="0"/>
      <w:divBdr>
        <w:top w:val="none" w:sz="0" w:space="0" w:color="auto"/>
        <w:left w:val="none" w:sz="0" w:space="0" w:color="auto"/>
        <w:bottom w:val="none" w:sz="0" w:space="0" w:color="auto"/>
        <w:right w:val="none" w:sz="0" w:space="0" w:color="auto"/>
      </w:divBdr>
    </w:div>
    <w:div w:id="648632152">
      <w:bodyDiv w:val="1"/>
      <w:marLeft w:val="0"/>
      <w:marRight w:val="0"/>
      <w:marTop w:val="0"/>
      <w:marBottom w:val="0"/>
      <w:divBdr>
        <w:top w:val="none" w:sz="0" w:space="0" w:color="auto"/>
        <w:left w:val="none" w:sz="0" w:space="0" w:color="auto"/>
        <w:bottom w:val="none" w:sz="0" w:space="0" w:color="auto"/>
        <w:right w:val="none" w:sz="0" w:space="0" w:color="auto"/>
      </w:divBdr>
    </w:div>
    <w:div w:id="648635208">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7828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136980">
      <w:bodyDiv w:val="1"/>
      <w:marLeft w:val="0"/>
      <w:marRight w:val="0"/>
      <w:marTop w:val="0"/>
      <w:marBottom w:val="0"/>
      <w:divBdr>
        <w:top w:val="none" w:sz="0" w:space="0" w:color="auto"/>
        <w:left w:val="none" w:sz="0" w:space="0" w:color="auto"/>
        <w:bottom w:val="none" w:sz="0" w:space="0" w:color="auto"/>
        <w:right w:val="none" w:sz="0" w:space="0" w:color="auto"/>
      </w:divBdr>
    </w:div>
    <w:div w:id="649209642">
      <w:bodyDiv w:val="1"/>
      <w:marLeft w:val="0"/>
      <w:marRight w:val="0"/>
      <w:marTop w:val="0"/>
      <w:marBottom w:val="0"/>
      <w:divBdr>
        <w:top w:val="none" w:sz="0" w:space="0" w:color="auto"/>
        <w:left w:val="none" w:sz="0" w:space="0" w:color="auto"/>
        <w:bottom w:val="none" w:sz="0" w:space="0" w:color="auto"/>
        <w:right w:val="none" w:sz="0" w:space="0" w:color="auto"/>
      </w:divBdr>
    </w:div>
    <w:div w:id="649217791">
      <w:bodyDiv w:val="1"/>
      <w:marLeft w:val="0"/>
      <w:marRight w:val="0"/>
      <w:marTop w:val="0"/>
      <w:marBottom w:val="0"/>
      <w:divBdr>
        <w:top w:val="none" w:sz="0" w:space="0" w:color="auto"/>
        <w:left w:val="none" w:sz="0" w:space="0" w:color="auto"/>
        <w:bottom w:val="none" w:sz="0" w:space="0" w:color="auto"/>
        <w:right w:val="none" w:sz="0" w:space="0" w:color="auto"/>
      </w:divBdr>
    </w:div>
    <w:div w:id="649286589">
      <w:bodyDiv w:val="1"/>
      <w:marLeft w:val="0"/>
      <w:marRight w:val="0"/>
      <w:marTop w:val="0"/>
      <w:marBottom w:val="0"/>
      <w:divBdr>
        <w:top w:val="none" w:sz="0" w:space="0" w:color="auto"/>
        <w:left w:val="none" w:sz="0" w:space="0" w:color="auto"/>
        <w:bottom w:val="none" w:sz="0" w:space="0" w:color="auto"/>
        <w:right w:val="none" w:sz="0" w:space="0" w:color="auto"/>
      </w:divBdr>
    </w:div>
    <w:div w:id="649288509">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49939286">
      <w:bodyDiv w:val="1"/>
      <w:marLeft w:val="0"/>
      <w:marRight w:val="0"/>
      <w:marTop w:val="0"/>
      <w:marBottom w:val="0"/>
      <w:divBdr>
        <w:top w:val="none" w:sz="0" w:space="0" w:color="auto"/>
        <w:left w:val="none" w:sz="0" w:space="0" w:color="auto"/>
        <w:bottom w:val="none" w:sz="0" w:space="0" w:color="auto"/>
        <w:right w:val="none" w:sz="0" w:space="0" w:color="auto"/>
      </w:divBdr>
    </w:div>
    <w:div w:id="650133570">
      <w:bodyDiv w:val="1"/>
      <w:marLeft w:val="0"/>
      <w:marRight w:val="0"/>
      <w:marTop w:val="0"/>
      <w:marBottom w:val="0"/>
      <w:divBdr>
        <w:top w:val="none" w:sz="0" w:space="0" w:color="auto"/>
        <w:left w:val="none" w:sz="0" w:space="0" w:color="auto"/>
        <w:bottom w:val="none" w:sz="0" w:space="0" w:color="auto"/>
        <w:right w:val="none" w:sz="0" w:space="0" w:color="auto"/>
      </w:divBdr>
    </w:div>
    <w:div w:id="650138473">
      <w:bodyDiv w:val="1"/>
      <w:marLeft w:val="0"/>
      <w:marRight w:val="0"/>
      <w:marTop w:val="0"/>
      <w:marBottom w:val="0"/>
      <w:divBdr>
        <w:top w:val="none" w:sz="0" w:space="0" w:color="auto"/>
        <w:left w:val="none" w:sz="0" w:space="0" w:color="auto"/>
        <w:bottom w:val="none" w:sz="0" w:space="0" w:color="auto"/>
        <w:right w:val="none" w:sz="0" w:space="0" w:color="auto"/>
      </w:divBdr>
    </w:div>
    <w:div w:id="650252559">
      <w:bodyDiv w:val="1"/>
      <w:marLeft w:val="0"/>
      <w:marRight w:val="0"/>
      <w:marTop w:val="0"/>
      <w:marBottom w:val="0"/>
      <w:divBdr>
        <w:top w:val="none" w:sz="0" w:space="0" w:color="auto"/>
        <w:left w:val="none" w:sz="0" w:space="0" w:color="auto"/>
        <w:bottom w:val="none" w:sz="0" w:space="0" w:color="auto"/>
        <w:right w:val="none" w:sz="0" w:space="0" w:color="auto"/>
      </w:divBdr>
    </w:div>
    <w:div w:id="650327130">
      <w:bodyDiv w:val="1"/>
      <w:marLeft w:val="0"/>
      <w:marRight w:val="0"/>
      <w:marTop w:val="0"/>
      <w:marBottom w:val="0"/>
      <w:divBdr>
        <w:top w:val="none" w:sz="0" w:space="0" w:color="auto"/>
        <w:left w:val="none" w:sz="0" w:space="0" w:color="auto"/>
        <w:bottom w:val="none" w:sz="0" w:space="0" w:color="auto"/>
        <w:right w:val="none" w:sz="0" w:space="0" w:color="auto"/>
      </w:divBdr>
    </w:div>
    <w:div w:id="650408834">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595015">
      <w:bodyDiv w:val="1"/>
      <w:marLeft w:val="0"/>
      <w:marRight w:val="0"/>
      <w:marTop w:val="0"/>
      <w:marBottom w:val="0"/>
      <w:divBdr>
        <w:top w:val="none" w:sz="0" w:space="0" w:color="auto"/>
        <w:left w:val="none" w:sz="0" w:space="0" w:color="auto"/>
        <w:bottom w:val="none" w:sz="0" w:space="0" w:color="auto"/>
        <w:right w:val="none" w:sz="0" w:space="0" w:color="auto"/>
      </w:divBdr>
    </w:div>
    <w:div w:id="650596692">
      <w:bodyDiv w:val="1"/>
      <w:marLeft w:val="0"/>
      <w:marRight w:val="0"/>
      <w:marTop w:val="0"/>
      <w:marBottom w:val="0"/>
      <w:divBdr>
        <w:top w:val="none" w:sz="0" w:space="0" w:color="auto"/>
        <w:left w:val="none" w:sz="0" w:space="0" w:color="auto"/>
        <w:bottom w:val="none" w:sz="0" w:space="0" w:color="auto"/>
        <w:right w:val="none" w:sz="0" w:space="0" w:color="auto"/>
      </w:divBdr>
    </w:div>
    <w:div w:id="650602381">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0866810">
      <w:bodyDiv w:val="1"/>
      <w:marLeft w:val="0"/>
      <w:marRight w:val="0"/>
      <w:marTop w:val="0"/>
      <w:marBottom w:val="0"/>
      <w:divBdr>
        <w:top w:val="none" w:sz="0" w:space="0" w:color="auto"/>
        <w:left w:val="none" w:sz="0" w:space="0" w:color="auto"/>
        <w:bottom w:val="none" w:sz="0" w:space="0" w:color="auto"/>
        <w:right w:val="none" w:sz="0" w:space="0" w:color="auto"/>
      </w:divBdr>
    </w:div>
    <w:div w:id="650905694">
      <w:bodyDiv w:val="1"/>
      <w:marLeft w:val="0"/>
      <w:marRight w:val="0"/>
      <w:marTop w:val="0"/>
      <w:marBottom w:val="0"/>
      <w:divBdr>
        <w:top w:val="none" w:sz="0" w:space="0" w:color="auto"/>
        <w:left w:val="none" w:sz="0" w:space="0" w:color="auto"/>
        <w:bottom w:val="none" w:sz="0" w:space="0" w:color="auto"/>
        <w:right w:val="none" w:sz="0" w:space="0" w:color="auto"/>
      </w:divBdr>
    </w:div>
    <w:div w:id="650912048">
      <w:bodyDiv w:val="1"/>
      <w:marLeft w:val="0"/>
      <w:marRight w:val="0"/>
      <w:marTop w:val="0"/>
      <w:marBottom w:val="0"/>
      <w:divBdr>
        <w:top w:val="none" w:sz="0" w:space="0" w:color="auto"/>
        <w:left w:val="none" w:sz="0" w:space="0" w:color="auto"/>
        <w:bottom w:val="none" w:sz="0" w:space="0" w:color="auto"/>
        <w:right w:val="none" w:sz="0" w:space="0" w:color="auto"/>
      </w:divBdr>
    </w:div>
    <w:div w:id="651181524">
      <w:bodyDiv w:val="1"/>
      <w:marLeft w:val="0"/>
      <w:marRight w:val="0"/>
      <w:marTop w:val="0"/>
      <w:marBottom w:val="0"/>
      <w:divBdr>
        <w:top w:val="none" w:sz="0" w:space="0" w:color="auto"/>
        <w:left w:val="none" w:sz="0" w:space="0" w:color="auto"/>
        <w:bottom w:val="none" w:sz="0" w:space="0" w:color="auto"/>
        <w:right w:val="none" w:sz="0" w:space="0" w:color="auto"/>
      </w:divBdr>
    </w:div>
    <w:div w:id="651254494">
      <w:bodyDiv w:val="1"/>
      <w:marLeft w:val="0"/>
      <w:marRight w:val="0"/>
      <w:marTop w:val="0"/>
      <w:marBottom w:val="0"/>
      <w:divBdr>
        <w:top w:val="none" w:sz="0" w:space="0" w:color="auto"/>
        <w:left w:val="none" w:sz="0" w:space="0" w:color="auto"/>
        <w:bottom w:val="none" w:sz="0" w:space="0" w:color="auto"/>
        <w:right w:val="none" w:sz="0" w:space="0" w:color="auto"/>
      </w:divBdr>
    </w:div>
    <w:div w:id="651374727">
      <w:bodyDiv w:val="1"/>
      <w:marLeft w:val="0"/>
      <w:marRight w:val="0"/>
      <w:marTop w:val="0"/>
      <w:marBottom w:val="0"/>
      <w:divBdr>
        <w:top w:val="none" w:sz="0" w:space="0" w:color="auto"/>
        <w:left w:val="none" w:sz="0" w:space="0" w:color="auto"/>
        <w:bottom w:val="none" w:sz="0" w:space="0" w:color="auto"/>
        <w:right w:val="none" w:sz="0" w:space="0" w:color="auto"/>
      </w:divBdr>
    </w:div>
    <w:div w:id="651564441">
      <w:bodyDiv w:val="1"/>
      <w:marLeft w:val="0"/>
      <w:marRight w:val="0"/>
      <w:marTop w:val="0"/>
      <w:marBottom w:val="0"/>
      <w:divBdr>
        <w:top w:val="none" w:sz="0" w:space="0" w:color="auto"/>
        <w:left w:val="none" w:sz="0" w:space="0" w:color="auto"/>
        <w:bottom w:val="none" w:sz="0" w:space="0" w:color="auto"/>
        <w:right w:val="none" w:sz="0" w:space="0" w:color="auto"/>
      </w:divBdr>
    </w:div>
    <w:div w:id="651758629">
      <w:bodyDiv w:val="1"/>
      <w:marLeft w:val="0"/>
      <w:marRight w:val="0"/>
      <w:marTop w:val="0"/>
      <w:marBottom w:val="0"/>
      <w:divBdr>
        <w:top w:val="none" w:sz="0" w:space="0" w:color="auto"/>
        <w:left w:val="none" w:sz="0" w:space="0" w:color="auto"/>
        <w:bottom w:val="none" w:sz="0" w:space="0" w:color="auto"/>
        <w:right w:val="none" w:sz="0" w:space="0" w:color="auto"/>
      </w:divBdr>
    </w:div>
    <w:div w:id="651837908">
      <w:bodyDiv w:val="1"/>
      <w:marLeft w:val="0"/>
      <w:marRight w:val="0"/>
      <w:marTop w:val="0"/>
      <w:marBottom w:val="0"/>
      <w:divBdr>
        <w:top w:val="none" w:sz="0" w:space="0" w:color="auto"/>
        <w:left w:val="none" w:sz="0" w:space="0" w:color="auto"/>
        <w:bottom w:val="none" w:sz="0" w:space="0" w:color="auto"/>
        <w:right w:val="none" w:sz="0" w:space="0" w:color="auto"/>
      </w:divBdr>
    </w:div>
    <w:div w:id="652369205">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566127">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027812">
      <w:bodyDiv w:val="1"/>
      <w:marLeft w:val="0"/>
      <w:marRight w:val="0"/>
      <w:marTop w:val="0"/>
      <w:marBottom w:val="0"/>
      <w:divBdr>
        <w:top w:val="none" w:sz="0" w:space="0" w:color="auto"/>
        <w:left w:val="none" w:sz="0" w:space="0" w:color="auto"/>
        <w:bottom w:val="none" w:sz="0" w:space="0" w:color="auto"/>
        <w:right w:val="none" w:sz="0" w:space="0" w:color="auto"/>
      </w:divBdr>
    </w:div>
    <w:div w:id="653224070">
      <w:bodyDiv w:val="1"/>
      <w:marLeft w:val="0"/>
      <w:marRight w:val="0"/>
      <w:marTop w:val="0"/>
      <w:marBottom w:val="0"/>
      <w:divBdr>
        <w:top w:val="none" w:sz="0" w:space="0" w:color="auto"/>
        <w:left w:val="none" w:sz="0" w:space="0" w:color="auto"/>
        <w:bottom w:val="none" w:sz="0" w:space="0" w:color="auto"/>
        <w:right w:val="none" w:sz="0" w:space="0" w:color="auto"/>
      </w:divBdr>
    </w:div>
    <w:div w:id="653264917">
      <w:bodyDiv w:val="1"/>
      <w:marLeft w:val="0"/>
      <w:marRight w:val="0"/>
      <w:marTop w:val="0"/>
      <w:marBottom w:val="0"/>
      <w:divBdr>
        <w:top w:val="none" w:sz="0" w:space="0" w:color="auto"/>
        <w:left w:val="none" w:sz="0" w:space="0" w:color="auto"/>
        <w:bottom w:val="none" w:sz="0" w:space="0" w:color="auto"/>
        <w:right w:val="none" w:sz="0" w:space="0" w:color="auto"/>
      </w:divBdr>
    </w:div>
    <w:div w:id="653292967">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459710">
      <w:bodyDiv w:val="1"/>
      <w:marLeft w:val="0"/>
      <w:marRight w:val="0"/>
      <w:marTop w:val="0"/>
      <w:marBottom w:val="0"/>
      <w:divBdr>
        <w:top w:val="none" w:sz="0" w:space="0" w:color="auto"/>
        <w:left w:val="none" w:sz="0" w:space="0" w:color="auto"/>
        <w:bottom w:val="none" w:sz="0" w:space="0" w:color="auto"/>
        <w:right w:val="none" w:sz="0" w:space="0" w:color="auto"/>
      </w:divBdr>
    </w:div>
    <w:div w:id="653460476">
      <w:bodyDiv w:val="1"/>
      <w:marLeft w:val="0"/>
      <w:marRight w:val="0"/>
      <w:marTop w:val="0"/>
      <w:marBottom w:val="0"/>
      <w:divBdr>
        <w:top w:val="none" w:sz="0" w:space="0" w:color="auto"/>
        <w:left w:val="none" w:sz="0" w:space="0" w:color="auto"/>
        <w:bottom w:val="none" w:sz="0" w:space="0" w:color="auto"/>
        <w:right w:val="none" w:sz="0" w:space="0" w:color="auto"/>
      </w:divBdr>
    </w:div>
    <w:div w:id="653487331">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257119">
      <w:bodyDiv w:val="1"/>
      <w:marLeft w:val="0"/>
      <w:marRight w:val="0"/>
      <w:marTop w:val="0"/>
      <w:marBottom w:val="0"/>
      <w:divBdr>
        <w:top w:val="none" w:sz="0" w:space="0" w:color="auto"/>
        <w:left w:val="none" w:sz="0" w:space="0" w:color="auto"/>
        <w:bottom w:val="none" w:sz="0" w:space="0" w:color="auto"/>
        <w:right w:val="none" w:sz="0" w:space="0" w:color="auto"/>
      </w:divBdr>
    </w:div>
    <w:div w:id="654257759">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4568">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533074">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4914968">
      <w:bodyDiv w:val="1"/>
      <w:marLeft w:val="0"/>
      <w:marRight w:val="0"/>
      <w:marTop w:val="0"/>
      <w:marBottom w:val="0"/>
      <w:divBdr>
        <w:top w:val="none" w:sz="0" w:space="0" w:color="auto"/>
        <w:left w:val="none" w:sz="0" w:space="0" w:color="auto"/>
        <w:bottom w:val="none" w:sz="0" w:space="0" w:color="auto"/>
        <w:right w:val="none" w:sz="0" w:space="0" w:color="auto"/>
      </w:divBdr>
    </w:div>
    <w:div w:id="655033978">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569873">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148217">
      <w:bodyDiv w:val="1"/>
      <w:marLeft w:val="0"/>
      <w:marRight w:val="0"/>
      <w:marTop w:val="0"/>
      <w:marBottom w:val="0"/>
      <w:divBdr>
        <w:top w:val="none" w:sz="0" w:space="0" w:color="auto"/>
        <w:left w:val="none" w:sz="0" w:space="0" w:color="auto"/>
        <w:bottom w:val="none" w:sz="0" w:space="0" w:color="auto"/>
        <w:right w:val="none" w:sz="0" w:space="0" w:color="auto"/>
      </w:divBdr>
    </w:div>
    <w:div w:id="656154377">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7072652">
      <w:bodyDiv w:val="1"/>
      <w:marLeft w:val="0"/>
      <w:marRight w:val="0"/>
      <w:marTop w:val="0"/>
      <w:marBottom w:val="0"/>
      <w:divBdr>
        <w:top w:val="none" w:sz="0" w:space="0" w:color="auto"/>
        <w:left w:val="none" w:sz="0" w:space="0" w:color="auto"/>
        <w:bottom w:val="none" w:sz="0" w:space="0" w:color="auto"/>
        <w:right w:val="none" w:sz="0" w:space="0" w:color="auto"/>
      </w:divBdr>
    </w:div>
    <w:div w:id="657198411">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458581">
      <w:bodyDiv w:val="1"/>
      <w:marLeft w:val="0"/>
      <w:marRight w:val="0"/>
      <w:marTop w:val="0"/>
      <w:marBottom w:val="0"/>
      <w:divBdr>
        <w:top w:val="none" w:sz="0" w:space="0" w:color="auto"/>
        <w:left w:val="none" w:sz="0" w:space="0" w:color="auto"/>
        <w:bottom w:val="none" w:sz="0" w:space="0" w:color="auto"/>
        <w:right w:val="none" w:sz="0" w:space="0" w:color="auto"/>
      </w:divBdr>
    </w:div>
    <w:div w:id="6576552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09359">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003734">
      <w:bodyDiv w:val="1"/>
      <w:marLeft w:val="0"/>
      <w:marRight w:val="0"/>
      <w:marTop w:val="0"/>
      <w:marBottom w:val="0"/>
      <w:divBdr>
        <w:top w:val="none" w:sz="0" w:space="0" w:color="auto"/>
        <w:left w:val="none" w:sz="0" w:space="0" w:color="auto"/>
        <w:bottom w:val="none" w:sz="0" w:space="0" w:color="auto"/>
        <w:right w:val="none" w:sz="0" w:space="0" w:color="auto"/>
      </w:divBdr>
    </w:div>
    <w:div w:id="658116481">
      <w:bodyDiv w:val="1"/>
      <w:marLeft w:val="0"/>
      <w:marRight w:val="0"/>
      <w:marTop w:val="0"/>
      <w:marBottom w:val="0"/>
      <w:divBdr>
        <w:top w:val="none" w:sz="0" w:space="0" w:color="auto"/>
        <w:left w:val="none" w:sz="0" w:space="0" w:color="auto"/>
        <w:bottom w:val="none" w:sz="0" w:space="0" w:color="auto"/>
        <w:right w:val="none" w:sz="0" w:space="0" w:color="auto"/>
      </w:divBdr>
    </w:div>
    <w:div w:id="658119748">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190400">
      <w:bodyDiv w:val="1"/>
      <w:marLeft w:val="0"/>
      <w:marRight w:val="0"/>
      <w:marTop w:val="0"/>
      <w:marBottom w:val="0"/>
      <w:divBdr>
        <w:top w:val="none" w:sz="0" w:space="0" w:color="auto"/>
        <w:left w:val="none" w:sz="0" w:space="0" w:color="auto"/>
        <w:bottom w:val="none" w:sz="0" w:space="0" w:color="auto"/>
        <w:right w:val="none" w:sz="0" w:space="0" w:color="auto"/>
      </w:divBdr>
    </w:div>
    <w:div w:id="658269194">
      <w:bodyDiv w:val="1"/>
      <w:marLeft w:val="0"/>
      <w:marRight w:val="0"/>
      <w:marTop w:val="0"/>
      <w:marBottom w:val="0"/>
      <w:divBdr>
        <w:top w:val="none" w:sz="0" w:space="0" w:color="auto"/>
        <w:left w:val="none" w:sz="0" w:space="0" w:color="auto"/>
        <w:bottom w:val="none" w:sz="0" w:space="0" w:color="auto"/>
        <w:right w:val="none" w:sz="0" w:space="0" w:color="auto"/>
      </w:divBdr>
    </w:div>
    <w:div w:id="658316291">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8971317">
      <w:bodyDiv w:val="1"/>
      <w:marLeft w:val="0"/>
      <w:marRight w:val="0"/>
      <w:marTop w:val="0"/>
      <w:marBottom w:val="0"/>
      <w:divBdr>
        <w:top w:val="none" w:sz="0" w:space="0" w:color="auto"/>
        <w:left w:val="none" w:sz="0" w:space="0" w:color="auto"/>
        <w:bottom w:val="none" w:sz="0" w:space="0" w:color="auto"/>
        <w:right w:val="none" w:sz="0" w:space="0" w:color="auto"/>
      </w:divBdr>
    </w:div>
    <w:div w:id="659386729">
      <w:bodyDiv w:val="1"/>
      <w:marLeft w:val="0"/>
      <w:marRight w:val="0"/>
      <w:marTop w:val="0"/>
      <w:marBottom w:val="0"/>
      <w:divBdr>
        <w:top w:val="none" w:sz="0" w:space="0" w:color="auto"/>
        <w:left w:val="none" w:sz="0" w:space="0" w:color="auto"/>
        <w:bottom w:val="none" w:sz="0" w:space="0" w:color="auto"/>
        <w:right w:val="none" w:sz="0" w:space="0" w:color="auto"/>
      </w:divBdr>
    </w:div>
    <w:div w:id="659425840">
      <w:bodyDiv w:val="1"/>
      <w:marLeft w:val="0"/>
      <w:marRight w:val="0"/>
      <w:marTop w:val="0"/>
      <w:marBottom w:val="0"/>
      <w:divBdr>
        <w:top w:val="none" w:sz="0" w:space="0" w:color="auto"/>
        <w:left w:val="none" w:sz="0" w:space="0" w:color="auto"/>
        <w:bottom w:val="none" w:sz="0" w:space="0" w:color="auto"/>
        <w:right w:val="none" w:sz="0" w:space="0" w:color="auto"/>
      </w:divBdr>
    </w:div>
    <w:div w:id="659426587">
      <w:bodyDiv w:val="1"/>
      <w:marLeft w:val="0"/>
      <w:marRight w:val="0"/>
      <w:marTop w:val="0"/>
      <w:marBottom w:val="0"/>
      <w:divBdr>
        <w:top w:val="none" w:sz="0" w:space="0" w:color="auto"/>
        <w:left w:val="none" w:sz="0" w:space="0" w:color="auto"/>
        <w:bottom w:val="none" w:sz="0" w:space="0" w:color="auto"/>
        <w:right w:val="none" w:sz="0" w:space="0" w:color="auto"/>
      </w:divBdr>
    </w:div>
    <w:div w:id="659583311">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59888481">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306218">
      <w:bodyDiv w:val="1"/>
      <w:marLeft w:val="0"/>
      <w:marRight w:val="0"/>
      <w:marTop w:val="0"/>
      <w:marBottom w:val="0"/>
      <w:divBdr>
        <w:top w:val="none" w:sz="0" w:space="0" w:color="auto"/>
        <w:left w:val="none" w:sz="0" w:space="0" w:color="auto"/>
        <w:bottom w:val="none" w:sz="0" w:space="0" w:color="auto"/>
        <w:right w:val="none" w:sz="0" w:space="0" w:color="auto"/>
      </w:divBdr>
    </w:div>
    <w:div w:id="660501153">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21572">
      <w:bodyDiv w:val="1"/>
      <w:marLeft w:val="0"/>
      <w:marRight w:val="0"/>
      <w:marTop w:val="0"/>
      <w:marBottom w:val="0"/>
      <w:divBdr>
        <w:top w:val="none" w:sz="0" w:space="0" w:color="auto"/>
        <w:left w:val="none" w:sz="0" w:space="0" w:color="auto"/>
        <w:bottom w:val="none" w:sz="0" w:space="0" w:color="auto"/>
        <w:right w:val="none" w:sz="0" w:space="0" w:color="auto"/>
      </w:divBdr>
    </w:div>
    <w:div w:id="660696815">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0886779">
      <w:bodyDiv w:val="1"/>
      <w:marLeft w:val="0"/>
      <w:marRight w:val="0"/>
      <w:marTop w:val="0"/>
      <w:marBottom w:val="0"/>
      <w:divBdr>
        <w:top w:val="none" w:sz="0" w:space="0" w:color="auto"/>
        <w:left w:val="none" w:sz="0" w:space="0" w:color="auto"/>
        <w:bottom w:val="none" w:sz="0" w:space="0" w:color="auto"/>
        <w:right w:val="none" w:sz="0" w:space="0" w:color="auto"/>
      </w:divBdr>
    </w:div>
    <w:div w:id="660933944">
      <w:bodyDiv w:val="1"/>
      <w:marLeft w:val="0"/>
      <w:marRight w:val="0"/>
      <w:marTop w:val="0"/>
      <w:marBottom w:val="0"/>
      <w:divBdr>
        <w:top w:val="none" w:sz="0" w:space="0" w:color="auto"/>
        <w:left w:val="none" w:sz="0" w:space="0" w:color="auto"/>
        <w:bottom w:val="none" w:sz="0" w:space="0" w:color="auto"/>
        <w:right w:val="none" w:sz="0" w:space="0" w:color="auto"/>
      </w:divBdr>
    </w:div>
    <w:div w:id="660935859">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1397169">
      <w:bodyDiv w:val="1"/>
      <w:marLeft w:val="0"/>
      <w:marRight w:val="0"/>
      <w:marTop w:val="0"/>
      <w:marBottom w:val="0"/>
      <w:divBdr>
        <w:top w:val="none" w:sz="0" w:space="0" w:color="auto"/>
        <w:left w:val="none" w:sz="0" w:space="0" w:color="auto"/>
        <w:bottom w:val="none" w:sz="0" w:space="0" w:color="auto"/>
        <w:right w:val="none" w:sz="0" w:space="0" w:color="auto"/>
      </w:divBdr>
    </w:div>
    <w:div w:id="661399150">
      <w:bodyDiv w:val="1"/>
      <w:marLeft w:val="0"/>
      <w:marRight w:val="0"/>
      <w:marTop w:val="0"/>
      <w:marBottom w:val="0"/>
      <w:divBdr>
        <w:top w:val="none" w:sz="0" w:space="0" w:color="auto"/>
        <w:left w:val="none" w:sz="0" w:space="0" w:color="auto"/>
        <w:bottom w:val="none" w:sz="0" w:space="0" w:color="auto"/>
        <w:right w:val="none" w:sz="0" w:space="0" w:color="auto"/>
      </w:divBdr>
    </w:div>
    <w:div w:id="661735547">
      <w:bodyDiv w:val="1"/>
      <w:marLeft w:val="0"/>
      <w:marRight w:val="0"/>
      <w:marTop w:val="0"/>
      <w:marBottom w:val="0"/>
      <w:divBdr>
        <w:top w:val="none" w:sz="0" w:space="0" w:color="auto"/>
        <w:left w:val="none" w:sz="0" w:space="0" w:color="auto"/>
        <w:bottom w:val="none" w:sz="0" w:space="0" w:color="auto"/>
        <w:right w:val="none" w:sz="0" w:space="0" w:color="auto"/>
      </w:divBdr>
    </w:div>
    <w:div w:id="661810159">
      <w:bodyDiv w:val="1"/>
      <w:marLeft w:val="0"/>
      <w:marRight w:val="0"/>
      <w:marTop w:val="0"/>
      <w:marBottom w:val="0"/>
      <w:divBdr>
        <w:top w:val="none" w:sz="0" w:space="0" w:color="auto"/>
        <w:left w:val="none" w:sz="0" w:space="0" w:color="auto"/>
        <w:bottom w:val="none" w:sz="0" w:space="0" w:color="auto"/>
        <w:right w:val="none" w:sz="0" w:space="0" w:color="auto"/>
      </w:divBdr>
    </w:div>
    <w:div w:id="662053080">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317267">
      <w:bodyDiv w:val="1"/>
      <w:marLeft w:val="0"/>
      <w:marRight w:val="0"/>
      <w:marTop w:val="0"/>
      <w:marBottom w:val="0"/>
      <w:divBdr>
        <w:top w:val="none" w:sz="0" w:space="0" w:color="auto"/>
        <w:left w:val="none" w:sz="0" w:space="0" w:color="auto"/>
        <w:bottom w:val="none" w:sz="0" w:space="0" w:color="auto"/>
        <w:right w:val="none" w:sz="0" w:space="0" w:color="auto"/>
      </w:divBdr>
    </w:div>
    <w:div w:id="662393362">
      <w:bodyDiv w:val="1"/>
      <w:marLeft w:val="0"/>
      <w:marRight w:val="0"/>
      <w:marTop w:val="0"/>
      <w:marBottom w:val="0"/>
      <w:divBdr>
        <w:top w:val="none" w:sz="0" w:space="0" w:color="auto"/>
        <w:left w:val="none" w:sz="0" w:space="0" w:color="auto"/>
        <w:bottom w:val="none" w:sz="0" w:space="0" w:color="auto"/>
        <w:right w:val="none" w:sz="0" w:space="0" w:color="auto"/>
      </w:divBdr>
    </w:div>
    <w:div w:id="662396077">
      <w:bodyDiv w:val="1"/>
      <w:marLeft w:val="0"/>
      <w:marRight w:val="0"/>
      <w:marTop w:val="0"/>
      <w:marBottom w:val="0"/>
      <w:divBdr>
        <w:top w:val="none" w:sz="0" w:space="0" w:color="auto"/>
        <w:left w:val="none" w:sz="0" w:space="0" w:color="auto"/>
        <w:bottom w:val="none" w:sz="0" w:space="0" w:color="auto"/>
        <w:right w:val="none" w:sz="0" w:space="0" w:color="auto"/>
      </w:divBdr>
    </w:div>
    <w:div w:id="662465022">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585889">
      <w:bodyDiv w:val="1"/>
      <w:marLeft w:val="0"/>
      <w:marRight w:val="0"/>
      <w:marTop w:val="0"/>
      <w:marBottom w:val="0"/>
      <w:divBdr>
        <w:top w:val="none" w:sz="0" w:space="0" w:color="auto"/>
        <w:left w:val="none" w:sz="0" w:space="0" w:color="auto"/>
        <w:bottom w:val="none" w:sz="0" w:space="0" w:color="auto"/>
        <w:right w:val="none" w:sz="0" w:space="0" w:color="auto"/>
      </w:divBdr>
    </w:div>
    <w:div w:id="662589375">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096378">
      <w:bodyDiv w:val="1"/>
      <w:marLeft w:val="0"/>
      <w:marRight w:val="0"/>
      <w:marTop w:val="0"/>
      <w:marBottom w:val="0"/>
      <w:divBdr>
        <w:top w:val="none" w:sz="0" w:space="0" w:color="auto"/>
        <w:left w:val="none" w:sz="0" w:space="0" w:color="auto"/>
        <w:bottom w:val="none" w:sz="0" w:space="0" w:color="auto"/>
        <w:right w:val="none" w:sz="0" w:space="0" w:color="auto"/>
      </w:divBdr>
    </w:div>
    <w:div w:id="663096465">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246551">
      <w:bodyDiv w:val="1"/>
      <w:marLeft w:val="0"/>
      <w:marRight w:val="0"/>
      <w:marTop w:val="0"/>
      <w:marBottom w:val="0"/>
      <w:divBdr>
        <w:top w:val="none" w:sz="0" w:space="0" w:color="auto"/>
        <w:left w:val="none" w:sz="0" w:space="0" w:color="auto"/>
        <w:bottom w:val="none" w:sz="0" w:space="0" w:color="auto"/>
        <w:right w:val="none" w:sz="0" w:space="0" w:color="auto"/>
      </w:divBdr>
    </w:div>
    <w:div w:id="663246801">
      <w:bodyDiv w:val="1"/>
      <w:marLeft w:val="0"/>
      <w:marRight w:val="0"/>
      <w:marTop w:val="0"/>
      <w:marBottom w:val="0"/>
      <w:divBdr>
        <w:top w:val="none" w:sz="0" w:space="0" w:color="auto"/>
        <w:left w:val="none" w:sz="0" w:space="0" w:color="auto"/>
        <w:bottom w:val="none" w:sz="0" w:space="0" w:color="auto"/>
        <w:right w:val="none" w:sz="0" w:space="0" w:color="auto"/>
      </w:divBdr>
    </w:div>
    <w:div w:id="663313922">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555456">
      <w:bodyDiv w:val="1"/>
      <w:marLeft w:val="0"/>
      <w:marRight w:val="0"/>
      <w:marTop w:val="0"/>
      <w:marBottom w:val="0"/>
      <w:divBdr>
        <w:top w:val="none" w:sz="0" w:space="0" w:color="auto"/>
        <w:left w:val="none" w:sz="0" w:space="0" w:color="auto"/>
        <w:bottom w:val="none" w:sz="0" w:space="0" w:color="auto"/>
        <w:right w:val="none" w:sz="0" w:space="0" w:color="auto"/>
      </w:divBdr>
    </w:div>
    <w:div w:id="663630422">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3751350">
      <w:bodyDiv w:val="1"/>
      <w:marLeft w:val="0"/>
      <w:marRight w:val="0"/>
      <w:marTop w:val="0"/>
      <w:marBottom w:val="0"/>
      <w:divBdr>
        <w:top w:val="none" w:sz="0" w:space="0" w:color="auto"/>
        <w:left w:val="none" w:sz="0" w:space="0" w:color="auto"/>
        <w:bottom w:val="none" w:sz="0" w:space="0" w:color="auto"/>
        <w:right w:val="none" w:sz="0" w:space="0" w:color="auto"/>
      </w:divBdr>
    </w:div>
    <w:div w:id="663892874">
      <w:bodyDiv w:val="1"/>
      <w:marLeft w:val="0"/>
      <w:marRight w:val="0"/>
      <w:marTop w:val="0"/>
      <w:marBottom w:val="0"/>
      <w:divBdr>
        <w:top w:val="none" w:sz="0" w:space="0" w:color="auto"/>
        <w:left w:val="none" w:sz="0" w:space="0" w:color="auto"/>
        <w:bottom w:val="none" w:sz="0" w:space="0" w:color="auto"/>
        <w:right w:val="none" w:sz="0" w:space="0" w:color="auto"/>
      </w:divBdr>
    </w:div>
    <w:div w:id="664091777">
      <w:bodyDiv w:val="1"/>
      <w:marLeft w:val="0"/>
      <w:marRight w:val="0"/>
      <w:marTop w:val="0"/>
      <w:marBottom w:val="0"/>
      <w:divBdr>
        <w:top w:val="none" w:sz="0" w:space="0" w:color="auto"/>
        <w:left w:val="none" w:sz="0" w:space="0" w:color="auto"/>
        <w:bottom w:val="none" w:sz="0" w:space="0" w:color="auto"/>
        <w:right w:val="none" w:sz="0" w:space="0" w:color="auto"/>
      </w:divBdr>
    </w:div>
    <w:div w:id="664171112">
      <w:bodyDiv w:val="1"/>
      <w:marLeft w:val="0"/>
      <w:marRight w:val="0"/>
      <w:marTop w:val="0"/>
      <w:marBottom w:val="0"/>
      <w:divBdr>
        <w:top w:val="none" w:sz="0" w:space="0" w:color="auto"/>
        <w:left w:val="none" w:sz="0" w:space="0" w:color="auto"/>
        <w:bottom w:val="none" w:sz="0" w:space="0" w:color="auto"/>
        <w:right w:val="none" w:sz="0" w:space="0" w:color="auto"/>
      </w:divBdr>
    </w:div>
    <w:div w:id="664212062">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4666640">
      <w:bodyDiv w:val="1"/>
      <w:marLeft w:val="0"/>
      <w:marRight w:val="0"/>
      <w:marTop w:val="0"/>
      <w:marBottom w:val="0"/>
      <w:divBdr>
        <w:top w:val="none" w:sz="0" w:space="0" w:color="auto"/>
        <w:left w:val="none" w:sz="0" w:space="0" w:color="auto"/>
        <w:bottom w:val="none" w:sz="0" w:space="0" w:color="auto"/>
        <w:right w:val="none" w:sz="0" w:space="0" w:color="auto"/>
      </w:divBdr>
    </w:div>
    <w:div w:id="664667560">
      <w:bodyDiv w:val="1"/>
      <w:marLeft w:val="0"/>
      <w:marRight w:val="0"/>
      <w:marTop w:val="0"/>
      <w:marBottom w:val="0"/>
      <w:divBdr>
        <w:top w:val="none" w:sz="0" w:space="0" w:color="auto"/>
        <w:left w:val="none" w:sz="0" w:space="0" w:color="auto"/>
        <w:bottom w:val="none" w:sz="0" w:space="0" w:color="auto"/>
        <w:right w:val="none" w:sz="0" w:space="0" w:color="auto"/>
      </w:divBdr>
    </w:div>
    <w:div w:id="664893260">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479587">
      <w:bodyDiv w:val="1"/>
      <w:marLeft w:val="0"/>
      <w:marRight w:val="0"/>
      <w:marTop w:val="0"/>
      <w:marBottom w:val="0"/>
      <w:divBdr>
        <w:top w:val="none" w:sz="0" w:space="0" w:color="auto"/>
        <w:left w:val="none" w:sz="0" w:space="0" w:color="auto"/>
        <w:bottom w:val="none" w:sz="0" w:space="0" w:color="auto"/>
        <w:right w:val="none" w:sz="0" w:space="0" w:color="auto"/>
      </w:divBdr>
    </w:div>
    <w:div w:id="665743857">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371705">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6515261">
      <w:bodyDiv w:val="1"/>
      <w:marLeft w:val="0"/>
      <w:marRight w:val="0"/>
      <w:marTop w:val="0"/>
      <w:marBottom w:val="0"/>
      <w:divBdr>
        <w:top w:val="none" w:sz="0" w:space="0" w:color="auto"/>
        <w:left w:val="none" w:sz="0" w:space="0" w:color="auto"/>
        <w:bottom w:val="none" w:sz="0" w:space="0" w:color="auto"/>
        <w:right w:val="none" w:sz="0" w:space="0" w:color="auto"/>
      </w:divBdr>
    </w:div>
    <w:div w:id="666515516">
      <w:bodyDiv w:val="1"/>
      <w:marLeft w:val="0"/>
      <w:marRight w:val="0"/>
      <w:marTop w:val="0"/>
      <w:marBottom w:val="0"/>
      <w:divBdr>
        <w:top w:val="none" w:sz="0" w:space="0" w:color="auto"/>
        <w:left w:val="none" w:sz="0" w:space="0" w:color="auto"/>
        <w:bottom w:val="none" w:sz="0" w:space="0" w:color="auto"/>
        <w:right w:val="none" w:sz="0" w:space="0" w:color="auto"/>
      </w:divBdr>
    </w:div>
    <w:div w:id="666597518">
      <w:bodyDiv w:val="1"/>
      <w:marLeft w:val="0"/>
      <w:marRight w:val="0"/>
      <w:marTop w:val="0"/>
      <w:marBottom w:val="0"/>
      <w:divBdr>
        <w:top w:val="none" w:sz="0" w:space="0" w:color="auto"/>
        <w:left w:val="none" w:sz="0" w:space="0" w:color="auto"/>
        <w:bottom w:val="none" w:sz="0" w:space="0" w:color="auto"/>
        <w:right w:val="none" w:sz="0" w:space="0" w:color="auto"/>
      </w:divBdr>
    </w:div>
    <w:div w:id="666639260">
      <w:bodyDiv w:val="1"/>
      <w:marLeft w:val="0"/>
      <w:marRight w:val="0"/>
      <w:marTop w:val="0"/>
      <w:marBottom w:val="0"/>
      <w:divBdr>
        <w:top w:val="none" w:sz="0" w:space="0" w:color="auto"/>
        <w:left w:val="none" w:sz="0" w:space="0" w:color="auto"/>
        <w:bottom w:val="none" w:sz="0" w:space="0" w:color="auto"/>
        <w:right w:val="none" w:sz="0" w:space="0" w:color="auto"/>
      </w:divBdr>
    </w:div>
    <w:div w:id="666829937">
      <w:bodyDiv w:val="1"/>
      <w:marLeft w:val="0"/>
      <w:marRight w:val="0"/>
      <w:marTop w:val="0"/>
      <w:marBottom w:val="0"/>
      <w:divBdr>
        <w:top w:val="none" w:sz="0" w:space="0" w:color="auto"/>
        <w:left w:val="none" w:sz="0" w:space="0" w:color="auto"/>
        <w:bottom w:val="none" w:sz="0" w:space="0" w:color="auto"/>
        <w:right w:val="none" w:sz="0" w:space="0" w:color="auto"/>
      </w:divBdr>
    </w:div>
    <w:div w:id="667026291">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295711">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683366">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7903603">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4887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796275">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22357">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137622">
      <w:bodyDiv w:val="1"/>
      <w:marLeft w:val="0"/>
      <w:marRight w:val="0"/>
      <w:marTop w:val="0"/>
      <w:marBottom w:val="0"/>
      <w:divBdr>
        <w:top w:val="none" w:sz="0" w:space="0" w:color="auto"/>
        <w:left w:val="none" w:sz="0" w:space="0" w:color="auto"/>
        <w:bottom w:val="none" w:sz="0" w:space="0" w:color="auto"/>
        <w:right w:val="none" w:sz="0" w:space="0" w:color="auto"/>
      </w:divBdr>
    </w:div>
    <w:div w:id="669261620">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799256">
      <w:bodyDiv w:val="1"/>
      <w:marLeft w:val="0"/>
      <w:marRight w:val="0"/>
      <w:marTop w:val="0"/>
      <w:marBottom w:val="0"/>
      <w:divBdr>
        <w:top w:val="none" w:sz="0" w:space="0" w:color="auto"/>
        <w:left w:val="none" w:sz="0" w:space="0" w:color="auto"/>
        <w:bottom w:val="none" w:sz="0" w:space="0" w:color="auto"/>
        <w:right w:val="none" w:sz="0" w:space="0" w:color="auto"/>
      </w:divBdr>
    </w:div>
    <w:div w:id="66979964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064181">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327844">
      <w:bodyDiv w:val="1"/>
      <w:marLeft w:val="0"/>
      <w:marRight w:val="0"/>
      <w:marTop w:val="0"/>
      <w:marBottom w:val="0"/>
      <w:divBdr>
        <w:top w:val="none" w:sz="0" w:space="0" w:color="auto"/>
        <w:left w:val="none" w:sz="0" w:space="0" w:color="auto"/>
        <w:bottom w:val="none" w:sz="0" w:space="0" w:color="auto"/>
        <w:right w:val="none" w:sz="0" w:space="0" w:color="auto"/>
      </w:divBdr>
    </w:div>
    <w:div w:id="670328704">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0721911">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492574">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38424">
      <w:bodyDiv w:val="1"/>
      <w:marLeft w:val="0"/>
      <w:marRight w:val="0"/>
      <w:marTop w:val="0"/>
      <w:marBottom w:val="0"/>
      <w:divBdr>
        <w:top w:val="none" w:sz="0" w:space="0" w:color="auto"/>
        <w:left w:val="none" w:sz="0" w:space="0" w:color="auto"/>
        <w:bottom w:val="none" w:sz="0" w:space="0" w:color="auto"/>
        <w:right w:val="none" w:sz="0" w:space="0" w:color="auto"/>
      </w:divBdr>
    </w:div>
    <w:div w:id="672339456">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494149">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689429">
      <w:bodyDiv w:val="1"/>
      <w:marLeft w:val="0"/>
      <w:marRight w:val="0"/>
      <w:marTop w:val="0"/>
      <w:marBottom w:val="0"/>
      <w:divBdr>
        <w:top w:val="none" w:sz="0" w:space="0" w:color="auto"/>
        <w:left w:val="none" w:sz="0" w:space="0" w:color="auto"/>
        <w:bottom w:val="none" w:sz="0" w:space="0" w:color="auto"/>
        <w:right w:val="none" w:sz="0" w:space="0" w:color="auto"/>
      </w:divBdr>
    </w:div>
    <w:div w:id="672729819">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2879787">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2992015">
      <w:bodyDiv w:val="1"/>
      <w:marLeft w:val="0"/>
      <w:marRight w:val="0"/>
      <w:marTop w:val="0"/>
      <w:marBottom w:val="0"/>
      <w:divBdr>
        <w:top w:val="none" w:sz="0" w:space="0" w:color="auto"/>
        <w:left w:val="none" w:sz="0" w:space="0" w:color="auto"/>
        <w:bottom w:val="none" w:sz="0" w:space="0" w:color="auto"/>
        <w:right w:val="none" w:sz="0" w:space="0" w:color="auto"/>
      </w:divBdr>
    </w:div>
    <w:div w:id="672995227">
      <w:bodyDiv w:val="1"/>
      <w:marLeft w:val="0"/>
      <w:marRight w:val="0"/>
      <w:marTop w:val="0"/>
      <w:marBottom w:val="0"/>
      <w:divBdr>
        <w:top w:val="none" w:sz="0" w:space="0" w:color="auto"/>
        <w:left w:val="none" w:sz="0" w:space="0" w:color="auto"/>
        <w:bottom w:val="none" w:sz="0" w:space="0" w:color="auto"/>
        <w:right w:val="none" w:sz="0" w:space="0" w:color="auto"/>
      </w:divBdr>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3144731">
      <w:bodyDiv w:val="1"/>
      <w:marLeft w:val="0"/>
      <w:marRight w:val="0"/>
      <w:marTop w:val="0"/>
      <w:marBottom w:val="0"/>
      <w:divBdr>
        <w:top w:val="none" w:sz="0" w:space="0" w:color="auto"/>
        <w:left w:val="none" w:sz="0" w:space="0" w:color="auto"/>
        <w:bottom w:val="none" w:sz="0" w:space="0" w:color="auto"/>
        <w:right w:val="none" w:sz="0" w:space="0" w:color="auto"/>
      </w:divBdr>
    </w:div>
    <w:div w:id="673190707">
      <w:bodyDiv w:val="1"/>
      <w:marLeft w:val="0"/>
      <w:marRight w:val="0"/>
      <w:marTop w:val="0"/>
      <w:marBottom w:val="0"/>
      <w:divBdr>
        <w:top w:val="none" w:sz="0" w:space="0" w:color="auto"/>
        <w:left w:val="none" w:sz="0" w:space="0" w:color="auto"/>
        <w:bottom w:val="none" w:sz="0" w:space="0" w:color="auto"/>
        <w:right w:val="none" w:sz="0" w:space="0" w:color="auto"/>
      </w:divBdr>
    </w:div>
    <w:div w:id="673457616">
      <w:bodyDiv w:val="1"/>
      <w:marLeft w:val="0"/>
      <w:marRight w:val="0"/>
      <w:marTop w:val="0"/>
      <w:marBottom w:val="0"/>
      <w:divBdr>
        <w:top w:val="none" w:sz="0" w:space="0" w:color="auto"/>
        <w:left w:val="none" w:sz="0" w:space="0" w:color="auto"/>
        <w:bottom w:val="none" w:sz="0" w:space="0" w:color="auto"/>
        <w:right w:val="none" w:sz="0" w:space="0" w:color="auto"/>
      </w:divBdr>
    </w:div>
    <w:div w:id="673458729">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654935">
      <w:bodyDiv w:val="1"/>
      <w:marLeft w:val="0"/>
      <w:marRight w:val="0"/>
      <w:marTop w:val="0"/>
      <w:marBottom w:val="0"/>
      <w:divBdr>
        <w:top w:val="none" w:sz="0" w:space="0" w:color="auto"/>
        <w:left w:val="none" w:sz="0" w:space="0" w:color="auto"/>
        <w:bottom w:val="none" w:sz="0" w:space="0" w:color="auto"/>
        <w:right w:val="none" w:sz="0" w:space="0" w:color="auto"/>
      </w:divBdr>
    </w:div>
    <w:div w:id="673722606">
      <w:bodyDiv w:val="1"/>
      <w:marLeft w:val="0"/>
      <w:marRight w:val="0"/>
      <w:marTop w:val="0"/>
      <w:marBottom w:val="0"/>
      <w:divBdr>
        <w:top w:val="none" w:sz="0" w:space="0" w:color="auto"/>
        <w:left w:val="none" w:sz="0" w:space="0" w:color="auto"/>
        <w:bottom w:val="none" w:sz="0" w:space="0" w:color="auto"/>
        <w:right w:val="none" w:sz="0" w:space="0" w:color="auto"/>
      </w:divBdr>
    </w:div>
    <w:div w:id="673727776">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118186">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381564">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573096">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5310368">
      <w:bodyDiv w:val="1"/>
      <w:marLeft w:val="0"/>
      <w:marRight w:val="0"/>
      <w:marTop w:val="0"/>
      <w:marBottom w:val="0"/>
      <w:divBdr>
        <w:top w:val="none" w:sz="0" w:space="0" w:color="auto"/>
        <w:left w:val="none" w:sz="0" w:space="0" w:color="auto"/>
        <w:bottom w:val="none" w:sz="0" w:space="0" w:color="auto"/>
        <w:right w:val="none" w:sz="0" w:space="0" w:color="auto"/>
      </w:divBdr>
    </w:div>
    <w:div w:id="675501796">
      <w:bodyDiv w:val="1"/>
      <w:marLeft w:val="0"/>
      <w:marRight w:val="0"/>
      <w:marTop w:val="0"/>
      <w:marBottom w:val="0"/>
      <w:divBdr>
        <w:top w:val="none" w:sz="0" w:space="0" w:color="auto"/>
        <w:left w:val="none" w:sz="0" w:space="0" w:color="auto"/>
        <w:bottom w:val="none" w:sz="0" w:space="0" w:color="auto"/>
        <w:right w:val="none" w:sz="0" w:space="0" w:color="auto"/>
      </w:divBdr>
    </w:div>
    <w:div w:id="676269320">
      <w:bodyDiv w:val="1"/>
      <w:marLeft w:val="0"/>
      <w:marRight w:val="0"/>
      <w:marTop w:val="0"/>
      <w:marBottom w:val="0"/>
      <w:divBdr>
        <w:top w:val="none" w:sz="0" w:space="0" w:color="auto"/>
        <w:left w:val="none" w:sz="0" w:space="0" w:color="auto"/>
        <w:bottom w:val="none" w:sz="0" w:space="0" w:color="auto"/>
        <w:right w:val="none" w:sz="0" w:space="0" w:color="auto"/>
      </w:divBdr>
    </w:div>
    <w:div w:id="67634510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11430">
      <w:bodyDiv w:val="1"/>
      <w:marLeft w:val="0"/>
      <w:marRight w:val="0"/>
      <w:marTop w:val="0"/>
      <w:marBottom w:val="0"/>
      <w:divBdr>
        <w:top w:val="none" w:sz="0" w:space="0" w:color="auto"/>
        <w:left w:val="none" w:sz="0" w:space="0" w:color="auto"/>
        <w:bottom w:val="none" w:sz="0" w:space="0" w:color="auto"/>
        <w:right w:val="none" w:sz="0" w:space="0" w:color="auto"/>
      </w:divBdr>
    </w:div>
    <w:div w:id="676813793">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69689">
      <w:bodyDiv w:val="1"/>
      <w:marLeft w:val="0"/>
      <w:marRight w:val="0"/>
      <w:marTop w:val="0"/>
      <w:marBottom w:val="0"/>
      <w:divBdr>
        <w:top w:val="none" w:sz="0" w:space="0" w:color="auto"/>
        <w:left w:val="none" w:sz="0" w:space="0" w:color="auto"/>
        <w:bottom w:val="none" w:sz="0" w:space="0" w:color="auto"/>
        <w:right w:val="none" w:sz="0" w:space="0" w:color="auto"/>
      </w:divBdr>
    </w:div>
    <w:div w:id="677274648">
      <w:bodyDiv w:val="1"/>
      <w:marLeft w:val="0"/>
      <w:marRight w:val="0"/>
      <w:marTop w:val="0"/>
      <w:marBottom w:val="0"/>
      <w:divBdr>
        <w:top w:val="none" w:sz="0" w:space="0" w:color="auto"/>
        <w:left w:val="none" w:sz="0" w:space="0" w:color="auto"/>
        <w:bottom w:val="none" w:sz="0" w:space="0" w:color="auto"/>
        <w:right w:val="none" w:sz="0" w:space="0" w:color="auto"/>
      </w:divBdr>
    </w:div>
    <w:div w:id="677274973">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5370">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8240535">
      <w:bodyDiv w:val="1"/>
      <w:marLeft w:val="0"/>
      <w:marRight w:val="0"/>
      <w:marTop w:val="0"/>
      <w:marBottom w:val="0"/>
      <w:divBdr>
        <w:top w:val="none" w:sz="0" w:space="0" w:color="auto"/>
        <w:left w:val="none" w:sz="0" w:space="0" w:color="auto"/>
        <w:bottom w:val="none" w:sz="0" w:space="0" w:color="auto"/>
        <w:right w:val="none" w:sz="0" w:space="0" w:color="auto"/>
      </w:divBdr>
    </w:div>
    <w:div w:id="678585509">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357868">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79626129">
      <w:bodyDiv w:val="1"/>
      <w:marLeft w:val="0"/>
      <w:marRight w:val="0"/>
      <w:marTop w:val="0"/>
      <w:marBottom w:val="0"/>
      <w:divBdr>
        <w:top w:val="none" w:sz="0" w:space="0" w:color="auto"/>
        <w:left w:val="none" w:sz="0" w:space="0" w:color="auto"/>
        <w:bottom w:val="none" w:sz="0" w:space="0" w:color="auto"/>
        <w:right w:val="none" w:sz="0" w:space="0" w:color="auto"/>
      </w:divBdr>
    </w:div>
    <w:div w:id="679696427">
      <w:bodyDiv w:val="1"/>
      <w:marLeft w:val="0"/>
      <w:marRight w:val="0"/>
      <w:marTop w:val="0"/>
      <w:marBottom w:val="0"/>
      <w:divBdr>
        <w:top w:val="none" w:sz="0" w:space="0" w:color="auto"/>
        <w:left w:val="none" w:sz="0" w:space="0" w:color="auto"/>
        <w:bottom w:val="none" w:sz="0" w:space="0" w:color="auto"/>
        <w:right w:val="none" w:sz="0" w:space="0" w:color="auto"/>
      </w:divBdr>
    </w:div>
    <w:div w:id="679701849">
      <w:bodyDiv w:val="1"/>
      <w:marLeft w:val="0"/>
      <w:marRight w:val="0"/>
      <w:marTop w:val="0"/>
      <w:marBottom w:val="0"/>
      <w:divBdr>
        <w:top w:val="none" w:sz="0" w:space="0" w:color="auto"/>
        <w:left w:val="none" w:sz="0" w:space="0" w:color="auto"/>
        <w:bottom w:val="none" w:sz="0" w:space="0" w:color="auto"/>
        <w:right w:val="none" w:sz="0" w:space="0" w:color="auto"/>
      </w:divBdr>
    </w:div>
    <w:div w:id="679819465">
      <w:bodyDiv w:val="1"/>
      <w:marLeft w:val="0"/>
      <w:marRight w:val="0"/>
      <w:marTop w:val="0"/>
      <w:marBottom w:val="0"/>
      <w:divBdr>
        <w:top w:val="none" w:sz="0" w:space="0" w:color="auto"/>
        <w:left w:val="none" w:sz="0" w:space="0" w:color="auto"/>
        <w:bottom w:val="none" w:sz="0" w:space="0" w:color="auto"/>
        <w:right w:val="none" w:sz="0" w:space="0" w:color="auto"/>
      </w:divBdr>
    </w:div>
    <w:div w:id="679967194">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472075">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0819995">
      <w:bodyDiv w:val="1"/>
      <w:marLeft w:val="0"/>
      <w:marRight w:val="0"/>
      <w:marTop w:val="0"/>
      <w:marBottom w:val="0"/>
      <w:divBdr>
        <w:top w:val="none" w:sz="0" w:space="0" w:color="auto"/>
        <w:left w:val="none" w:sz="0" w:space="0" w:color="auto"/>
        <w:bottom w:val="none" w:sz="0" w:space="0" w:color="auto"/>
        <w:right w:val="none" w:sz="0" w:space="0" w:color="auto"/>
      </w:divBdr>
    </w:div>
    <w:div w:id="680863272">
      <w:bodyDiv w:val="1"/>
      <w:marLeft w:val="0"/>
      <w:marRight w:val="0"/>
      <w:marTop w:val="0"/>
      <w:marBottom w:val="0"/>
      <w:divBdr>
        <w:top w:val="none" w:sz="0" w:space="0" w:color="auto"/>
        <w:left w:val="none" w:sz="0" w:space="0" w:color="auto"/>
        <w:bottom w:val="none" w:sz="0" w:space="0" w:color="auto"/>
        <w:right w:val="none" w:sz="0" w:space="0" w:color="auto"/>
      </w:divBdr>
    </w:div>
    <w:div w:id="680931227">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249756">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443931">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1665779">
      <w:bodyDiv w:val="1"/>
      <w:marLeft w:val="0"/>
      <w:marRight w:val="0"/>
      <w:marTop w:val="0"/>
      <w:marBottom w:val="0"/>
      <w:divBdr>
        <w:top w:val="none" w:sz="0" w:space="0" w:color="auto"/>
        <w:left w:val="none" w:sz="0" w:space="0" w:color="auto"/>
        <w:bottom w:val="none" w:sz="0" w:space="0" w:color="auto"/>
        <w:right w:val="none" w:sz="0" w:space="0" w:color="auto"/>
      </w:divBdr>
    </w:div>
    <w:div w:id="681903962">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130390">
      <w:bodyDiv w:val="1"/>
      <w:marLeft w:val="0"/>
      <w:marRight w:val="0"/>
      <w:marTop w:val="0"/>
      <w:marBottom w:val="0"/>
      <w:divBdr>
        <w:top w:val="none" w:sz="0" w:space="0" w:color="auto"/>
        <w:left w:val="none" w:sz="0" w:space="0" w:color="auto"/>
        <w:bottom w:val="none" w:sz="0" w:space="0" w:color="auto"/>
        <w:right w:val="none" w:sz="0" w:space="0" w:color="auto"/>
      </w:divBdr>
    </w:div>
    <w:div w:id="682367745">
      <w:bodyDiv w:val="1"/>
      <w:marLeft w:val="0"/>
      <w:marRight w:val="0"/>
      <w:marTop w:val="0"/>
      <w:marBottom w:val="0"/>
      <w:divBdr>
        <w:top w:val="none" w:sz="0" w:space="0" w:color="auto"/>
        <w:left w:val="none" w:sz="0" w:space="0" w:color="auto"/>
        <w:bottom w:val="none" w:sz="0" w:space="0" w:color="auto"/>
        <w:right w:val="none" w:sz="0" w:space="0" w:color="auto"/>
      </w:divBdr>
    </w:div>
    <w:div w:id="682440272">
      <w:bodyDiv w:val="1"/>
      <w:marLeft w:val="0"/>
      <w:marRight w:val="0"/>
      <w:marTop w:val="0"/>
      <w:marBottom w:val="0"/>
      <w:divBdr>
        <w:top w:val="none" w:sz="0" w:space="0" w:color="auto"/>
        <w:left w:val="none" w:sz="0" w:space="0" w:color="auto"/>
        <w:bottom w:val="none" w:sz="0" w:space="0" w:color="auto"/>
        <w:right w:val="none" w:sz="0" w:space="0" w:color="auto"/>
      </w:divBdr>
    </w:div>
    <w:div w:id="682440537">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2705879">
      <w:bodyDiv w:val="1"/>
      <w:marLeft w:val="0"/>
      <w:marRight w:val="0"/>
      <w:marTop w:val="0"/>
      <w:marBottom w:val="0"/>
      <w:divBdr>
        <w:top w:val="none" w:sz="0" w:space="0" w:color="auto"/>
        <w:left w:val="none" w:sz="0" w:space="0" w:color="auto"/>
        <w:bottom w:val="none" w:sz="0" w:space="0" w:color="auto"/>
        <w:right w:val="none" w:sz="0" w:space="0" w:color="auto"/>
      </w:divBdr>
    </w:div>
    <w:div w:id="683047320">
      <w:bodyDiv w:val="1"/>
      <w:marLeft w:val="0"/>
      <w:marRight w:val="0"/>
      <w:marTop w:val="0"/>
      <w:marBottom w:val="0"/>
      <w:divBdr>
        <w:top w:val="none" w:sz="0" w:space="0" w:color="auto"/>
        <w:left w:val="none" w:sz="0" w:space="0" w:color="auto"/>
        <w:bottom w:val="none" w:sz="0" w:space="0" w:color="auto"/>
        <w:right w:val="none" w:sz="0" w:space="0" w:color="auto"/>
      </w:divBdr>
    </w:div>
    <w:div w:id="683239978">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363198">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438037">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3752819">
      <w:bodyDiv w:val="1"/>
      <w:marLeft w:val="0"/>
      <w:marRight w:val="0"/>
      <w:marTop w:val="0"/>
      <w:marBottom w:val="0"/>
      <w:divBdr>
        <w:top w:val="none" w:sz="0" w:space="0" w:color="auto"/>
        <w:left w:val="none" w:sz="0" w:space="0" w:color="auto"/>
        <w:bottom w:val="none" w:sz="0" w:space="0" w:color="auto"/>
        <w:right w:val="none" w:sz="0" w:space="0" w:color="auto"/>
      </w:divBdr>
    </w:div>
    <w:div w:id="683819818">
      <w:bodyDiv w:val="1"/>
      <w:marLeft w:val="0"/>
      <w:marRight w:val="0"/>
      <w:marTop w:val="0"/>
      <w:marBottom w:val="0"/>
      <w:divBdr>
        <w:top w:val="none" w:sz="0" w:space="0" w:color="auto"/>
        <w:left w:val="none" w:sz="0" w:space="0" w:color="auto"/>
        <w:bottom w:val="none" w:sz="0" w:space="0" w:color="auto"/>
        <w:right w:val="none" w:sz="0" w:space="0" w:color="auto"/>
      </w:divBdr>
    </w:div>
    <w:div w:id="683942976">
      <w:bodyDiv w:val="1"/>
      <w:marLeft w:val="0"/>
      <w:marRight w:val="0"/>
      <w:marTop w:val="0"/>
      <w:marBottom w:val="0"/>
      <w:divBdr>
        <w:top w:val="none" w:sz="0" w:space="0" w:color="auto"/>
        <w:left w:val="none" w:sz="0" w:space="0" w:color="auto"/>
        <w:bottom w:val="none" w:sz="0" w:space="0" w:color="auto"/>
        <w:right w:val="none" w:sz="0" w:space="0" w:color="auto"/>
      </w:divBdr>
    </w:div>
    <w:div w:id="684138271">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4580">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505833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135691">
      <w:bodyDiv w:val="1"/>
      <w:marLeft w:val="0"/>
      <w:marRight w:val="0"/>
      <w:marTop w:val="0"/>
      <w:marBottom w:val="0"/>
      <w:divBdr>
        <w:top w:val="none" w:sz="0" w:space="0" w:color="auto"/>
        <w:left w:val="none" w:sz="0" w:space="0" w:color="auto"/>
        <w:bottom w:val="none" w:sz="0" w:space="0" w:color="auto"/>
        <w:right w:val="none" w:sz="0" w:space="0" w:color="auto"/>
      </w:divBdr>
    </w:div>
    <w:div w:id="685332877">
      <w:bodyDiv w:val="1"/>
      <w:marLeft w:val="0"/>
      <w:marRight w:val="0"/>
      <w:marTop w:val="0"/>
      <w:marBottom w:val="0"/>
      <w:divBdr>
        <w:top w:val="none" w:sz="0" w:space="0" w:color="auto"/>
        <w:left w:val="none" w:sz="0" w:space="0" w:color="auto"/>
        <w:bottom w:val="none" w:sz="0" w:space="0" w:color="auto"/>
        <w:right w:val="none" w:sz="0" w:space="0" w:color="auto"/>
      </w:divBdr>
    </w:div>
    <w:div w:id="685517798">
      <w:bodyDiv w:val="1"/>
      <w:marLeft w:val="0"/>
      <w:marRight w:val="0"/>
      <w:marTop w:val="0"/>
      <w:marBottom w:val="0"/>
      <w:divBdr>
        <w:top w:val="none" w:sz="0" w:space="0" w:color="auto"/>
        <w:left w:val="none" w:sz="0" w:space="0" w:color="auto"/>
        <w:bottom w:val="none" w:sz="0" w:space="0" w:color="auto"/>
        <w:right w:val="none" w:sz="0" w:space="0" w:color="auto"/>
      </w:divBdr>
    </w:div>
    <w:div w:id="685595649">
      <w:bodyDiv w:val="1"/>
      <w:marLeft w:val="0"/>
      <w:marRight w:val="0"/>
      <w:marTop w:val="0"/>
      <w:marBottom w:val="0"/>
      <w:divBdr>
        <w:top w:val="none" w:sz="0" w:space="0" w:color="auto"/>
        <w:left w:val="none" w:sz="0" w:space="0" w:color="auto"/>
        <w:bottom w:val="none" w:sz="0" w:space="0" w:color="auto"/>
        <w:right w:val="none" w:sz="0" w:space="0" w:color="auto"/>
      </w:divBdr>
    </w:div>
    <w:div w:id="685599842">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15363">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5982580">
      <w:bodyDiv w:val="1"/>
      <w:marLeft w:val="0"/>
      <w:marRight w:val="0"/>
      <w:marTop w:val="0"/>
      <w:marBottom w:val="0"/>
      <w:divBdr>
        <w:top w:val="none" w:sz="0" w:space="0" w:color="auto"/>
        <w:left w:val="none" w:sz="0" w:space="0" w:color="auto"/>
        <w:bottom w:val="none" w:sz="0" w:space="0" w:color="auto"/>
        <w:right w:val="none" w:sz="0" w:space="0" w:color="auto"/>
      </w:divBdr>
    </w:div>
    <w:div w:id="686057147">
      <w:bodyDiv w:val="1"/>
      <w:marLeft w:val="0"/>
      <w:marRight w:val="0"/>
      <w:marTop w:val="0"/>
      <w:marBottom w:val="0"/>
      <w:divBdr>
        <w:top w:val="none" w:sz="0" w:space="0" w:color="auto"/>
        <w:left w:val="none" w:sz="0" w:space="0" w:color="auto"/>
        <w:bottom w:val="none" w:sz="0" w:space="0" w:color="auto"/>
        <w:right w:val="none" w:sz="0" w:space="0" w:color="auto"/>
      </w:divBdr>
    </w:div>
    <w:div w:id="686059357">
      <w:bodyDiv w:val="1"/>
      <w:marLeft w:val="0"/>
      <w:marRight w:val="0"/>
      <w:marTop w:val="0"/>
      <w:marBottom w:val="0"/>
      <w:divBdr>
        <w:top w:val="none" w:sz="0" w:space="0" w:color="auto"/>
        <w:left w:val="none" w:sz="0" w:space="0" w:color="auto"/>
        <w:bottom w:val="none" w:sz="0" w:space="0" w:color="auto"/>
        <w:right w:val="none" w:sz="0" w:space="0" w:color="auto"/>
      </w:divBdr>
    </w:div>
    <w:div w:id="686492211">
      <w:bodyDiv w:val="1"/>
      <w:marLeft w:val="0"/>
      <w:marRight w:val="0"/>
      <w:marTop w:val="0"/>
      <w:marBottom w:val="0"/>
      <w:divBdr>
        <w:top w:val="none" w:sz="0" w:space="0" w:color="auto"/>
        <w:left w:val="none" w:sz="0" w:space="0" w:color="auto"/>
        <w:bottom w:val="none" w:sz="0" w:space="0" w:color="auto"/>
        <w:right w:val="none" w:sz="0" w:space="0" w:color="auto"/>
      </w:divBdr>
    </w:div>
    <w:div w:id="686518403">
      <w:bodyDiv w:val="1"/>
      <w:marLeft w:val="0"/>
      <w:marRight w:val="0"/>
      <w:marTop w:val="0"/>
      <w:marBottom w:val="0"/>
      <w:divBdr>
        <w:top w:val="none" w:sz="0" w:space="0" w:color="auto"/>
        <w:left w:val="none" w:sz="0" w:space="0" w:color="auto"/>
        <w:bottom w:val="none" w:sz="0" w:space="0" w:color="auto"/>
        <w:right w:val="none" w:sz="0" w:space="0" w:color="auto"/>
      </w:divBdr>
    </w:div>
    <w:div w:id="686638982">
      <w:bodyDiv w:val="1"/>
      <w:marLeft w:val="0"/>
      <w:marRight w:val="0"/>
      <w:marTop w:val="0"/>
      <w:marBottom w:val="0"/>
      <w:divBdr>
        <w:top w:val="none" w:sz="0" w:space="0" w:color="auto"/>
        <w:left w:val="none" w:sz="0" w:space="0" w:color="auto"/>
        <w:bottom w:val="none" w:sz="0" w:space="0" w:color="auto"/>
        <w:right w:val="none" w:sz="0" w:space="0" w:color="auto"/>
      </w:divBdr>
    </w:div>
    <w:div w:id="686753335">
      <w:bodyDiv w:val="1"/>
      <w:marLeft w:val="0"/>
      <w:marRight w:val="0"/>
      <w:marTop w:val="0"/>
      <w:marBottom w:val="0"/>
      <w:divBdr>
        <w:top w:val="none" w:sz="0" w:space="0" w:color="auto"/>
        <w:left w:val="none" w:sz="0" w:space="0" w:color="auto"/>
        <w:bottom w:val="none" w:sz="0" w:space="0" w:color="auto"/>
        <w:right w:val="none" w:sz="0" w:space="0" w:color="auto"/>
      </w:divBdr>
    </w:div>
    <w:div w:id="686756407">
      <w:bodyDiv w:val="1"/>
      <w:marLeft w:val="0"/>
      <w:marRight w:val="0"/>
      <w:marTop w:val="0"/>
      <w:marBottom w:val="0"/>
      <w:divBdr>
        <w:top w:val="none" w:sz="0" w:space="0" w:color="auto"/>
        <w:left w:val="none" w:sz="0" w:space="0" w:color="auto"/>
        <w:bottom w:val="none" w:sz="0" w:space="0" w:color="auto"/>
        <w:right w:val="none" w:sz="0" w:space="0" w:color="auto"/>
      </w:divBdr>
    </w:div>
    <w:div w:id="686827362">
      <w:bodyDiv w:val="1"/>
      <w:marLeft w:val="0"/>
      <w:marRight w:val="0"/>
      <w:marTop w:val="0"/>
      <w:marBottom w:val="0"/>
      <w:divBdr>
        <w:top w:val="none" w:sz="0" w:space="0" w:color="auto"/>
        <w:left w:val="none" w:sz="0" w:space="0" w:color="auto"/>
        <w:bottom w:val="none" w:sz="0" w:space="0" w:color="auto"/>
        <w:right w:val="none" w:sz="0" w:space="0" w:color="auto"/>
      </w:divBdr>
    </w:div>
    <w:div w:id="686831063">
      <w:bodyDiv w:val="1"/>
      <w:marLeft w:val="0"/>
      <w:marRight w:val="0"/>
      <w:marTop w:val="0"/>
      <w:marBottom w:val="0"/>
      <w:divBdr>
        <w:top w:val="none" w:sz="0" w:space="0" w:color="auto"/>
        <w:left w:val="none" w:sz="0" w:space="0" w:color="auto"/>
        <w:bottom w:val="none" w:sz="0" w:space="0" w:color="auto"/>
        <w:right w:val="none" w:sz="0" w:space="0" w:color="auto"/>
      </w:divBdr>
    </w:div>
    <w:div w:id="686833916">
      <w:bodyDiv w:val="1"/>
      <w:marLeft w:val="0"/>
      <w:marRight w:val="0"/>
      <w:marTop w:val="0"/>
      <w:marBottom w:val="0"/>
      <w:divBdr>
        <w:top w:val="none" w:sz="0" w:space="0" w:color="auto"/>
        <w:left w:val="none" w:sz="0" w:space="0" w:color="auto"/>
        <w:bottom w:val="none" w:sz="0" w:space="0" w:color="auto"/>
        <w:right w:val="none" w:sz="0" w:space="0" w:color="auto"/>
      </w:divBdr>
    </w:div>
    <w:div w:id="686834640">
      <w:bodyDiv w:val="1"/>
      <w:marLeft w:val="0"/>
      <w:marRight w:val="0"/>
      <w:marTop w:val="0"/>
      <w:marBottom w:val="0"/>
      <w:divBdr>
        <w:top w:val="none" w:sz="0" w:space="0" w:color="auto"/>
        <w:left w:val="none" w:sz="0" w:space="0" w:color="auto"/>
        <w:bottom w:val="none" w:sz="0" w:space="0" w:color="auto"/>
        <w:right w:val="none" w:sz="0" w:space="0" w:color="auto"/>
      </w:divBdr>
    </w:div>
    <w:div w:id="686911519">
      <w:bodyDiv w:val="1"/>
      <w:marLeft w:val="0"/>
      <w:marRight w:val="0"/>
      <w:marTop w:val="0"/>
      <w:marBottom w:val="0"/>
      <w:divBdr>
        <w:top w:val="none" w:sz="0" w:space="0" w:color="auto"/>
        <w:left w:val="none" w:sz="0" w:space="0" w:color="auto"/>
        <w:bottom w:val="none" w:sz="0" w:space="0" w:color="auto"/>
        <w:right w:val="none" w:sz="0" w:space="0" w:color="auto"/>
      </w:divBdr>
    </w:div>
    <w:div w:id="686952296">
      <w:bodyDiv w:val="1"/>
      <w:marLeft w:val="0"/>
      <w:marRight w:val="0"/>
      <w:marTop w:val="0"/>
      <w:marBottom w:val="0"/>
      <w:divBdr>
        <w:top w:val="none" w:sz="0" w:space="0" w:color="auto"/>
        <w:left w:val="none" w:sz="0" w:space="0" w:color="auto"/>
        <w:bottom w:val="none" w:sz="0" w:space="0" w:color="auto"/>
        <w:right w:val="none" w:sz="0" w:space="0" w:color="auto"/>
      </w:divBdr>
    </w:div>
    <w:div w:id="687101877">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7220411">
      <w:bodyDiv w:val="1"/>
      <w:marLeft w:val="0"/>
      <w:marRight w:val="0"/>
      <w:marTop w:val="0"/>
      <w:marBottom w:val="0"/>
      <w:divBdr>
        <w:top w:val="none" w:sz="0" w:space="0" w:color="auto"/>
        <w:left w:val="none" w:sz="0" w:space="0" w:color="auto"/>
        <w:bottom w:val="none" w:sz="0" w:space="0" w:color="auto"/>
        <w:right w:val="none" w:sz="0" w:space="0" w:color="auto"/>
      </w:divBdr>
    </w:div>
    <w:div w:id="687222556">
      <w:bodyDiv w:val="1"/>
      <w:marLeft w:val="0"/>
      <w:marRight w:val="0"/>
      <w:marTop w:val="0"/>
      <w:marBottom w:val="0"/>
      <w:divBdr>
        <w:top w:val="none" w:sz="0" w:space="0" w:color="auto"/>
        <w:left w:val="none" w:sz="0" w:space="0" w:color="auto"/>
        <w:bottom w:val="none" w:sz="0" w:space="0" w:color="auto"/>
        <w:right w:val="none" w:sz="0" w:space="0" w:color="auto"/>
      </w:divBdr>
    </w:div>
    <w:div w:id="687407825">
      <w:bodyDiv w:val="1"/>
      <w:marLeft w:val="0"/>
      <w:marRight w:val="0"/>
      <w:marTop w:val="0"/>
      <w:marBottom w:val="0"/>
      <w:divBdr>
        <w:top w:val="none" w:sz="0" w:space="0" w:color="auto"/>
        <w:left w:val="none" w:sz="0" w:space="0" w:color="auto"/>
        <w:bottom w:val="none" w:sz="0" w:space="0" w:color="auto"/>
        <w:right w:val="none" w:sz="0" w:space="0" w:color="auto"/>
      </w:divBdr>
    </w:div>
    <w:div w:id="687482901">
      <w:bodyDiv w:val="1"/>
      <w:marLeft w:val="0"/>
      <w:marRight w:val="0"/>
      <w:marTop w:val="0"/>
      <w:marBottom w:val="0"/>
      <w:divBdr>
        <w:top w:val="none" w:sz="0" w:space="0" w:color="auto"/>
        <w:left w:val="none" w:sz="0" w:space="0" w:color="auto"/>
        <w:bottom w:val="none" w:sz="0" w:space="0" w:color="auto"/>
        <w:right w:val="none" w:sz="0" w:space="0" w:color="auto"/>
      </w:divBdr>
    </w:div>
    <w:div w:id="687485184">
      <w:bodyDiv w:val="1"/>
      <w:marLeft w:val="0"/>
      <w:marRight w:val="0"/>
      <w:marTop w:val="0"/>
      <w:marBottom w:val="0"/>
      <w:divBdr>
        <w:top w:val="none" w:sz="0" w:space="0" w:color="auto"/>
        <w:left w:val="none" w:sz="0" w:space="0" w:color="auto"/>
        <w:bottom w:val="none" w:sz="0" w:space="0" w:color="auto"/>
        <w:right w:val="none" w:sz="0" w:space="0" w:color="auto"/>
      </w:divBdr>
    </w:div>
    <w:div w:id="687609008">
      <w:bodyDiv w:val="1"/>
      <w:marLeft w:val="0"/>
      <w:marRight w:val="0"/>
      <w:marTop w:val="0"/>
      <w:marBottom w:val="0"/>
      <w:divBdr>
        <w:top w:val="none" w:sz="0" w:space="0" w:color="auto"/>
        <w:left w:val="none" w:sz="0" w:space="0" w:color="auto"/>
        <w:bottom w:val="none" w:sz="0" w:space="0" w:color="auto"/>
        <w:right w:val="none" w:sz="0" w:space="0" w:color="auto"/>
      </w:divBdr>
    </w:div>
    <w:div w:id="687753266">
      <w:bodyDiv w:val="1"/>
      <w:marLeft w:val="0"/>
      <w:marRight w:val="0"/>
      <w:marTop w:val="0"/>
      <w:marBottom w:val="0"/>
      <w:divBdr>
        <w:top w:val="none" w:sz="0" w:space="0" w:color="auto"/>
        <w:left w:val="none" w:sz="0" w:space="0" w:color="auto"/>
        <w:bottom w:val="none" w:sz="0" w:space="0" w:color="auto"/>
        <w:right w:val="none" w:sz="0" w:space="0" w:color="auto"/>
      </w:divBdr>
    </w:div>
    <w:div w:id="687755396">
      <w:bodyDiv w:val="1"/>
      <w:marLeft w:val="0"/>
      <w:marRight w:val="0"/>
      <w:marTop w:val="0"/>
      <w:marBottom w:val="0"/>
      <w:divBdr>
        <w:top w:val="none" w:sz="0" w:space="0" w:color="auto"/>
        <w:left w:val="none" w:sz="0" w:space="0" w:color="auto"/>
        <w:bottom w:val="none" w:sz="0" w:space="0" w:color="auto"/>
        <w:right w:val="none" w:sz="0" w:space="0" w:color="auto"/>
      </w:divBdr>
    </w:div>
    <w:div w:id="687832578">
      <w:bodyDiv w:val="1"/>
      <w:marLeft w:val="0"/>
      <w:marRight w:val="0"/>
      <w:marTop w:val="0"/>
      <w:marBottom w:val="0"/>
      <w:divBdr>
        <w:top w:val="none" w:sz="0" w:space="0" w:color="auto"/>
        <w:left w:val="none" w:sz="0" w:space="0" w:color="auto"/>
        <w:bottom w:val="none" w:sz="0" w:space="0" w:color="auto"/>
        <w:right w:val="none" w:sz="0" w:space="0" w:color="auto"/>
      </w:divBdr>
    </w:div>
    <w:div w:id="687873969">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138511">
      <w:bodyDiv w:val="1"/>
      <w:marLeft w:val="0"/>
      <w:marRight w:val="0"/>
      <w:marTop w:val="0"/>
      <w:marBottom w:val="0"/>
      <w:divBdr>
        <w:top w:val="none" w:sz="0" w:space="0" w:color="auto"/>
        <w:left w:val="none" w:sz="0" w:space="0" w:color="auto"/>
        <w:bottom w:val="none" w:sz="0" w:space="0" w:color="auto"/>
        <w:right w:val="none" w:sz="0" w:space="0" w:color="auto"/>
      </w:divBdr>
    </w:div>
    <w:div w:id="688221309">
      <w:bodyDiv w:val="1"/>
      <w:marLeft w:val="0"/>
      <w:marRight w:val="0"/>
      <w:marTop w:val="0"/>
      <w:marBottom w:val="0"/>
      <w:divBdr>
        <w:top w:val="none" w:sz="0" w:space="0" w:color="auto"/>
        <w:left w:val="none" w:sz="0" w:space="0" w:color="auto"/>
        <w:bottom w:val="none" w:sz="0" w:space="0" w:color="auto"/>
        <w:right w:val="none" w:sz="0" w:space="0" w:color="auto"/>
      </w:divBdr>
    </w:div>
    <w:div w:id="688337211">
      <w:bodyDiv w:val="1"/>
      <w:marLeft w:val="0"/>
      <w:marRight w:val="0"/>
      <w:marTop w:val="0"/>
      <w:marBottom w:val="0"/>
      <w:divBdr>
        <w:top w:val="none" w:sz="0" w:space="0" w:color="auto"/>
        <w:left w:val="none" w:sz="0" w:space="0" w:color="auto"/>
        <w:bottom w:val="none" w:sz="0" w:space="0" w:color="auto"/>
        <w:right w:val="none" w:sz="0" w:space="0" w:color="auto"/>
      </w:divBdr>
    </w:div>
    <w:div w:id="688410935">
      <w:bodyDiv w:val="1"/>
      <w:marLeft w:val="0"/>
      <w:marRight w:val="0"/>
      <w:marTop w:val="0"/>
      <w:marBottom w:val="0"/>
      <w:divBdr>
        <w:top w:val="none" w:sz="0" w:space="0" w:color="auto"/>
        <w:left w:val="none" w:sz="0" w:space="0" w:color="auto"/>
        <w:bottom w:val="none" w:sz="0" w:space="0" w:color="auto"/>
        <w:right w:val="none" w:sz="0" w:space="0" w:color="auto"/>
      </w:divBdr>
    </w:div>
    <w:div w:id="688456170">
      <w:bodyDiv w:val="1"/>
      <w:marLeft w:val="0"/>
      <w:marRight w:val="0"/>
      <w:marTop w:val="0"/>
      <w:marBottom w:val="0"/>
      <w:divBdr>
        <w:top w:val="none" w:sz="0" w:space="0" w:color="auto"/>
        <w:left w:val="none" w:sz="0" w:space="0" w:color="auto"/>
        <w:bottom w:val="none" w:sz="0" w:space="0" w:color="auto"/>
        <w:right w:val="none" w:sz="0" w:space="0" w:color="auto"/>
      </w:divBdr>
    </w:div>
    <w:div w:id="688724555">
      <w:bodyDiv w:val="1"/>
      <w:marLeft w:val="0"/>
      <w:marRight w:val="0"/>
      <w:marTop w:val="0"/>
      <w:marBottom w:val="0"/>
      <w:divBdr>
        <w:top w:val="none" w:sz="0" w:space="0" w:color="auto"/>
        <w:left w:val="none" w:sz="0" w:space="0" w:color="auto"/>
        <w:bottom w:val="none" w:sz="0" w:space="0" w:color="auto"/>
        <w:right w:val="none" w:sz="0" w:space="0" w:color="auto"/>
      </w:divBdr>
    </w:div>
    <w:div w:id="688799421">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2588">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337708">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302748">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4414">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497755">
      <w:bodyDiv w:val="1"/>
      <w:marLeft w:val="0"/>
      <w:marRight w:val="0"/>
      <w:marTop w:val="0"/>
      <w:marBottom w:val="0"/>
      <w:divBdr>
        <w:top w:val="none" w:sz="0" w:space="0" w:color="auto"/>
        <w:left w:val="none" w:sz="0" w:space="0" w:color="auto"/>
        <w:bottom w:val="none" w:sz="0" w:space="0" w:color="auto"/>
        <w:right w:val="none" w:sz="0" w:space="0" w:color="auto"/>
      </w:divBdr>
    </w:div>
    <w:div w:id="690641054">
      <w:bodyDiv w:val="1"/>
      <w:marLeft w:val="0"/>
      <w:marRight w:val="0"/>
      <w:marTop w:val="0"/>
      <w:marBottom w:val="0"/>
      <w:divBdr>
        <w:top w:val="none" w:sz="0" w:space="0" w:color="auto"/>
        <w:left w:val="none" w:sz="0" w:space="0" w:color="auto"/>
        <w:bottom w:val="none" w:sz="0" w:space="0" w:color="auto"/>
        <w:right w:val="none" w:sz="0" w:space="0" w:color="auto"/>
      </w:divBdr>
    </w:div>
    <w:div w:id="690762346">
      <w:bodyDiv w:val="1"/>
      <w:marLeft w:val="0"/>
      <w:marRight w:val="0"/>
      <w:marTop w:val="0"/>
      <w:marBottom w:val="0"/>
      <w:divBdr>
        <w:top w:val="none" w:sz="0" w:space="0" w:color="auto"/>
        <w:left w:val="none" w:sz="0" w:space="0" w:color="auto"/>
        <w:bottom w:val="none" w:sz="0" w:space="0" w:color="auto"/>
        <w:right w:val="none" w:sz="0" w:space="0" w:color="auto"/>
      </w:divBdr>
    </w:div>
    <w:div w:id="690841730">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031013">
      <w:bodyDiv w:val="1"/>
      <w:marLeft w:val="0"/>
      <w:marRight w:val="0"/>
      <w:marTop w:val="0"/>
      <w:marBottom w:val="0"/>
      <w:divBdr>
        <w:top w:val="none" w:sz="0" w:space="0" w:color="auto"/>
        <w:left w:val="none" w:sz="0" w:space="0" w:color="auto"/>
        <w:bottom w:val="none" w:sz="0" w:space="0" w:color="auto"/>
        <w:right w:val="none" w:sz="0" w:space="0" w:color="auto"/>
      </w:divBdr>
    </w:div>
    <w:div w:id="691154471">
      <w:bodyDiv w:val="1"/>
      <w:marLeft w:val="0"/>
      <w:marRight w:val="0"/>
      <w:marTop w:val="0"/>
      <w:marBottom w:val="0"/>
      <w:divBdr>
        <w:top w:val="none" w:sz="0" w:space="0" w:color="auto"/>
        <w:left w:val="none" w:sz="0" w:space="0" w:color="auto"/>
        <w:bottom w:val="none" w:sz="0" w:space="0" w:color="auto"/>
        <w:right w:val="none" w:sz="0" w:space="0" w:color="auto"/>
      </w:divBdr>
    </w:div>
    <w:div w:id="691229498">
      <w:bodyDiv w:val="1"/>
      <w:marLeft w:val="0"/>
      <w:marRight w:val="0"/>
      <w:marTop w:val="0"/>
      <w:marBottom w:val="0"/>
      <w:divBdr>
        <w:top w:val="none" w:sz="0" w:space="0" w:color="auto"/>
        <w:left w:val="none" w:sz="0" w:space="0" w:color="auto"/>
        <w:bottom w:val="none" w:sz="0" w:space="0" w:color="auto"/>
        <w:right w:val="none" w:sz="0" w:space="0" w:color="auto"/>
      </w:divBdr>
    </w:div>
    <w:div w:id="691496198">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758085">
      <w:bodyDiv w:val="1"/>
      <w:marLeft w:val="0"/>
      <w:marRight w:val="0"/>
      <w:marTop w:val="0"/>
      <w:marBottom w:val="0"/>
      <w:divBdr>
        <w:top w:val="none" w:sz="0" w:space="0" w:color="auto"/>
        <w:left w:val="none" w:sz="0" w:space="0" w:color="auto"/>
        <w:bottom w:val="none" w:sz="0" w:space="0" w:color="auto"/>
        <w:right w:val="none" w:sz="0" w:space="0" w:color="auto"/>
      </w:divBdr>
    </w:div>
    <w:div w:id="691876519">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459255">
      <w:bodyDiv w:val="1"/>
      <w:marLeft w:val="0"/>
      <w:marRight w:val="0"/>
      <w:marTop w:val="0"/>
      <w:marBottom w:val="0"/>
      <w:divBdr>
        <w:top w:val="none" w:sz="0" w:space="0" w:color="auto"/>
        <w:left w:val="none" w:sz="0" w:space="0" w:color="auto"/>
        <w:bottom w:val="none" w:sz="0" w:space="0" w:color="auto"/>
        <w:right w:val="none" w:sz="0" w:space="0" w:color="auto"/>
      </w:divBdr>
    </w:div>
    <w:div w:id="692460712">
      <w:bodyDiv w:val="1"/>
      <w:marLeft w:val="0"/>
      <w:marRight w:val="0"/>
      <w:marTop w:val="0"/>
      <w:marBottom w:val="0"/>
      <w:divBdr>
        <w:top w:val="none" w:sz="0" w:space="0" w:color="auto"/>
        <w:left w:val="none" w:sz="0" w:space="0" w:color="auto"/>
        <w:bottom w:val="none" w:sz="0" w:space="0" w:color="auto"/>
        <w:right w:val="none" w:sz="0" w:space="0" w:color="auto"/>
      </w:divBdr>
    </w:div>
    <w:div w:id="692607265">
      <w:bodyDiv w:val="1"/>
      <w:marLeft w:val="0"/>
      <w:marRight w:val="0"/>
      <w:marTop w:val="0"/>
      <w:marBottom w:val="0"/>
      <w:divBdr>
        <w:top w:val="none" w:sz="0" w:space="0" w:color="auto"/>
        <w:left w:val="none" w:sz="0" w:space="0" w:color="auto"/>
        <w:bottom w:val="none" w:sz="0" w:space="0" w:color="auto"/>
        <w:right w:val="none" w:sz="0" w:space="0" w:color="auto"/>
      </w:divBdr>
    </w:div>
    <w:div w:id="692731778">
      <w:bodyDiv w:val="1"/>
      <w:marLeft w:val="0"/>
      <w:marRight w:val="0"/>
      <w:marTop w:val="0"/>
      <w:marBottom w:val="0"/>
      <w:divBdr>
        <w:top w:val="none" w:sz="0" w:space="0" w:color="auto"/>
        <w:left w:val="none" w:sz="0" w:space="0" w:color="auto"/>
        <w:bottom w:val="none" w:sz="0" w:space="0" w:color="auto"/>
        <w:right w:val="none" w:sz="0" w:space="0" w:color="auto"/>
      </w:divBdr>
    </w:div>
    <w:div w:id="692849432">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2994364">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192789">
      <w:bodyDiv w:val="1"/>
      <w:marLeft w:val="0"/>
      <w:marRight w:val="0"/>
      <w:marTop w:val="0"/>
      <w:marBottom w:val="0"/>
      <w:divBdr>
        <w:top w:val="none" w:sz="0" w:space="0" w:color="auto"/>
        <w:left w:val="none" w:sz="0" w:space="0" w:color="auto"/>
        <w:bottom w:val="none" w:sz="0" w:space="0" w:color="auto"/>
        <w:right w:val="none" w:sz="0" w:space="0" w:color="auto"/>
      </w:divBdr>
    </w:div>
    <w:div w:id="693699747">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30993">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5536">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4311016">
      <w:bodyDiv w:val="1"/>
      <w:marLeft w:val="0"/>
      <w:marRight w:val="0"/>
      <w:marTop w:val="0"/>
      <w:marBottom w:val="0"/>
      <w:divBdr>
        <w:top w:val="none" w:sz="0" w:space="0" w:color="auto"/>
        <w:left w:val="none" w:sz="0" w:space="0" w:color="auto"/>
        <w:bottom w:val="none" w:sz="0" w:space="0" w:color="auto"/>
        <w:right w:val="none" w:sz="0" w:space="0" w:color="auto"/>
      </w:divBdr>
    </w:div>
    <w:div w:id="694506598">
      <w:bodyDiv w:val="1"/>
      <w:marLeft w:val="0"/>
      <w:marRight w:val="0"/>
      <w:marTop w:val="0"/>
      <w:marBottom w:val="0"/>
      <w:divBdr>
        <w:top w:val="none" w:sz="0" w:space="0" w:color="auto"/>
        <w:left w:val="none" w:sz="0" w:space="0" w:color="auto"/>
        <w:bottom w:val="none" w:sz="0" w:space="0" w:color="auto"/>
        <w:right w:val="none" w:sz="0" w:space="0" w:color="auto"/>
      </w:divBdr>
    </w:div>
    <w:div w:id="694616938">
      <w:bodyDiv w:val="1"/>
      <w:marLeft w:val="0"/>
      <w:marRight w:val="0"/>
      <w:marTop w:val="0"/>
      <w:marBottom w:val="0"/>
      <w:divBdr>
        <w:top w:val="none" w:sz="0" w:space="0" w:color="auto"/>
        <w:left w:val="none" w:sz="0" w:space="0" w:color="auto"/>
        <w:bottom w:val="none" w:sz="0" w:space="0" w:color="auto"/>
        <w:right w:val="none" w:sz="0" w:space="0" w:color="auto"/>
      </w:divBdr>
    </w:div>
    <w:div w:id="694960803">
      <w:bodyDiv w:val="1"/>
      <w:marLeft w:val="0"/>
      <w:marRight w:val="0"/>
      <w:marTop w:val="0"/>
      <w:marBottom w:val="0"/>
      <w:divBdr>
        <w:top w:val="none" w:sz="0" w:space="0" w:color="auto"/>
        <w:left w:val="none" w:sz="0" w:space="0" w:color="auto"/>
        <w:bottom w:val="none" w:sz="0" w:space="0" w:color="auto"/>
        <w:right w:val="none" w:sz="0" w:space="0" w:color="auto"/>
      </w:divBdr>
    </w:div>
    <w:div w:id="695152339">
      <w:bodyDiv w:val="1"/>
      <w:marLeft w:val="0"/>
      <w:marRight w:val="0"/>
      <w:marTop w:val="0"/>
      <w:marBottom w:val="0"/>
      <w:divBdr>
        <w:top w:val="none" w:sz="0" w:space="0" w:color="auto"/>
        <w:left w:val="none" w:sz="0" w:space="0" w:color="auto"/>
        <w:bottom w:val="none" w:sz="0" w:space="0" w:color="auto"/>
        <w:right w:val="none" w:sz="0" w:space="0" w:color="auto"/>
      </w:divBdr>
    </w:div>
    <w:div w:id="695160714">
      <w:bodyDiv w:val="1"/>
      <w:marLeft w:val="0"/>
      <w:marRight w:val="0"/>
      <w:marTop w:val="0"/>
      <w:marBottom w:val="0"/>
      <w:divBdr>
        <w:top w:val="none" w:sz="0" w:space="0" w:color="auto"/>
        <w:left w:val="none" w:sz="0" w:space="0" w:color="auto"/>
        <w:bottom w:val="none" w:sz="0" w:space="0" w:color="auto"/>
        <w:right w:val="none" w:sz="0" w:space="0" w:color="auto"/>
      </w:divBdr>
    </w:div>
    <w:div w:id="695232685">
      <w:bodyDiv w:val="1"/>
      <w:marLeft w:val="0"/>
      <w:marRight w:val="0"/>
      <w:marTop w:val="0"/>
      <w:marBottom w:val="0"/>
      <w:divBdr>
        <w:top w:val="none" w:sz="0" w:space="0" w:color="auto"/>
        <w:left w:val="none" w:sz="0" w:space="0" w:color="auto"/>
        <w:bottom w:val="none" w:sz="0" w:space="0" w:color="auto"/>
        <w:right w:val="none" w:sz="0" w:space="0" w:color="auto"/>
      </w:divBdr>
    </w:div>
    <w:div w:id="695234542">
      <w:bodyDiv w:val="1"/>
      <w:marLeft w:val="0"/>
      <w:marRight w:val="0"/>
      <w:marTop w:val="0"/>
      <w:marBottom w:val="0"/>
      <w:divBdr>
        <w:top w:val="none" w:sz="0" w:space="0" w:color="auto"/>
        <w:left w:val="none" w:sz="0" w:space="0" w:color="auto"/>
        <w:bottom w:val="none" w:sz="0" w:space="0" w:color="auto"/>
        <w:right w:val="none" w:sz="0" w:space="0" w:color="auto"/>
      </w:divBdr>
    </w:div>
    <w:div w:id="695235286">
      <w:bodyDiv w:val="1"/>
      <w:marLeft w:val="0"/>
      <w:marRight w:val="0"/>
      <w:marTop w:val="0"/>
      <w:marBottom w:val="0"/>
      <w:divBdr>
        <w:top w:val="none" w:sz="0" w:space="0" w:color="auto"/>
        <w:left w:val="none" w:sz="0" w:space="0" w:color="auto"/>
        <w:bottom w:val="none" w:sz="0" w:space="0" w:color="auto"/>
        <w:right w:val="none" w:sz="0" w:space="0" w:color="auto"/>
      </w:divBdr>
    </w:div>
    <w:div w:id="695498264">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5808056">
      <w:bodyDiv w:val="1"/>
      <w:marLeft w:val="0"/>
      <w:marRight w:val="0"/>
      <w:marTop w:val="0"/>
      <w:marBottom w:val="0"/>
      <w:divBdr>
        <w:top w:val="none" w:sz="0" w:space="0" w:color="auto"/>
        <w:left w:val="none" w:sz="0" w:space="0" w:color="auto"/>
        <w:bottom w:val="none" w:sz="0" w:space="0" w:color="auto"/>
        <w:right w:val="none" w:sz="0" w:space="0" w:color="auto"/>
      </w:divBdr>
    </w:div>
    <w:div w:id="695930491">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050604">
      <w:bodyDiv w:val="1"/>
      <w:marLeft w:val="0"/>
      <w:marRight w:val="0"/>
      <w:marTop w:val="0"/>
      <w:marBottom w:val="0"/>
      <w:divBdr>
        <w:top w:val="none" w:sz="0" w:space="0" w:color="auto"/>
        <w:left w:val="none" w:sz="0" w:space="0" w:color="auto"/>
        <w:bottom w:val="none" w:sz="0" w:space="0" w:color="auto"/>
        <w:right w:val="none" w:sz="0" w:space="0" w:color="auto"/>
      </w:divBdr>
    </w:div>
    <w:div w:id="697199295">
      <w:bodyDiv w:val="1"/>
      <w:marLeft w:val="0"/>
      <w:marRight w:val="0"/>
      <w:marTop w:val="0"/>
      <w:marBottom w:val="0"/>
      <w:divBdr>
        <w:top w:val="none" w:sz="0" w:space="0" w:color="auto"/>
        <w:left w:val="none" w:sz="0" w:space="0" w:color="auto"/>
        <w:bottom w:val="none" w:sz="0" w:space="0" w:color="auto"/>
        <w:right w:val="none" w:sz="0" w:space="0" w:color="auto"/>
      </w:divBdr>
    </w:div>
    <w:div w:id="697438014">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858558">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044419">
      <w:bodyDiv w:val="1"/>
      <w:marLeft w:val="0"/>
      <w:marRight w:val="0"/>
      <w:marTop w:val="0"/>
      <w:marBottom w:val="0"/>
      <w:divBdr>
        <w:top w:val="none" w:sz="0" w:space="0" w:color="auto"/>
        <w:left w:val="none" w:sz="0" w:space="0" w:color="auto"/>
        <w:bottom w:val="none" w:sz="0" w:space="0" w:color="auto"/>
        <w:right w:val="none" w:sz="0" w:space="0" w:color="auto"/>
      </w:divBdr>
    </w:div>
    <w:div w:id="698166248">
      <w:bodyDiv w:val="1"/>
      <w:marLeft w:val="0"/>
      <w:marRight w:val="0"/>
      <w:marTop w:val="0"/>
      <w:marBottom w:val="0"/>
      <w:divBdr>
        <w:top w:val="none" w:sz="0" w:space="0" w:color="auto"/>
        <w:left w:val="none" w:sz="0" w:space="0" w:color="auto"/>
        <w:bottom w:val="none" w:sz="0" w:space="0" w:color="auto"/>
        <w:right w:val="none" w:sz="0" w:space="0" w:color="auto"/>
      </w:divBdr>
    </w:div>
    <w:div w:id="698242984">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625701">
      <w:bodyDiv w:val="1"/>
      <w:marLeft w:val="0"/>
      <w:marRight w:val="0"/>
      <w:marTop w:val="0"/>
      <w:marBottom w:val="0"/>
      <w:divBdr>
        <w:top w:val="none" w:sz="0" w:space="0" w:color="auto"/>
        <w:left w:val="none" w:sz="0" w:space="0" w:color="auto"/>
        <w:bottom w:val="none" w:sz="0" w:space="0" w:color="auto"/>
        <w:right w:val="none" w:sz="0" w:space="0" w:color="auto"/>
      </w:divBdr>
    </w:div>
    <w:div w:id="698698660">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279494">
      <w:bodyDiv w:val="1"/>
      <w:marLeft w:val="0"/>
      <w:marRight w:val="0"/>
      <w:marTop w:val="0"/>
      <w:marBottom w:val="0"/>
      <w:divBdr>
        <w:top w:val="none" w:sz="0" w:space="0" w:color="auto"/>
        <w:left w:val="none" w:sz="0" w:space="0" w:color="auto"/>
        <w:bottom w:val="none" w:sz="0" w:space="0" w:color="auto"/>
        <w:right w:val="none" w:sz="0" w:space="0" w:color="auto"/>
      </w:divBdr>
    </w:div>
    <w:div w:id="699431301">
      <w:bodyDiv w:val="1"/>
      <w:marLeft w:val="0"/>
      <w:marRight w:val="0"/>
      <w:marTop w:val="0"/>
      <w:marBottom w:val="0"/>
      <w:divBdr>
        <w:top w:val="none" w:sz="0" w:space="0" w:color="auto"/>
        <w:left w:val="none" w:sz="0" w:space="0" w:color="auto"/>
        <w:bottom w:val="none" w:sz="0" w:space="0" w:color="auto"/>
        <w:right w:val="none" w:sz="0" w:space="0" w:color="auto"/>
      </w:divBdr>
    </w:div>
    <w:div w:id="699473635">
      <w:bodyDiv w:val="1"/>
      <w:marLeft w:val="0"/>
      <w:marRight w:val="0"/>
      <w:marTop w:val="0"/>
      <w:marBottom w:val="0"/>
      <w:divBdr>
        <w:top w:val="none" w:sz="0" w:space="0" w:color="auto"/>
        <w:left w:val="none" w:sz="0" w:space="0" w:color="auto"/>
        <w:bottom w:val="none" w:sz="0" w:space="0" w:color="auto"/>
        <w:right w:val="none" w:sz="0" w:space="0" w:color="auto"/>
      </w:divBdr>
    </w:div>
    <w:div w:id="699550805">
      <w:bodyDiv w:val="1"/>
      <w:marLeft w:val="0"/>
      <w:marRight w:val="0"/>
      <w:marTop w:val="0"/>
      <w:marBottom w:val="0"/>
      <w:divBdr>
        <w:top w:val="none" w:sz="0" w:space="0" w:color="auto"/>
        <w:left w:val="none" w:sz="0" w:space="0" w:color="auto"/>
        <w:bottom w:val="none" w:sz="0" w:space="0" w:color="auto"/>
        <w:right w:val="none" w:sz="0" w:space="0" w:color="auto"/>
      </w:divBdr>
    </w:div>
    <w:div w:id="699625003">
      <w:bodyDiv w:val="1"/>
      <w:marLeft w:val="0"/>
      <w:marRight w:val="0"/>
      <w:marTop w:val="0"/>
      <w:marBottom w:val="0"/>
      <w:divBdr>
        <w:top w:val="none" w:sz="0" w:space="0" w:color="auto"/>
        <w:left w:val="none" w:sz="0" w:space="0" w:color="auto"/>
        <w:bottom w:val="none" w:sz="0" w:space="0" w:color="auto"/>
        <w:right w:val="none" w:sz="0" w:space="0" w:color="auto"/>
      </w:divBdr>
    </w:div>
    <w:div w:id="699626214">
      <w:bodyDiv w:val="1"/>
      <w:marLeft w:val="0"/>
      <w:marRight w:val="0"/>
      <w:marTop w:val="0"/>
      <w:marBottom w:val="0"/>
      <w:divBdr>
        <w:top w:val="none" w:sz="0" w:space="0" w:color="auto"/>
        <w:left w:val="none" w:sz="0" w:space="0" w:color="auto"/>
        <w:bottom w:val="none" w:sz="0" w:space="0" w:color="auto"/>
        <w:right w:val="none" w:sz="0" w:space="0" w:color="auto"/>
      </w:divBdr>
    </w:div>
    <w:div w:id="699862454">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08645">
      <w:bodyDiv w:val="1"/>
      <w:marLeft w:val="0"/>
      <w:marRight w:val="0"/>
      <w:marTop w:val="0"/>
      <w:marBottom w:val="0"/>
      <w:divBdr>
        <w:top w:val="none" w:sz="0" w:space="0" w:color="auto"/>
        <w:left w:val="none" w:sz="0" w:space="0" w:color="auto"/>
        <w:bottom w:val="none" w:sz="0" w:space="0" w:color="auto"/>
        <w:right w:val="none" w:sz="0" w:space="0" w:color="auto"/>
      </w:divBdr>
    </w:div>
    <w:div w:id="700009650">
      <w:bodyDiv w:val="1"/>
      <w:marLeft w:val="0"/>
      <w:marRight w:val="0"/>
      <w:marTop w:val="0"/>
      <w:marBottom w:val="0"/>
      <w:divBdr>
        <w:top w:val="none" w:sz="0" w:space="0" w:color="auto"/>
        <w:left w:val="none" w:sz="0" w:space="0" w:color="auto"/>
        <w:bottom w:val="none" w:sz="0" w:space="0" w:color="auto"/>
        <w:right w:val="none" w:sz="0" w:space="0" w:color="auto"/>
      </w:divBdr>
    </w:div>
    <w:div w:id="700012144">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326513">
      <w:bodyDiv w:val="1"/>
      <w:marLeft w:val="0"/>
      <w:marRight w:val="0"/>
      <w:marTop w:val="0"/>
      <w:marBottom w:val="0"/>
      <w:divBdr>
        <w:top w:val="none" w:sz="0" w:space="0" w:color="auto"/>
        <w:left w:val="none" w:sz="0" w:space="0" w:color="auto"/>
        <w:bottom w:val="none" w:sz="0" w:space="0" w:color="auto"/>
        <w:right w:val="none" w:sz="0" w:space="0" w:color="auto"/>
      </w:divBdr>
    </w:div>
    <w:div w:id="700470282">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055021">
      <w:bodyDiv w:val="1"/>
      <w:marLeft w:val="0"/>
      <w:marRight w:val="0"/>
      <w:marTop w:val="0"/>
      <w:marBottom w:val="0"/>
      <w:divBdr>
        <w:top w:val="none" w:sz="0" w:space="0" w:color="auto"/>
        <w:left w:val="none" w:sz="0" w:space="0" w:color="auto"/>
        <w:bottom w:val="none" w:sz="0" w:space="0" w:color="auto"/>
        <w:right w:val="none" w:sz="0" w:space="0" w:color="auto"/>
      </w:divBdr>
    </w:div>
    <w:div w:id="701367958">
      <w:bodyDiv w:val="1"/>
      <w:marLeft w:val="0"/>
      <w:marRight w:val="0"/>
      <w:marTop w:val="0"/>
      <w:marBottom w:val="0"/>
      <w:divBdr>
        <w:top w:val="none" w:sz="0" w:space="0" w:color="auto"/>
        <w:left w:val="none" w:sz="0" w:space="0" w:color="auto"/>
        <w:bottom w:val="none" w:sz="0" w:space="0" w:color="auto"/>
        <w:right w:val="none" w:sz="0" w:space="0" w:color="auto"/>
      </w:divBdr>
    </w:div>
    <w:div w:id="701439697">
      <w:bodyDiv w:val="1"/>
      <w:marLeft w:val="0"/>
      <w:marRight w:val="0"/>
      <w:marTop w:val="0"/>
      <w:marBottom w:val="0"/>
      <w:divBdr>
        <w:top w:val="none" w:sz="0" w:space="0" w:color="auto"/>
        <w:left w:val="none" w:sz="0" w:space="0" w:color="auto"/>
        <w:bottom w:val="none" w:sz="0" w:space="0" w:color="auto"/>
        <w:right w:val="none" w:sz="0" w:space="0" w:color="auto"/>
      </w:divBdr>
    </w:div>
    <w:div w:id="701629909">
      <w:bodyDiv w:val="1"/>
      <w:marLeft w:val="0"/>
      <w:marRight w:val="0"/>
      <w:marTop w:val="0"/>
      <w:marBottom w:val="0"/>
      <w:divBdr>
        <w:top w:val="none" w:sz="0" w:space="0" w:color="auto"/>
        <w:left w:val="none" w:sz="0" w:space="0" w:color="auto"/>
        <w:bottom w:val="none" w:sz="0" w:space="0" w:color="auto"/>
        <w:right w:val="none" w:sz="0" w:space="0" w:color="auto"/>
      </w:divBdr>
    </w:div>
    <w:div w:id="701825541">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1900044">
      <w:bodyDiv w:val="1"/>
      <w:marLeft w:val="0"/>
      <w:marRight w:val="0"/>
      <w:marTop w:val="0"/>
      <w:marBottom w:val="0"/>
      <w:divBdr>
        <w:top w:val="none" w:sz="0" w:space="0" w:color="auto"/>
        <w:left w:val="none" w:sz="0" w:space="0" w:color="auto"/>
        <w:bottom w:val="none" w:sz="0" w:space="0" w:color="auto"/>
        <w:right w:val="none" w:sz="0" w:space="0" w:color="auto"/>
      </w:divBdr>
    </w:div>
    <w:div w:id="701906535">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244278">
      <w:bodyDiv w:val="1"/>
      <w:marLeft w:val="0"/>
      <w:marRight w:val="0"/>
      <w:marTop w:val="0"/>
      <w:marBottom w:val="0"/>
      <w:divBdr>
        <w:top w:val="none" w:sz="0" w:space="0" w:color="auto"/>
        <w:left w:val="none" w:sz="0" w:space="0" w:color="auto"/>
        <w:bottom w:val="none" w:sz="0" w:space="0" w:color="auto"/>
        <w:right w:val="none" w:sz="0" w:space="0" w:color="auto"/>
      </w:divBdr>
    </w:div>
    <w:div w:id="702368806">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488039">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678052">
      <w:bodyDiv w:val="1"/>
      <w:marLeft w:val="0"/>
      <w:marRight w:val="0"/>
      <w:marTop w:val="0"/>
      <w:marBottom w:val="0"/>
      <w:divBdr>
        <w:top w:val="none" w:sz="0" w:space="0" w:color="auto"/>
        <w:left w:val="none" w:sz="0" w:space="0" w:color="auto"/>
        <w:bottom w:val="none" w:sz="0" w:space="0" w:color="auto"/>
        <w:right w:val="none" w:sz="0" w:space="0" w:color="auto"/>
      </w:divBdr>
    </w:div>
    <w:div w:id="702748811">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097457">
      <w:bodyDiv w:val="1"/>
      <w:marLeft w:val="0"/>
      <w:marRight w:val="0"/>
      <w:marTop w:val="0"/>
      <w:marBottom w:val="0"/>
      <w:divBdr>
        <w:top w:val="none" w:sz="0" w:space="0" w:color="auto"/>
        <w:left w:val="none" w:sz="0" w:space="0" w:color="auto"/>
        <w:bottom w:val="none" w:sz="0" w:space="0" w:color="auto"/>
        <w:right w:val="none" w:sz="0" w:space="0" w:color="auto"/>
      </w:divBdr>
    </w:div>
    <w:div w:id="703211131">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408321">
      <w:bodyDiv w:val="1"/>
      <w:marLeft w:val="0"/>
      <w:marRight w:val="0"/>
      <w:marTop w:val="0"/>
      <w:marBottom w:val="0"/>
      <w:divBdr>
        <w:top w:val="none" w:sz="0" w:space="0" w:color="auto"/>
        <w:left w:val="none" w:sz="0" w:space="0" w:color="auto"/>
        <w:bottom w:val="none" w:sz="0" w:space="0" w:color="auto"/>
        <w:right w:val="none" w:sz="0" w:space="0" w:color="auto"/>
      </w:divBdr>
    </w:div>
    <w:div w:id="703485611">
      <w:bodyDiv w:val="1"/>
      <w:marLeft w:val="0"/>
      <w:marRight w:val="0"/>
      <w:marTop w:val="0"/>
      <w:marBottom w:val="0"/>
      <w:divBdr>
        <w:top w:val="none" w:sz="0" w:space="0" w:color="auto"/>
        <w:left w:val="none" w:sz="0" w:space="0" w:color="auto"/>
        <w:bottom w:val="none" w:sz="0" w:space="0" w:color="auto"/>
        <w:right w:val="none" w:sz="0" w:space="0" w:color="auto"/>
      </w:divBdr>
    </w:div>
    <w:div w:id="703674280">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3869146">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133216">
      <w:bodyDiv w:val="1"/>
      <w:marLeft w:val="0"/>
      <w:marRight w:val="0"/>
      <w:marTop w:val="0"/>
      <w:marBottom w:val="0"/>
      <w:divBdr>
        <w:top w:val="none" w:sz="0" w:space="0" w:color="auto"/>
        <w:left w:val="none" w:sz="0" w:space="0" w:color="auto"/>
        <w:bottom w:val="none" w:sz="0" w:space="0" w:color="auto"/>
        <w:right w:val="none" w:sz="0" w:space="0" w:color="auto"/>
      </w:divBdr>
    </w:div>
    <w:div w:id="704213928">
      <w:bodyDiv w:val="1"/>
      <w:marLeft w:val="0"/>
      <w:marRight w:val="0"/>
      <w:marTop w:val="0"/>
      <w:marBottom w:val="0"/>
      <w:divBdr>
        <w:top w:val="none" w:sz="0" w:space="0" w:color="auto"/>
        <w:left w:val="none" w:sz="0" w:space="0" w:color="auto"/>
        <w:bottom w:val="none" w:sz="0" w:space="0" w:color="auto"/>
        <w:right w:val="none" w:sz="0" w:space="0" w:color="auto"/>
      </w:divBdr>
    </w:div>
    <w:div w:id="704326726">
      <w:bodyDiv w:val="1"/>
      <w:marLeft w:val="0"/>
      <w:marRight w:val="0"/>
      <w:marTop w:val="0"/>
      <w:marBottom w:val="0"/>
      <w:divBdr>
        <w:top w:val="none" w:sz="0" w:space="0" w:color="auto"/>
        <w:left w:val="none" w:sz="0" w:space="0" w:color="auto"/>
        <w:bottom w:val="none" w:sz="0" w:space="0" w:color="auto"/>
        <w:right w:val="none" w:sz="0" w:space="0" w:color="auto"/>
      </w:divBdr>
    </w:div>
    <w:div w:id="70432835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4715309">
      <w:bodyDiv w:val="1"/>
      <w:marLeft w:val="0"/>
      <w:marRight w:val="0"/>
      <w:marTop w:val="0"/>
      <w:marBottom w:val="0"/>
      <w:divBdr>
        <w:top w:val="none" w:sz="0" w:space="0" w:color="auto"/>
        <w:left w:val="none" w:sz="0" w:space="0" w:color="auto"/>
        <w:bottom w:val="none" w:sz="0" w:space="0" w:color="auto"/>
        <w:right w:val="none" w:sz="0" w:space="0" w:color="auto"/>
      </w:divBdr>
    </w:div>
    <w:div w:id="704866751">
      <w:bodyDiv w:val="1"/>
      <w:marLeft w:val="0"/>
      <w:marRight w:val="0"/>
      <w:marTop w:val="0"/>
      <w:marBottom w:val="0"/>
      <w:divBdr>
        <w:top w:val="none" w:sz="0" w:space="0" w:color="auto"/>
        <w:left w:val="none" w:sz="0" w:space="0" w:color="auto"/>
        <w:bottom w:val="none" w:sz="0" w:space="0" w:color="auto"/>
        <w:right w:val="none" w:sz="0" w:space="0" w:color="auto"/>
      </w:divBdr>
    </w:div>
    <w:div w:id="704913554">
      <w:bodyDiv w:val="1"/>
      <w:marLeft w:val="0"/>
      <w:marRight w:val="0"/>
      <w:marTop w:val="0"/>
      <w:marBottom w:val="0"/>
      <w:divBdr>
        <w:top w:val="none" w:sz="0" w:space="0" w:color="auto"/>
        <w:left w:val="none" w:sz="0" w:space="0" w:color="auto"/>
        <w:bottom w:val="none" w:sz="0" w:space="0" w:color="auto"/>
        <w:right w:val="none" w:sz="0" w:space="0" w:color="auto"/>
      </w:divBdr>
    </w:div>
    <w:div w:id="704990216">
      <w:bodyDiv w:val="1"/>
      <w:marLeft w:val="0"/>
      <w:marRight w:val="0"/>
      <w:marTop w:val="0"/>
      <w:marBottom w:val="0"/>
      <w:divBdr>
        <w:top w:val="none" w:sz="0" w:space="0" w:color="auto"/>
        <w:left w:val="none" w:sz="0" w:space="0" w:color="auto"/>
        <w:bottom w:val="none" w:sz="0" w:space="0" w:color="auto"/>
        <w:right w:val="none" w:sz="0" w:space="0" w:color="auto"/>
      </w:divBdr>
    </w:div>
    <w:div w:id="705062751">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5269">
      <w:bodyDiv w:val="1"/>
      <w:marLeft w:val="0"/>
      <w:marRight w:val="0"/>
      <w:marTop w:val="0"/>
      <w:marBottom w:val="0"/>
      <w:divBdr>
        <w:top w:val="none" w:sz="0" w:space="0" w:color="auto"/>
        <w:left w:val="none" w:sz="0" w:space="0" w:color="auto"/>
        <w:bottom w:val="none" w:sz="0" w:space="0" w:color="auto"/>
        <w:right w:val="none" w:sz="0" w:space="0" w:color="auto"/>
      </w:divBdr>
    </w:div>
    <w:div w:id="705106892">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253655">
      <w:bodyDiv w:val="1"/>
      <w:marLeft w:val="0"/>
      <w:marRight w:val="0"/>
      <w:marTop w:val="0"/>
      <w:marBottom w:val="0"/>
      <w:divBdr>
        <w:top w:val="none" w:sz="0" w:space="0" w:color="auto"/>
        <w:left w:val="none" w:sz="0" w:space="0" w:color="auto"/>
        <w:bottom w:val="none" w:sz="0" w:space="0" w:color="auto"/>
        <w:right w:val="none" w:sz="0" w:space="0" w:color="auto"/>
      </w:divBdr>
    </w:div>
    <w:div w:id="705299243">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219462">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6873000">
      <w:bodyDiv w:val="1"/>
      <w:marLeft w:val="0"/>
      <w:marRight w:val="0"/>
      <w:marTop w:val="0"/>
      <w:marBottom w:val="0"/>
      <w:divBdr>
        <w:top w:val="none" w:sz="0" w:space="0" w:color="auto"/>
        <w:left w:val="none" w:sz="0" w:space="0" w:color="auto"/>
        <w:bottom w:val="none" w:sz="0" w:space="0" w:color="auto"/>
        <w:right w:val="none" w:sz="0" w:space="0" w:color="auto"/>
      </w:divBdr>
    </w:div>
    <w:div w:id="706877555">
      <w:bodyDiv w:val="1"/>
      <w:marLeft w:val="0"/>
      <w:marRight w:val="0"/>
      <w:marTop w:val="0"/>
      <w:marBottom w:val="0"/>
      <w:divBdr>
        <w:top w:val="none" w:sz="0" w:space="0" w:color="auto"/>
        <w:left w:val="none" w:sz="0" w:space="0" w:color="auto"/>
        <w:bottom w:val="none" w:sz="0" w:space="0" w:color="auto"/>
        <w:right w:val="none" w:sz="0" w:space="0" w:color="auto"/>
      </w:divBdr>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7291498">
      <w:bodyDiv w:val="1"/>
      <w:marLeft w:val="0"/>
      <w:marRight w:val="0"/>
      <w:marTop w:val="0"/>
      <w:marBottom w:val="0"/>
      <w:divBdr>
        <w:top w:val="none" w:sz="0" w:space="0" w:color="auto"/>
        <w:left w:val="none" w:sz="0" w:space="0" w:color="auto"/>
        <w:bottom w:val="none" w:sz="0" w:space="0" w:color="auto"/>
        <w:right w:val="none" w:sz="0" w:space="0" w:color="auto"/>
      </w:divBdr>
    </w:div>
    <w:div w:id="707409144">
      <w:bodyDiv w:val="1"/>
      <w:marLeft w:val="0"/>
      <w:marRight w:val="0"/>
      <w:marTop w:val="0"/>
      <w:marBottom w:val="0"/>
      <w:divBdr>
        <w:top w:val="none" w:sz="0" w:space="0" w:color="auto"/>
        <w:left w:val="none" w:sz="0" w:space="0" w:color="auto"/>
        <w:bottom w:val="none" w:sz="0" w:space="0" w:color="auto"/>
        <w:right w:val="none" w:sz="0" w:space="0" w:color="auto"/>
      </w:divBdr>
    </w:div>
    <w:div w:id="707492184">
      <w:bodyDiv w:val="1"/>
      <w:marLeft w:val="0"/>
      <w:marRight w:val="0"/>
      <w:marTop w:val="0"/>
      <w:marBottom w:val="0"/>
      <w:divBdr>
        <w:top w:val="none" w:sz="0" w:space="0" w:color="auto"/>
        <w:left w:val="none" w:sz="0" w:space="0" w:color="auto"/>
        <w:bottom w:val="none" w:sz="0" w:space="0" w:color="auto"/>
        <w:right w:val="none" w:sz="0" w:space="0" w:color="auto"/>
      </w:divBdr>
    </w:div>
    <w:div w:id="707528764">
      <w:bodyDiv w:val="1"/>
      <w:marLeft w:val="0"/>
      <w:marRight w:val="0"/>
      <w:marTop w:val="0"/>
      <w:marBottom w:val="0"/>
      <w:divBdr>
        <w:top w:val="none" w:sz="0" w:space="0" w:color="auto"/>
        <w:left w:val="none" w:sz="0" w:space="0" w:color="auto"/>
        <w:bottom w:val="none" w:sz="0" w:space="0" w:color="auto"/>
        <w:right w:val="none" w:sz="0" w:space="0" w:color="auto"/>
      </w:divBdr>
    </w:div>
    <w:div w:id="707529836">
      <w:bodyDiv w:val="1"/>
      <w:marLeft w:val="0"/>
      <w:marRight w:val="0"/>
      <w:marTop w:val="0"/>
      <w:marBottom w:val="0"/>
      <w:divBdr>
        <w:top w:val="none" w:sz="0" w:space="0" w:color="auto"/>
        <w:left w:val="none" w:sz="0" w:space="0" w:color="auto"/>
        <w:bottom w:val="none" w:sz="0" w:space="0" w:color="auto"/>
        <w:right w:val="none" w:sz="0" w:space="0" w:color="auto"/>
      </w:divBdr>
    </w:div>
    <w:div w:id="707686293">
      <w:bodyDiv w:val="1"/>
      <w:marLeft w:val="0"/>
      <w:marRight w:val="0"/>
      <w:marTop w:val="0"/>
      <w:marBottom w:val="0"/>
      <w:divBdr>
        <w:top w:val="none" w:sz="0" w:space="0" w:color="auto"/>
        <w:left w:val="none" w:sz="0" w:space="0" w:color="auto"/>
        <w:bottom w:val="none" w:sz="0" w:space="0" w:color="auto"/>
        <w:right w:val="none" w:sz="0" w:space="0" w:color="auto"/>
      </w:divBdr>
    </w:div>
    <w:div w:id="707871556">
      <w:bodyDiv w:val="1"/>
      <w:marLeft w:val="0"/>
      <w:marRight w:val="0"/>
      <w:marTop w:val="0"/>
      <w:marBottom w:val="0"/>
      <w:divBdr>
        <w:top w:val="none" w:sz="0" w:space="0" w:color="auto"/>
        <w:left w:val="none" w:sz="0" w:space="0" w:color="auto"/>
        <w:bottom w:val="none" w:sz="0" w:space="0" w:color="auto"/>
        <w:right w:val="none" w:sz="0" w:space="0" w:color="auto"/>
      </w:divBdr>
    </w:div>
    <w:div w:id="707879585">
      <w:bodyDiv w:val="1"/>
      <w:marLeft w:val="0"/>
      <w:marRight w:val="0"/>
      <w:marTop w:val="0"/>
      <w:marBottom w:val="0"/>
      <w:divBdr>
        <w:top w:val="none" w:sz="0" w:space="0" w:color="auto"/>
        <w:left w:val="none" w:sz="0" w:space="0" w:color="auto"/>
        <w:bottom w:val="none" w:sz="0" w:space="0" w:color="auto"/>
        <w:right w:val="none" w:sz="0" w:space="0" w:color="auto"/>
      </w:divBdr>
    </w:div>
    <w:div w:id="707947940">
      <w:bodyDiv w:val="1"/>
      <w:marLeft w:val="0"/>
      <w:marRight w:val="0"/>
      <w:marTop w:val="0"/>
      <w:marBottom w:val="0"/>
      <w:divBdr>
        <w:top w:val="none" w:sz="0" w:space="0" w:color="auto"/>
        <w:left w:val="none" w:sz="0" w:space="0" w:color="auto"/>
        <w:bottom w:val="none" w:sz="0" w:space="0" w:color="auto"/>
        <w:right w:val="none" w:sz="0" w:space="0" w:color="auto"/>
      </w:divBdr>
    </w:div>
    <w:div w:id="707948475">
      <w:bodyDiv w:val="1"/>
      <w:marLeft w:val="0"/>
      <w:marRight w:val="0"/>
      <w:marTop w:val="0"/>
      <w:marBottom w:val="0"/>
      <w:divBdr>
        <w:top w:val="none" w:sz="0" w:space="0" w:color="auto"/>
        <w:left w:val="none" w:sz="0" w:space="0" w:color="auto"/>
        <w:bottom w:val="none" w:sz="0" w:space="0" w:color="auto"/>
        <w:right w:val="none" w:sz="0" w:space="0" w:color="auto"/>
      </w:divBdr>
    </w:div>
    <w:div w:id="708459644">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188187">
      <w:bodyDiv w:val="1"/>
      <w:marLeft w:val="0"/>
      <w:marRight w:val="0"/>
      <w:marTop w:val="0"/>
      <w:marBottom w:val="0"/>
      <w:divBdr>
        <w:top w:val="none" w:sz="0" w:space="0" w:color="auto"/>
        <w:left w:val="none" w:sz="0" w:space="0" w:color="auto"/>
        <w:bottom w:val="none" w:sz="0" w:space="0" w:color="auto"/>
        <w:right w:val="none" w:sz="0" w:space="0" w:color="auto"/>
      </w:divBdr>
    </w:div>
    <w:div w:id="709307404">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570129">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09914956">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229079">
      <w:bodyDiv w:val="1"/>
      <w:marLeft w:val="0"/>
      <w:marRight w:val="0"/>
      <w:marTop w:val="0"/>
      <w:marBottom w:val="0"/>
      <w:divBdr>
        <w:top w:val="none" w:sz="0" w:space="0" w:color="auto"/>
        <w:left w:val="none" w:sz="0" w:space="0" w:color="auto"/>
        <w:bottom w:val="none" w:sz="0" w:space="0" w:color="auto"/>
        <w:right w:val="none" w:sz="0" w:space="0" w:color="auto"/>
      </w:divBdr>
    </w:div>
    <w:div w:id="710349359">
      <w:bodyDiv w:val="1"/>
      <w:marLeft w:val="0"/>
      <w:marRight w:val="0"/>
      <w:marTop w:val="0"/>
      <w:marBottom w:val="0"/>
      <w:divBdr>
        <w:top w:val="none" w:sz="0" w:space="0" w:color="auto"/>
        <w:left w:val="none" w:sz="0" w:space="0" w:color="auto"/>
        <w:bottom w:val="none" w:sz="0" w:space="0" w:color="auto"/>
        <w:right w:val="none" w:sz="0" w:space="0" w:color="auto"/>
      </w:divBdr>
    </w:div>
    <w:div w:id="710375052">
      <w:bodyDiv w:val="1"/>
      <w:marLeft w:val="0"/>
      <w:marRight w:val="0"/>
      <w:marTop w:val="0"/>
      <w:marBottom w:val="0"/>
      <w:divBdr>
        <w:top w:val="none" w:sz="0" w:space="0" w:color="auto"/>
        <w:left w:val="none" w:sz="0" w:space="0" w:color="auto"/>
        <w:bottom w:val="none" w:sz="0" w:space="0" w:color="auto"/>
        <w:right w:val="none" w:sz="0" w:space="0" w:color="auto"/>
      </w:divBdr>
    </w:div>
    <w:div w:id="710497587">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764383">
      <w:bodyDiv w:val="1"/>
      <w:marLeft w:val="0"/>
      <w:marRight w:val="0"/>
      <w:marTop w:val="0"/>
      <w:marBottom w:val="0"/>
      <w:divBdr>
        <w:top w:val="none" w:sz="0" w:space="0" w:color="auto"/>
        <w:left w:val="none" w:sz="0" w:space="0" w:color="auto"/>
        <w:bottom w:val="none" w:sz="0" w:space="0" w:color="auto"/>
        <w:right w:val="none" w:sz="0" w:space="0" w:color="auto"/>
      </w:divBdr>
    </w:div>
    <w:div w:id="710813021">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0957834">
      <w:bodyDiv w:val="1"/>
      <w:marLeft w:val="0"/>
      <w:marRight w:val="0"/>
      <w:marTop w:val="0"/>
      <w:marBottom w:val="0"/>
      <w:divBdr>
        <w:top w:val="none" w:sz="0" w:space="0" w:color="auto"/>
        <w:left w:val="none" w:sz="0" w:space="0" w:color="auto"/>
        <w:bottom w:val="none" w:sz="0" w:space="0" w:color="auto"/>
        <w:right w:val="none" w:sz="0" w:space="0" w:color="auto"/>
      </w:divBdr>
    </w:div>
    <w:div w:id="711227528">
      <w:bodyDiv w:val="1"/>
      <w:marLeft w:val="0"/>
      <w:marRight w:val="0"/>
      <w:marTop w:val="0"/>
      <w:marBottom w:val="0"/>
      <w:divBdr>
        <w:top w:val="none" w:sz="0" w:space="0" w:color="auto"/>
        <w:left w:val="none" w:sz="0" w:space="0" w:color="auto"/>
        <w:bottom w:val="none" w:sz="0" w:space="0" w:color="auto"/>
        <w:right w:val="none" w:sz="0" w:space="0" w:color="auto"/>
      </w:divBdr>
    </w:div>
    <w:div w:id="71126792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467858">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687001">
      <w:bodyDiv w:val="1"/>
      <w:marLeft w:val="0"/>
      <w:marRight w:val="0"/>
      <w:marTop w:val="0"/>
      <w:marBottom w:val="0"/>
      <w:divBdr>
        <w:top w:val="none" w:sz="0" w:space="0" w:color="auto"/>
        <w:left w:val="none" w:sz="0" w:space="0" w:color="auto"/>
        <w:bottom w:val="none" w:sz="0" w:space="0" w:color="auto"/>
        <w:right w:val="none" w:sz="0" w:space="0" w:color="auto"/>
      </w:divBdr>
    </w:div>
    <w:div w:id="711731632">
      <w:bodyDiv w:val="1"/>
      <w:marLeft w:val="0"/>
      <w:marRight w:val="0"/>
      <w:marTop w:val="0"/>
      <w:marBottom w:val="0"/>
      <w:divBdr>
        <w:top w:val="none" w:sz="0" w:space="0" w:color="auto"/>
        <w:left w:val="none" w:sz="0" w:space="0" w:color="auto"/>
        <w:bottom w:val="none" w:sz="0" w:space="0" w:color="auto"/>
        <w:right w:val="none" w:sz="0" w:space="0" w:color="auto"/>
      </w:divBdr>
    </w:div>
    <w:div w:id="711882674">
      <w:bodyDiv w:val="1"/>
      <w:marLeft w:val="0"/>
      <w:marRight w:val="0"/>
      <w:marTop w:val="0"/>
      <w:marBottom w:val="0"/>
      <w:divBdr>
        <w:top w:val="none" w:sz="0" w:space="0" w:color="auto"/>
        <w:left w:val="none" w:sz="0" w:space="0" w:color="auto"/>
        <w:bottom w:val="none" w:sz="0" w:space="0" w:color="auto"/>
        <w:right w:val="none" w:sz="0" w:space="0" w:color="auto"/>
      </w:divBdr>
    </w:div>
    <w:div w:id="711884479">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1930239">
      <w:bodyDiv w:val="1"/>
      <w:marLeft w:val="0"/>
      <w:marRight w:val="0"/>
      <w:marTop w:val="0"/>
      <w:marBottom w:val="0"/>
      <w:divBdr>
        <w:top w:val="none" w:sz="0" w:space="0" w:color="auto"/>
        <w:left w:val="none" w:sz="0" w:space="0" w:color="auto"/>
        <w:bottom w:val="none" w:sz="0" w:space="0" w:color="auto"/>
        <w:right w:val="none" w:sz="0" w:space="0" w:color="auto"/>
      </w:divBdr>
    </w:div>
    <w:div w:id="711996360">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533984">
      <w:bodyDiv w:val="1"/>
      <w:marLeft w:val="0"/>
      <w:marRight w:val="0"/>
      <w:marTop w:val="0"/>
      <w:marBottom w:val="0"/>
      <w:divBdr>
        <w:top w:val="none" w:sz="0" w:space="0" w:color="auto"/>
        <w:left w:val="none" w:sz="0" w:space="0" w:color="auto"/>
        <w:bottom w:val="none" w:sz="0" w:space="0" w:color="auto"/>
        <w:right w:val="none" w:sz="0" w:space="0" w:color="auto"/>
      </w:divBdr>
    </w:div>
    <w:div w:id="712581532">
      <w:bodyDiv w:val="1"/>
      <w:marLeft w:val="0"/>
      <w:marRight w:val="0"/>
      <w:marTop w:val="0"/>
      <w:marBottom w:val="0"/>
      <w:divBdr>
        <w:top w:val="none" w:sz="0" w:space="0" w:color="auto"/>
        <w:left w:val="none" w:sz="0" w:space="0" w:color="auto"/>
        <w:bottom w:val="none" w:sz="0" w:space="0" w:color="auto"/>
        <w:right w:val="none" w:sz="0" w:space="0" w:color="auto"/>
      </w:divBdr>
    </w:div>
    <w:div w:id="712583480">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853018">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2967548">
      <w:bodyDiv w:val="1"/>
      <w:marLeft w:val="0"/>
      <w:marRight w:val="0"/>
      <w:marTop w:val="0"/>
      <w:marBottom w:val="0"/>
      <w:divBdr>
        <w:top w:val="none" w:sz="0" w:space="0" w:color="auto"/>
        <w:left w:val="none" w:sz="0" w:space="0" w:color="auto"/>
        <w:bottom w:val="none" w:sz="0" w:space="0" w:color="auto"/>
        <w:right w:val="none" w:sz="0" w:space="0" w:color="auto"/>
      </w:divBdr>
    </w:div>
    <w:div w:id="712969309">
      <w:bodyDiv w:val="1"/>
      <w:marLeft w:val="0"/>
      <w:marRight w:val="0"/>
      <w:marTop w:val="0"/>
      <w:marBottom w:val="0"/>
      <w:divBdr>
        <w:top w:val="none" w:sz="0" w:space="0" w:color="auto"/>
        <w:left w:val="none" w:sz="0" w:space="0" w:color="auto"/>
        <w:bottom w:val="none" w:sz="0" w:space="0" w:color="auto"/>
        <w:right w:val="none" w:sz="0" w:space="0" w:color="auto"/>
      </w:divBdr>
    </w:div>
    <w:div w:id="712970372">
      <w:bodyDiv w:val="1"/>
      <w:marLeft w:val="0"/>
      <w:marRight w:val="0"/>
      <w:marTop w:val="0"/>
      <w:marBottom w:val="0"/>
      <w:divBdr>
        <w:top w:val="none" w:sz="0" w:space="0" w:color="auto"/>
        <w:left w:val="none" w:sz="0" w:space="0" w:color="auto"/>
        <w:bottom w:val="none" w:sz="0" w:space="0" w:color="auto"/>
        <w:right w:val="none" w:sz="0" w:space="0" w:color="auto"/>
      </w:divBdr>
    </w:div>
    <w:div w:id="713240212">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627276">
      <w:bodyDiv w:val="1"/>
      <w:marLeft w:val="0"/>
      <w:marRight w:val="0"/>
      <w:marTop w:val="0"/>
      <w:marBottom w:val="0"/>
      <w:divBdr>
        <w:top w:val="none" w:sz="0" w:space="0" w:color="auto"/>
        <w:left w:val="none" w:sz="0" w:space="0" w:color="auto"/>
        <w:bottom w:val="none" w:sz="0" w:space="0" w:color="auto"/>
        <w:right w:val="none" w:sz="0" w:space="0" w:color="auto"/>
      </w:divBdr>
    </w:div>
    <w:div w:id="713651460">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3848645">
      <w:bodyDiv w:val="1"/>
      <w:marLeft w:val="0"/>
      <w:marRight w:val="0"/>
      <w:marTop w:val="0"/>
      <w:marBottom w:val="0"/>
      <w:divBdr>
        <w:top w:val="none" w:sz="0" w:space="0" w:color="auto"/>
        <w:left w:val="none" w:sz="0" w:space="0" w:color="auto"/>
        <w:bottom w:val="none" w:sz="0" w:space="0" w:color="auto"/>
        <w:right w:val="none" w:sz="0" w:space="0" w:color="auto"/>
      </w:divBdr>
    </w:div>
    <w:div w:id="713889908">
      <w:bodyDiv w:val="1"/>
      <w:marLeft w:val="0"/>
      <w:marRight w:val="0"/>
      <w:marTop w:val="0"/>
      <w:marBottom w:val="0"/>
      <w:divBdr>
        <w:top w:val="none" w:sz="0" w:space="0" w:color="auto"/>
        <w:left w:val="none" w:sz="0" w:space="0" w:color="auto"/>
        <w:bottom w:val="none" w:sz="0" w:space="0" w:color="auto"/>
        <w:right w:val="none" w:sz="0" w:space="0" w:color="auto"/>
      </w:divBdr>
    </w:div>
    <w:div w:id="713964310">
      <w:bodyDiv w:val="1"/>
      <w:marLeft w:val="0"/>
      <w:marRight w:val="0"/>
      <w:marTop w:val="0"/>
      <w:marBottom w:val="0"/>
      <w:divBdr>
        <w:top w:val="none" w:sz="0" w:space="0" w:color="auto"/>
        <w:left w:val="none" w:sz="0" w:space="0" w:color="auto"/>
        <w:bottom w:val="none" w:sz="0" w:space="0" w:color="auto"/>
        <w:right w:val="none" w:sz="0" w:space="0" w:color="auto"/>
      </w:divBdr>
    </w:div>
    <w:div w:id="714044994">
      <w:bodyDiv w:val="1"/>
      <w:marLeft w:val="0"/>
      <w:marRight w:val="0"/>
      <w:marTop w:val="0"/>
      <w:marBottom w:val="0"/>
      <w:divBdr>
        <w:top w:val="none" w:sz="0" w:space="0" w:color="auto"/>
        <w:left w:val="none" w:sz="0" w:space="0" w:color="auto"/>
        <w:bottom w:val="none" w:sz="0" w:space="0" w:color="auto"/>
        <w:right w:val="none" w:sz="0" w:space="0" w:color="auto"/>
      </w:divBdr>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4427257">
      <w:bodyDiv w:val="1"/>
      <w:marLeft w:val="0"/>
      <w:marRight w:val="0"/>
      <w:marTop w:val="0"/>
      <w:marBottom w:val="0"/>
      <w:divBdr>
        <w:top w:val="none" w:sz="0" w:space="0" w:color="auto"/>
        <w:left w:val="none" w:sz="0" w:space="0" w:color="auto"/>
        <w:bottom w:val="none" w:sz="0" w:space="0" w:color="auto"/>
        <w:right w:val="none" w:sz="0" w:space="0" w:color="auto"/>
      </w:divBdr>
    </w:div>
    <w:div w:id="714740621">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496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391164">
      <w:bodyDiv w:val="1"/>
      <w:marLeft w:val="0"/>
      <w:marRight w:val="0"/>
      <w:marTop w:val="0"/>
      <w:marBottom w:val="0"/>
      <w:divBdr>
        <w:top w:val="none" w:sz="0" w:space="0" w:color="auto"/>
        <w:left w:val="none" w:sz="0" w:space="0" w:color="auto"/>
        <w:bottom w:val="none" w:sz="0" w:space="0" w:color="auto"/>
        <w:right w:val="none" w:sz="0" w:space="0" w:color="auto"/>
      </w:divBdr>
    </w:div>
    <w:div w:id="715395276">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736669">
      <w:bodyDiv w:val="1"/>
      <w:marLeft w:val="0"/>
      <w:marRight w:val="0"/>
      <w:marTop w:val="0"/>
      <w:marBottom w:val="0"/>
      <w:divBdr>
        <w:top w:val="none" w:sz="0" w:space="0" w:color="auto"/>
        <w:left w:val="none" w:sz="0" w:space="0" w:color="auto"/>
        <w:bottom w:val="none" w:sz="0" w:space="0" w:color="auto"/>
        <w:right w:val="none" w:sz="0" w:space="0" w:color="auto"/>
      </w:divBdr>
    </w:div>
    <w:div w:id="715737884">
      <w:bodyDiv w:val="1"/>
      <w:marLeft w:val="0"/>
      <w:marRight w:val="0"/>
      <w:marTop w:val="0"/>
      <w:marBottom w:val="0"/>
      <w:divBdr>
        <w:top w:val="none" w:sz="0" w:space="0" w:color="auto"/>
        <w:left w:val="none" w:sz="0" w:space="0" w:color="auto"/>
        <w:bottom w:val="none" w:sz="0" w:space="0" w:color="auto"/>
        <w:right w:val="none" w:sz="0" w:space="0" w:color="auto"/>
      </w:divBdr>
    </w:div>
    <w:div w:id="715740050">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051181">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123527">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398337">
      <w:bodyDiv w:val="1"/>
      <w:marLeft w:val="0"/>
      <w:marRight w:val="0"/>
      <w:marTop w:val="0"/>
      <w:marBottom w:val="0"/>
      <w:divBdr>
        <w:top w:val="none" w:sz="0" w:space="0" w:color="auto"/>
        <w:left w:val="none" w:sz="0" w:space="0" w:color="auto"/>
        <w:bottom w:val="none" w:sz="0" w:space="0" w:color="auto"/>
        <w:right w:val="none" w:sz="0" w:space="0" w:color="auto"/>
      </w:divBdr>
    </w:div>
    <w:div w:id="716469194">
      <w:bodyDiv w:val="1"/>
      <w:marLeft w:val="0"/>
      <w:marRight w:val="0"/>
      <w:marTop w:val="0"/>
      <w:marBottom w:val="0"/>
      <w:divBdr>
        <w:top w:val="none" w:sz="0" w:space="0" w:color="auto"/>
        <w:left w:val="none" w:sz="0" w:space="0" w:color="auto"/>
        <w:bottom w:val="none" w:sz="0" w:space="0" w:color="auto"/>
        <w:right w:val="none" w:sz="0" w:space="0" w:color="auto"/>
      </w:divBdr>
    </w:div>
    <w:div w:id="71658810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6702823">
      <w:bodyDiv w:val="1"/>
      <w:marLeft w:val="0"/>
      <w:marRight w:val="0"/>
      <w:marTop w:val="0"/>
      <w:marBottom w:val="0"/>
      <w:divBdr>
        <w:top w:val="none" w:sz="0" w:space="0" w:color="auto"/>
        <w:left w:val="none" w:sz="0" w:space="0" w:color="auto"/>
        <w:bottom w:val="none" w:sz="0" w:space="0" w:color="auto"/>
        <w:right w:val="none" w:sz="0" w:space="0" w:color="auto"/>
      </w:divBdr>
    </w:div>
    <w:div w:id="716931044">
      <w:bodyDiv w:val="1"/>
      <w:marLeft w:val="0"/>
      <w:marRight w:val="0"/>
      <w:marTop w:val="0"/>
      <w:marBottom w:val="0"/>
      <w:divBdr>
        <w:top w:val="none" w:sz="0" w:space="0" w:color="auto"/>
        <w:left w:val="none" w:sz="0" w:space="0" w:color="auto"/>
        <w:bottom w:val="none" w:sz="0" w:space="0" w:color="auto"/>
        <w:right w:val="none" w:sz="0" w:space="0" w:color="auto"/>
      </w:divBdr>
    </w:div>
    <w:div w:id="716978867">
      <w:bodyDiv w:val="1"/>
      <w:marLeft w:val="0"/>
      <w:marRight w:val="0"/>
      <w:marTop w:val="0"/>
      <w:marBottom w:val="0"/>
      <w:divBdr>
        <w:top w:val="none" w:sz="0" w:space="0" w:color="auto"/>
        <w:left w:val="none" w:sz="0" w:space="0" w:color="auto"/>
        <w:bottom w:val="none" w:sz="0" w:space="0" w:color="auto"/>
        <w:right w:val="none" w:sz="0" w:space="0" w:color="auto"/>
      </w:divBdr>
    </w:div>
    <w:div w:id="717242262">
      <w:bodyDiv w:val="1"/>
      <w:marLeft w:val="0"/>
      <w:marRight w:val="0"/>
      <w:marTop w:val="0"/>
      <w:marBottom w:val="0"/>
      <w:divBdr>
        <w:top w:val="none" w:sz="0" w:space="0" w:color="auto"/>
        <w:left w:val="none" w:sz="0" w:space="0" w:color="auto"/>
        <w:bottom w:val="none" w:sz="0" w:space="0" w:color="auto"/>
        <w:right w:val="none" w:sz="0" w:space="0" w:color="auto"/>
      </w:divBdr>
    </w:div>
    <w:div w:id="717245271">
      <w:bodyDiv w:val="1"/>
      <w:marLeft w:val="0"/>
      <w:marRight w:val="0"/>
      <w:marTop w:val="0"/>
      <w:marBottom w:val="0"/>
      <w:divBdr>
        <w:top w:val="none" w:sz="0" w:space="0" w:color="auto"/>
        <w:left w:val="none" w:sz="0" w:space="0" w:color="auto"/>
        <w:bottom w:val="none" w:sz="0" w:space="0" w:color="auto"/>
        <w:right w:val="none" w:sz="0" w:space="0" w:color="auto"/>
      </w:divBdr>
    </w:div>
    <w:div w:id="717508657">
      <w:bodyDiv w:val="1"/>
      <w:marLeft w:val="0"/>
      <w:marRight w:val="0"/>
      <w:marTop w:val="0"/>
      <w:marBottom w:val="0"/>
      <w:divBdr>
        <w:top w:val="none" w:sz="0" w:space="0" w:color="auto"/>
        <w:left w:val="none" w:sz="0" w:space="0" w:color="auto"/>
        <w:bottom w:val="none" w:sz="0" w:space="0" w:color="auto"/>
        <w:right w:val="none" w:sz="0" w:space="0" w:color="auto"/>
      </w:divBdr>
    </w:div>
    <w:div w:id="717513880">
      <w:bodyDiv w:val="1"/>
      <w:marLeft w:val="0"/>
      <w:marRight w:val="0"/>
      <w:marTop w:val="0"/>
      <w:marBottom w:val="0"/>
      <w:divBdr>
        <w:top w:val="none" w:sz="0" w:space="0" w:color="auto"/>
        <w:left w:val="none" w:sz="0" w:space="0" w:color="auto"/>
        <w:bottom w:val="none" w:sz="0" w:space="0" w:color="auto"/>
        <w:right w:val="none" w:sz="0" w:space="0" w:color="auto"/>
      </w:divBdr>
    </w:div>
    <w:div w:id="717819518">
      <w:bodyDiv w:val="1"/>
      <w:marLeft w:val="0"/>
      <w:marRight w:val="0"/>
      <w:marTop w:val="0"/>
      <w:marBottom w:val="0"/>
      <w:divBdr>
        <w:top w:val="none" w:sz="0" w:space="0" w:color="auto"/>
        <w:left w:val="none" w:sz="0" w:space="0" w:color="auto"/>
        <w:bottom w:val="none" w:sz="0" w:space="0" w:color="auto"/>
        <w:right w:val="none" w:sz="0" w:space="0" w:color="auto"/>
      </w:divBdr>
    </w:div>
    <w:div w:id="717822123">
      <w:bodyDiv w:val="1"/>
      <w:marLeft w:val="0"/>
      <w:marRight w:val="0"/>
      <w:marTop w:val="0"/>
      <w:marBottom w:val="0"/>
      <w:divBdr>
        <w:top w:val="none" w:sz="0" w:space="0" w:color="auto"/>
        <w:left w:val="none" w:sz="0" w:space="0" w:color="auto"/>
        <w:bottom w:val="none" w:sz="0" w:space="0" w:color="auto"/>
        <w:right w:val="none" w:sz="0" w:space="0" w:color="auto"/>
      </w:divBdr>
    </w:div>
    <w:div w:id="717823390">
      <w:bodyDiv w:val="1"/>
      <w:marLeft w:val="0"/>
      <w:marRight w:val="0"/>
      <w:marTop w:val="0"/>
      <w:marBottom w:val="0"/>
      <w:divBdr>
        <w:top w:val="none" w:sz="0" w:space="0" w:color="auto"/>
        <w:left w:val="none" w:sz="0" w:space="0" w:color="auto"/>
        <w:bottom w:val="none" w:sz="0" w:space="0" w:color="auto"/>
        <w:right w:val="none" w:sz="0" w:space="0" w:color="auto"/>
      </w:divBdr>
    </w:div>
    <w:div w:id="718280127">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8630020">
      <w:bodyDiv w:val="1"/>
      <w:marLeft w:val="0"/>
      <w:marRight w:val="0"/>
      <w:marTop w:val="0"/>
      <w:marBottom w:val="0"/>
      <w:divBdr>
        <w:top w:val="none" w:sz="0" w:space="0" w:color="auto"/>
        <w:left w:val="none" w:sz="0" w:space="0" w:color="auto"/>
        <w:bottom w:val="none" w:sz="0" w:space="0" w:color="auto"/>
        <w:right w:val="none" w:sz="0" w:space="0" w:color="auto"/>
      </w:divBdr>
    </w:div>
    <w:div w:id="718633625">
      <w:bodyDiv w:val="1"/>
      <w:marLeft w:val="0"/>
      <w:marRight w:val="0"/>
      <w:marTop w:val="0"/>
      <w:marBottom w:val="0"/>
      <w:divBdr>
        <w:top w:val="none" w:sz="0" w:space="0" w:color="auto"/>
        <w:left w:val="none" w:sz="0" w:space="0" w:color="auto"/>
        <w:bottom w:val="none" w:sz="0" w:space="0" w:color="auto"/>
        <w:right w:val="none" w:sz="0" w:space="0" w:color="auto"/>
      </w:divBdr>
    </w:div>
    <w:div w:id="718824118">
      <w:bodyDiv w:val="1"/>
      <w:marLeft w:val="0"/>
      <w:marRight w:val="0"/>
      <w:marTop w:val="0"/>
      <w:marBottom w:val="0"/>
      <w:divBdr>
        <w:top w:val="none" w:sz="0" w:space="0" w:color="auto"/>
        <w:left w:val="none" w:sz="0" w:space="0" w:color="auto"/>
        <w:bottom w:val="none" w:sz="0" w:space="0" w:color="auto"/>
        <w:right w:val="none" w:sz="0" w:space="0" w:color="auto"/>
      </w:divBdr>
    </w:div>
    <w:div w:id="718938288">
      <w:bodyDiv w:val="1"/>
      <w:marLeft w:val="0"/>
      <w:marRight w:val="0"/>
      <w:marTop w:val="0"/>
      <w:marBottom w:val="0"/>
      <w:divBdr>
        <w:top w:val="none" w:sz="0" w:space="0" w:color="auto"/>
        <w:left w:val="none" w:sz="0" w:space="0" w:color="auto"/>
        <w:bottom w:val="none" w:sz="0" w:space="0" w:color="auto"/>
        <w:right w:val="none" w:sz="0" w:space="0" w:color="auto"/>
      </w:divBdr>
    </w:div>
    <w:div w:id="718944757">
      <w:bodyDiv w:val="1"/>
      <w:marLeft w:val="0"/>
      <w:marRight w:val="0"/>
      <w:marTop w:val="0"/>
      <w:marBottom w:val="0"/>
      <w:divBdr>
        <w:top w:val="none" w:sz="0" w:space="0" w:color="auto"/>
        <w:left w:val="none" w:sz="0" w:space="0" w:color="auto"/>
        <w:bottom w:val="none" w:sz="0" w:space="0" w:color="auto"/>
        <w:right w:val="none" w:sz="0" w:space="0" w:color="auto"/>
      </w:divBdr>
    </w:div>
    <w:div w:id="719014493">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19548404">
      <w:bodyDiv w:val="1"/>
      <w:marLeft w:val="0"/>
      <w:marRight w:val="0"/>
      <w:marTop w:val="0"/>
      <w:marBottom w:val="0"/>
      <w:divBdr>
        <w:top w:val="none" w:sz="0" w:space="0" w:color="auto"/>
        <w:left w:val="none" w:sz="0" w:space="0" w:color="auto"/>
        <w:bottom w:val="none" w:sz="0" w:space="0" w:color="auto"/>
        <w:right w:val="none" w:sz="0" w:space="0" w:color="auto"/>
      </w:divBdr>
    </w:div>
    <w:div w:id="719864185">
      <w:bodyDiv w:val="1"/>
      <w:marLeft w:val="0"/>
      <w:marRight w:val="0"/>
      <w:marTop w:val="0"/>
      <w:marBottom w:val="0"/>
      <w:divBdr>
        <w:top w:val="none" w:sz="0" w:space="0" w:color="auto"/>
        <w:left w:val="none" w:sz="0" w:space="0" w:color="auto"/>
        <w:bottom w:val="none" w:sz="0" w:space="0" w:color="auto"/>
        <w:right w:val="none" w:sz="0" w:space="0" w:color="auto"/>
      </w:divBdr>
    </w:div>
    <w:div w:id="720054009">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060817">
      <w:bodyDiv w:val="1"/>
      <w:marLeft w:val="0"/>
      <w:marRight w:val="0"/>
      <w:marTop w:val="0"/>
      <w:marBottom w:val="0"/>
      <w:divBdr>
        <w:top w:val="none" w:sz="0" w:space="0" w:color="auto"/>
        <w:left w:val="none" w:sz="0" w:space="0" w:color="auto"/>
        <w:bottom w:val="none" w:sz="0" w:space="0" w:color="auto"/>
        <w:right w:val="none" w:sz="0" w:space="0" w:color="auto"/>
      </w:divBdr>
    </w:div>
    <w:div w:id="720131892">
      <w:bodyDiv w:val="1"/>
      <w:marLeft w:val="0"/>
      <w:marRight w:val="0"/>
      <w:marTop w:val="0"/>
      <w:marBottom w:val="0"/>
      <w:divBdr>
        <w:top w:val="none" w:sz="0" w:space="0" w:color="auto"/>
        <w:left w:val="none" w:sz="0" w:space="0" w:color="auto"/>
        <w:bottom w:val="none" w:sz="0" w:space="0" w:color="auto"/>
        <w:right w:val="none" w:sz="0" w:space="0" w:color="auto"/>
      </w:divBdr>
    </w:div>
    <w:div w:id="720134236">
      <w:bodyDiv w:val="1"/>
      <w:marLeft w:val="0"/>
      <w:marRight w:val="0"/>
      <w:marTop w:val="0"/>
      <w:marBottom w:val="0"/>
      <w:divBdr>
        <w:top w:val="none" w:sz="0" w:space="0" w:color="auto"/>
        <w:left w:val="none" w:sz="0" w:space="0" w:color="auto"/>
        <w:bottom w:val="none" w:sz="0" w:space="0" w:color="auto"/>
        <w:right w:val="none" w:sz="0" w:space="0" w:color="auto"/>
      </w:divBdr>
    </w:div>
    <w:div w:id="720322700">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07979">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1230">
      <w:bodyDiv w:val="1"/>
      <w:marLeft w:val="0"/>
      <w:marRight w:val="0"/>
      <w:marTop w:val="0"/>
      <w:marBottom w:val="0"/>
      <w:divBdr>
        <w:top w:val="none" w:sz="0" w:space="0" w:color="auto"/>
        <w:left w:val="none" w:sz="0" w:space="0" w:color="auto"/>
        <w:bottom w:val="none" w:sz="0" w:space="0" w:color="auto"/>
        <w:right w:val="none" w:sz="0" w:space="0" w:color="auto"/>
      </w:divBdr>
    </w:div>
    <w:div w:id="720832195">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1171344">
      <w:bodyDiv w:val="1"/>
      <w:marLeft w:val="0"/>
      <w:marRight w:val="0"/>
      <w:marTop w:val="0"/>
      <w:marBottom w:val="0"/>
      <w:divBdr>
        <w:top w:val="none" w:sz="0" w:space="0" w:color="auto"/>
        <w:left w:val="none" w:sz="0" w:space="0" w:color="auto"/>
        <w:bottom w:val="none" w:sz="0" w:space="0" w:color="auto"/>
        <w:right w:val="none" w:sz="0" w:space="0" w:color="auto"/>
      </w:divBdr>
    </w:div>
    <w:div w:id="721321748">
      <w:bodyDiv w:val="1"/>
      <w:marLeft w:val="0"/>
      <w:marRight w:val="0"/>
      <w:marTop w:val="0"/>
      <w:marBottom w:val="0"/>
      <w:divBdr>
        <w:top w:val="none" w:sz="0" w:space="0" w:color="auto"/>
        <w:left w:val="none" w:sz="0" w:space="0" w:color="auto"/>
        <w:bottom w:val="none" w:sz="0" w:space="0" w:color="auto"/>
        <w:right w:val="none" w:sz="0" w:space="0" w:color="auto"/>
      </w:divBdr>
    </w:div>
    <w:div w:id="721368072">
      <w:bodyDiv w:val="1"/>
      <w:marLeft w:val="0"/>
      <w:marRight w:val="0"/>
      <w:marTop w:val="0"/>
      <w:marBottom w:val="0"/>
      <w:divBdr>
        <w:top w:val="none" w:sz="0" w:space="0" w:color="auto"/>
        <w:left w:val="none" w:sz="0" w:space="0" w:color="auto"/>
        <w:bottom w:val="none" w:sz="0" w:space="0" w:color="auto"/>
        <w:right w:val="none" w:sz="0" w:space="0" w:color="auto"/>
      </w:divBdr>
    </w:div>
    <w:div w:id="721445807">
      <w:bodyDiv w:val="1"/>
      <w:marLeft w:val="0"/>
      <w:marRight w:val="0"/>
      <w:marTop w:val="0"/>
      <w:marBottom w:val="0"/>
      <w:divBdr>
        <w:top w:val="none" w:sz="0" w:space="0" w:color="auto"/>
        <w:left w:val="none" w:sz="0" w:space="0" w:color="auto"/>
        <w:bottom w:val="none" w:sz="0" w:space="0" w:color="auto"/>
        <w:right w:val="none" w:sz="0" w:space="0" w:color="auto"/>
      </w:divBdr>
    </w:div>
    <w:div w:id="721640758">
      <w:bodyDiv w:val="1"/>
      <w:marLeft w:val="0"/>
      <w:marRight w:val="0"/>
      <w:marTop w:val="0"/>
      <w:marBottom w:val="0"/>
      <w:divBdr>
        <w:top w:val="none" w:sz="0" w:space="0" w:color="auto"/>
        <w:left w:val="none" w:sz="0" w:space="0" w:color="auto"/>
        <w:bottom w:val="none" w:sz="0" w:space="0" w:color="auto"/>
        <w:right w:val="none" w:sz="0" w:space="0" w:color="auto"/>
      </w:divBdr>
    </w:div>
    <w:div w:id="721641489">
      <w:bodyDiv w:val="1"/>
      <w:marLeft w:val="0"/>
      <w:marRight w:val="0"/>
      <w:marTop w:val="0"/>
      <w:marBottom w:val="0"/>
      <w:divBdr>
        <w:top w:val="none" w:sz="0" w:space="0" w:color="auto"/>
        <w:left w:val="none" w:sz="0" w:space="0" w:color="auto"/>
        <w:bottom w:val="none" w:sz="0" w:space="0" w:color="auto"/>
        <w:right w:val="none" w:sz="0" w:space="0" w:color="auto"/>
      </w:divBdr>
    </w:div>
    <w:div w:id="721710733">
      <w:bodyDiv w:val="1"/>
      <w:marLeft w:val="0"/>
      <w:marRight w:val="0"/>
      <w:marTop w:val="0"/>
      <w:marBottom w:val="0"/>
      <w:divBdr>
        <w:top w:val="none" w:sz="0" w:space="0" w:color="auto"/>
        <w:left w:val="none" w:sz="0" w:space="0" w:color="auto"/>
        <w:bottom w:val="none" w:sz="0" w:space="0" w:color="auto"/>
        <w:right w:val="none" w:sz="0" w:space="0" w:color="auto"/>
      </w:divBdr>
    </w:div>
    <w:div w:id="721947123">
      <w:bodyDiv w:val="1"/>
      <w:marLeft w:val="0"/>
      <w:marRight w:val="0"/>
      <w:marTop w:val="0"/>
      <w:marBottom w:val="0"/>
      <w:divBdr>
        <w:top w:val="none" w:sz="0" w:space="0" w:color="auto"/>
        <w:left w:val="none" w:sz="0" w:space="0" w:color="auto"/>
        <w:bottom w:val="none" w:sz="0" w:space="0" w:color="auto"/>
        <w:right w:val="none" w:sz="0" w:space="0" w:color="auto"/>
      </w:divBdr>
    </w:div>
    <w:div w:id="722024178">
      <w:bodyDiv w:val="1"/>
      <w:marLeft w:val="0"/>
      <w:marRight w:val="0"/>
      <w:marTop w:val="0"/>
      <w:marBottom w:val="0"/>
      <w:divBdr>
        <w:top w:val="none" w:sz="0" w:space="0" w:color="auto"/>
        <w:left w:val="none" w:sz="0" w:space="0" w:color="auto"/>
        <w:bottom w:val="none" w:sz="0" w:space="0" w:color="auto"/>
        <w:right w:val="none" w:sz="0" w:space="0" w:color="auto"/>
      </w:divBdr>
    </w:div>
    <w:div w:id="722170804">
      <w:bodyDiv w:val="1"/>
      <w:marLeft w:val="0"/>
      <w:marRight w:val="0"/>
      <w:marTop w:val="0"/>
      <w:marBottom w:val="0"/>
      <w:divBdr>
        <w:top w:val="none" w:sz="0" w:space="0" w:color="auto"/>
        <w:left w:val="none" w:sz="0" w:space="0" w:color="auto"/>
        <w:bottom w:val="none" w:sz="0" w:space="0" w:color="auto"/>
        <w:right w:val="none" w:sz="0" w:space="0" w:color="auto"/>
      </w:divBdr>
    </w:div>
    <w:div w:id="722288032">
      <w:bodyDiv w:val="1"/>
      <w:marLeft w:val="0"/>
      <w:marRight w:val="0"/>
      <w:marTop w:val="0"/>
      <w:marBottom w:val="0"/>
      <w:divBdr>
        <w:top w:val="none" w:sz="0" w:space="0" w:color="auto"/>
        <w:left w:val="none" w:sz="0" w:space="0" w:color="auto"/>
        <w:bottom w:val="none" w:sz="0" w:space="0" w:color="auto"/>
        <w:right w:val="none" w:sz="0" w:space="0" w:color="auto"/>
      </w:divBdr>
    </w:div>
    <w:div w:id="722338259">
      <w:bodyDiv w:val="1"/>
      <w:marLeft w:val="0"/>
      <w:marRight w:val="0"/>
      <w:marTop w:val="0"/>
      <w:marBottom w:val="0"/>
      <w:divBdr>
        <w:top w:val="none" w:sz="0" w:space="0" w:color="auto"/>
        <w:left w:val="none" w:sz="0" w:space="0" w:color="auto"/>
        <w:bottom w:val="none" w:sz="0" w:space="0" w:color="auto"/>
        <w:right w:val="none" w:sz="0" w:space="0" w:color="auto"/>
      </w:divBdr>
    </w:div>
    <w:div w:id="722364230">
      <w:bodyDiv w:val="1"/>
      <w:marLeft w:val="0"/>
      <w:marRight w:val="0"/>
      <w:marTop w:val="0"/>
      <w:marBottom w:val="0"/>
      <w:divBdr>
        <w:top w:val="none" w:sz="0" w:space="0" w:color="auto"/>
        <w:left w:val="none" w:sz="0" w:space="0" w:color="auto"/>
        <w:bottom w:val="none" w:sz="0" w:space="0" w:color="auto"/>
        <w:right w:val="none" w:sz="0" w:space="0" w:color="auto"/>
      </w:divBdr>
    </w:div>
    <w:div w:id="722408593">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2755248">
      <w:bodyDiv w:val="1"/>
      <w:marLeft w:val="0"/>
      <w:marRight w:val="0"/>
      <w:marTop w:val="0"/>
      <w:marBottom w:val="0"/>
      <w:divBdr>
        <w:top w:val="none" w:sz="0" w:space="0" w:color="auto"/>
        <w:left w:val="none" w:sz="0" w:space="0" w:color="auto"/>
        <w:bottom w:val="none" w:sz="0" w:space="0" w:color="auto"/>
        <w:right w:val="none" w:sz="0" w:space="0" w:color="auto"/>
      </w:divBdr>
    </w:div>
    <w:div w:id="722873435">
      <w:bodyDiv w:val="1"/>
      <w:marLeft w:val="0"/>
      <w:marRight w:val="0"/>
      <w:marTop w:val="0"/>
      <w:marBottom w:val="0"/>
      <w:divBdr>
        <w:top w:val="none" w:sz="0" w:space="0" w:color="auto"/>
        <w:left w:val="none" w:sz="0" w:space="0" w:color="auto"/>
        <w:bottom w:val="none" w:sz="0" w:space="0" w:color="auto"/>
        <w:right w:val="none" w:sz="0" w:space="0" w:color="auto"/>
      </w:divBdr>
    </w:div>
    <w:div w:id="722875848">
      <w:bodyDiv w:val="1"/>
      <w:marLeft w:val="0"/>
      <w:marRight w:val="0"/>
      <w:marTop w:val="0"/>
      <w:marBottom w:val="0"/>
      <w:divBdr>
        <w:top w:val="none" w:sz="0" w:space="0" w:color="auto"/>
        <w:left w:val="none" w:sz="0" w:space="0" w:color="auto"/>
        <w:bottom w:val="none" w:sz="0" w:space="0" w:color="auto"/>
        <w:right w:val="none" w:sz="0" w:space="0" w:color="auto"/>
      </w:divBdr>
    </w:div>
    <w:div w:id="722949492">
      <w:bodyDiv w:val="1"/>
      <w:marLeft w:val="0"/>
      <w:marRight w:val="0"/>
      <w:marTop w:val="0"/>
      <w:marBottom w:val="0"/>
      <w:divBdr>
        <w:top w:val="none" w:sz="0" w:space="0" w:color="auto"/>
        <w:left w:val="none" w:sz="0" w:space="0" w:color="auto"/>
        <w:bottom w:val="none" w:sz="0" w:space="0" w:color="auto"/>
        <w:right w:val="none" w:sz="0" w:space="0" w:color="auto"/>
      </w:divBdr>
    </w:div>
    <w:div w:id="723018805">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524271">
      <w:bodyDiv w:val="1"/>
      <w:marLeft w:val="0"/>
      <w:marRight w:val="0"/>
      <w:marTop w:val="0"/>
      <w:marBottom w:val="0"/>
      <w:divBdr>
        <w:top w:val="none" w:sz="0" w:space="0" w:color="auto"/>
        <w:left w:val="none" w:sz="0" w:space="0" w:color="auto"/>
        <w:bottom w:val="none" w:sz="0" w:space="0" w:color="auto"/>
        <w:right w:val="none" w:sz="0" w:space="0" w:color="auto"/>
      </w:divBdr>
    </w:div>
    <w:div w:id="723528004">
      <w:bodyDiv w:val="1"/>
      <w:marLeft w:val="0"/>
      <w:marRight w:val="0"/>
      <w:marTop w:val="0"/>
      <w:marBottom w:val="0"/>
      <w:divBdr>
        <w:top w:val="none" w:sz="0" w:space="0" w:color="auto"/>
        <w:left w:val="none" w:sz="0" w:space="0" w:color="auto"/>
        <w:bottom w:val="none" w:sz="0" w:space="0" w:color="auto"/>
        <w:right w:val="none" w:sz="0" w:space="0" w:color="auto"/>
      </w:divBdr>
    </w:div>
    <w:div w:id="7237202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3799431">
      <w:bodyDiv w:val="1"/>
      <w:marLeft w:val="0"/>
      <w:marRight w:val="0"/>
      <w:marTop w:val="0"/>
      <w:marBottom w:val="0"/>
      <w:divBdr>
        <w:top w:val="none" w:sz="0" w:space="0" w:color="auto"/>
        <w:left w:val="none" w:sz="0" w:space="0" w:color="auto"/>
        <w:bottom w:val="none" w:sz="0" w:space="0" w:color="auto"/>
        <w:right w:val="none" w:sz="0" w:space="0" w:color="auto"/>
      </w:divBdr>
    </w:div>
    <w:div w:id="724184350">
      <w:bodyDiv w:val="1"/>
      <w:marLeft w:val="0"/>
      <w:marRight w:val="0"/>
      <w:marTop w:val="0"/>
      <w:marBottom w:val="0"/>
      <w:divBdr>
        <w:top w:val="none" w:sz="0" w:space="0" w:color="auto"/>
        <w:left w:val="none" w:sz="0" w:space="0" w:color="auto"/>
        <w:bottom w:val="none" w:sz="0" w:space="0" w:color="auto"/>
        <w:right w:val="none" w:sz="0" w:space="0" w:color="auto"/>
      </w:divBdr>
    </w:div>
    <w:div w:id="724572822">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839248">
      <w:bodyDiv w:val="1"/>
      <w:marLeft w:val="0"/>
      <w:marRight w:val="0"/>
      <w:marTop w:val="0"/>
      <w:marBottom w:val="0"/>
      <w:divBdr>
        <w:top w:val="none" w:sz="0" w:space="0" w:color="auto"/>
        <w:left w:val="none" w:sz="0" w:space="0" w:color="auto"/>
        <w:bottom w:val="none" w:sz="0" w:space="0" w:color="auto"/>
        <w:right w:val="none" w:sz="0" w:space="0" w:color="auto"/>
      </w:divBdr>
    </w:div>
    <w:div w:id="72484245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563646">
      <w:bodyDiv w:val="1"/>
      <w:marLeft w:val="0"/>
      <w:marRight w:val="0"/>
      <w:marTop w:val="0"/>
      <w:marBottom w:val="0"/>
      <w:divBdr>
        <w:top w:val="none" w:sz="0" w:space="0" w:color="auto"/>
        <w:left w:val="none" w:sz="0" w:space="0" w:color="auto"/>
        <w:bottom w:val="none" w:sz="0" w:space="0" w:color="auto"/>
        <w:right w:val="none" w:sz="0" w:space="0" w:color="auto"/>
      </w:divBdr>
    </w:div>
    <w:div w:id="725615583">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838881">
      <w:bodyDiv w:val="1"/>
      <w:marLeft w:val="0"/>
      <w:marRight w:val="0"/>
      <w:marTop w:val="0"/>
      <w:marBottom w:val="0"/>
      <w:divBdr>
        <w:top w:val="none" w:sz="0" w:space="0" w:color="auto"/>
        <w:left w:val="none" w:sz="0" w:space="0" w:color="auto"/>
        <w:bottom w:val="none" w:sz="0" w:space="0" w:color="auto"/>
        <w:right w:val="none" w:sz="0" w:space="0" w:color="auto"/>
      </w:divBdr>
    </w:div>
    <w:div w:id="725879662">
      <w:bodyDiv w:val="1"/>
      <w:marLeft w:val="0"/>
      <w:marRight w:val="0"/>
      <w:marTop w:val="0"/>
      <w:marBottom w:val="0"/>
      <w:divBdr>
        <w:top w:val="none" w:sz="0" w:space="0" w:color="auto"/>
        <w:left w:val="none" w:sz="0" w:space="0" w:color="auto"/>
        <w:bottom w:val="none" w:sz="0" w:space="0" w:color="auto"/>
        <w:right w:val="none" w:sz="0" w:space="0" w:color="auto"/>
      </w:divBdr>
    </w:div>
    <w:div w:id="725909062">
      <w:bodyDiv w:val="1"/>
      <w:marLeft w:val="0"/>
      <w:marRight w:val="0"/>
      <w:marTop w:val="0"/>
      <w:marBottom w:val="0"/>
      <w:divBdr>
        <w:top w:val="none" w:sz="0" w:space="0" w:color="auto"/>
        <w:left w:val="none" w:sz="0" w:space="0" w:color="auto"/>
        <w:bottom w:val="none" w:sz="0" w:space="0" w:color="auto"/>
        <w:right w:val="none" w:sz="0" w:space="0" w:color="auto"/>
      </w:divBdr>
    </w:div>
    <w:div w:id="725952046">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031388">
      <w:bodyDiv w:val="1"/>
      <w:marLeft w:val="0"/>
      <w:marRight w:val="0"/>
      <w:marTop w:val="0"/>
      <w:marBottom w:val="0"/>
      <w:divBdr>
        <w:top w:val="none" w:sz="0" w:space="0" w:color="auto"/>
        <w:left w:val="none" w:sz="0" w:space="0" w:color="auto"/>
        <w:bottom w:val="none" w:sz="0" w:space="0" w:color="auto"/>
        <w:right w:val="none" w:sz="0" w:space="0" w:color="auto"/>
      </w:divBdr>
    </w:div>
    <w:div w:id="726075460">
      <w:bodyDiv w:val="1"/>
      <w:marLeft w:val="0"/>
      <w:marRight w:val="0"/>
      <w:marTop w:val="0"/>
      <w:marBottom w:val="0"/>
      <w:divBdr>
        <w:top w:val="none" w:sz="0" w:space="0" w:color="auto"/>
        <w:left w:val="none" w:sz="0" w:space="0" w:color="auto"/>
        <w:bottom w:val="none" w:sz="0" w:space="0" w:color="auto"/>
        <w:right w:val="none" w:sz="0" w:space="0" w:color="auto"/>
      </w:divBdr>
    </w:div>
    <w:div w:id="726102920">
      <w:bodyDiv w:val="1"/>
      <w:marLeft w:val="0"/>
      <w:marRight w:val="0"/>
      <w:marTop w:val="0"/>
      <w:marBottom w:val="0"/>
      <w:divBdr>
        <w:top w:val="none" w:sz="0" w:space="0" w:color="auto"/>
        <w:left w:val="none" w:sz="0" w:space="0" w:color="auto"/>
        <w:bottom w:val="none" w:sz="0" w:space="0" w:color="auto"/>
        <w:right w:val="none" w:sz="0" w:space="0" w:color="auto"/>
      </w:divBdr>
    </w:div>
    <w:div w:id="726421533">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535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6996823">
      <w:bodyDiv w:val="1"/>
      <w:marLeft w:val="0"/>
      <w:marRight w:val="0"/>
      <w:marTop w:val="0"/>
      <w:marBottom w:val="0"/>
      <w:divBdr>
        <w:top w:val="none" w:sz="0" w:space="0" w:color="auto"/>
        <w:left w:val="none" w:sz="0" w:space="0" w:color="auto"/>
        <w:bottom w:val="none" w:sz="0" w:space="0" w:color="auto"/>
        <w:right w:val="none" w:sz="0" w:space="0" w:color="auto"/>
      </w:divBdr>
    </w:div>
    <w:div w:id="727075512">
      <w:bodyDiv w:val="1"/>
      <w:marLeft w:val="0"/>
      <w:marRight w:val="0"/>
      <w:marTop w:val="0"/>
      <w:marBottom w:val="0"/>
      <w:divBdr>
        <w:top w:val="none" w:sz="0" w:space="0" w:color="auto"/>
        <w:left w:val="none" w:sz="0" w:space="0" w:color="auto"/>
        <w:bottom w:val="none" w:sz="0" w:space="0" w:color="auto"/>
        <w:right w:val="none" w:sz="0" w:space="0" w:color="auto"/>
      </w:divBdr>
    </w:div>
    <w:div w:id="727414449">
      <w:bodyDiv w:val="1"/>
      <w:marLeft w:val="0"/>
      <w:marRight w:val="0"/>
      <w:marTop w:val="0"/>
      <w:marBottom w:val="0"/>
      <w:divBdr>
        <w:top w:val="none" w:sz="0" w:space="0" w:color="auto"/>
        <w:left w:val="none" w:sz="0" w:space="0" w:color="auto"/>
        <w:bottom w:val="none" w:sz="0" w:space="0" w:color="auto"/>
        <w:right w:val="none" w:sz="0" w:space="0" w:color="auto"/>
      </w:divBdr>
    </w:div>
    <w:div w:id="727459722">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651642">
      <w:bodyDiv w:val="1"/>
      <w:marLeft w:val="0"/>
      <w:marRight w:val="0"/>
      <w:marTop w:val="0"/>
      <w:marBottom w:val="0"/>
      <w:divBdr>
        <w:top w:val="none" w:sz="0" w:space="0" w:color="auto"/>
        <w:left w:val="none" w:sz="0" w:space="0" w:color="auto"/>
        <w:bottom w:val="none" w:sz="0" w:space="0" w:color="auto"/>
        <w:right w:val="none" w:sz="0" w:space="0" w:color="auto"/>
      </w:divBdr>
    </w:div>
    <w:div w:id="727656645">
      <w:bodyDiv w:val="1"/>
      <w:marLeft w:val="0"/>
      <w:marRight w:val="0"/>
      <w:marTop w:val="0"/>
      <w:marBottom w:val="0"/>
      <w:divBdr>
        <w:top w:val="none" w:sz="0" w:space="0" w:color="auto"/>
        <w:left w:val="none" w:sz="0" w:space="0" w:color="auto"/>
        <w:bottom w:val="none" w:sz="0" w:space="0" w:color="auto"/>
        <w:right w:val="none" w:sz="0" w:space="0" w:color="auto"/>
      </w:divBdr>
    </w:div>
    <w:div w:id="727847378">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7923985">
      <w:bodyDiv w:val="1"/>
      <w:marLeft w:val="0"/>
      <w:marRight w:val="0"/>
      <w:marTop w:val="0"/>
      <w:marBottom w:val="0"/>
      <w:divBdr>
        <w:top w:val="none" w:sz="0" w:space="0" w:color="auto"/>
        <w:left w:val="none" w:sz="0" w:space="0" w:color="auto"/>
        <w:bottom w:val="none" w:sz="0" w:space="0" w:color="auto"/>
        <w:right w:val="none" w:sz="0" w:space="0" w:color="auto"/>
      </w:divBdr>
    </w:div>
    <w:div w:id="727994885">
      <w:bodyDiv w:val="1"/>
      <w:marLeft w:val="0"/>
      <w:marRight w:val="0"/>
      <w:marTop w:val="0"/>
      <w:marBottom w:val="0"/>
      <w:divBdr>
        <w:top w:val="none" w:sz="0" w:space="0" w:color="auto"/>
        <w:left w:val="none" w:sz="0" w:space="0" w:color="auto"/>
        <w:bottom w:val="none" w:sz="0" w:space="0" w:color="auto"/>
        <w:right w:val="none" w:sz="0" w:space="0" w:color="auto"/>
      </w:divBdr>
    </w:div>
    <w:div w:id="728263006">
      <w:bodyDiv w:val="1"/>
      <w:marLeft w:val="0"/>
      <w:marRight w:val="0"/>
      <w:marTop w:val="0"/>
      <w:marBottom w:val="0"/>
      <w:divBdr>
        <w:top w:val="none" w:sz="0" w:space="0" w:color="auto"/>
        <w:left w:val="none" w:sz="0" w:space="0" w:color="auto"/>
        <w:bottom w:val="none" w:sz="0" w:space="0" w:color="auto"/>
        <w:right w:val="none" w:sz="0" w:space="0" w:color="auto"/>
      </w:divBdr>
    </w:div>
    <w:div w:id="728305438">
      <w:bodyDiv w:val="1"/>
      <w:marLeft w:val="0"/>
      <w:marRight w:val="0"/>
      <w:marTop w:val="0"/>
      <w:marBottom w:val="0"/>
      <w:divBdr>
        <w:top w:val="none" w:sz="0" w:space="0" w:color="auto"/>
        <w:left w:val="none" w:sz="0" w:space="0" w:color="auto"/>
        <w:bottom w:val="none" w:sz="0" w:space="0" w:color="auto"/>
        <w:right w:val="none" w:sz="0" w:space="0" w:color="auto"/>
      </w:divBdr>
    </w:div>
    <w:div w:id="728387196">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307582">
      <w:bodyDiv w:val="1"/>
      <w:marLeft w:val="0"/>
      <w:marRight w:val="0"/>
      <w:marTop w:val="0"/>
      <w:marBottom w:val="0"/>
      <w:divBdr>
        <w:top w:val="none" w:sz="0" w:space="0" w:color="auto"/>
        <w:left w:val="none" w:sz="0" w:space="0" w:color="auto"/>
        <w:bottom w:val="none" w:sz="0" w:space="0" w:color="auto"/>
        <w:right w:val="none" w:sz="0" w:space="0" w:color="auto"/>
      </w:divBdr>
    </w:div>
    <w:div w:id="729571592">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29616627">
      <w:bodyDiv w:val="1"/>
      <w:marLeft w:val="0"/>
      <w:marRight w:val="0"/>
      <w:marTop w:val="0"/>
      <w:marBottom w:val="0"/>
      <w:divBdr>
        <w:top w:val="none" w:sz="0" w:space="0" w:color="auto"/>
        <w:left w:val="none" w:sz="0" w:space="0" w:color="auto"/>
        <w:bottom w:val="none" w:sz="0" w:space="0" w:color="auto"/>
        <w:right w:val="none" w:sz="0" w:space="0" w:color="auto"/>
      </w:divBdr>
    </w:div>
    <w:div w:id="729622653">
      <w:bodyDiv w:val="1"/>
      <w:marLeft w:val="0"/>
      <w:marRight w:val="0"/>
      <w:marTop w:val="0"/>
      <w:marBottom w:val="0"/>
      <w:divBdr>
        <w:top w:val="none" w:sz="0" w:space="0" w:color="auto"/>
        <w:left w:val="none" w:sz="0" w:space="0" w:color="auto"/>
        <w:bottom w:val="none" w:sz="0" w:space="0" w:color="auto"/>
        <w:right w:val="none" w:sz="0" w:space="0" w:color="auto"/>
      </w:divBdr>
    </w:div>
    <w:div w:id="729812442">
      <w:bodyDiv w:val="1"/>
      <w:marLeft w:val="0"/>
      <w:marRight w:val="0"/>
      <w:marTop w:val="0"/>
      <w:marBottom w:val="0"/>
      <w:divBdr>
        <w:top w:val="none" w:sz="0" w:space="0" w:color="auto"/>
        <w:left w:val="none" w:sz="0" w:space="0" w:color="auto"/>
        <w:bottom w:val="none" w:sz="0" w:space="0" w:color="auto"/>
        <w:right w:val="none" w:sz="0" w:space="0" w:color="auto"/>
      </w:divBdr>
    </w:div>
    <w:div w:id="730008180">
      <w:bodyDiv w:val="1"/>
      <w:marLeft w:val="0"/>
      <w:marRight w:val="0"/>
      <w:marTop w:val="0"/>
      <w:marBottom w:val="0"/>
      <w:divBdr>
        <w:top w:val="none" w:sz="0" w:space="0" w:color="auto"/>
        <w:left w:val="none" w:sz="0" w:space="0" w:color="auto"/>
        <w:bottom w:val="none" w:sz="0" w:space="0" w:color="auto"/>
        <w:right w:val="none" w:sz="0" w:space="0" w:color="auto"/>
      </w:divBdr>
    </w:div>
    <w:div w:id="730033924">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157139">
      <w:bodyDiv w:val="1"/>
      <w:marLeft w:val="0"/>
      <w:marRight w:val="0"/>
      <w:marTop w:val="0"/>
      <w:marBottom w:val="0"/>
      <w:divBdr>
        <w:top w:val="none" w:sz="0" w:space="0" w:color="auto"/>
        <w:left w:val="none" w:sz="0" w:space="0" w:color="auto"/>
        <w:bottom w:val="none" w:sz="0" w:space="0" w:color="auto"/>
        <w:right w:val="none" w:sz="0" w:space="0" w:color="auto"/>
      </w:divBdr>
    </w:div>
    <w:div w:id="730229452">
      <w:bodyDiv w:val="1"/>
      <w:marLeft w:val="0"/>
      <w:marRight w:val="0"/>
      <w:marTop w:val="0"/>
      <w:marBottom w:val="0"/>
      <w:divBdr>
        <w:top w:val="none" w:sz="0" w:space="0" w:color="auto"/>
        <w:left w:val="none" w:sz="0" w:space="0" w:color="auto"/>
        <w:bottom w:val="none" w:sz="0" w:space="0" w:color="auto"/>
        <w:right w:val="none" w:sz="0" w:space="0" w:color="auto"/>
      </w:divBdr>
    </w:div>
    <w:div w:id="730229909">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537374">
      <w:bodyDiv w:val="1"/>
      <w:marLeft w:val="0"/>
      <w:marRight w:val="0"/>
      <w:marTop w:val="0"/>
      <w:marBottom w:val="0"/>
      <w:divBdr>
        <w:top w:val="none" w:sz="0" w:space="0" w:color="auto"/>
        <w:left w:val="none" w:sz="0" w:space="0" w:color="auto"/>
        <w:bottom w:val="none" w:sz="0" w:space="0" w:color="auto"/>
        <w:right w:val="none" w:sz="0" w:space="0" w:color="auto"/>
      </w:divBdr>
    </w:div>
    <w:div w:id="730540148">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0810660">
      <w:bodyDiv w:val="1"/>
      <w:marLeft w:val="0"/>
      <w:marRight w:val="0"/>
      <w:marTop w:val="0"/>
      <w:marBottom w:val="0"/>
      <w:divBdr>
        <w:top w:val="none" w:sz="0" w:space="0" w:color="auto"/>
        <w:left w:val="none" w:sz="0" w:space="0" w:color="auto"/>
        <w:bottom w:val="none" w:sz="0" w:space="0" w:color="auto"/>
        <w:right w:val="none" w:sz="0" w:space="0" w:color="auto"/>
      </w:divBdr>
    </w:div>
    <w:div w:id="731119922">
      <w:bodyDiv w:val="1"/>
      <w:marLeft w:val="0"/>
      <w:marRight w:val="0"/>
      <w:marTop w:val="0"/>
      <w:marBottom w:val="0"/>
      <w:divBdr>
        <w:top w:val="none" w:sz="0" w:space="0" w:color="auto"/>
        <w:left w:val="none" w:sz="0" w:space="0" w:color="auto"/>
        <w:bottom w:val="none" w:sz="0" w:space="0" w:color="auto"/>
        <w:right w:val="none" w:sz="0" w:space="0" w:color="auto"/>
      </w:divBdr>
    </w:div>
    <w:div w:id="731468408">
      <w:bodyDiv w:val="1"/>
      <w:marLeft w:val="0"/>
      <w:marRight w:val="0"/>
      <w:marTop w:val="0"/>
      <w:marBottom w:val="0"/>
      <w:divBdr>
        <w:top w:val="none" w:sz="0" w:space="0" w:color="auto"/>
        <w:left w:val="none" w:sz="0" w:space="0" w:color="auto"/>
        <w:bottom w:val="none" w:sz="0" w:space="0" w:color="auto"/>
        <w:right w:val="none" w:sz="0" w:space="0" w:color="auto"/>
      </w:divBdr>
    </w:div>
    <w:div w:id="731662832">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658535">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2854609">
      <w:bodyDiv w:val="1"/>
      <w:marLeft w:val="0"/>
      <w:marRight w:val="0"/>
      <w:marTop w:val="0"/>
      <w:marBottom w:val="0"/>
      <w:divBdr>
        <w:top w:val="none" w:sz="0" w:space="0" w:color="auto"/>
        <w:left w:val="none" w:sz="0" w:space="0" w:color="auto"/>
        <w:bottom w:val="none" w:sz="0" w:space="0" w:color="auto"/>
        <w:right w:val="none" w:sz="0" w:space="0" w:color="auto"/>
      </w:divBdr>
    </w:div>
    <w:div w:id="732890540">
      <w:bodyDiv w:val="1"/>
      <w:marLeft w:val="0"/>
      <w:marRight w:val="0"/>
      <w:marTop w:val="0"/>
      <w:marBottom w:val="0"/>
      <w:divBdr>
        <w:top w:val="none" w:sz="0" w:space="0" w:color="auto"/>
        <w:left w:val="none" w:sz="0" w:space="0" w:color="auto"/>
        <w:bottom w:val="none" w:sz="0" w:space="0" w:color="auto"/>
        <w:right w:val="none" w:sz="0" w:space="0" w:color="auto"/>
      </w:divBdr>
    </w:div>
    <w:div w:id="732966265">
      <w:bodyDiv w:val="1"/>
      <w:marLeft w:val="0"/>
      <w:marRight w:val="0"/>
      <w:marTop w:val="0"/>
      <w:marBottom w:val="0"/>
      <w:divBdr>
        <w:top w:val="none" w:sz="0" w:space="0" w:color="auto"/>
        <w:left w:val="none" w:sz="0" w:space="0" w:color="auto"/>
        <w:bottom w:val="none" w:sz="0" w:space="0" w:color="auto"/>
        <w:right w:val="none" w:sz="0" w:space="0" w:color="auto"/>
      </w:divBdr>
    </w:div>
    <w:div w:id="733166398">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355242">
      <w:bodyDiv w:val="1"/>
      <w:marLeft w:val="0"/>
      <w:marRight w:val="0"/>
      <w:marTop w:val="0"/>
      <w:marBottom w:val="0"/>
      <w:divBdr>
        <w:top w:val="none" w:sz="0" w:space="0" w:color="auto"/>
        <w:left w:val="none" w:sz="0" w:space="0" w:color="auto"/>
        <w:bottom w:val="none" w:sz="0" w:space="0" w:color="auto"/>
        <w:right w:val="none" w:sz="0" w:space="0" w:color="auto"/>
      </w:divBdr>
    </w:div>
    <w:div w:id="733507126">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3627546">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1940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857061">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126705">
      <w:bodyDiv w:val="1"/>
      <w:marLeft w:val="0"/>
      <w:marRight w:val="0"/>
      <w:marTop w:val="0"/>
      <w:marBottom w:val="0"/>
      <w:divBdr>
        <w:top w:val="none" w:sz="0" w:space="0" w:color="auto"/>
        <w:left w:val="none" w:sz="0" w:space="0" w:color="auto"/>
        <w:bottom w:val="none" w:sz="0" w:space="0" w:color="auto"/>
        <w:right w:val="none" w:sz="0" w:space="0" w:color="auto"/>
      </w:divBdr>
    </w:div>
    <w:div w:id="735326689">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665972">
      <w:bodyDiv w:val="1"/>
      <w:marLeft w:val="0"/>
      <w:marRight w:val="0"/>
      <w:marTop w:val="0"/>
      <w:marBottom w:val="0"/>
      <w:divBdr>
        <w:top w:val="none" w:sz="0" w:space="0" w:color="auto"/>
        <w:left w:val="none" w:sz="0" w:space="0" w:color="auto"/>
        <w:bottom w:val="none" w:sz="0" w:space="0" w:color="auto"/>
        <w:right w:val="none" w:sz="0" w:space="0" w:color="auto"/>
      </w:divBdr>
    </w:div>
    <w:div w:id="735779717">
      <w:bodyDiv w:val="1"/>
      <w:marLeft w:val="0"/>
      <w:marRight w:val="0"/>
      <w:marTop w:val="0"/>
      <w:marBottom w:val="0"/>
      <w:divBdr>
        <w:top w:val="none" w:sz="0" w:space="0" w:color="auto"/>
        <w:left w:val="none" w:sz="0" w:space="0" w:color="auto"/>
        <w:bottom w:val="none" w:sz="0" w:space="0" w:color="auto"/>
        <w:right w:val="none" w:sz="0" w:space="0" w:color="auto"/>
      </w:divBdr>
    </w:div>
    <w:div w:id="735788604">
      <w:bodyDiv w:val="1"/>
      <w:marLeft w:val="0"/>
      <w:marRight w:val="0"/>
      <w:marTop w:val="0"/>
      <w:marBottom w:val="0"/>
      <w:divBdr>
        <w:top w:val="none" w:sz="0" w:space="0" w:color="auto"/>
        <w:left w:val="none" w:sz="0" w:space="0" w:color="auto"/>
        <w:bottom w:val="none" w:sz="0" w:space="0" w:color="auto"/>
        <w:right w:val="none" w:sz="0" w:space="0" w:color="auto"/>
      </w:divBdr>
    </w:div>
    <w:div w:id="735975931">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052941">
      <w:bodyDiv w:val="1"/>
      <w:marLeft w:val="0"/>
      <w:marRight w:val="0"/>
      <w:marTop w:val="0"/>
      <w:marBottom w:val="0"/>
      <w:divBdr>
        <w:top w:val="none" w:sz="0" w:space="0" w:color="auto"/>
        <w:left w:val="none" w:sz="0" w:space="0" w:color="auto"/>
        <w:bottom w:val="none" w:sz="0" w:space="0" w:color="auto"/>
        <w:right w:val="none" w:sz="0" w:space="0" w:color="auto"/>
      </w:divBdr>
    </w:div>
    <w:div w:id="736124731">
      <w:bodyDiv w:val="1"/>
      <w:marLeft w:val="0"/>
      <w:marRight w:val="0"/>
      <w:marTop w:val="0"/>
      <w:marBottom w:val="0"/>
      <w:divBdr>
        <w:top w:val="none" w:sz="0" w:space="0" w:color="auto"/>
        <w:left w:val="none" w:sz="0" w:space="0" w:color="auto"/>
        <w:bottom w:val="none" w:sz="0" w:space="0" w:color="auto"/>
        <w:right w:val="none" w:sz="0" w:space="0" w:color="auto"/>
      </w:divBdr>
    </w:div>
    <w:div w:id="736173102">
      <w:bodyDiv w:val="1"/>
      <w:marLeft w:val="0"/>
      <w:marRight w:val="0"/>
      <w:marTop w:val="0"/>
      <w:marBottom w:val="0"/>
      <w:divBdr>
        <w:top w:val="none" w:sz="0" w:space="0" w:color="auto"/>
        <w:left w:val="none" w:sz="0" w:space="0" w:color="auto"/>
        <w:bottom w:val="none" w:sz="0" w:space="0" w:color="auto"/>
        <w:right w:val="none" w:sz="0" w:space="0" w:color="auto"/>
      </w:divBdr>
    </w:div>
    <w:div w:id="736242120">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6710374">
      <w:bodyDiv w:val="1"/>
      <w:marLeft w:val="0"/>
      <w:marRight w:val="0"/>
      <w:marTop w:val="0"/>
      <w:marBottom w:val="0"/>
      <w:divBdr>
        <w:top w:val="none" w:sz="0" w:space="0" w:color="auto"/>
        <w:left w:val="none" w:sz="0" w:space="0" w:color="auto"/>
        <w:bottom w:val="none" w:sz="0" w:space="0" w:color="auto"/>
        <w:right w:val="none" w:sz="0" w:space="0" w:color="auto"/>
      </w:divBdr>
    </w:div>
    <w:div w:id="736781673">
      <w:bodyDiv w:val="1"/>
      <w:marLeft w:val="0"/>
      <w:marRight w:val="0"/>
      <w:marTop w:val="0"/>
      <w:marBottom w:val="0"/>
      <w:divBdr>
        <w:top w:val="none" w:sz="0" w:space="0" w:color="auto"/>
        <w:left w:val="none" w:sz="0" w:space="0" w:color="auto"/>
        <w:bottom w:val="none" w:sz="0" w:space="0" w:color="auto"/>
        <w:right w:val="none" w:sz="0" w:space="0" w:color="auto"/>
      </w:divBdr>
    </w:div>
    <w:div w:id="736825290">
      <w:bodyDiv w:val="1"/>
      <w:marLeft w:val="0"/>
      <w:marRight w:val="0"/>
      <w:marTop w:val="0"/>
      <w:marBottom w:val="0"/>
      <w:divBdr>
        <w:top w:val="none" w:sz="0" w:space="0" w:color="auto"/>
        <w:left w:val="none" w:sz="0" w:space="0" w:color="auto"/>
        <w:bottom w:val="none" w:sz="0" w:space="0" w:color="auto"/>
        <w:right w:val="none" w:sz="0" w:space="0" w:color="auto"/>
      </w:divBdr>
    </w:div>
    <w:div w:id="736830640">
      <w:bodyDiv w:val="1"/>
      <w:marLeft w:val="0"/>
      <w:marRight w:val="0"/>
      <w:marTop w:val="0"/>
      <w:marBottom w:val="0"/>
      <w:divBdr>
        <w:top w:val="none" w:sz="0" w:space="0" w:color="auto"/>
        <w:left w:val="none" w:sz="0" w:space="0" w:color="auto"/>
        <w:bottom w:val="none" w:sz="0" w:space="0" w:color="auto"/>
        <w:right w:val="none" w:sz="0" w:space="0" w:color="auto"/>
      </w:divBdr>
    </w:div>
    <w:div w:id="736905857">
      <w:bodyDiv w:val="1"/>
      <w:marLeft w:val="0"/>
      <w:marRight w:val="0"/>
      <w:marTop w:val="0"/>
      <w:marBottom w:val="0"/>
      <w:divBdr>
        <w:top w:val="none" w:sz="0" w:space="0" w:color="auto"/>
        <w:left w:val="none" w:sz="0" w:space="0" w:color="auto"/>
        <w:bottom w:val="none" w:sz="0" w:space="0" w:color="auto"/>
        <w:right w:val="none" w:sz="0" w:space="0" w:color="auto"/>
      </w:divBdr>
    </w:div>
    <w:div w:id="736972321">
      <w:bodyDiv w:val="1"/>
      <w:marLeft w:val="0"/>
      <w:marRight w:val="0"/>
      <w:marTop w:val="0"/>
      <w:marBottom w:val="0"/>
      <w:divBdr>
        <w:top w:val="none" w:sz="0" w:space="0" w:color="auto"/>
        <w:left w:val="none" w:sz="0" w:space="0" w:color="auto"/>
        <w:bottom w:val="none" w:sz="0" w:space="0" w:color="auto"/>
        <w:right w:val="none" w:sz="0" w:space="0" w:color="auto"/>
      </w:divBdr>
    </w:div>
    <w:div w:id="736978954">
      <w:bodyDiv w:val="1"/>
      <w:marLeft w:val="0"/>
      <w:marRight w:val="0"/>
      <w:marTop w:val="0"/>
      <w:marBottom w:val="0"/>
      <w:divBdr>
        <w:top w:val="none" w:sz="0" w:space="0" w:color="auto"/>
        <w:left w:val="none" w:sz="0" w:space="0" w:color="auto"/>
        <w:bottom w:val="none" w:sz="0" w:space="0" w:color="auto"/>
        <w:right w:val="none" w:sz="0" w:space="0" w:color="auto"/>
      </w:divBdr>
    </w:div>
    <w:div w:id="737049807">
      <w:bodyDiv w:val="1"/>
      <w:marLeft w:val="0"/>
      <w:marRight w:val="0"/>
      <w:marTop w:val="0"/>
      <w:marBottom w:val="0"/>
      <w:divBdr>
        <w:top w:val="none" w:sz="0" w:space="0" w:color="auto"/>
        <w:left w:val="none" w:sz="0" w:space="0" w:color="auto"/>
        <w:bottom w:val="none" w:sz="0" w:space="0" w:color="auto"/>
        <w:right w:val="none" w:sz="0" w:space="0" w:color="auto"/>
      </w:divBdr>
    </w:div>
    <w:div w:id="737360683">
      <w:bodyDiv w:val="1"/>
      <w:marLeft w:val="0"/>
      <w:marRight w:val="0"/>
      <w:marTop w:val="0"/>
      <w:marBottom w:val="0"/>
      <w:divBdr>
        <w:top w:val="none" w:sz="0" w:space="0" w:color="auto"/>
        <w:left w:val="none" w:sz="0" w:space="0" w:color="auto"/>
        <w:bottom w:val="none" w:sz="0" w:space="0" w:color="auto"/>
        <w:right w:val="none" w:sz="0" w:space="0" w:color="auto"/>
      </w:divBdr>
    </w:div>
    <w:div w:id="737365665">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705690">
      <w:bodyDiv w:val="1"/>
      <w:marLeft w:val="0"/>
      <w:marRight w:val="0"/>
      <w:marTop w:val="0"/>
      <w:marBottom w:val="0"/>
      <w:divBdr>
        <w:top w:val="none" w:sz="0" w:space="0" w:color="auto"/>
        <w:left w:val="none" w:sz="0" w:space="0" w:color="auto"/>
        <w:bottom w:val="none" w:sz="0" w:space="0" w:color="auto"/>
        <w:right w:val="none" w:sz="0" w:space="0" w:color="auto"/>
      </w:divBdr>
    </w:div>
    <w:div w:id="737747819">
      <w:bodyDiv w:val="1"/>
      <w:marLeft w:val="0"/>
      <w:marRight w:val="0"/>
      <w:marTop w:val="0"/>
      <w:marBottom w:val="0"/>
      <w:divBdr>
        <w:top w:val="none" w:sz="0" w:space="0" w:color="auto"/>
        <w:left w:val="none" w:sz="0" w:space="0" w:color="auto"/>
        <w:bottom w:val="none" w:sz="0" w:space="0" w:color="auto"/>
        <w:right w:val="none" w:sz="0" w:space="0" w:color="auto"/>
      </w:divBdr>
    </w:div>
    <w:div w:id="737749839">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213964">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36690">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255976">
      <w:bodyDiv w:val="1"/>
      <w:marLeft w:val="0"/>
      <w:marRight w:val="0"/>
      <w:marTop w:val="0"/>
      <w:marBottom w:val="0"/>
      <w:divBdr>
        <w:top w:val="none" w:sz="0" w:space="0" w:color="auto"/>
        <w:left w:val="none" w:sz="0" w:space="0" w:color="auto"/>
        <w:bottom w:val="none" w:sz="0" w:space="0" w:color="auto"/>
        <w:right w:val="none" w:sz="0" w:space="0" w:color="auto"/>
      </w:divBdr>
    </w:div>
    <w:div w:id="739327557">
      <w:bodyDiv w:val="1"/>
      <w:marLeft w:val="0"/>
      <w:marRight w:val="0"/>
      <w:marTop w:val="0"/>
      <w:marBottom w:val="0"/>
      <w:divBdr>
        <w:top w:val="none" w:sz="0" w:space="0" w:color="auto"/>
        <w:left w:val="none" w:sz="0" w:space="0" w:color="auto"/>
        <w:bottom w:val="none" w:sz="0" w:space="0" w:color="auto"/>
        <w:right w:val="none" w:sz="0" w:space="0" w:color="auto"/>
      </w:divBdr>
    </w:div>
    <w:div w:id="739446214">
      <w:bodyDiv w:val="1"/>
      <w:marLeft w:val="0"/>
      <w:marRight w:val="0"/>
      <w:marTop w:val="0"/>
      <w:marBottom w:val="0"/>
      <w:divBdr>
        <w:top w:val="none" w:sz="0" w:space="0" w:color="auto"/>
        <w:left w:val="none" w:sz="0" w:space="0" w:color="auto"/>
        <w:bottom w:val="none" w:sz="0" w:space="0" w:color="auto"/>
        <w:right w:val="none" w:sz="0" w:space="0" w:color="auto"/>
      </w:divBdr>
    </w:div>
    <w:div w:id="739446958">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69254">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39794097">
      <w:bodyDiv w:val="1"/>
      <w:marLeft w:val="0"/>
      <w:marRight w:val="0"/>
      <w:marTop w:val="0"/>
      <w:marBottom w:val="0"/>
      <w:divBdr>
        <w:top w:val="none" w:sz="0" w:space="0" w:color="auto"/>
        <w:left w:val="none" w:sz="0" w:space="0" w:color="auto"/>
        <w:bottom w:val="none" w:sz="0" w:space="0" w:color="auto"/>
        <w:right w:val="none" w:sz="0" w:space="0" w:color="auto"/>
      </w:divBdr>
    </w:div>
    <w:div w:id="740062778">
      <w:bodyDiv w:val="1"/>
      <w:marLeft w:val="0"/>
      <w:marRight w:val="0"/>
      <w:marTop w:val="0"/>
      <w:marBottom w:val="0"/>
      <w:divBdr>
        <w:top w:val="none" w:sz="0" w:space="0" w:color="auto"/>
        <w:left w:val="none" w:sz="0" w:space="0" w:color="auto"/>
        <w:bottom w:val="none" w:sz="0" w:space="0" w:color="auto"/>
        <w:right w:val="none" w:sz="0" w:space="0" w:color="auto"/>
      </w:divBdr>
    </w:div>
    <w:div w:id="740130616">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1846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360">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04660">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101139">
      <w:bodyDiv w:val="1"/>
      <w:marLeft w:val="0"/>
      <w:marRight w:val="0"/>
      <w:marTop w:val="0"/>
      <w:marBottom w:val="0"/>
      <w:divBdr>
        <w:top w:val="none" w:sz="0" w:space="0" w:color="auto"/>
        <w:left w:val="none" w:sz="0" w:space="0" w:color="auto"/>
        <w:bottom w:val="none" w:sz="0" w:space="0" w:color="auto"/>
        <w:right w:val="none" w:sz="0" w:space="0" w:color="auto"/>
      </w:divBdr>
    </w:div>
    <w:div w:id="741102889">
      <w:bodyDiv w:val="1"/>
      <w:marLeft w:val="0"/>
      <w:marRight w:val="0"/>
      <w:marTop w:val="0"/>
      <w:marBottom w:val="0"/>
      <w:divBdr>
        <w:top w:val="none" w:sz="0" w:space="0" w:color="auto"/>
        <w:left w:val="none" w:sz="0" w:space="0" w:color="auto"/>
        <w:bottom w:val="none" w:sz="0" w:space="0" w:color="auto"/>
        <w:right w:val="none" w:sz="0" w:space="0" w:color="auto"/>
      </w:divBdr>
    </w:div>
    <w:div w:id="741148831">
      <w:bodyDiv w:val="1"/>
      <w:marLeft w:val="0"/>
      <w:marRight w:val="0"/>
      <w:marTop w:val="0"/>
      <w:marBottom w:val="0"/>
      <w:divBdr>
        <w:top w:val="none" w:sz="0" w:space="0" w:color="auto"/>
        <w:left w:val="none" w:sz="0" w:space="0" w:color="auto"/>
        <w:bottom w:val="none" w:sz="0" w:space="0" w:color="auto"/>
        <w:right w:val="none" w:sz="0" w:space="0" w:color="auto"/>
      </w:divBdr>
    </w:div>
    <w:div w:id="741148887">
      <w:bodyDiv w:val="1"/>
      <w:marLeft w:val="0"/>
      <w:marRight w:val="0"/>
      <w:marTop w:val="0"/>
      <w:marBottom w:val="0"/>
      <w:divBdr>
        <w:top w:val="none" w:sz="0" w:space="0" w:color="auto"/>
        <w:left w:val="none" w:sz="0" w:space="0" w:color="auto"/>
        <w:bottom w:val="none" w:sz="0" w:space="0" w:color="auto"/>
        <w:right w:val="none" w:sz="0" w:space="0" w:color="auto"/>
      </w:divBdr>
    </w:div>
    <w:div w:id="741367993">
      <w:bodyDiv w:val="1"/>
      <w:marLeft w:val="0"/>
      <w:marRight w:val="0"/>
      <w:marTop w:val="0"/>
      <w:marBottom w:val="0"/>
      <w:divBdr>
        <w:top w:val="none" w:sz="0" w:space="0" w:color="auto"/>
        <w:left w:val="none" w:sz="0" w:space="0" w:color="auto"/>
        <w:bottom w:val="none" w:sz="0" w:space="0" w:color="auto"/>
        <w:right w:val="none" w:sz="0" w:space="0" w:color="auto"/>
      </w:divBdr>
    </w:div>
    <w:div w:id="741414905">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676508">
      <w:bodyDiv w:val="1"/>
      <w:marLeft w:val="0"/>
      <w:marRight w:val="0"/>
      <w:marTop w:val="0"/>
      <w:marBottom w:val="0"/>
      <w:divBdr>
        <w:top w:val="none" w:sz="0" w:space="0" w:color="auto"/>
        <w:left w:val="none" w:sz="0" w:space="0" w:color="auto"/>
        <w:bottom w:val="none" w:sz="0" w:space="0" w:color="auto"/>
        <w:right w:val="none" w:sz="0" w:space="0" w:color="auto"/>
      </w:divBdr>
    </w:div>
    <w:div w:id="741681353">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139801">
      <w:bodyDiv w:val="1"/>
      <w:marLeft w:val="0"/>
      <w:marRight w:val="0"/>
      <w:marTop w:val="0"/>
      <w:marBottom w:val="0"/>
      <w:divBdr>
        <w:top w:val="none" w:sz="0" w:space="0" w:color="auto"/>
        <w:left w:val="none" w:sz="0" w:space="0" w:color="auto"/>
        <w:bottom w:val="none" w:sz="0" w:space="0" w:color="auto"/>
        <w:right w:val="none" w:sz="0" w:space="0" w:color="auto"/>
      </w:divBdr>
    </w:div>
    <w:div w:id="742291229">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602392">
      <w:bodyDiv w:val="1"/>
      <w:marLeft w:val="0"/>
      <w:marRight w:val="0"/>
      <w:marTop w:val="0"/>
      <w:marBottom w:val="0"/>
      <w:divBdr>
        <w:top w:val="none" w:sz="0" w:space="0" w:color="auto"/>
        <w:left w:val="none" w:sz="0" w:space="0" w:color="auto"/>
        <w:bottom w:val="none" w:sz="0" w:space="0" w:color="auto"/>
        <w:right w:val="none" w:sz="0" w:space="0" w:color="auto"/>
      </w:divBdr>
    </w:div>
    <w:div w:id="742609799">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450163">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3793762">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179583">
      <w:bodyDiv w:val="1"/>
      <w:marLeft w:val="0"/>
      <w:marRight w:val="0"/>
      <w:marTop w:val="0"/>
      <w:marBottom w:val="0"/>
      <w:divBdr>
        <w:top w:val="none" w:sz="0" w:space="0" w:color="auto"/>
        <w:left w:val="none" w:sz="0" w:space="0" w:color="auto"/>
        <w:bottom w:val="none" w:sz="0" w:space="0" w:color="auto"/>
        <w:right w:val="none" w:sz="0" w:space="0" w:color="auto"/>
      </w:divBdr>
    </w:div>
    <w:div w:id="744301745">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570353">
      <w:bodyDiv w:val="1"/>
      <w:marLeft w:val="0"/>
      <w:marRight w:val="0"/>
      <w:marTop w:val="0"/>
      <w:marBottom w:val="0"/>
      <w:divBdr>
        <w:top w:val="none" w:sz="0" w:space="0" w:color="auto"/>
        <w:left w:val="none" w:sz="0" w:space="0" w:color="auto"/>
        <w:bottom w:val="none" w:sz="0" w:space="0" w:color="auto"/>
        <w:right w:val="none" w:sz="0" w:space="0" w:color="auto"/>
      </w:divBdr>
    </w:div>
    <w:div w:id="744571627">
      <w:bodyDiv w:val="1"/>
      <w:marLeft w:val="0"/>
      <w:marRight w:val="0"/>
      <w:marTop w:val="0"/>
      <w:marBottom w:val="0"/>
      <w:divBdr>
        <w:top w:val="none" w:sz="0" w:space="0" w:color="auto"/>
        <w:left w:val="none" w:sz="0" w:space="0" w:color="auto"/>
        <w:bottom w:val="none" w:sz="0" w:space="0" w:color="auto"/>
        <w:right w:val="none" w:sz="0" w:space="0" w:color="auto"/>
      </w:divBdr>
    </w:div>
    <w:div w:id="744690794">
      <w:bodyDiv w:val="1"/>
      <w:marLeft w:val="0"/>
      <w:marRight w:val="0"/>
      <w:marTop w:val="0"/>
      <w:marBottom w:val="0"/>
      <w:divBdr>
        <w:top w:val="none" w:sz="0" w:space="0" w:color="auto"/>
        <w:left w:val="none" w:sz="0" w:space="0" w:color="auto"/>
        <w:bottom w:val="none" w:sz="0" w:space="0" w:color="auto"/>
        <w:right w:val="none" w:sz="0" w:space="0" w:color="auto"/>
      </w:divBdr>
    </w:div>
    <w:div w:id="744885772">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685572">
      <w:bodyDiv w:val="1"/>
      <w:marLeft w:val="0"/>
      <w:marRight w:val="0"/>
      <w:marTop w:val="0"/>
      <w:marBottom w:val="0"/>
      <w:divBdr>
        <w:top w:val="none" w:sz="0" w:space="0" w:color="auto"/>
        <w:left w:val="none" w:sz="0" w:space="0" w:color="auto"/>
        <w:bottom w:val="none" w:sz="0" w:space="0" w:color="auto"/>
        <w:right w:val="none" w:sz="0" w:space="0" w:color="auto"/>
      </w:divBdr>
    </w:div>
    <w:div w:id="745878420">
      <w:bodyDiv w:val="1"/>
      <w:marLeft w:val="0"/>
      <w:marRight w:val="0"/>
      <w:marTop w:val="0"/>
      <w:marBottom w:val="0"/>
      <w:divBdr>
        <w:top w:val="none" w:sz="0" w:space="0" w:color="auto"/>
        <w:left w:val="none" w:sz="0" w:space="0" w:color="auto"/>
        <w:bottom w:val="none" w:sz="0" w:space="0" w:color="auto"/>
        <w:right w:val="none" w:sz="0" w:space="0" w:color="auto"/>
      </w:divBdr>
    </w:div>
    <w:div w:id="74588085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001159">
      <w:bodyDiv w:val="1"/>
      <w:marLeft w:val="0"/>
      <w:marRight w:val="0"/>
      <w:marTop w:val="0"/>
      <w:marBottom w:val="0"/>
      <w:divBdr>
        <w:top w:val="none" w:sz="0" w:space="0" w:color="auto"/>
        <w:left w:val="none" w:sz="0" w:space="0" w:color="auto"/>
        <w:bottom w:val="none" w:sz="0" w:space="0" w:color="auto"/>
        <w:right w:val="none" w:sz="0" w:space="0" w:color="auto"/>
      </w:divBdr>
    </w:div>
    <w:div w:id="746148467">
      <w:bodyDiv w:val="1"/>
      <w:marLeft w:val="0"/>
      <w:marRight w:val="0"/>
      <w:marTop w:val="0"/>
      <w:marBottom w:val="0"/>
      <w:divBdr>
        <w:top w:val="none" w:sz="0" w:space="0" w:color="auto"/>
        <w:left w:val="none" w:sz="0" w:space="0" w:color="auto"/>
        <w:bottom w:val="none" w:sz="0" w:space="0" w:color="auto"/>
        <w:right w:val="none" w:sz="0" w:space="0" w:color="auto"/>
      </w:divBdr>
    </w:div>
    <w:div w:id="746194293">
      <w:bodyDiv w:val="1"/>
      <w:marLeft w:val="0"/>
      <w:marRight w:val="0"/>
      <w:marTop w:val="0"/>
      <w:marBottom w:val="0"/>
      <w:divBdr>
        <w:top w:val="none" w:sz="0" w:space="0" w:color="auto"/>
        <w:left w:val="none" w:sz="0" w:space="0" w:color="auto"/>
        <w:bottom w:val="none" w:sz="0" w:space="0" w:color="auto"/>
        <w:right w:val="none" w:sz="0" w:space="0" w:color="auto"/>
      </w:divBdr>
    </w:div>
    <w:div w:id="746194766">
      <w:bodyDiv w:val="1"/>
      <w:marLeft w:val="0"/>
      <w:marRight w:val="0"/>
      <w:marTop w:val="0"/>
      <w:marBottom w:val="0"/>
      <w:divBdr>
        <w:top w:val="none" w:sz="0" w:space="0" w:color="auto"/>
        <w:left w:val="none" w:sz="0" w:space="0" w:color="auto"/>
        <w:bottom w:val="none" w:sz="0" w:space="0" w:color="auto"/>
        <w:right w:val="none" w:sz="0" w:space="0" w:color="auto"/>
      </w:divBdr>
    </w:div>
    <w:div w:id="746222347">
      <w:bodyDiv w:val="1"/>
      <w:marLeft w:val="0"/>
      <w:marRight w:val="0"/>
      <w:marTop w:val="0"/>
      <w:marBottom w:val="0"/>
      <w:divBdr>
        <w:top w:val="none" w:sz="0" w:space="0" w:color="auto"/>
        <w:left w:val="none" w:sz="0" w:space="0" w:color="auto"/>
        <w:bottom w:val="none" w:sz="0" w:space="0" w:color="auto"/>
        <w:right w:val="none" w:sz="0" w:space="0" w:color="auto"/>
      </w:divBdr>
    </w:div>
    <w:div w:id="746265674">
      <w:bodyDiv w:val="1"/>
      <w:marLeft w:val="0"/>
      <w:marRight w:val="0"/>
      <w:marTop w:val="0"/>
      <w:marBottom w:val="0"/>
      <w:divBdr>
        <w:top w:val="none" w:sz="0" w:space="0" w:color="auto"/>
        <w:left w:val="none" w:sz="0" w:space="0" w:color="auto"/>
        <w:bottom w:val="none" w:sz="0" w:space="0" w:color="auto"/>
        <w:right w:val="none" w:sz="0" w:space="0" w:color="auto"/>
      </w:divBdr>
    </w:div>
    <w:div w:id="746420227">
      <w:bodyDiv w:val="1"/>
      <w:marLeft w:val="0"/>
      <w:marRight w:val="0"/>
      <w:marTop w:val="0"/>
      <w:marBottom w:val="0"/>
      <w:divBdr>
        <w:top w:val="none" w:sz="0" w:space="0" w:color="auto"/>
        <w:left w:val="none" w:sz="0" w:space="0" w:color="auto"/>
        <w:bottom w:val="none" w:sz="0" w:space="0" w:color="auto"/>
        <w:right w:val="none" w:sz="0" w:space="0" w:color="auto"/>
      </w:divBdr>
    </w:div>
    <w:div w:id="746613839">
      <w:bodyDiv w:val="1"/>
      <w:marLeft w:val="0"/>
      <w:marRight w:val="0"/>
      <w:marTop w:val="0"/>
      <w:marBottom w:val="0"/>
      <w:divBdr>
        <w:top w:val="none" w:sz="0" w:space="0" w:color="auto"/>
        <w:left w:val="none" w:sz="0" w:space="0" w:color="auto"/>
        <w:bottom w:val="none" w:sz="0" w:space="0" w:color="auto"/>
        <w:right w:val="none" w:sz="0" w:space="0" w:color="auto"/>
      </w:divBdr>
    </w:div>
    <w:div w:id="746655719">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6927686">
      <w:bodyDiv w:val="1"/>
      <w:marLeft w:val="0"/>
      <w:marRight w:val="0"/>
      <w:marTop w:val="0"/>
      <w:marBottom w:val="0"/>
      <w:divBdr>
        <w:top w:val="none" w:sz="0" w:space="0" w:color="auto"/>
        <w:left w:val="none" w:sz="0" w:space="0" w:color="auto"/>
        <w:bottom w:val="none" w:sz="0" w:space="0" w:color="auto"/>
        <w:right w:val="none" w:sz="0" w:space="0" w:color="auto"/>
      </w:divBdr>
    </w:div>
    <w:div w:id="747310516">
      <w:bodyDiv w:val="1"/>
      <w:marLeft w:val="0"/>
      <w:marRight w:val="0"/>
      <w:marTop w:val="0"/>
      <w:marBottom w:val="0"/>
      <w:divBdr>
        <w:top w:val="none" w:sz="0" w:space="0" w:color="auto"/>
        <w:left w:val="none" w:sz="0" w:space="0" w:color="auto"/>
        <w:bottom w:val="none" w:sz="0" w:space="0" w:color="auto"/>
        <w:right w:val="none" w:sz="0" w:space="0" w:color="auto"/>
      </w:divBdr>
    </w:div>
    <w:div w:id="747461007">
      <w:bodyDiv w:val="1"/>
      <w:marLeft w:val="0"/>
      <w:marRight w:val="0"/>
      <w:marTop w:val="0"/>
      <w:marBottom w:val="0"/>
      <w:divBdr>
        <w:top w:val="none" w:sz="0" w:space="0" w:color="auto"/>
        <w:left w:val="none" w:sz="0" w:space="0" w:color="auto"/>
        <w:bottom w:val="none" w:sz="0" w:space="0" w:color="auto"/>
        <w:right w:val="none" w:sz="0" w:space="0" w:color="auto"/>
      </w:divBdr>
    </w:div>
    <w:div w:id="747731149">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4973">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159871">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4513">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623622">
      <w:bodyDiv w:val="1"/>
      <w:marLeft w:val="0"/>
      <w:marRight w:val="0"/>
      <w:marTop w:val="0"/>
      <w:marBottom w:val="0"/>
      <w:divBdr>
        <w:top w:val="none" w:sz="0" w:space="0" w:color="auto"/>
        <w:left w:val="none" w:sz="0" w:space="0" w:color="auto"/>
        <w:bottom w:val="none" w:sz="0" w:space="0" w:color="auto"/>
        <w:right w:val="none" w:sz="0" w:space="0" w:color="auto"/>
      </w:divBdr>
    </w:div>
    <w:div w:id="748885686">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078997">
      <w:bodyDiv w:val="1"/>
      <w:marLeft w:val="0"/>
      <w:marRight w:val="0"/>
      <w:marTop w:val="0"/>
      <w:marBottom w:val="0"/>
      <w:divBdr>
        <w:top w:val="none" w:sz="0" w:space="0" w:color="auto"/>
        <w:left w:val="none" w:sz="0" w:space="0" w:color="auto"/>
        <w:bottom w:val="none" w:sz="0" w:space="0" w:color="auto"/>
        <w:right w:val="none" w:sz="0" w:space="0" w:color="auto"/>
      </w:divBdr>
    </w:div>
    <w:div w:id="749160794">
      <w:bodyDiv w:val="1"/>
      <w:marLeft w:val="0"/>
      <w:marRight w:val="0"/>
      <w:marTop w:val="0"/>
      <w:marBottom w:val="0"/>
      <w:divBdr>
        <w:top w:val="none" w:sz="0" w:space="0" w:color="auto"/>
        <w:left w:val="none" w:sz="0" w:space="0" w:color="auto"/>
        <w:bottom w:val="none" w:sz="0" w:space="0" w:color="auto"/>
        <w:right w:val="none" w:sz="0" w:space="0" w:color="auto"/>
      </w:divBdr>
    </w:div>
    <w:div w:id="749277886">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498338">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395567">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0657250">
      <w:bodyDiv w:val="1"/>
      <w:marLeft w:val="0"/>
      <w:marRight w:val="0"/>
      <w:marTop w:val="0"/>
      <w:marBottom w:val="0"/>
      <w:divBdr>
        <w:top w:val="none" w:sz="0" w:space="0" w:color="auto"/>
        <w:left w:val="none" w:sz="0" w:space="0" w:color="auto"/>
        <w:bottom w:val="none" w:sz="0" w:space="0" w:color="auto"/>
        <w:right w:val="none" w:sz="0" w:space="0" w:color="auto"/>
      </w:divBdr>
    </w:div>
    <w:div w:id="750736090">
      <w:bodyDiv w:val="1"/>
      <w:marLeft w:val="0"/>
      <w:marRight w:val="0"/>
      <w:marTop w:val="0"/>
      <w:marBottom w:val="0"/>
      <w:divBdr>
        <w:top w:val="none" w:sz="0" w:space="0" w:color="auto"/>
        <w:left w:val="none" w:sz="0" w:space="0" w:color="auto"/>
        <w:bottom w:val="none" w:sz="0" w:space="0" w:color="auto"/>
        <w:right w:val="none" w:sz="0" w:space="0" w:color="auto"/>
      </w:divBdr>
    </w:div>
    <w:div w:id="750739520">
      <w:bodyDiv w:val="1"/>
      <w:marLeft w:val="0"/>
      <w:marRight w:val="0"/>
      <w:marTop w:val="0"/>
      <w:marBottom w:val="0"/>
      <w:divBdr>
        <w:top w:val="none" w:sz="0" w:space="0" w:color="auto"/>
        <w:left w:val="none" w:sz="0" w:space="0" w:color="auto"/>
        <w:bottom w:val="none" w:sz="0" w:space="0" w:color="auto"/>
        <w:right w:val="none" w:sz="0" w:space="0" w:color="auto"/>
      </w:divBdr>
    </w:div>
    <w:div w:id="750783737">
      <w:bodyDiv w:val="1"/>
      <w:marLeft w:val="0"/>
      <w:marRight w:val="0"/>
      <w:marTop w:val="0"/>
      <w:marBottom w:val="0"/>
      <w:divBdr>
        <w:top w:val="none" w:sz="0" w:space="0" w:color="auto"/>
        <w:left w:val="none" w:sz="0" w:space="0" w:color="auto"/>
        <w:bottom w:val="none" w:sz="0" w:space="0" w:color="auto"/>
        <w:right w:val="none" w:sz="0" w:space="0" w:color="auto"/>
      </w:divBdr>
    </w:div>
    <w:div w:id="750858630">
      <w:bodyDiv w:val="1"/>
      <w:marLeft w:val="0"/>
      <w:marRight w:val="0"/>
      <w:marTop w:val="0"/>
      <w:marBottom w:val="0"/>
      <w:divBdr>
        <w:top w:val="none" w:sz="0" w:space="0" w:color="auto"/>
        <w:left w:val="none" w:sz="0" w:space="0" w:color="auto"/>
        <w:bottom w:val="none" w:sz="0" w:space="0" w:color="auto"/>
        <w:right w:val="none" w:sz="0" w:space="0" w:color="auto"/>
      </w:divBdr>
    </w:div>
    <w:div w:id="750934986">
      <w:bodyDiv w:val="1"/>
      <w:marLeft w:val="0"/>
      <w:marRight w:val="0"/>
      <w:marTop w:val="0"/>
      <w:marBottom w:val="0"/>
      <w:divBdr>
        <w:top w:val="none" w:sz="0" w:space="0" w:color="auto"/>
        <w:left w:val="none" w:sz="0" w:space="0" w:color="auto"/>
        <w:bottom w:val="none" w:sz="0" w:space="0" w:color="auto"/>
        <w:right w:val="none" w:sz="0" w:space="0" w:color="auto"/>
      </w:divBdr>
    </w:div>
    <w:div w:id="750977083">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269811">
      <w:bodyDiv w:val="1"/>
      <w:marLeft w:val="0"/>
      <w:marRight w:val="0"/>
      <w:marTop w:val="0"/>
      <w:marBottom w:val="0"/>
      <w:divBdr>
        <w:top w:val="none" w:sz="0" w:space="0" w:color="auto"/>
        <w:left w:val="none" w:sz="0" w:space="0" w:color="auto"/>
        <w:bottom w:val="none" w:sz="0" w:space="0" w:color="auto"/>
        <w:right w:val="none" w:sz="0" w:space="0" w:color="auto"/>
      </w:divBdr>
    </w:div>
    <w:div w:id="751657844">
      <w:bodyDiv w:val="1"/>
      <w:marLeft w:val="0"/>
      <w:marRight w:val="0"/>
      <w:marTop w:val="0"/>
      <w:marBottom w:val="0"/>
      <w:divBdr>
        <w:top w:val="none" w:sz="0" w:space="0" w:color="auto"/>
        <w:left w:val="none" w:sz="0" w:space="0" w:color="auto"/>
        <w:bottom w:val="none" w:sz="0" w:space="0" w:color="auto"/>
        <w:right w:val="none" w:sz="0" w:space="0" w:color="auto"/>
      </w:divBdr>
    </w:div>
    <w:div w:id="751661267">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553858">
      <w:bodyDiv w:val="1"/>
      <w:marLeft w:val="0"/>
      <w:marRight w:val="0"/>
      <w:marTop w:val="0"/>
      <w:marBottom w:val="0"/>
      <w:divBdr>
        <w:top w:val="none" w:sz="0" w:space="0" w:color="auto"/>
        <w:left w:val="none" w:sz="0" w:space="0" w:color="auto"/>
        <w:bottom w:val="none" w:sz="0" w:space="0" w:color="auto"/>
        <w:right w:val="none" w:sz="0" w:space="0" w:color="auto"/>
      </w:divBdr>
    </w:div>
    <w:div w:id="752554858">
      <w:bodyDiv w:val="1"/>
      <w:marLeft w:val="0"/>
      <w:marRight w:val="0"/>
      <w:marTop w:val="0"/>
      <w:marBottom w:val="0"/>
      <w:divBdr>
        <w:top w:val="none" w:sz="0" w:space="0" w:color="auto"/>
        <w:left w:val="none" w:sz="0" w:space="0" w:color="auto"/>
        <w:bottom w:val="none" w:sz="0" w:space="0" w:color="auto"/>
        <w:right w:val="none" w:sz="0" w:space="0" w:color="auto"/>
      </w:divBdr>
    </w:div>
    <w:div w:id="752556732">
      <w:bodyDiv w:val="1"/>
      <w:marLeft w:val="0"/>
      <w:marRight w:val="0"/>
      <w:marTop w:val="0"/>
      <w:marBottom w:val="0"/>
      <w:divBdr>
        <w:top w:val="none" w:sz="0" w:space="0" w:color="auto"/>
        <w:left w:val="none" w:sz="0" w:space="0" w:color="auto"/>
        <w:bottom w:val="none" w:sz="0" w:space="0" w:color="auto"/>
        <w:right w:val="none" w:sz="0" w:space="0" w:color="auto"/>
      </w:divBdr>
    </w:div>
    <w:div w:id="752698676">
      <w:bodyDiv w:val="1"/>
      <w:marLeft w:val="0"/>
      <w:marRight w:val="0"/>
      <w:marTop w:val="0"/>
      <w:marBottom w:val="0"/>
      <w:divBdr>
        <w:top w:val="none" w:sz="0" w:space="0" w:color="auto"/>
        <w:left w:val="none" w:sz="0" w:space="0" w:color="auto"/>
        <w:bottom w:val="none" w:sz="0" w:space="0" w:color="auto"/>
        <w:right w:val="none" w:sz="0" w:space="0" w:color="auto"/>
      </w:divBdr>
    </w:div>
    <w:div w:id="752699600">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2748359">
      <w:bodyDiv w:val="1"/>
      <w:marLeft w:val="0"/>
      <w:marRight w:val="0"/>
      <w:marTop w:val="0"/>
      <w:marBottom w:val="0"/>
      <w:divBdr>
        <w:top w:val="none" w:sz="0" w:space="0" w:color="auto"/>
        <w:left w:val="none" w:sz="0" w:space="0" w:color="auto"/>
        <w:bottom w:val="none" w:sz="0" w:space="0" w:color="auto"/>
        <w:right w:val="none" w:sz="0" w:space="0" w:color="auto"/>
      </w:divBdr>
    </w:div>
    <w:div w:id="752774788">
      <w:bodyDiv w:val="1"/>
      <w:marLeft w:val="0"/>
      <w:marRight w:val="0"/>
      <w:marTop w:val="0"/>
      <w:marBottom w:val="0"/>
      <w:divBdr>
        <w:top w:val="none" w:sz="0" w:space="0" w:color="auto"/>
        <w:left w:val="none" w:sz="0" w:space="0" w:color="auto"/>
        <w:bottom w:val="none" w:sz="0" w:space="0" w:color="auto"/>
        <w:right w:val="none" w:sz="0" w:space="0" w:color="auto"/>
      </w:divBdr>
    </w:div>
    <w:div w:id="753090369">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473205">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3824957">
      <w:bodyDiv w:val="1"/>
      <w:marLeft w:val="0"/>
      <w:marRight w:val="0"/>
      <w:marTop w:val="0"/>
      <w:marBottom w:val="0"/>
      <w:divBdr>
        <w:top w:val="none" w:sz="0" w:space="0" w:color="auto"/>
        <w:left w:val="none" w:sz="0" w:space="0" w:color="auto"/>
        <w:bottom w:val="none" w:sz="0" w:space="0" w:color="auto"/>
        <w:right w:val="none" w:sz="0" w:space="0" w:color="auto"/>
      </w:divBdr>
    </w:div>
    <w:div w:id="754203703">
      <w:bodyDiv w:val="1"/>
      <w:marLeft w:val="0"/>
      <w:marRight w:val="0"/>
      <w:marTop w:val="0"/>
      <w:marBottom w:val="0"/>
      <w:divBdr>
        <w:top w:val="none" w:sz="0" w:space="0" w:color="auto"/>
        <w:left w:val="none" w:sz="0" w:space="0" w:color="auto"/>
        <w:bottom w:val="none" w:sz="0" w:space="0" w:color="auto"/>
        <w:right w:val="none" w:sz="0" w:space="0" w:color="auto"/>
      </w:divBdr>
    </w:div>
    <w:div w:id="754325513">
      <w:bodyDiv w:val="1"/>
      <w:marLeft w:val="0"/>
      <w:marRight w:val="0"/>
      <w:marTop w:val="0"/>
      <w:marBottom w:val="0"/>
      <w:divBdr>
        <w:top w:val="none" w:sz="0" w:space="0" w:color="auto"/>
        <w:left w:val="none" w:sz="0" w:space="0" w:color="auto"/>
        <w:bottom w:val="none" w:sz="0" w:space="0" w:color="auto"/>
        <w:right w:val="none" w:sz="0" w:space="0" w:color="auto"/>
      </w:divBdr>
    </w:div>
    <w:div w:id="754741882">
      <w:bodyDiv w:val="1"/>
      <w:marLeft w:val="0"/>
      <w:marRight w:val="0"/>
      <w:marTop w:val="0"/>
      <w:marBottom w:val="0"/>
      <w:divBdr>
        <w:top w:val="none" w:sz="0" w:space="0" w:color="auto"/>
        <w:left w:val="none" w:sz="0" w:space="0" w:color="auto"/>
        <w:bottom w:val="none" w:sz="0" w:space="0" w:color="auto"/>
        <w:right w:val="none" w:sz="0" w:space="0" w:color="auto"/>
      </w:divBdr>
    </w:div>
    <w:div w:id="754788701">
      <w:bodyDiv w:val="1"/>
      <w:marLeft w:val="0"/>
      <w:marRight w:val="0"/>
      <w:marTop w:val="0"/>
      <w:marBottom w:val="0"/>
      <w:divBdr>
        <w:top w:val="none" w:sz="0" w:space="0" w:color="auto"/>
        <w:left w:val="none" w:sz="0" w:space="0" w:color="auto"/>
        <w:bottom w:val="none" w:sz="0" w:space="0" w:color="auto"/>
        <w:right w:val="none" w:sz="0" w:space="0" w:color="auto"/>
      </w:divBdr>
    </w:div>
    <w:div w:id="755051507">
      <w:bodyDiv w:val="1"/>
      <w:marLeft w:val="0"/>
      <w:marRight w:val="0"/>
      <w:marTop w:val="0"/>
      <w:marBottom w:val="0"/>
      <w:divBdr>
        <w:top w:val="none" w:sz="0" w:space="0" w:color="auto"/>
        <w:left w:val="none" w:sz="0" w:space="0" w:color="auto"/>
        <w:bottom w:val="none" w:sz="0" w:space="0" w:color="auto"/>
        <w:right w:val="none" w:sz="0" w:space="0" w:color="auto"/>
      </w:divBdr>
    </w:div>
    <w:div w:id="755395285">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5588205">
      <w:bodyDiv w:val="1"/>
      <w:marLeft w:val="0"/>
      <w:marRight w:val="0"/>
      <w:marTop w:val="0"/>
      <w:marBottom w:val="0"/>
      <w:divBdr>
        <w:top w:val="none" w:sz="0" w:space="0" w:color="auto"/>
        <w:left w:val="none" w:sz="0" w:space="0" w:color="auto"/>
        <w:bottom w:val="none" w:sz="0" w:space="0" w:color="auto"/>
        <w:right w:val="none" w:sz="0" w:space="0" w:color="auto"/>
      </w:divBdr>
    </w:div>
    <w:div w:id="755591977">
      <w:bodyDiv w:val="1"/>
      <w:marLeft w:val="0"/>
      <w:marRight w:val="0"/>
      <w:marTop w:val="0"/>
      <w:marBottom w:val="0"/>
      <w:divBdr>
        <w:top w:val="none" w:sz="0" w:space="0" w:color="auto"/>
        <w:left w:val="none" w:sz="0" w:space="0" w:color="auto"/>
        <w:bottom w:val="none" w:sz="0" w:space="0" w:color="auto"/>
        <w:right w:val="none" w:sz="0" w:space="0" w:color="auto"/>
      </w:divBdr>
    </w:div>
    <w:div w:id="755597195">
      <w:bodyDiv w:val="1"/>
      <w:marLeft w:val="0"/>
      <w:marRight w:val="0"/>
      <w:marTop w:val="0"/>
      <w:marBottom w:val="0"/>
      <w:divBdr>
        <w:top w:val="none" w:sz="0" w:space="0" w:color="auto"/>
        <w:left w:val="none" w:sz="0" w:space="0" w:color="auto"/>
        <w:bottom w:val="none" w:sz="0" w:space="0" w:color="auto"/>
        <w:right w:val="none" w:sz="0" w:space="0" w:color="auto"/>
      </w:divBdr>
    </w:div>
    <w:div w:id="755635029">
      <w:bodyDiv w:val="1"/>
      <w:marLeft w:val="0"/>
      <w:marRight w:val="0"/>
      <w:marTop w:val="0"/>
      <w:marBottom w:val="0"/>
      <w:divBdr>
        <w:top w:val="none" w:sz="0" w:space="0" w:color="auto"/>
        <w:left w:val="none" w:sz="0" w:space="0" w:color="auto"/>
        <w:bottom w:val="none" w:sz="0" w:space="0" w:color="auto"/>
        <w:right w:val="none" w:sz="0" w:space="0" w:color="auto"/>
      </w:divBdr>
    </w:div>
    <w:div w:id="755858065">
      <w:bodyDiv w:val="1"/>
      <w:marLeft w:val="0"/>
      <w:marRight w:val="0"/>
      <w:marTop w:val="0"/>
      <w:marBottom w:val="0"/>
      <w:divBdr>
        <w:top w:val="none" w:sz="0" w:space="0" w:color="auto"/>
        <w:left w:val="none" w:sz="0" w:space="0" w:color="auto"/>
        <w:bottom w:val="none" w:sz="0" w:space="0" w:color="auto"/>
        <w:right w:val="none" w:sz="0" w:space="0" w:color="auto"/>
      </w:divBdr>
    </w:div>
    <w:div w:id="755905563">
      <w:bodyDiv w:val="1"/>
      <w:marLeft w:val="0"/>
      <w:marRight w:val="0"/>
      <w:marTop w:val="0"/>
      <w:marBottom w:val="0"/>
      <w:divBdr>
        <w:top w:val="none" w:sz="0" w:space="0" w:color="auto"/>
        <w:left w:val="none" w:sz="0" w:space="0" w:color="auto"/>
        <w:bottom w:val="none" w:sz="0" w:space="0" w:color="auto"/>
        <w:right w:val="none" w:sz="0" w:space="0" w:color="auto"/>
      </w:divBdr>
    </w:div>
    <w:div w:id="756175187">
      <w:bodyDiv w:val="1"/>
      <w:marLeft w:val="0"/>
      <w:marRight w:val="0"/>
      <w:marTop w:val="0"/>
      <w:marBottom w:val="0"/>
      <w:divBdr>
        <w:top w:val="none" w:sz="0" w:space="0" w:color="auto"/>
        <w:left w:val="none" w:sz="0" w:space="0" w:color="auto"/>
        <w:bottom w:val="none" w:sz="0" w:space="0" w:color="auto"/>
        <w:right w:val="none" w:sz="0" w:space="0" w:color="auto"/>
      </w:divBdr>
    </w:div>
    <w:div w:id="756252329">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6950263">
      <w:bodyDiv w:val="1"/>
      <w:marLeft w:val="0"/>
      <w:marRight w:val="0"/>
      <w:marTop w:val="0"/>
      <w:marBottom w:val="0"/>
      <w:divBdr>
        <w:top w:val="none" w:sz="0" w:space="0" w:color="auto"/>
        <w:left w:val="none" w:sz="0" w:space="0" w:color="auto"/>
        <w:bottom w:val="none" w:sz="0" w:space="0" w:color="auto"/>
        <w:right w:val="none" w:sz="0" w:space="0" w:color="auto"/>
      </w:divBdr>
    </w:div>
    <w:div w:id="757093519">
      <w:bodyDiv w:val="1"/>
      <w:marLeft w:val="0"/>
      <w:marRight w:val="0"/>
      <w:marTop w:val="0"/>
      <w:marBottom w:val="0"/>
      <w:divBdr>
        <w:top w:val="none" w:sz="0" w:space="0" w:color="auto"/>
        <w:left w:val="none" w:sz="0" w:space="0" w:color="auto"/>
        <w:bottom w:val="none" w:sz="0" w:space="0" w:color="auto"/>
        <w:right w:val="none" w:sz="0" w:space="0" w:color="auto"/>
      </w:divBdr>
    </w:div>
    <w:div w:id="757141871">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1465">
      <w:bodyDiv w:val="1"/>
      <w:marLeft w:val="0"/>
      <w:marRight w:val="0"/>
      <w:marTop w:val="0"/>
      <w:marBottom w:val="0"/>
      <w:divBdr>
        <w:top w:val="none" w:sz="0" w:space="0" w:color="auto"/>
        <w:left w:val="none" w:sz="0" w:space="0" w:color="auto"/>
        <w:bottom w:val="none" w:sz="0" w:space="0" w:color="auto"/>
        <w:right w:val="none" w:sz="0" w:space="0" w:color="auto"/>
      </w:divBdr>
    </w:div>
    <w:div w:id="757212203">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7597061">
      <w:bodyDiv w:val="1"/>
      <w:marLeft w:val="0"/>
      <w:marRight w:val="0"/>
      <w:marTop w:val="0"/>
      <w:marBottom w:val="0"/>
      <w:divBdr>
        <w:top w:val="none" w:sz="0" w:space="0" w:color="auto"/>
        <w:left w:val="none" w:sz="0" w:space="0" w:color="auto"/>
        <w:bottom w:val="none" w:sz="0" w:space="0" w:color="auto"/>
        <w:right w:val="none" w:sz="0" w:space="0" w:color="auto"/>
      </w:divBdr>
    </w:div>
    <w:div w:id="757795480">
      <w:bodyDiv w:val="1"/>
      <w:marLeft w:val="0"/>
      <w:marRight w:val="0"/>
      <w:marTop w:val="0"/>
      <w:marBottom w:val="0"/>
      <w:divBdr>
        <w:top w:val="none" w:sz="0" w:space="0" w:color="auto"/>
        <w:left w:val="none" w:sz="0" w:space="0" w:color="auto"/>
        <w:bottom w:val="none" w:sz="0" w:space="0" w:color="auto"/>
        <w:right w:val="none" w:sz="0" w:space="0" w:color="auto"/>
      </w:divBdr>
    </w:div>
    <w:div w:id="757948338">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255557">
      <w:bodyDiv w:val="1"/>
      <w:marLeft w:val="0"/>
      <w:marRight w:val="0"/>
      <w:marTop w:val="0"/>
      <w:marBottom w:val="0"/>
      <w:divBdr>
        <w:top w:val="none" w:sz="0" w:space="0" w:color="auto"/>
        <w:left w:val="none" w:sz="0" w:space="0" w:color="auto"/>
        <w:bottom w:val="none" w:sz="0" w:space="0" w:color="auto"/>
        <w:right w:val="none" w:sz="0" w:space="0" w:color="auto"/>
      </w:divBdr>
    </w:div>
    <w:div w:id="758449484">
      <w:bodyDiv w:val="1"/>
      <w:marLeft w:val="0"/>
      <w:marRight w:val="0"/>
      <w:marTop w:val="0"/>
      <w:marBottom w:val="0"/>
      <w:divBdr>
        <w:top w:val="none" w:sz="0" w:space="0" w:color="auto"/>
        <w:left w:val="none" w:sz="0" w:space="0" w:color="auto"/>
        <w:bottom w:val="none" w:sz="0" w:space="0" w:color="auto"/>
        <w:right w:val="none" w:sz="0" w:space="0" w:color="auto"/>
      </w:divBdr>
    </w:div>
    <w:div w:id="758450231">
      <w:bodyDiv w:val="1"/>
      <w:marLeft w:val="0"/>
      <w:marRight w:val="0"/>
      <w:marTop w:val="0"/>
      <w:marBottom w:val="0"/>
      <w:divBdr>
        <w:top w:val="none" w:sz="0" w:space="0" w:color="auto"/>
        <w:left w:val="none" w:sz="0" w:space="0" w:color="auto"/>
        <w:bottom w:val="none" w:sz="0" w:space="0" w:color="auto"/>
        <w:right w:val="none" w:sz="0" w:space="0" w:color="auto"/>
      </w:divBdr>
    </w:div>
    <w:div w:id="758791033">
      <w:bodyDiv w:val="1"/>
      <w:marLeft w:val="0"/>
      <w:marRight w:val="0"/>
      <w:marTop w:val="0"/>
      <w:marBottom w:val="0"/>
      <w:divBdr>
        <w:top w:val="none" w:sz="0" w:space="0" w:color="auto"/>
        <w:left w:val="none" w:sz="0" w:space="0" w:color="auto"/>
        <w:bottom w:val="none" w:sz="0" w:space="0" w:color="auto"/>
        <w:right w:val="none" w:sz="0" w:space="0" w:color="auto"/>
      </w:divBdr>
    </w:div>
    <w:div w:id="758872803">
      <w:bodyDiv w:val="1"/>
      <w:marLeft w:val="0"/>
      <w:marRight w:val="0"/>
      <w:marTop w:val="0"/>
      <w:marBottom w:val="0"/>
      <w:divBdr>
        <w:top w:val="none" w:sz="0" w:space="0" w:color="auto"/>
        <w:left w:val="none" w:sz="0" w:space="0" w:color="auto"/>
        <w:bottom w:val="none" w:sz="0" w:space="0" w:color="auto"/>
        <w:right w:val="none" w:sz="0" w:space="0" w:color="auto"/>
      </w:divBdr>
    </w:div>
    <w:div w:id="75891188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59254468">
      <w:bodyDiv w:val="1"/>
      <w:marLeft w:val="0"/>
      <w:marRight w:val="0"/>
      <w:marTop w:val="0"/>
      <w:marBottom w:val="0"/>
      <w:divBdr>
        <w:top w:val="none" w:sz="0" w:space="0" w:color="auto"/>
        <w:left w:val="none" w:sz="0" w:space="0" w:color="auto"/>
        <w:bottom w:val="none" w:sz="0" w:space="0" w:color="auto"/>
        <w:right w:val="none" w:sz="0" w:space="0" w:color="auto"/>
      </w:divBdr>
    </w:div>
    <w:div w:id="759260254">
      <w:bodyDiv w:val="1"/>
      <w:marLeft w:val="0"/>
      <w:marRight w:val="0"/>
      <w:marTop w:val="0"/>
      <w:marBottom w:val="0"/>
      <w:divBdr>
        <w:top w:val="none" w:sz="0" w:space="0" w:color="auto"/>
        <w:left w:val="none" w:sz="0" w:space="0" w:color="auto"/>
        <w:bottom w:val="none" w:sz="0" w:space="0" w:color="auto"/>
        <w:right w:val="none" w:sz="0" w:space="0" w:color="auto"/>
      </w:divBdr>
    </w:div>
    <w:div w:id="759566005">
      <w:bodyDiv w:val="1"/>
      <w:marLeft w:val="0"/>
      <w:marRight w:val="0"/>
      <w:marTop w:val="0"/>
      <w:marBottom w:val="0"/>
      <w:divBdr>
        <w:top w:val="none" w:sz="0" w:space="0" w:color="auto"/>
        <w:left w:val="none" w:sz="0" w:space="0" w:color="auto"/>
        <w:bottom w:val="none" w:sz="0" w:space="0" w:color="auto"/>
        <w:right w:val="none" w:sz="0" w:space="0" w:color="auto"/>
      </w:divBdr>
    </w:div>
    <w:div w:id="759717355">
      <w:bodyDiv w:val="1"/>
      <w:marLeft w:val="0"/>
      <w:marRight w:val="0"/>
      <w:marTop w:val="0"/>
      <w:marBottom w:val="0"/>
      <w:divBdr>
        <w:top w:val="none" w:sz="0" w:space="0" w:color="auto"/>
        <w:left w:val="none" w:sz="0" w:space="0" w:color="auto"/>
        <w:bottom w:val="none" w:sz="0" w:space="0" w:color="auto"/>
        <w:right w:val="none" w:sz="0" w:space="0" w:color="auto"/>
      </w:divBdr>
    </w:div>
    <w:div w:id="759915786">
      <w:bodyDiv w:val="1"/>
      <w:marLeft w:val="0"/>
      <w:marRight w:val="0"/>
      <w:marTop w:val="0"/>
      <w:marBottom w:val="0"/>
      <w:divBdr>
        <w:top w:val="none" w:sz="0" w:space="0" w:color="auto"/>
        <w:left w:val="none" w:sz="0" w:space="0" w:color="auto"/>
        <w:bottom w:val="none" w:sz="0" w:space="0" w:color="auto"/>
        <w:right w:val="none" w:sz="0" w:space="0" w:color="auto"/>
      </w:divBdr>
    </w:div>
    <w:div w:id="760029300">
      <w:bodyDiv w:val="1"/>
      <w:marLeft w:val="0"/>
      <w:marRight w:val="0"/>
      <w:marTop w:val="0"/>
      <w:marBottom w:val="0"/>
      <w:divBdr>
        <w:top w:val="none" w:sz="0" w:space="0" w:color="auto"/>
        <w:left w:val="none" w:sz="0" w:space="0" w:color="auto"/>
        <w:bottom w:val="none" w:sz="0" w:space="0" w:color="auto"/>
        <w:right w:val="none" w:sz="0" w:space="0" w:color="auto"/>
      </w:divBdr>
    </w:div>
    <w:div w:id="760033429">
      <w:bodyDiv w:val="1"/>
      <w:marLeft w:val="0"/>
      <w:marRight w:val="0"/>
      <w:marTop w:val="0"/>
      <w:marBottom w:val="0"/>
      <w:divBdr>
        <w:top w:val="none" w:sz="0" w:space="0" w:color="auto"/>
        <w:left w:val="none" w:sz="0" w:space="0" w:color="auto"/>
        <w:bottom w:val="none" w:sz="0" w:space="0" w:color="auto"/>
        <w:right w:val="none" w:sz="0" w:space="0" w:color="auto"/>
      </w:divBdr>
    </w:div>
    <w:div w:id="760415435">
      <w:bodyDiv w:val="1"/>
      <w:marLeft w:val="0"/>
      <w:marRight w:val="0"/>
      <w:marTop w:val="0"/>
      <w:marBottom w:val="0"/>
      <w:divBdr>
        <w:top w:val="none" w:sz="0" w:space="0" w:color="auto"/>
        <w:left w:val="none" w:sz="0" w:space="0" w:color="auto"/>
        <w:bottom w:val="none" w:sz="0" w:space="0" w:color="auto"/>
        <w:right w:val="none" w:sz="0" w:space="0" w:color="auto"/>
      </w:divBdr>
    </w:div>
    <w:div w:id="760444698">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0762374">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298260">
      <w:bodyDiv w:val="1"/>
      <w:marLeft w:val="0"/>
      <w:marRight w:val="0"/>
      <w:marTop w:val="0"/>
      <w:marBottom w:val="0"/>
      <w:divBdr>
        <w:top w:val="none" w:sz="0" w:space="0" w:color="auto"/>
        <w:left w:val="none" w:sz="0" w:space="0" w:color="auto"/>
        <w:bottom w:val="none" w:sz="0" w:space="0" w:color="auto"/>
        <w:right w:val="none" w:sz="0" w:space="0" w:color="auto"/>
      </w:divBdr>
    </w:div>
    <w:div w:id="761410321">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604755">
      <w:bodyDiv w:val="1"/>
      <w:marLeft w:val="0"/>
      <w:marRight w:val="0"/>
      <w:marTop w:val="0"/>
      <w:marBottom w:val="0"/>
      <w:divBdr>
        <w:top w:val="none" w:sz="0" w:space="0" w:color="auto"/>
        <w:left w:val="none" w:sz="0" w:space="0" w:color="auto"/>
        <w:bottom w:val="none" w:sz="0" w:space="0" w:color="auto"/>
        <w:right w:val="none" w:sz="0" w:space="0" w:color="auto"/>
      </w:divBdr>
    </w:div>
    <w:div w:id="761881386">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146372">
      <w:bodyDiv w:val="1"/>
      <w:marLeft w:val="0"/>
      <w:marRight w:val="0"/>
      <w:marTop w:val="0"/>
      <w:marBottom w:val="0"/>
      <w:divBdr>
        <w:top w:val="none" w:sz="0" w:space="0" w:color="auto"/>
        <w:left w:val="none" w:sz="0" w:space="0" w:color="auto"/>
        <w:bottom w:val="none" w:sz="0" w:space="0" w:color="auto"/>
        <w:right w:val="none" w:sz="0" w:space="0" w:color="auto"/>
      </w:divBdr>
    </w:div>
    <w:div w:id="762385383">
      <w:bodyDiv w:val="1"/>
      <w:marLeft w:val="0"/>
      <w:marRight w:val="0"/>
      <w:marTop w:val="0"/>
      <w:marBottom w:val="0"/>
      <w:divBdr>
        <w:top w:val="none" w:sz="0" w:space="0" w:color="auto"/>
        <w:left w:val="none" w:sz="0" w:space="0" w:color="auto"/>
        <w:bottom w:val="none" w:sz="0" w:space="0" w:color="auto"/>
        <w:right w:val="none" w:sz="0" w:space="0" w:color="auto"/>
      </w:divBdr>
    </w:div>
    <w:div w:id="76245457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530228">
      <w:bodyDiv w:val="1"/>
      <w:marLeft w:val="0"/>
      <w:marRight w:val="0"/>
      <w:marTop w:val="0"/>
      <w:marBottom w:val="0"/>
      <w:divBdr>
        <w:top w:val="none" w:sz="0" w:space="0" w:color="auto"/>
        <w:left w:val="none" w:sz="0" w:space="0" w:color="auto"/>
        <w:bottom w:val="none" w:sz="0" w:space="0" w:color="auto"/>
        <w:right w:val="none" w:sz="0" w:space="0" w:color="auto"/>
      </w:divBdr>
    </w:div>
    <w:div w:id="762726195">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2993522">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258951">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645208">
      <w:bodyDiv w:val="1"/>
      <w:marLeft w:val="0"/>
      <w:marRight w:val="0"/>
      <w:marTop w:val="0"/>
      <w:marBottom w:val="0"/>
      <w:divBdr>
        <w:top w:val="none" w:sz="0" w:space="0" w:color="auto"/>
        <w:left w:val="none" w:sz="0" w:space="0" w:color="auto"/>
        <w:bottom w:val="none" w:sz="0" w:space="0" w:color="auto"/>
        <w:right w:val="none" w:sz="0" w:space="0" w:color="auto"/>
      </w:divBdr>
    </w:div>
    <w:div w:id="763693466">
      <w:bodyDiv w:val="1"/>
      <w:marLeft w:val="0"/>
      <w:marRight w:val="0"/>
      <w:marTop w:val="0"/>
      <w:marBottom w:val="0"/>
      <w:divBdr>
        <w:top w:val="none" w:sz="0" w:space="0" w:color="auto"/>
        <w:left w:val="none" w:sz="0" w:space="0" w:color="auto"/>
        <w:bottom w:val="none" w:sz="0" w:space="0" w:color="auto"/>
        <w:right w:val="none" w:sz="0" w:space="0" w:color="auto"/>
      </w:divBdr>
    </w:div>
    <w:div w:id="763764633">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02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224588">
      <w:bodyDiv w:val="1"/>
      <w:marLeft w:val="0"/>
      <w:marRight w:val="0"/>
      <w:marTop w:val="0"/>
      <w:marBottom w:val="0"/>
      <w:divBdr>
        <w:top w:val="none" w:sz="0" w:space="0" w:color="auto"/>
        <w:left w:val="none" w:sz="0" w:space="0" w:color="auto"/>
        <w:bottom w:val="none" w:sz="0" w:space="0" w:color="auto"/>
        <w:right w:val="none" w:sz="0" w:space="0" w:color="auto"/>
      </w:divBdr>
    </w:div>
    <w:div w:id="764233620">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574787">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11638">
      <w:bodyDiv w:val="1"/>
      <w:marLeft w:val="0"/>
      <w:marRight w:val="0"/>
      <w:marTop w:val="0"/>
      <w:marBottom w:val="0"/>
      <w:divBdr>
        <w:top w:val="none" w:sz="0" w:space="0" w:color="auto"/>
        <w:left w:val="none" w:sz="0" w:space="0" w:color="auto"/>
        <w:bottom w:val="none" w:sz="0" w:space="0" w:color="auto"/>
        <w:right w:val="none" w:sz="0" w:space="0" w:color="auto"/>
      </w:divBdr>
    </w:div>
    <w:div w:id="764880610">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4963223">
      <w:bodyDiv w:val="1"/>
      <w:marLeft w:val="0"/>
      <w:marRight w:val="0"/>
      <w:marTop w:val="0"/>
      <w:marBottom w:val="0"/>
      <w:divBdr>
        <w:top w:val="none" w:sz="0" w:space="0" w:color="auto"/>
        <w:left w:val="none" w:sz="0" w:space="0" w:color="auto"/>
        <w:bottom w:val="none" w:sz="0" w:space="0" w:color="auto"/>
        <w:right w:val="none" w:sz="0" w:space="0" w:color="auto"/>
      </w:divBdr>
    </w:div>
    <w:div w:id="765030728">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224196">
      <w:bodyDiv w:val="1"/>
      <w:marLeft w:val="0"/>
      <w:marRight w:val="0"/>
      <w:marTop w:val="0"/>
      <w:marBottom w:val="0"/>
      <w:divBdr>
        <w:top w:val="none" w:sz="0" w:space="0" w:color="auto"/>
        <w:left w:val="none" w:sz="0" w:space="0" w:color="auto"/>
        <w:bottom w:val="none" w:sz="0" w:space="0" w:color="auto"/>
        <w:right w:val="none" w:sz="0" w:space="0" w:color="auto"/>
      </w:divBdr>
    </w:div>
    <w:div w:id="765275844">
      <w:bodyDiv w:val="1"/>
      <w:marLeft w:val="0"/>
      <w:marRight w:val="0"/>
      <w:marTop w:val="0"/>
      <w:marBottom w:val="0"/>
      <w:divBdr>
        <w:top w:val="none" w:sz="0" w:space="0" w:color="auto"/>
        <w:left w:val="none" w:sz="0" w:space="0" w:color="auto"/>
        <w:bottom w:val="none" w:sz="0" w:space="0" w:color="auto"/>
        <w:right w:val="none" w:sz="0" w:space="0" w:color="auto"/>
      </w:divBdr>
    </w:div>
    <w:div w:id="765346354">
      <w:bodyDiv w:val="1"/>
      <w:marLeft w:val="0"/>
      <w:marRight w:val="0"/>
      <w:marTop w:val="0"/>
      <w:marBottom w:val="0"/>
      <w:divBdr>
        <w:top w:val="none" w:sz="0" w:space="0" w:color="auto"/>
        <w:left w:val="none" w:sz="0" w:space="0" w:color="auto"/>
        <w:bottom w:val="none" w:sz="0" w:space="0" w:color="auto"/>
        <w:right w:val="none" w:sz="0" w:space="0" w:color="auto"/>
      </w:divBdr>
    </w:div>
    <w:div w:id="765468914">
      <w:bodyDiv w:val="1"/>
      <w:marLeft w:val="0"/>
      <w:marRight w:val="0"/>
      <w:marTop w:val="0"/>
      <w:marBottom w:val="0"/>
      <w:divBdr>
        <w:top w:val="none" w:sz="0" w:space="0" w:color="auto"/>
        <w:left w:val="none" w:sz="0" w:space="0" w:color="auto"/>
        <w:bottom w:val="none" w:sz="0" w:space="0" w:color="auto"/>
        <w:right w:val="none" w:sz="0" w:space="0" w:color="auto"/>
      </w:divBdr>
    </w:div>
    <w:div w:id="765541876">
      <w:bodyDiv w:val="1"/>
      <w:marLeft w:val="0"/>
      <w:marRight w:val="0"/>
      <w:marTop w:val="0"/>
      <w:marBottom w:val="0"/>
      <w:divBdr>
        <w:top w:val="none" w:sz="0" w:space="0" w:color="auto"/>
        <w:left w:val="none" w:sz="0" w:space="0" w:color="auto"/>
        <w:bottom w:val="none" w:sz="0" w:space="0" w:color="auto"/>
        <w:right w:val="none" w:sz="0" w:space="0" w:color="auto"/>
      </w:divBdr>
    </w:div>
    <w:div w:id="765659759">
      <w:bodyDiv w:val="1"/>
      <w:marLeft w:val="0"/>
      <w:marRight w:val="0"/>
      <w:marTop w:val="0"/>
      <w:marBottom w:val="0"/>
      <w:divBdr>
        <w:top w:val="none" w:sz="0" w:space="0" w:color="auto"/>
        <w:left w:val="none" w:sz="0" w:space="0" w:color="auto"/>
        <w:bottom w:val="none" w:sz="0" w:space="0" w:color="auto"/>
        <w:right w:val="none" w:sz="0" w:space="0" w:color="auto"/>
      </w:divBdr>
    </w:div>
    <w:div w:id="765687923">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079157">
      <w:bodyDiv w:val="1"/>
      <w:marLeft w:val="0"/>
      <w:marRight w:val="0"/>
      <w:marTop w:val="0"/>
      <w:marBottom w:val="0"/>
      <w:divBdr>
        <w:top w:val="none" w:sz="0" w:space="0" w:color="auto"/>
        <w:left w:val="none" w:sz="0" w:space="0" w:color="auto"/>
        <w:bottom w:val="none" w:sz="0" w:space="0" w:color="auto"/>
        <w:right w:val="none" w:sz="0" w:space="0" w:color="auto"/>
      </w:divBdr>
    </w:div>
    <w:div w:id="766119371">
      <w:bodyDiv w:val="1"/>
      <w:marLeft w:val="0"/>
      <w:marRight w:val="0"/>
      <w:marTop w:val="0"/>
      <w:marBottom w:val="0"/>
      <w:divBdr>
        <w:top w:val="none" w:sz="0" w:space="0" w:color="auto"/>
        <w:left w:val="none" w:sz="0" w:space="0" w:color="auto"/>
        <w:bottom w:val="none" w:sz="0" w:space="0" w:color="auto"/>
        <w:right w:val="none" w:sz="0" w:space="0" w:color="auto"/>
      </w:divBdr>
    </w:div>
    <w:div w:id="766312731">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316959">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652882">
      <w:bodyDiv w:val="1"/>
      <w:marLeft w:val="0"/>
      <w:marRight w:val="0"/>
      <w:marTop w:val="0"/>
      <w:marBottom w:val="0"/>
      <w:divBdr>
        <w:top w:val="none" w:sz="0" w:space="0" w:color="auto"/>
        <w:left w:val="none" w:sz="0" w:space="0" w:color="auto"/>
        <w:bottom w:val="none" w:sz="0" w:space="0" w:color="auto"/>
        <w:right w:val="none" w:sz="0" w:space="0" w:color="auto"/>
      </w:divBdr>
    </w:div>
    <w:div w:id="766653156">
      <w:bodyDiv w:val="1"/>
      <w:marLeft w:val="0"/>
      <w:marRight w:val="0"/>
      <w:marTop w:val="0"/>
      <w:marBottom w:val="0"/>
      <w:divBdr>
        <w:top w:val="none" w:sz="0" w:space="0" w:color="auto"/>
        <w:left w:val="none" w:sz="0" w:space="0" w:color="auto"/>
        <w:bottom w:val="none" w:sz="0" w:space="0" w:color="auto"/>
        <w:right w:val="none" w:sz="0" w:space="0" w:color="auto"/>
      </w:divBdr>
    </w:div>
    <w:div w:id="766735283">
      <w:bodyDiv w:val="1"/>
      <w:marLeft w:val="0"/>
      <w:marRight w:val="0"/>
      <w:marTop w:val="0"/>
      <w:marBottom w:val="0"/>
      <w:divBdr>
        <w:top w:val="none" w:sz="0" w:space="0" w:color="auto"/>
        <w:left w:val="none" w:sz="0" w:space="0" w:color="auto"/>
        <w:bottom w:val="none" w:sz="0" w:space="0" w:color="auto"/>
        <w:right w:val="none" w:sz="0" w:space="0" w:color="auto"/>
      </w:divBdr>
    </w:div>
    <w:div w:id="766771631">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6847108">
      <w:bodyDiv w:val="1"/>
      <w:marLeft w:val="0"/>
      <w:marRight w:val="0"/>
      <w:marTop w:val="0"/>
      <w:marBottom w:val="0"/>
      <w:divBdr>
        <w:top w:val="none" w:sz="0" w:space="0" w:color="auto"/>
        <w:left w:val="none" w:sz="0" w:space="0" w:color="auto"/>
        <w:bottom w:val="none" w:sz="0" w:space="0" w:color="auto"/>
        <w:right w:val="none" w:sz="0" w:space="0" w:color="auto"/>
      </w:divBdr>
    </w:div>
    <w:div w:id="767039730">
      <w:bodyDiv w:val="1"/>
      <w:marLeft w:val="0"/>
      <w:marRight w:val="0"/>
      <w:marTop w:val="0"/>
      <w:marBottom w:val="0"/>
      <w:divBdr>
        <w:top w:val="none" w:sz="0" w:space="0" w:color="auto"/>
        <w:left w:val="none" w:sz="0" w:space="0" w:color="auto"/>
        <w:bottom w:val="none" w:sz="0" w:space="0" w:color="auto"/>
        <w:right w:val="none" w:sz="0" w:space="0" w:color="auto"/>
      </w:divBdr>
    </w:div>
    <w:div w:id="767314723">
      <w:bodyDiv w:val="1"/>
      <w:marLeft w:val="0"/>
      <w:marRight w:val="0"/>
      <w:marTop w:val="0"/>
      <w:marBottom w:val="0"/>
      <w:divBdr>
        <w:top w:val="none" w:sz="0" w:space="0" w:color="auto"/>
        <w:left w:val="none" w:sz="0" w:space="0" w:color="auto"/>
        <w:bottom w:val="none" w:sz="0" w:space="0" w:color="auto"/>
        <w:right w:val="none" w:sz="0" w:space="0" w:color="auto"/>
      </w:divBdr>
    </w:div>
    <w:div w:id="767432231">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67458383">
      <w:bodyDiv w:val="1"/>
      <w:marLeft w:val="0"/>
      <w:marRight w:val="0"/>
      <w:marTop w:val="0"/>
      <w:marBottom w:val="0"/>
      <w:divBdr>
        <w:top w:val="none" w:sz="0" w:space="0" w:color="auto"/>
        <w:left w:val="none" w:sz="0" w:space="0" w:color="auto"/>
        <w:bottom w:val="none" w:sz="0" w:space="0" w:color="auto"/>
        <w:right w:val="none" w:sz="0" w:space="0" w:color="auto"/>
      </w:divBdr>
    </w:div>
    <w:div w:id="767577115">
      <w:bodyDiv w:val="1"/>
      <w:marLeft w:val="0"/>
      <w:marRight w:val="0"/>
      <w:marTop w:val="0"/>
      <w:marBottom w:val="0"/>
      <w:divBdr>
        <w:top w:val="none" w:sz="0" w:space="0" w:color="auto"/>
        <w:left w:val="none" w:sz="0" w:space="0" w:color="auto"/>
        <w:bottom w:val="none" w:sz="0" w:space="0" w:color="auto"/>
        <w:right w:val="none" w:sz="0" w:space="0" w:color="auto"/>
      </w:divBdr>
    </w:div>
    <w:div w:id="767653850">
      <w:bodyDiv w:val="1"/>
      <w:marLeft w:val="0"/>
      <w:marRight w:val="0"/>
      <w:marTop w:val="0"/>
      <w:marBottom w:val="0"/>
      <w:divBdr>
        <w:top w:val="none" w:sz="0" w:space="0" w:color="auto"/>
        <w:left w:val="none" w:sz="0" w:space="0" w:color="auto"/>
        <w:bottom w:val="none" w:sz="0" w:space="0" w:color="auto"/>
        <w:right w:val="none" w:sz="0" w:space="0" w:color="auto"/>
      </w:divBdr>
    </w:div>
    <w:div w:id="767896980">
      <w:bodyDiv w:val="1"/>
      <w:marLeft w:val="0"/>
      <w:marRight w:val="0"/>
      <w:marTop w:val="0"/>
      <w:marBottom w:val="0"/>
      <w:divBdr>
        <w:top w:val="none" w:sz="0" w:space="0" w:color="auto"/>
        <w:left w:val="none" w:sz="0" w:space="0" w:color="auto"/>
        <w:bottom w:val="none" w:sz="0" w:space="0" w:color="auto"/>
        <w:right w:val="none" w:sz="0" w:space="0" w:color="auto"/>
      </w:divBdr>
    </w:div>
    <w:div w:id="768086441">
      <w:bodyDiv w:val="1"/>
      <w:marLeft w:val="0"/>
      <w:marRight w:val="0"/>
      <w:marTop w:val="0"/>
      <w:marBottom w:val="0"/>
      <w:divBdr>
        <w:top w:val="none" w:sz="0" w:space="0" w:color="auto"/>
        <w:left w:val="none" w:sz="0" w:space="0" w:color="auto"/>
        <w:bottom w:val="none" w:sz="0" w:space="0" w:color="auto"/>
        <w:right w:val="none" w:sz="0" w:space="0" w:color="auto"/>
      </w:divBdr>
    </w:div>
    <w:div w:id="768352458">
      <w:bodyDiv w:val="1"/>
      <w:marLeft w:val="0"/>
      <w:marRight w:val="0"/>
      <w:marTop w:val="0"/>
      <w:marBottom w:val="0"/>
      <w:divBdr>
        <w:top w:val="none" w:sz="0" w:space="0" w:color="auto"/>
        <w:left w:val="none" w:sz="0" w:space="0" w:color="auto"/>
        <w:bottom w:val="none" w:sz="0" w:space="0" w:color="auto"/>
        <w:right w:val="none" w:sz="0" w:space="0" w:color="auto"/>
      </w:divBdr>
    </w:div>
    <w:div w:id="768619625">
      <w:bodyDiv w:val="1"/>
      <w:marLeft w:val="0"/>
      <w:marRight w:val="0"/>
      <w:marTop w:val="0"/>
      <w:marBottom w:val="0"/>
      <w:divBdr>
        <w:top w:val="none" w:sz="0" w:space="0" w:color="auto"/>
        <w:left w:val="none" w:sz="0" w:space="0" w:color="auto"/>
        <w:bottom w:val="none" w:sz="0" w:space="0" w:color="auto"/>
        <w:right w:val="none" w:sz="0" w:space="0" w:color="auto"/>
      </w:divBdr>
    </w:div>
    <w:div w:id="768744142">
      <w:bodyDiv w:val="1"/>
      <w:marLeft w:val="0"/>
      <w:marRight w:val="0"/>
      <w:marTop w:val="0"/>
      <w:marBottom w:val="0"/>
      <w:divBdr>
        <w:top w:val="none" w:sz="0" w:space="0" w:color="auto"/>
        <w:left w:val="none" w:sz="0" w:space="0" w:color="auto"/>
        <w:bottom w:val="none" w:sz="0" w:space="0" w:color="auto"/>
        <w:right w:val="none" w:sz="0" w:space="0" w:color="auto"/>
      </w:divBdr>
    </w:div>
    <w:div w:id="768886570">
      <w:bodyDiv w:val="1"/>
      <w:marLeft w:val="0"/>
      <w:marRight w:val="0"/>
      <w:marTop w:val="0"/>
      <w:marBottom w:val="0"/>
      <w:divBdr>
        <w:top w:val="none" w:sz="0" w:space="0" w:color="auto"/>
        <w:left w:val="none" w:sz="0" w:space="0" w:color="auto"/>
        <w:bottom w:val="none" w:sz="0" w:space="0" w:color="auto"/>
        <w:right w:val="none" w:sz="0" w:space="0" w:color="auto"/>
      </w:divBdr>
    </w:div>
    <w:div w:id="769155743">
      <w:bodyDiv w:val="1"/>
      <w:marLeft w:val="0"/>
      <w:marRight w:val="0"/>
      <w:marTop w:val="0"/>
      <w:marBottom w:val="0"/>
      <w:divBdr>
        <w:top w:val="none" w:sz="0" w:space="0" w:color="auto"/>
        <w:left w:val="none" w:sz="0" w:space="0" w:color="auto"/>
        <w:bottom w:val="none" w:sz="0" w:space="0" w:color="auto"/>
        <w:right w:val="none" w:sz="0" w:space="0" w:color="auto"/>
      </w:divBdr>
    </w:div>
    <w:div w:id="769200474">
      <w:bodyDiv w:val="1"/>
      <w:marLeft w:val="0"/>
      <w:marRight w:val="0"/>
      <w:marTop w:val="0"/>
      <w:marBottom w:val="0"/>
      <w:divBdr>
        <w:top w:val="none" w:sz="0" w:space="0" w:color="auto"/>
        <w:left w:val="none" w:sz="0" w:space="0" w:color="auto"/>
        <w:bottom w:val="none" w:sz="0" w:space="0" w:color="auto"/>
        <w:right w:val="none" w:sz="0" w:space="0" w:color="auto"/>
      </w:divBdr>
    </w:div>
    <w:div w:id="769352365">
      <w:bodyDiv w:val="1"/>
      <w:marLeft w:val="0"/>
      <w:marRight w:val="0"/>
      <w:marTop w:val="0"/>
      <w:marBottom w:val="0"/>
      <w:divBdr>
        <w:top w:val="none" w:sz="0" w:space="0" w:color="auto"/>
        <w:left w:val="none" w:sz="0" w:space="0" w:color="auto"/>
        <w:bottom w:val="none" w:sz="0" w:space="0" w:color="auto"/>
        <w:right w:val="none" w:sz="0" w:space="0" w:color="auto"/>
      </w:divBdr>
    </w:div>
    <w:div w:id="769357068">
      <w:bodyDiv w:val="1"/>
      <w:marLeft w:val="0"/>
      <w:marRight w:val="0"/>
      <w:marTop w:val="0"/>
      <w:marBottom w:val="0"/>
      <w:divBdr>
        <w:top w:val="none" w:sz="0" w:space="0" w:color="auto"/>
        <w:left w:val="none" w:sz="0" w:space="0" w:color="auto"/>
        <w:bottom w:val="none" w:sz="0" w:space="0" w:color="auto"/>
        <w:right w:val="none" w:sz="0" w:space="0" w:color="auto"/>
      </w:divBdr>
    </w:div>
    <w:div w:id="769550001">
      <w:bodyDiv w:val="1"/>
      <w:marLeft w:val="0"/>
      <w:marRight w:val="0"/>
      <w:marTop w:val="0"/>
      <w:marBottom w:val="0"/>
      <w:divBdr>
        <w:top w:val="none" w:sz="0" w:space="0" w:color="auto"/>
        <w:left w:val="none" w:sz="0" w:space="0" w:color="auto"/>
        <w:bottom w:val="none" w:sz="0" w:space="0" w:color="auto"/>
        <w:right w:val="none" w:sz="0" w:space="0" w:color="auto"/>
      </w:divBdr>
    </w:div>
    <w:div w:id="769593689">
      <w:bodyDiv w:val="1"/>
      <w:marLeft w:val="0"/>
      <w:marRight w:val="0"/>
      <w:marTop w:val="0"/>
      <w:marBottom w:val="0"/>
      <w:divBdr>
        <w:top w:val="none" w:sz="0" w:space="0" w:color="auto"/>
        <w:left w:val="none" w:sz="0" w:space="0" w:color="auto"/>
        <w:bottom w:val="none" w:sz="0" w:space="0" w:color="auto"/>
        <w:right w:val="none" w:sz="0" w:space="0" w:color="auto"/>
      </w:divBdr>
    </w:div>
    <w:div w:id="769857944">
      <w:bodyDiv w:val="1"/>
      <w:marLeft w:val="0"/>
      <w:marRight w:val="0"/>
      <w:marTop w:val="0"/>
      <w:marBottom w:val="0"/>
      <w:divBdr>
        <w:top w:val="none" w:sz="0" w:space="0" w:color="auto"/>
        <w:left w:val="none" w:sz="0" w:space="0" w:color="auto"/>
        <w:bottom w:val="none" w:sz="0" w:space="0" w:color="auto"/>
        <w:right w:val="none" w:sz="0" w:space="0" w:color="auto"/>
      </w:divBdr>
    </w:div>
    <w:div w:id="769862325">
      <w:bodyDiv w:val="1"/>
      <w:marLeft w:val="0"/>
      <w:marRight w:val="0"/>
      <w:marTop w:val="0"/>
      <w:marBottom w:val="0"/>
      <w:divBdr>
        <w:top w:val="none" w:sz="0" w:space="0" w:color="auto"/>
        <w:left w:val="none" w:sz="0" w:space="0" w:color="auto"/>
        <w:bottom w:val="none" w:sz="0" w:space="0" w:color="auto"/>
        <w:right w:val="none" w:sz="0" w:space="0" w:color="auto"/>
      </w:divBdr>
    </w:div>
    <w:div w:id="77000890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0245808">
      <w:bodyDiv w:val="1"/>
      <w:marLeft w:val="0"/>
      <w:marRight w:val="0"/>
      <w:marTop w:val="0"/>
      <w:marBottom w:val="0"/>
      <w:divBdr>
        <w:top w:val="none" w:sz="0" w:space="0" w:color="auto"/>
        <w:left w:val="none" w:sz="0" w:space="0" w:color="auto"/>
        <w:bottom w:val="none" w:sz="0" w:space="0" w:color="auto"/>
        <w:right w:val="none" w:sz="0" w:space="0" w:color="auto"/>
      </w:divBdr>
    </w:div>
    <w:div w:id="770399006">
      <w:bodyDiv w:val="1"/>
      <w:marLeft w:val="0"/>
      <w:marRight w:val="0"/>
      <w:marTop w:val="0"/>
      <w:marBottom w:val="0"/>
      <w:divBdr>
        <w:top w:val="none" w:sz="0" w:space="0" w:color="auto"/>
        <w:left w:val="none" w:sz="0" w:space="0" w:color="auto"/>
        <w:bottom w:val="none" w:sz="0" w:space="0" w:color="auto"/>
        <w:right w:val="none" w:sz="0" w:space="0" w:color="auto"/>
      </w:divBdr>
    </w:div>
    <w:div w:id="770587455">
      <w:bodyDiv w:val="1"/>
      <w:marLeft w:val="0"/>
      <w:marRight w:val="0"/>
      <w:marTop w:val="0"/>
      <w:marBottom w:val="0"/>
      <w:divBdr>
        <w:top w:val="none" w:sz="0" w:space="0" w:color="auto"/>
        <w:left w:val="none" w:sz="0" w:space="0" w:color="auto"/>
        <w:bottom w:val="none" w:sz="0" w:space="0" w:color="auto"/>
        <w:right w:val="none" w:sz="0" w:space="0" w:color="auto"/>
      </w:divBdr>
    </w:div>
    <w:div w:id="770668239">
      <w:bodyDiv w:val="1"/>
      <w:marLeft w:val="0"/>
      <w:marRight w:val="0"/>
      <w:marTop w:val="0"/>
      <w:marBottom w:val="0"/>
      <w:divBdr>
        <w:top w:val="none" w:sz="0" w:space="0" w:color="auto"/>
        <w:left w:val="none" w:sz="0" w:space="0" w:color="auto"/>
        <w:bottom w:val="none" w:sz="0" w:space="0" w:color="auto"/>
        <w:right w:val="none" w:sz="0" w:space="0" w:color="auto"/>
      </w:divBdr>
    </w:div>
    <w:div w:id="770900736">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25850">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172992">
      <w:bodyDiv w:val="1"/>
      <w:marLeft w:val="0"/>
      <w:marRight w:val="0"/>
      <w:marTop w:val="0"/>
      <w:marBottom w:val="0"/>
      <w:divBdr>
        <w:top w:val="none" w:sz="0" w:space="0" w:color="auto"/>
        <w:left w:val="none" w:sz="0" w:space="0" w:color="auto"/>
        <w:bottom w:val="none" w:sz="0" w:space="0" w:color="auto"/>
        <w:right w:val="none" w:sz="0" w:space="0" w:color="auto"/>
      </w:divBdr>
    </w:div>
    <w:div w:id="771246340">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32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1585828">
      <w:bodyDiv w:val="1"/>
      <w:marLeft w:val="0"/>
      <w:marRight w:val="0"/>
      <w:marTop w:val="0"/>
      <w:marBottom w:val="0"/>
      <w:divBdr>
        <w:top w:val="none" w:sz="0" w:space="0" w:color="auto"/>
        <w:left w:val="none" w:sz="0" w:space="0" w:color="auto"/>
        <w:bottom w:val="none" w:sz="0" w:space="0" w:color="auto"/>
        <w:right w:val="none" w:sz="0" w:space="0" w:color="auto"/>
      </w:divBdr>
    </w:div>
    <w:div w:id="771780955">
      <w:bodyDiv w:val="1"/>
      <w:marLeft w:val="0"/>
      <w:marRight w:val="0"/>
      <w:marTop w:val="0"/>
      <w:marBottom w:val="0"/>
      <w:divBdr>
        <w:top w:val="none" w:sz="0" w:space="0" w:color="auto"/>
        <w:left w:val="none" w:sz="0" w:space="0" w:color="auto"/>
        <w:bottom w:val="none" w:sz="0" w:space="0" w:color="auto"/>
        <w:right w:val="none" w:sz="0" w:space="0" w:color="auto"/>
      </w:divBdr>
    </w:div>
    <w:div w:id="771827941">
      <w:bodyDiv w:val="1"/>
      <w:marLeft w:val="0"/>
      <w:marRight w:val="0"/>
      <w:marTop w:val="0"/>
      <w:marBottom w:val="0"/>
      <w:divBdr>
        <w:top w:val="none" w:sz="0" w:space="0" w:color="auto"/>
        <w:left w:val="none" w:sz="0" w:space="0" w:color="auto"/>
        <w:bottom w:val="none" w:sz="0" w:space="0" w:color="auto"/>
        <w:right w:val="none" w:sz="0" w:space="0" w:color="auto"/>
      </w:divBdr>
    </w:div>
    <w:div w:id="771899653">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285566">
      <w:bodyDiv w:val="1"/>
      <w:marLeft w:val="0"/>
      <w:marRight w:val="0"/>
      <w:marTop w:val="0"/>
      <w:marBottom w:val="0"/>
      <w:divBdr>
        <w:top w:val="none" w:sz="0" w:space="0" w:color="auto"/>
        <w:left w:val="none" w:sz="0" w:space="0" w:color="auto"/>
        <w:bottom w:val="none" w:sz="0" w:space="0" w:color="auto"/>
        <w:right w:val="none" w:sz="0" w:space="0" w:color="auto"/>
      </w:divBdr>
    </w:div>
    <w:div w:id="772365477">
      <w:bodyDiv w:val="1"/>
      <w:marLeft w:val="0"/>
      <w:marRight w:val="0"/>
      <w:marTop w:val="0"/>
      <w:marBottom w:val="0"/>
      <w:divBdr>
        <w:top w:val="none" w:sz="0" w:space="0" w:color="auto"/>
        <w:left w:val="none" w:sz="0" w:space="0" w:color="auto"/>
        <w:bottom w:val="none" w:sz="0" w:space="0" w:color="auto"/>
        <w:right w:val="none" w:sz="0" w:space="0" w:color="auto"/>
      </w:divBdr>
    </w:div>
    <w:div w:id="772476993">
      <w:bodyDiv w:val="1"/>
      <w:marLeft w:val="0"/>
      <w:marRight w:val="0"/>
      <w:marTop w:val="0"/>
      <w:marBottom w:val="0"/>
      <w:divBdr>
        <w:top w:val="none" w:sz="0" w:space="0" w:color="auto"/>
        <w:left w:val="none" w:sz="0" w:space="0" w:color="auto"/>
        <w:bottom w:val="none" w:sz="0" w:space="0" w:color="auto"/>
        <w:right w:val="none" w:sz="0" w:space="0" w:color="auto"/>
      </w:divBdr>
    </w:div>
    <w:div w:id="772477005">
      <w:bodyDiv w:val="1"/>
      <w:marLeft w:val="0"/>
      <w:marRight w:val="0"/>
      <w:marTop w:val="0"/>
      <w:marBottom w:val="0"/>
      <w:divBdr>
        <w:top w:val="none" w:sz="0" w:space="0" w:color="auto"/>
        <w:left w:val="none" w:sz="0" w:space="0" w:color="auto"/>
        <w:bottom w:val="none" w:sz="0" w:space="0" w:color="auto"/>
        <w:right w:val="none" w:sz="0" w:space="0" w:color="auto"/>
      </w:divBdr>
    </w:div>
    <w:div w:id="772553887">
      <w:bodyDiv w:val="1"/>
      <w:marLeft w:val="0"/>
      <w:marRight w:val="0"/>
      <w:marTop w:val="0"/>
      <w:marBottom w:val="0"/>
      <w:divBdr>
        <w:top w:val="none" w:sz="0" w:space="0" w:color="auto"/>
        <w:left w:val="none" w:sz="0" w:space="0" w:color="auto"/>
        <w:bottom w:val="none" w:sz="0" w:space="0" w:color="auto"/>
        <w:right w:val="none" w:sz="0" w:space="0" w:color="auto"/>
      </w:divBdr>
    </w:div>
    <w:div w:id="772625879">
      <w:bodyDiv w:val="1"/>
      <w:marLeft w:val="0"/>
      <w:marRight w:val="0"/>
      <w:marTop w:val="0"/>
      <w:marBottom w:val="0"/>
      <w:divBdr>
        <w:top w:val="none" w:sz="0" w:space="0" w:color="auto"/>
        <w:left w:val="none" w:sz="0" w:space="0" w:color="auto"/>
        <w:bottom w:val="none" w:sz="0" w:space="0" w:color="auto"/>
        <w:right w:val="none" w:sz="0" w:space="0" w:color="auto"/>
      </w:divBdr>
    </w:div>
    <w:div w:id="772701155">
      <w:bodyDiv w:val="1"/>
      <w:marLeft w:val="0"/>
      <w:marRight w:val="0"/>
      <w:marTop w:val="0"/>
      <w:marBottom w:val="0"/>
      <w:divBdr>
        <w:top w:val="none" w:sz="0" w:space="0" w:color="auto"/>
        <w:left w:val="none" w:sz="0" w:space="0" w:color="auto"/>
        <w:bottom w:val="none" w:sz="0" w:space="0" w:color="auto"/>
        <w:right w:val="none" w:sz="0" w:space="0" w:color="auto"/>
      </w:divBdr>
    </w:div>
    <w:div w:id="772752224">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211679">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176890">
      <w:bodyDiv w:val="1"/>
      <w:marLeft w:val="0"/>
      <w:marRight w:val="0"/>
      <w:marTop w:val="0"/>
      <w:marBottom w:val="0"/>
      <w:divBdr>
        <w:top w:val="none" w:sz="0" w:space="0" w:color="auto"/>
        <w:left w:val="none" w:sz="0" w:space="0" w:color="auto"/>
        <w:bottom w:val="none" w:sz="0" w:space="0" w:color="auto"/>
        <w:right w:val="none" w:sz="0" w:space="0" w:color="auto"/>
      </w:divBdr>
    </w:div>
    <w:div w:id="774207201">
      <w:bodyDiv w:val="1"/>
      <w:marLeft w:val="0"/>
      <w:marRight w:val="0"/>
      <w:marTop w:val="0"/>
      <w:marBottom w:val="0"/>
      <w:divBdr>
        <w:top w:val="none" w:sz="0" w:space="0" w:color="auto"/>
        <w:left w:val="none" w:sz="0" w:space="0" w:color="auto"/>
        <w:bottom w:val="none" w:sz="0" w:space="0" w:color="auto"/>
        <w:right w:val="none" w:sz="0" w:space="0" w:color="auto"/>
      </w:divBdr>
    </w:div>
    <w:div w:id="774251705">
      <w:bodyDiv w:val="1"/>
      <w:marLeft w:val="0"/>
      <w:marRight w:val="0"/>
      <w:marTop w:val="0"/>
      <w:marBottom w:val="0"/>
      <w:divBdr>
        <w:top w:val="none" w:sz="0" w:space="0" w:color="auto"/>
        <w:left w:val="none" w:sz="0" w:space="0" w:color="auto"/>
        <w:bottom w:val="none" w:sz="0" w:space="0" w:color="auto"/>
        <w:right w:val="none" w:sz="0" w:space="0" w:color="auto"/>
      </w:divBdr>
    </w:div>
    <w:div w:id="774254754">
      <w:bodyDiv w:val="1"/>
      <w:marLeft w:val="0"/>
      <w:marRight w:val="0"/>
      <w:marTop w:val="0"/>
      <w:marBottom w:val="0"/>
      <w:divBdr>
        <w:top w:val="none" w:sz="0" w:space="0" w:color="auto"/>
        <w:left w:val="none" w:sz="0" w:space="0" w:color="auto"/>
        <w:bottom w:val="none" w:sz="0" w:space="0" w:color="auto"/>
        <w:right w:val="none" w:sz="0" w:space="0" w:color="auto"/>
      </w:divBdr>
    </w:div>
    <w:div w:id="774255394">
      <w:bodyDiv w:val="1"/>
      <w:marLeft w:val="0"/>
      <w:marRight w:val="0"/>
      <w:marTop w:val="0"/>
      <w:marBottom w:val="0"/>
      <w:divBdr>
        <w:top w:val="none" w:sz="0" w:space="0" w:color="auto"/>
        <w:left w:val="none" w:sz="0" w:space="0" w:color="auto"/>
        <w:bottom w:val="none" w:sz="0" w:space="0" w:color="auto"/>
        <w:right w:val="none" w:sz="0" w:space="0" w:color="auto"/>
      </w:divBdr>
    </w:div>
    <w:div w:id="774373607">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597674">
      <w:bodyDiv w:val="1"/>
      <w:marLeft w:val="0"/>
      <w:marRight w:val="0"/>
      <w:marTop w:val="0"/>
      <w:marBottom w:val="0"/>
      <w:divBdr>
        <w:top w:val="none" w:sz="0" w:space="0" w:color="auto"/>
        <w:left w:val="none" w:sz="0" w:space="0" w:color="auto"/>
        <w:bottom w:val="none" w:sz="0" w:space="0" w:color="auto"/>
        <w:right w:val="none" w:sz="0" w:space="0" w:color="auto"/>
      </w:divBdr>
    </w:div>
    <w:div w:id="774640525">
      <w:bodyDiv w:val="1"/>
      <w:marLeft w:val="0"/>
      <w:marRight w:val="0"/>
      <w:marTop w:val="0"/>
      <w:marBottom w:val="0"/>
      <w:divBdr>
        <w:top w:val="none" w:sz="0" w:space="0" w:color="auto"/>
        <w:left w:val="none" w:sz="0" w:space="0" w:color="auto"/>
        <w:bottom w:val="none" w:sz="0" w:space="0" w:color="auto"/>
        <w:right w:val="none" w:sz="0" w:space="0" w:color="auto"/>
      </w:divBdr>
    </w:div>
    <w:div w:id="774641042">
      <w:bodyDiv w:val="1"/>
      <w:marLeft w:val="0"/>
      <w:marRight w:val="0"/>
      <w:marTop w:val="0"/>
      <w:marBottom w:val="0"/>
      <w:divBdr>
        <w:top w:val="none" w:sz="0" w:space="0" w:color="auto"/>
        <w:left w:val="none" w:sz="0" w:space="0" w:color="auto"/>
        <w:bottom w:val="none" w:sz="0" w:space="0" w:color="auto"/>
        <w:right w:val="none" w:sz="0" w:space="0" w:color="auto"/>
      </w:divBdr>
    </w:div>
    <w:div w:id="774717057">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4904404">
      <w:bodyDiv w:val="1"/>
      <w:marLeft w:val="0"/>
      <w:marRight w:val="0"/>
      <w:marTop w:val="0"/>
      <w:marBottom w:val="0"/>
      <w:divBdr>
        <w:top w:val="none" w:sz="0" w:space="0" w:color="auto"/>
        <w:left w:val="none" w:sz="0" w:space="0" w:color="auto"/>
        <w:bottom w:val="none" w:sz="0" w:space="0" w:color="auto"/>
        <w:right w:val="none" w:sz="0" w:space="0" w:color="auto"/>
      </w:divBdr>
    </w:div>
    <w:div w:id="774908259">
      <w:bodyDiv w:val="1"/>
      <w:marLeft w:val="0"/>
      <w:marRight w:val="0"/>
      <w:marTop w:val="0"/>
      <w:marBottom w:val="0"/>
      <w:divBdr>
        <w:top w:val="none" w:sz="0" w:space="0" w:color="auto"/>
        <w:left w:val="none" w:sz="0" w:space="0" w:color="auto"/>
        <w:bottom w:val="none" w:sz="0" w:space="0" w:color="auto"/>
        <w:right w:val="none" w:sz="0" w:space="0" w:color="auto"/>
      </w:divBdr>
    </w:div>
    <w:div w:id="774977793">
      <w:bodyDiv w:val="1"/>
      <w:marLeft w:val="0"/>
      <w:marRight w:val="0"/>
      <w:marTop w:val="0"/>
      <w:marBottom w:val="0"/>
      <w:divBdr>
        <w:top w:val="none" w:sz="0" w:space="0" w:color="auto"/>
        <w:left w:val="none" w:sz="0" w:space="0" w:color="auto"/>
        <w:bottom w:val="none" w:sz="0" w:space="0" w:color="auto"/>
        <w:right w:val="none" w:sz="0" w:space="0" w:color="auto"/>
      </w:divBdr>
    </w:div>
    <w:div w:id="774983731">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447427">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564467">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5709676">
      <w:bodyDiv w:val="1"/>
      <w:marLeft w:val="0"/>
      <w:marRight w:val="0"/>
      <w:marTop w:val="0"/>
      <w:marBottom w:val="0"/>
      <w:divBdr>
        <w:top w:val="none" w:sz="0" w:space="0" w:color="auto"/>
        <w:left w:val="none" w:sz="0" w:space="0" w:color="auto"/>
        <w:bottom w:val="none" w:sz="0" w:space="0" w:color="auto"/>
        <w:right w:val="none" w:sz="0" w:space="0" w:color="auto"/>
      </w:divBdr>
    </w:div>
    <w:div w:id="775753725">
      <w:bodyDiv w:val="1"/>
      <w:marLeft w:val="0"/>
      <w:marRight w:val="0"/>
      <w:marTop w:val="0"/>
      <w:marBottom w:val="0"/>
      <w:divBdr>
        <w:top w:val="none" w:sz="0" w:space="0" w:color="auto"/>
        <w:left w:val="none" w:sz="0" w:space="0" w:color="auto"/>
        <w:bottom w:val="none" w:sz="0" w:space="0" w:color="auto"/>
        <w:right w:val="none" w:sz="0" w:space="0" w:color="auto"/>
      </w:divBdr>
    </w:div>
    <w:div w:id="775909438">
      <w:bodyDiv w:val="1"/>
      <w:marLeft w:val="0"/>
      <w:marRight w:val="0"/>
      <w:marTop w:val="0"/>
      <w:marBottom w:val="0"/>
      <w:divBdr>
        <w:top w:val="none" w:sz="0" w:space="0" w:color="auto"/>
        <w:left w:val="none" w:sz="0" w:space="0" w:color="auto"/>
        <w:bottom w:val="none" w:sz="0" w:space="0" w:color="auto"/>
        <w:right w:val="none" w:sz="0" w:space="0" w:color="auto"/>
      </w:divBdr>
    </w:div>
    <w:div w:id="776022550">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097493">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415067">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02781">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138348">
      <w:bodyDiv w:val="1"/>
      <w:marLeft w:val="0"/>
      <w:marRight w:val="0"/>
      <w:marTop w:val="0"/>
      <w:marBottom w:val="0"/>
      <w:divBdr>
        <w:top w:val="none" w:sz="0" w:space="0" w:color="auto"/>
        <w:left w:val="none" w:sz="0" w:space="0" w:color="auto"/>
        <w:bottom w:val="none" w:sz="0" w:space="0" w:color="auto"/>
        <w:right w:val="none" w:sz="0" w:space="0" w:color="auto"/>
      </w:divBdr>
    </w:div>
    <w:div w:id="777215309">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529633">
      <w:bodyDiv w:val="1"/>
      <w:marLeft w:val="0"/>
      <w:marRight w:val="0"/>
      <w:marTop w:val="0"/>
      <w:marBottom w:val="0"/>
      <w:divBdr>
        <w:top w:val="none" w:sz="0" w:space="0" w:color="auto"/>
        <w:left w:val="none" w:sz="0" w:space="0" w:color="auto"/>
        <w:bottom w:val="none" w:sz="0" w:space="0" w:color="auto"/>
        <w:right w:val="none" w:sz="0" w:space="0" w:color="auto"/>
      </w:divBdr>
    </w:div>
    <w:div w:id="777603749">
      <w:bodyDiv w:val="1"/>
      <w:marLeft w:val="0"/>
      <w:marRight w:val="0"/>
      <w:marTop w:val="0"/>
      <w:marBottom w:val="0"/>
      <w:divBdr>
        <w:top w:val="none" w:sz="0" w:space="0" w:color="auto"/>
        <w:left w:val="none" w:sz="0" w:space="0" w:color="auto"/>
        <w:bottom w:val="none" w:sz="0" w:space="0" w:color="auto"/>
        <w:right w:val="none" w:sz="0" w:space="0" w:color="auto"/>
      </w:divBdr>
    </w:div>
    <w:div w:id="77786814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7918234">
      <w:bodyDiv w:val="1"/>
      <w:marLeft w:val="0"/>
      <w:marRight w:val="0"/>
      <w:marTop w:val="0"/>
      <w:marBottom w:val="0"/>
      <w:divBdr>
        <w:top w:val="none" w:sz="0" w:space="0" w:color="auto"/>
        <w:left w:val="none" w:sz="0" w:space="0" w:color="auto"/>
        <w:bottom w:val="none" w:sz="0" w:space="0" w:color="auto"/>
        <w:right w:val="none" w:sz="0" w:space="0" w:color="auto"/>
      </w:divBdr>
    </w:div>
    <w:div w:id="777987248">
      <w:bodyDiv w:val="1"/>
      <w:marLeft w:val="0"/>
      <w:marRight w:val="0"/>
      <w:marTop w:val="0"/>
      <w:marBottom w:val="0"/>
      <w:divBdr>
        <w:top w:val="none" w:sz="0" w:space="0" w:color="auto"/>
        <w:left w:val="none" w:sz="0" w:space="0" w:color="auto"/>
        <w:bottom w:val="none" w:sz="0" w:space="0" w:color="auto"/>
        <w:right w:val="none" w:sz="0" w:space="0" w:color="auto"/>
      </w:divBdr>
    </w:div>
    <w:div w:id="778069556">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78186464">
      <w:bodyDiv w:val="1"/>
      <w:marLeft w:val="0"/>
      <w:marRight w:val="0"/>
      <w:marTop w:val="0"/>
      <w:marBottom w:val="0"/>
      <w:divBdr>
        <w:top w:val="none" w:sz="0" w:space="0" w:color="auto"/>
        <w:left w:val="none" w:sz="0" w:space="0" w:color="auto"/>
        <w:bottom w:val="none" w:sz="0" w:space="0" w:color="auto"/>
        <w:right w:val="none" w:sz="0" w:space="0" w:color="auto"/>
      </w:divBdr>
    </w:div>
    <w:div w:id="778333230">
      <w:bodyDiv w:val="1"/>
      <w:marLeft w:val="0"/>
      <w:marRight w:val="0"/>
      <w:marTop w:val="0"/>
      <w:marBottom w:val="0"/>
      <w:divBdr>
        <w:top w:val="none" w:sz="0" w:space="0" w:color="auto"/>
        <w:left w:val="none" w:sz="0" w:space="0" w:color="auto"/>
        <w:bottom w:val="none" w:sz="0" w:space="0" w:color="auto"/>
        <w:right w:val="none" w:sz="0" w:space="0" w:color="auto"/>
      </w:divBdr>
    </w:div>
    <w:div w:id="778531622">
      <w:bodyDiv w:val="1"/>
      <w:marLeft w:val="0"/>
      <w:marRight w:val="0"/>
      <w:marTop w:val="0"/>
      <w:marBottom w:val="0"/>
      <w:divBdr>
        <w:top w:val="none" w:sz="0" w:space="0" w:color="auto"/>
        <w:left w:val="none" w:sz="0" w:space="0" w:color="auto"/>
        <w:bottom w:val="none" w:sz="0" w:space="0" w:color="auto"/>
        <w:right w:val="none" w:sz="0" w:space="0" w:color="auto"/>
      </w:divBdr>
    </w:div>
    <w:div w:id="778715767">
      <w:bodyDiv w:val="1"/>
      <w:marLeft w:val="0"/>
      <w:marRight w:val="0"/>
      <w:marTop w:val="0"/>
      <w:marBottom w:val="0"/>
      <w:divBdr>
        <w:top w:val="none" w:sz="0" w:space="0" w:color="auto"/>
        <w:left w:val="none" w:sz="0" w:space="0" w:color="auto"/>
        <w:bottom w:val="none" w:sz="0" w:space="0" w:color="auto"/>
        <w:right w:val="none" w:sz="0" w:space="0" w:color="auto"/>
      </w:divBdr>
    </w:div>
    <w:div w:id="778720138">
      <w:bodyDiv w:val="1"/>
      <w:marLeft w:val="0"/>
      <w:marRight w:val="0"/>
      <w:marTop w:val="0"/>
      <w:marBottom w:val="0"/>
      <w:divBdr>
        <w:top w:val="none" w:sz="0" w:space="0" w:color="auto"/>
        <w:left w:val="none" w:sz="0" w:space="0" w:color="auto"/>
        <w:bottom w:val="none" w:sz="0" w:space="0" w:color="auto"/>
        <w:right w:val="none" w:sz="0" w:space="0" w:color="auto"/>
      </w:divBdr>
    </w:div>
    <w:div w:id="778766865">
      <w:bodyDiv w:val="1"/>
      <w:marLeft w:val="0"/>
      <w:marRight w:val="0"/>
      <w:marTop w:val="0"/>
      <w:marBottom w:val="0"/>
      <w:divBdr>
        <w:top w:val="none" w:sz="0" w:space="0" w:color="auto"/>
        <w:left w:val="none" w:sz="0" w:space="0" w:color="auto"/>
        <w:bottom w:val="none" w:sz="0" w:space="0" w:color="auto"/>
        <w:right w:val="none" w:sz="0" w:space="0" w:color="auto"/>
      </w:divBdr>
    </w:div>
    <w:div w:id="778916817">
      <w:bodyDiv w:val="1"/>
      <w:marLeft w:val="0"/>
      <w:marRight w:val="0"/>
      <w:marTop w:val="0"/>
      <w:marBottom w:val="0"/>
      <w:divBdr>
        <w:top w:val="none" w:sz="0" w:space="0" w:color="auto"/>
        <w:left w:val="none" w:sz="0" w:space="0" w:color="auto"/>
        <w:bottom w:val="none" w:sz="0" w:space="0" w:color="auto"/>
        <w:right w:val="none" w:sz="0" w:space="0" w:color="auto"/>
      </w:divBdr>
    </w:div>
    <w:div w:id="778989938">
      <w:bodyDiv w:val="1"/>
      <w:marLeft w:val="0"/>
      <w:marRight w:val="0"/>
      <w:marTop w:val="0"/>
      <w:marBottom w:val="0"/>
      <w:divBdr>
        <w:top w:val="none" w:sz="0" w:space="0" w:color="auto"/>
        <w:left w:val="none" w:sz="0" w:space="0" w:color="auto"/>
        <w:bottom w:val="none" w:sz="0" w:space="0" w:color="auto"/>
        <w:right w:val="none" w:sz="0" w:space="0" w:color="auto"/>
      </w:divBdr>
    </w:div>
    <w:div w:id="779182155">
      <w:bodyDiv w:val="1"/>
      <w:marLeft w:val="0"/>
      <w:marRight w:val="0"/>
      <w:marTop w:val="0"/>
      <w:marBottom w:val="0"/>
      <w:divBdr>
        <w:top w:val="none" w:sz="0" w:space="0" w:color="auto"/>
        <w:left w:val="none" w:sz="0" w:space="0" w:color="auto"/>
        <w:bottom w:val="none" w:sz="0" w:space="0" w:color="auto"/>
        <w:right w:val="none" w:sz="0" w:space="0" w:color="auto"/>
      </w:divBdr>
    </w:div>
    <w:div w:id="779299804">
      <w:bodyDiv w:val="1"/>
      <w:marLeft w:val="0"/>
      <w:marRight w:val="0"/>
      <w:marTop w:val="0"/>
      <w:marBottom w:val="0"/>
      <w:divBdr>
        <w:top w:val="none" w:sz="0" w:space="0" w:color="auto"/>
        <w:left w:val="none" w:sz="0" w:space="0" w:color="auto"/>
        <w:bottom w:val="none" w:sz="0" w:space="0" w:color="auto"/>
        <w:right w:val="none" w:sz="0" w:space="0" w:color="auto"/>
      </w:divBdr>
    </w:div>
    <w:div w:id="779489239">
      <w:bodyDiv w:val="1"/>
      <w:marLeft w:val="0"/>
      <w:marRight w:val="0"/>
      <w:marTop w:val="0"/>
      <w:marBottom w:val="0"/>
      <w:divBdr>
        <w:top w:val="none" w:sz="0" w:space="0" w:color="auto"/>
        <w:left w:val="none" w:sz="0" w:space="0" w:color="auto"/>
        <w:bottom w:val="none" w:sz="0" w:space="0" w:color="auto"/>
        <w:right w:val="none" w:sz="0" w:space="0" w:color="auto"/>
      </w:divBdr>
    </w:div>
    <w:div w:id="779571168">
      <w:bodyDiv w:val="1"/>
      <w:marLeft w:val="0"/>
      <w:marRight w:val="0"/>
      <w:marTop w:val="0"/>
      <w:marBottom w:val="0"/>
      <w:divBdr>
        <w:top w:val="none" w:sz="0" w:space="0" w:color="auto"/>
        <w:left w:val="none" w:sz="0" w:space="0" w:color="auto"/>
        <w:bottom w:val="none" w:sz="0" w:space="0" w:color="auto"/>
        <w:right w:val="none" w:sz="0" w:space="0" w:color="auto"/>
      </w:divBdr>
    </w:div>
    <w:div w:id="779645219">
      <w:bodyDiv w:val="1"/>
      <w:marLeft w:val="0"/>
      <w:marRight w:val="0"/>
      <w:marTop w:val="0"/>
      <w:marBottom w:val="0"/>
      <w:divBdr>
        <w:top w:val="none" w:sz="0" w:space="0" w:color="auto"/>
        <w:left w:val="none" w:sz="0" w:space="0" w:color="auto"/>
        <w:bottom w:val="none" w:sz="0" w:space="0" w:color="auto"/>
        <w:right w:val="none" w:sz="0" w:space="0" w:color="auto"/>
      </w:divBdr>
    </w:div>
    <w:div w:id="779909516">
      <w:bodyDiv w:val="1"/>
      <w:marLeft w:val="0"/>
      <w:marRight w:val="0"/>
      <w:marTop w:val="0"/>
      <w:marBottom w:val="0"/>
      <w:divBdr>
        <w:top w:val="none" w:sz="0" w:space="0" w:color="auto"/>
        <w:left w:val="none" w:sz="0" w:space="0" w:color="auto"/>
        <w:bottom w:val="none" w:sz="0" w:space="0" w:color="auto"/>
        <w:right w:val="none" w:sz="0" w:space="0" w:color="auto"/>
      </w:divBdr>
    </w:div>
    <w:div w:id="779955821">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15334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732255">
      <w:bodyDiv w:val="1"/>
      <w:marLeft w:val="0"/>
      <w:marRight w:val="0"/>
      <w:marTop w:val="0"/>
      <w:marBottom w:val="0"/>
      <w:divBdr>
        <w:top w:val="none" w:sz="0" w:space="0" w:color="auto"/>
        <w:left w:val="none" w:sz="0" w:space="0" w:color="auto"/>
        <w:bottom w:val="none" w:sz="0" w:space="0" w:color="auto"/>
        <w:right w:val="none" w:sz="0" w:space="0" w:color="auto"/>
      </w:divBdr>
    </w:div>
    <w:div w:id="780800432">
      <w:bodyDiv w:val="1"/>
      <w:marLeft w:val="0"/>
      <w:marRight w:val="0"/>
      <w:marTop w:val="0"/>
      <w:marBottom w:val="0"/>
      <w:divBdr>
        <w:top w:val="none" w:sz="0" w:space="0" w:color="auto"/>
        <w:left w:val="none" w:sz="0" w:space="0" w:color="auto"/>
        <w:bottom w:val="none" w:sz="0" w:space="0" w:color="auto"/>
        <w:right w:val="none" w:sz="0" w:space="0" w:color="auto"/>
      </w:divBdr>
    </w:div>
    <w:div w:id="780803298">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04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0995002">
      <w:bodyDiv w:val="1"/>
      <w:marLeft w:val="0"/>
      <w:marRight w:val="0"/>
      <w:marTop w:val="0"/>
      <w:marBottom w:val="0"/>
      <w:divBdr>
        <w:top w:val="none" w:sz="0" w:space="0" w:color="auto"/>
        <w:left w:val="none" w:sz="0" w:space="0" w:color="auto"/>
        <w:bottom w:val="none" w:sz="0" w:space="0" w:color="auto"/>
        <w:right w:val="none" w:sz="0" w:space="0" w:color="auto"/>
      </w:divBdr>
    </w:div>
    <w:div w:id="781144622">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807400">
      <w:bodyDiv w:val="1"/>
      <w:marLeft w:val="0"/>
      <w:marRight w:val="0"/>
      <w:marTop w:val="0"/>
      <w:marBottom w:val="0"/>
      <w:divBdr>
        <w:top w:val="none" w:sz="0" w:space="0" w:color="auto"/>
        <w:left w:val="none" w:sz="0" w:space="0" w:color="auto"/>
        <w:bottom w:val="none" w:sz="0" w:space="0" w:color="auto"/>
        <w:right w:val="none" w:sz="0" w:space="0" w:color="auto"/>
      </w:divBdr>
    </w:div>
    <w:div w:id="781850621">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266764">
      <w:bodyDiv w:val="1"/>
      <w:marLeft w:val="0"/>
      <w:marRight w:val="0"/>
      <w:marTop w:val="0"/>
      <w:marBottom w:val="0"/>
      <w:divBdr>
        <w:top w:val="none" w:sz="0" w:space="0" w:color="auto"/>
        <w:left w:val="none" w:sz="0" w:space="0" w:color="auto"/>
        <w:bottom w:val="none" w:sz="0" w:space="0" w:color="auto"/>
        <w:right w:val="none" w:sz="0" w:space="0" w:color="auto"/>
      </w:divBdr>
    </w:div>
    <w:div w:id="782499938">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3235555">
      <w:bodyDiv w:val="1"/>
      <w:marLeft w:val="0"/>
      <w:marRight w:val="0"/>
      <w:marTop w:val="0"/>
      <w:marBottom w:val="0"/>
      <w:divBdr>
        <w:top w:val="none" w:sz="0" w:space="0" w:color="auto"/>
        <w:left w:val="none" w:sz="0" w:space="0" w:color="auto"/>
        <w:bottom w:val="none" w:sz="0" w:space="0" w:color="auto"/>
        <w:right w:val="none" w:sz="0" w:space="0" w:color="auto"/>
      </w:divBdr>
    </w:div>
    <w:div w:id="783310255">
      <w:bodyDiv w:val="1"/>
      <w:marLeft w:val="0"/>
      <w:marRight w:val="0"/>
      <w:marTop w:val="0"/>
      <w:marBottom w:val="0"/>
      <w:divBdr>
        <w:top w:val="none" w:sz="0" w:space="0" w:color="auto"/>
        <w:left w:val="none" w:sz="0" w:space="0" w:color="auto"/>
        <w:bottom w:val="none" w:sz="0" w:space="0" w:color="auto"/>
        <w:right w:val="none" w:sz="0" w:space="0" w:color="auto"/>
      </w:divBdr>
    </w:div>
    <w:div w:id="783429839">
      <w:bodyDiv w:val="1"/>
      <w:marLeft w:val="0"/>
      <w:marRight w:val="0"/>
      <w:marTop w:val="0"/>
      <w:marBottom w:val="0"/>
      <w:divBdr>
        <w:top w:val="none" w:sz="0" w:space="0" w:color="auto"/>
        <w:left w:val="none" w:sz="0" w:space="0" w:color="auto"/>
        <w:bottom w:val="none" w:sz="0" w:space="0" w:color="auto"/>
        <w:right w:val="none" w:sz="0" w:space="0" w:color="auto"/>
      </w:divBdr>
    </w:div>
    <w:div w:id="783959993">
      <w:bodyDiv w:val="1"/>
      <w:marLeft w:val="0"/>
      <w:marRight w:val="0"/>
      <w:marTop w:val="0"/>
      <w:marBottom w:val="0"/>
      <w:divBdr>
        <w:top w:val="none" w:sz="0" w:space="0" w:color="auto"/>
        <w:left w:val="none" w:sz="0" w:space="0" w:color="auto"/>
        <w:bottom w:val="none" w:sz="0" w:space="0" w:color="auto"/>
        <w:right w:val="none" w:sz="0" w:space="0" w:color="auto"/>
      </w:divBdr>
    </w:div>
    <w:div w:id="784039476">
      <w:bodyDiv w:val="1"/>
      <w:marLeft w:val="0"/>
      <w:marRight w:val="0"/>
      <w:marTop w:val="0"/>
      <w:marBottom w:val="0"/>
      <w:divBdr>
        <w:top w:val="none" w:sz="0" w:space="0" w:color="auto"/>
        <w:left w:val="none" w:sz="0" w:space="0" w:color="auto"/>
        <w:bottom w:val="none" w:sz="0" w:space="0" w:color="auto"/>
        <w:right w:val="none" w:sz="0" w:space="0" w:color="auto"/>
      </w:divBdr>
    </w:div>
    <w:div w:id="784233273">
      <w:bodyDiv w:val="1"/>
      <w:marLeft w:val="0"/>
      <w:marRight w:val="0"/>
      <w:marTop w:val="0"/>
      <w:marBottom w:val="0"/>
      <w:divBdr>
        <w:top w:val="none" w:sz="0" w:space="0" w:color="auto"/>
        <w:left w:val="none" w:sz="0" w:space="0" w:color="auto"/>
        <w:bottom w:val="none" w:sz="0" w:space="0" w:color="auto"/>
        <w:right w:val="none" w:sz="0" w:space="0" w:color="auto"/>
      </w:divBdr>
    </w:div>
    <w:div w:id="784277292">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4546363">
      <w:bodyDiv w:val="1"/>
      <w:marLeft w:val="0"/>
      <w:marRight w:val="0"/>
      <w:marTop w:val="0"/>
      <w:marBottom w:val="0"/>
      <w:divBdr>
        <w:top w:val="none" w:sz="0" w:space="0" w:color="auto"/>
        <w:left w:val="none" w:sz="0" w:space="0" w:color="auto"/>
        <w:bottom w:val="none" w:sz="0" w:space="0" w:color="auto"/>
        <w:right w:val="none" w:sz="0" w:space="0" w:color="auto"/>
      </w:divBdr>
    </w:div>
    <w:div w:id="784615241">
      <w:bodyDiv w:val="1"/>
      <w:marLeft w:val="0"/>
      <w:marRight w:val="0"/>
      <w:marTop w:val="0"/>
      <w:marBottom w:val="0"/>
      <w:divBdr>
        <w:top w:val="none" w:sz="0" w:space="0" w:color="auto"/>
        <w:left w:val="none" w:sz="0" w:space="0" w:color="auto"/>
        <w:bottom w:val="none" w:sz="0" w:space="0" w:color="auto"/>
        <w:right w:val="none" w:sz="0" w:space="0" w:color="auto"/>
      </w:divBdr>
    </w:div>
    <w:div w:id="784695214">
      <w:bodyDiv w:val="1"/>
      <w:marLeft w:val="0"/>
      <w:marRight w:val="0"/>
      <w:marTop w:val="0"/>
      <w:marBottom w:val="0"/>
      <w:divBdr>
        <w:top w:val="none" w:sz="0" w:space="0" w:color="auto"/>
        <w:left w:val="none" w:sz="0" w:space="0" w:color="auto"/>
        <w:bottom w:val="none" w:sz="0" w:space="0" w:color="auto"/>
        <w:right w:val="none" w:sz="0" w:space="0" w:color="auto"/>
      </w:divBdr>
    </w:div>
    <w:div w:id="784731753">
      <w:bodyDiv w:val="1"/>
      <w:marLeft w:val="0"/>
      <w:marRight w:val="0"/>
      <w:marTop w:val="0"/>
      <w:marBottom w:val="0"/>
      <w:divBdr>
        <w:top w:val="none" w:sz="0" w:space="0" w:color="auto"/>
        <w:left w:val="none" w:sz="0" w:space="0" w:color="auto"/>
        <w:bottom w:val="none" w:sz="0" w:space="0" w:color="auto"/>
        <w:right w:val="none" w:sz="0" w:space="0" w:color="auto"/>
      </w:divBdr>
    </w:div>
    <w:div w:id="78492539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470652">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659722">
      <w:bodyDiv w:val="1"/>
      <w:marLeft w:val="0"/>
      <w:marRight w:val="0"/>
      <w:marTop w:val="0"/>
      <w:marBottom w:val="0"/>
      <w:divBdr>
        <w:top w:val="none" w:sz="0" w:space="0" w:color="auto"/>
        <w:left w:val="none" w:sz="0" w:space="0" w:color="auto"/>
        <w:bottom w:val="none" w:sz="0" w:space="0" w:color="auto"/>
        <w:right w:val="none" w:sz="0" w:space="0" w:color="auto"/>
      </w:divBdr>
    </w:div>
    <w:div w:id="785780676">
      <w:bodyDiv w:val="1"/>
      <w:marLeft w:val="0"/>
      <w:marRight w:val="0"/>
      <w:marTop w:val="0"/>
      <w:marBottom w:val="0"/>
      <w:divBdr>
        <w:top w:val="none" w:sz="0" w:space="0" w:color="auto"/>
        <w:left w:val="none" w:sz="0" w:space="0" w:color="auto"/>
        <w:bottom w:val="none" w:sz="0" w:space="0" w:color="auto"/>
        <w:right w:val="none" w:sz="0" w:space="0" w:color="auto"/>
      </w:divBdr>
    </w:div>
    <w:div w:id="785781285">
      <w:bodyDiv w:val="1"/>
      <w:marLeft w:val="0"/>
      <w:marRight w:val="0"/>
      <w:marTop w:val="0"/>
      <w:marBottom w:val="0"/>
      <w:divBdr>
        <w:top w:val="none" w:sz="0" w:space="0" w:color="auto"/>
        <w:left w:val="none" w:sz="0" w:space="0" w:color="auto"/>
        <w:bottom w:val="none" w:sz="0" w:space="0" w:color="auto"/>
        <w:right w:val="none" w:sz="0" w:space="0" w:color="auto"/>
      </w:divBdr>
    </w:div>
    <w:div w:id="785806686">
      <w:bodyDiv w:val="1"/>
      <w:marLeft w:val="0"/>
      <w:marRight w:val="0"/>
      <w:marTop w:val="0"/>
      <w:marBottom w:val="0"/>
      <w:divBdr>
        <w:top w:val="none" w:sz="0" w:space="0" w:color="auto"/>
        <w:left w:val="none" w:sz="0" w:space="0" w:color="auto"/>
        <w:bottom w:val="none" w:sz="0" w:space="0" w:color="auto"/>
        <w:right w:val="none" w:sz="0" w:space="0" w:color="auto"/>
      </w:divBdr>
    </w:div>
    <w:div w:id="785848348">
      <w:bodyDiv w:val="1"/>
      <w:marLeft w:val="0"/>
      <w:marRight w:val="0"/>
      <w:marTop w:val="0"/>
      <w:marBottom w:val="0"/>
      <w:divBdr>
        <w:top w:val="none" w:sz="0" w:space="0" w:color="auto"/>
        <w:left w:val="none" w:sz="0" w:space="0" w:color="auto"/>
        <w:bottom w:val="none" w:sz="0" w:space="0" w:color="auto"/>
        <w:right w:val="none" w:sz="0" w:space="0" w:color="auto"/>
      </w:divBdr>
    </w:div>
    <w:div w:id="785854545">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198638">
      <w:bodyDiv w:val="1"/>
      <w:marLeft w:val="0"/>
      <w:marRight w:val="0"/>
      <w:marTop w:val="0"/>
      <w:marBottom w:val="0"/>
      <w:divBdr>
        <w:top w:val="none" w:sz="0" w:space="0" w:color="auto"/>
        <w:left w:val="none" w:sz="0" w:space="0" w:color="auto"/>
        <w:bottom w:val="none" w:sz="0" w:space="0" w:color="auto"/>
        <w:right w:val="none" w:sz="0" w:space="0" w:color="auto"/>
      </w:divBdr>
    </w:div>
    <w:div w:id="786237411">
      <w:bodyDiv w:val="1"/>
      <w:marLeft w:val="0"/>
      <w:marRight w:val="0"/>
      <w:marTop w:val="0"/>
      <w:marBottom w:val="0"/>
      <w:divBdr>
        <w:top w:val="none" w:sz="0" w:space="0" w:color="auto"/>
        <w:left w:val="none" w:sz="0" w:space="0" w:color="auto"/>
        <w:bottom w:val="none" w:sz="0" w:space="0" w:color="auto"/>
        <w:right w:val="none" w:sz="0" w:space="0" w:color="auto"/>
      </w:divBdr>
    </w:div>
    <w:div w:id="786267539">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6780693">
      <w:bodyDiv w:val="1"/>
      <w:marLeft w:val="0"/>
      <w:marRight w:val="0"/>
      <w:marTop w:val="0"/>
      <w:marBottom w:val="0"/>
      <w:divBdr>
        <w:top w:val="none" w:sz="0" w:space="0" w:color="auto"/>
        <w:left w:val="none" w:sz="0" w:space="0" w:color="auto"/>
        <w:bottom w:val="none" w:sz="0" w:space="0" w:color="auto"/>
        <w:right w:val="none" w:sz="0" w:space="0" w:color="auto"/>
      </w:divBdr>
    </w:div>
    <w:div w:id="787042690">
      <w:bodyDiv w:val="1"/>
      <w:marLeft w:val="0"/>
      <w:marRight w:val="0"/>
      <w:marTop w:val="0"/>
      <w:marBottom w:val="0"/>
      <w:divBdr>
        <w:top w:val="none" w:sz="0" w:space="0" w:color="auto"/>
        <w:left w:val="none" w:sz="0" w:space="0" w:color="auto"/>
        <w:bottom w:val="none" w:sz="0" w:space="0" w:color="auto"/>
        <w:right w:val="none" w:sz="0" w:space="0" w:color="auto"/>
      </w:divBdr>
    </w:div>
    <w:div w:id="787119618">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2403">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703160">
      <w:bodyDiv w:val="1"/>
      <w:marLeft w:val="0"/>
      <w:marRight w:val="0"/>
      <w:marTop w:val="0"/>
      <w:marBottom w:val="0"/>
      <w:divBdr>
        <w:top w:val="none" w:sz="0" w:space="0" w:color="auto"/>
        <w:left w:val="none" w:sz="0" w:space="0" w:color="auto"/>
        <w:bottom w:val="none" w:sz="0" w:space="0" w:color="auto"/>
        <w:right w:val="none" w:sz="0" w:space="0" w:color="auto"/>
      </w:divBdr>
    </w:div>
    <w:div w:id="787893815">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158963">
      <w:bodyDiv w:val="1"/>
      <w:marLeft w:val="0"/>
      <w:marRight w:val="0"/>
      <w:marTop w:val="0"/>
      <w:marBottom w:val="0"/>
      <w:divBdr>
        <w:top w:val="none" w:sz="0" w:space="0" w:color="auto"/>
        <w:left w:val="none" w:sz="0" w:space="0" w:color="auto"/>
        <w:bottom w:val="none" w:sz="0" w:space="0" w:color="auto"/>
        <w:right w:val="none" w:sz="0" w:space="0" w:color="auto"/>
      </w:divBdr>
    </w:div>
    <w:div w:id="788164132">
      <w:bodyDiv w:val="1"/>
      <w:marLeft w:val="0"/>
      <w:marRight w:val="0"/>
      <w:marTop w:val="0"/>
      <w:marBottom w:val="0"/>
      <w:divBdr>
        <w:top w:val="none" w:sz="0" w:space="0" w:color="auto"/>
        <w:left w:val="none" w:sz="0" w:space="0" w:color="auto"/>
        <w:bottom w:val="none" w:sz="0" w:space="0" w:color="auto"/>
        <w:right w:val="none" w:sz="0" w:space="0" w:color="auto"/>
      </w:divBdr>
    </w:div>
    <w:div w:id="788202374">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552942">
      <w:bodyDiv w:val="1"/>
      <w:marLeft w:val="0"/>
      <w:marRight w:val="0"/>
      <w:marTop w:val="0"/>
      <w:marBottom w:val="0"/>
      <w:divBdr>
        <w:top w:val="none" w:sz="0" w:space="0" w:color="auto"/>
        <w:left w:val="none" w:sz="0" w:space="0" w:color="auto"/>
        <w:bottom w:val="none" w:sz="0" w:space="0" w:color="auto"/>
        <w:right w:val="none" w:sz="0" w:space="0" w:color="auto"/>
      </w:divBdr>
    </w:div>
    <w:div w:id="788667447">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8933964">
      <w:bodyDiv w:val="1"/>
      <w:marLeft w:val="0"/>
      <w:marRight w:val="0"/>
      <w:marTop w:val="0"/>
      <w:marBottom w:val="0"/>
      <w:divBdr>
        <w:top w:val="none" w:sz="0" w:space="0" w:color="auto"/>
        <w:left w:val="none" w:sz="0" w:space="0" w:color="auto"/>
        <w:bottom w:val="none" w:sz="0" w:space="0" w:color="auto"/>
        <w:right w:val="none" w:sz="0" w:space="0" w:color="auto"/>
      </w:divBdr>
    </w:div>
    <w:div w:id="789013539">
      <w:bodyDiv w:val="1"/>
      <w:marLeft w:val="0"/>
      <w:marRight w:val="0"/>
      <w:marTop w:val="0"/>
      <w:marBottom w:val="0"/>
      <w:divBdr>
        <w:top w:val="none" w:sz="0" w:space="0" w:color="auto"/>
        <w:left w:val="none" w:sz="0" w:space="0" w:color="auto"/>
        <w:bottom w:val="none" w:sz="0" w:space="0" w:color="auto"/>
        <w:right w:val="none" w:sz="0" w:space="0" w:color="auto"/>
      </w:divBdr>
    </w:div>
    <w:div w:id="789058671">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402330">
      <w:bodyDiv w:val="1"/>
      <w:marLeft w:val="0"/>
      <w:marRight w:val="0"/>
      <w:marTop w:val="0"/>
      <w:marBottom w:val="0"/>
      <w:divBdr>
        <w:top w:val="none" w:sz="0" w:space="0" w:color="auto"/>
        <w:left w:val="none" w:sz="0" w:space="0" w:color="auto"/>
        <w:bottom w:val="none" w:sz="0" w:space="0" w:color="auto"/>
        <w:right w:val="none" w:sz="0" w:space="0" w:color="auto"/>
      </w:divBdr>
    </w:div>
    <w:div w:id="789512915">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49443">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323354">
      <w:bodyDiv w:val="1"/>
      <w:marLeft w:val="0"/>
      <w:marRight w:val="0"/>
      <w:marTop w:val="0"/>
      <w:marBottom w:val="0"/>
      <w:divBdr>
        <w:top w:val="none" w:sz="0" w:space="0" w:color="auto"/>
        <w:left w:val="none" w:sz="0" w:space="0" w:color="auto"/>
        <w:bottom w:val="none" w:sz="0" w:space="0" w:color="auto"/>
        <w:right w:val="none" w:sz="0" w:space="0" w:color="auto"/>
      </w:divBdr>
    </w:div>
    <w:div w:id="790393802">
      <w:bodyDiv w:val="1"/>
      <w:marLeft w:val="0"/>
      <w:marRight w:val="0"/>
      <w:marTop w:val="0"/>
      <w:marBottom w:val="0"/>
      <w:divBdr>
        <w:top w:val="none" w:sz="0" w:space="0" w:color="auto"/>
        <w:left w:val="none" w:sz="0" w:space="0" w:color="auto"/>
        <w:bottom w:val="none" w:sz="0" w:space="0" w:color="auto"/>
        <w:right w:val="none" w:sz="0" w:space="0" w:color="auto"/>
      </w:divBdr>
    </w:div>
    <w:div w:id="790443453">
      <w:bodyDiv w:val="1"/>
      <w:marLeft w:val="0"/>
      <w:marRight w:val="0"/>
      <w:marTop w:val="0"/>
      <w:marBottom w:val="0"/>
      <w:divBdr>
        <w:top w:val="none" w:sz="0" w:space="0" w:color="auto"/>
        <w:left w:val="none" w:sz="0" w:space="0" w:color="auto"/>
        <w:bottom w:val="none" w:sz="0" w:space="0" w:color="auto"/>
        <w:right w:val="none" w:sz="0" w:space="0" w:color="auto"/>
      </w:divBdr>
    </w:div>
    <w:div w:id="790637826">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0712025">
      <w:bodyDiv w:val="1"/>
      <w:marLeft w:val="0"/>
      <w:marRight w:val="0"/>
      <w:marTop w:val="0"/>
      <w:marBottom w:val="0"/>
      <w:divBdr>
        <w:top w:val="none" w:sz="0" w:space="0" w:color="auto"/>
        <w:left w:val="none" w:sz="0" w:space="0" w:color="auto"/>
        <w:bottom w:val="none" w:sz="0" w:space="0" w:color="auto"/>
        <w:right w:val="none" w:sz="0" w:space="0" w:color="auto"/>
      </w:divBdr>
    </w:div>
    <w:div w:id="790904139">
      <w:bodyDiv w:val="1"/>
      <w:marLeft w:val="0"/>
      <w:marRight w:val="0"/>
      <w:marTop w:val="0"/>
      <w:marBottom w:val="0"/>
      <w:divBdr>
        <w:top w:val="none" w:sz="0" w:space="0" w:color="auto"/>
        <w:left w:val="none" w:sz="0" w:space="0" w:color="auto"/>
        <w:bottom w:val="none" w:sz="0" w:space="0" w:color="auto"/>
        <w:right w:val="none" w:sz="0" w:space="0" w:color="auto"/>
      </w:divBdr>
    </w:div>
    <w:div w:id="791098411">
      <w:bodyDiv w:val="1"/>
      <w:marLeft w:val="0"/>
      <w:marRight w:val="0"/>
      <w:marTop w:val="0"/>
      <w:marBottom w:val="0"/>
      <w:divBdr>
        <w:top w:val="none" w:sz="0" w:space="0" w:color="auto"/>
        <w:left w:val="none" w:sz="0" w:space="0" w:color="auto"/>
        <w:bottom w:val="none" w:sz="0" w:space="0" w:color="auto"/>
        <w:right w:val="none" w:sz="0" w:space="0" w:color="auto"/>
      </w:divBdr>
    </w:div>
    <w:div w:id="791284726">
      <w:bodyDiv w:val="1"/>
      <w:marLeft w:val="0"/>
      <w:marRight w:val="0"/>
      <w:marTop w:val="0"/>
      <w:marBottom w:val="0"/>
      <w:divBdr>
        <w:top w:val="none" w:sz="0" w:space="0" w:color="auto"/>
        <w:left w:val="none" w:sz="0" w:space="0" w:color="auto"/>
        <w:bottom w:val="none" w:sz="0" w:space="0" w:color="auto"/>
        <w:right w:val="none" w:sz="0" w:space="0" w:color="auto"/>
      </w:divBdr>
    </w:div>
    <w:div w:id="791366644">
      <w:bodyDiv w:val="1"/>
      <w:marLeft w:val="0"/>
      <w:marRight w:val="0"/>
      <w:marTop w:val="0"/>
      <w:marBottom w:val="0"/>
      <w:divBdr>
        <w:top w:val="none" w:sz="0" w:space="0" w:color="auto"/>
        <w:left w:val="none" w:sz="0" w:space="0" w:color="auto"/>
        <w:bottom w:val="none" w:sz="0" w:space="0" w:color="auto"/>
        <w:right w:val="none" w:sz="0" w:space="0" w:color="auto"/>
      </w:divBdr>
    </w:div>
    <w:div w:id="791480042">
      <w:bodyDiv w:val="1"/>
      <w:marLeft w:val="0"/>
      <w:marRight w:val="0"/>
      <w:marTop w:val="0"/>
      <w:marBottom w:val="0"/>
      <w:divBdr>
        <w:top w:val="none" w:sz="0" w:space="0" w:color="auto"/>
        <w:left w:val="none" w:sz="0" w:space="0" w:color="auto"/>
        <w:bottom w:val="none" w:sz="0" w:space="0" w:color="auto"/>
        <w:right w:val="none" w:sz="0" w:space="0" w:color="auto"/>
      </w:divBdr>
    </w:div>
    <w:div w:id="791824356">
      <w:bodyDiv w:val="1"/>
      <w:marLeft w:val="0"/>
      <w:marRight w:val="0"/>
      <w:marTop w:val="0"/>
      <w:marBottom w:val="0"/>
      <w:divBdr>
        <w:top w:val="none" w:sz="0" w:space="0" w:color="auto"/>
        <w:left w:val="none" w:sz="0" w:space="0" w:color="auto"/>
        <w:bottom w:val="none" w:sz="0" w:space="0" w:color="auto"/>
        <w:right w:val="none" w:sz="0" w:space="0" w:color="auto"/>
      </w:divBdr>
    </w:div>
    <w:div w:id="792092924">
      <w:bodyDiv w:val="1"/>
      <w:marLeft w:val="0"/>
      <w:marRight w:val="0"/>
      <w:marTop w:val="0"/>
      <w:marBottom w:val="0"/>
      <w:divBdr>
        <w:top w:val="none" w:sz="0" w:space="0" w:color="auto"/>
        <w:left w:val="none" w:sz="0" w:space="0" w:color="auto"/>
        <w:bottom w:val="none" w:sz="0" w:space="0" w:color="auto"/>
        <w:right w:val="none" w:sz="0" w:space="0" w:color="auto"/>
      </w:divBdr>
    </w:div>
    <w:div w:id="792094874">
      <w:bodyDiv w:val="1"/>
      <w:marLeft w:val="0"/>
      <w:marRight w:val="0"/>
      <w:marTop w:val="0"/>
      <w:marBottom w:val="0"/>
      <w:divBdr>
        <w:top w:val="none" w:sz="0" w:space="0" w:color="auto"/>
        <w:left w:val="none" w:sz="0" w:space="0" w:color="auto"/>
        <w:bottom w:val="none" w:sz="0" w:space="0" w:color="auto"/>
        <w:right w:val="none" w:sz="0" w:space="0" w:color="auto"/>
      </w:divBdr>
    </w:div>
    <w:div w:id="792095886">
      <w:bodyDiv w:val="1"/>
      <w:marLeft w:val="0"/>
      <w:marRight w:val="0"/>
      <w:marTop w:val="0"/>
      <w:marBottom w:val="0"/>
      <w:divBdr>
        <w:top w:val="none" w:sz="0" w:space="0" w:color="auto"/>
        <w:left w:val="none" w:sz="0" w:space="0" w:color="auto"/>
        <w:bottom w:val="none" w:sz="0" w:space="0" w:color="auto"/>
        <w:right w:val="none" w:sz="0" w:space="0" w:color="auto"/>
      </w:divBdr>
    </w:div>
    <w:div w:id="792210866">
      <w:bodyDiv w:val="1"/>
      <w:marLeft w:val="0"/>
      <w:marRight w:val="0"/>
      <w:marTop w:val="0"/>
      <w:marBottom w:val="0"/>
      <w:divBdr>
        <w:top w:val="none" w:sz="0" w:space="0" w:color="auto"/>
        <w:left w:val="none" w:sz="0" w:space="0" w:color="auto"/>
        <w:bottom w:val="none" w:sz="0" w:space="0" w:color="auto"/>
        <w:right w:val="none" w:sz="0" w:space="0" w:color="auto"/>
      </w:divBdr>
    </w:div>
    <w:div w:id="792290472">
      <w:bodyDiv w:val="1"/>
      <w:marLeft w:val="0"/>
      <w:marRight w:val="0"/>
      <w:marTop w:val="0"/>
      <w:marBottom w:val="0"/>
      <w:divBdr>
        <w:top w:val="none" w:sz="0" w:space="0" w:color="auto"/>
        <w:left w:val="none" w:sz="0" w:space="0" w:color="auto"/>
        <w:bottom w:val="none" w:sz="0" w:space="0" w:color="auto"/>
        <w:right w:val="none" w:sz="0" w:space="0" w:color="auto"/>
      </w:divBdr>
    </w:div>
    <w:div w:id="792403759">
      <w:bodyDiv w:val="1"/>
      <w:marLeft w:val="0"/>
      <w:marRight w:val="0"/>
      <w:marTop w:val="0"/>
      <w:marBottom w:val="0"/>
      <w:divBdr>
        <w:top w:val="none" w:sz="0" w:space="0" w:color="auto"/>
        <w:left w:val="none" w:sz="0" w:space="0" w:color="auto"/>
        <w:bottom w:val="none" w:sz="0" w:space="0" w:color="auto"/>
        <w:right w:val="none" w:sz="0" w:space="0" w:color="auto"/>
      </w:divBdr>
    </w:div>
    <w:div w:id="792404978">
      <w:bodyDiv w:val="1"/>
      <w:marLeft w:val="0"/>
      <w:marRight w:val="0"/>
      <w:marTop w:val="0"/>
      <w:marBottom w:val="0"/>
      <w:divBdr>
        <w:top w:val="none" w:sz="0" w:space="0" w:color="auto"/>
        <w:left w:val="none" w:sz="0" w:space="0" w:color="auto"/>
        <w:bottom w:val="none" w:sz="0" w:space="0" w:color="auto"/>
        <w:right w:val="none" w:sz="0" w:space="0" w:color="auto"/>
      </w:divBdr>
    </w:div>
    <w:div w:id="792477154">
      <w:bodyDiv w:val="1"/>
      <w:marLeft w:val="0"/>
      <w:marRight w:val="0"/>
      <w:marTop w:val="0"/>
      <w:marBottom w:val="0"/>
      <w:divBdr>
        <w:top w:val="none" w:sz="0" w:space="0" w:color="auto"/>
        <w:left w:val="none" w:sz="0" w:space="0" w:color="auto"/>
        <w:bottom w:val="none" w:sz="0" w:space="0" w:color="auto"/>
        <w:right w:val="none" w:sz="0" w:space="0" w:color="auto"/>
      </w:divBdr>
    </w:div>
    <w:div w:id="792528358">
      <w:bodyDiv w:val="1"/>
      <w:marLeft w:val="0"/>
      <w:marRight w:val="0"/>
      <w:marTop w:val="0"/>
      <w:marBottom w:val="0"/>
      <w:divBdr>
        <w:top w:val="none" w:sz="0" w:space="0" w:color="auto"/>
        <w:left w:val="none" w:sz="0" w:space="0" w:color="auto"/>
        <w:bottom w:val="none" w:sz="0" w:space="0" w:color="auto"/>
        <w:right w:val="none" w:sz="0" w:space="0" w:color="auto"/>
      </w:divBdr>
    </w:div>
    <w:div w:id="792594525">
      <w:bodyDiv w:val="1"/>
      <w:marLeft w:val="0"/>
      <w:marRight w:val="0"/>
      <w:marTop w:val="0"/>
      <w:marBottom w:val="0"/>
      <w:divBdr>
        <w:top w:val="none" w:sz="0" w:space="0" w:color="auto"/>
        <w:left w:val="none" w:sz="0" w:space="0" w:color="auto"/>
        <w:bottom w:val="none" w:sz="0" w:space="0" w:color="auto"/>
        <w:right w:val="none" w:sz="0" w:space="0" w:color="auto"/>
      </w:divBdr>
    </w:div>
    <w:div w:id="792791810">
      <w:bodyDiv w:val="1"/>
      <w:marLeft w:val="0"/>
      <w:marRight w:val="0"/>
      <w:marTop w:val="0"/>
      <w:marBottom w:val="0"/>
      <w:divBdr>
        <w:top w:val="none" w:sz="0" w:space="0" w:color="auto"/>
        <w:left w:val="none" w:sz="0" w:space="0" w:color="auto"/>
        <w:bottom w:val="none" w:sz="0" w:space="0" w:color="auto"/>
        <w:right w:val="none" w:sz="0" w:space="0" w:color="auto"/>
      </w:divBdr>
    </w:div>
    <w:div w:id="792871231">
      <w:bodyDiv w:val="1"/>
      <w:marLeft w:val="0"/>
      <w:marRight w:val="0"/>
      <w:marTop w:val="0"/>
      <w:marBottom w:val="0"/>
      <w:divBdr>
        <w:top w:val="none" w:sz="0" w:space="0" w:color="auto"/>
        <w:left w:val="none" w:sz="0" w:space="0" w:color="auto"/>
        <w:bottom w:val="none" w:sz="0" w:space="0" w:color="auto"/>
        <w:right w:val="none" w:sz="0" w:space="0" w:color="auto"/>
      </w:divBdr>
    </w:div>
    <w:div w:id="792939189">
      <w:bodyDiv w:val="1"/>
      <w:marLeft w:val="0"/>
      <w:marRight w:val="0"/>
      <w:marTop w:val="0"/>
      <w:marBottom w:val="0"/>
      <w:divBdr>
        <w:top w:val="none" w:sz="0" w:space="0" w:color="auto"/>
        <w:left w:val="none" w:sz="0" w:space="0" w:color="auto"/>
        <w:bottom w:val="none" w:sz="0" w:space="0" w:color="auto"/>
        <w:right w:val="none" w:sz="0" w:space="0" w:color="auto"/>
      </w:divBdr>
    </w:div>
    <w:div w:id="792985842">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3796005">
      <w:bodyDiv w:val="1"/>
      <w:marLeft w:val="0"/>
      <w:marRight w:val="0"/>
      <w:marTop w:val="0"/>
      <w:marBottom w:val="0"/>
      <w:divBdr>
        <w:top w:val="none" w:sz="0" w:space="0" w:color="auto"/>
        <w:left w:val="none" w:sz="0" w:space="0" w:color="auto"/>
        <w:bottom w:val="none" w:sz="0" w:space="0" w:color="auto"/>
        <w:right w:val="none" w:sz="0" w:space="0" w:color="auto"/>
      </w:divBdr>
    </w:div>
    <w:div w:id="793796142">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718282">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4762168">
      <w:bodyDiv w:val="1"/>
      <w:marLeft w:val="0"/>
      <w:marRight w:val="0"/>
      <w:marTop w:val="0"/>
      <w:marBottom w:val="0"/>
      <w:divBdr>
        <w:top w:val="none" w:sz="0" w:space="0" w:color="auto"/>
        <w:left w:val="none" w:sz="0" w:space="0" w:color="auto"/>
        <w:bottom w:val="none" w:sz="0" w:space="0" w:color="auto"/>
        <w:right w:val="none" w:sz="0" w:space="0" w:color="auto"/>
      </w:divBdr>
    </w:div>
    <w:div w:id="794908419">
      <w:bodyDiv w:val="1"/>
      <w:marLeft w:val="0"/>
      <w:marRight w:val="0"/>
      <w:marTop w:val="0"/>
      <w:marBottom w:val="0"/>
      <w:divBdr>
        <w:top w:val="none" w:sz="0" w:space="0" w:color="auto"/>
        <w:left w:val="none" w:sz="0" w:space="0" w:color="auto"/>
        <w:bottom w:val="none" w:sz="0" w:space="0" w:color="auto"/>
        <w:right w:val="none" w:sz="0" w:space="0" w:color="auto"/>
      </w:divBdr>
    </w:div>
    <w:div w:id="794909966">
      <w:bodyDiv w:val="1"/>
      <w:marLeft w:val="0"/>
      <w:marRight w:val="0"/>
      <w:marTop w:val="0"/>
      <w:marBottom w:val="0"/>
      <w:divBdr>
        <w:top w:val="none" w:sz="0" w:space="0" w:color="auto"/>
        <w:left w:val="none" w:sz="0" w:space="0" w:color="auto"/>
        <w:bottom w:val="none" w:sz="0" w:space="0" w:color="auto"/>
        <w:right w:val="none" w:sz="0" w:space="0" w:color="auto"/>
      </w:divBdr>
    </w:div>
    <w:div w:id="794910427">
      <w:bodyDiv w:val="1"/>
      <w:marLeft w:val="0"/>
      <w:marRight w:val="0"/>
      <w:marTop w:val="0"/>
      <w:marBottom w:val="0"/>
      <w:divBdr>
        <w:top w:val="none" w:sz="0" w:space="0" w:color="auto"/>
        <w:left w:val="none" w:sz="0" w:space="0" w:color="auto"/>
        <w:bottom w:val="none" w:sz="0" w:space="0" w:color="auto"/>
        <w:right w:val="none" w:sz="0" w:space="0" w:color="auto"/>
      </w:divBdr>
    </w:div>
    <w:div w:id="795217992">
      <w:bodyDiv w:val="1"/>
      <w:marLeft w:val="0"/>
      <w:marRight w:val="0"/>
      <w:marTop w:val="0"/>
      <w:marBottom w:val="0"/>
      <w:divBdr>
        <w:top w:val="none" w:sz="0" w:space="0" w:color="auto"/>
        <w:left w:val="none" w:sz="0" w:space="0" w:color="auto"/>
        <w:bottom w:val="none" w:sz="0" w:space="0" w:color="auto"/>
        <w:right w:val="none" w:sz="0" w:space="0" w:color="auto"/>
      </w:divBdr>
    </w:div>
    <w:div w:id="795290717">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638843">
      <w:bodyDiv w:val="1"/>
      <w:marLeft w:val="0"/>
      <w:marRight w:val="0"/>
      <w:marTop w:val="0"/>
      <w:marBottom w:val="0"/>
      <w:divBdr>
        <w:top w:val="none" w:sz="0" w:space="0" w:color="auto"/>
        <w:left w:val="none" w:sz="0" w:space="0" w:color="auto"/>
        <w:bottom w:val="none" w:sz="0" w:space="0" w:color="auto"/>
        <w:right w:val="none" w:sz="0" w:space="0" w:color="auto"/>
      </w:divBdr>
    </w:div>
    <w:div w:id="795755516">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760843">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5953190">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535473">
      <w:bodyDiv w:val="1"/>
      <w:marLeft w:val="0"/>
      <w:marRight w:val="0"/>
      <w:marTop w:val="0"/>
      <w:marBottom w:val="0"/>
      <w:divBdr>
        <w:top w:val="none" w:sz="0" w:space="0" w:color="auto"/>
        <w:left w:val="none" w:sz="0" w:space="0" w:color="auto"/>
        <w:bottom w:val="none" w:sz="0" w:space="0" w:color="auto"/>
        <w:right w:val="none" w:sz="0" w:space="0" w:color="auto"/>
      </w:divBdr>
    </w:div>
    <w:div w:id="796601497">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6947320">
      <w:bodyDiv w:val="1"/>
      <w:marLeft w:val="0"/>
      <w:marRight w:val="0"/>
      <w:marTop w:val="0"/>
      <w:marBottom w:val="0"/>
      <w:divBdr>
        <w:top w:val="none" w:sz="0" w:space="0" w:color="auto"/>
        <w:left w:val="none" w:sz="0" w:space="0" w:color="auto"/>
        <w:bottom w:val="none" w:sz="0" w:space="0" w:color="auto"/>
        <w:right w:val="none" w:sz="0" w:space="0" w:color="auto"/>
      </w:divBdr>
    </w:div>
    <w:div w:id="796990482">
      <w:bodyDiv w:val="1"/>
      <w:marLeft w:val="0"/>
      <w:marRight w:val="0"/>
      <w:marTop w:val="0"/>
      <w:marBottom w:val="0"/>
      <w:divBdr>
        <w:top w:val="none" w:sz="0" w:space="0" w:color="auto"/>
        <w:left w:val="none" w:sz="0" w:space="0" w:color="auto"/>
        <w:bottom w:val="none" w:sz="0" w:space="0" w:color="auto"/>
        <w:right w:val="none" w:sz="0" w:space="0" w:color="auto"/>
      </w:divBdr>
    </w:div>
    <w:div w:id="797063349">
      <w:bodyDiv w:val="1"/>
      <w:marLeft w:val="0"/>
      <w:marRight w:val="0"/>
      <w:marTop w:val="0"/>
      <w:marBottom w:val="0"/>
      <w:divBdr>
        <w:top w:val="none" w:sz="0" w:space="0" w:color="auto"/>
        <w:left w:val="none" w:sz="0" w:space="0" w:color="auto"/>
        <w:bottom w:val="none" w:sz="0" w:space="0" w:color="auto"/>
        <w:right w:val="none" w:sz="0" w:space="0" w:color="auto"/>
      </w:divBdr>
    </w:div>
    <w:div w:id="797143356">
      <w:bodyDiv w:val="1"/>
      <w:marLeft w:val="0"/>
      <w:marRight w:val="0"/>
      <w:marTop w:val="0"/>
      <w:marBottom w:val="0"/>
      <w:divBdr>
        <w:top w:val="none" w:sz="0" w:space="0" w:color="auto"/>
        <w:left w:val="none" w:sz="0" w:space="0" w:color="auto"/>
        <w:bottom w:val="none" w:sz="0" w:space="0" w:color="auto"/>
        <w:right w:val="none" w:sz="0" w:space="0" w:color="auto"/>
      </w:divBdr>
    </w:div>
    <w:div w:id="797333775">
      <w:bodyDiv w:val="1"/>
      <w:marLeft w:val="0"/>
      <w:marRight w:val="0"/>
      <w:marTop w:val="0"/>
      <w:marBottom w:val="0"/>
      <w:divBdr>
        <w:top w:val="none" w:sz="0" w:space="0" w:color="auto"/>
        <w:left w:val="none" w:sz="0" w:space="0" w:color="auto"/>
        <w:bottom w:val="none" w:sz="0" w:space="0" w:color="auto"/>
        <w:right w:val="none" w:sz="0" w:space="0" w:color="auto"/>
      </w:divBdr>
    </w:div>
    <w:div w:id="797382372">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453501">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7646460">
      <w:bodyDiv w:val="1"/>
      <w:marLeft w:val="0"/>
      <w:marRight w:val="0"/>
      <w:marTop w:val="0"/>
      <w:marBottom w:val="0"/>
      <w:divBdr>
        <w:top w:val="none" w:sz="0" w:space="0" w:color="auto"/>
        <w:left w:val="none" w:sz="0" w:space="0" w:color="auto"/>
        <w:bottom w:val="none" w:sz="0" w:space="0" w:color="auto"/>
        <w:right w:val="none" w:sz="0" w:space="0" w:color="auto"/>
      </w:divBdr>
    </w:div>
    <w:div w:id="797724262">
      <w:bodyDiv w:val="1"/>
      <w:marLeft w:val="0"/>
      <w:marRight w:val="0"/>
      <w:marTop w:val="0"/>
      <w:marBottom w:val="0"/>
      <w:divBdr>
        <w:top w:val="none" w:sz="0" w:space="0" w:color="auto"/>
        <w:left w:val="none" w:sz="0" w:space="0" w:color="auto"/>
        <w:bottom w:val="none" w:sz="0" w:space="0" w:color="auto"/>
        <w:right w:val="none" w:sz="0" w:space="0" w:color="auto"/>
      </w:divBdr>
    </w:div>
    <w:div w:id="798032488">
      <w:bodyDiv w:val="1"/>
      <w:marLeft w:val="0"/>
      <w:marRight w:val="0"/>
      <w:marTop w:val="0"/>
      <w:marBottom w:val="0"/>
      <w:divBdr>
        <w:top w:val="none" w:sz="0" w:space="0" w:color="auto"/>
        <w:left w:val="none" w:sz="0" w:space="0" w:color="auto"/>
        <w:bottom w:val="none" w:sz="0" w:space="0" w:color="auto"/>
        <w:right w:val="none" w:sz="0" w:space="0" w:color="auto"/>
      </w:divBdr>
    </w:div>
    <w:div w:id="798188671">
      <w:bodyDiv w:val="1"/>
      <w:marLeft w:val="0"/>
      <w:marRight w:val="0"/>
      <w:marTop w:val="0"/>
      <w:marBottom w:val="0"/>
      <w:divBdr>
        <w:top w:val="none" w:sz="0" w:space="0" w:color="auto"/>
        <w:left w:val="none" w:sz="0" w:space="0" w:color="auto"/>
        <w:bottom w:val="none" w:sz="0" w:space="0" w:color="auto"/>
        <w:right w:val="none" w:sz="0" w:space="0" w:color="auto"/>
      </w:divBdr>
    </w:div>
    <w:div w:id="798305719">
      <w:bodyDiv w:val="1"/>
      <w:marLeft w:val="0"/>
      <w:marRight w:val="0"/>
      <w:marTop w:val="0"/>
      <w:marBottom w:val="0"/>
      <w:divBdr>
        <w:top w:val="none" w:sz="0" w:space="0" w:color="auto"/>
        <w:left w:val="none" w:sz="0" w:space="0" w:color="auto"/>
        <w:bottom w:val="none" w:sz="0" w:space="0" w:color="auto"/>
        <w:right w:val="none" w:sz="0" w:space="0" w:color="auto"/>
      </w:divBdr>
    </w:div>
    <w:div w:id="798375474">
      <w:bodyDiv w:val="1"/>
      <w:marLeft w:val="0"/>
      <w:marRight w:val="0"/>
      <w:marTop w:val="0"/>
      <w:marBottom w:val="0"/>
      <w:divBdr>
        <w:top w:val="none" w:sz="0" w:space="0" w:color="auto"/>
        <w:left w:val="none" w:sz="0" w:space="0" w:color="auto"/>
        <w:bottom w:val="none" w:sz="0" w:space="0" w:color="auto"/>
        <w:right w:val="none" w:sz="0" w:space="0" w:color="auto"/>
      </w:divBdr>
    </w:div>
    <w:div w:id="798573177">
      <w:bodyDiv w:val="1"/>
      <w:marLeft w:val="0"/>
      <w:marRight w:val="0"/>
      <w:marTop w:val="0"/>
      <w:marBottom w:val="0"/>
      <w:divBdr>
        <w:top w:val="none" w:sz="0" w:space="0" w:color="auto"/>
        <w:left w:val="none" w:sz="0" w:space="0" w:color="auto"/>
        <w:bottom w:val="none" w:sz="0" w:space="0" w:color="auto"/>
        <w:right w:val="none" w:sz="0" w:space="0" w:color="auto"/>
      </w:divBdr>
    </w:div>
    <w:div w:id="798719899">
      <w:bodyDiv w:val="1"/>
      <w:marLeft w:val="0"/>
      <w:marRight w:val="0"/>
      <w:marTop w:val="0"/>
      <w:marBottom w:val="0"/>
      <w:divBdr>
        <w:top w:val="none" w:sz="0" w:space="0" w:color="auto"/>
        <w:left w:val="none" w:sz="0" w:space="0" w:color="auto"/>
        <w:bottom w:val="none" w:sz="0" w:space="0" w:color="auto"/>
        <w:right w:val="none" w:sz="0" w:space="0" w:color="auto"/>
      </w:divBdr>
    </w:div>
    <w:div w:id="798885147">
      <w:bodyDiv w:val="1"/>
      <w:marLeft w:val="0"/>
      <w:marRight w:val="0"/>
      <w:marTop w:val="0"/>
      <w:marBottom w:val="0"/>
      <w:divBdr>
        <w:top w:val="none" w:sz="0" w:space="0" w:color="auto"/>
        <w:left w:val="none" w:sz="0" w:space="0" w:color="auto"/>
        <w:bottom w:val="none" w:sz="0" w:space="0" w:color="auto"/>
        <w:right w:val="none" w:sz="0" w:space="0" w:color="auto"/>
      </w:divBdr>
    </w:div>
    <w:div w:id="799424059">
      <w:bodyDiv w:val="1"/>
      <w:marLeft w:val="0"/>
      <w:marRight w:val="0"/>
      <w:marTop w:val="0"/>
      <w:marBottom w:val="0"/>
      <w:divBdr>
        <w:top w:val="none" w:sz="0" w:space="0" w:color="auto"/>
        <w:left w:val="none" w:sz="0" w:space="0" w:color="auto"/>
        <w:bottom w:val="none" w:sz="0" w:space="0" w:color="auto"/>
        <w:right w:val="none" w:sz="0" w:space="0" w:color="auto"/>
      </w:divBdr>
    </w:div>
    <w:div w:id="799570042">
      <w:bodyDiv w:val="1"/>
      <w:marLeft w:val="0"/>
      <w:marRight w:val="0"/>
      <w:marTop w:val="0"/>
      <w:marBottom w:val="0"/>
      <w:divBdr>
        <w:top w:val="none" w:sz="0" w:space="0" w:color="auto"/>
        <w:left w:val="none" w:sz="0" w:space="0" w:color="auto"/>
        <w:bottom w:val="none" w:sz="0" w:space="0" w:color="auto"/>
        <w:right w:val="none" w:sz="0" w:space="0" w:color="auto"/>
      </w:divBdr>
    </w:div>
    <w:div w:id="799609190">
      <w:bodyDiv w:val="1"/>
      <w:marLeft w:val="0"/>
      <w:marRight w:val="0"/>
      <w:marTop w:val="0"/>
      <w:marBottom w:val="0"/>
      <w:divBdr>
        <w:top w:val="none" w:sz="0" w:space="0" w:color="auto"/>
        <w:left w:val="none" w:sz="0" w:space="0" w:color="auto"/>
        <w:bottom w:val="none" w:sz="0" w:space="0" w:color="auto"/>
        <w:right w:val="none" w:sz="0" w:space="0" w:color="auto"/>
      </w:divBdr>
    </w:div>
    <w:div w:id="799617367">
      <w:bodyDiv w:val="1"/>
      <w:marLeft w:val="0"/>
      <w:marRight w:val="0"/>
      <w:marTop w:val="0"/>
      <w:marBottom w:val="0"/>
      <w:divBdr>
        <w:top w:val="none" w:sz="0" w:space="0" w:color="auto"/>
        <w:left w:val="none" w:sz="0" w:space="0" w:color="auto"/>
        <w:bottom w:val="none" w:sz="0" w:space="0" w:color="auto"/>
        <w:right w:val="none" w:sz="0" w:space="0" w:color="auto"/>
      </w:divBdr>
    </w:div>
    <w:div w:id="799686977">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799956852">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150431">
      <w:bodyDiv w:val="1"/>
      <w:marLeft w:val="0"/>
      <w:marRight w:val="0"/>
      <w:marTop w:val="0"/>
      <w:marBottom w:val="0"/>
      <w:divBdr>
        <w:top w:val="none" w:sz="0" w:space="0" w:color="auto"/>
        <w:left w:val="none" w:sz="0" w:space="0" w:color="auto"/>
        <w:bottom w:val="none" w:sz="0" w:space="0" w:color="auto"/>
        <w:right w:val="none" w:sz="0" w:space="0" w:color="auto"/>
      </w:divBdr>
    </w:div>
    <w:div w:id="800267018">
      <w:bodyDiv w:val="1"/>
      <w:marLeft w:val="0"/>
      <w:marRight w:val="0"/>
      <w:marTop w:val="0"/>
      <w:marBottom w:val="0"/>
      <w:divBdr>
        <w:top w:val="none" w:sz="0" w:space="0" w:color="auto"/>
        <w:left w:val="none" w:sz="0" w:space="0" w:color="auto"/>
        <w:bottom w:val="none" w:sz="0" w:space="0" w:color="auto"/>
        <w:right w:val="none" w:sz="0" w:space="0" w:color="auto"/>
      </w:divBdr>
    </w:div>
    <w:div w:id="800542010">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000926">
      <w:bodyDiv w:val="1"/>
      <w:marLeft w:val="0"/>
      <w:marRight w:val="0"/>
      <w:marTop w:val="0"/>
      <w:marBottom w:val="0"/>
      <w:divBdr>
        <w:top w:val="none" w:sz="0" w:space="0" w:color="auto"/>
        <w:left w:val="none" w:sz="0" w:space="0" w:color="auto"/>
        <w:bottom w:val="none" w:sz="0" w:space="0" w:color="auto"/>
        <w:right w:val="none" w:sz="0" w:space="0" w:color="auto"/>
      </w:divBdr>
    </w:div>
    <w:div w:id="801072079">
      <w:bodyDiv w:val="1"/>
      <w:marLeft w:val="0"/>
      <w:marRight w:val="0"/>
      <w:marTop w:val="0"/>
      <w:marBottom w:val="0"/>
      <w:divBdr>
        <w:top w:val="none" w:sz="0" w:space="0" w:color="auto"/>
        <w:left w:val="none" w:sz="0" w:space="0" w:color="auto"/>
        <w:bottom w:val="none" w:sz="0" w:space="0" w:color="auto"/>
        <w:right w:val="none" w:sz="0" w:space="0" w:color="auto"/>
      </w:divBdr>
    </w:div>
    <w:div w:id="801268213">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575017">
      <w:bodyDiv w:val="1"/>
      <w:marLeft w:val="0"/>
      <w:marRight w:val="0"/>
      <w:marTop w:val="0"/>
      <w:marBottom w:val="0"/>
      <w:divBdr>
        <w:top w:val="none" w:sz="0" w:space="0" w:color="auto"/>
        <w:left w:val="none" w:sz="0" w:space="0" w:color="auto"/>
        <w:bottom w:val="none" w:sz="0" w:space="0" w:color="auto"/>
        <w:right w:val="none" w:sz="0" w:space="0" w:color="auto"/>
      </w:divBdr>
    </w:div>
    <w:div w:id="801577576">
      <w:bodyDiv w:val="1"/>
      <w:marLeft w:val="0"/>
      <w:marRight w:val="0"/>
      <w:marTop w:val="0"/>
      <w:marBottom w:val="0"/>
      <w:divBdr>
        <w:top w:val="none" w:sz="0" w:space="0" w:color="auto"/>
        <w:left w:val="none" w:sz="0" w:space="0" w:color="auto"/>
        <w:bottom w:val="none" w:sz="0" w:space="0" w:color="auto"/>
        <w:right w:val="none" w:sz="0" w:space="0" w:color="auto"/>
      </w:divBdr>
    </w:div>
    <w:div w:id="801848714">
      <w:bodyDiv w:val="1"/>
      <w:marLeft w:val="0"/>
      <w:marRight w:val="0"/>
      <w:marTop w:val="0"/>
      <w:marBottom w:val="0"/>
      <w:divBdr>
        <w:top w:val="none" w:sz="0" w:space="0" w:color="auto"/>
        <w:left w:val="none" w:sz="0" w:space="0" w:color="auto"/>
        <w:bottom w:val="none" w:sz="0" w:space="0" w:color="auto"/>
        <w:right w:val="none" w:sz="0" w:space="0" w:color="auto"/>
      </w:divBdr>
    </w:div>
    <w:div w:id="8018492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7079">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7390">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04517">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352009">
      <w:bodyDiv w:val="1"/>
      <w:marLeft w:val="0"/>
      <w:marRight w:val="0"/>
      <w:marTop w:val="0"/>
      <w:marBottom w:val="0"/>
      <w:divBdr>
        <w:top w:val="none" w:sz="0" w:space="0" w:color="auto"/>
        <w:left w:val="none" w:sz="0" w:space="0" w:color="auto"/>
        <w:bottom w:val="none" w:sz="0" w:space="0" w:color="auto"/>
        <w:right w:val="none" w:sz="0" w:space="0" w:color="auto"/>
      </w:divBdr>
    </w:div>
    <w:div w:id="803425147">
      <w:bodyDiv w:val="1"/>
      <w:marLeft w:val="0"/>
      <w:marRight w:val="0"/>
      <w:marTop w:val="0"/>
      <w:marBottom w:val="0"/>
      <w:divBdr>
        <w:top w:val="none" w:sz="0" w:space="0" w:color="auto"/>
        <w:left w:val="none" w:sz="0" w:space="0" w:color="auto"/>
        <w:bottom w:val="none" w:sz="0" w:space="0" w:color="auto"/>
        <w:right w:val="none" w:sz="0" w:space="0" w:color="auto"/>
      </w:divBdr>
    </w:div>
    <w:div w:id="80361741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5811">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355716">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492636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121615">
      <w:bodyDiv w:val="1"/>
      <w:marLeft w:val="0"/>
      <w:marRight w:val="0"/>
      <w:marTop w:val="0"/>
      <w:marBottom w:val="0"/>
      <w:divBdr>
        <w:top w:val="none" w:sz="0" w:space="0" w:color="auto"/>
        <w:left w:val="none" w:sz="0" w:space="0" w:color="auto"/>
        <w:bottom w:val="none" w:sz="0" w:space="0" w:color="auto"/>
        <w:right w:val="none" w:sz="0" w:space="0" w:color="auto"/>
      </w:divBdr>
    </w:div>
    <w:div w:id="805126611">
      <w:bodyDiv w:val="1"/>
      <w:marLeft w:val="0"/>
      <w:marRight w:val="0"/>
      <w:marTop w:val="0"/>
      <w:marBottom w:val="0"/>
      <w:divBdr>
        <w:top w:val="none" w:sz="0" w:space="0" w:color="auto"/>
        <w:left w:val="none" w:sz="0" w:space="0" w:color="auto"/>
        <w:bottom w:val="none" w:sz="0" w:space="0" w:color="auto"/>
        <w:right w:val="none" w:sz="0" w:space="0" w:color="auto"/>
      </w:divBdr>
    </w:div>
    <w:div w:id="805196135">
      <w:bodyDiv w:val="1"/>
      <w:marLeft w:val="0"/>
      <w:marRight w:val="0"/>
      <w:marTop w:val="0"/>
      <w:marBottom w:val="0"/>
      <w:divBdr>
        <w:top w:val="none" w:sz="0" w:space="0" w:color="auto"/>
        <w:left w:val="none" w:sz="0" w:space="0" w:color="auto"/>
        <w:bottom w:val="none" w:sz="0" w:space="0" w:color="auto"/>
        <w:right w:val="none" w:sz="0" w:space="0" w:color="auto"/>
      </w:divBdr>
    </w:div>
    <w:div w:id="805203825">
      <w:bodyDiv w:val="1"/>
      <w:marLeft w:val="0"/>
      <w:marRight w:val="0"/>
      <w:marTop w:val="0"/>
      <w:marBottom w:val="0"/>
      <w:divBdr>
        <w:top w:val="none" w:sz="0" w:space="0" w:color="auto"/>
        <w:left w:val="none" w:sz="0" w:space="0" w:color="auto"/>
        <w:bottom w:val="none" w:sz="0" w:space="0" w:color="auto"/>
        <w:right w:val="none" w:sz="0" w:space="0" w:color="auto"/>
      </w:divBdr>
    </w:div>
    <w:div w:id="805313042">
      <w:bodyDiv w:val="1"/>
      <w:marLeft w:val="0"/>
      <w:marRight w:val="0"/>
      <w:marTop w:val="0"/>
      <w:marBottom w:val="0"/>
      <w:divBdr>
        <w:top w:val="none" w:sz="0" w:space="0" w:color="auto"/>
        <w:left w:val="none" w:sz="0" w:space="0" w:color="auto"/>
        <w:bottom w:val="none" w:sz="0" w:space="0" w:color="auto"/>
        <w:right w:val="none" w:sz="0" w:space="0" w:color="auto"/>
      </w:divBdr>
    </w:div>
    <w:div w:id="805393122">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466258">
      <w:bodyDiv w:val="1"/>
      <w:marLeft w:val="0"/>
      <w:marRight w:val="0"/>
      <w:marTop w:val="0"/>
      <w:marBottom w:val="0"/>
      <w:divBdr>
        <w:top w:val="none" w:sz="0" w:space="0" w:color="auto"/>
        <w:left w:val="none" w:sz="0" w:space="0" w:color="auto"/>
        <w:bottom w:val="none" w:sz="0" w:space="0" w:color="auto"/>
        <w:right w:val="none" w:sz="0" w:space="0" w:color="auto"/>
      </w:divBdr>
    </w:div>
    <w:div w:id="805662895">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050923">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245994">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362584">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6706840">
      <w:bodyDiv w:val="1"/>
      <w:marLeft w:val="0"/>
      <w:marRight w:val="0"/>
      <w:marTop w:val="0"/>
      <w:marBottom w:val="0"/>
      <w:divBdr>
        <w:top w:val="none" w:sz="0" w:space="0" w:color="auto"/>
        <w:left w:val="none" w:sz="0" w:space="0" w:color="auto"/>
        <w:bottom w:val="none" w:sz="0" w:space="0" w:color="auto"/>
        <w:right w:val="none" w:sz="0" w:space="0" w:color="auto"/>
      </w:divBdr>
    </w:div>
    <w:div w:id="806823275">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086020">
      <w:bodyDiv w:val="1"/>
      <w:marLeft w:val="0"/>
      <w:marRight w:val="0"/>
      <w:marTop w:val="0"/>
      <w:marBottom w:val="0"/>
      <w:divBdr>
        <w:top w:val="none" w:sz="0" w:space="0" w:color="auto"/>
        <w:left w:val="none" w:sz="0" w:space="0" w:color="auto"/>
        <w:bottom w:val="none" w:sz="0" w:space="0" w:color="auto"/>
        <w:right w:val="none" w:sz="0" w:space="0" w:color="auto"/>
      </w:divBdr>
    </w:div>
    <w:div w:id="807090498">
      <w:bodyDiv w:val="1"/>
      <w:marLeft w:val="0"/>
      <w:marRight w:val="0"/>
      <w:marTop w:val="0"/>
      <w:marBottom w:val="0"/>
      <w:divBdr>
        <w:top w:val="none" w:sz="0" w:space="0" w:color="auto"/>
        <w:left w:val="none" w:sz="0" w:space="0" w:color="auto"/>
        <w:bottom w:val="none" w:sz="0" w:space="0" w:color="auto"/>
        <w:right w:val="none" w:sz="0" w:space="0" w:color="auto"/>
      </w:divBdr>
    </w:div>
    <w:div w:id="807211703">
      <w:bodyDiv w:val="1"/>
      <w:marLeft w:val="0"/>
      <w:marRight w:val="0"/>
      <w:marTop w:val="0"/>
      <w:marBottom w:val="0"/>
      <w:divBdr>
        <w:top w:val="none" w:sz="0" w:space="0" w:color="auto"/>
        <w:left w:val="none" w:sz="0" w:space="0" w:color="auto"/>
        <w:bottom w:val="none" w:sz="0" w:space="0" w:color="auto"/>
        <w:right w:val="none" w:sz="0" w:space="0" w:color="auto"/>
      </w:divBdr>
    </w:div>
    <w:div w:id="807284357">
      <w:bodyDiv w:val="1"/>
      <w:marLeft w:val="0"/>
      <w:marRight w:val="0"/>
      <w:marTop w:val="0"/>
      <w:marBottom w:val="0"/>
      <w:divBdr>
        <w:top w:val="none" w:sz="0" w:space="0" w:color="auto"/>
        <w:left w:val="none" w:sz="0" w:space="0" w:color="auto"/>
        <w:bottom w:val="none" w:sz="0" w:space="0" w:color="auto"/>
        <w:right w:val="none" w:sz="0" w:space="0" w:color="auto"/>
      </w:divBdr>
    </w:div>
    <w:div w:id="807286606">
      <w:bodyDiv w:val="1"/>
      <w:marLeft w:val="0"/>
      <w:marRight w:val="0"/>
      <w:marTop w:val="0"/>
      <w:marBottom w:val="0"/>
      <w:divBdr>
        <w:top w:val="none" w:sz="0" w:space="0" w:color="auto"/>
        <w:left w:val="none" w:sz="0" w:space="0" w:color="auto"/>
        <w:bottom w:val="none" w:sz="0" w:space="0" w:color="auto"/>
        <w:right w:val="none" w:sz="0" w:space="0" w:color="auto"/>
      </w:divBdr>
    </w:div>
    <w:div w:id="807475620">
      <w:bodyDiv w:val="1"/>
      <w:marLeft w:val="0"/>
      <w:marRight w:val="0"/>
      <w:marTop w:val="0"/>
      <w:marBottom w:val="0"/>
      <w:divBdr>
        <w:top w:val="none" w:sz="0" w:space="0" w:color="auto"/>
        <w:left w:val="none" w:sz="0" w:space="0" w:color="auto"/>
        <w:bottom w:val="none" w:sz="0" w:space="0" w:color="auto"/>
        <w:right w:val="none" w:sz="0" w:space="0" w:color="auto"/>
      </w:divBdr>
    </w:div>
    <w:div w:id="807549666">
      <w:bodyDiv w:val="1"/>
      <w:marLeft w:val="0"/>
      <w:marRight w:val="0"/>
      <w:marTop w:val="0"/>
      <w:marBottom w:val="0"/>
      <w:divBdr>
        <w:top w:val="none" w:sz="0" w:space="0" w:color="auto"/>
        <w:left w:val="none" w:sz="0" w:space="0" w:color="auto"/>
        <w:bottom w:val="none" w:sz="0" w:space="0" w:color="auto"/>
        <w:right w:val="none" w:sz="0" w:space="0" w:color="auto"/>
      </w:divBdr>
    </w:div>
    <w:div w:id="807549747">
      <w:bodyDiv w:val="1"/>
      <w:marLeft w:val="0"/>
      <w:marRight w:val="0"/>
      <w:marTop w:val="0"/>
      <w:marBottom w:val="0"/>
      <w:divBdr>
        <w:top w:val="none" w:sz="0" w:space="0" w:color="auto"/>
        <w:left w:val="none" w:sz="0" w:space="0" w:color="auto"/>
        <w:bottom w:val="none" w:sz="0" w:space="0" w:color="auto"/>
        <w:right w:val="none" w:sz="0" w:space="0" w:color="auto"/>
      </w:divBdr>
    </w:div>
    <w:div w:id="807745540">
      <w:bodyDiv w:val="1"/>
      <w:marLeft w:val="0"/>
      <w:marRight w:val="0"/>
      <w:marTop w:val="0"/>
      <w:marBottom w:val="0"/>
      <w:divBdr>
        <w:top w:val="none" w:sz="0" w:space="0" w:color="auto"/>
        <w:left w:val="none" w:sz="0" w:space="0" w:color="auto"/>
        <w:bottom w:val="none" w:sz="0" w:space="0" w:color="auto"/>
        <w:right w:val="none" w:sz="0" w:space="0" w:color="auto"/>
      </w:divBdr>
    </w:div>
    <w:div w:id="807821123">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090139">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210727">
      <w:bodyDiv w:val="1"/>
      <w:marLeft w:val="0"/>
      <w:marRight w:val="0"/>
      <w:marTop w:val="0"/>
      <w:marBottom w:val="0"/>
      <w:divBdr>
        <w:top w:val="none" w:sz="0" w:space="0" w:color="auto"/>
        <w:left w:val="none" w:sz="0" w:space="0" w:color="auto"/>
        <w:bottom w:val="none" w:sz="0" w:space="0" w:color="auto"/>
        <w:right w:val="none" w:sz="0" w:space="0" w:color="auto"/>
      </w:divBdr>
    </w:div>
    <w:div w:id="808397132">
      <w:bodyDiv w:val="1"/>
      <w:marLeft w:val="0"/>
      <w:marRight w:val="0"/>
      <w:marTop w:val="0"/>
      <w:marBottom w:val="0"/>
      <w:divBdr>
        <w:top w:val="none" w:sz="0" w:space="0" w:color="auto"/>
        <w:left w:val="none" w:sz="0" w:space="0" w:color="auto"/>
        <w:bottom w:val="none" w:sz="0" w:space="0" w:color="auto"/>
        <w:right w:val="none" w:sz="0" w:space="0" w:color="auto"/>
      </w:divBdr>
    </w:div>
    <w:div w:id="80852022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593102">
      <w:bodyDiv w:val="1"/>
      <w:marLeft w:val="0"/>
      <w:marRight w:val="0"/>
      <w:marTop w:val="0"/>
      <w:marBottom w:val="0"/>
      <w:divBdr>
        <w:top w:val="none" w:sz="0" w:space="0" w:color="auto"/>
        <w:left w:val="none" w:sz="0" w:space="0" w:color="auto"/>
        <w:bottom w:val="none" w:sz="0" w:space="0" w:color="auto"/>
        <w:right w:val="none" w:sz="0" w:space="0" w:color="auto"/>
      </w:divBdr>
    </w:div>
    <w:div w:id="808671396">
      <w:bodyDiv w:val="1"/>
      <w:marLeft w:val="0"/>
      <w:marRight w:val="0"/>
      <w:marTop w:val="0"/>
      <w:marBottom w:val="0"/>
      <w:divBdr>
        <w:top w:val="none" w:sz="0" w:space="0" w:color="auto"/>
        <w:left w:val="none" w:sz="0" w:space="0" w:color="auto"/>
        <w:bottom w:val="none" w:sz="0" w:space="0" w:color="auto"/>
        <w:right w:val="none" w:sz="0" w:space="0" w:color="auto"/>
      </w:divBdr>
    </w:div>
    <w:div w:id="808790784">
      <w:bodyDiv w:val="1"/>
      <w:marLeft w:val="0"/>
      <w:marRight w:val="0"/>
      <w:marTop w:val="0"/>
      <w:marBottom w:val="0"/>
      <w:divBdr>
        <w:top w:val="none" w:sz="0" w:space="0" w:color="auto"/>
        <w:left w:val="none" w:sz="0" w:space="0" w:color="auto"/>
        <w:bottom w:val="none" w:sz="0" w:space="0" w:color="auto"/>
        <w:right w:val="none" w:sz="0" w:space="0" w:color="auto"/>
      </w:divBdr>
    </w:div>
    <w:div w:id="808859469">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053916">
      <w:bodyDiv w:val="1"/>
      <w:marLeft w:val="0"/>
      <w:marRight w:val="0"/>
      <w:marTop w:val="0"/>
      <w:marBottom w:val="0"/>
      <w:divBdr>
        <w:top w:val="none" w:sz="0" w:space="0" w:color="auto"/>
        <w:left w:val="none" w:sz="0" w:space="0" w:color="auto"/>
        <w:bottom w:val="none" w:sz="0" w:space="0" w:color="auto"/>
        <w:right w:val="none" w:sz="0" w:space="0" w:color="auto"/>
      </w:divBdr>
    </w:div>
    <w:div w:id="809055602">
      <w:bodyDiv w:val="1"/>
      <w:marLeft w:val="0"/>
      <w:marRight w:val="0"/>
      <w:marTop w:val="0"/>
      <w:marBottom w:val="0"/>
      <w:divBdr>
        <w:top w:val="none" w:sz="0" w:space="0" w:color="auto"/>
        <w:left w:val="none" w:sz="0" w:space="0" w:color="auto"/>
        <w:bottom w:val="none" w:sz="0" w:space="0" w:color="auto"/>
        <w:right w:val="none" w:sz="0" w:space="0" w:color="auto"/>
      </w:divBdr>
    </w:div>
    <w:div w:id="809130061">
      <w:bodyDiv w:val="1"/>
      <w:marLeft w:val="0"/>
      <w:marRight w:val="0"/>
      <w:marTop w:val="0"/>
      <w:marBottom w:val="0"/>
      <w:divBdr>
        <w:top w:val="none" w:sz="0" w:space="0" w:color="auto"/>
        <w:left w:val="none" w:sz="0" w:space="0" w:color="auto"/>
        <w:bottom w:val="none" w:sz="0" w:space="0" w:color="auto"/>
        <w:right w:val="none" w:sz="0" w:space="0" w:color="auto"/>
      </w:divBdr>
    </w:div>
    <w:div w:id="809174935">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09329113">
      <w:bodyDiv w:val="1"/>
      <w:marLeft w:val="0"/>
      <w:marRight w:val="0"/>
      <w:marTop w:val="0"/>
      <w:marBottom w:val="0"/>
      <w:divBdr>
        <w:top w:val="none" w:sz="0" w:space="0" w:color="auto"/>
        <w:left w:val="none" w:sz="0" w:space="0" w:color="auto"/>
        <w:bottom w:val="none" w:sz="0" w:space="0" w:color="auto"/>
        <w:right w:val="none" w:sz="0" w:space="0" w:color="auto"/>
      </w:divBdr>
    </w:div>
    <w:div w:id="809597908">
      <w:bodyDiv w:val="1"/>
      <w:marLeft w:val="0"/>
      <w:marRight w:val="0"/>
      <w:marTop w:val="0"/>
      <w:marBottom w:val="0"/>
      <w:divBdr>
        <w:top w:val="none" w:sz="0" w:space="0" w:color="auto"/>
        <w:left w:val="none" w:sz="0" w:space="0" w:color="auto"/>
        <w:bottom w:val="none" w:sz="0" w:space="0" w:color="auto"/>
        <w:right w:val="none" w:sz="0" w:space="0" w:color="auto"/>
      </w:divBdr>
    </w:div>
    <w:div w:id="809781945">
      <w:bodyDiv w:val="1"/>
      <w:marLeft w:val="0"/>
      <w:marRight w:val="0"/>
      <w:marTop w:val="0"/>
      <w:marBottom w:val="0"/>
      <w:divBdr>
        <w:top w:val="none" w:sz="0" w:space="0" w:color="auto"/>
        <w:left w:val="none" w:sz="0" w:space="0" w:color="auto"/>
        <w:bottom w:val="none" w:sz="0" w:space="0" w:color="auto"/>
        <w:right w:val="none" w:sz="0" w:space="0" w:color="auto"/>
      </w:divBdr>
    </w:div>
    <w:div w:id="809782271">
      <w:bodyDiv w:val="1"/>
      <w:marLeft w:val="0"/>
      <w:marRight w:val="0"/>
      <w:marTop w:val="0"/>
      <w:marBottom w:val="0"/>
      <w:divBdr>
        <w:top w:val="none" w:sz="0" w:space="0" w:color="auto"/>
        <w:left w:val="none" w:sz="0" w:space="0" w:color="auto"/>
        <w:bottom w:val="none" w:sz="0" w:space="0" w:color="auto"/>
        <w:right w:val="none" w:sz="0" w:space="0" w:color="auto"/>
      </w:divBdr>
    </w:div>
    <w:div w:id="809784925">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634858">
      <w:bodyDiv w:val="1"/>
      <w:marLeft w:val="0"/>
      <w:marRight w:val="0"/>
      <w:marTop w:val="0"/>
      <w:marBottom w:val="0"/>
      <w:divBdr>
        <w:top w:val="none" w:sz="0" w:space="0" w:color="auto"/>
        <w:left w:val="none" w:sz="0" w:space="0" w:color="auto"/>
        <w:bottom w:val="none" w:sz="0" w:space="0" w:color="auto"/>
        <w:right w:val="none" w:sz="0" w:space="0" w:color="auto"/>
      </w:divBdr>
    </w:div>
    <w:div w:id="810638997">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5693">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026159">
      <w:bodyDiv w:val="1"/>
      <w:marLeft w:val="0"/>
      <w:marRight w:val="0"/>
      <w:marTop w:val="0"/>
      <w:marBottom w:val="0"/>
      <w:divBdr>
        <w:top w:val="none" w:sz="0" w:space="0" w:color="auto"/>
        <w:left w:val="none" w:sz="0" w:space="0" w:color="auto"/>
        <w:bottom w:val="none" w:sz="0" w:space="0" w:color="auto"/>
        <w:right w:val="none" w:sz="0" w:space="0" w:color="auto"/>
      </w:divBdr>
    </w:div>
    <w:div w:id="811093187">
      <w:bodyDiv w:val="1"/>
      <w:marLeft w:val="0"/>
      <w:marRight w:val="0"/>
      <w:marTop w:val="0"/>
      <w:marBottom w:val="0"/>
      <w:divBdr>
        <w:top w:val="none" w:sz="0" w:space="0" w:color="auto"/>
        <w:left w:val="none" w:sz="0" w:space="0" w:color="auto"/>
        <w:bottom w:val="none" w:sz="0" w:space="0" w:color="auto"/>
        <w:right w:val="none" w:sz="0" w:space="0" w:color="auto"/>
      </w:divBdr>
    </w:div>
    <w:div w:id="811141788">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363058">
      <w:bodyDiv w:val="1"/>
      <w:marLeft w:val="0"/>
      <w:marRight w:val="0"/>
      <w:marTop w:val="0"/>
      <w:marBottom w:val="0"/>
      <w:divBdr>
        <w:top w:val="none" w:sz="0" w:space="0" w:color="auto"/>
        <w:left w:val="none" w:sz="0" w:space="0" w:color="auto"/>
        <w:bottom w:val="none" w:sz="0" w:space="0" w:color="auto"/>
        <w:right w:val="none" w:sz="0" w:space="0" w:color="auto"/>
      </w:divBdr>
    </w:div>
    <w:div w:id="811364464">
      <w:bodyDiv w:val="1"/>
      <w:marLeft w:val="0"/>
      <w:marRight w:val="0"/>
      <w:marTop w:val="0"/>
      <w:marBottom w:val="0"/>
      <w:divBdr>
        <w:top w:val="none" w:sz="0" w:space="0" w:color="auto"/>
        <w:left w:val="none" w:sz="0" w:space="0" w:color="auto"/>
        <w:bottom w:val="none" w:sz="0" w:space="0" w:color="auto"/>
        <w:right w:val="none" w:sz="0" w:space="0" w:color="auto"/>
      </w:divBdr>
    </w:div>
    <w:div w:id="811404330">
      <w:bodyDiv w:val="1"/>
      <w:marLeft w:val="0"/>
      <w:marRight w:val="0"/>
      <w:marTop w:val="0"/>
      <w:marBottom w:val="0"/>
      <w:divBdr>
        <w:top w:val="none" w:sz="0" w:space="0" w:color="auto"/>
        <w:left w:val="none" w:sz="0" w:space="0" w:color="auto"/>
        <w:bottom w:val="none" w:sz="0" w:space="0" w:color="auto"/>
        <w:right w:val="none" w:sz="0" w:space="0" w:color="auto"/>
      </w:divBdr>
    </w:div>
    <w:div w:id="811563535">
      <w:bodyDiv w:val="1"/>
      <w:marLeft w:val="0"/>
      <w:marRight w:val="0"/>
      <w:marTop w:val="0"/>
      <w:marBottom w:val="0"/>
      <w:divBdr>
        <w:top w:val="none" w:sz="0" w:space="0" w:color="auto"/>
        <w:left w:val="none" w:sz="0" w:space="0" w:color="auto"/>
        <w:bottom w:val="none" w:sz="0" w:space="0" w:color="auto"/>
        <w:right w:val="none" w:sz="0" w:space="0" w:color="auto"/>
      </w:divBdr>
    </w:div>
    <w:div w:id="811563921">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021940">
      <w:bodyDiv w:val="1"/>
      <w:marLeft w:val="0"/>
      <w:marRight w:val="0"/>
      <w:marTop w:val="0"/>
      <w:marBottom w:val="0"/>
      <w:divBdr>
        <w:top w:val="none" w:sz="0" w:space="0" w:color="auto"/>
        <w:left w:val="none" w:sz="0" w:space="0" w:color="auto"/>
        <w:bottom w:val="none" w:sz="0" w:space="0" w:color="auto"/>
        <w:right w:val="none" w:sz="0" w:space="0" w:color="auto"/>
      </w:divBdr>
    </w:div>
    <w:div w:id="812023650">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648271">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2721274">
      <w:bodyDiv w:val="1"/>
      <w:marLeft w:val="0"/>
      <w:marRight w:val="0"/>
      <w:marTop w:val="0"/>
      <w:marBottom w:val="0"/>
      <w:divBdr>
        <w:top w:val="none" w:sz="0" w:space="0" w:color="auto"/>
        <w:left w:val="none" w:sz="0" w:space="0" w:color="auto"/>
        <w:bottom w:val="none" w:sz="0" w:space="0" w:color="auto"/>
        <w:right w:val="none" w:sz="0" w:space="0" w:color="auto"/>
      </w:divBdr>
    </w:div>
    <w:div w:id="812723085">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376743">
      <w:bodyDiv w:val="1"/>
      <w:marLeft w:val="0"/>
      <w:marRight w:val="0"/>
      <w:marTop w:val="0"/>
      <w:marBottom w:val="0"/>
      <w:divBdr>
        <w:top w:val="none" w:sz="0" w:space="0" w:color="auto"/>
        <w:left w:val="none" w:sz="0" w:space="0" w:color="auto"/>
        <w:bottom w:val="none" w:sz="0" w:space="0" w:color="auto"/>
        <w:right w:val="none" w:sz="0" w:space="0" w:color="auto"/>
      </w:divBdr>
    </w:div>
    <w:div w:id="813831831">
      <w:bodyDiv w:val="1"/>
      <w:marLeft w:val="0"/>
      <w:marRight w:val="0"/>
      <w:marTop w:val="0"/>
      <w:marBottom w:val="0"/>
      <w:divBdr>
        <w:top w:val="none" w:sz="0" w:space="0" w:color="auto"/>
        <w:left w:val="none" w:sz="0" w:space="0" w:color="auto"/>
        <w:bottom w:val="none" w:sz="0" w:space="0" w:color="auto"/>
        <w:right w:val="none" w:sz="0" w:space="0" w:color="auto"/>
      </w:divBdr>
    </w:div>
    <w:div w:id="813911313">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3985097">
      <w:bodyDiv w:val="1"/>
      <w:marLeft w:val="0"/>
      <w:marRight w:val="0"/>
      <w:marTop w:val="0"/>
      <w:marBottom w:val="0"/>
      <w:divBdr>
        <w:top w:val="none" w:sz="0" w:space="0" w:color="auto"/>
        <w:left w:val="none" w:sz="0" w:space="0" w:color="auto"/>
        <w:bottom w:val="none" w:sz="0" w:space="0" w:color="auto"/>
        <w:right w:val="none" w:sz="0" w:space="0" w:color="auto"/>
      </w:divBdr>
    </w:div>
    <w:div w:id="813987526">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2807">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375054">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682315">
      <w:bodyDiv w:val="1"/>
      <w:marLeft w:val="0"/>
      <w:marRight w:val="0"/>
      <w:marTop w:val="0"/>
      <w:marBottom w:val="0"/>
      <w:divBdr>
        <w:top w:val="none" w:sz="0" w:space="0" w:color="auto"/>
        <w:left w:val="none" w:sz="0" w:space="0" w:color="auto"/>
        <w:bottom w:val="none" w:sz="0" w:space="0" w:color="auto"/>
        <w:right w:val="none" w:sz="0" w:space="0" w:color="auto"/>
      </w:divBdr>
    </w:div>
    <w:div w:id="814831562">
      <w:bodyDiv w:val="1"/>
      <w:marLeft w:val="0"/>
      <w:marRight w:val="0"/>
      <w:marTop w:val="0"/>
      <w:marBottom w:val="0"/>
      <w:divBdr>
        <w:top w:val="none" w:sz="0" w:space="0" w:color="auto"/>
        <w:left w:val="none" w:sz="0" w:space="0" w:color="auto"/>
        <w:bottom w:val="none" w:sz="0" w:space="0" w:color="auto"/>
        <w:right w:val="none" w:sz="0" w:space="0" w:color="auto"/>
      </w:divBdr>
    </w:div>
    <w:div w:id="814837795">
      <w:bodyDiv w:val="1"/>
      <w:marLeft w:val="0"/>
      <w:marRight w:val="0"/>
      <w:marTop w:val="0"/>
      <w:marBottom w:val="0"/>
      <w:divBdr>
        <w:top w:val="none" w:sz="0" w:space="0" w:color="auto"/>
        <w:left w:val="none" w:sz="0" w:space="0" w:color="auto"/>
        <w:bottom w:val="none" w:sz="0" w:space="0" w:color="auto"/>
        <w:right w:val="none" w:sz="0" w:space="0" w:color="auto"/>
      </w:divBdr>
    </w:div>
    <w:div w:id="814877208">
      <w:bodyDiv w:val="1"/>
      <w:marLeft w:val="0"/>
      <w:marRight w:val="0"/>
      <w:marTop w:val="0"/>
      <w:marBottom w:val="0"/>
      <w:divBdr>
        <w:top w:val="none" w:sz="0" w:space="0" w:color="auto"/>
        <w:left w:val="none" w:sz="0" w:space="0" w:color="auto"/>
        <w:bottom w:val="none" w:sz="0" w:space="0" w:color="auto"/>
        <w:right w:val="none" w:sz="0" w:space="0" w:color="auto"/>
      </w:divBdr>
    </w:div>
    <w:div w:id="814907080">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337241">
      <w:bodyDiv w:val="1"/>
      <w:marLeft w:val="0"/>
      <w:marRight w:val="0"/>
      <w:marTop w:val="0"/>
      <w:marBottom w:val="0"/>
      <w:divBdr>
        <w:top w:val="none" w:sz="0" w:space="0" w:color="auto"/>
        <w:left w:val="none" w:sz="0" w:space="0" w:color="auto"/>
        <w:bottom w:val="none" w:sz="0" w:space="0" w:color="auto"/>
        <w:right w:val="none" w:sz="0" w:space="0" w:color="auto"/>
      </w:divBdr>
    </w:div>
    <w:div w:id="815487647">
      <w:bodyDiv w:val="1"/>
      <w:marLeft w:val="0"/>
      <w:marRight w:val="0"/>
      <w:marTop w:val="0"/>
      <w:marBottom w:val="0"/>
      <w:divBdr>
        <w:top w:val="none" w:sz="0" w:space="0" w:color="auto"/>
        <w:left w:val="none" w:sz="0" w:space="0" w:color="auto"/>
        <w:bottom w:val="none" w:sz="0" w:space="0" w:color="auto"/>
        <w:right w:val="none" w:sz="0" w:space="0" w:color="auto"/>
      </w:divBdr>
    </w:div>
    <w:div w:id="815685619">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5804944">
      <w:bodyDiv w:val="1"/>
      <w:marLeft w:val="0"/>
      <w:marRight w:val="0"/>
      <w:marTop w:val="0"/>
      <w:marBottom w:val="0"/>
      <w:divBdr>
        <w:top w:val="none" w:sz="0" w:space="0" w:color="auto"/>
        <w:left w:val="none" w:sz="0" w:space="0" w:color="auto"/>
        <w:bottom w:val="none" w:sz="0" w:space="0" w:color="auto"/>
        <w:right w:val="none" w:sz="0" w:space="0" w:color="auto"/>
      </w:divBdr>
    </w:div>
    <w:div w:id="815804972">
      <w:bodyDiv w:val="1"/>
      <w:marLeft w:val="0"/>
      <w:marRight w:val="0"/>
      <w:marTop w:val="0"/>
      <w:marBottom w:val="0"/>
      <w:divBdr>
        <w:top w:val="none" w:sz="0" w:space="0" w:color="auto"/>
        <w:left w:val="none" w:sz="0" w:space="0" w:color="auto"/>
        <w:bottom w:val="none" w:sz="0" w:space="0" w:color="auto"/>
        <w:right w:val="none" w:sz="0" w:space="0" w:color="auto"/>
      </w:divBdr>
    </w:div>
    <w:div w:id="815873846">
      <w:bodyDiv w:val="1"/>
      <w:marLeft w:val="0"/>
      <w:marRight w:val="0"/>
      <w:marTop w:val="0"/>
      <w:marBottom w:val="0"/>
      <w:divBdr>
        <w:top w:val="none" w:sz="0" w:space="0" w:color="auto"/>
        <w:left w:val="none" w:sz="0" w:space="0" w:color="auto"/>
        <w:bottom w:val="none" w:sz="0" w:space="0" w:color="auto"/>
        <w:right w:val="none" w:sz="0" w:space="0" w:color="auto"/>
      </w:divBdr>
    </w:div>
    <w:div w:id="815881071">
      <w:bodyDiv w:val="1"/>
      <w:marLeft w:val="0"/>
      <w:marRight w:val="0"/>
      <w:marTop w:val="0"/>
      <w:marBottom w:val="0"/>
      <w:divBdr>
        <w:top w:val="none" w:sz="0" w:space="0" w:color="auto"/>
        <w:left w:val="none" w:sz="0" w:space="0" w:color="auto"/>
        <w:bottom w:val="none" w:sz="0" w:space="0" w:color="auto"/>
        <w:right w:val="none" w:sz="0" w:space="0" w:color="auto"/>
      </w:divBdr>
    </w:div>
    <w:div w:id="816068194">
      <w:bodyDiv w:val="1"/>
      <w:marLeft w:val="0"/>
      <w:marRight w:val="0"/>
      <w:marTop w:val="0"/>
      <w:marBottom w:val="0"/>
      <w:divBdr>
        <w:top w:val="none" w:sz="0" w:space="0" w:color="auto"/>
        <w:left w:val="none" w:sz="0" w:space="0" w:color="auto"/>
        <w:bottom w:val="none" w:sz="0" w:space="0" w:color="auto"/>
        <w:right w:val="none" w:sz="0" w:space="0" w:color="auto"/>
      </w:divBdr>
    </w:div>
    <w:div w:id="816068575">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652811">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6726035">
      <w:bodyDiv w:val="1"/>
      <w:marLeft w:val="0"/>
      <w:marRight w:val="0"/>
      <w:marTop w:val="0"/>
      <w:marBottom w:val="0"/>
      <w:divBdr>
        <w:top w:val="none" w:sz="0" w:space="0" w:color="auto"/>
        <w:left w:val="none" w:sz="0" w:space="0" w:color="auto"/>
        <w:bottom w:val="none" w:sz="0" w:space="0" w:color="auto"/>
        <w:right w:val="none" w:sz="0" w:space="0" w:color="auto"/>
      </w:divBdr>
    </w:div>
    <w:div w:id="816920889">
      <w:bodyDiv w:val="1"/>
      <w:marLeft w:val="0"/>
      <w:marRight w:val="0"/>
      <w:marTop w:val="0"/>
      <w:marBottom w:val="0"/>
      <w:divBdr>
        <w:top w:val="none" w:sz="0" w:space="0" w:color="auto"/>
        <w:left w:val="none" w:sz="0" w:space="0" w:color="auto"/>
        <w:bottom w:val="none" w:sz="0" w:space="0" w:color="auto"/>
        <w:right w:val="none" w:sz="0" w:space="0" w:color="auto"/>
      </w:divBdr>
    </w:div>
    <w:div w:id="816991017">
      <w:bodyDiv w:val="1"/>
      <w:marLeft w:val="0"/>
      <w:marRight w:val="0"/>
      <w:marTop w:val="0"/>
      <w:marBottom w:val="0"/>
      <w:divBdr>
        <w:top w:val="none" w:sz="0" w:space="0" w:color="auto"/>
        <w:left w:val="none" w:sz="0" w:space="0" w:color="auto"/>
        <w:bottom w:val="none" w:sz="0" w:space="0" w:color="auto"/>
        <w:right w:val="none" w:sz="0" w:space="0" w:color="auto"/>
      </w:divBdr>
    </w:div>
    <w:div w:id="817191255">
      <w:bodyDiv w:val="1"/>
      <w:marLeft w:val="0"/>
      <w:marRight w:val="0"/>
      <w:marTop w:val="0"/>
      <w:marBottom w:val="0"/>
      <w:divBdr>
        <w:top w:val="none" w:sz="0" w:space="0" w:color="auto"/>
        <w:left w:val="none" w:sz="0" w:space="0" w:color="auto"/>
        <w:bottom w:val="none" w:sz="0" w:space="0" w:color="auto"/>
        <w:right w:val="none" w:sz="0" w:space="0" w:color="auto"/>
      </w:divBdr>
    </w:div>
    <w:div w:id="817264118">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037250">
      <w:bodyDiv w:val="1"/>
      <w:marLeft w:val="0"/>
      <w:marRight w:val="0"/>
      <w:marTop w:val="0"/>
      <w:marBottom w:val="0"/>
      <w:divBdr>
        <w:top w:val="none" w:sz="0" w:space="0" w:color="auto"/>
        <w:left w:val="none" w:sz="0" w:space="0" w:color="auto"/>
        <w:bottom w:val="none" w:sz="0" w:space="0" w:color="auto"/>
        <w:right w:val="none" w:sz="0" w:space="0" w:color="auto"/>
      </w:divBdr>
    </w:div>
    <w:div w:id="818037273">
      <w:bodyDiv w:val="1"/>
      <w:marLeft w:val="0"/>
      <w:marRight w:val="0"/>
      <w:marTop w:val="0"/>
      <w:marBottom w:val="0"/>
      <w:divBdr>
        <w:top w:val="none" w:sz="0" w:space="0" w:color="auto"/>
        <w:left w:val="none" w:sz="0" w:space="0" w:color="auto"/>
        <w:bottom w:val="none" w:sz="0" w:space="0" w:color="auto"/>
        <w:right w:val="none" w:sz="0" w:space="0" w:color="auto"/>
      </w:divBdr>
    </w:div>
    <w:div w:id="818232987">
      <w:bodyDiv w:val="1"/>
      <w:marLeft w:val="0"/>
      <w:marRight w:val="0"/>
      <w:marTop w:val="0"/>
      <w:marBottom w:val="0"/>
      <w:divBdr>
        <w:top w:val="none" w:sz="0" w:space="0" w:color="auto"/>
        <w:left w:val="none" w:sz="0" w:space="0" w:color="auto"/>
        <w:bottom w:val="none" w:sz="0" w:space="0" w:color="auto"/>
        <w:right w:val="none" w:sz="0" w:space="0" w:color="auto"/>
      </w:divBdr>
    </w:div>
    <w:div w:id="818305542">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503267">
      <w:bodyDiv w:val="1"/>
      <w:marLeft w:val="0"/>
      <w:marRight w:val="0"/>
      <w:marTop w:val="0"/>
      <w:marBottom w:val="0"/>
      <w:divBdr>
        <w:top w:val="none" w:sz="0" w:space="0" w:color="auto"/>
        <w:left w:val="none" w:sz="0" w:space="0" w:color="auto"/>
        <w:bottom w:val="none" w:sz="0" w:space="0" w:color="auto"/>
        <w:right w:val="none" w:sz="0" w:space="0" w:color="auto"/>
      </w:divBdr>
    </w:div>
    <w:div w:id="818617247">
      <w:bodyDiv w:val="1"/>
      <w:marLeft w:val="0"/>
      <w:marRight w:val="0"/>
      <w:marTop w:val="0"/>
      <w:marBottom w:val="0"/>
      <w:divBdr>
        <w:top w:val="none" w:sz="0" w:space="0" w:color="auto"/>
        <w:left w:val="none" w:sz="0" w:space="0" w:color="auto"/>
        <w:bottom w:val="none" w:sz="0" w:space="0" w:color="auto"/>
        <w:right w:val="none" w:sz="0" w:space="0" w:color="auto"/>
      </w:divBdr>
    </w:div>
    <w:div w:id="818688453">
      <w:bodyDiv w:val="1"/>
      <w:marLeft w:val="0"/>
      <w:marRight w:val="0"/>
      <w:marTop w:val="0"/>
      <w:marBottom w:val="0"/>
      <w:divBdr>
        <w:top w:val="none" w:sz="0" w:space="0" w:color="auto"/>
        <w:left w:val="none" w:sz="0" w:space="0" w:color="auto"/>
        <w:bottom w:val="none" w:sz="0" w:space="0" w:color="auto"/>
        <w:right w:val="none" w:sz="0" w:space="0" w:color="auto"/>
      </w:divBdr>
    </w:div>
    <w:div w:id="818770550">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2063">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228557">
      <w:bodyDiv w:val="1"/>
      <w:marLeft w:val="0"/>
      <w:marRight w:val="0"/>
      <w:marTop w:val="0"/>
      <w:marBottom w:val="0"/>
      <w:divBdr>
        <w:top w:val="none" w:sz="0" w:space="0" w:color="auto"/>
        <w:left w:val="none" w:sz="0" w:space="0" w:color="auto"/>
        <w:bottom w:val="none" w:sz="0" w:space="0" w:color="auto"/>
        <w:right w:val="none" w:sz="0" w:space="0" w:color="auto"/>
      </w:divBdr>
    </w:div>
    <w:div w:id="819424193">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19732162">
      <w:bodyDiv w:val="1"/>
      <w:marLeft w:val="0"/>
      <w:marRight w:val="0"/>
      <w:marTop w:val="0"/>
      <w:marBottom w:val="0"/>
      <w:divBdr>
        <w:top w:val="none" w:sz="0" w:space="0" w:color="auto"/>
        <w:left w:val="none" w:sz="0" w:space="0" w:color="auto"/>
        <w:bottom w:val="none" w:sz="0" w:space="0" w:color="auto"/>
        <w:right w:val="none" w:sz="0" w:space="0" w:color="auto"/>
      </w:divBdr>
    </w:div>
    <w:div w:id="819886112">
      <w:bodyDiv w:val="1"/>
      <w:marLeft w:val="0"/>
      <w:marRight w:val="0"/>
      <w:marTop w:val="0"/>
      <w:marBottom w:val="0"/>
      <w:divBdr>
        <w:top w:val="none" w:sz="0" w:space="0" w:color="auto"/>
        <w:left w:val="none" w:sz="0" w:space="0" w:color="auto"/>
        <w:bottom w:val="none" w:sz="0" w:space="0" w:color="auto"/>
        <w:right w:val="none" w:sz="0" w:space="0" w:color="auto"/>
      </w:divBdr>
    </w:div>
    <w:div w:id="820004747">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656203">
      <w:bodyDiv w:val="1"/>
      <w:marLeft w:val="0"/>
      <w:marRight w:val="0"/>
      <w:marTop w:val="0"/>
      <w:marBottom w:val="0"/>
      <w:divBdr>
        <w:top w:val="none" w:sz="0" w:space="0" w:color="auto"/>
        <w:left w:val="none" w:sz="0" w:space="0" w:color="auto"/>
        <w:bottom w:val="none" w:sz="0" w:space="0" w:color="auto"/>
        <w:right w:val="none" w:sz="0" w:space="0" w:color="auto"/>
      </w:divBdr>
    </w:div>
    <w:div w:id="820729302">
      <w:bodyDiv w:val="1"/>
      <w:marLeft w:val="0"/>
      <w:marRight w:val="0"/>
      <w:marTop w:val="0"/>
      <w:marBottom w:val="0"/>
      <w:divBdr>
        <w:top w:val="none" w:sz="0" w:space="0" w:color="auto"/>
        <w:left w:val="none" w:sz="0" w:space="0" w:color="auto"/>
        <w:bottom w:val="none" w:sz="0" w:space="0" w:color="auto"/>
        <w:right w:val="none" w:sz="0" w:space="0" w:color="auto"/>
      </w:divBdr>
    </w:div>
    <w:div w:id="820733099">
      <w:bodyDiv w:val="1"/>
      <w:marLeft w:val="0"/>
      <w:marRight w:val="0"/>
      <w:marTop w:val="0"/>
      <w:marBottom w:val="0"/>
      <w:divBdr>
        <w:top w:val="none" w:sz="0" w:space="0" w:color="auto"/>
        <w:left w:val="none" w:sz="0" w:space="0" w:color="auto"/>
        <w:bottom w:val="none" w:sz="0" w:space="0" w:color="auto"/>
        <w:right w:val="none" w:sz="0" w:space="0" w:color="auto"/>
      </w:divBdr>
    </w:div>
    <w:div w:id="820852830">
      <w:bodyDiv w:val="1"/>
      <w:marLeft w:val="0"/>
      <w:marRight w:val="0"/>
      <w:marTop w:val="0"/>
      <w:marBottom w:val="0"/>
      <w:divBdr>
        <w:top w:val="none" w:sz="0" w:space="0" w:color="auto"/>
        <w:left w:val="none" w:sz="0" w:space="0" w:color="auto"/>
        <w:bottom w:val="none" w:sz="0" w:space="0" w:color="auto"/>
        <w:right w:val="none" w:sz="0" w:space="0" w:color="auto"/>
      </w:divBdr>
    </w:div>
    <w:div w:id="820925844">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314614">
      <w:bodyDiv w:val="1"/>
      <w:marLeft w:val="0"/>
      <w:marRight w:val="0"/>
      <w:marTop w:val="0"/>
      <w:marBottom w:val="0"/>
      <w:divBdr>
        <w:top w:val="none" w:sz="0" w:space="0" w:color="auto"/>
        <w:left w:val="none" w:sz="0" w:space="0" w:color="auto"/>
        <w:bottom w:val="none" w:sz="0" w:space="0" w:color="auto"/>
        <w:right w:val="none" w:sz="0" w:space="0" w:color="auto"/>
      </w:divBdr>
    </w:div>
    <w:div w:id="821383356">
      <w:bodyDiv w:val="1"/>
      <w:marLeft w:val="0"/>
      <w:marRight w:val="0"/>
      <w:marTop w:val="0"/>
      <w:marBottom w:val="0"/>
      <w:divBdr>
        <w:top w:val="none" w:sz="0" w:space="0" w:color="auto"/>
        <w:left w:val="none" w:sz="0" w:space="0" w:color="auto"/>
        <w:bottom w:val="none" w:sz="0" w:space="0" w:color="auto"/>
        <w:right w:val="none" w:sz="0" w:space="0" w:color="auto"/>
      </w:divBdr>
    </w:div>
    <w:div w:id="821506447">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7568">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477406">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2696739">
      <w:bodyDiv w:val="1"/>
      <w:marLeft w:val="0"/>
      <w:marRight w:val="0"/>
      <w:marTop w:val="0"/>
      <w:marBottom w:val="0"/>
      <w:divBdr>
        <w:top w:val="none" w:sz="0" w:space="0" w:color="auto"/>
        <w:left w:val="none" w:sz="0" w:space="0" w:color="auto"/>
        <w:bottom w:val="none" w:sz="0" w:space="0" w:color="auto"/>
        <w:right w:val="none" w:sz="0" w:space="0" w:color="auto"/>
      </w:divBdr>
    </w:div>
    <w:div w:id="822894550">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351671">
      <w:bodyDiv w:val="1"/>
      <w:marLeft w:val="0"/>
      <w:marRight w:val="0"/>
      <w:marTop w:val="0"/>
      <w:marBottom w:val="0"/>
      <w:divBdr>
        <w:top w:val="none" w:sz="0" w:space="0" w:color="auto"/>
        <w:left w:val="none" w:sz="0" w:space="0" w:color="auto"/>
        <w:bottom w:val="none" w:sz="0" w:space="0" w:color="auto"/>
        <w:right w:val="none" w:sz="0" w:space="0" w:color="auto"/>
      </w:divBdr>
    </w:div>
    <w:div w:id="823394902">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0064">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592096">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3819133">
      <w:bodyDiv w:val="1"/>
      <w:marLeft w:val="0"/>
      <w:marRight w:val="0"/>
      <w:marTop w:val="0"/>
      <w:marBottom w:val="0"/>
      <w:divBdr>
        <w:top w:val="none" w:sz="0" w:space="0" w:color="auto"/>
        <w:left w:val="none" w:sz="0" w:space="0" w:color="auto"/>
        <w:bottom w:val="none" w:sz="0" w:space="0" w:color="auto"/>
        <w:right w:val="none" w:sz="0" w:space="0" w:color="auto"/>
      </w:divBdr>
    </w:div>
    <w:div w:id="823933797">
      <w:bodyDiv w:val="1"/>
      <w:marLeft w:val="0"/>
      <w:marRight w:val="0"/>
      <w:marTop w:val="0"/>
      <w:marBottom w:val="0"/>
      <w:divBdr>
        <w:top w:val="none" w:sz="0" w:space="0" w:color="auto"/>
        <w:left w:val="none" w:sz="0" w:space="0" w:color="auto"/>
        <w:bottom w:val="none" w:sz="0" w:space="0" w:color="auto"/>
        <w:right w:val="none" w:sz="0" w:space="0" w:color="auto"/>
      </w:divBdr>
    </w:div>
    <w:div w:id="824011704">
      <w:bodyDiv w:val="1"/>
      <w:marLeft w:val="0"/>
      <w:marRight w:val="0"/>
      <w:marTop w:val="0"/>
      <w:marBottom w:val="0"/>
      <w:divBdr>
        <w:top w:val="none" w:sz="0" w:space="0" w:color="auto"/>
        <w:left w:val="none" w:sz="0" w:space="0" w:color="auto"/>
        <w:bottom w:val="none" w:sz="0" w:space="0" w:color="auto"/>
        <w:right w:val="none" w:sz="0" w:space="0" w:color="auto"/>
      </w:divBdr>
    </w:div>
    <w:div w:id="824511660">
      <w:bodyDiv w:val="1"/>
      <w:marLeft w:val="0"/>
      <w:marRight w:val="0"/>
      <w:marTop w:val="0"/>
      <w:marBottom w:val="0"/>
      <w:divBdr>
        <w:top w:val="none" w:sz="0" w:space="0" w:color="auto"/>
        <w:left w:val="none" w:sz="0" w:space="0" w:color="auto"/>
        <w:bottom w:val="none" w:sz="0" w:space="0" w:color="auto"/>
        <w:right w:val="none" w:sz="0" w:space="0" w:color="auto"/>
      </w:divBdr>
    </w:div>
    <w:div w:id="824588133">
      <w:bodyDiv w:val="1"/>
      <w:marLeft w:val="0"/>
      <w:marRight w:val="0"/>
      <w:marTop w:val="0"/>
      <w:marBottom w:val="0"/>
      <w:divBdr>
        <w:top w:val="none" w:sz="0" w:space="0" w:color="auto"/>
        <w:left w:val="none" w:sz="0" w:space="0" w:color="auto"/>
        <w:bottom w:val="none" w:sz="0" w:space="0" w:color="auto"/>
        <w:right w:val="none" w:sz="0" w:space="0" w:color="auto"/>
      </w:divBdr>
    </w:div>
    <w:div w:id="824784469">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242193">
      <w:bodyDiv w:val="1"/>
      <w:marLeft w:val="0"/>
      <w:marRight w:val="0"/>
      <w:marTop w:val="0"/>
      <w:marBottom w:val="0"/>
      <w:divBdr>
        <w:top w:val="none" w:sz="0" w:space="0" w:color="auto"/>
        <w:left w:val="none" w:sz="0" w:space="0" w:color="auto"/>
        <w:bottom w:val="none" w:sz="0" w:space="0" w:color="auto"/>
        <w:right w:val="none" w:sz="0" w:space="0" w:color="auto"/>
      </w:divBdr>
    </w:div>
    <w:div w:id="825242351">
      <w:bodyDiv w:val="1"/>
      <w:marLeft w:val="0"/>
      <w:marRight w:val="0"/>
      <w:marTop w:val="0"/>
      <w:marBottom w:val="0"/>
      <w:divBdr>
        <w:top w:val="none" w:sz="0" w:space="0" w:color="auto"/>
        <w:left w:val="none" w:sz="0" w:space="0" w:color="auto"/>
        <w:bottom w:val="none" w:sz="0" w:space="0" w:color="auto"/>
        <w:right w:val="none" w:sz="0" w:space="0" w:color="auto"/>
      </w:divBdr>
    </w:div>
    <w:div w:id="825513319">
      <w:bodyDiv w:val="1"/>
      <w:marLeft w:val="0"/>
      <w:marRight w:val="0"/>
      <w:marTop w:val="0"/>
      <w:marBottom w:val="0"/>
      <w:divBdr>
        <w:top w:val="none" w:sz="0" w:space="0" w:color="auto"/>
        <w:left w:val="none" w:sz="0" w:space="0" w:color="auto"/>
        <w:bottom w:val="none" w:sz="0" w:space="0" w:color="auto"/>
        <w:right w:val="none" w:sz="0" w:space="0" w:color="auto"/>
      </w:divBdr>
    </w:div>
    <w:div w:id="825628433">
      <w:bodyDiv w:val="1"/>
      <w:marLeft w:val="0"/>
      <w:marRight w:val="0"/>
      <w:marTop w:val="0"/>
      <w:marBottom w:val="0"/>
      <w:divBdr>
        <w:top w:val="none" w:sz="0" w:space="0" w:color="auto"/>
        <w:left w:val="none" w:sz="0" w:space="0" w:color="auto"/>
        <w:bottom w:val="none" w:sz="0" w:space="0" w:color="auto"/>
        <w:right w:val="none" w:sz="0" w:space="0" w:color="auto"/>
      </w:divBdr>
    </w:div>
    <w:div w:id="825781251">
      <w:bodyDiv w:val="1"/>
      <w:marLeft w:val="0"/>
      <w:marRight w:val="0"/>
      <w:marTop w:val="0"/>
      <w:marBottom w:val="0"/>
      <w:divBdr>
        <w:top w:val="none" w:sz="0" w:space="0" w:color="auto"/>
        <w:left w:val="none" w:sz="0" w:space="0" w:color="auto"/>
        <w:bottom w:val="none" w:sz="0" w:space="0" w:color="auto"/>
        <w:right w:val="none" w:sz="0" w:space="0" w:color="auto"/>
      </w:divBdr>
    </w:div>
    <w:div w:id="825826106">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5901982">
      <w:bodyDiv w:val="1"/>
      <w:marLeft w:val="0"/>
      <w:marRight w:val="0"/>
      <w:marTop w:val="0"/>
      <w:marBottom w:val="0"/>
      <w:divBdr>
        <w:top w:val="none" w:sz="0" w:space="0" w:color="auto"/>
        <w:left w:val="none" w:sz="0" w:space="0" w:color="auto"/>
        <w:bottom w:val="none" w:sz="0" w:space="0" w:color="auto"/>
        <w:right w:val="none" w:sz="0" w:space="0" w:color="auto"/>
      </w:divBdr>
    </w:div>
    <w:div w:id="826242528">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79461">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483919">
      <w:bodyDiv w:val="1"/>
      <w:marLeft w:val="0"/>
      <w:marRight w:val="0"/>
      <w:marTop w:val="0"/>
      <w:marBottom w:val="0"/>
      <w:divBdr>
        <w:top w:val="none" w:sz="0" w:space="0" w:color="auto"/>
        <w:left w:val="none" w:sz="0" w:space="0" w:color="auto"/>
        <w:bottom w:val="none" w:sz="0" w:space="0" w:color="auto"/>
        <w:right w:val="none" w:sz="0" w:space="0" w:color="auto"/>
      </w:divBdr>
    </w:div>
    <w:div w:id="826550530">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677512">
      <w:bodyDiv w:val="1"/>
      <w:marLeft w:val="0"/>
      <w:marRight w:val="0"/>
      <w:marTop w:val="0"/>
      <w:marBottom w:val="0"/>
      <w:divBdr>
        <w:top w:val="none" w:sz="0" w:space="0" w:color="auto"/>
        <w:left w:val="none" w:sz="0" w:space="0" w:color="auto"/>
        <w:bottom w:val="none" w:sz="0" w:space="0" w:color="auto"/>
        <w:right w:val="none" w:sz="0" w:space="0" w:color="auto"/>
      </w:divBdr>
    </w:div>
    <w:div w:id="826826869">
      <w:bodyDiv w:val="1"/>
      <w:marLeft w:val="0"/>
      <w:marRight w:val="0"/>
      <w:marTop w:val="0"/>
      <w:marBottom w:val="0"/>
      <w:divBdr>
        <w:top w:val="none" w:sz="0" w:space="0" w:color="auto"/>
        <w:left w:val="none" w:sz="0" w:space="0" w:color="auto"/>
        <w:bottom w:val="none" w:sz="0" w:space="0" w:color="auto"/>
        <w:right w:val="none" w:sz="0" w:space="0" w:color="auto"/>
      </w:divBdr>
    </w:div>
    <w:div w:id="826827380">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021556">
      <w:bodyDiv w:val="1"/>
      <w:marLeft w:val="0"/>
      <w:marRight w:val="0"/>
      <w:marTop w:val="0"/>
      <w:marBottom w:val="0"/>
      <w:divBdr>
        <w:top w:val="none" w:sz="0" w:space="0" w:color="auto"/>
        <w:left w:val="none" w:sz="0" w:space="0" w:color="auto"/>
        <w:bottom w:val="none" w:sz="0" w:space="0" w:color="auto"/>
        <w:right w:val="none" w:sz="0" w:space="0" w:color="auto"/>
      </w:divBdr>
    </w:div>
    <w:div w:id="827210539">
      <w:bodyDiv w:val="1"/>
      <w:marLeft w:val="0"/>
      <w:marRight w:val="0"/>
      <w:marTop w:val="0"/>
      <w:marBottom w:val="0"/>
      <w:divBdr>
        <w:top w:val="none" w:sz="0" w:space="0" w:color="auto"/>
        <w:left w:val="none" w:sz="0" w:space="0" w:color="auto"/>
        <w:bottom w:val="none" w:sz="0" w:space="0" w:color="auto"/>
        <w:right w:val="none" w:sz="0" w:space="0" w:color="auto"/>
      </w:divBdr>
    </w:div>
    <w:div w:id="827211292">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1800">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26489">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676861">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38722">
      <w:bodyDiv w:val="1"/>
      <w:marLeft w:val="0"/>
      <w:marRight w:val="0"/>
      <w:marTop w:val="0"/>
      <w:marBottom w:val="0"/>
      <w:divBdr>
        <w:top w:val="none" w:sz="0" w:space="0" w:color="auto"/>
        <w:left w:val="none" w:sz="0" w:space="0" w:color="auto"/>
        <w:bottom w:val="none" w:sz="0" w:space="0" w:color="auto"/>
        <w:right w:val="none" w:sz="0" w:space="0" w:color="auto"/>
      </w:divBdr>
    </w:div>
    <w:div w:id="827943263">
      <w:bodyDiv w:val="1"/>
      <w:marLeft w:val="0"/>
      <w:marRight w:val="0"/>
      <w:marTop w:val="0"/>
      <w:marBottom w:val="0"/>
      <w:divBdr>
        <w:top w:val="none" w:sz="0" w:space="0" w:color="auto"/>
        <w:left w:val="none" w:sz="0" w:space="0" w:color="auto"/>
        <w:bottom w:val="none" w:sz="0" w:space="0" w:color="auto"/>
        <w:right w:val="none" w:sz="0" w:space="0" w:color="auto"/>
      </w:divBdr>
    </w:div>
    <w:div w:id="827985161">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51692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71478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173937">
      <w:bodyDiv w:val="1"/>
      <w:marLeft w:val="0"/>
      <w:marRight w:val="0"/>
      <w:marTop w:val="0"/>
      <w:marBottom w:val="0"/>
      <w:divBdr>
        <w:top w:val="none" w:sz="0" w:space="0" w:color="auto"/>
        <w:left w:val="none" w:sz="0" w:space="0" w:color="auto"/>
        <w:bottom w:val="none" w:sz="0" w:space="0" w:color="auto"/>
        <w:right w:val="none" w:sz="0" w:space="0" w:color="auto"/>
      </w:divBdr>
    </w:div>
    <w:div w:id="829175308">
      <w:bodyDiv w:val="1"/>
      <w:marLeft w:val="0"/>
      <w:marRight w:val="0"/>
      <w:marTop w:val="0"/>
      <w:marBottom w:val="0"/>
      <w:divBdr>
        <w:top w:val="none" w:sz="0" w:space="0" w:color="auto"/>
        <w:left w:val="none" w:sz="0" w:space="0" w:color="auto"/>
        <w:bottom w:val="none" w:sz="0" w:space="0" w:color="auto"/>
        <w:right w:val="none" w:sz="0" w:space="0" w:color="auto"/>
      </w:divBdr>
    </w:div>
    <w:div w:id="829445922">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717366">
      <w:bodyDiv w:val="1"/>
      <w:marLeft w:val="0"/>
      <w:marRight w:val="0"/>
      <w:marTop w:val="0"/>
      <w:marBottom w:val="0"/>
      <w:divBdr>
        <w:top w:val="none" w:sz="0" w:space="0" w:color="auto"/>
        <w:left w:val="none" w:sz="0" w:space="0" w:color="auto"/>
        <w:bottom w:val="none" w:sz="0" w:space="0" w:color="auto"/>
        <w:right w:val="none" w:sz="0" w:space="0" w:color="auto"/>
      </w:divBdr>
    </w:div>
    <w:div w:id="829828490">
      <w:bodyDiv w:val="1"/>
      <w:marLeft w:val="0"/>
      <w:marRight w:val="0"/>
      <w:marTop w:val="0"/>
      <w:marBottom w:val="0"/>
      <w:divBdr>
        <w:top w:val="none" w:sz="0" w:space="0" w:color="auto"/>
        <w:left w:val="none" w:sz="0" w:space="0" w:color="auto"/>
        <w:bottom w:val="none" w:sz="0" w:space="0" w:color="auto"/>
        <w:right w:val="none" w:sz="0" w:space="0" w:color="auto"/>
      </w:divBdr>
    </w:div>
    <w:div w:id="829830798">
      <w:bodyDiv w:val="1"/>
      <w:marLeft w:val="0"/>
      <w:marRight w:val="0"/>
      <w:marTop w:val="0"/>
      <w:marBottom w:val="0"/>
      <w:divBdr>
        <w:top w:val="none" w:sz="0" w:space="0" w:color="auto"/>
        <w:left w:val="none" w:sz="0" w:space="0" w:color="auto"/>
        <w:bottom w:val="none" w:sz="0" w:space="0" w:color="auto"/>
        <w:right w:val="none" w:sz="0" w:space="0" w:color="auto"/>
      </w:divBdr>
    </w:div>
    <w:div w:id="829832707">
      <w:bodyDiv w:val="1"/>
      <w:marLeft w:val="0"/>
      <w:marRight w:val="0"/>
      <w:marTop w:val="0"/>
      <w:marBottom w:val="0"/>
      <w:divBdr>
        <w:top w:val="none" w:sz="0" w:space="0" w:color="auto"/>
        <w:left w:val="none" w:sz="0" w:space="0" w:color="auto"/>
        <w:bottom w:val="none" w:sz="0" w:space="0" w:color="auto"/>
        <w:right w:val="none" w:sz="0" w:space="0" w:color="auto"/>
      </w:divBdr>
    </w:div>
    <w:div w:id="829835569">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020139">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297951">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466">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094385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263562">
      <w:bodyDiv w:val="1"/>
      <w:marLeft w:val="0"/>
      <w:marRight w:val="0"/>
      <w:marTop w:val="0"/>
      <w:marBottom w:val="0"/>
      <w:divBdr>
        <w:top w:val="none" w:sz="0" w:space="0" w:color="auto"/>
        <w:left w:val="none" w:sz="0" w:space="0" w:color="auto"/>
        <w:bottom w:val="none" w:sz="0" w:space="0" w:color="auto"/>
        <w:right w:val="none" w:sz="0" w:space="0" w:color="auto"/>
      </w:divBdr>
    </w:div>
    <w:div w:id="831407562">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08">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1679949">
      <w:bodyDiv w:val="1"/>
      <w:marLeft w:val="0"/>
      <w:marRight w:val="0"/>
      <w:marTop w:val="0"/>
      <w:marBottom w:val="0"/>
      <w:divBdr>
        <w:top w:val="none" w:sz="0" w:space="0" w:color="auto"/>
        <w:left w:val="none" w:sz="0" w:space="0" w:color="auto"/>
        <w:bottom w:val="none" w:sz="0" w:space="0" w:color="auto"/>
        <w:right w:val="none" w:sz="0" w:space="0" w:color="auto"/>
      </w:divBdr>
    </w:div>
    <w:div w:id="832112054">
      <w:bodyDiv w:val="1"/>
      <w:marLeft w:val="0"/>
      <w:marRight w:val="0"/>
      <w:marTop w:val="0"/>
      <w:marBottom w:val="0"/>
      <w:divBdr>
        <w:top w:val="none" w:sz="0" w:space="0" w:color="auto"/>
        <w:left w:val="none" w:sz="0" w:space="0" w:color="auto"/>
        <w:bottom w:val="none" w:sz="0" w:space="0" w:color="auto"/>
        <w:right w:val="none" w:sz="0" w:space="0" w:color="auto"/>
      </w:divBdr>
    </w:div>
    <w:div w:id="832142287">
      <w:bodyDiv w:val="1"/>
      <w:marLeft w:val="0"/>
      <w:marRight w:val="0"/>
      <w:marTop w:val="0"/>
      <w:marBottom w:val="0"/>
      <w:divBdr>
        <w:top w:val="none" w:sz="0" w:space="0" w:color="auto"/>
        <w:left w:val="none" w:sz="0" w:space="0" w:color="auto"/>
        <w:bottom w:val="none" w:sz="0" w:space="0" w:color="auto"/>
        <w:right w:val="none" w:sz="0" w:space="0" w:color="auto"/>
      </w:divBdr>
    </w:div>
    <w:div w:id="832381347">
      <w:bodyDiv w:val="1"/>
      <w:marLeft w:val="0"/>
      <w:marRight w:val="0"/>
      <w:marTop w:val="0"/>
      <w:marBottom w:val="0"/>
      <w:divBdr>
        <w:top w:val="none" w:sz="0" w:space="0" w:color="auto"/>
        <w:left w:val="none" w:sz="0" w:space="0" w:color="auto"/>
        <w:bottom w:val="none" w:sz="0" w:space="0" w:color="auto"/>
        <w:right w:val="none" w:sz="0" w:space="0" w:color="auto"/>
      </w:divBdr>
    </w:div>
    <w:div w:id="832381477">
      <w:bodyDiv w:val="1"/>
      <w:marLeft w:val="0"/>
      <w:marRight w:val="0"/>
      <w:marTop w:val="0"/>
      <w:marBottom w:val="0"/>
      <w:divBdr>
        <w:top w:val="none" w:sz="0" w:space="0" w:color="auto"/>
        <w:left w:val="none" w:sz="0" w:space="0" w:color="auto"/>
        <w:bottom w:val="none" w:sz="0" w:space="0" w:color="auto"/>
        <w:right w:val="none" w:sz="0" w:space="0" w:color="auto"/>
      </w:divBdr>
    </w:div>
    <w:div w:id="832451134">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2453451">
      <w:bodyDiv w:val="1"/>
      <w:marLeft w:val="0"/>
      <w:marRight w:val="0"/>
      <w:marTop w:val="0"/>
      <w:marBottom w:val="0"/>
      <w:divBdr>
        <w:top w:val="none" w:sz="0" w:space="0" w:color="auto"/>
        <w:left w:val="none" w:sz="0" w:space="0" w:color="auto"/>
        <w:bottom w:val="none" w:sz="0" w:space="0" w:color="auto"/>
        <w:right w:val="none" w:sz="0" w:space="0" w:color="auto"/>
      </w:divBdr>
    </w:div>
    <w:div w:id="832645845">
      <w:bodyDiv w:val="1"/>
      <w:marLeft w:val="0"/>
      <w:marRight w:val="0"/>
      <w:marTop w:val="0"/>
      <w:marBottom w:val="0"/>
      <w:divBdr>
        <w:top w:val="none" w:sz="0" w:space="0" w:color="auto"/>
        <w:left w:val="none" w:sz="0" w:space="0" w:color="auto"/>
        <w:bottom w:val="none" w:sz="0" w:space="0" w:color="auto"/>
        <w:right w:val="none" w:sz="0" w:space="0" w:color="auto"/>
      </w:divBdr>
    </w:div>
    <w:div w:id="832796759">
      <w:bodyDiv w:val="1"/>
      <w:marLeft w:val="0"/>
      <w:marRight w:val="0"/>
      <w:marTop w:val="0"/>
      <w:marBottom w:val="0"/>
      <w:divBdr>
        <w:top w:val="none" w:sz="0" w:space="0" w:color="auto"/>
        <w:left w:val="none" w:sz="0" w:space="0" w:color="auto"/>
        <w:bottom w:val="none" w:sz="0" w:space="0" w:color="auto"/>
        <w:right w:val="none" w:sz="0" w:space="0" w:color="auto"/>
      </w:divBdr>
    </w:div>
    <w:div w:id="832914679">
      <w:bodyDiv w:val="1"/>
      <w:marLeft w:val="0"/>
      <w:marRight w:val="0"/>
      <w:marTop w:val="0"/>
      <w:marBottom w:val="0"/>
      <w:divBdr>
        <w:top w:val="none" w:sz="0" w:space="0" w:color="auto"/>
        <w:left w:val="none" w:sz="0" w:space="0" w:color="auto"/>
        <w:bottom w:val="none" w:sz="0" w:space="0" w:color="auto"/>
        <w:right w:val="none" w:sz="0" w:space="0" w:color="auto"/>
      </w:divBdr>
    </w:div>
    <w:div w:id="833103384">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3763701">
      <w:bodyDiv w:val="1"/>
      <w:marLeft w:val="0"/>
      <w:marRight w:val="0"/>
      <w:marTop w:val="0"/>
      <w:marBottom w:val="0"/>
      <w:divBdr>
        <w:top w:val="none" w:sz="0" w:space="0" w:color="auto"/>
        <w:left w:val="none" w:sz="0" w:space="0" w:color="auto"/>
        <w:bottom w:val="none" w:sz="0" w:space="0" w:color="auto"/>
        <w:right w:val="none" w:sz="0" w:space="0" w:color="auto"/>
      </w:divBdr>
    </w:div>
    <w:div w:id="833841351">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027548">
      <w:bodyDiv w:val="1"/>
      <w:marLeft w:val="0"/>
      <w:marRight w:val="0"/>
      <w:marTop w:val="0"/>
      <w:marBottom w:val="0"/>
      <w:divBdr>
        <w:top w:val="none" w:sz="0" w:space="0" w:color="auto"/>
        <w:left w:val="none" w:sz="0" w:space="0" w:color="auto"/>
        <w:bottom w:val="none" w:sz="0" w:space="0" w:color="auto"/>
        <w:right w:val="none" w:sz="0" w:space="0" w:color="auto"/>
      </w:divBdr>
    </w:div>
    <w:div w:id="834078214">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227038">
      <w:bodyDiv w:val="1"/>
      <w:marLeft w:val="0"/>
      <w:marRight w:val="0"/>
      <w:marTop w:val="0"/>
      <w:marBottom w:val="0"/>
      <w:divBdr>
        <w:top w:val="none" w:sz="0" w:space="0" w:color="auto"/>
        <w:left w:val="none" w:sz="0" w:space="0" w:color="auto"/>
        <w:bottom w:val="none" w:sz="0" w:space="0" w:color="auto"/>
        <w:right w:val="none" w:sz="0" w:space="0" w:color="auto"/>
      </w:divBdr>
    </w:div>
    <w:div w:id="834802158">
      <w:bodyDiv w:val="1"/>
      <w:marLeft w:val="0"/>
      <w:marRight w:val="0"/>
      <w:marTop w:val="0"/>
      <w:marBottom w:val="0"/>
      <w:divBdr>
        <w:top w:val="none" w:sz="0" w:space="0" w:color="auto"/>
        <w:left w:val="none" w:sz="0" w:space="0" w:color="auto"/>
        <w:bottom w:val="none" w:sz="0" w:space="0" w:color="auto"/>
        <w:right w:val="none" w:sz="0" w:space="0" w:color="auto"/>
      </w:divBdr>
    </w:div>
    <w:div w:id="834876089">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076826">
      <w:bodyDiv w:val="1"/>
      <w:marLeft w:val="0"/>
      <w:marRight w:val="0"/>
      <w:marTop w:val="0"/>
      <w:marBottom w:val="0"/>
      <w:divBdr>
        <w:top w:val="none" w:sz="0" w:space="0" w:color="auto"/>
        <w:left w:val="none" w:sz="0" w:space="0" w:color="auto"/>
        <w:bottom w:val="none" w:sz="0" w:space="0" w:color="auto"/>
        <w:right w:val="none" w:sz="0" w:space="0" w:color="auto"/>
      </w:divBdr>
    </w:div>
    <w:div w:id="835266671">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5538715">
      <w:bodyDiv w:val="1"/>
      <w:marLeft w:val="0"/>
      <w:marRight w:val="0"/>
      <w:marTop w:val="0"/>
      <w:marBottom w:val="0"/>
      <w:divBdr>
        <w:top w:val="none" w:sz="0" w:space="0" w:color="auto"/>
        <w:left w:val="none" w:sz="0" w:space="0" w:color="auto"/>
        <w:bottom w:val="none" w:sz="0" w:space="0" w:color="auto"/>
        <w:right w:val="none" w:sz="0" w:space="0" w:color="auto"/>
      </w:divBdr>
    </w:div>
    <w:div w:id="835730275">
      <w:bodyDiv w:val="1"/>
      <w:marLeft w:val="0"/>
      <w:marRight w:val="0"/>
      <w:marTop w:val="0"/>
      <w:marBottom w:val="0"/>
      <w:divBdr>
        <w:top w:val="none" w:sz="0" w:space="0" w:color="auto"/>
        <w:left w:val="none" w:sz="0" w:space="0" w:color="auto"/>
        <w:bottom w:val="none" w:sz="0" w:space="0" w:color="auto"/>
        <w:right w:val="none" w:sz="0" w:space="0" w:color="auto"/>
      </w:divBdr>
    </w:div>
    <w:div w:id="835807275">
      <w:bodyDiv w:val="1"/>
      <w:marLeft w:val="0"/>
      <w:marRight w:val="0"/>
      <w:marTop w:val="0"/>
      <w:marBottom w:val="0"/>
      <w:divBdr>
        <w:top w:val="none" w:sz="0" w:space="0" w:color="auto"/>
        <w:left w:val="none" w:sz="0" w:space="0" w:color="auto"/>
        <w:bottom w:val="none" w:sz="0" w:space="0" w:color="auto"/>
        <w:right w:val="none" w:sz="0" w:space="0" w:color="auto"/>
      </w:divBdr>
    </w:div>
    <w:div w:id="836459274">
      <w:bodyDiv w:val="1"/>
      <w:marLeft w:val="0"/>
      <w:marRight w:val="0"/>
      <w:marTop w:val="0"/>
      <w:marBottom w:val="0"/>
      <w:divBdr>
        <w:top w:val="none" w:sz="0" w:space="0" w:color="auto"/>
        <w:left w:val="none" w:sz="0" w:space="0" w:color="auto"/>
        <w:bottom w:val="none" w:sz="0" w:space="0" w:color="auto"/>
        <w:right w:val="none" w:sz="0" w:space="0" w:color="auto"/>
      </w:divBdr>
    </w:div>
    <w:div w:id="836530500">
      <w:bodyDiv w:val="1"/>
      <w:marLeft w:val="0"/>
      <w:marRight w:val="0"/>
      <w:marTop w:val="0"/>
      <w:marBottom w:val="0"/>
      <w:divBdr>
        <w:top w:val="none" w:sz="0" w:space="0" w:color="auto"/>
        <w:left w:val="none" w:sz="0" w:space="0" w:color="auto"/>
        <w:bottom w:val="none" w:sz="0" w:space="0" w:color="auto"/>
        <w:right w:val="none" w:sz="0" w:space="0" w:color="auto"/>
      </w:divBdr>
    </w:div>
    <w:div w:id="836651119">
      <w:bodyDiv w:val="1"/>
      <w:marLeft w:val="0"/>
      <w:marRight w:val="0"/>
      <w:marTop w:val="0"/>
      <w:marBottom w:val="0"/>
      <w:divBdr>
        <w:top w:val="none" w:sz="0" w:space="0" w:color="auto"/>
        <w:left w:val="none" w:sz="0" w:space="0" w:color="auto"/>
        <w:bottom w:val="none" w:sz="0" w:space="0" w:color="auto"/>
        <w:right w:val="none" w:sz="0" w:space="0" w:color="auto"/>
      </w:divBdr>
    </w:div>
    <w:div w:id="836653663">
      <w:bodyDiv w:val="1"/>
      <w:marLeft w:val="0"/>
      <w:marRight w:val="0"/>
      <w:marTop w:val="0"/>
      <w:marBottom w:val="0"/>
      <w:divBdr>
        <w:top w:val="none" w:sz="0" w:space="0" w:color="auto"/>
        <w:left w:val="none" w:sz="0" w:space="0" w:color="auto"/>
        <w:bottom w:val="none" w:sz="0" w:space="0" w:color="auto"/>
        <w:right w:val="none" w:sz="0" w:space="0" w:color="auto"/>
      </w:divBdr>
    </w:div>
    <w:div w:id="836655916">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499119">
      <w:bodyDiv w:val="1"/>
      <w:marLeft w:val="0"/>
      <w:marRight w:val="0"/>
      <w:marTop w:val="0"/>
      <w:marBottom w:val="0"/>
      <w:divBdr>
        <w:top w:val="none" w:sz="0" w:space="0" w:color="auto"/>
        <w:left w:val="none" w:sz="0" w:space="0" w:color="auto"/>
        <w:bottom w:val="none" w:sz="0" w:space="0" w:color="auto"/>
        <w:right w:val="none" w:sz="0" w:space="0" w:color="auto"/>
      </w:divBdr>
    </w:div>
    <w:div w:id="837842869">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36538">
      <w:bodyDiv w:val="1"/>
      <w:marLeft w:val="0"/>
      <w:marRight w:val="0"/>
      <w:marTop w:val="0"/>
      <w:marBottom w:val="0"/>
      <w:divBdr>
        <w:top w:val="none" w:sz="0" w:space="0" w:color="auto"/>
        <w:left w:val="none" w:sz="0" w:space="0" w:color="auto"/>
        <w:bottom w:val="none" w:sz="0" w:space="0" w:color="auto"/>
        <w:right w:val="none" w:sz="0" w:space="0" w:color="auto"/>
      </w:divBdr>
    </w:div>
    <w:div w:id="838079897">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440">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8883215">
      <w:bodyDiv w:val="1"/>
      <w:marLeft w:val="0"/>
      <w:marRight w:val="0"/>
      <w:marTop w:val="0"/>
      <w:marBottom w:val="0"/>
      <w:divBdr>
        <w:top w:val="none" w:sz="0" w:space="0" w:color="auto"/>
        <w:left w:val="none" w:sz="0" w:space="0" w:color="auto"/>
        <w:bottom w:val="none" w:sz="0" w:space="0" w:color="auto"/>
        <w:right w:val="none" w:sz="0" w:space="0" w:color="auto"/>
      </w:divBdr>
    </w:div>
    <w:div w:id="839008469">
      <w:bodyDiv w:val="1"/>
      <w:marLeft w:val="0"/>
      <w:marRight w:val="0"/>
      <w:marTop w:val="0"/>
      <w:marBottom w:val="0"/>
      <w:divBdr>
        <w:top w:val="none" w:sz="0" w:space="0" w:color="auto"/>
        <w:left w:val="none" w:sz="0" w:space="0" w:color="auto"/>
        <w:bottom w:val="none" w:sz="0" w:space="0" w:color="auto"/>
        <w:right w:val="none" w:sz="0" w:space="0" w:color="auto"/>
      </w:divBdr>
    </w:div>
    <w:div w:id="839197614">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46678">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39858050">
      <w:bodyDiv w:val="1"/>
      <w:marLeft w:val="0"/>
      <w:marRight w:val="0"/>
      <w:marTop w:val="0"/>
      <w:marBottom w:val="0"/>
      <w:divBdr>
        <w:top w:val="none" w:sz="0" w:space="0" w:color="auto"/>
        <w:left w:val="none" w:sz="0" w:space="0" w:color="auto"/>
        <w:bottom w:val="none" w:sz="0" w:space="0" w:color="auto"/>
        <w:right w:val="none" w:sz="0" w:space="0" w:color="auto"/>
      </w:divBdr>
    </w:div>
    <w:div w:id="840005839">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317433">
      <w:bodyDiv w:val="1"/>
      <w:marLeft w:val="0"/>
      <w:marRight w:val="0"/>
      <w:marTop w:val="0"/>
      <w:marBottom w:val="0"/>
      <w:divBdr>
        <w:top w:val="none" w:sz="0" w:space="0" w:color="auto"/>
        <w:left w:val="none" w:sz="0" w:space="0" w:color="auto"/>
        <w:bottom w:val="none" w:sz="0" w:space="0" w:color="auto"/>
        <w:right w:val="none" w:sz="0" w:space="0" w:color="auto"/>
      </w:divBdr>
    </w:div>
    <w:div w:id="840319988">
      <w:bodyDiv w:val="1"/>
      <w:marLeft w:val="0"/>
      <w:marRight w:val="0"/>
      <w:marTop w:val="0"/>
      <w:marBottom w:val="0"/>
      <w:divBdr>
        <w:top w:val="none" w:sz="0" w:space="0" w:color="auto"/>
        <w:left w:val="none" w:sz="0" w:space="0" w:color="auto"/>
        <w:bottom w:val="none" w:sz="0" w:space="0" w:color="auto"/>
        <w:right w:val="none" w:sz="0" w:space="0" w:color="auto"/>
      </w:divBdr>
    </w:div>
    <w:div w:id="840437939">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79542">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0849723">
      <w:bodyDiv w:val="1"/>
      <w:marLeft w:val="0"/>
      <w:marRight w:val="0"/>
      <w:marTop w:val="0"/>
      <w:marBottom w:val="0"/>
      <w:divBdr>
        <w:top w:val="none" w:sz="0" w:space="0" w:color="auto"/>
        <w:left w:val="none" w:sz="0" w:space="0" w:color="auto"/>
        <w:bottom w:val="none" w:sz="0" w:space="0" w:color="auto"/>
        <w:right w:val="none" w:sz="0" w:space="0" w:color="auto"/>
      </w:divBdr>
    </w:div>
    <w:div w:id="840969085">
      <w:bodyDiv w:val="1"/>
      <w:marLeft w:val="0"/>
      <w:marRight w:val="0"/>
      <w:marTop w:val="0"/>
      <w:marBottom w:val="0"/>
      <w:divBdr>
        <w:top w:val="none" w:sz="0" w:space="0" w:color="auto"/>
        <w:left w:val="none" w:sz="0" w:space="0" w:color="auto"/>
        <w:bottom w:val="none" w:sz="0" w:space="0" w:color="auto"/>
        <w:right w:val="none" w:sz="0" w:space="0" w:color="auto"/>
      </w:divBdr>
    </w:div>
    <w:div w:id="841049541">
      <w:bodyDiv w:val="1"/>
      <w:marLeft w:val="0"/>
      <w:marRight w:val="0"/>
      <w:marTop w:val="0"/>
      <w:marBottom w:val="0"/>
      <w:divBdr>
        <w:top w:val="none" w:sz="0" w:space="0" w:color="auto"/>
        <w:left w:val="none" w:sz="0" w:space="0" w:color="auto"/>
        <w:bottom w:val="none" w:sz="0" w:space="0" w:color="auto"/>
        <w:right w:val="none" w:sz="0" w:space="0" w:color="auto"/>
      </w:divBdr>
    </w:div>
    <w:div w:id="841093047">
      <w:bodyDiv w:val="1"/>
      <w:marLeft w:val="0"/>
      <w:marRight w:val="0"/>
      <w:marTop w:val="0"/>
      <w:marBottom w:val="0"/>
      <w:divBdr>
        <w:top w:val="none" w:sz="0" w:space="0" w:color="auto"/>
        <w:left w:val="none" w:sz="0" w:space="0" w:color="auto"/>
        <w:bottom w:val="none" w:sz="0" w:space="0" w:color="auto"/>
        <w:right w:val="none" w:sz="0" w:space="0" w:color="auto"/>
      </w:divBdr>
    </w:div>
    <w:div w:id="841164767">
      <w:bodyDiv w:val="1"/>
      <w:marLeft w:val="0"/>
      <w:marRight w:val="0"/>
      <w:marTop w:val="0"/>
      <w:marBottom w:val="0"/>
      <w:divBdr>
        <w:top w:val="none" w:sz="0" w:space="0" w:color="auto"/>
        <w:left w:val="none" w:sz="0" w:space="0" w:color="auto"/>
        <w:bottom w:val="none" w:sz="0" w:space="0" w:color="auto"/>
        <w:right w:val="none" w:sz="0" w:space="0" w:color="auto"/>
      </w:divBdr>
    </w:div>
    <w:div w:id="841164791">
      <w:bodyDiv w:val="1"/>
      <w:marLeft w:val="0"/>
      <w:marRight w:val="0"/>
      <w:marTop w:val="0"/>
      <w:marBottom w:val="0"/>
      <w:divBdr>
        <w:top w:val="none" w:sz="0" w:space="0" w:color="auto"/>
        <w:left w:val="none" w:sz="0" w:space="0" w:color="auto"/>
        <w:bottom w:val="none" w:sz="0" w:space="0" w:color="auto"/>
        <w:right w:val="none" w:sz="0" w:space="0" w:color="auto"/>
      </w:divBdr>
    </w:div>
    <w:div w:id="841166052">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1286409">
      <w:bodyDiv w:val="1"/>
      <w:marLeft w:val="0"/>
      <w:marRight w:val="0"/>
      <w:marTop w:val="0"/>
      <w:marBottom w:val="0"/>
      <w:divBdr>
        <w:top w:val="none" w:sz="0" w:space="0" w:color="auto"/>
        <w:left w:val="none" w:sz="0" w:space="0" w:color="auto"/>
        <w:bottom w:val="none" w:sz="0" w:space="0" w:color="auto"/>
        <w:right w:val="none" w:sz="0" w:space="0" w:color="auto"/>
      </w:divBdr>
    </w:div>
    <w:div w:id="841552769">
      <w:bodyDiv w:val="1"/>
      <w:marLeft w:val="0"/>
      <w:marRight w:val="0"/>
      <w:marTop w:val="0"/>
      <w:marBottom w:val="0"/>
      <w:divBdr>
        <w:top w:val="none" w:sz="0" w:space="0" w:color="auto"/>
        <w:left w:val="none" w:sz="0" w:space="0" w:color="auto"/>
        <w:bottom w:val="none" w:sz="0" w:space="0" w:color="auto"/>
        <w:right w:val="none" w:sz="0" w:space="0" w:color="auto"/>
      </w:divBdr>
    </w:div>
    <w:div w:id="842011840">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2203425">
      <w:bodyDiv w:val="1"/>
      <w:marLeft w:val="0"/>
      <w:marRight w:val="0"/>
      <w:marTop w:val="0"/>
      <w:marBottom w:val="0"/>
      <w:divBdr>
        <w:top w:val="none" w:sz="0" w:space="0" w:color="auto"/>
        <w:left w:val="none" w:sz="0" w:space="0" w:color="auto"/>
        <w:bottom w:val="none" w:sz="0" w:space="0" w:color="auto"/>
        <w:right w:val="none" w:sz="0" w:space="0" w:color="auto"/>
      </w:divBdr>
    </w:div>
    <w:div w:id="842208194">
      <w:bodyDiv w:val="1"/>
      <w:marLeft w:val="0"/>
      <w:marRight w:val="0"/>
      <w:marTop w:val="0"/>
      <w:marBottom w:val="0"/>
      <w:divBdr>
        <w:top w:val="none" w:sz="0" w:space="0" w:color="auto"/>
        <w:left w:val="none" w:sz="0" w:space="0" w:color="auto"/>
        <w:bottom w:val="none" w:sz="0" w:space="0" w:color="auto"/>
        <w:right w:val="none" w:sz="0" w:space="0" w:color="auto"/>
      </w:divBdr>
    </w:div>
    <w:div w:id="842545587">
      <w:bodyDiv w:val="1"/>
      <w:marLeft w:val="0"/>
      <w:marRight w:val="0"/>
      <w:marTop w:val="0"/>
      <w:marBottom w:val="0"/>
      <w:divBdr>
        <w:top w:val="none" w:sz="0" w:space="0" w:color="auto"/>
        <w:left w:val="none" w:sz="0" w:space="0" w:color="auto"/>
        <w:bottom w:val="none" w:sz="0" w:space="0" w:color="auto"/>
        <w:right w:val="none" w:sz="0" w:space="0" w:color="auto"/>
      </w:divBdr>
    </w:div>
    <w:div w:id="842823064">
      <w:bodyDiv w:val="1"/>
      <w:marLeft w:val="0"/>
      <w:marRight w:val="0"/>
      <w:marTop w:val="0"/>
      <w:marBottom w:val="0"/>
      <w:divBdr>
        <w:top w:val="none" w:sz="0" w:space="0" w:color="auto"/>
        <w:left w:val="none" w:sz="0" w:space="0" w:color="auto"/>
        <w:bottom w:val="none" w:sz="0" w:space="0" w:color="auto"/>
        <w:right w:val="none" w:sz="0" w:space="0" w:color="auto"/>
      </w:divBdr>
    </w:div>
    <w:div w:id="843083941">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203182">
      <w:bodyDiv w:val="1"/>
      <w:marLeft w:val="0"/>
      <w:marRight w:val="0"/>
      <w:marTop w:val="0"/>
      <w:marBottom w:val="0"/>
      <w:divBdr>
        <w:top w:val="none" w:sz="0" w:space="0" w:color="auto"/>
        <w:left w:val="none" w:sz="0" w:space="0" w:color="auto"/>
        <w:bottom w:val="none" w:sz="0" w:space="0" w:color="auto"/>
        <w:right w:val="none" w:sz="0" w:space="0" w:color="auto"/>
      </w:divBdr>
    </w:div>
    <w:div w:id="843323964">
      <w:bodyDiv w:val="1"/>
      <w:marLeft w:val="0"/>
      <w:marRight w:val="0"/>
      <w:marTop w:val="0"/>
      <w:marBottom w:val="0"/>
      <w:divBdr>
        <w:top w:val="none" w:sz="0" w:space="0" w:color="auto"/>
        <w:left w:val="none" w:sz="0" w:space="0" w:color="auto"/>
        <w:bottom w:val="none" w:sz="0" w:space="0" w:color="auto"/>
        <w:right w:val="none" w:sz="0" w:space="0" w:color="auto"/>
      </w:divBdr>
    </w:div>
    <w:div w:id="843394970">
      <w:bodyDiv w:val="1"/>
      <w:marLeft w:val="0"/>
      <w:marRight w:val="0"/>
      <w:marTop w:val="0"/>
      <w:marBottom w:val="0"/>
      <w:divBdr>
        <w:top w:val="none" w:sz="0" w:space="0" w:color="auto"/>
        <w:left w:val="none" w:sz="0" w:space="0" w:color="auto"/>
        <w:bottom w:val="none" w:sz="0" w:space="0" w:color="auto"/>
        <w:right w:val="none" w:sz="0" w:space="0" w:color="auto"/>
      </w:divBdr>
    </w:div>
    <w:div w:id="843477453">
      <w:bodyDiv w:val="1"/>
      <w:marLeft w:val="0"/>
      <w:marRight w:val="0"/>
      <w:marTop w:val="0"/>
      <w:marBottom w:val="0"/>
      <w:divBdr>
        <w:top w:val="none" w:sz="0" w:space="0" w:color="auto"/>
        <w:left w:val="none" w:sz="0" w:space="0" w:color="auto"/>
        <w:bottom w:val="none" w:sz="0" w:space="0" w:color="auto"/>
        <w:right w:val="none" w:sz="0" w:space="0" w:color="auto"/>
      </w:divBdr>
    </w:div>
    <w:div w:id="843519575">
      <w:bodyDiv w:val="1"/>
      <w:marLeft w:val="0"/>
      <w:marRight w:val="0"/>
      <w:marTop w:val="0"/>
      <w:marBottom w:val="0"/>
      <w:divBdr>
        <w:top w:val="none" w:sz="0" w:space="0" w:color="auto"/>
        <w:left w:val="none" w:sz="0" w:space="0" w:color="auto"/>
        <w:bottom w:val="none" w:sz="0" w:space="0" w:color="auto"/>
        <w:right w:val="none" w:sz="0" w:space="0" w:color="auto"/>
      </w:divBdr>
    </w:div>
    <w:div w:id="843593457">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3790085">
      <w:bodyDiv w:val="1"/>
      <w:marLeft w:val="0"/>
      <w:marRight w:val="0"/>
      <w:marTop w:val="0"/>
      <w:marBottom w:val="0"/>
      <w:divBdr>
        <w:top w:val="none" w:sz="0" w:space="0" w:color="auto"/>
        <w:left w:val="none" w:sz="0" w:space="0" w:color="auto"/>
        <w:bottom w:val="none" w:sz="0" w:space="0" w:color="auto"/>
        <w:right w:val="none" w:sz="0" w:space="0" w:color="auto"/>
      </w:divBdr>
    </w:div>
    <w:div w:id="843855925">
      <w:bodyDiv w:val="1"/>
      <w:marLeft w:val="0"/>
      <w:marRight w:val="0"/>
      <w:marTop w:val="0"/>
      <w:marBottom w:val="0"/>
      <w:divBdr>
        <w:top w:val="none" w:sz="0" w:space="0" w:color="auto"/>
        <w:left w:val="none" w:sz="0" w:space="0" w:color="auto"/>
        <w:bottom w:val="none" w:sz="0" w:space="0" w:color="auto"/>
        <w:right w:val="none" w:sz="0" w:space="0" w:color="auto"/>
      </w:divBdr>
    </w:div>
    <w:div w:id="844174459">
      <w:bodyDiv w:val="1"/>
      <w:marLeft w:val="0"/>
      <w:marRight w:val="0"/>
      <w:marTop w:val="0"/>
      <w:marBottom w:val="0"/>
      <w:divBdr>
        <w:top w:val="none" w:sz="0" w:space="0" w:color="auto"/>
        <w:left w:val="none" w:sz="0" w:space="0" w:color="auto"/>
        <w:bottom w:val="none" w:sz="0" w:space="0" w:color="auto"/>
        <w:right w:val="none" w:sz="0" w:space="0" w:color="auto"/>
      </w:divBdr>
    </w:div>
    <w:div w:id="844245322">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708515">
      <w:bodyDiv w:val="1"/>
      <w:marLeft w:val="0"/>
      <w:marRight w:val="0"/>
      <w:marTop w:val="0"/>
      <w:marBottom w:val="0"/>
      <w:divBdr>
        <w:top w:val="none" w:sz="0" w:space="0" w:color="auto"/>
        <w:left w:val="none" w:sz="0" w:space="0" w:color="auto"/>
        <w:bottom w:val="none" w:sz="0" w:space="0" w:color="auto"/>
        <w:right w:val="none" w:sz="0" w:space="0" w:color="auto"/>
      </w:divBdr>
    </w:div>
    <w:div w:id="844857328">
      <w:bodyDiv w:val="1"/>
      <w:marLeft w:val="0"/>
      <w:marRight w:val="0"/>
      <w:marTop w:val="0"/>
      <w:marBottom w:val="0"/>
      <w:divBdr>
        <w:top w:val="none" w:sz="0" w:space="0" w:color="auto"/>
        <w:left w:val="none" w:sz="0" w:space="0" w:color="auto"/>
        <w:bottom w:val="none" w:sz="0" w:space="0" w:color="auto"/>
        <w:right w:val="none" w:sz="0" w:space="0" w:color="auto"/>
      </w:divBdr>
    </w:div>
    <w:div w:id="844901020">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482217">
      <w:bodyDiv w:val="1"/>
      <w:marLeft w:val="0"/>
      <w:marRight w:val="0"/>
      <w:marTop w:val="0"/>
      <w:marBottom w:val="0"/>
      <w:divBdr>
        <w:top w:val="none" w:sz="0" w:space="0" w:color="auto"/>
        <w:left w:val="none" w:sz="0" w:space="0" w:color="auto"/>
        <w:bottom w:val="none" w:sz="0" w:space="0" w:color="auto"/>
        <w:right w:val="none" w:sz="0" w:space="0" w:color="auto"/>
      </w:divBdr>
    </w:div>
    <w:div w:id="845510951">
      <w:bodyDiv w:val="1"/>
      <w:marLeft w:val="0"/>
      <w:marRight w:val="0"/>
      <w:marTop w:val="0"/>
      <w:marBottom w:val="0"/>
      <w:divBdr>
        <w:top w:val="none" w:sz="0" w:space="0" w:color="auto"/>
        <w:left w:val="none" w:sz="0" w:space="0" w:color="auto"/>
        <w:bottom w:val="none" w:sz="0" w:space="0" w:color="auto"/>
        <w:right w:val="none" w:sz="0" w:space="0" w:color="auto"/>
      </w:divBdr>
    </w:div>
    <w:div w:id="845554722">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706786">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5903187">
      <w:bodyDiv w:val="1"/>
      <w:marLeft w:val="0"/>
      <w:marRight w:val="0"/>
      <w:marTop w:val="0"/>
      <w:marBottom w:val="0"/>
      <w:divBdr>
        <w:top w:val="none" w:sz="0" w:space="0" w:color="auto"/>
        <w:left w:val="none" w:sz="0" w:space="0" w:color="auto"/>
        <w:bottom w:val="none" w:sz="0" w:space="0" w:color="auto"/>
        <w:right w:val="none" w:sz="0" w:space="0" w:color="auto"/>
      </w:divBdr>
    </w:div>
    <w:div w:id="845944124">
      <w:bodyDiv w:val="1"/>
      <w:marLeft w:val="0"/>
      <w:marRight w:val="0"/>
      <w:marTop w:val="0"/>
      <w:marBottom w:val="0"/>
      <w:divBdr>
        <w:top w:val="none" w:sz="0" w:space="0" w:color="auto"/>
        <w:left w:val="none" w:sz="0" w:space="0" w:color="auto"/>
        <w:bottom w:val="none" w:sz="0" w:space="0" w:color="auto"/>
        <w:right w:val="none" w:sz="0" w:space="0" w:color="auto"/>
      </w:divBdr>
    </w:div>
    <w:div w:id="845947715">
      <w:bodyDiv w:val="1"/>
      <w:marLeft w:val="0"/>
      <w:marRight w:val="0"/>
      <w:marTop w:val="0"/>
      <w:marBottom w:val="0"/>
      <w:divBdr>
        <w:top w:val="none" w:sz="0" w:space="0" w:color="auto"/>
        <w:left w:val="none" w:sz="0" w:space="0" w:color="auto"/>
        <w:bottom w:val="none" w:sz="0" w:space="0" w:color="auto"/>
        <w:right w:val="none" w:sz="0" w:space="0" w:color="auto"/>
      </w:divBdr>
    </w:div>
    <w:div w:id="846022457">
      <w:bodyDiv w:val="1"/>
      <w:marLeft w:val="0"/>
      <w:marRight w:val="0"/>
      <w:marTop w:val="0"/>
      <w:marBottom w:val="0"/>
      <w:divBdr>
        <w:top w:val="none" w:sz="0" w:space="0" w:color="auto"/>
        <w:left w:val="none" w:sz="0" w:space="0" w:color="auto"/>
        <w:bottom w:val="none" w:sz="0" w:space="0" w:color="auto"/>
        <w:right w:val="none" w:sz="0" w:space="0" w:color="auto"/>
      </w:divBdr>
    </w:div>
    <w:div w:id="846099676">
      <w:bodyDiv w:val="1"/>
      <w:marLeft w:val="0"/>
      <w:marRight w:val="0"/>
      <w:marTop w:val="0"/>
      <w:marBottom w:val="0"/>
      <w:divBdr>
        <w:top w:val="none" w:sz="0" w:space="0" w:color="auto"/>
        <w:left w:val="none" w:sz="0" w:space="0" w:color="auto"/>
        <w:bottom w:val="none" w:sz="0" w:space="0" w:color="auto"/>
        <w:right w:val="none" w:sz="0" w:space="0" w:color="auto"/>
      </w:divBdr>
    </w:div>
    <w:div w:id="846138769">
      <w:bodyDiv w:val="1"/>
      <w:marLeft w:val="0"/>
      <w:marRight w:val="0"/>
      <w:marTop w:val="0"/>
      <w:marBottom w:val="0"/>
      <w:divBdr>
        <w:top w:val="none" w:sz="0" w:space="0" w:color="auto"/>
        <w:left w:val="none" w:sz="0" w:space="0" w:color="auto"/>
        <w:bottom w:val="none" w:sz="0" w:space="0" w:color="auto"/>
        <w:right w:val="none" w:sz="0" w:space="0" w:color="auto"/>
      </w:divBdr>
    </w:div>
    <w:div w:id="846142578">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752533">
      <w:bodyDiv w:val="1"/>
      <w:marLeft w:val="0"/>
      <w:marRight w:val="0"/>
      <w:marTop w:val="0"/>
      <w:marBottom w:val="0"/>
      <w:divBdr>
        <w:top w:val="none" w:sz="0" w:space="0" w:color="auto"/>
        <w:left w:val="none" w:sz="0" w:space="0" w:color="auto"/>
        <w:bottom w:val="none" w:sz="0" w:space="0" w:color="auto"/>
        <w:right w:val="none" w:sz="0" w:space="0" w:color="auto"/>
      </w:divBdr>
    </w:div>
    <w:div w:id="846790899">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138825">
      <w:bodyDiv w:val="1"/>
      <w:marLeft w:val="0"/>
      <w:marRight w:val="0"/>
      <w:marTop w:val="0"/>
      <w:marBottom w:val="0"/>
      <w:divBdr>
        <w:top w:val="none" w:sz="0" w:space="0" w:color="auto"/>
        <w:left w:val="none" w:sz="0" w:space="0" w:color="auto"/>
        <w:bottom w:val="none" w:sz="0" w:space="0" w:color="auto"/>
        <w:right w:val="none" w:sz="0" w:space="0" w:color="auto"/>
      </w:divBdr>
    </w:div>
    <w:div w:id="847250508">
      <w:bodyDiv w:val="1"/>
      <w:marLeft w:val="0"/>
      <w:marRight w:val="0"/>
      <w:marTop w:val="0"/>
      <w:marBottom w:val="0"/>
      <w:divBdr>
        <w:top w:val="none" w:sz="0" w:space="0" w:color="auto"/>
        <w:left w:val="none" w:sz="0" w:space="0" w:color="auto"/>
        <w:bottom w:val="none" w:sz="0" w:space="0" w:color="auto"/>
        <w:right w:val="none" w:sz="0" w:space="0" w:color="auto"/>
      </w:divBdr>
    </w:div>
    <w:div w:id="847250763">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601151">
      <w:bodyDiv w:val="1"/>
      <w:marLeft w:val="0"/>
      <w:marRight w:val="0"/>
      <w:marTop w:val="0"/>
      <w:marBottom w:val="0"/>
      <w:divBdr>
        <w:top w:val="none" w:sz="0" w:space="0" w:color="auto"/>
        <w:left w:val="none" w:sz="0" w:space="0" w:color="auto"/>
        <w:bottom w:val="none" w:sz="0" w:space="0" w:color="auto"/>
        <w:right w:val="none" w:sz="0" w:space="0" w:color="auto"/>
      </w:divBdr>
    </w:div>
    <w:div w:id="847862876">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059751">
      <w:bodyDiv w:val="1"/>
      <w:marLeft w:val="0"/>
      <w:marRight w:val="0"/>
      <w:marTop w:val="0"/>
      <w:marBottom w:val="0"/>
      <w:divBdr>
        <w:top w:val="none" w:sz="0" w:space="0" w:color="auto"/>
        <w:left w:val="none" w:sz="0" w:space="0" w:color="auto"/>
        <w:bottom w:val="none" w:sz="0" w:space="0" w:color="auto"/>
        <w:right w:val="none" w:sz="0" w:space="0" w:color="auto"/>
      </w:divBdr>
    </w:div>
    <w:div w:id="848064732">
      <w:bodyDiv w:val="1"/>
      <w:marLeft w:val="0"/>
      <w:marRight w:val="0"/>
      <w:marTop w:val="0"/>
      <w:marBottom w:val="0"/>
      <w:divBdr>
        <w:top w:val="none" w:sz="0" w:space="0" w:color="auto"/>
        <w:left w:val="none" w:sz="0" w:space="0" w:color="auto"/>
        <w:bottom w:val="none" w:sz="0" w:space="0" w:color="auto"/>
        <w:right w:val="none" w:sz="0" w:space="0" w:color="auto"/>
      </w:divBdr>
    </w:div>
    <w:div w:id="848325570">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564190">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2864">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8719412">
      <w:bodyDiv w:val="1"/>
      <w:marLeft w:val="0"/>
      <w:marRight w:val="0"/>
      <w:marTop w:val="0"/>
      <w:marBottom w:val="0"/>
      <w:divBdr>
        <w:top w:val="none" w:sz="0" w:space="0" w:color="auto"/>
        <w:left w:val="none" w:sz="0" w:space="0" w:color="auto"/>
        <w:bottom w:val="none" w:sz="0" w:space="0" w:color="auto"/>
        <w:right w:val="none" w:sz="0" w:space="0" w:color="auto"/>
      </w:divBdr>
    </w:div>
    <w:div w:id="848720860">
      <w:bodyDiv w:val="1"/>
      <w:marLeft w:val="0"/>
      <w:marRight w:val="0"/>
      <w:marTop w:val="0"/>
      <w:marBottom w:val="0"/>
      <w:divBdr>
        <w:top w:val="none" w:sz="0" w:space="0" w:color="auto"/>
        <w:left w:val="none" w:sz="0" w:space="0" w:color="auto"/>
        <w:bottom w:val="none" w:sz="0" w:space="0" w:color="auto"/>
        <w:right w:val="none" w:sz="0" w:space="0" w:color="auto"/>
      </w:divBdr>
    </w:div>
    <w:div w:id="848833350">
      <w:bodyDiv w:val="1"/>
      <w:marLeft w:val="0"/>
      <w:marRight w:val="0"/>
      <w:marTop w:val="0"/>
      <w:marBottom w:val="0"/>
      <w:divBdr>
        <w:top w:val="none" w:sz="0" w:space="0" w:color="auto"/>
        <w:left w:val="none" w:sz="0" w:space="0" w:color="auto"/>
        <w:bottom w:val="none" w:sz="0" w:space="0" w:color="auto"/>
        <w:right w:val="none" w:sz="0" w:space="0" w:color="auto"/>
      </w:divBdr>
    </w:div>
    <w:div w:id="848955089">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182640">
      <w:bodyDiv w:val="1"/>
      <w:marLeft w:val="0"/>
      <w:marRight w:val="0"/>
      <w:marTop w:val="0"/>
      <w:marBottom w:val="0"/>
      <w:divBdr>
        <w:top w:val="none" w:sz="0" w:space="0" w:color="auto"/>
        <w:left w:val="none" w:sz="0" w:space="0" w:color="auto"/>
        <w:bottom w:val="none" w:sz="0" w:space="0" w:color="auto"/>
        <w:right w:val="none" w:sz="0" w:space="0" w:color="auto"/>
      </w:divBdr>
    </w:div>
    <w:div w:id="849291556">
      <w:bodyDiv w:val="1"/>
      <w:marLeft w:val="0"/>
      <w:marRight w:val="0"/>
      <w:marTop w:val="0"/>
      <w:marBottom w:val="0"/>
      <w:divBdr>
        <w:top w:val="none" w:sz="0" w:space="0" w:color="auto"/>
        <w:left w:val="none" w:sz="0" w:space="0" w:color="auto"/>
        <w:bottom w:val="none" w:sz="0" w:space="0" w:color="auto"/>
        <w:right w:val="none" w:sz="0" w:space="0" w:color="auto"/>
      </w:divBdr>
    </w:div>
    <w:div w:id="849374297">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49756847">
      <w:bodyDiv w:val="1"/>
      <w:marLeft w:val="0"/>
      <w:marRight w:val="0"/>
      <w:marTop w:val="0"/>
      <w:marBottom w:val="0"/>
      <w:divBdr>
        <w:top w:val="none" w:sz="0" w:space="0" w:color="auto"/>
        <w:left w:val="none" w:sz="0" w:space="0" w:color="auto"/>
        <w:bottom w:val="none" w:sz="0" w:space="0" w:color="auto"/>
        <w:right w:val="none" w:sz="0" w:space="0" w:color="auto"/>
      </w:divBdr>
    </w:div>
    <w:div w:id="849759089">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145329">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605581">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0947794">
      <w:bodyDiv w:val="1"/>
      <w:marLeft w:val="0"/>
      <w:marRight w:val="0"/>
      <w:marTop w:val="0"/>
      <w:marBottom w:val="0"/>
      <w:divBdr>
        <w:top w:val="none" w:sz="0" w:space="0" w:color="auto"/>
        <w:left w:val="none" w:sz="0" w:space="0" w:color="auto"/>
        <w:bottom w:val="none" w:sz="0" w:space="0" w:color="auto"/>
        <w:right w:val="none" w:sz="0" w:space="0" w:color="auto"/>
      </w:divBdr>
    </w:div>
    <w:div w:id="850993813">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148635">
      <w:bodyDiv w:val="1"/>
      <w:marLeft w:val="0"/>
      <w:marRight w:val="0"/>
      <w:marTop w:val="0"/>
      <w:marBottom w:val="0"/>
      <w:divBdr>
        <w:top w:val="none" w:sz="0" w:space="0" w:color="auto"/>
        <w:left w:val="none" w:sz="0" w:space="0" w:color="auto"/>
        <w:bottom w:val="none" w:sz="0" w:space="0" w:color="auto"/>
        <w:right w:val="none" w:sz="0" w:space="0" w:color="auto"/>
      </w:divBdr>
    </w:div>
    <w:div w:id="851258379">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840421">
      <w:bodyDiv w:val="1"/>
      <w:marLeft w:val="0"/>
      <w:marRight w:val="0"/>
      <w:marTop w:val="0"/>
      <w:marBottom w:val="0"/>
      <w:divBdr>
        <w:top w:val="none" w:sz="0" w:space="0" w:color="auto"/>
        <w:left w:val="none" w:sz="0" w:space="0" w:color="auto"/>
        <w:bottom w:val="none" w:sz="0" w:space="0" w:color="auto"/>
        <w:right w:val="none" w:sz="0" w:space="0" w:color="auto"/>
      </w:divBdr>
    </w:div>
    <w:div w:id="851920872">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2107248">
      <w:bodyDiv w:val="1"/>
      <w:marLeft w:val="0"/>
      <w:marRight w:val="0"/>
      <w:marTop w:val="0"/>
      <w:marBottom w:val="0"/>
      <w:divBdr>
        <w:top w:val="none" w:sz="0" w:space="0" w:color="auto"/>
        <w:left w:val="none" w:sz="0" w:space="0" w:color="auto"/>
        <w:bottom w:val="none" w:sz="0" w:space="0" w:color="auto"/>
        <w:right w:val="none" w:sz="0" w:space="0" w:color="auto"/>
      </w:divBdr>
    </w:div>
    <w:div w:id="852113155">
      <w:bodyDiv w:val="1"/>
      <w:marLeft w:val="0"/>
      <w:marRight w:val="0"/>
      <w:marTop w:val="0"/>
      <w:marBottom w:val="0"/>
      <w:divBdr>
        <w:top w:val="none" w:sz="0" w:space="0" w:color="auto"/>
        <w:left w:val="none" w:sz="0" w:space="0" w:color="auto"/>
        <w:bottom w:val="none" w:sz="0" w:space="0" w:color="auto"/>
        <w:right w:val="none" w:sz="0" w:space="0" w:color="auto"/>
      </w:divBdr>
    </w:div>
    <w:div w:id="852308257">
      <w:bodyDiv w:val="1"/>
      <w:marLeft w:val="0"/>
      <w:marRight w:val="0"/>
      <w:marTop w:val="0"/>
      <w:marBottom w:val="0"/>
      <w:divBdr>
        <w:top w:val="none" w:sz="0" w:space="0" w:color="auto"/>
        <w:left w:val="none" w:sz="0" w:space="0" w:color="auto"/>
        <w:bottom w:val="none" w:sz="0" w:space="0" w:color="auto"/>
        <w:right w:val="none" w:sz="0" w:space="0" w:color="auto"/>
      </w:divBdr>
    </w:div>
    <w:div w:id="852763795">
      <w:bodyDiv w:val="1"/>
      <w:marLeft w:val="0"/>
      <w:marRight w:val="0"/>
      <w:marTop w:val="0"/>
      <w:marBottom w:val="0"/>
      <w:divBdr>
        <w:top w:val="none" w:sz="0" w:space="0" w:color="auto"/>
        <w:left w:val="none" w:sz="0" w:space="0" w:color="auto"/>
        <w:bottom w:val="none" w:sz="0" w:space="0" w:color="auto"/>
        <w:right w:val="none" w:sz="0" w:space="0" w:color="auto"/>
      </w:divBdr>
    </w:div>
    <w:div w:id="852769223">
      <w:bodyDiv w:val="1"/>
      <w:marLeft w:val="0"/>
      <w:marRight w:val="0"/>
      <w:marTop w:val="0"/>
      <w:marBottom w:val="0"/>
      <w:divBdr>
        <w:top w:val="none" w:sz="0" w:space="0" w:color="auto"/>
        <w:left w:val="none" w:sz="0" w:space="0" w:color="auto"/>
        <w:bottom w:val="none" w:sz="0" w:space="0" w:color="auto"/>
        <w:right w:val="none" w:sz="0" w:space="0" w:color="auto"/>
      </w:divBdr>
    </w:div>
    <w:div w:id="853301505">
      <w:bodyDiv w:val="1"/>
      <w:marLeft w:val="0"/>
      <w:marRight w:val="0"/>
      <w:marTop w:val="0"/>
      <w:marBottom w:val="0"/>
      <w:divBdr>
        <w:top w:val="none" w:sz="0" w:space="0" w:color="auto"/>
        <w:left w:val="none" w:sz="0" w:space="0" w:color="auto"/>
        <w:bottom w:val="none" w:sz="0" w:space="0" w:color="auto"/>
        <w:right w:val="none" w:sz="0" w:space="0" w:color="auto"/>
      </w:divBdr>
    </w:div>
    <w:div w:id="853416879">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43277">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3764076">
      <w:bodyDiv w:val="1"/>
      <w:marLeft w:val="0"/>
      <w:marRight w:val="0"/>
      <w:marTop w:val="0"/>
      <w:marBottom w:val="0"/>
      <w:divBdr>
        <w:top w:val="none" w:sz="0" w:space="0" w:color="auto"/>
        <w:left w:val="none" w:sz="0" w:space="0" w:color="auto"/>
        <w:bottom w:val="none" w:sz="0" w:space="0" w:color="auto"/>
        <w:right w:val="none" w:sz="0" w:space="0" w:color="auto"/>
      </w:divBdr>
    </w:div>
    <w:div w:id="853883022">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274035">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460732">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541673">
      <w:bodyDiv w:val="1"/>
      <w:marLeft w:val="0"/>
      <w:marRight w:val="0"/>
      <w:marTop w:val="0"/>
      <w:marBottom w:val="0"/>
      <w:divBdr>
        <w:top w:val="none" w:sz="0" w:space="0" w:color="auto"/>
        <w:left w:val="none" w:sz="0" w:space="0" w:color="auto"/>
        <w:bottom w:val="none" w:sz="0" w:space="0" w:color="auto"/>
        <w:right w:val="none" w:sz="0" w:space="0" w:color="auto"/>
      </w:divBdr>
    </w:div>
    <w:div w:id="854736477">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4997334">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268347">
      <w:bodyDiv w:val="1"/>
      <w:marLeft w:val="0"/>
      <w:marRight w:val="0"/>
      <w:marTop w:val="0"/>
      <w:marBottom w:val="0"/>
      <w:divBdr>
        <w:top w:val="none" w:sz="0" w:space="0" w:color="auto"/>
        <w:left w:val="none" w:sz="0" w:space="0" w:color="auto"/>
        <w:bottom w:val="none" w:sz="0" w:space="0" w:color="auto"/>
        <w:right w:val="none" w:sz="0" w:space="0" w:color="auto"/>
      </w:divBdr>
    </w:div>
    <w:div w:id="855316070">
      <w:bodyDiv w:val="1"/>
      <w:marLeft w:val="0"/>
      <w:marRight w:val="0"/>
      <w:marTop w:val="0"/>
      <w:marBottom w:val="0"/>
      <w:divBdr>
        <w:top w:val="none" w:sz="0" w:space="0" w:color="auto"/>
        <w:left w:val="none" w:sz="0" w:space="0" w:color="auto"/>
        <w:bottom w:val="none" w:sz="0" w:space="0" w:color="auto"/>
        <w:right w:val="none" w:sz="0" w:space="0" w:color="auto"/>
      </w:divBdr>
    </w:div>
    <w:div w:id="855339604">
      <w:bodyDiv w:val="1"/>
      <w:marLeft w:val="0"/>
      <w:marRight w:val="0"/>
      <w:marTop w:val="0"/>
      <w:marBottom w:val="0"/>
      <w:divBdr>
        <w:top w:val="none" w:sz="0" w:space="0" w:color="auto"/>
        <w:left w:val="none" w:sz="0" w:space="0" w:color="auto"/>
        <w:bottom w:val="none" w:sz="0" w:space="0" w:color="auto"/>
        <w:right w:val="none" w:sz="0" w:space="0" w:color="auto"/>
      </w:divBdr>
    </w:div>
    <w:div w:id="855387696">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188767">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314506">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6962262">
      <w:bodyDiv w:val="1"/>
      <w:marLeft w:val="0"/>
      <w:marRight w:val="0"/>
      <w:marTop w:val="0"/>
      <w:marBottom w:val="0"/>
      <w:divBdr>
        <w:top w:val="none" w:sz="0" w:space="0" w:color="auto"/>
        <w:left w:val="none" w:sz="0" w:space="0" w:color="auto"/>
        <w:bottom w:val="none" w:sz="0" w:space="0" w:color="auto"/>
        <w:right w:val="none" w:sz="0" w:space="0" w:color="auto"/>
      </w:divBdr>
    </w:div>
    <w:div w:id="856963704">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278745">
      <w:bodyDiv w:val="1"/>
      <w:marLeft w:val="0"/>
      <w:marRight w:val="0"/>
      <w:marTop w:val="0"/>
      <w:marBottom w:val="0"/>
      <w:divBdr>
        <w:top w:val="none" w:sz="0" w:space="0" w:color="auto"/>
        <w:left w:val="none" w:sz="0" w:space="0" w:color="auto"/>
        <w:bottom w:val="none" w:sz="0" w:space="0" w:color="auto"/>
        <w:right w:val="none" w:sz="0" w:space="0" w:color="auto"/>
      </w:divBdr>
    </w:div>
    <w:div w:id="857281844">
      <w:bodyDiv w:val="1"/>
      <w:marLeft w:val="0"/>
      <w:marRight w:val="0"/>
      <w:marTop w:val="0"/>
      <w:marBottom w:val="0"/>
      <w:divBdr>
        <w:top w:val="none" w:sz="0" w:space="0" w:color="auto"/>
        <w:left w:val="none" w:sz="0" w:space="0" w:color="auto"/>
        <w:bottom w:val="none" w:sz="0" w:space="0" w:color="auto"/>
        <w:right w:val="none" w:sz="0" w:space="0" w:color="auto"/>
      </w:divBdr>
    </w:div>
    <w:div w:id="857473097">
      <w:bodyDiv w:val="1"/>
      <w:marLeft w:val="0"/>
      <w:marRight w:val="0"/>
      <w:marTop w:val="0"/>
      <w:marBottom w:val="0"/>
      <w:divBdr>
        <w:top w:val="none" w:sz="0" w:space="0" w:color="auto"/>
        <w:left w:val="none" w:sz="0" w:space="0" w:color="auto"/>
        <w:bottom w:val="none" w:sz="0" w:space="0" w:color="auto"/>
        <w:right w:val="none" w:sz="0" w:space="0" w:color="auto"/>
      </w:divBdr>
    </w:div>
    <w:div w:id="857618946">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815506">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006806">
      <w:bodyDiv w:val="1"/>
      <w:marLeft w:val="0"/>
      <w:marRight w:val="0"/>
      <w:marTop w:val="0"/>
      <w:marBottom w:val="0"/>
      <w:divBdr>
        <w:top w:val="none" w:sz="0" w:space="0" w:color="auto"/>
        <w:left w:val="none" w:sz="0" w:space="0" w:color="auto"/>
        <w:bottom w:val="none" w:sz="0" w:space="0" w:color="auto"/>
        <w:right w:val="none" w:sz="0" w:space="0" w:color="auto"/>
      </w:divBdr>
    </w:div>
    <w:div w:id="859009894">
      <w:bodyDiv w:val="1"/>
      <w:marLeft w:val="0"/>
      <w:marRight w:val="0"/>
      <w:marTop w:val="0"/>
      <w:marBottom w:val="0"/>
      <w:divBdr>
        <w:top w:val="none" w:sz="0" w:space="0" w:color="auto"/>
        <w:left w:val="none" w:sz="0" w:space="0" w:color="auto"/>
        <w:bottom w:val="none" w:sz="0" w:space="0" w:color="auto"/>
        <w:right w:val="none" w:sz="0" w:space="0" w:color="auto"/>
      </w:divBdr>
    </w:div>
    <w:div w:id="859011422">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272978">
      <w:bodyDiv w:val="1"/>
      <w:marLeft w:val="0"/>
      <w:marRight w:val="0"/>
      <w:marTop w:val="0"/>
      <w:marBottom w:val="0"/>
      <w:divBdr>
        <w:top w:val="none" w:sz="0" w:space="0" w:color="auto"/>
        <w:left w:val="none" w:sz="0" w:space="0" w:color="auto"/>
        <w:bottom w:val="none" w:sz="0" w:space="0" w:color="auto"/>
        <w:right w:val="none" w:sz="0" w:space="0" w:color="auto"/>
      </w:divBdr>
    </w:div>
    <w:div w:id="859273515">
      <w:bodyDiv w:val="1"/>
      <w:marLeft w:val="0"/>
      <w:marRight w:val="0"/>
      <w:marTop w:val="0"/>
      <w:marBottom w:val="0"/>
      <w:divBdr>
        <w:top w:val="none" w:sz="0" w:space="0" w:color="auto"/>
        <w:left w:val="none" w:sz="0" w:space="0" w:color="auto"/>
        <w:bottom w:val="none" w:sz="0" w:space="0" w:color="auto"/>
        <w:right w:val="none" w:sz="0" w:space="0" w:color="auto"/>
      </w:divBdr>
    </w:div>
    <w:div w:id="859398322">
      <w:bodyDiv w:val="1"/>
      <w:marLeft w:val="0"/>
      <w:marRight w:val="0"/>
      <w:marTop w:val="0"/>
      <w:marBottom w:val="0"/>
      <w:divBdr>
        <w:top w:val="none" w:sz="0" w:space="0" w:color="auto"/>
        <w:left w:val="none" w:sz="0" w:space="0" w:color="auto"/>
        <w:bottom w:val="none" w:sz="0" w:space="0" w:color="auto"/>
        <w:right w:val="none" w:sz="0" w:space="0" w:color="auto"/>
      </w:divBdr>
    </w:div>
    <w:div w:id="859464463">
      <w:bodyDiv w:val="1"/>
      <w:marLeft w:val="0"/>
      <w:marRight w:val="0"/>
      <w:marTop w:val="0"/>
      <w:marBottom w:val="0"/>
      <w:divBdr>
        <w:top w:val="none" w:sz="0" w:space="0" w:color="auto"/>
        <w:left w:val="none" w:sz="0" w:space="0" w:color="auto"/>
        <w:bottom w:val="none" w:sz="0" w:space="0" w:color="auto"/>
        <w:right w:val="none" w:sz="0" w:space="0" w:color="auto"/>
      </w:divBdr>
    </w:div>
    <w:div w:id="859467075">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59781011">
      <w:bodyDiv w:val="1"/>
      <w:marLeft w:val="0"/>
      <w:marRight w:val="0"/>
      <w:marTop w:val="0"/>
      <w:marBottom w:val="0"/>
      <w:divBdr>
        <w:top w:val="none" w:sz="0" w:space="0" w:color="auto"/>
        <w:left w:val="none" w:sz="0" w:space="0" w:color="auto"/>
        <w:bottom w:val="none" w:sz="0" w:space="0" w:color="auto"/>
        <w:right w:val="none" w:sz="0" w:space="0" w:color="auto"/>
      </w:divBdr>
    </w:div>
    <w:div w:id="859784204">
      <w:bodyDiv w:val="1"/>
      <w:marLeft w:val="0"/>
      <w:marRight w:val="0"/>
      <w:marTop w:val="0"/>
      <w:marBottom w:val="0"/>
      <w:divBdr>
        <w:top w:val="none" w:sz="0" w:space="0" w:color="auto"/>
        <w:left w:val="none" w:sz="0" w:space="0" w:color="auto"/>
        <w:bottom w:val="none" w:sz="0" w:space="0" w:color="auto"/>
        <w:right w:val="none" w:sz="0" w:space="0" w:color="auto"/>
      </w:divBdr>
    </w:div>
    <w:div w:id="859975924">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16653">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363216">
      <w:bodyDiv w:val="1"/>
      <w:marLeft w:val="0"/>
      <w:marRight w:val="0"/>
      <w:marTop w:val="0"/>
      <w:marBottom w:val="0"/>
      <w:divBdr>
        <w:top w:val="none" w:sz="0" w:space="0" w:color="auto"/>
        <w:left w:val="none" w:sz="0" w:space="0" w:color="auto"/>
        <w:bottom w:val="none" w:sz="0" w:space="0" w:color="auto"/>
        <w:right w:val="none" w:sz="0" w:space="0" w:color="auto"/>
      </w:divBdr>
    </w:div>
    <w:div w:id="860365018">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1017678">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209838">
      <w:bodyDiv w:val="1"/>
      <w:marLeft w:val="0"/>
      <w:marRight w:val="0"/>
      <w:marTop w:val="0"/>
      <w:marBottom w:val="0"/>
      <w:divBdr>
        <w:top w:val="none" w:sz="0" w:space="0" w:color="auto"/>
        <w:left w:val="none" w:sz="0" w:space="0" w:color="auto"/>
        <w:bottom w:val="none" w:sz="0" w:space="0" w:color="auto"/>
        <w:right w:val="none" w:sz="0" w:space="0" w:color="auto"/>
      </w:divBdr>
    </w:div>
    <w:div w:id="861236971">
      <w:bodyDiv w:val="1"/>
      <w:marLeft w:val="0"/>
      <w:marRight w:val="0"/>
      <w:marTop w:val="0"/>
      <w:marBottom w:val="0"/>
      <w:divBdr>
        <w:top w:val="none" w:sz="0" w:space="0" w:color="auto"/>
        <w:left w:val="none" w:sz="0" w:space="0" w:color="auto"/>
        <w:bottom w:val="none" w:sz="0" w:space="0" w:color="auto"/>
        <w:right w:val="none" w:sz="0" w:space="0" w:color="auto"/>
      </w:divBdr>
    </w:div>
    <w:div w:id="861628257">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010550">
      <w:bodyDiv w:val="1"/>
      <w:marLeft w:val="0"/>
      <w:marRight w:val="0"/>
      <w:marTop w:val="0"/>
      <w:marBottom w:val="0"/>
      <w:divBdr>
        <w:top w:val="none" w:sz="0" w:space="0" w:color="auto"/>
        <w:left w:val="none" w:sz="0" w:space="0" w:color="auto"/>
        <w:bottom w:val="none" w:sz="0" w:space="0" w:color="auto"/>
        <w:right w:val="none" w:sz="0" w:space="0" w:color="auto"/>
      </w:divBdr>
    </w:div>
    <w:div w:id="862087245">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2940462">
      <w:bodyDiv w:val="1"/>
      <w:marLeft w:val="0"/>
      <w:marRight w:val="0"/>
      <w:marTop w:val="0"/>
      <w:marBottom w:val="0"/>
      <w:divBdr>
        <w:top w:val="none" w:sz="0" w:space="0" w:color="auto"/>
        <w:left w:val="none" w:sz="0" w:space="0" w:color="auto"/>
        <w:bottom w:val="none" w:sz="0" w:space="0" w:color="auto"/>
        <w:right w:val="none" w:sz="0" w:space="0" w:color="auto"/>
      </w:divBdr>
    </w:div>
    <w:div w:id="862940957">
      <w:bodyDiv w:val="1"/>
      <w:marLeft w:val="0"/>
      <w:marRight w:val="0"/>
      <w:marTop w:val="0"/>
      <w:marBottom w:val="0"/>
      <w:divBdr>
        <w:top w:val="none" w:sz="0" w:space="0" w:color="auto"/>
        <w:left w:val="none" w:sz="0" w:space="0" w:color="auto"/>
        <w:bottom w:val="none" w:sz="0" w:space="0" w:color="auto"/>
        <w:right w:val="none" w:sz="0" w:space="0" w:color="auto"/>
      </w:divBdr>
    </w:div>
    <w:div w:id="862942166">
      <w:bodyDiv w:val="1"/>
      <w:marLeft w:val="0"/>
      <w:marRight w:val="0"/>
      <w:marTop w:val="0"/>
      <w:marBottom w:val="0"/>
      <w:divBdr>
        <w:top w:val="none" w:sz="0" w:space="0" w:color="auto"/>
        <w:left w:val="none" w:sz="0" w:space="0" w:color="auto"/>
        <w:bottom w:val="none" w:sz="0" w:space="0" w:color="auto"/>
        <w:right w:val="none" w:sz="0" w:space="0" w:color="auto"/>
      </w:divBdr>
    </w:div>
    <w:div w:id="862981745">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176027">
      <w:bodyDiv w:val="1"/>
      <w:marLeft w:val="0"/>
      <w:marRight w:val="0"/>
      <w:marTop w:val="0"/>
      <w:marBottom w:val="0"/>
      <w:divBdr>
        <w:top w:val="none" w:sz="0" w:space="0" w:color="auto"/>
        <w:left w:val="none" w:sz="0" w:space="0" w:color="auto"/>
        <w:bottom w:val="none" w:sz="0" w:space="0" w:color="auto"/>
        <w:right w:val="none" w:sz="0" w:space="0" w:color="auto"/>
      </w:divBdr>
    </w:div>
    <w:div w:id="863179668">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3784419">
      <w:bodyDiv w:val="1"/>
      <w:marLeft w:val="0"/>
      <w:marRight w:val="0"/>
      <w:marTop w:val="0"/>
      <w:marBottom w:val="0"/>
      <w:divBdr>
        <w:top w:val="none" w:sz="0" w:space="0" w:color="auto"/>
        <w:left w:val="none" w:sz="0" w:space="0" w:color="auto"/>
        <w:bottom w:val="none" w:sz="0" w:space="0" w:color="auto"/>
        <w:right w:val="none" w:sz="0" w:space="0" w:color="auto"/>
      </w:divBdr>
    </w:div>
    <w:div w:id="863830436">
      <w:bodyDiv w:val="1"/>
      <w:marLeft w:val="0"/>
      <w:marRight w:val="0"/>
      <w:marTop w:val="0"/>
      <w:marBottom w:val="0"/>
      <w:divBdr>
        <w:top w:val="none" w:sz="0" w:space="0" w:color="auto"/>
        <w:left w:val="none" w:sz="0" w:space="0" w:color="auto"/>
        <w:bottom w:val="none" w:sz="0" w:space="0" w:color="auto"/>
        <w:right w:val="none" w:sz="0" w:space="0" w:color="auto"/>
      </w:divBdr>
    </w:div>
    <w:div w:id="864028146">
      <w:bodyDiv w:val="1"/>
      <w:marLeft w:val="0"/>
      <w:marRight w:val="0"/>
      <w:marTop w:val="0"/>
      <w:marBottom w:val="0"/>
      <w:divBdr>
        <w:top w:val="none" w:sz="0" w:space="0" w:color="auto"/>
        <w:left w:val="none" w:sz="0" w:space="0" w:color="auto"/>
        <w:bottom w:val="none" w:sz="0" w:space="0" w:color="auto"/>
        <w:right w:val="none" w:sz="0" w:space="0" w:color="auto"/>
      </w:divBdr>
    </w:div>
    <w:div w:id="864446946">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558741">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4976792">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5675594">
      <w:bodyDiv w:val="1"/>
      <w:marLeft w:val="0"/>
      <w:marRight w:val="0"/>
      <w:marTop w:val="0"/>
      <w:marBottom w:val="0"/>
      <w:divBdr>
        <w:top w:val="none" w:sz="0" w:space="0" w:color="auto"/>
        <w:left w:val="none" w:sz="0" w:space="0" w:color="auto"/>
        <w:bottom w:val="none" w:sz="0" w:space="0" w:color="auto"/>
        <w:right w:val="none" w:sz="0" w:space="0" w:color="auto"/>
      </w:divBdr>
    </w:div>
    <w:div w:id="866061871">
      <w:bodyDiv w:val="1"/>
      <w:marLeft w:val="0"/>
      <w:marRight w:val="0"/>
      <w:marTop w:val="0"/>
      <w:marBottom w:val="0"/>
      <w:divBdr>
        <w:top w:val="none" w:sz="0" w:space="0" w:color="auto"/>
        <w:left w:val="none" w:sz="0" w:space="0" w:color="auto"/>
        <w:bottom w:val="none" w:sz="0" w:space="0" w:color="auto"/>
        <w:right w:val="none" w:sz="0" w:space="0" w:color="auto"/>
      </w:divBdr>
    </w:div>
    <w:div w:id="866067514">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5356">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62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6992030">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068473">
      <w:bodyDiv w:val="1"/>
      <w:marLeft w:val="0"/>
      <w:marRight w:val="0"/>
      <w:marTop w:val="0"/>
      <w:marBottom w:val="0"/>
      <w:divBdr>
        <w:top w:val="none" w:sz="0" w:space="0" w:color="auto"/>
        <w:left w:val="none" w:sz="0" w:space="0" w:color="auto"/>
        <w:bottom w:val="none" w:sz="0" w:space="0" w:color="auto"/>
        <w:right w:val="none" w:sz="0" w:space="0" w:color="auto"/>
      </w:divBdr>
    </w:div>
    <w:div w:id="867110879">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255998">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7832739">
      <w:bodyDiv w:val="1"/>
      <w:marLeft w:val="0"/>
      <w:marRight w:val="0"/>
      <w:marTop w:val="0"/>
      <w:marBottom w:val="0"/>
      <w:divBdr>
        <w:top w:val="none" w:sz="0" w:space="0" w:color="auto"/>
        <w:left w:val="none" w:sz="0" w:space="0" w:color="auto"/>
        <w:bottom w:val="none" w:sz="0" w:space="0" w:color="auto"/>
        <w:right w:val="none" w:sz="0" w:space="0" w:color="auto"/>
      </w:divBdr>
    </w:div>
    <w:div w:id="867988723">
      <w:bodyDiv w:val="1"/>
      <w:marLeft w:val="0"/>
      <w:marRight w:val="0"/>
      <w:marTop w:val="0"/>
      <w:marBottom w:val="0"/>
      <w:divBdr>
        <w:top w:val="none" w:sz="0" w:space="0" w:color="auto"/>
        <w:left w:val="none" w:sz="0" w:space="0" w:color="auto"/>
        <w:bottom w:val="none" w:sz="0" w:space="0" w:color="auto"/>
        <w:right w:val="none" w:sz="0" w:space="0" w:color="auto"/>
      </w:divBdr>
    </w:div>
    <w:div w:id="868031026">
      <w:bodyDiv w:val="1"/>
      <w:marLeft w:val="0"/>
      <w:marRight w:val="0"/>
      <w:marTop w:val="0"/>
      <w:marBottom w:val="0"/>
      <w:divBdr>
        <w:top w:val="none" w:sz="0" w:space="0" w:color="auto"/>
        <w:left w:val="none" w:sz="0" w:space="0" w:color="auto"/>
        <w:bottom w:val="none" w:sz="0" w:space="0" w:color="auto"/>
        <w:right w:val="none" w:sz="0" w:space="0" w:color="auto"/>
      </w:divBdr>
    </w:div>
    <w:div w:id="868033497">
      <w:bodyDiv w:val="1"/>
      <w:marLeft w:val="0"/>
      <w:marRight w:val="0"/>
      <w:marTop w:val="0"/>
      <w:marBottom w:val="0"/>
      <w:divBdr>
        <w:top w:val="none" w:sz="0" w:space="0" w:color="auto"/>
        <w:left w:val="none" w:sz="0" w:space="0" w:color="auto"/>
        <w:bottom w:val="none" w:sz="0" w:space="0" w:color="auto"/>
        <w:right w:val="none" w:sz="0" w:space="0" w:color="auto"/>
      </w:divBdr>
    </w:div>
    <w:div w:id="868295464">
      <w:bodyDiv w:val="1"/>
      <w:marLeft w:val="0"/>
      <w:marRight w:val="0"/>
      <w:marTop w:val="0"/>
      <w:marBottom w:val="0"/>
      <w:divBdr>
        <w:top w:val="none" w:sz="0" w:space="0" w:color="auto"/>
        <w:left w:val="none" w:sz="0" w:space="0" w:color="auto"/>
        <w:bottom w:val="none" w:sz="0" w:space="0" w:color="auto"/>
        <w:right w:val="none" w:sz="0" w:space="0" w:color="auto"/>
      </w:divBdr>
    </w:div>
    <w:div w:id="868303146">
      <w:bodyDiv w:val="1"/>
      <w:marLeft w:val="0"/>
      <w:marRight w:val="0"/>
      <w:marTop w:val="0"/>
      <w:marBottom w:val="0"/>
      <w:divBdr>
        <w:top w:val="none" w:sz="0" w:space="0" w:color="auto"/>
        <w:left w:val="none" w:sz="0" w:space="0" w:color="auto"/>
        <w:bottom w:val="none" w:sz="0" w:space="0" w:color="auto"/>
        <w:right w:val="none" w:sz="0" w:space="0" w:color="auto"/>
      </w:divBdr>
    </w:div>
    <w:div w:id="868421819">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496052">
      <w:bodyDiv w:val="1"/>
      <w:marLeft w:val="0"/>
      <w:marRight w:val="0"/>
      <w:marTop w:val="0"/>
      <w:marBottom w:val="0"/>
      <w:divBdr>
        <w:top w:val="none" w:sz="0" w:space="0" w:color="auto"/>
        <w:left w:val="none" w:sz="0" w:space="0" w:color="auto"/>
        <w:bottom w:val="none" w:sz="0" w:space="0" w:color="auto"/>
        <w:right w:val="none" w:sz="0" w:space="0" w:color="auto"/>
      </w:divBdr>
    </w:div>
    <w:div w:id="868571958">
      <w:bodyDiv w:val="1"/>
      <w:marLeft w:val="0"/>
      <w:marRight w:val="0"/>
      <w:marTop w:val="0"/>
      <w:marBottom w:val="0"/>
      <w:divBdr>
        <w:top w:val="none" w:sz="0" w:space="0" w:color="auto"/>
        <w:left w:val="none" w:sz="0" w:space="0" w:color="auto"/>
        <w:bottom w:val="none" w:sz="0" w:space="0" w:color="auto"/>
        <w:right w:val="none" w:sz="0" w:space="0" w:color="auto"/>
      </w:divBdr>
    </w:div>
    <w:div w:id="868639393">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8877869">
      <w:bodyDiv w:val="1"/>
      <w:marLeft w:val="0"/>
      <w:marRight w:val="0"/>
      <w:marTop w:val="0"/>
      <w:marBottom w:val="0"/>
      <w:divBdr>
        <w:top w:val="none" w:sz="0" w:space="0" w:color="auto"/>
        <w:left w:val="none" w:sz="0" w:space="0" w:color="auto"/>
        <w:bottom w:val="none" w:sz="0" w:space="0" w:color="auto"/>
        <w:right w:val="none" w:sz="0" w:space="0" w:color="auto"/>
      </w:divBdr>
    </w:div>
    <w:div w:id="869074325">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295770">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495494">
      <w:bodyDiv w:val="1"/>
      <w:marLeft w:val="0"/>
      <w:marRight w:val="0"/>
      <w:marTop w:val="0"/>
      <w:marBottom w:val="0"/>
      <w:divBdr>
        <w:top w:val="none" w:sz="0" w:space="0" w:color="auto"/>
        <w:left w:val="none" w:sz="0" w:space="0" w:color="auto"/>
        <w:bottom w:val="none" w:sz="0" w:space="0" w:color="auto"/>
        <w:right w:val="none" w:sz="0" w:space="0" w:color="auto"/>
      </w:divBdr>
    </w:div>
    <w:div w:id="869538065">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58427">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3813">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341735">
      <w:bodyDiv w:val="1"/>
      <w:marLeft w:val="0"/>
      <w:marRight w:val="0"/>
      <w:marTop w:val="0"/>
      <w:marBottom w:val="0"/>
      <w:divBdr>
        <w:top w:val="none" w:sz="0" w:space="0" w:color="auto"/>
        <w:left w:val="none" w:sz="0" w:space="0" w:color="auto"/>
        <w:bottom w:val="none" w:sz="0" w:space="0" w:color="auto"/>
        <w:right w:val="none" w:sz="0" w:space="0" w:color="auto"/>
      </w:divBdr>
    </w:div>
    <w:div w:id="870413940">
      <w:bodyDiv w:val="1"/>
      <w:marLeft w:val="0"/>
      <w:marRight w:val="0"/>
      <w:marTop w:val="0"/>
      <w:marBottom w:val="0"/>
      <w:divBdr>
        <w:top w:val="none" w:sz="0" w:space="0" w:color="auto"/>
        <w:left w:val="none" w:sz="0" w:space="0" w:color="auto"/>
        <w:bottom w:val="none" w:sz="0" w:space="0" w:color="auto"/>
        <w:right w:val="none" w:sz="0" w:space="0" w:color="auto"/>
      </w:divBdr>
    </w:div>
    <w:div w:id="870726796">
      <w:bodyDiv w:val="1"/>
      <w:marLeft w:val="0"/>
      <w:marRight w:val="0"/>
      <w:marTop w:val="0"/>
      <w:marBottom w:val="0"/>
      <w:divBdr>
        <w:top w:val="none" w:sz="0" w:space="0" w:color="auto"/>
        <w:left w:val="none" w:sz="0" w:space="0" w:color="auto"/>
        <w:bottom w:val="none" w:sz="0" w:space="0" w:color="auto"/>
        <w:right w:val="none" w:sz="0" w:space="0" w:color="auto"/>
      </w:divBdr>
    </w:div>
    <w:div w:id="870800236">
      <w:bodyDiv w:val="1"/>
      <w:marLeft w:val="0"/>
      <w:marRight w:val="0"/>
      <w:marTop w:val="0"/>
      <w:marBottom w:val="0"/>
      <w:divBdr>
        <w:top w:val="none" w:sz="0" w:space="0" w:color="auto"/>
        <w:left w:val="none" w:sz="0" w:space="0" w:color="auto"/>
        <w:bottom w:val="none" w:sz="0" w:space="0" w:color="auto"/>
        <w:right w:val="none" w:sz="0" w:space="0" w:color="auto"/>
      </w:divBdr>
    </w:div>
    <w:div w:id="870874917">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042857">
      <w:bodyDiv w:val="1"/>
      <w:marLeft w:val="0"/>
      <w:marRight w:val="0"/>
      <w:marTop w:val="0"/>
      <w:marBottom w:val="0"/>
      <w:divBdr>
        <w:top w:val="none" w:sz="0" w:space="0" w:color="auto"/>
        <w:left w:val="none" w:sz="0" w:space="0" w:color="auto"/>
        <w:bottom w:val="none" w:sz="0" w:space="0" w:color="auto"/>
        <w:right w:val="none" w:sz="0" w:space="0" w:color="auto"/>
      </w:divBdr>
    </w:div>
    <w:div w:id="871112368">
      <w:bodyDiv w:val="1"/>
      <w:marLeft w:val="0"/>
      <w:marRight w:val="0"/>
      <w:marTop w:val="0"/>
      <w:marBottom w:val="0"/>
      <w:divBdr>
        <w:top w:val="none" w:sz="0" w:space="0" w:color="auto"/>
        <w:left w:val="none" w:sz="0" w:space="0" w:color="auto"/>
        <w:bottom w:val="none" w:sz="0" w:space="0" w:color="auto"/>
        <w:right w:val="none" w:sz="0" w:space="0" w:color="auto"/>
      </w:divBdr>
    </w:div>
    <w:div w:id="871380471">
      <w:bodyDiv w:val="1"/>
      <w:marLeft w:val="0"/>
      <w:marRight w:val="0"/>
      <w:marTop w:val="0"/>
      <w:marBottom w:val="0"/>
      <w:divBdr>
        <w:top w:val="none" w:sz="0" w:space="0" w:color="auto"/>
        <w:left w:val="none" w:sz="0" w:space="0" w:color="auto"/>
        <w:bottom w:val="none" w:sz="0" w:space="0" w:color="auto"/>
        <w:right w:val="none" w:sz="0" w:space="0" w:color="auto"/>
      </w:divBdr>
    </w:div>
    <w:div w:id="871453942">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570491">
      <w:bodyDiv w:val="1"/>
      <w:marLeft w:val="0"/>
      <w:marRight w:val="0"/>
      <w:marTop w:val="0"/>
      <w:marBottom w:val="0"/>
      <w:divBdr>
        <w:top w:val="none" w:sz="0" w:space="0" w:color="auto"/>
        <w:left w:val="none" w:sz="0" w:space="0" w:color="auto"/>
        <w:bottom w:val="none" w:sz="0" w:space="0" w:color="auto"/>
        <w:right w:val="none" w:sz="0" w:space="0" w:color="auto"/>
      </w:divBdr>
    </w:div>
    <w:div w:id="871570729">
      <w:bodyDiv w:val="1"/>
      <w:marLeft w:val="0"/>
      <w:marRight w:val="0"/>
      <w:marTop w:val="0"/>
      <w:marBottom w:val="0"/>
      <w:divBdr>
        <w:top w:val="none" w:sz="0" w:space="0" w:color="auto"/>
        <w:left w:val="none" w:sz="0" w:space="0" w:color="auto"/>
        <w:bottom w:val="none" w:sz="0" w:space="0" w:color="auto"/>
        <w:right w:val="none" w:sz="0" w:space="0" w:color="auto"/>
      </w:divBdr>
    </w:div>
    <w:div w:id="871579350">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848442">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1960642">
      <w:bodyDiv w:val="1"/>
      <w:marLeft w:val="0"/>
      <w:marRight w:val="0"/>
      <w:marTop w:val="0"/>
      <w:marBottom w:val="0"/>
      <w:divBdr>
        <w:top w:val="none" w:sz="0" w:space="0" w:color="auto"/>
        <w:left w:val="none" w:sz="0" w:space="0" w:color="auto"/>
        <w:bottom w:val="none" w:sz="0" w:space="0" w:color="auto"/>
        <w:right w:val="none" w:sz="0" w:space="0" w:color="auto"/>
      </w:divBdr>
    </w:div>
    <w:div w:id="872034410">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156866">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87999">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345157">
      <w:bodyDiv w:val="1"/>
      <w:marLeft w:val="0"/>
      <w:marRight w:val="0"/>
      <w:marTop w:val="0"/>
      <w:marBottom w:val="0"/>
      <w:divBdr>
        <w:top w:val="none" w:sz="0" w:space="0" w:color="auto"/>
        <w:left w:val="none" w:sz="0" w:space="0" w:color="auto"/>
        <w:bottom w:val="none" w:sz="0" w:space="0" w:color="auto"/>
        <w:right w:val="none" w:sz="0" w:space="0" w:color="auto"/>
      </w:divBdr>
    </w:div>
    <w:div w:id="873468047">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540979">
      <w:bodyDiv w:val="1"/>
      <w:marLeft w:val="0"/>
      <w:marRight w:val="0"/>
      <w:marTop w:val="0"/>
      <w:marBottom w:val="0"/>
      <w:divBdr>
        <w:top w:val="none" w:sz="0" w:space="0" w:color="auto"/>
        <w:left w:val="none" w:sz="0" w:space="0" w:color="auto"/>
        <w:bottom w:val="none" w:sz="0" w:space="0" w:color="auto"/>
        <w:right w:val="none" w:sz="0" w:space="0" w:color="auto"/>
      </w:divBdr>
    </w:div>
    <w:div w:id="873612324">
      <w:bodyDiv w:val="1"/>
      <w:marLeft w:val="0"/>
      <w:marRight w:val="0"/>
      <w:marTop w:val="0"/>
      <w:marBottom w:val="0"/>
      <w:divBdr>
        <w:top w:val="none" w:sz="0" w:space="0" w:color="auto"/>
        <w:left w:val="none" w:sz="0" w:space="0" w:color="auto"/>
        <w:bottom w:val="none" w:sz="0" w:space="0" w:color="auto"/>
        <w:right w:val="none" w:sz="0" w:space="0" w:color="auto"/>
      </w:divBdr>
    </w:div>
    <w:div w:id="873612368">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0971">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3881276">
      <w:bodyDiv w:val="1"/>
      <w:marLeft w:val="0"/>
      <w:marRight w:val="0"/>
      <w:marTop w:val="0"/>
      <w:marBottom w:val="0"/>
      <w:divBdr>
        <w:top w:val="none" w:sz="0" w:space="0" w:color="auto"/>
        <w:left w:val="none" w:sz="0" w:space="0" w:color="auto"/>
        <w:bottom w:val="none" w:sz="0" w:space="0" w:color="auto"/>
        <w:right w:val="none" w:sz="0" w:space="0" w:color="auto"/>
      </w:divBdr>
    </w:div>
    <w:div w:id="873998491">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342260">
      <w:bodyDiv w:val="1"/>
      <w:marLeft w:val="0"/>
      <w:marRight w:val="0"/>
      <w:marTop w:val="0"/>
      <w:marBottom w:val="0"/>
      <w:divBdr>
        <w:top w:val="none" w:sz="0" w:space="0" w:color="auto"/>
        <w:left w:val="none" w:sz="0" w:space="0" w:color="auto"/>
        <w:bottom w:val="none" w:sz="0" w:space="0" w:color="auto"/>
        <w:right w:val="none" w:sz="0" w:space="0" w:color="auto"/>
      </w:divBdr>
    </w:div>
    <w:div w:id="874461995">
      <w:bodyDiv w:val="1"/>
      <w:marLeft w:val="0"/>
      <w:marRight w:val="0"/>
      <w:marTop w:val="0"/>
      <w:marBottom w:val="0"/>
      <w:divBdr>
        <w:top w:val="none" w:sz="0" w:space="0" w:color="auto"/>
        <w:left w:val="none" w:sz="0" w:space="0" w:color="auto"/>
        <w:bottom w:val="none" w:sz="0" w:space="0" w:color="auto"/>
        <w:right w:val="none" w:sz="0" w:space="0" w:color="auto"/>
      </w:divBdr>
    </w:div>
    <w:div w:id="874587851">
      <w:bodyDiv w:val="1"/>
      <w:marLeft w:val="0"/>
      <w:marRight w:val="0"/>
      <w:marTop w:val="0"/>
      <w:marBottom w:val="0"/>
      <w:divBdr>
        <w:top w:val="none" w:sz="0" w:space="0" w:color="auto"/>
        <w:left w:val="none" w:sz="0" w:space="0" w:color="auto"/>
        <w:bottom w:val="none" w:sz="0" w:space="0" w:color="auto"/>
        <w:right w:val="none" w:sz="0" w:space="0" w:color="auto"/>
      </w:divBdr>
    </w:div>
    <w:div w:id="874658485">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122464">
      <w:bodyDiv w:val="1"/>
      <w:marLeft w:val="0"/>
      <w:marRight w:val="0"/>
      <w:marTop w:val="0"/>
      <w:marBottom w:val="0"/>
      <w:divBdr>
        <w:top w:val="none" w:sz="0" w:space="0" w:color="auto"/>
        <w:left w:val="none" w:sz="0" w:space="0" w:color="auto"/>
        <w:bottom w:val="none" w:sz="0" w:space="0" w:color="auto"/>
        <w:right w:val="none" w:sz="0" w:space="0" w:color="auto"/>
      </w:divBdr>
    </w:div>
    <w:div w:id="875125129">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700440">
      <w:bodyDiv w:val="1"/>
      <w:marLeft w:val="0"/>
      <w:marRight w:val="0"/>
      <w:marTop w:val="0"/>
      <w:marBottom w:val="0"/>
      <w:divBdr>
        <w:top w:val="none" w:sz="0" w:space="0" w:color="auto"/>
        <w:left w:val="none" w:sz="0" w:space="0" w:color="auto"/>
        <w:bottom w:val="none" w:sz="0" w:space="0" w:color="auto"/>
        <w:right w:val="none" w:sz="0" w:space="0" w:color="auto"/>
      </w:divBdr>
    </w:div>
    <w:div w:id="875888829">
      <w:bodyDiv w:val="1"/>
      <w:marLeft w:val="0"/>
      <w:marRight w:val="0"/>
      <w:marTop w:val="0"/>
      <w:marBottom w:val="0"/>
      <w:divBdr>
        <w:top w:val="none" w:sz="0" w:space="0" w:color="auto"/>
        <w:left w:val="none" w:sz="0" w:space="0" w:color="auto"/>
        <w:bottom w:val="none" w:sz="0" w:space="0" w:color="auto"/>
        <w:right w:val="none" w:sz="0" w:space="0" w:color="auto"/>
      </w:divBdr>
    </w:div>
    <w:div w:id="875893062">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161873">
      <w:bodyDiv w:val="1"/>
      <w:marLeft w:val="0"/>
      <w:marRight w:val="0"/>
      <w:marTop w:val="0"/>
      <w:marBottom w:val="0"/>
      <w:divBdr>
        <w:top w:val="none" w:sz="0" w:space="0" w:color="auto"/>
        <w:left w:val="none" w:sz="0" w:space="0" w:color="auto"/>
        <w:bottom w:val="none" w:sz="0" w:space="0" w:color="auto"/>
        <w:right w:val="none" w:sz="0" w:space="0" w:color="auto"/>
      </w:divBdr>
    </w:div>
    <w:div w:id="876166083">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351784">
      <w:bodyDiv w:val="1"/>
      <w:marLeft w:val="0"/>
      <w:marRight w:val="0"/>
      <w:marTop w:val="0"/>
      <w:marBottom w:val="0"/>
      <w:divBdr>
        <w:top w:val="none" w:sz="0" w:space="0" w:color="auto"/>
        <w:left w:val="none" w:sz="0" w:space="0" w:color="auto"/>
        <w:bottom w:val="none" w:sz="0" w:space="0" w:color="auto"/>
        <w:right w:val="none" w:sz="0" w:space="0" w:color="auto"/>
      </w:divBdr>
    </w:div>
    <w:div w:id="876357001">
      <w:bodyDiv w:val="1"/>
      <w:marLeft w:val="0"/>
      <w:marRight w:val="0"/>
      <w:marTop w:val="0"/>
      <w:marBottom w:val="0"/>
      <w:divBdr>
        <w:top w:val="none" w:sz="0" w:space="0" w:color="auto"/>
        <w:left w:val="none" w:sz="0" w:space="0" w:color="auto"/>
        <w:bottom w:val="none" w:sz="0" w:space="0" w:color="auto"/>
        <w:right w:val="none" w:sz="0" w:space="0" w:color="auto"/>
      </w:divBdr>
    </w:div>
    <w:div w:id="87650133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62401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008430">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23396">
      <w:bodyDiv w:val="1"/>
      <w:marLeft w:val="0"/>
      <w:marRight w:val="0"/>
      <w:marTop w:val="0"/>
      <w:marBottom w:val="0"/>
      <w:divBdr>
        <w:top w:val="none" w:sz="0" w:space="0" w:color="auto"/>
        <w:left w:val="none" w:sz="0" w:space="0" w:color="auto"/>
        <w:bottom w:val="none" w:sz="0" w:space="0" w:color="auto"/>
        <w:right w:val="none" w:sz="0" w:space="0" w:color="auto"/>
      </w:divBdr>
    </w:div>
    <w:div w:id="877662700">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8055053">
      <w:bodyDiv w:val="1"/>
      <w:marLeft w:val="0"/>
      <w:marRight w:val="0"/>
      <w:marTop w:val="0"/>
      <w:marBottom w:val="0"/>
      <w:divBdr>
        <w:top w:val="none" w:sz="0" w:space="0" w:color="auto"/>
        <w:left w:val="none" w:sz="0" w:space="0" w:color="auto"/>
        <w:bottom w:val="none" w:sz="0" w:space="0" w:color="auto"/>
        <w:right w:val="none" w:sz="0" w:space="0" w:color="auto"/>
      </w:divBdr>
    </w:div>
    <w:div w:id="878206057">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468105">
      <w:bodyDiv w:val="1"/>
      <w:marLeft w:val="0"/>
      <w:marRight w:val="0"/>
      <w:marTop w:val="0"/>
      <w:marBottom w:val="0"/>
      <w:divBdr>
        <w:top w:val="none" w:sz="0" w:space="0" w:color="auto"/>
        <w:left w:val="none" w:sz="0" w:space="0" w:color="auto"/>
        <w:bottom w:val="none" w:sz="0" w:space="0" w:color="auto"/>
        <w:right w:val="none" w:sz="0" w:space="0" w:color="auto"/>
      </w:divBdr>
    </w:div>
    <w:div w:id="878664026">
      <w:bodyDiv w:val="1"/>
      <w:marLeft w:val="0"/>
      <w:marRight w:val="0"/>
      <w:marTop w:val="0"/>
      <w:marBottom w:val="0"/>
      <w:divBdr>
        <w:top w:val="none" w:sz="0" w:space="0" w:color="auto"/>
        <w:left w:val="none" w:sz="0" w:space="0" w:color="auto"/>
        <w:bottom w:val="none" w:sz="0" w:space="0" w:color="auto"/>
        <w:right w:val="none" w:sz="0" w:space="0" w:color="auto"/>
      </w:divBdr>
    </w:div>
    <w:div w:id="878665556">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0772">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246814">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367646">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442576">
      <w:bodyDiv w:val="1"/>
      <w:marLeft w:val="0"/>
      <w:marRight w:val="0"/>
      <w:marTop w:val="0"/>
      <w:marBottom w:val="0"/>
      <w:divBdr>
        <w:top w:val="none" w:sz="0" w:space="0" w:color="auto"/>
        <w:left w:val="none" w:sz="0" w:space="0" w:color="auto"/>
        <w:bottom w:val="none" w:sz="0" w:space="0" w:color="auto"/>
        <w:right w:val="none" w:sz="0" w:space="0" w:color="auto"/>
      </w:divBdr>
    </w:div>
    <w:div w:id="879509989">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05966">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79902348">
      <w:bodyDiv w:val="1"/>
      <w:marLeft w:val="0"/>
      <w:marRight w:val="0"/>
      <w:marTop w:val="0"/>
      <w:marBottom w:val="0"/>
      <w:divBdr>
        <w:top w:val="none" w:sz="0" w:space="0" w:color="auto"/>
        <w:left w:val="none" w:sz="0" w:space="0" w:color="auto"/>
        <w:bottom w:val="none" w:sz="0" w:space="0" w:color="auto"/>
        <w:right w:val="none" w:sz="0" w:space="0" w:color="auto"/>
      </w:divBdr>
    </w:div>
    <w:div w:id="880046948">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168122">
      <w:bodyDiv w:val="1"/>
      <w:marLeft w:val="0"/>
      <w:marRight w:val="0"/>
      <w:marTop w:val="0"/>
      <w:marBottom w:val="0"/>
      <w:divBdr>
        <w:top w:val="none" w:sz="0" w:space="0" w:color="auto"/>
        <w:left w:val="none" w:sz="0" w:space="0" w:color="auto"/>
        <w:bottom w:val="none" w:sz="0" w:space="0" w:color="auto"/>
        <w:right w:val="none" w:sz="0" w:space="0" w:color="auto"/>
      </w:divBdr>
    </w:div>
    <w:div w:id="880552765">
      <w:bodyDiv w:val="1"/>
      <w:marLeft w:val="0"/>
      <w:marRight w:val="0"/>
      <w:marTop w:val="0"/>
      <w:marBottom w:val="0"/>
      <w:divBdr>
        <w:top w:val="none" w:sz="0" w:space="0" w:color="auto"/>
        <w:left w:val="none" w:sz="0" w:space="0" w:color="auto"/>
        <w:bottom w:val="none" w:sz="0" w:space="0" w:color="auto"/>
        <w:right w:val="none" w:sz="0" w:space="0" w:color="auto"/>
      </w:divBdr>
    </w:div>
    <w:div w:id="880553259">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578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0678326">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136956">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330276">
      <w:bodyDiv w:val="1"/>
      <w:marLeft w:val="0"/>
      <w:marRight w:val="0"/>
      <w:marTop w:val="0"/>
      <w:marBottom w:val="0"/>
      <w:divBdr>
        <w:top w:val="none" w:sz="0" w:space="0" w:color="auto"/>
        <w:left w:val="none" w:sz="0" w:space="0" w:color="auto"/>
        <w:bottom w:val="none" w:sz="0" w:space="0" w:color="auto"/>
        <w:right w:val="none" w:sz="0" w:space="0" w:color="auto"/>
      </w:divBdr>
    </w:div>
    <w:div w:id="881333656">
      <w:bodyDiv w:val="1"/>
      <w:marLeft w:val="0"/>
      <w:marRight w:val="0"/>
      <w:marTop w:val="0"/>
      <w:marBottom w:val="0"/>
      <w:divBdr>
        <w:top w:val="none" w:sz="0" w:space="0" w:color="auto"/>
        <w:left w:val="none" w:sz="0" w:space="0" w:color="auto"/>
        <w:bottom w:val="none" w:sz="0" w:space="0" w:color="auto"/>
        <w:right w:val="none" w:sz="0" w:space="0" w:color="auto"/>
      </w:divBdr>
    </w:div>
    <w:div w:id="881524861">
      <w:bodyDiv w:val="1"/>
      <w:marLeft w:val="0"/>
      <w:marRight w:val="0"/>
      <w:marTop w:val="0"/>
      <w:marBottom w:val="0"/>
      <w:divBdr>
        <w:top w:val="none" w:sz="0" w:space="0" w:color="auto"/>
        <w:left w:val="none" w:sz="0" w:space="0" w:color="auto"/>
        <w:bottom w:val="none" w:sz="0" w:space="0" w:color="auto"/>
        <w:right w:val="none" w:sz="0" w:space="0" w:color="auto"/>
      </w:divBdr>
    </w:div>
    <w:div w:id="881749386">
      <w:bodyDiv w:val="1"/>
      <w:marLeft w:val="0"/>
      <w:marRight w:val="0"/>
      <w:marTop w:val="0"/>
      <w:marBottom w:val="0"/>
      <w:divBdr>
        <w:top w:val="none" w:sz="0" w:space="0" w:color="auto"/>
        <w:left w:val="none" w:sz="0" w:space="0" w:color="auto"/>
        <w:bottom w:val="none" w:sz="0" w:space="0" w:color="auto"/>
        <w:right w:val="none" w:sz="0" w:space="0" w:color="auto"/>
      </w:divBdr>
    </w:div>
    <w:div w:id="881869485">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2599289">
      <w:bodyDiv w:val="1"/>
      <w:marLeft w:val="0"/>
      <w:marRight w:val="0"/>
      <w:marTop w:val="0"/>
      <w:marBottom w:val="0"/>
      <w:divBdr>
        <w:top w:val="none" w:sz="0" w:space="0" w:color="auto"/>
        <w:left w:val="none" w:sz="0" w:space="0" w:color="auto"/>
        <w:bottom w:val="none" w:sz="0" w:space="0" w:color="auto"/>
        <w:right w:val="none" w:sz="0" w:space="0" w:color="auto"/>
      </w:divBdr>
    </w:div>
    <w:div w:id="882717352">
      <w:bodyDiv w:val="1"/>
      <w:marLeft w:val="0"/>
      <w:marRight w:val="0"/>
      <w:marTop w:val="0"/>
      <w:marBottom w:val="0"/>
      <w:divBdr>
        <w:top w:val="none" w:sz="0" w:space="0" w:color="auto"/>
        <w:left w:val="none" w:sz="0" w:space="0" w:color="auto"/>
        <w:bottom w:val="none" w:sz="0" w:space="0" w:color="auto"/>
        <w:right w:val="none" w:sz="0" w:space="0" w:color="auto"/>
      </w:divBdr>
    </w:div>
    <w:div w:id="882987261">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65901">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3372781">
      <w:bodyDiv w:val="1"/>
      <w:marLeft w:val="0"/>
      <w:marRight w:val="0"/>
      <w:marTop w:val="0"/>
      <w:marBottom w:val="0"/>
      <w:divBdr>
        <w:top w:val="none" w:sz="0" w:space="0" w:color="auto"/>
        <w:left w:val="none" w:sz="0" w:space="0" w:color="auto"/>
        <w:bottom w:val="none" w:sz="0" w:space="0" w:color="auto"/>
        <w:right w:val="none" w:sz="0" w:space="0" w:color="auto"/>
      </w:divBdr>
    </w:div>
    <w:div w:id="883446497">
      <w:bodyDiv w:val="1"/>
      <w:marLeft w:val="0"/>
      <w:marRight w:val="0"/>
      <w:marTop w:val="0"/>
      <w:marBottom w:val="0"/>
      <w:divBdr>
        <w:top w:val="none" w:sz="0" w:space="0" w:color="auto"/>
        <w:left w:val="none" w:sz="0" w:space="0" w:color="auto"/>
        <w:bottom w:val="none" w:sz="0" w:space="0" w:color="auto"/>
        <w:right w:val="none" w:sz="0" w:space="0" w:color="auto"/>
      </w:divBdr>
    </w:div>
    <w:div w:id="883565284">
      <w:bodyDiv w:val="1"/>
      <w:marLeft w:val="0"/>
      <w:marRight w:val="0"/>
      <w:marTop w:val="0"/>
      <w:marBottom w:val="0"/>
      <w:divBdr>
        <w:top w:val="none" w:sz="0" w:space="0" w:color="auto"/>
        <w:left w:val="none" w:sz="0" w:space="0" w:color="auto"/>
        <w:bottom w:val="none" w:sz="0" w:space="0" w:color="auto"/>
        <w:right w:val="none" w:sz="0" w:space="0" w:color="auto"/>
      </w:divBdr>
    </w:div>
    <w:div w:id="883642773">
      <w:bodyDiv w:val="1"/>
      <w:marLeft w:val="0"/>
      <w:marRight w:val="0"/>
      <w:marTop w:val="0"/>
      <w:marBottom w:val="0"/>
      <w:divBdr>
        <w:top w:val="none" w:sz="0" w:space="0" w:color="auto"/>
        <w:left w:val="none" w:sz="0" w:space="0" w:color="auto"/>
        <w:bottom w:val="none" w:sz="0" w:space="0" w:color="auto"/>
        <w:right w:val="none" w:sz="0" w:space="0" w:color="auto"/>
      </w:divBdr>
    </w:div>
    <w:div w:id="883954392">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290469">
      <w:bodyDiv w:val="1"/>
      <w:marLeft w:val="0"/>
      <w:marRight w:val="0"/>
      <w:marTop w:val="0"/>
      <w:marBottom w:val="0"/>
      <w:divBdr>
        <w:top w:val="none" w:sz="0" w:space="0" w:color="auto"/>
        <w:left w:val="none" w:sz="0" w:space="0" w:color="auto"/>
        <w:bottom w:val="none" w:sz="0" w:space="0" w:color="auto"/>
        <w:right w:val="none" w:sz="0" w:space="0" w:color="auto"/>
      </w:divBdr>
    </w:div>
    <w:div w:id="884364963">
      <w:bodyDiv w:val="1"/>
      <w:marLeft w:val="0"/>
      <w:marRight w:val="0"/>
      <w:marTop w:val="0"/>
      <w:marBottom w:val="0"/>
      <w:divBdr>
        <w:top w:val="none" w:sz="0" w:space="0" w:color="auto"/>
        <w:left w:val="none" w:sz="0" w:space="0" w:color="auto"/>
        <w:bottom w:val="none" w:sz="0" w:space="0" w:color="auto"/>
        <w:right w:val="none" w:sz="0" w:space="0" w:color="auto"/>
      </w:divBdr>
    </w:div>
    <w:div w:id="884373470">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561778">
      <w:bodyDiv w:val="1"/>
      <w:marLeft w:val="0"/>
      <w:marRight w:val="0"/>
      <w:marTop w:val="0"/>
      <w:marBottom w:val="0"/>
      <w:divBdr>
        <w:top w:val="none" w:sz="0" w:space="0" w:color="auto"/>
        <w:left w:val="none" w:sz="0" w:space="0" w:color="auto"/>
        <w:bottom w:val="none" w:sz="0" w:space="0" w:color="auto"/>
        <w:right w:val="none" w:sz="0" w:space="0" w:color="auto"/>
      </w:divBdr>
    </w:div>
    <w:div w:id="884751837">
      <w:bodyDiv w:val="1"/>
      <w:marLeft w:val="0"/>
      <w:marRight w:val="0"/>
      <w:marTop w:val="0"/>
      <w:marBottom w:val="0"/>
      <w:divBdr>
        <w:top w:val="none" w:sz="0" w:space="0" w:color="auto"/>
        <w:left w:val="none" w:sz="0" w:space="0" w:color="auto"/>
        <w:bottom w:val="none" w:sz="0" w:space="0" w:color="auto"/>
        <w:right w:val="none" w:sz="0" w:space="0" w:color="auto"/>
      </w:divBdr>
    </w:div>
    <w:div w:id="884757401">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27619">
      <w:bodyDiv w:val="1"/>
      <w:marLeft w:val="0"/>
      <w:marRight w:val="0"/>
      <w:marTop w:val="0"/>
      <w:marBottom w:val="0"/>
      <w:divBdr>
        <w:top w:val="none" w:sz="0" w:space="0" w:color="auto"/>
        <w:left w:val="none" w:sz="0" w:space="0" w:color="auto"/>
        <w:bottom w:val="none" w:sz="0" w:space="0" w:color="auto"/>
        <w:right w:val="none" w:sz="0" w:space="0" w:color="auto"/>
      </w:divBdr>
    </w:div>
    <w:div w:id="885066973">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5599844">
      <w:bodyDiv w:val="1"/>
      <w:marLeft w:val="0"/>
      <w:marRight w:val="0"/>
      <w:marTop w:val="0"/>
      <w:marBottom w:val="0"/>
      <w:divBdr>
        <w:top w:val="none" w:sz="0" w:space="0" w:color="auto"/>
        <w:left w:val="none" w:sz="0" w:space="0" w:color="auto"/>
        <w:bottom w:val="none" w:sz="0" w:space="0" w:color="auto"/>
        <w:right w:val="none" w:sz="0" w:space="0" w:color="auto"/>
      </w:divBdr>
    </w:div>
    <w:div w:id="885872730">
      <w:bodyDiv w:val="1"/>
      <w:marLeft w:val="0"/>
      <w:marRight w:val="0"/>
      <w:marTop w:val="0"/>
      <w:marBottom w:val="0"/>
      <w:divBdr>
        <w:top w:val="none" w:sz="0" w:space="0" w:color="auto"/>
        <w:left w:val="none" w:sz="0" w:space="0" w:color="auto"/>
        <w:bottom w:val="none" w:sz="0" w:space="0" w:color="auto"/>
        <w:right w:val="none" w:sz="0" w:space="0" w:color="auto"/>
      </w:divBdr>
    </w:div>
    <w:div w:id="886137859">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48414">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31126">
      <w:bodyDiv w:val="1"/>
      <w:marLeft w:val="0"/>
      <w:marRight w:val="0"/>
      <w:marTop w:val="0"/>
      <w:marBottom w:val="0"/>
      <w:divBdr>
        <w:top w:val="none" w:sz="0" w:space="0" w:color="auto"/>
        <w:left w:val="none" w:sz="0" w:space="0" w:color="auto"/>
        <w:bottom w:val="none" w:sz="0" w:space="0" w:color="auto"/>
        <w:right w:val="none" w:sz="0" w:space="0" w:color="auto"/>
      </w:divBdr>
    </w:div>
    <w:div w:id="886532629">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725072">
      <w:bodyDiv w:val="1"/>
      <w:marLeft w:val="0"/>
      <w:marRight w:val="0"/>
      <w:marTop w:val="0"/>
      <w:marBottom w:val="0"/>
      <w:divBdr>
        <w:top w:val="none" w:sz="0" w:space="0" w:color="auto"/>
        <w:left w:val="none" w:sz="0" w:space="0" w:color="auto"/>
        <w:bottom w:val="none" w:sz="0" w:space="0" w:color="auto"/>
        <w:right w:val="none" w:sz="0" w:space="0" w:color="auto"/>
      </w:divBdr>
    </w:div>
    <w:div w:id="886797545">
      <w:bodyDiv w:val="1"/>
      <w:marLeft w:val="0"/>
      <w:marRight w:val="0"/>
      <w:marTop w:val="0"/>
      <w:marBottom w:val="0"/>
      <w:divBdr>
        <w:top w:val="none" w:sz="0" w:space="0" w:color="auto"/>
        <w:left w:val="none" w:sz="0" w:space="0" w:color="auto"/>
        <w:bottom w:val="none" w:sz="0" w:space="0" w:color="auto"/>
        <w:right w:val="none" w:sz="0" w:space="0" w:color="auto"/>
      </w:divBdr>
    </w:div>
    <w:div w:id="886799539">
      <w:bodyDiv w:val="1"/>
      <w:marLeft w:val="0"/>
      <w:marRight w:val="0"/>
      <w:marTop w:val="0"/>
      <w:marBottom w:val="0"/>
      <w:divBdr>
        <w:top w:val="none" w:sz="0" w:space="0" w:color="auto"/>
        <w:left w:val="none" w:sz="0" w:space="0" w:color="auto"/>
        <w:bottom w:val="none" w:sz="0" w:space="0" w:color="auto"/>
        <w:right w:val="none" w:sz="0" w:space="0" w:color="auto"/>
      </w:divBdr>
    </w:div>
    <w:div w:id="886911996">
      <w:bodyDiv w:val="1"/>
      <w:marLeft w:val="0"/>
      <w:marRight w:val="0"/>
      <w:marTop w:val="0"/>
      <w:marBottom w:val="0"/>
      <w:divBdr>
        <w:top w:val="none" w:sz="0" w:space="0" w:color="auto"/>
        <w:left w:val="none" w:sz="0" w:space="0" w:color="auto"/>
        <w:bottom w:val="none" w:sz="0" w:space="0" w:color="auto"/>
        <w:right w:val="none" w:sz="0" w:space="0" w:color="auto"/>
      </w:divBdr>
    </w:div>
    <w:div w:id="886992802">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4912">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8496731">
      <w:bodyDiv w:val="1"/>
      <w:marLeft w:val="0"/>
      <w:marRight w:val="0"/>
      <w:marTop w:val="0"/>
      <w:marBottom w:val="0"/>
      <w:divBdr>
        <w:top w:val="none" w:sz="0" w:space="0" w:color="auto"/>
        <w:left w:val="none" w:sz="0" w:space="0" w:color="auto"/>
        <w:bottom w:val="none" w:sz="0" w:space="0" w:color="auto"/>
        <w:right w:val="none" w:sz="0" w:space="0" w:color="auto"/>
      </w:divBdr>
    </w:div>
    <w:div w:id="888758596">
      <w:bodyDiv w:val="1"/>
      <w:marLeft w:val="0"/>
      <w:marRight w:val="0"/>
      <w:marTop w:val="0"/>
      <w:marBottom w:val="0"/>
      <w:divBdr>
        <w:top w:val="none" w:sz="0" w:space="0" w:color="auto"/>
        <w:left w:val="none" w:sz="0" w:space="0" w:color="auto"/>
        <w:bottom w:val="none" w:sz="0" w:space="0" w:color="auto"/>
        <w:right w:val="none" w:sz="0" w:space="0" w:color="auto"/>
      </w:divBdr>
    </w:div>
    <w:div w:id="888806626">
      <w:bodyDiv w:val="1"/>
      <w:marLeft w:val="0"/>
      <w:marRight w:val="0"/>
      <w:marTop w:val="0"/>
      <w:marBottom w:val="0"/>
      <w:divBdr>
        <w:top w:val="none" w:sz="0" w:space="0" w:color="auto"/>
        <w:left w:val="none" w:sz="0" w:space="0" w:color="auto"/>
        <w:bottom w:val="none" w:sz="0" w:space="0" w:color="auto"/>
        <w:right w:val="none" w:sz="0" w:space="0" w:color="auto"/>
      </w:divBdr>
    </w:div>
    <w:div w:id="889196342">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389734">
      <w:bodyDiv w:val="1"/>
      <w:marLeft w:val="0"/>
      <w:marRight w:val="0"/>
      <w:marTop w:val="0"/>
      <w:marBottom w:val="0"/>
      <w:divBdr>
        <w:top w:val="none" w:sz="0" w:space="0" w:color="auto"/>
        <w:left w:val="none" w:sz="0" w:space="0" w:color="auto"/>
        <w:bottom w:val="none" w:sz="0" w:space="0" w:color="auto"/>
        <w:right w:val="none" w:sz="0" w:space="0" w:color="auto"/>
      </w:divBdr>
    </w:div>
    <w:div w:id="889456114">
      <w:bodyDiv w:val="1"/>
      <w:marLeft w:val="0"/>
      <w:marRight w:val="0"/>
      <w:marTop w:val="0"/>
      <w:marBottom w:val="0"/>
      <w:divBdr>
        <w:top w:val="none" w:sz="0" w:space="0" w:color="auto"/>
        <w:left w:val="none" w:sz="0" w:space="0" w:color="auto"/>
        <w:bottom w:val="none" w:sz="0" w:space="0" w:color="auto"/>
        <w:right w:val="none" w:sz="0" w:space="0" w:color="auto"/>
      </w:divBdr>
    </w:div>
    <w:div w:id="889800963">
      <w:bodyDiv w:val="1"/>
      <w:marLeft w:val="0"/>
      <w:marRight w:val="0"/>
      <w:marTop w:val="0"/>
      <w:marBottom w:val="0"/>
      <w:divBdr>
        <w:top w:val="none" w:sz="0" w:space="0" w:color="auto"/>
        <w:left w:val="none" w:sz="0" w:space="0" w:color="auto"/>
        <w:bottom w:val="none" w:sz="0" w:space="0" w:color="auto"/>
        <w:right w:val="none" w:sz="0" w:space="0" w:color="auto"/>
      </w:divBdr>
    </w:div>
    <w:div w:id="889878211">
      <w:bodyDiv w:val="1"/>
      <w:marLeft w:val="0"/>
      <w:marRight w:val="0"/>
      <w:marTop w:val="0"/>
      <w:marBottom w:val="0"/>
      <w:divBdr>
        <w:top w:val="none" w:sz="0" w:space="0" w:color="auto"/>
        <w:left w:val="none" w:sz="0" w:space="0" w:color="auto"/>
        <w:bottom w:val="none" w:sz="0" w:space="0" w:color="auto"/>
        <w:right w:val="none" w:sz="0" w:space="0" w:color="auto"/>
      </w:divBdr>
    </w:div>
    <w:div w:id="889922143">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076570">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266737">
      <w:bodyDiv w:val="1"/>
      <w:marLeft w:val="0"/>
      <w:marRight w:val="0"/>
      <w:marTop w:val="0"/>
      <w:marBottom w:val="0"/>
      <w:divBdr>
        <w:top w:val="none" w:sz="0" w:space="0" w:color="auto"/>
        <w:left w:val="none" w:sz="0" w:space="0" w:color="auto"/>
        <w:bottom w:val="none" w:sz="0" w:space="0" w:color="auto"/>
        <w:right w:val="none" w:sz="0" w:space="0" w:color="auto"/>
      </w:divBdr>
    </w:div>
    <w:div w:id="890381365">
      <w:bodyDiv w:val="1"/>
      <w:marLeft w:val="0"/>
      <w:marRight w:val="0"/>
      <w:marTop w:val="0"/>
      <w:marBottom w:val="0"/>
      <w:divBdr>
        <w:top w:val="none" w:sz="0" w:space="0" w:color="auto"/>
        <w:left w:val="none" w:sz="0" w:space="0" w:color="auto"/>
        <w:bottom w:val="none" w:sz="0" w:space="0" w:color="auto"/>
        <w:right w:val="none" w:sz="0" w:space="0" w:color="auto"/>
      </w:divBdr>
    </w:div>
    <w:div w:id="890383860">
      <w:bodyDiv w:val="1"/>
      <w:marLeft w:val="0"/>
      <w:marRight w:val="0"/>
      <w:marTop w:val="0"/>
      <w:marBottom w:val="0"/>
      <w:divBdr>
        <w:top w:val="none" w:sz="0" w:space="0" w:color="auto"/>
        <w:left w:val="none" w:sz="0" w:space="0" w:color="auto"/>
        <w:bottom w:val="none" w:sz="0" w:space="0" w:color="auto"/>
        <w:right w:val="none" w:sz="0" w:space="0" w:color="auto"/>
      </w:divBdr>
    </w:div>
    <w:div w:id="890384267">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386648">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884564">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1965136">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3203510">
      <w:bodyDiv w:val="1"/>
      <w:marLeft w:val="0"/>
      <w:marRight w:val="0"/>
      <w:marTop w:val="0"/>
      <w:marBottom w:val="0"/>
      <w:divBdr>
        <w:top w:val="none" w:sz="0" w:space="0" w:color="auto"/>
        <w:left w:val="none" w:sz="0" w:space="0" w:color="auto"/>
        <w:bottom w:val="none" w:sz="0" w:space="0" w:color="auto"/>
        <w:right w:val="none" w:sz="0" w:space="0" w:color="auto"/>
      </w:divBdr>
    </w:div>
    <w:div w:id="893548026">
      <w:bodyDiv w:val="1"/>
      <w:marLeft w:val="0"/>
      <w:marRight w:val="0"/>
      <w:marTop w:val="0"/>
      <w:marBottom w:val="0"/>
      <w:divBdr>
        <w:top w:val="none" w:sz="0" w:space="0" w:color="auto"/>
        <w:left w:val="none" w:sz="0" w:space="0" w:color="auto"/>
        <w:bottom w:val="none" w:sz="0" w:space="0" w:color="auto"/>
        <w:right w:val="none" w:sz="0" w:space="0" w:color="auto"/>
      </w:divBdr>
    </w:div>
    <w:div w:id="893852217">
      <w:bodyDiv w:val="1"/>
      <w:marLeft w:val="0"/>
      <w:marRight w:val="0"/>
      <w:marTop w:val="0"/>
      <w:marBottom w:val="0"/>
      <w:divBdr>
        <w:top w:val="none" w:sz="0" w:space="0" w:color="auto"/>
        <w:left w:val="none" w:sz="0" w:space="0" w:color="auto"/>
        <w:bottom w:val="none" w:sz="0" w:space="0" w:color="auto"/>
        <w:right w:val="none" w:sz="0" w:space="0" w:color="auto"/>
      </w:divBdr>
    </w:div>
    <w:div w:id="893931643">
      <w:bodyDiv w:val="1"/>
      <w:marLeft w:val="0"/>
      <w:marRight w:val="0"/>
      <w:marTop w:val="0"/>
      <w:marBottom w:val="0"/>
      <w:divBdr>
        <w:top w:val="none" w:sz="0" w:space="0" w:color="auto"/>
        <w:left w:val="none" w:sz="0" w:space="0" w:color="auto"/>
        <w:bottom w:val="none" w:sz="0" w:space="0" w:color="auto"/>
        <w:right w:val="none" w:sz="0" w:space="0" w:color="auto"/>
      </w:divBdr>
    </w:div>
    <w:div w:id="894002184">
      <w:bodyDiv w:val="1"/>
      <w:marLeft w:val="0"/>
      <w:marRight w:val="0"/>
      <w:marTop w:val="0"/>
      <w:marBottom w:val="0"/>
      <w:divBdr>
        <w:top w:val="none" w:sz="0" w:space="0" w:color="auto"/>
        <w:left w:val="none" w:sz="0" w:space="0" w:color="auto"/>
        <w:bottom w:val="none" w:sz="0" w:space="0" w:color="auto"/>
        <w:right w:val="none" w:sz="0" w:space="0" w:color="auto"/>
      </w:divBdr>
    </w:div>
    <w:div w:id="894045033">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4507680">
      <w:bodyDiv w:val="1"/>
      <w:marLeft w:val="0"/>
      <w:marRight w:val="0"/>
      <w:marTop w:val="0"/>
      <w:marBottom w:val="0"/>
      <w:divBdr>
        <w:top w:val="none" w:sz="0" w:space="0" w:color="auto"/>
        <w:left w:val="none" w:sz="0" w:space="0" w:color="auto"/>
        <w:bottom w:val="none" w:sz="0" w:space="0" w:color="auto"/>
        <w:right w:val="none" w:sz="0" w:space="0" w:color="auto"/>
      </w:divBdr>
    </w:div>
    <w:div w:id="894582033">
      <w:bodyDiv w:val="1"/>
      <w:marLeft w:val="0"/>
      <w:marRight w:val="0"/>
      <w:marTop w:val="0"/>
      <w:marBottom w:val="0"/>
      <w:divBdr>
        <w:top w:val="none" w:sz="0" w:space="0" w:color="auto"/>
        <w:left w:val="none" w:sz="0" w:space="0" w:color="auto"/>
        <w:bottom w:val="none" w:sz="0" w:space="0" w:color="auto"/>
        <w:right w:val="none" w:sz="0" w:space="0" w:color="auto"/>
      </w:divBdr>
    </w:div>
    <w:div w:id="894704369">
      <w:bodyDiv w:val="1"/>
      <w:marLeft w:val="0"/>
      <w:marRight w:val="0"/>
      <w:marTop w:val="0"/>
      <w:marBottom w:val="0"/>
      <w:divBdr>
        <w:top w:val="none" w:sz="0" w:space="0" w:color="auto"/>
        <w:left w:val="none" w:sz="0" w:space="0" w:color="auto"/>
        <w:bottom w:val="none" w:sz="0" w:space="0" w:color="auto"/>
        <w:right w:val="none" w:sz="0" w:space="0" w:color="auto"/>
      </w:divBdr>
    </w:div>
    <w:div w:id="894853695">
      <w:bodyDiv w:val="1"/>
      <w:marLeft w:val="0"/>
      <w:marRight w:val="0"/>
      <w:marTop w:val="0"/>
      <w:marBottom w:val="0"/>
      <w:divBdr>
        <w:top w:val="none" w:sz="0" w:space="0" w:color="auto"/>
        <w:left w:val="none" w:sz="0" w:space="0" w:color="auto"/>
        <w:bottom w:val="none" w:sz="0" w:space="0" w:color="auto"/>
        <w:right w:val="none" w:sz="0" w:space="0" w:color="auto"/>
      </w:divBdr>
    </w:div>
    <w:div w:id="894968144">
      <w:bodyDiv w:val="1"/>
      <w:marLeft w:val="0"/>
      <w:marRight w:val="0"/>
      <w:marTop w:val="0"/>
      <w:marBottom w:val="0"/>
      <w:divBdr>
        <w:top w:val="none" w:sz="0" w:space="0" w:color="auto"/>
        <w:left w:val="none" w:sz="0" w:space="0" w:color="auto"/>
        <w:bottom w:val="none" w:sz="0" w:space="0" w:color="auto"/>
        <w:right w:val="none" w:sz="0" w:space="0" w:color="auto"/>
      </w:divBdr>
    </w:div>
    <w:div w:id="895043148">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120447">
      <w:bodyDiv w:val="1"/>
      <w:marLeft w:val="0"/>
      <w:marRight w:val="0"/>
      <w:marTop w:val="0"/>
      <w:marBottom w:val="0"/>
      <w:divBdr>
        <w:top w:val="none" w:sz="0" w:space="0" w:color="auto"/>
        <w:left w:val="none" w:sz="0" w:space="0" w:color="auto"/>
        <w:bottom w:val="none" w:sz="0" w:space="0" w:color="auto"/>
        <w:right w:val="none" w:sz="0" w:space="0" w:color="auto"/>
      </w:divBdr>
    </w:div>
    <w:div w:id="895162662">
      <w:bodyDiv w:val="1"/>
      <w:marLeft w:val="0"/>
      <w:marRight w:val="0"/>
      <w:marTop w:val="0"/>
      <w:marBottom w:val="0"/>
      <w:divBdr>
        <w:top w:val="none" w:sz="0" w:space="0" w:color="auto"/>
        <w:left w:val="none" w:sz="0" w:space="0" w:color="auto"/>
        <w:bottom w:val="none" w:sz="0" w:space="0" w:color="auto"/>
        <w:right w:val="none" w:sz="0" w:space="0" w:color="auto"/>
      </w:divBdr>
    </w:div>
    <w:div w:id="895237893">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1897">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508590">
      <w:bodyDiv w:val="1"/>
      <w:marLeft w:val="0"/>
      <w:marRight w:val="0"/>
      <w:marTop w:val="0"/>
      <w:marBottom w:val="0"/>
      <w:divBdr>
        <w:top w:val="none" w:sz="0" w:space="0" w:color="auto"/>
        <w:left w:val="none" w:sz="0" w:space="0" w:color="auto"/>
        <w:bottom w:val="none" w:sz="0" w:space="0" w:color="auto"/>
        <w:right w:val="none" w:sz="0" w:space="0" w:color="auto"/>
      </w:divBdr>
    </w:div>
    <w:div w:id="895698594">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5777266">
      <w:bodyDiv w:val="1"/>
      <w:marLeft w:val="0"/>
      <w:marRight w:val="0"/>
      <w:marTop w:val="0"/>
      <w:marBottom w:val="0"/>
      <w:divBdr>
        <w:top w:val="none" w:sz="0" w:space="0" w:color="auto"/>
        <w:left w:val="none" w:sz="0" w:space="0" w:color="auto"/>
        <w:bottom w:val="none" w:sz="0" w:space="0" w:color="auto"/>
        <w:right w:val="none" w:sz="0" w:space="0" w:color="auto"/>
      </w:divBdr>
    </w:div>
    <w:div w:id="895778127">
      <w:bodyDiv w:val="1"/>
      <w:marLeft w:val="0"/>
      <w:marRight w:val="0"/>
      <w:marTop w:val="0"/>
      <w:marBottom w:val="0"/>
      <w:divBdr>
        <w:top w:val="none" w:sz="0" w:space="0" w:color="auto"/>
        <w:left w:val="none" w:sz="0" w:space="0" w:color="auto"/>
        <w:bottom w:val="none" w:sz="0" w:space="0" w:color="auto"/>
        <w:right w:val="none" w:sz="0" w:space="0" w:color="auto"/>
      </w:divBdr>
    </w:div>
    <w:div w:id="895818534">
      <w:bodyDiv w:val="1"/>
      <w:marLeft w:val="0"/>
      <w:marRight w:val="0"/>
      <w:marTop w:val="0"/>
      <w:marBottom w:val="0"/>
      <w:divBdr>
        <w:top w:val="none" w:sz="0" w:space="0" w:color="auto"/>
        <w:left w:val="none" w:sz="0" w:space="0" w:color="auto"/>
        <w:bottom w:val="none" w:sz="0" w:space="0" w:color="auto"/>
        <w:right w:val="none" w:sz="0" w:space="0" w:color="auto"/>
      </w:divBdr>
    </w:div>
    <w:div w:id="895894310">
      <w:bodyDiv w:val="1"/>
      <w:marLeft w:val="0"/>
      <w:marRight w:val="0"/>
      <w:marTop w:val="0"/>
      <w:marBottom w:val="0"/>
      <w:divBdr>
        <w:top w:val="none" w:sz="0" w:space="0" w:color="auto"/>
        <w:left w:val="none" w:sz="0" w:space="0" w:color="auto"/>
        <w:bottom w:val="none" w:sz="0" w:space="0" w:color="auto"/>
        <w:right w:val="none" w:sz="0" w:space="0" w:color="auto"/>
      </w:divBdr>
    </w:div>
    <w:div w:id="896014641">
      <w:bodyDiv w:val="1"/>
      <w:marLeft w:val="0"/>
      <w:marRight w:val="0"/>
      <w:marTop w:val="0"/>
      <w:marBottom w:val="0"/>
      <w:divBdr>
        <w:top w:val="none" w:sz="0" w:space="0" w:color="auto"/>
        <w:left w:val="none" w:sz="0" w:space="0" w:color="auto"/>
        <w:bottom w:val="none" w:sz="0" w:space="0" w:color="auto"/>
        <w:right w:val="none" w:sz="0" w:space="0" w:color="auto"/>
      </w:divBdr>
    </w:div>
    <w:div w:id="896353146">
      <w:bodyDiv w:val="1"/>
      <w:marLeft w:val="0"/>
      <w:marRight w:val="0"/>
      <w:marTop w:val="0"/>
      <w:marBottom w:val="0"/>
      <w:divBdr>
        <w:top w:val="none" w:sz="0" w:space="0" w:color="auto"/>
        <w:left w:val="none" w:sz="0" w:space="0" w:color="auto"/>
        <w:bottom w:val="none" w:sz="0" w:space="0" w:color="auto"/>
        <w:right w:val="none" w:sz="0" w:space="0" w:color="auto"/>
      </w:divBdr>
    </w:div>
    <w:div w:id="896357607">
      <w:bodyDiv w:val="1"/>
      <w:marLeft w:val="0"/>
      <w:marRight w:val="0"/>
      <w:marTop w:val="0"/>
      <w:marBottom w:val="0"/>
      <w:divBdr>
        <w:top w:val="none" w:sz="0" w:space="0" w:color="auto"/>
        <w:left w:val="none" w:sz="0" w:space="0" w:color="auto"/>
        <w:bottom w:val="none" w:sz="0" w:space="0" w:color="auto"/>
        <w:right w:val="none" w:sz="0" w:space="0" w:color="auto"/>
      </w:divBdr>
    </w:div>
    <w:div w:id="896432564">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817436">
      <w:bodyDiv w:val="1"/>
      <w:marLeft w:val="0"/>
      <w:marRight w:val="0"/>
      <w:marTop w:val="0"/>
      <w:marBottom w:val="0"/>
      <w:divBdr>
        <w:top w:val="none" w:sz="0" w:space="0" w:color="auto"/>
        <w:left w:val="none" w:sz="0" w:space="0" w:color="auto"/>
        <w:bottom w:val="none" w:sz="0" w:space="0" w:color="auto"/>
        <w:right w:val="none" w:sz="0" w:space="0" w:color="auto"/>
      </w:divBdr>
    </w:div>
    <w:div w:id="896933466">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085868">
      <w:bodyDiv w:val="1"/>
      <w:marLeft w:val="0"/>
      <w:marRight w:val="0"/>
      <w:marTop w:val="0"/>
      <w:marBottom w:val="0"/>
      <w:divBdr>
        <w:top w:val="none" w:sz="0" w:space="0" w:color="auto"/>
        <w:left w:val="none" w:sz="0" w:space="0" w:color="auto"/>
        <w:bottom w:val="none" w:sz="0" w:space="0" w:color="auto"/>
        <w:right w:val="none" w:sz="0" w:space="0" w:color="auto"/>
      </w:divBdr>
    </w:div>
    <w:div w:id="89708816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205784">
      <w:bodyDiv w:val="1"/>
      <w:marLeft w:val="0"/>
      <w:marRight w:val="0"/>
      <w:marTop w:val="0"/>
      <w:marBottom w:val="0"/>
      <w:divBdr>
        <w:top w:val="none" w:sz="0" w:space="0" w:color="auto"/>
        <w:left w:val="none" w:sz="0" w:space="0" w:color="auto"/>
        <w:bottom w:val="none" w:sz="0" w:space="0" w:color="auto"/>
        <w:right w:val="none" w:sz="0" w:space="0" w:color="auto"/>
      </w:divBdr>
    </w:div>
    <w:div w:id="897322901">
      <w:bodyDiv w:val="1"/>
      <w:marLeft w:val="0"/>
      <w:marRight w:val="0"/>
      <w:marTop w:val="0"/>
      <w:marBottom w:val="0"/>
      <w:divBdr>
        <w:top w:val="none" w:sz="0" w:space="0" w:color="auto"/>
        <w:left w:val="none" w:sz="0" w:space="0" w:color="auto"/>
        <w:bottom w:val="none" w:sz="0" w:space="0" w:color="auto"/>
        <w:right w:val="none" w:sz="0" w:space="0" w:color="auto"/>
      </w:divBdr>
    </w:div>
    <w:div w:id="897326743">
      <w:bodyDiv w:val="1"/>
      <w:marLeft w:val="0"/>
      <w:marRight w:val="0"/>
      <w:marTop w:val="0"/>
      <w:marBottom w:val="0"/>
      <w:divBdr>
        <w:top w:val="none" w:sz="0" w:space="0" w:color="auto"/>
        <w:left w:val="none" w:sz="0" w:space="0" w:color="auto"/>
        <w:bottom w:val="none" w:sz="0" w:space="0" w:color="auto"/>
        <w:right w:val="none" w:sz="0" w:space="0" w:color="auto"/>
      </w:divBdr>
    </w:div>
    <w:div w:id="897398072">
      <w:bodyDiv w:val="1"/>
      <w:marLeft w:val="0"/>
      <w:marRight w:val="0"/>
      <w:marTop w:val="0"/>
      <w:marBottom w:val="0"/>
      <w:divBdr>
        <w:top w:val="none" w:sz="0" w:space="0" w:color="auto"/>
        <w:left w:val="none" w:sz="0" w:space="0" w:color="auto"/>
        <w:bottom w:val="none" w:sz="0" w:space="0" w:color="auto"/>
        <w:right w:val="none" w:sz="0" w:space="0" w:color="auto"/>
      </w:divBdr>
    </w:div>
    <w:div w:id="897402288">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050117">
      <w:bodyDiv w:val="1"/>
      <w:marLeft w:val="0"/>
      <w:marRight w:val="0"/>
      <w:marTop w:val="0"/>
      <w:marBottom w:val="0"/>
      <w:divBdr>
        <w:top w:val="none" w:sz="0" w:space="0" w:color="auto"/>
        <w:left w:val="none" w:sz="0" w:space="0" w:color="auto"/>
        <w:bottom w:val="none" w:sz="0" w:space="0" w:color="auto"/>
        <w:right w:val="none" w:sz="0" w:space="0" w:color="auto"/>
      </w:divBdr>
    </w:div>
    <w:div w:id="898057107">
      <w:bodyDiv w:val="1"/>
      <w:marLeft w:val="0"/>
      <w:marRight w:val="0"/>
      <w:marTop w:val="0"/>
      <w:marBottom w:val="0"/>
      <w:divBdr>
        <w:top w:val="none" w:sz="0" w:space="0" w:color="auto"/>
        <w:left w:val="none" w:sz="0" w:space="0" w:color="auto"/>
        <w:bottom w:val="none" w:sz="0" w:space="0" w:color="auto"/>
        <w:right w:val="none" w:sz="0" w:space="0" w:color="auto"/>
      </w:divBdr>
    </w:div>
    <w:div w:id="898173629">
      <w:bodyDiv w:val="1"/>
      <w:marLeft w:val="0"/>
      <w:marRight w:val="0"/>
      <w:marTop w:val="0"/>
      <w:marBottom w:val="0"/>
      <w:divBdr>
        <w:top w:val="none" w:sz="0" w:space="0" w:color="auto"/>
        <w:left w:val="none" w:sz="0" w:space="0" w:color="auto"/>
        <w:bottom w:val="none" w:sz="0" w:space="0" w:color="auto"/>
        <w:right w:val="none" w:sz="0" w:space="0" w:color="auto"/>
      </w:divBdr>
    </w:div>
    <w:div w:id="898243494">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8323118">
      <w:bodyDiv w:val="1"/>
      <w:marLeft w:val="0"/>
      <w:marRight w:val="0"/>
      <w:marTop w:val="0"/>
      <w:marBottom w:val="0"/>
      <w:divBdr>
        <w:top w:val="none" w:sz="0" w:space="0" w:color="auto"/>
        <w:left w:val="none" w:sz="0" w:space="0" w:color="auto"/>
        <w:bottom w:val="none" w:sz="0" w:space="0" w:color="auto"/>
        <w:right w:val="none" w:sz="0" w:space="0" w:color="auto"/>
      </w:divBdr>
    </w:div>
    <w:div w:id="898396574">
      <w:bodyDiv w:val="1"/>
      <w:marLeft w:val="0"/>
      <w:marRight w:val="0"/>
      <w:marTop w:val="0"/>
      <w:marBottom w:val="0"/>
      <w:divBdr>
        <w:top w:val="none" w:sz="0" w:space="0" w:color="auto"/>
        <w:left w:val="none" w:sz="0" w:space="0" w:color="auto"/>
        <w:bottom w:val="none" w:sz="0" w:space="0" w:color="auto"/>
        <w:right w:val="none" w:sz="0" w:space="0" w:color="auto"/>
      </w:divBdr>
    </w:div>
    <w:div w:id="898398896">
      <w:bodyDiv w:val="1"/>
      <w:marLeft w:val="0"/>
      <w:marRight w:val="0"/>
      <w:marTop w:val="0"/>
      <w:marBottom w:val="0"/>
      <w:divBdr>
        <w:top w:val="none" w:sz="0" w:space="0" w:color="auto"/>
        <w:left w:val="none" w:sz="0" w:space="0" w:color="auto"/>
        <w:bottom w:val="none" w:sz="0" w:space="0" w:color="auto"/>
        <w:right w:val="none" w:sz="0" w:space="0" w:color="auto"/>
      </w:divBdr>
    </w:div>
    <w:div w:id="898594557">
      <w:bodyDiv w:val="1"/>
      <w:marLeft w:val="0"/>
      <w:marRight w:val="0"/>
      <w:marTop w:val="0"/>
      <w:marBottom w:val="0"/>
      <w:divBdr>
        <w:top w:val="none" w:sz="0" w:space="0" w:color="auto"/>
        <w:left w:val="none" w:sz="0" w:space="0" w:color="auto"/>
        <w:bottom w:val="none" w:sz="0" w:space="0" w:color="auto"/>
        <w:right w:val="none" w:sz="0" w:space="0" w:color="auto"/>
      </w:divBdr>
    </w:div>
    <w:div w:id="899095728">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100884">
      <w:bodyDiv w:val="1"/>
      <w:marLeft w:val="0"/>
      <w:marRight w:val="0"/>
      <w:marTop w:val="0"/>
      <w:marBottom w:val="0"/>
      <w:divBdr>
        <w:top w:val="none" w:sz="0" w:space="0" w:color="auto"/>
        <w:left w:val="none" w:sz="0" w:space="0" w:color="auto"/>
        <w:bottom w:val="none" w:sz="0" w:space="0" w:color="auto"/>
        <w:right w:val="none" w:sz="0" w:space="0" w:color="auto"/>
      </w:divBdr>
    </w:div>
    <w:div w:id="899247352">
      <w:bodyDiv w:val="1"/>
      <w:marLeft w:val="0"/>
      <w:marRight w:val="0"/>
      <w:marTop w:val="0"/>
      <w:marBottom w:val="0"/>
      <w:divBdr>
        <w:top w:val="none" w:sz="0" w:space="0" w:color="auto"/>
        <w:left w:val="none" w:sz="0" w:space="0" w:color="auto"/>
        <w:bottom w:val="none" w:sz="0" w:space="0" w:color="auto"/>
        <w:right w:val="none" w:sz="0" w:space="0" w:color="auto"/>
      </w:divBdr>
    </w:div>
    <w:div w:id="899288732">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752646">
      <w:bodyDiv w:val="1"/>
      <w:marLeft w:val="0"/>
      <w:marRight w:val="0"/>
      <w:marTop w:val="0"/>
      <w:marBottom w:val="0"/>
      <w:divBdr>
        <w:top w:val="none" w:sz="0" w:space="0" w:color="auto"/>
        <w:left w:val="none" w:sz="0" w:space="0" w:color="auto"/>
        <w:bottom w:val="none" w:sz="0" w:space="0" w:color="auto"/>
        <w:right w:val="none" w:sz="0" w:space="0" w:color="auto"/>
      </w:divBdr>
    </w:div>
    <w:div w:id="899825474">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17659">
      <w:bodyDiv w:val="1"/>
      <w:marLeft w:val="0"/>
      <w:marRight w:val="0"/>
      <w:marTop w:val="0"/>
      <w:marBottom w:val="0"/>
      <w:divBdr>
        <w:top w:val="none" w:sz="0" w:space="0" w:color="auto"/>
        <w:left w:val="none" w:sz="0" w:space="0" w:color="auto"/>
        <w:bottom w:val="none" w:sz="0" w:space="0" w:color="auto"/>
        <w:right w:val="none" w:sz="0" w:space="0" w:color="auto"/>
      </w:divBdr>
    </w:div>
    <w:div w:id="900019753">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615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0824355">
      <w:bodyDiv w:val="1"/>
      <w:marLeft w:val="0"/>
      <w:marRight w:val="0"/>
      <w:marTop w:val="0"/>
      <w:marBottom w:val="0"/>
      <w:divBdr>
        <w:top w:val="none" w:sz="0" w:space="0" w:color="auto"/>
        <w:left w:val="none" w:sz="0" w:space="0" w:color="auto"/>
        <w:bottom w:val="none" w:sz="0" w:space="0" w:color="auto"/>
        <w:right w:val="none" w:sz="0" w:space="0" w:color="auto"/>
      </w:divBdr>
    </w:div>
    <w:div w:id="900940091">
      <w:bodyDiv w:val="1"/>
      <w:marLeft w:val="0"/>
      <w:marRight w:val="0"/>
      <w:marTop w:val="0"/>
      <w:marBottom w:val="0"/>
      <w:divBdr>
        <w:top w:val="none" w:sz="0" w:space="0" w:color="auto"/>
        <w:left w:val="none" w:sz="0" w:space="0" w:color="auto"/>
        <w:bottom w:val="none" w:sz="0" w:space="0" w:color="auto"/>
        <w:right w:val="none" w:sz="0" w:space="0" w:color="auto"/>
      </w:divBdr>
    </w:div>
    <w:div w:id="901017437">
      <w:bodyDiv w:val="1"/>
      <w:marLeft w:val="0"/>
      <w:marRight w:val="0"/>
      <w:marTop w:val="0"/>
      <w:marBottom w:val="0"/>
      <w:divBdr>
        <w:top w:val="none" w:sz="0" w:space="0" w:color="auto"/>
        <w:left w:val="none" w:sz="0" w:space="0" w:color="auto"/>
        <w:bottom w:val="none" w:sz="0" w:space="0" w:color="auto"/>
        <w:right w:val="none" w:sz="0" w:space="0" w:color="auto"/>
      </w:divBdr>
    </w:div>
    <w:div w:id="901062226">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21096">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1646039">
      <w:bodyDiv w:val="1"/>
      <w:marLeft w:val="0"/>
      <w:marRight w:val="0"/>
      <w:marTop w:val="0"/>
      <w:marBottom w:val="0"/>
      <w:divBdr>
        <w:top w:val="none" w:sz="0" w:space="0" w:color="auto"/>
        <w:left w:val="none" w:sz="0" w:space="0" w:color="auto"/>
        <w:bottom w:val="none" w:sz="0" w:space="0" w:color="auto"/>
        <w:right w:val="none" w:sz="0" w:space="0" w:color="auto"/>
      </w:divBdr>
    </w:div>
    <w:div w:id="901715650">
      <w:bodyDiv w:val="1"/>
      <w:marLeft w:val="0"/>
      <w:marRight w:val="0"/>
      <w:marTop w:val="0"/>
      <w:marBottom w:val="0"/>
      <w:divBdr>
        <w:top w:val="none" w:sz="0" w:space="0" w:color="auto"/>
        <w:left w:val="none" w:sz="0" w:space="0" w:color="auto"/>
        <w:bottom w:val="none" w:sz="0" w:space="0" w:color="auto"/>
        <w:right w:val="none" w:sz="0" w:space="0" w:color="auto"/>
      </w:divBdr>
    </w:div>
    <w:div w:id="901793297">
      <w:bodyDiv w:val="1"/>
      <w:marLeft w:val="0"/>
      <w:marRight w:val="0"/>
      <w:marTop w:val="0"/>
      <w:marBottom w:val="0"/>
      <w:divBdr>
        <w:top w:val="none" w:sz="0" w:space="0" w:color="auto"/>
        <w:left w:val="none" w:sz="0" w:space="0" w:color="auto"/>
        <w:bottom w:val="none" w:sz="0" w:space="0" w:color="auto"/>
        <w:right w:val="none" w:sz="0" w:space="0" w:color="auto"/>
      </w:divBdr>
    </w:div>
    <w:div w:id="902133752">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527051">
      <w:bodyDiv w:val="1"/>
      <w:marLeft w:val="0"/>
      <w:marRight w:val="0"/>
      <w:marTop w:val="0"/>
      <w:marBottom w:val="0"/>
      <w:divBdr>
        <w:top w:val="none" w:sz="0" w:space="0" w:color="auto"/>
        <w:left w:val="none" w:sz="0" w:space="0" w:color="auto"/>
        <w:bottom w:val="none" w:sz="0" w:space="0" w:color="auto"/>
        <w:right w:val="none" w:sz="0" w:space="0" w:color="auto"/>
      </w:divBdr>
    </w:div>
    <w:div w:id="902835908">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3641456">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143355">
      <w:bodyDiv w:val="1"/>
      <w:marLeft w:val="0"/>
      <w:marRight w:val="0"/>
      <w:marTop w:val="0"/>
      <w:marBottom w:val="0"/>
      <w:divBdr>
        <w:top w:val="none" w:sz="0" w:space="0" w:color="auto"/>
        <w:left w:val="none" w:sz="0" w:space="0" w:color="auto"/>
        <w:bottom w:val="none" w:sz="0" w:space="0" w:color="auto"/>
        <w:right w:val="none" w:sz="0" w:space="0" w:color="auto"/>
      </w:divBdr>
    </w:div>
    <w:div w:id="904488889">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4728404">
      <w:bodyDiv w:val="1"/>
      <w:marLeft w:val="0"/>
      <w:marRight w:val="0"/>
      <w:marTop w:val="0"/>
      <w:marBottom w:val="0"/>
      <w:divBdr>
        <w:top w:val="none" w:sz="0" w:space="0" w:color="auto"/>
        <w:left w:val="none" w:sz="0" w:space="0" w:color="auto"/>
        <w:bottom w:val="none" w:sz="0" w:space="0" w:color="auto"/>
        <w:right w:val="none" w:sz="0" w:space="0" w:color="auto"/>
      </w:divBdr>
    </w:div>
    <w:div w:id="904799029">
      <w:bodyDiv w:val="1"/>
      <w:marLeft w:val="0"/>
      <w:marRight w:val="0"/>
      <w:marTop w:val="0"/>
      <w:marBottom w:val="0"/>
      <w:divBdr>
        <w:top w:val="none" w:sz="0" w:space="0" w:color="auto"/>
        <w:left w:val="none" w:sz="0" w:space="0" w:color="auto"/>
        <w:bottom w:val="none" w:sz="0" w:space="0" w:color="auto"/>
        <w:right w:val="none" w:sz="0" w:space="0" w:color="auto"/>
      </w:divBdr>
    </w:div>
    <w:div w:id="904947505">
      <w:bodyDiv w:val="1"/>
      <w:marLeft w:val="0"/>
      <w:marRight w:val="0"/>
      <w:marTop w:val="0"/>
      <w:marBottom w:val="0"/>
      <w:divBdr>
        <w:top w:val="none" w:sz="0" w:space="0" w:color="auto"/>
        <w:left w:val="none" w:sz="0" w:space="0" w:color="auto"/>
        <w:bottom w:val="none" w:sz="0" w:space="0" w:color="auto"/>
        <w:right w:val="none" w:sz="0" w:space="0" w:color="auto"/>
      </w:divBdr>
    </w:div>
    <w:div w:id="905068209">
      <w:bodyDiv w:val="1"/>
      <w:marLeft w:val="0"/>
      <w:marRight w:val="0"/>
      <w:marTop w:val="0"/>
      <w:marBottom w:val="0"/>
      <w:divBdr>
        <w:top w:val="none" w:sz="0" w:space="0" w:color="auto"/>
        <w:left w:val="none" w:sz="0" w:space="0" w:color="auto"/>
        <w:bottom w:val="none" w:sz="0" w:space="0" w:color="auto"/>
        <w:right w:val="none" w:sz="0" w:space="0" w:color="auto"/>
      </w:divBdr>
    </w:div>
    <w:div w:id="905141092">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336884">
      <w:bodyDiv w:val="1"/>
      <w:marLeft w:val="0"/>
      <w:marRight w:val="0"/>
      <w:marTop w:val="0"/>
      <w:marBottom w:val="0"/>
      <w:divBdr>
        <w:top w:val="none" w:sz="0" w:space="0" w:color="auto"/>
        <w:left w:val="none" w:sz="0" w:space="0" w:color="auto"/>
        <w:bottom w:val="none" w:sz="0" w:space="0" w:color="auto"/>
        <w:right w:val="none" w:sz="0" w:space="0" w:color="auto"/>
      </w:divBdr>
    </w:div>
    <w:div w:id="905459807">
      <w:bodyDiv w:val="1"/>
      <w:marLeft w:val="0"/>
      <w:marRight w:val="0"/>
      <w:marTop w:val="0"/>
      <w:marBottom w:val="0"/>
      <w:divBdr>
        <w:top w:val="none" w:sz="0" w:space="0" w:color="auto"/>
        <w:left w:val="none" w:sz="0" w:space="0" w:color="auto"/>
        <w:bottom w:val="none" w:sz="0" w:space="0" w:color="auto"/>
        <w:right w:val="none" w:sz="0" w:space="0" w:color="auto"/>
      </w:divBdr>
    </w:div>
    <w:div w:id="905721001">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5995472">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536">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571910">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7033059">
      <w:bodyDiv w:val="1"/>
      <w:marLeft w:val="0"/>
      <w:marRight w:val="0"/>
      <w:marTop w:val="0"/>
      <w:marBottom w:val="0"/>
      <w:divBdr>
        <w:top w:val="none" w:sz="0" w:space="0" w:color="auto"/>
        <w:left w:val="none" w:sz="0" w:space="0" w:color="auto"/>
        <w:bottom w:val="none" w:sz="0" w:space="0" w:color="auto"/>
        <w:right w:val="none" w:sz="0" w:space="0" w:color="auto"/>
      </w:divBdr>
    </w:div>
    <w:div w:id="907106739">
      <w:bodyDiv w:val="1"/>
      <w:marLeft w:val="0"/>
      <w:marRight w:val="0"/>
      <w:marTop w:val="0"/>
      <w:marBottom w:val="0"/>
      <w:divBdr>
        <w:top w:val="none" w:sz="0" w:space="0" w:color="auto"/>
        <w:left w:val="none" w:sz="0" w:space="0" w:color="auto"/>
        <w:bottom w:val="none" w:sz="0" w:space="0" w:color="auto"/>
        <w:right w:val="none" w:sz="0" w:space="0" w:color="auto"/>
      </w:divBdr>
    </w:div>
    <w:div w:id="907542823">
      <w:bodyDiv w:val="1"/>
      <w:marLeft w:val="0"/>
      <w:marRight w:val="0"/>
      <w:marTop w:val="0"/>
      <w:marBottom w:val="0"/>
      <w:divBdr>
        <w:top w:val="none" w:sz="0" w:space="0" w:color="auto"/>
        <w:left w:val="none" w:sz="0" w:space="0" w:color="auto"/>
        <w:bottom w:val="none" w:sz="0" w:space="0" w:color="auto"/>
        <w:right w:val="none" w:sz="0" w:space="0" w:color="auto"/>
      </w:divBdr>
    </w:div>
    <w:div w:id="907613662">
      <w:bodyDiv w:val="1"/>
      <w:marLeft w:val="0"/>
      <w:marRight w:val="0"/>
      <w:marTop w:val="0"/>
      <w:marBottom w:val="0"/>
      <w:divBdr>
        <w:top w:val="none" w:sz="0" w:space="0" w:color="auto"/>
        <w:left w:val="none" w:sz="0" w:space="0" w:color="auto"/>
        <w:bottom w:val="none" w:sz="0" w:space="0" w:color="auto"/>
        <w:right w:val="none" w:sz="0" w:space="0" w:color="auto"/>
      </w:divBdr>
    </w:div>
    <w:div w:id="908198801">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3044">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8883066">
      <w:bodyDiv w:val="1"/>
      <w:marLeft w:val="0"/>
      <w:marRight w:val="0"/>
      <w:marTop w:val="0"/>
      <w:marBottom w:val="0"/>
      <w:divBdr>
        <w:top w:val="none" w:sz="0" w:space="0" w:color="auto"/>
        <w:left w:val="none" w:sz="0" w:space="0" w:color="auto"/>
        <w:bottom w:val="none" w:sz="0" w:space="0" w:color="auto"/>
        <w:right w:val="none" w:sz="0" w:space="0" w:color="auto"/>
      </w:divBdr>
    </w:div>
    <w:div w:id="909003869">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123092">
      <w:bodyDiv w:val="1"/>
      <w:marLeft w:val="0"/>
      <w:marRight w:val="0"/>
      <w:marTop w:val="0"/>
      <w:marBottom w:val="0"/>
      <w:divBdr>
        <w:top w:val="none" w:sz="0" w:space="0" w:color="auto"/>
        <w:left w:val="none" w:sz="0" w:space="0" w:color="auto"/>
        <w:bottom w:val="none" w:sz="0" w:space="0" w:color="auto"/>
        <w:right w:val="none" w:sz="0" w:space="0" w:color="auto"/>
      </w:divBdr>
    </w:div>
    <w:div w:id="909147430">
      <w:bodyDiv w:val="1"/>
      <w:marLeft w:val="0"/>
      <w:marRight w:val="0"/>
      <w:marTop w:val="0"/>
      <w:marBottom w:val="0"/>
      <w:divBdr>
        <w:top w:val="none" w:sz="0" w:space="0" w:color="auto"/>
        <w:left w:val="none" w:sz="0" w:space="0" w:color="auto"/>
        <w:bottom w:val="none" w:sz="0" w:space="0" w:color="auto"/>
        <w:right w:val="none" w:sz="0" w:space="0" w:color="auto"/>
      </w:divBdr>
    </w:div>
    <w:div w:id="909267985">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272586">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09736447">
      <w:bodyDiv w:val="1"/>
      <w:marLeft w:val="0"/>
      <w:marRight w:val="0"/>
      <w:marTop w:val="0"/>
      <w:marBottom w:val="0"/>
      <w:divBdr>
        <w:top w:val="none" w:sz="0" w:space="0" w:color="auto"/>
        <w:left w:val="none" w:sz="0" w:space="0" w:color="auto"/>
        <w:bottom w:val="none" w:sz="0" w:space="0" w:color="auto"/>
        <w:right w:val="none" w:sz="0" w:space="0" w:color="auto"/>
      </w:divBdr>
    </w:div>
    <w:div w:id="910038414">
      <w:bodyDiv w:val="1"/>
      <w:marLeft w:val="0"/>
      <w:marRight w:val="0"/>
      <w:marTop w:val="0"/>
      <w:marBottom w:val="0"/>
      <w:divBdr>
        <w:top w:val="none" w:sz="0" w:space="0" w:color="auto"/>
        <w:left w:val="none" w:sz="0" w:space="0" w:color="auto"/>
        <w:bottom w:val="none" w:sz="0" w:space="0" w:color="auto"/>
        <w:right w:val="none" w:sz="0" w:space="0" w:color="auto"/>
      </w:divBdr>
    </w:div>
    <w:div w:id="910238354">
      <w:bodyDiv w:val="1"/>
      <w:marLeft w:val="0"/>
      <w:marRight w:val="0"/>
      <w:marTop w:val="0"/>
      <w:marBottom w:val="0"/>
      <w:divBdr>
        <w:top w:val="none" w:sz="0" w:space="0" w:color="auto"/>
        <w:left w:val="none" w:sz="0" w:space="0" w:color="auto"/>
        <w:bottom w:val="none" w:sz="0" w:space="0" w:color="auto"/>
        <w:right w:val="none" w:sz="0" w:space="0" w:color="auto"/>
      </w:divBdr>
    </w:div>
    <w:div w:id="910386736">
      <w:bodyDiv w:val="1"/>
      <w:marLeft w:val="0"/>
      <w:marRight w:val="0"/>
      <w:marTop w:val="0"/>
      <w:marBottom w:val="0"/>
      <w:divBdr>
        <w:top w:val="none" w:sz="0" w:space="0" w:color="auto"/>
        <w:left w:val="none" w:sz="0" w:space="0" w:color="auto"/>
        <w:bottom w:val="none" w:sz="0" w:space="0" w:color="auto"/>
        <w:right w:val="none" w:sz="0" w:space="0" w:color="auto"/>
      </w:divBdr>
    </w:div>
    <w:div w:id="910432042">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0652692">
      <w:bodyDiv w:val="1"/>
      <w:marLeft w:val="0"/>
      <w:marRight w:val="0"/>
      <w:marTop w:val="0"/>
      <w:marBottom w:val="0"/>
      <w:divBdr>
        <w:top w:val="none" w:sz="0" w:space="0" w:color="auto"/>
        <w:left w:val="none" w:sz="0" w:space="0" w:color="auto"/>
        <w:bottom w:val="none" w:sz="0" w:space="0" w:color="auto"/>
        <w:right w:val="none" w:sz="0" w:space="0" w:color="auto"/>
      </w:divBdr>
    </w:div>
    <w:div w:id="910700401">
      <w:bodyDiv w:val="1"/>
      <w:marLeft w:val="0"/>
      <w:marRight w:val="0"/>
      <w:marTop w:val="0"/>
      <w:marBottom w:val="0"/>
      <w:divBdr>
        <w:top w:val="none" w:sz="0" w:space="0" w:color="auto"/>
        <w:left w:val="none" w:sz="0" w:space="0" w:color="auto"/>
        <w:bottom w:val="none" w:sz="0" w:space="0" w:color="auto"/>
        <w:right w:val="none" w:sz="0" w:space="0" w:color="auto"/>
      </w:divBdr>
    </w:div>
    <w:div w:id="911088996">
      <w:bodyDiv w:val="1"/>
      <w:marLeft w:val="0"/>
      <w:marRight w:val="0"/>
      <w:marTop w:val="0"/>
      <w:marBottom w:val="0"/>
      <w:divBdr>
        <w:top w:val="none" w:sz="0" w:space="0" w:color="auto"/>
        <w:left w:val="none" w:sz="0" w:space="0" w:color="auto"/>
        <w:bottom w:val="none" w:sz="0" w:space="0" w:color="auto"/>
        <w:right w:val="none" w:sz="0" w:space="0" w:color="auto"/>
      </w:divBdr>
    </w:div>
    <w:div w:id="911155744">
      <w:bodyDiv w:val="1"/>
      <w:marLeft w:val="0"/>
      <w:marRight w:val="0"/>
      <w:marTop w:val="0"/>
      <w:marBottom w:val="0"/>
      <w:divBdr>
        <w:top w:val="none" w:sz="0" w:space="0" w:color="auto"/>
        <w:left w:val="none" w:sz="0" w:space="0" w:color="auto"/>
        <w:bottom w:val="none" w:sz="0" w:space="0" w:color="auto"/>
        <w:right w:val="none" w:sz="0" w:space="0" w:color="auto"/>
      </w:divBdr>
    </w:div>
    <w:div w:id="911280236">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354476">
      <w:bodyDiv w:val="1"/>
      <w:marLeft w:val="0"/>
      <w:marRight w:val="0"/>
      <w:marTop w:val="0"/>
      <w:marBottom w:val="0"/>
      <w:divBdr>
        <w:top w:val="none" w:sz="0" w:space="0" w:color="auto"/>
        <w:left w:val="none" w:sz="0" w:space="0" w:color="auto"/>
        <w:bottom w:val="none" w:sz="0" w:space="0" w:color="auto"/>
        <w:right w:val="none" w:sz="0" w:space="0" w:color="auto"/>
      </w:divBdr>
    </w:div>
    <w:div w:id="911431589">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1619270">
      <w:bodyDiv w:val="1"/>
      <w:marLeft w:val="0"/>
      <w:marRight w:val="0"/>
      <w:marTop w:val="0"/>
      <w:marBottom w:val="0"/>
      <w:divBdr>
        <w:top w:val="none" w:sz="0" w:space="0" w:color="auto"/>
        <w:left w:val="none" w:sz="0" w:space="0" w:color="auto"/>
        <w:bottom w:val="none" w:sz="0" w:space="0" w:color="auto"/>
        <w:right w:val="none" w:sz="0" w:space="0" w:color="auto"/>
      </w:divBdr>
    </w:div>
    <w:div w:id="911737321">
      <w:bodyDiv w:val="1"/>
      <w:marLeft w:val="0"/>
      <w:marRight w:val="0"/>
      <w:marTop w:val="0"/>
      <w:marBottom w:val="0"/>
      <w:divBdr>
        <w:top w:val="none" w:sz="0" w:space="0" w:color="auto"/>
        <w:left w:val="none" w:sz="0" w:space="0" w:color="auto"/>
        <w:bottom w:val="none" w:sz="0" w:space="0" w:color="auto"/>
        <w:right w:val="none" w:sz="0" w:space="0" w:color="auto"/>
      </w:divBdr>
    </w:div>
    <w:div w:id="912085431">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469173">
      <w:bodyDiv w:val="1"/>
      <w:marLeft w:val="0"/>
      <w:marRight w:val="0"/>
      <w:marTop w:val="0"/>
      <w:marBottom w:val="0"/>
      <w:divBdr>
        <w:top w:val="none" w:sz="0" w:space="0" w:color="auto"/>
        <w:left w:val="none" w:sz="0" w:space="0" w:color="auto"/>
        <w:bottom w:val="none" w:sz="0" w:space="0" w:color="auto"/>
        <w:right w:val="none" w:sz="0" w:space="0" w:color="auto"/>
      </w:divBdr>
    </w:div>
    <w:div w:id="912469193">
      <w:bodyDiv w:val="1"/>
      <w:marLeft w:val="0"/>
      <w:marRight w:val="0"/>
      <w:marTop w:val="0"/>
      <w:marBottom w:val="0"/>
      <w:divBdr>
        <w:top w:val="none" w:sz="0" w:space="0" w:color="auto"/>
        <w:left w:val="none" w:sz="0" w:space="0" w:color="auto"/>
        <w:bottom w:val="none" w:sz="0" w:space="0" w:color="auto"/>
        <w:right w:val="none" w:sz="0" w:space="0" w:color="auto"/>
      </w:divBdr>
    </w:div>
    <w:div w:id="912593125">
      <w:bodyDiv w:val="1"/>
      <w:marLeft w:val="0"/>
      <w:marRight w:val="0"/>
      <w:marTop w:val="0"/>
      <w:marBottom w:val="0"/>
      <w:divBdr>
        <w:top w:val="none" w:sz="0" w:space="0" w:color="auto"/>
        <w:left w:val="none" w:sz="0" w:space="0" w:color="auto"/>
        <w:bottom w:val="none" w:sz="0" w:space="0" w:color="auto"/>
        <w:right w:val="none" w:sz="0" w:space="0" w:color="auto"/>
      </w:divBdr>
    </w:div>
    <w:div w:id="912663471">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003873">
      <w:bodyDiv w:val="1"/>
      <w:marLeft w:val="0"/>
      <w:marRight w:val="0"/>
      <w:marTop w:val="0"/>
      <w:marBottom w:val="0"/>
      <w:divBdr>
        <w:top w:val="none" w:sz="0" w:space="0" w:color="auto"/>
        <w:left w:val="none" w:sz="0" w:space="0" w:color="auto"/>
        <w:bottom w:val="none" w:sz="0" w:space="0" w:color="auto"/>
        <w:right w:val="none" w:sz="0" w:space="0" w:color="auto"/>
      </w:divBdr>
    </w:div>
    <w:div w:id="913122368">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3197521">
      <w:bodyDiv w:val="1"/>
      <w:marLeft w:val="0"/>
      <w:marRight w:val="0"/>
      <w:marTop w:val="0"/>
      <w:marBottom w:val="0"/>
      <w:divBdr>
        <w:top w:val="none" w:sz="0" w:space="0" w:color="auto"/>
        <w:left w:val="none" w:sz="0" w:space="0" w:color="auto"/>
        <w:bottom w:val="none" w:sz="0" w:space="0" w:color="auto"/>
        <w:right w:val="none" w:sz="0" w:space="0" w:color="auto"/>
      </w:divBdr>
    </w:div>
    <w:div w:id="913511378">
      <w:bodyDiv w:val="1"/>
      <w:marLeft w:val="0"/>
      <w:marRight w:val="0"/>
      <w:marTop w:val="0"/>
      <w:marBottom w:val="0"/>
      <w:divBdr>
        <w:top w:val="none" w:sz="0" w:space="0" w:color="auto"/>
        <w:left w:val="none" w:sz="0" w:space="0" w:color="auto"/>
        <w:bottom w:val="none" w:sz="0" w:space="0" w:color="auto"/>
        <w:right w:val="none" w:sz="0" w:space="0" w:color="auto"/>
      </w:divBdr>
    </w:div>
    <w:div w:id="913667352">
      <w:bodyDiv w:val="1"/>
      <w:marLeft w:val="0"/>
      <w:marRight w:val="0"/>
      <w:marTop w:val="0"/>
      <w:marBottom w:val="0"/>
      <w:divBdr>
        <w:top w:val="none" w:sz="0" w:space="0" w:color="auto"/>
        <w:left w:val="none" w:sz="0" w:space="0" w:color="auto"/>
        <w:bottom w:val="none" w:sz="0" w:space="0" w:color="auto"/>
        <w:right w:val="none" w:sz="0" w:space="0" w:color="auto"/>
      </w:divBdr>
    </w:div>
    <w:div w:id="913975955">
      <w:bodyDiv w:val="1"/>
      <w:marLeft w:val="0"/>
      <w:marRight w:val="0"/>
      <w:marTop w:val="0"/>
      <w:marBottom w:val="0"/>
      <w:divBdr>
        <w:top w:val="none" w:sz="0" w:space="0" w:color="auto"/>
        <w:left w:val="none" w:sz="0" w:space="0" w:color="auto"/>
        <w:bottom w:val="none" w:sz="0" w:space="0" w:color="auto"/>
        <w:right w:val="none" w:sz="0" w:space="0" w:color="auto"/>
      </w:divBdr>
    </w:div>
    <w:div w:id="914051717">
      <w:bodyDiv w:val="1"/>
      <w:marLeft w:val="0"/>
      <w:marRight w:val="0"/>
      <w:marTop w:val="0"/>
      <w:marBottom w:val="0"/>
      <w:divBdr>
        <w:top w:val="none" w:sz="0" w:space="0" w:color="auto"/>
        <w:left w:val="none" w:sz="0" w:space="0" w:color="auto"/>
        <w:bottom w:val="none" w:sz="0" w:space="0" w:color="auto"/>
        <w:right w:val="none" w:sz="0" w:space="0" w:color="auto"/>
      </w:divBdr>
    </w:div>
    <w:div w:id="914245916">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627569">
      <w:bodyDiv w:val="1"/>
      <w:marLeft w:val="0"/>
      <w:marRight w:val="0"/>
      <w:marTop w:val="0"/>
      <w:marBottom w:val="0"/>
      <w:divBdr>
        <w:top w:val="none" w:sz="0" w:space="0" w:color="auto"/>
        <w:left w:val="none" w:sz="0" w:space="0" w:color="auto"/>
        <w:bottom w:val="none" w:sz="0" w:space="0" w:color="auto"/>
        <w:right w:val="none" w:sz="0" w:space="0" w:color="auto"/>
      </w:divBdr>
    </w:div>
    <w:div w:id="914784230">
      <w:bodyDiv w:val="1"/>
      <w:marLeft w:val="0"/>
      <w:marRight w:val="0"/>
      <w:marTop w:val="0"/>
      <w:marBottom w:val="0"/>
      <w:divBdr>
        <w:top w:val="none" w:sz="0" w:space="0" w:color="auto"/>
        <w:left w:val="none" w:sz="0" w:space="0" w:color="auto"/>
        <w:bottom w:val="none" w:sz="0" w:space="0" w:color="auto"/>
        <w:right w:val="none" w:sz="0" w:space="0" w:color="auto"/>
      </w:divBdr>
    </w:div>
    <w:div w:id="914827404">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091170">
      <w:bodyDiv w:val="1"/>
      <w:marLeft w:val="0"/>
      <w:marRight w:val="0"/>
      <w:marTop w:val="0"/>
      <w:marBottom w:val="0"/>
      <w:divBdr>
        <w:top w:val="none" w:sz="0" w:space="0" w:color="auto"/>
        <w:left w:val="none" w:sz="0" w:space="0" w:color="auto"/>
        <w:bottom w:val="none" w:sz="0" w:space="0" w:color="auto"/>
        <w:right w:val="none" w:sz="0" w:space="0" w:color="auto"/>
      </w:divBdr>
    </w:div>
    <w:div w:id="91524073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4301">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324559">
      <w:bodyDiv w:val="1"/>
      <w:marLeft w:val="0"/>
      <w:marRight w:val="0"/>
      <w:marTop w:val="0"/>
      <w:marBottom w:val="0"/>
      <w:divBdr>
        <w:top w:val="none" w:sz="0" w:space="0" w:color="auto"/>
        <w:left w:val="none" w:sz="0" w:space="0" w:color="auto"/>
        <w:bottom w:val="none" w:sz="0" w:space="0" w:color="auto"/>
        <w:right w:val="none" w:sz="0" w:space="0" w:color="auto"/>
      </w:divBdr>
    </w:div>
    <w:div w:id="916402134">
      <w:bodyDiv w:val="1"/>
      <w:marLeft w:val="0"/>
      <w:marRight w:val="0"/>
      <w:marTop w:val="0"/>
      <w:marBottom w:val="0"/>
      <w:divBdr>
        <w:top w:val="none" w:sz="0" w:space="0" w:color="auto"/>
        <w:left w:val="none" w:sz="0" w:space="0" w:color="auto"/>
        <w:bottom w:val="none" w:sz="0" w:space="0" w:color="auto"/>
        <w:right w:val="none" w:sz="0" w:space="0" w:color="auto"/>
      </w:divBdr>
    </w:div>
    <w:div w:id="916525101">
      <w:bodyDiv w:val="1"/>
      <w:marLeft w:val="0"/>
      <w:marRight w:val="0"/>
      <w:marTop w:val="0"/>
      <w:marBottom w:val="0"/>
      <w:divBdr>
        <w:top w:val="none" w:sz="0" w:space="0" w:color="auto"/>
        <w:left w:val="none" w:sz="0" w:space="0" w:color="auto"/>
        <w:bottom w:val="none" w:sz="0" w:space="0" w:color="auto"/>
        <w:right w:val="none" w:sz="0" w:space="0" w:color="auto"/>
      </w:divBdr>
    </w:div>
    <w:div w:id="916673775">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6863000">
      <w:bodyDiv w:val="1"/>
      <w:marLeft w:val="0"/>
      <w:marRight w:val="0"/>
      <w:marTop w:val="0"/>
      <w:marBottom w:val="0"/>
      <w:divBdr>
        <w:top w:val="none" w:sz="0" w:space="0" w:color="auto"/>
        <w:left w:val="none" w:sz="0" w:space="0" w:color="auto"/>
        <w:bottom w:val="none" w:sz="0" w:space="0" w:color="auto"/>
        <w:right w:val="none" w:sz="0" w:space="0" w:color="auto"/>
      </w:divBdr>
    </w:div>
    <w:div w:id="916935586">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783413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0703">
      <w:bodyDiv w:val="1"/>
      <w:marLeft w:val="0"/>
      <w:marRight w:val="0"/>
      <w:marTop w:val="0"/>
      <w:marBottom w:val="0"/>
      <w:divBdr>
        <w:top w:val="none" w:sz="0" w:space="0" w:color="auto"/>
        <w:left w:val="none" w:sz="0" w:space="0" w:color="auto"/>
        <w:bottom w:val="none" w:sz="0" w:space="0" w:color="auto"/>
        <w:right w:val="none" w:sz="0" w:space="0" w:color="auto"/>
      </w:divBdr>
    </w:div>
    <w:div w:id="918293167">
      <w:bodyDiv w:val="1"/>
      <w:marLeft w:val="0"/>
      <w:marRight w:val="0"/>
      <w:marTop w:val="0"/>
      <w:marBottom w:val="0"/>
      <w:divBdr>
        <w:top w:val="none" w:sz="0" w:space="0" w:color="auto"/>
        <w:left w:val="none" w:sz="0" w:space="0" w:color="auto"/>
        <w:bottom w:val="none" w:sz="0" w:space="0" w:color="auto"/>
        <w:right w:val="none" w:sz="0" w:space="0" w:color="auto"/>
      </w:divBdr>
    </w:div>
    <w:div w:id="918293733">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828539">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18547">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172103">
      <w:bodyDiv w:val="1"/>
      <w:marLeft w:val="0"/>
      <w:marRight w:val="0"/>
      <w:marTop w:val="0"/>
      <w:marBottom w:val="0"/>
      <w:divBdr>
        <w:top w:val="none" w:sz="0" w:space="0" w:color="auto"/>
        <w:left w:val="none" w:sz="0" w:space="0" w:color="auto"/>
        <w:bottom w:val="none" w:sz="0" w:space="0" w:color="auto"/>
        <w:right w:val="none" w:sz="0" w:space="0" w:color="auto"/>
      </w:divBdr>
    </w:div>
    <w:div w:id="919339204">
      <w:bodyDiv w:val="1"/>
      <w:marLeft w:val="0"/>
      <w:marRight w:val="0"/>
      <w:marTop w:val="0"/>
      <w:marBottom w:val="0"/>
      <w:divBdr>
        <w:top w:val="none" w:sz="0" w:space="0" w:color="auto"/>
        <w:left w:val="none" w:sz="0" w:space="0" w:color="auto"/>
        <w:bottom w:val="none" w:sz="0" w:space="0" w:color="auto"/>
        <w:right w:val="none" w:sz="0" w:space="0" w:color="auto"/>
      </w:divBdr>
    </w:div>
    <w:div w:id="919369301">
      <w:bodyDiv w:val="1"/>
      <w:marLeft w:val="0"/>
      <w:marRight w:val="0"/>
      <w:marTop w:val="0"/>
      <w:marBottom w:val="0"/>
      <w:divBdr>
        <w:top w:val="none" w:sz="0" w:space="0" w:color="auto"/>
        <w:left w:val="none" w:sz="0" w:space="0" w:color="auto"/>
        <w:bottom w:val="none" w:sz="0" w:space="0" w:color="auto"/>
        <w:right w:val="none" w:sz="0" w:space="0" w:color="auto"/>
      </w:divBdr>
    </w:div>
    <w:div w:id="919405723">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19950687">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144526">
      <w:bodyDiv w:val="1"/>
      <w:marLeft w:val="0"/>
      <w:marRight w:val="0"/>
      <w:marTop w:val="0"/>
      <w:marBottom w:val="0"/>
      <w:divBdr>
        <w:top w:val="none" w:sz="0" w:space="0" w:color="auto"/>
        <w:left w:val="none" w:sz="0" w:space="0" w:color="auto"/>
        <w:bottom w:val="none" w:sz="0" w:space="0" w:color="auto"/>
        <w:right w:val="none" w:sz="0" w:space="0" w:color="auto"/>
      </w:divBdr>
    </w:div>
    <w:div w:id="920216929">
      <w:bodyDiv w:val="1"/>
      <w:marLeft w:val="0"/>
      <w:marRight w:val="0"/>
      <w:marTop w:val="0"/>
      <w:marBottom w:val="0"/>
      <w:divBdr>
        <w:top w:val="none" w:sz="0" w:space="0" w:color="auto"/>
        <w:left w:val="none" w:sz="0" w:space="0" w:color="auto"/>
        <w:bottom w:val="none" w:sz="0" w:space="0" w:color="auto"/>
        <w:right w:val="none" w:sz="0" w:space="0" w:color="auto"/>
      </w:divBdr>
    </w:div>
    <w:div w:id="920333057">
      <w:bodyDiv w:val="1"/>
      <w:marLeft w:val="0"/>
      <w:marRight w:val="0"/>
      <w:marTop w:val="0"/>
      <w:marBottom w:val="0"/>
      <w:divBdr>
        <w:top w:val="none" w:sz="0" w:space="0" w:color="auto"/>
        <w:left w:val="none" w:sz="0" w:space="0" w:color="auto"/>
        <w:bottom w:val="none" w:sz="0" w:space="0" w:color="auto"/>
        <w:right w:val="none" w:sz="0" w:space="0" w:color="auto"/>
      </w:divBdr>
    </w:div>
    <w:div w:id="920528446">
      <w:bodyDiv w:val="1"/>
      <w:marLeft w:val="0"/>
      <w:marRight w:val="0"/>
      <w:marTop w:val="0"/>
      <w:marBottom w:val="0"/>
      <w:divBdr>
        <w:top w:val="none" w:sz="0" w:space="0" w:color="auto"/>
        <w:left w:val="none" w:sz="0" w:space="0" w:color="auto"/>
        <w:bottom w:val="none" w:sz="0" w:space="0" w:color="auto"/>
        <w:right w:val="none" w:sz="0" w:space="0" w:color="auto"/>
      </w:divBdr>
    </w:div>
    <w:div w:id="920674406">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0914946">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57144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645872">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1992832">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416979">
      <w:bodyDiv w:val="1"/>
      <w:marLeft w:val="0"/>
      <w:marRight w:val="0"/>
      <w:marTop w:val="0"/>
      <w:marBottom w:val="0"/>
      <w:divBdr>
        <w:top w:val="none" w:sz="0" w:space="0" w:color="auto"/>
        <w:left w:val="none" w:sz="0" w:space="0" w:color="auto"/>
        <w:bottom w:val="none" w:sz="0" w:space="0" w:color="auto"/>
        <w:right w:val="none" w:sz="0" w:space="0" w:color="auto"/>
      </w:divBdr>
    </w:div>
    <w:div w:id="923417138">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688952">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3950344">
      <w:bodyDiv w:val="1"/>
      <w:marLeft w:val="0"/>
      <w:marRight w:val="0"/>
      <w:marTop w:val="0"/>
      <w:marBottom w:val="0"/>
      <w:divBdr>
        <w:top w:val="none" w:sz="0" w:space="0" w:color="auto"/>
        <w:left w:val="none" w:sz="0" w:space="0" w:color="auto"/>
        <w:bottom w:val="none" w:sz="0" w:space="0" w:color="auto"/>
        <w:right w:val="none" w:sz="0" w:space="0" w:color="auto"/>
      </w:divBdr>
    </w:div>
    <w:div w:id="923997890">
      <w:bodyDiv w:val="1"/>
      <w:marLeft w:val="0"/>
      <w:marRight w:val="0"/>
      <w:marTop w:val="0"/>
      <w:marBottom w:val="0"/>
      <w:divBdr>
        <w:top w:val="none" w:sz="0" w:space="0" w:color="auto"/>
        <w:left w:val="none" w:sz="0" w:space="0" w:color="auto"/>
        <w:bottom w:val="none" w:sz="0" w:space="0" w:color="auto"/>
        <w:right w:val="none" w:sz="0" w:space="0" w:color="auto"/>
      </w:divBdr>
    </w:div>
    <w:div w:id="923998370">
      <w:bodyDiv w:val="1"/>
      <w:marLeft w:val="0"/>
      <w:marRight w:val="0"/>
      <w:marTop w:val="0"/>
      <w:marBottom w:val="0"/>
      <w:divBdr>
        <w:top w:val="none" w:sz="0" w:space="0" w:color="auto"/>
        <w:left w:val="none" w:sz="0" w:space="0" w:color="auto"/>
        <w:bottom w:val="none" w:sz="0" w:space="0" w:color="auto"/>
        <w:right w:val="none" w:sz="0" w:space="0" w:color="auto"/>
      </w:divBdr>
    </w:div>
    <w:div w:id="924076016">
      <w:bodyDiv w:val="1"/>
      <w:marLeft w:val="0"/>
      <w:marRight w:val="0"/>
      <w:marTop w:val="0"/>
      <w:marBottom w:val="0"/>
      <w:divBdr>
        <w:top w:val="none" w:sz="0" w:space="0" w:color="auto"/>
        <w:left w:val="none" w:sz="0" w:space="0" w:color="auto"/>
        <w:bottom w:val="none" w:sz="0" w:space="0" w:color="auto"/>
        <w:right w:val="none" w:sz="0" w:space="0" w:color="auto"/>
      </w:divBdr>
    </w:div>
    <w:div w:id="924191792">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38920">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415132">
      <w:bodyDiv w:val="1"/>
      <w:marLeft w:val="0"/>
      <w:marRight w:val="0"/>
      <w:marTop w:val="0"/>
      <w:marBottom w:val="0"/>
      <w:divBdr>
        <w:top w:val="none" w:sz="0" w:space="0" w:color="auto"/>
        <w:left w:val="none" w:sz="0" w:space="0" w:color="auto"/>
        <w:bottom w:val="none" w:sz="0" w:space="0" w:color="auto"/>
        <w:right w:val="none" w:sz="0" w:space="0" w:color="auto"/>
      </w:divBdr>
    </w:div>
    <w:div w:id="924456466">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041115">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384875">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5764648">
      <w:bodyDiv w:val="1"/>
      <w:marLeft w:val="0"/>
      <w:marRight w:val="0"/>
      <w:marTop w:val="0"/>
      <w:marBottom w:val="0"/>
      <w:divBdr>
        <w:top w:val="none" w:sz="0" w:space="0" w:color="auto"/>
        <w:left w:val="none" w:sz="0" w:space="0" w:color="auto"/>
        <w:bottom w:val="none" w:sz="0" w:space="0" w:color="auto"/>
        <w:right w:val="none" w:sz="0" w:space="0" w:color="auto"/>
      </w:divBdr>
    </w:div>
    <w:div w:id="925843042">
      <w:bodyDiv w:val="1"/>
      <w:marLeft w:val="0"/>
      <w:marRight w:val="0"/>
      <w:marTop w:val="0"/>
      <w:marBottom w:val="0"/>
      <w:divBdr>
        <w:top w:val="none" w:sz="0" w:space="0" w:color="auto"/>
        <w:left w:val="none" w:sz="0" w:space="0" w:color="auto"/>
        <w:bottom w:val="none" w:sz="0" w:space="0" w:color="auto"/>
        <w:right w:val="none" w:sz="0" w:space="0" w:color="auto"/>
      </w:divBdr>
    </w:div>
    <w:div w:id="925964233">
      <w:bodyDiv w:val="1"/>
      <w:marLeft w:val="0"/>
      <w:marRight w:val="0"/>
      <w:marTop w:val="0"/>
      <w:marBottom w:val="0"/>
      <w:divBdr>
        <w:top w:val="none" w:sz="0" w:space="0" w:color="auto"/>
        <w:left w:val="none" w:sz="0" w:space="0" w:color="auto"/>
        <w:bottom w:val="none" w:sz="0" w:space="0" w:color="auto"/>
        <w:right w:val="none" w:sz="0" w:space="0" w:color="auto"/>
      </w:divBdr>
    </w:div>
    <w:div w:id="925965341">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378774">
      <w:bodyDiv w:val="1"/>
      <w:marLeft w:val="0"/>
      <w:marRight w:val="0"/>
      <w:marTop w:val="0"/>
      <w:marBottom w:val="0"/>
      <w:divBdr>
        <w:top w:val="none" w:sz="0" w:space="0" w:color="auto"/>
        <w:left w:val="none" w:sz="0" w:space="0" w:color="auto"/>
        <w:bottom w:val="none" w:sz="0" w:space="0" w:color="auto"/>
        <w:right w:val="none" w:sz="0" w:space="0" w:color="auto"/>
      </w:divBdr>
    </w:div>
    <w:div w:id="926502774">
      <w:bodyDiv w:val="1"/>
      <w:marLeft w:val="0"/>
      <w:marRight w:val="0"/>
      <w:marTop w:val="0"/>
      <w:marBottom w:val="0"/>
      <w:divBdr>
        <w:top w:val="none" w:sz="0" w:space="0" w:color="auto"/>
        <w:left w:val="none" w:sz="0" w:space="0" w:color="auto"/>
        <w:bottom w:val="none" w:sz="0" w:space="0" w:color="auto"/>
        <w:right w:val="none" w:sz="0" w:space="0" w:color="auto"/>
      </w:divBdr>
    </w:div>
    <w:div w:id="926620930">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301340">
      <w:bodyDiv w:val="1"/>
      <w:marLeft w:val="0"/>
      <w:marRight w:val="0"/>
      <w:marTop w:val="0"/>
      <w:marBottom w:val="0"/>
      <w:divBdr>
        <w:top w:val="none" w:sz="0" w:space="0" w:color="auto"/>
        <w:left w:val="none" w:sz="0" w:space="0" w:color="auto"/>
        <w:bottom w:val="none" w:sz="0" w:space="0" w:color="auto"/>
        <w:right w:val="none" w:sz="0" w:space="0" w:color="auto"/>
      </w:divBdr>
    </w:div>
    <w:div w:id="927349924">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7544668">
      <w:bodyDiv w:val="1"/>
      <w:marLeft w:val="0"/>
      <w:marRight w:val="0"/>
      <w:marTop w:val="0"/>
      <w:marBottom w:val="0"/>
      <w:divBdr>
        <w:top w:val="none" w:sz="0" w:space="0" w:color="auto"/>
        <w:left w:val="none" w:sz="0" w:space="0" w:color="auto"/>
        <w:bottom w:val="none" w:sz="0" w:space="0" w:color="auto"/>
        <w:right w:val="none" w:sz="0" w:space="0" w:color="auto"/>
      </w:divBdr>
    </w:div>
    <w:div w:id="927739820">
      <w:bodyDiv w:val="1"/>
      <w:marLeft w:val="0"/>
      <w:marRight w:val="0"/>
      <w:marTop w:val="0"/>
      <w:marBottom w:val="0"/>
      <w:divBdr>
        <w:top w:val="none" w:sz="0" w:space="0" w:color="auto"/>
        <w:left w:val="none" w:sz="0" w:space="0" w:color="auto"/>
        <w:bottom w:val="none" w:sz="0" w:space="0" w:color="auto"/>
        <w:right w:val="none" w:sz="0" w:space="0" w:color="auto"/>
      </w:divBdr>
      <w:divsChild>
        <w:div w:id="1367438736">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27930215">
      <w:bodyDiv w:val="1"/>
      <w:marLeft w:val="0"/>
      <w:marRight w:val="0"/>
      <w:marTop w:val="0"/>
      <w:marBottom w:val="0"/>
      <w:divBdr>
        <w:top w:val="none" w:sz="0" w:space="0" w:color="auto"/>
        <w:left w:val="none" w:sz="0" w:space="0" w:color="auto"/>
        <w:bottom w:val="none" w:sz="0" w:space="0" w:color="auto"/>
        <w:right w:val="none" w:sz="0" w:space="0" w:color="auto"/>
      </w:divBdr>
    </w:div>
    <w:div w:id="928079167">
      <w:bodyDiv w:val="1"/>
      <w:marLeft w:val="0"/>
      <w:marRight w:val="0"/>
      <w:marTop w:val="0"/>
      <w:marBottom w:val="0"/>
      <w:divBdr>
        <w:top w:val="none" w:sz="0" w:space="0" w:color="auto"/>
        <w:left w:val="none" w:sz="0" w:space="0" w:color="auto"/>
        <w:bottom w:val="none" w:sz="0" w:space="0" w:color="auto"/>
        <w:right w:val="none" w:sz="0" w:space="0" w:color="auto"/>
      </w:divBdr>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391917">
      <w:bodyDiv w:val="1"/>
      <w:marLeft w:val="0"/>
      <w:marRight w:val="0"/>
      <w:marTop w:val="0"/>
      <w:marBottom w:val="0"/>
      <w:divBdr>
        <w:top w:val="none" w:sz="0" w:space="0" w:color="auto"/>
        <w:left w:val="none" w:sz="0" w:space="0" w:color="auto"/>
        <w:bottom w:val="none" w:sz="0" w:space="0" w:color="auto"/>
        <w:right w:val="none" w:sz="0" w:space="0" w:color="auto"/>
      </w:divBdr>
    </w:div>
    <w:div w:id="928394844">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470379">
      <w:bodyDiv w:val="1"/>
      <w:marLeft w:val="0"/>
      <w:marRight w:val="0"/>
      <w:marTop w:val="0"/>
      <w:marBottom w:val="0"/>
      <w:divBdr>
        <w:top w:val="none" w:sz="0" w:space="0" w:color="auto"/>
        <w:left w:val="none" w:sz="0" w:space="0" w:color="auto"/>
        <w:bottom w:val="none" w:sz="0" w:space="0" w:color="auto"/>
        <w:right w:val="none" w:sz="0" w:space="0" w:color="auto"/>
      </w:divBdr>
    </w:div>
    <w:div w:id="928739182">
      <w:bodyDiv w:val="1"/>
      <w:marLeft w:val="0"/>
      <w:marRight w:val="0"/>
      <w:marTop w:val="0"/>
      <w:marBottom w:val="0"/>
      <w:divBdr>
        <w:top w:val="none" w:sz="0" w:space="0" w:color="auto"/>
        <w:left w:val="none" w:sz="0" w:space="0" w:color="auto"/>
        <w:bottom w:val="none" w:sz="0" w:space="0" w:color="auto"/>
        <w:right w:val="none" w:sz="0" w:space="0" w:color="auto"/>
      </w:divBdr>
    </w:div>
    <w:div w:id="928927097">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29218">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8975024">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124696">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582215">
      <w:bodyDiv w:val="1"/>
      <w:marLeft w:val="0"/>
      <w:marRight w:val="0"/>
      <w:marTop w:val="0"/>
      <w:marBottom w:val="0"/>
      <w:divBdr>
        <w:top w:val="none" w:sz="0" w:space="0" w:color="auto"/>
        <w:left w:val="none" w:sz="0" w:space="0" w:color="auto"/>
        <w:bottom w:val="none" w:sz="0" w:space="0" w:color="auto"/>
        <w:right w:val="none" w:sz="0" w:space="0" w:color="auto"/>
      </w:divBdr>
    </w:div>
    <w:div w:id="929851285">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043971">
      <w:bodyDiv w:val="1"/>
      <w:marLeft w:val="0"/>
      <w:marRight w:val="0"/>
      <w:marTop w:val="0"/>
      <w:marBottom w:val="0"/>
      <w:divBdr>
        <w:top w:val="none" w:sz="0" w:space="0" w:color="auto"/>
        <w:left w:val="none" w:sz="0" w:space="0" w:color="auto"/>
        <w:bottom w:val="none" w:sz="0" w:space="0" w:color="auto"/>
        <w:right w:val="none" w:sz="0" w:space="0" w:color="auto"/>
      </w:divBdr>
    </w:div>
    <w:div w:id="930158057">
      <w:bodyDiv w:val="1"/>
      <w:marLeft w:val="0"/>
      <w:marRight w:val="0"/>
      <w:marTop w:val="0"/>
      <w:marBottom w:val="0"/>
      <w:divBdr>
        <w:top w:val="none" w:sz="0" w:space="0" w:color="auto"/>
        <w:left w:val="none" w:sz="0" w:space="0" w:color="auto"/>
        <w:bottom w:val="none" w:sz="0" w:space="0" w:color="auto"/>
        <w:right w:val="none" w:sz="0" w:space="0" w:color="auto"/>
      </w:divBdr>
    </w:div>
    <w:div w:id="930164860">
      <w:bodyDiv w:val="1"/>
      <w:marLeft w:val="0"/>
      <w:marRight w:val="0"/>
      <w:marTop w:val="0"/>
      <w:marBottom w:val="0"/>
      <w:divBdr>
        <w:top w:val="none" w:sz="0" w:space="0" w:color="auto"/>
        <w:left w:val="none" w:sz="0" w:space="0" w:color="auto"/>
        <w:bottom w:val="none" w:sz="0" w:space="0" w:color="auto"/>
        <w:right w:val="none" w:sz="0" w:space="0" w:color="auto"/>
      </w:divBdr>
    </w:div>
    <w:div w:id="930310008">
      <w:bodyDiv w:val="1"/>
      <w:marLeft w:val="0"/>
      <w:marRight w:val="0"/>
      <w:marTop w:val="0"/>
      <w:marBottom w:val="0"/>
      <w:divBdr>
        <w:top w:val="none" w:sz="0" w:space="0" w:color="auto"/>
        <w:left w:val="none" w:sz="0" w:space="0" w:color="auto"/>
        <w:bottom w:val="none" w:sz="0" w:space="0" w:color="auto"/>
        <w:right w:val="none" w:sz="0" w:space="0" w:color="auto"/>
      </w:divBdr>
    </w:div>
    <w:div w:id="930354968">
      <w:bodyDiv w:val="1"/>
      <w:marLeft w:val="0"/>
      <w:marRight w:val="0"/>
      <w:marTop w:val="0"/>
      <w:marBottom w:val="0"/>
      <w:divBdr>
        <w:top w:val="none" w:sz="0" w:space="0" w:color="auto"/>
        <w:left w:val="none" w:sz="0" w:space="0" w:color="auto"/>
        <w:bottom w:val="none" w:sz="0" w:space="0" w:color="auto"/>
        <w:right w:val="none" w:sz="0" w:space="0" w:color="auto"/>
      </w:divBdr>
    </w:div>
    <w:div w:id="930358412">
      <w:bodyDiv w:val="1"/>
      <w:marLeft w:val="0"/>
      <w:marRight w:val="0"/>
      <w:marTop w:val="0"/>
      <w:marBottom w:val="0"/>
      <w:divBdr>
        <w:top w:val="none" w:sz="0" w:space="0" w:color="auto"/>
        <w:left w:val="none" w:sz="0" w:space="0" w:color="auto"/>
        <w:bottom w:val="none" w:sz="0" w:space="0" w:color="auto"/>
        <w:right w:val="none" w:sz="0" w:space="0" w:color="auto"/>
      </w:divBdr>
    </w:div>
    <w:div w:id="930432599">
      <w:bodyDiv w:val="1"/>
      <w:marLeft w:val="0"/>
      <w:marRight w:val="0"/>
      <w:marTop w:val="0"/>
      <w:marBottom w:val="0"/>
      <w:divBdr>
        <w:top w:val="none" w:sz="0" w:space="0" w:color="auto"/>
        <w:left w:val="none" w:sz="0" w:space="0" w:color="auto"/>
        <w:bottom w:val="none" w:sz="0" w:space="0" w:color="auto"/>
        <w:right w:val="none" w:sz="0" w:space="0" w:color="auto"/>
      </w:divBdr>
    </w:div>
    <w:div w:id="930629677">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1085533">
      <w:bodyDiv w:val="1"/>
      <w:marLeft w:val="0"/>
      <w:marRight w:val="0"/>
      <w:marTop w:val="0"/>
      <w:marBottom w:val="0"/>
      <w:divBdr>
        <w:top w:val="none" w:sz="0" w:space="0" w:color="auto"/>
        <w:left w:val="none" w:sz="0" w:space="0" w:color="auto"/>
        <w:bottom w:val="none" w:sz="0" w:space="0" w:color="auto"/>
        <w:right w:val="none" w:sz="0" w:space="0" w:color="auto"/>
      </w:divBdr>
    </w:div>
    <w:div w:id="931157940">
      <w:bodyDiv w:val="1"/>
      <w:marLeft w:val="0"/>
      <w:marRight w:val="0"/>
      <w:marTop w:val="0"/>
      <w:marBottom w:val="0"/>
      <w:divBdr>
        <w:top w:val="none" w:sz="0" w:space="0" w:color="auto"/>
        <w:left w:val="none" w:sz="0" w:space="0" w:color="auto"/>
        <w:bottom w:val="none" w:sz="0" w:space="0" w:color="auto"/>
        <w:right w:val="none" w:sz="0" w:space="0" w:color="auto"/>
      </w:divBdr>
    </w:div>
    <w:div w:id="931204582">
      <w:bodyDiv w:val="1"/>
      <w:marLeft w:val="0"/>
      <w:marRight w:val="0"/>
      <w:marTop w:val="0"/>
      <w:marBottom w:val="0"/>
      <w:divBdr>
        <w:top w:val="none" w:sz="0" w:space="0" w:color="auto"/>
        <w:left w:val="none" w:sz="0" w:space="0" w:color="auto"/>
        <w:bottom w:val="none" w:sz="0" w:space="0" w:color="auto"/>
        <w:right w:val="none" w:sz="0" w:space="0" w:color="auto"/>
      </w:divBdr>
    </w:div>
    <w:div w:id="931352955">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29561">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619667">
      <w:bodyDiv w:val="1"/>
      <w:marLeft w:val="0"/>
      <w:marRight w:val="0"/>
      <w:marTop w:val="0"/>
      <w:marBottom w:val="0"/>
      <w:divBdr>
        <w:top w:val="none" w:sz="0" w:space="0" w:color="auto"/>
        <w:left w:val="none" w:sz="0" w:space="0" w:color="auto"/>
        <w:bottom w:val="none" w:sz="0" w:space="0" w:color="auto"/>
        <w:right w:val="none" w:sz="0" w:space="0" w:color="auto"/>
      </w:divBdr>
    </w:div>
    <w:div w:id="931619967">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126497">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208938">
      <w:bodyDiv w:val="1"/>
      <w:marLeft w:val="0"/>
      <w:marRight w:val="0"/>
      <w:marTop w:val="0"/>
      <w:marBottom w:val="0"/>
      <w:divBdr>
        <w:top w:val="none" w:sz="0" w:space="0" w:color="auto"/>
        <w:left w:val="none" w:sz="0" w:space="0" w:color="auto"/>
        <w:bottom w:val="none" w:sz="0" w:space="0" w:color="auto"/>
        <w:right w:val="none" w:sz="0" w:space="0" w:color="auto"/>
      </w:divBdr>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2395430">
      <w:bodyDiv w:val="1"/>
      <w:marLeft w:val="0"/>
      <w:marRight w:val="0"/>
      <w:marTop w:val="0"/>
      <w:marBottom w:val="0"/>
      <w:divBdr>
        <w:top w:val="none" w:sz="0" w:space="0" w:color="auto"/>
        <w:left w:val="none" w:sz="0" w:space="0" w:color="auto"/>
        <w:bottom w:val="none" w:sz="0" w:space="0" w:color="auto"/>
        <w:right w:val="none" w:sz="0" w:space="0" w:color="auto"/>
      </w:divBdr>
    </w:div>
    <w:div w:id="932398369">
      <w:bodyDiv w:val="1"/>
      <w:marLeft w:val="0"/>
      <w:marRight w:val="0"/>
      <w:marTop w:val="0"/>
      <w:marBottom w:val="0"/>
      <w:divBdr>
        <w:top w:val="none" w:sz="0" w:space="0" w:color="auto"/>
        <w:left w:val="none" w:sz="0" w:space="0" w:color="auto"/>
        <w:bottom w:val="none" w:sz="0" w:space="0" w:color="auto"/>
        <w:right w:val="none" w:sz="0" w:space="0" w:color="auto"/>
      </w:divBdr>
    </w:div>
    <w:div w:id="932591428">
      <w:bodyDiv w:val="1"/>
      <w:marLeft w:val="0"/>
      <w:marRight w:val="0"/>
      <w:marTop w:val="0"/>
      <w:marBottom w:val="0"/>
      <w:divBdr>
        <w:top w:val="none" w:sz="0" w:space="0" w:color="auto"/>
        <w:left w:val="none" w:sz="0" w:space="0" w:color="auto"/>
        <w:bottom w:val="none" w:sz="0" w:space="0" w:color="auto"/>
        <w:right w:val="none" w:sz="0" w:space="0" w:color="auto"/>
      </w:divBdr>
    </w:div>
    <w:div w:id="932593452">
      <w:bodyDiv w:val="1"/>
      <w:marLeft w:val="0"/>
      <w:marRight w:val="0"/>
      <w:marTop w:val="0"/>
      <w:marBottom w:val="0"/>
      <w:divBdr>
        <w:top w:val="none" w:sz="0" w:space="0" w:color="auto"/>
        <w:left w:val="none" w:sz="0" w:space="0" w:color="auto"/>
        <w:bottom w:val="none" w:sz="0" w:space="0" w:color="auto"/>
        <w:right w:val="none" w:sz="0" w:space="0" w:color="auto"/>
      </w:divBdr>
    </w:div>
    <w:div w:id="932664376">
      <w:bodyDiv w:val="1"/>
      <w:marLeft w:val="0"/>
      <w:marRight w:val="0"/>
      <w:marTop w:val="0"/>
      <w:marBottom w:val="0"/>
      <w:divBdr>
        <w:top w:val="none" w:sz="0" w:space="0" w:color="auto"/>
        <w:left w:val="none" w:sz="0" w:space="0" w:color="auto"/>
        <w:bottom w:val="none" w:sz="0" w:space="0" w:color="auto"/>
        <w:right w:val="none" w:sz="0" w:space="0" w:color="auto"/>
      </w:divBdr>
    </w:div>
    <w:div w:id="932937205">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3516803">
      <w:bodyDiv w:val="1"/>
      <w:marLeft w:val="0"/>
      <w:marRight w:val="0"/>
      <w:marTop w:val="0"/>
      <w:marBottom w:val="0"/>
      <w:divBdr>
        <w:top w:val="none" w:sz="0" w:space="0" w:color="auto"/>
        <w:left w:val="none" w:sz="0" w:space="0" w:color="auto"/>
        <w:bottom w:val="none" w:sz="0" w:space="0" w:color="auto"/>
        <w:right w:val="none" w:sz="0" w:space="0" w:color="auto"/>
      </w:divBdr>
    </w:div>
    <w:div w:id="933518862">
      <w:bodyDiv w:val="1"/>
      <w:marLeft w:val="0"/>
      <w:marRight w:val="0"/>
      <w:marTop w:val="0"/>
      <w:marBottom w:val="0"/>
      <w:divBdr>
        <w:top w:val="none" w:sz="0" w:space="0" w:color="auto"/>
        <w:left w:val="none" w:sz="0" w:space="0" w:color="auto"/>
        <w:bottom w:val="none" w:sz="0" w:space="0" w:color="auto"/>
        <w:right w:val="none" w:sz="0" w:space="0" w:color="auto"/>
      </w:divBdr>
    </w:div>
    <w:div w:id="933632315">
      <w:bodyDiv w:val="1"/>
      <w:marLeft w:val="0"/>
      <w:marRight w:val="0"/>
      <w:marTop w:val="0"/>
      <w:marBottom w:val="0"/>
      <w:divBdr>
        <w:top w:val="none" w:sz="0" w:space="0" w:color="auto"/>
        <w:left w:val="none" w:sz="0" w:space="0" w:color="auto"/>
        <w:bottom w:val="none" w:sz="0" w:space="0" w:color="auto"/>
        <w:right w:val="none" w:sz="0" w:space="0" w:color="auto"/>
      </w:divBdr>
    </w:div>
    <w:div w:id="934049455">
      <w:bodyDiv w:val="1"/>
      <w:marLeft w:val="0"/>
      <w:marRight w:val="0"/>
      <w:marTop w:val="0"/>
      <w:marBottom w:val="0"/>
      <w:divBdr>
        <w:top w:val="none" w:sz="0" w:space="0" w:color="auto"/>
        <w:left w:val="none" w:sz="0" w:space="0" w:color="auto"/>
        <w:bottom w:val="none" w:sz="0" w:space="0" w:color="auto"/>
        <w:right w:val="none" w:sz="0" w:space="0" w:color="auto"/>
      </w:divBdr>
    </w:div>
    <w:div w:id="934289566">
      <w:bodyDiv w:val="1"/>
      <w:marLeft w:val="0"/>
      <w:marRight w:val="0"/>
      <w:marTop w:val="0"/>
      <w:marBottom w:val="0"/>
      <w:divBdr>
        <w:top w:val="none" w:sz="0" w:space="0" w:color="auto"/>
        <w:left w:val="none" w:sz="0" w:space="0" w:color="auto"/>
        <w:bottom w:val="none" w:sz="0" w:space="0" w:color="auto"/>
        <w:right w:val="none" w:sz="0" w:space="0" w:color="auto"/>
      </w:divBdr>
    </w:div>
    <w:div w:id="934634793">
      <w:bodyDiv w:val="1"/>
      <w:marLeft w:val="0"/>
      <w:marRight w:val="0"/>
      <w:marTop w:val="0"/>
      <w:marBottom w:val="0"/>
      <w:divBdr>
        <w:top w:val="none" w:sz="0" w:space="0" w:color="auto"/>
        <w:left w:val="none" w:sz="0" w:space="0" w:color="auto"/>
        <w:bottom w:val="none" w:sz="0" w:space="0" w:color="auto"/>
        <w:right w:val="none" w:sz="0" w:space="0" w:color="auto"/>
      </w:divBdr>
    </w:div>
    <w:div w:id="934706363">
      <w:bodyDiv w:val="1"/>
      <w:marLeft w:val="0"/>
      <w:marRight w:val="0"/>
      <w:marTop w:val="0"/>
      <w:marBottom w:val="0"/>
      <w:divBdr>
        <w:top w:val="none" w:sz="0" w:space="0" w:color="auto"/>
        <w:left w:val="none" w:sz="0" w:space="0" w:color="auto"/>
        <w:bottom w:val="none" w:sz="0" w:space="0" w:color="auto"/>
        <w:right w:val="none" w:sz="0" w:space="0" w:color="auto"/>
      </w:divBdr>
    </w:div>
    <w:div w:id="934827335">
      <w:bodyDiv w:val="1"/>
      <w:marLeft w:val="0"/>
      <w:marRight w:val="0"/>
      <w:marTop w:val="0"/>
      <w:marBottom w:val="0"/>
      <w:divBdr>
        <w:top w:val="none" w:sz="0" w:space="0" w:color="auto"/>
        <w:left w:val="none" w:sz="0" w:space="0" w:color="auto"/>
        <w:bottom w:val="none" w:sz="0" w:space="0" w:color="auto"/>
        <w:right w:val="none" w:sz="0" w:space="0" w:color="auto"/>
      </w:divBdr>
    </w:div>
    <w:div w:id="934828142">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018411">
      <w:bodyDiv w:val="1"/>
      <w:marLeft w:val="0"/>
      <w:marRight w:val="0"/>
      <w:marTop w:val="0"/>
      <w:marBottom w:val="0"/>
      <w:divBdr>
        <w:top w:val="none" w:sz="0" w:space="0" w:color="auto"/>
        <w:left w:val="none" w:sz="0" w:space="0" w:color="auto"/>
        <w:bottom w:val="none" w:sz="0" w:space="0" w:color="auto"/>
        <w:right w:val="none" w:sz="0" w:space="0" w:color="auto"/>
      </w:divBdr>
    </w:div>
    <w:div w:id="935020582">
      <w:bodyDiv w:val="1"/>
      <w:marLeft w:val="0"/>
      <w:marRight w:val="0"/>
      <w:marTop w:val="0"/>
      <w:marBottom w:val="0"/>
      <w:divBdr>
        <w:top w:val="none" w:sz="0" w:space="0" w:color="auto"/>
        <w:left w:val="none" w:sz="0" w:space="0" w:color="auto"/>
        <w:bottom w:val="none" w:sz="0" w:space="0" w:color="auto"/>
        <w:right w:val="none" w:sz="0" w:space="0" w:color="auto"/>
      </w:divBdr>
    </w:div>
    <w:div w:id="935091352">
      <w:bodyDiv w:val="1"/>
      <w:marLeft w:val="0"/>
      <w:marRight w:val="0"/>
      <w:marTop w:val="0"/>
      <w:marBottom w:val="0"/>
      <w:divBdr>
        <w:top w:val="none" w:sz="0" w:space="0" w:color="auto"/>
        <w:left w:val="none" w:sz="0" w:space="0" w:color="auto"/>
        <w:bottom w:val="none" w:sz="0" w:space="0" w:color="auto"/>
        <w:right w:val="none" w:sz="0" w:space="0" w:color="auto"/>
      </w:divBdr>
    </w:div>
    <w:div w:id="935136826">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5407991">
      <w:bodyDiv w:val="1"/>
      <w:marLeft w:val="0"/>
      <w:marRight w:val="0"/>
      <w:marTop w:val="0"/>
      <w:marBottom w:val="0"/>
      <w:divBdr>
        <w:top w:val="none" w:sz="0" w:space="0" w:color="auto"/>
        <w:left w:val="none" w:sz="0" w:space="0" w:color="auto"/>
        <w:bottom w:val="none" w:sz="0" w:space="0" w:color="auto"/>
        <w:right w:val="none" w:sz="0" w:space="0" w:color="auto"/>
      </w:divBdr>
    </w:div>
    <w:div w:id="935408971">
      <w:bodyDiv w:val="1"/>
      <w:marLeft w:val="0"/>
      <w:marRight w:val="0"/>
      <w:marTop w:val="0"/>
      <w:marBottom w:val="0"/>
      <w:divBdr>
        <w:top w:val="none" w:sz="0" w:space="0" w:color="auto"/>
        <w:left w:val="none" w:sz="0" w:space="0" w:color="auto"/>
        <w:bottom w:val="none" w:sz="0" w:space="0" w:color="auto"/>
        <w:right w:val="none" w:sz="0" w:space="0" w:color="auto"/>
      </w:divBdr>
    </w:div>
    <w:div w:id="935669900">
      <w:bodyDiv w:val="1"/>
      <w:marLeft w:val="0"/>
      <w:marRight w:val="0"/>
      <w:marTop w:val="0"/>
      <w:marBottom w:val="0"/>
      <w:divBdr>
        <w:top w:val="none" w:sz="0" w:space="0" w:color="auto"/>
        <w:left w:val="none" w:sz="0" w:space="0" w:color="auto"/>
        <w:bottom w:val="none" w:sz="0" w:space="0" w:color="auto"/>
        <w:right w:val="none" w:sz="0" w:space="0" w:color="auto"/>
      </w:divBdr>
    </w:div>
    <w:div w:id="935673723">
      <w:bodyDiv w:val="1"/>
      <w:marLeft w:val="0"/>
      <w:marRight w:val="0"/>
      <w:marTop w:val="0"/>
      <w:marBottom w:val="0"/>
      <w:divBdr>
        <w:top w:val="none" w:sz="0" w:space="0" w:color="auto"/>
        <w:left w:val="none" w:sz="0" w:space="0" w:color="auto"/>
        <w:bottom w:val="none" w:sz="0" w:space="0" w:color="auto"/>
        <w:right w:val="none" w:sz="0" w:space="0" w:color="auto"/>
      </w:divBdr>
    </w:div>
    <w:div w:id="935745417">
      <w:bodyDiv w:val="1"/>
      <w:marLeft w:val="0"/>
      <w:marRight w:val="0"/>
      <w:marTop w:val="0"/>
      <w:marBottom w:val="0"/>
      <w:divBdr>
        <w:top w:val="none" w:sz="0" w:space="0" w:color="auto"/>
        <w:left w:val="none" w:sz="0" w:space="0" w:color="auto"/>
        <w:bottom w:val="none" w:sz="0" w:space="0" w:color="auto"/>
        <w:right w:val="none" w:sz="0" w:space="0" w:color="auto"/>
      </w:divBdr>
    </w:div>
    <w:div w:id="935943427">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211224">
      <w:bodyDiv w:val="1"/>
      <w:marLeft w:val="0"/>
      <w:marRight w:val="0"/>
      <w:marTop w:val="0"/>
      <w:marBottom w:val="0"/>
      <w:divBdr>
        <w:top w:val="none" w:sz="0" w:space="0" w:color="auto"/>
        <w:left w:val="none" w:sz="0" w:space="0" w:color="auto"/>
        <w:bottom w:val="none" w:sz="0" w:space="0" w:color="auto"/>
        <w:right w:val="none" w:sz="0" w:space="0" w:color="auto"/>
      </w:divBdr>
    </w:div>
    <w:div w:id="936403856">
      <w:bodyDiv w:val="1"/>
      <w:marLeft w:val="0"/>
      <w:marRight w:val="0"/>
      <w:marTop w:val="0"/>
      <w:marBottom w:val="0"/>
      <w:divBdr>
        <w:top w:val="none" w:sz="0" w:space="0" w:color="auto"/>
        <w:left w:val="none" w:sz="0" w:space="0" w:color="auto"/>
        <w:bottom w:val="none" w:sz="0" w:space="0" w:color="auto"/>
        <w:right w:val="none" w:sz="0" w:space="0" w:color="auto"/>
      </w:divBdr>
    </w:div>
    <w:div w:id="936595093">
      <w:bodyDiv w:val="1"/>
      <w:marLeft w:val="0"/>
      <w:marRight w:val="0"/>
      <w:marTop w:val="0"/>
      <w:marBottom w:val="0"/>
      <w:divBdr>
        <w:top w:val="none" w:sz="0" w:space="0" w:color="auto"/>
        <w:left w:val="none" w:sz="0" w:space="0" w:color="auto"/>
        <w:bottom w:val="none" w:sz="0" w:space="0" w:color="auto"/>
        <w:right w:val="none" w:sz="0" w:space="0" w:color="auto"/>
      </w:divBdr>
    </w:div>
    <w:div w:id="936600338">
      <w:bodyDiv w:val="1"/>
      <w:marLeft w:val="0"/>
      <w:marRight w:val="0"/>
      <w:marTop w:val="0"/>
      <w:marBottom w:val="0"/>
      <w:divBdr>
        <w:top w:val="none" w:sz="0" w:space="0" w:color="auto"/>
        <w:left w:val="none" w:sz="0" w:space="0" w:color="auto"/>
        <w:bottom w:val="none" w:sz="0" w:space="0" w:color="auto"/>
        <w:right w:val="none" w:sz="0" w:space="0" w:color="auto"/>
      </w:divBdr>
    </w:div>
    <w:div w:id="936670300">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6837722">
      <w:bodyDiv w:val="1"/>
      <w:marLeft w:val="0"/>
      <w:marRight w:val="0"/>
      <w:marTop w:val="0"/>
      <w:marBottom w:val="0"/>
      <w:divBdr>
        <w:top w:val="none" w:sz="0" w:space="0" w:color="auto"/>
        <w:left w:val="none" w:sz="0" w:space="0" w:color="auto"/>
        <w:bottom w:val="none" w:sz="0" w:space="0" w:color="auto"/>
        <w:right w:val="none" w:sz="0" w:space="0" w:color="auto"/>
      </w:divBdr>
    </w:div>
    <w:div w:id="936979415">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257756">
      <w:bodyDiv w:val="1"/>
      <w:marLeft w:val="0"/>
      <w:marRight w:val="0"/>
      <w:marTop w:val="0"/>
      <w:marBottom w:val="0"/>
      <w:divBdr>
        <w:top w:val="none" w:sz="0" w:space="0" w:color="auto"/>
        <w:left w:val="none" w:sz="0" w:space="0" w:color="auto"/>
        <w:bottom w:val="none" w:sz="0" w:space="0" w:color="auto"/>
        <w:right w:val="none" w:sz="0" w:space="0" w:color="auto"/>
      </w:divBdr>
    </w:div>
    <w:div w:id="937637008">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080">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09827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290110">
      <w:bodyDiv w:val="1"/>
      <w:marLeft w:val="0"/>
      <w:marRight w:val="0"/>
      <w:marTop w:val="0"/>
      <w:marBottom w:val="0"/>
      <w:divBdr>
        <w:top w:val="none" w:sz="0" w:space="0" w:color="auto"/>
        <w:left w:val="none" w:sz="0" w:space="0" w:color="auto"/>
        <w:bottom w:val="none" w:sz="0" w:space="0" w:color="auto"/>
        <w:right w:val="none" w:sz="0" w:space="0" w:color="auto"/>
      </w:divBdr>
    </w:div>
    <w:div w:id="938490574">
      <w:bodyDiv w:val="1"/>
      <w:marLeft w:val="0"/>
      <w:marRight w:val="0"/>
      <w:marTop w:val="0"/>
      <w:marBottom w:val="0"/>
      <w:divBdr>
        <w:top w:val="none" w:sz="0" w:space="0" w:color="auto"/>
        <w:left w:val="none" w:sz="0" w:space="0" w:color="auto"/>
        <w:bottom w:val="none" w:sz="0" w:space="0" w:color="auto"/>
        <w:right w:val="none" w:sz="0" w:space="0" w:color="auto"/>
      </w:divBdr>
    </w:div>
    <w:div w:id="938610564">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23886">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6862">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263044">
      <w:bodyDiv w:val="1"/>
      <w:marLeft w:val="0"/>
      <w:marRight w:val="0"/>
      <w:marTop w:val="0"/>
      <w:marBottom w:val="0"/>
      <w:divBdr>
        <w:top w:val="none" w:sz="0" w:space="0" w:color="auto"/>
        <w:left w:val="none" w:sz="0" w:space="0" w:color="auto"/>
        <w:bottom w:val="none" w:sz="0" w:space="0" w:color="auto"/>
        <w:right w:val="none" w:sz="0" w:space="0" w:color="auto"/>
      </w:divBdr>
    </w:div>
    <w:div w:id="93929016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489914">
      <w:bodyDiv w:val="1"/>
      <w:marLeft w:val="0"/>
      <w:marRight w:val="0"/>
      <w:marTop w:val="0"/>
      <w:marBottom w:val="0"/>
      <w:divBdr>
        <w:top w:val="none" w:sz="0" w:space="0" w:color="auto"/>
        <w:left w:val="none" w:sz="0" w:space="0" w:color="auto"/>
        <w:bottom w:val="none" w:sz="0" w:space="0" w:color="auto"/>
        <w:right w:val="none" w:sz="0" w:space="0" w:color="auto"/>
      </w:divBdr>
    </w:div>
    <w:div w:id="939608650">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256660">
      <w:bodyDiv w:val="1"/>
      <w:marLeft w:val="0"/>
      <w:marRight w:val="0"/>
      <w:marTop w:val="0"/>
      <w:marBottom w:val="0"/>
      <w:divBdr>
        <w:top w:val="none" w:sz="0" w:space="0" w:color="auto"/>
        <w:left w:val="none" w:sz="0" w:space="0" w:color="auto"/>
        <w:bottom w:val="none" w:sz="0" w:space="0" w:color="auto"/>
        <w:right w:val="none" w:sz="0" w:space="0" w:color="auto"/>
      </w:divBdr>
    </w:div>
    <w:div w:id="940262700">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378311">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530151">
      <w:bodyDiv w:val="1"/>
      <w:marLeft w:val="0"/>
      <w:marRight w:val="0"/>
      <w:marTop w:val="0"/>
      <w:marBottom w:val="0"/>
      <w:divBdr>
        <w:top w:val="none" w:sz="0" w:space="0" w:color="auto"/>
        <w:left w:val="none" w:sz="0" w:space="0" w:color="auto"/>
        <w:bottom w:val="none" w:sz="0" w:space="0" w:color="auto"/>
        <w:right w:val="none" w:sz="0" w:space="0" w:color="auto"/>
      </w:divBdr>
    </w:div>
    <w:div w:id="940600968">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0651271">
      <w:bodyDiv w:val="1"/>
      <w:marLeft w:val="0"/>
      <w:marRight w:val="0"/>
      <w:marTop w:val="0"/>
      <w:marBottom w:val="0"/>
      <w:divBdr>
        <w:top w:val="none" w:sz="0" w:space="0" w:color="auto"/>
        <w:left w:val="none" w:sz="0" w:space="0" w:color="auto"/>
        <w:bottom w:val="none" w:sz="0" w:space="0" w:color="auto"/>
        <w:right w:val="none" w:sz="0" w:space="0" w:color="auto"/>
      </w:divBdr>
    </w:div>
    <w:div w:id="941183600">
      <w:bodyDiv w:val="1"/>
      <w:marLeft w:val="0"/>
      <w:marRight w:val="0"/>
      <w:marTop w:val="0"/>
      <w:marBottom w:val="0"/>
      <w:divBdr>
        <w:top w:val="none" w:sz="0" w:space="0" w:color="auto"/>
        <w:left w:val="none" w:sz="0" w:space="0" w:color="auto"/>
        <w:bottom w:val="none" w:sz="0" w:space="0" w:color="auto"/>
        <w:right w:val="none" w:sz="0" w:space="0" w:color="auto"/>
      </w:divBdr>
    </w:div>
    <w:div w:id="941189321">
      <w:bodyDiv w:val="1"/>
      <w:marLeft w:val="0"/>
      <w:marRight w:val="0"/>
      <w:marTop w:val="0"/>
      <w:marBottom w:val="0"/>
      <w:divBdr>
        <w:top w:val="none" w:sz="0" w:space="0" w:color="auto"/>
        <w:left w:val="none" w:sz="0" w:space="0" w:color="auto"/>
        <w:bottom w:val="none" w:sz="0" w:space="0" w:color="auto"/>
        <w:right w:val="none" w:sz="0" w:space="0" w:color="auto"/>
      </w:divBdr>
    </w:div>
    <w:div w:id="941304214">
      <w:bodyDiv w:val="1"/>
      <w:marLeft w:val="0"/>
      <w:marRight w:val="0"/>
      <w:marTop w:val="0"/>
      <w:marBottom w:val="0"/>
      <w:divBdr>
        <w:top w:val="none" w:sz="0" w:space="0" w:color="auto"/>
        <w:left w:val="none" w:sz="0" w:space="0" w:color="auto"/>
        <w:bottom w:val="none" w:sz="0" w:space="0" w:color="auto"/>
        <w:right w:val="none" w:sz="0" w:space="0" w:color="auto"/>
      </w:divBdr>
    </w:div>
    <w:div w:id="941449740">
      <w:bodyDiv w:val="1"/>
      <w:marLeft w:val="0"/>
      <w:marRight w:val="0"/>
      <w:marTop w:val="0"/>
      <w:marBottom w:val="0"/>
      <w:divBdr>
        <w:top w:val="none" w:sz="0" w:space="0" w:color="auto"/>
        <w:left w:val="none" w:sz="0" w:space="0" w:color="auto"/>
        <w:bottom w:val="none" w:sz="0" w:space="0" w:color="auto"/>
        <w:right w:val="none" w:sz="0" w:space="0" w:color="auto"/>
      </w:divBdr>
    </w:div>
    <w:div w:id="941450447">
      <w:bodyDiv w:val="1"/>
      <w:marLeft w:val="0"/>
      <w:marRight w:val="0"/>
      <w:marTop w:val="0"/>
      <w:marBottom w:val="0"/>
      <w:divBdr>
        <w:top w:val="none" w:sz="0" w:space="0" w:color="auto"/>
        <w:left w:val="none" w:sz="0" w:space="0" w:color="auto"/>
        <w:bottom w:val="none" w:sz="0" w:space="0" w:color="auto"/>
        <w:right w:val="none" w:sz="0" w:space="0" w:color="auto"/>
      </w:divBdr>
    </w:div>
    <w:div w:id="941457076">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646067">
      <w:bodyDiv w:val="1"/>
      <w:marLeft w:val="0"/>
      <w:marRight w:val="0"/>
      <w:marTop w:val="0"/>
      <w:marBottom w:val="0"/>
      <w:divBdr>
        <w:top w:val="none" w:sz="0" w:space="0" w:color="auto"/>
        <w:left w:val="none" w:sz="0" w:space="0" w:color="auto"/>
        <w:bottom w:val="none" w:sz="0" w:space="0" w:color="auto"/>
        <w:right w:val="none" w:sz="0" w:space="0" w:color="auto"/>
      </w:divBdr>
    </w:div>
    <w:div w:id="941650707">
      <w:bodyDiv w:val="1"/>
      <w:marLeft w:val="0"/>
      <w:marRight w:val="0"/>
      <w:marTop w:val="0"/>
      <w:marBottom w:val="0"/>
      <w:divBdr>
        <w:top w:val="none" w:sz="0" w:space="0" w:color="auto"/>
        <w:left w:val="none" w:sz="0" w:space="0" w:color="auto"/>
        <w:bottom w:val="none" w:sz="0" w:space="0" w:color="auto"/>
        <w:right w:val="none" w:sz="0" w:space="0" w:color="auto"/>
      </w:divBdr>
    </w:div>
    <w:div w:id="941836943">
      <w:bodyDiv w:val="1"/>
      <w:marLeft w:val="0"/>
      <w:marRight w:val="0"/>
      <w:marTop w:val="0"/>
      <w:marBottom w:val="0"/>
      <w:divBdr>
        <w:top w:val="none" w:sz="0" w:space="0" w:color="auto"/>
        <w:left w:val="none" w:sz="0" w:space="0" w:color="auto"/>
        <w:bottom w:val="none" w:sz="0" w:space="0" w:color="auto"/>
        <w:right w:val="none" w:sz="0" w:space="0" w:color="auto"/>
      </w:divBdr>
    </w:div>
    <w:div w:id="941912688">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030308">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228895">
      <w:bodyDiv w:val="1"/>
      <w:marLeft w:val="0"/>
      <w:marRight w:val="0"/>
      <w:marTop w:val="0"/>
      <w:marBottom w:val="0"/>
      <w:divBdr>
        <w:top w:val="none" w:sz="0" w:space="0" w:color="auto"/>
        <w:left w:val="none" w:sz="0" w:space="0" w:color="auto"/>
        <w:bottom w:val="none" w:sz="0" w:space="0" w:color="auto"/>
        <w:right w:val="none" w:sz="0" w:space="0" w:color="auto"/>
      </w:divBdr>
    </w:div>
    <w:div w:id="942539397">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46978">
      <w:bodyDiv w:val="1"/>
      <w:marLeft w:val="0"/>
      <w:marRight w:val="0"/>
      <w:marTop w:val="0"/>
      <w:marBottom w:val="0"/>
      <w:divBdr>
        <w:top w:val="none" w:sz="0" w:space="0" w:color="auto"/>
        <w:left w:val="none" w:sz="0" w:space="0" w:color="auto"/>
        <w:bottom w:val="none" w:sz="0" w:space="0" w:color="auto"/>
        <w:right w:val="none" w:sz="0" w:space="0" w:color="auto"/>
      </w:divBdr>
    </w:div>
    <w:div w:id="943154939">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225467">
      <w:bodyDiv w:val="1"/>
      <w:marLeft w:val="0"/>
      <w:marRight w:val="0"/>
      <w:marTop w:val="0"/>
      <w:marBottom w:val="0"/>
      <w:divBdr>
        <w:top w:val="none" w:sz="0" w:space="0" w:color="auto"/>
        <w:left w:val="none" w:sz="0" w:space="0" w:color="auto"/>
        <w:bottom w:val="none" w:sz="0" w:space="0" w:color="auto"/>
        <w:right w:val="none" w:sz="0" w:space="0" w:color="auto"/>
      </w:divBdr>
    </w:div>
    <w:div w:id="943733797">
      <w:bodyDiv w:val="1"/>
      <w:marLeft w:val="0"/>
      <w:marRight w:val="0"/>
      <w:marTop w:val="0"/>
      <w:marBottom w:val="0"/>
      <w:divBdr>
        <w:top w:val="none" w:sz="0" w:space="0" w:color="auto"/>
        <w:left w:val="none" w:sz="0" w:space="0" w:color="auto"/>
        <w:bottom w:val="none" w:sz="0" w:space="0" w:color="auto"/>
        <w:right w:val="none" w:sz="0" w:space="0" w:color="auto"/>
      </w:divBdr>
    </w:div>
    <w:div w:id="943734642">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3881571">
      <w:bodyDiv w:val="1"/>
      <w:marLeft w:val="0"/>
      <w:marRight w:val="0"/>
      <w:marTop w:val="0"/>
      <w:marBottom w:val="0"/>
      <w:divBdr>
        <w:top w:val="none" w:sz="0" w:space="0" w:color="auto"/>
        <w:left w:val="none" w:sz="0" w:space="0" w:color="auto"/>
        <w:bottom w:val="none" w:sz="0" w:space="0" w:color="auto"/>
        <w:right w:val="none" w:sz="0" w:space="0" w:color="auto"/>
      </w:divBdr>
    </w:div>
    <w:div w:id="944193471">
      <w:bodyDiv w:val="1"/>
      <w:marLeft w:val="0"/>
      <w:marRight w:val="0"/>
      <w:marTop w:val="0"/>
      <w:marBottom w:val="0"/>
      <w:divBdr>
        <w:top w:val="none" w:sz="0" w:space="0" w:color="auto"/>
        <w:left w:val="none" w:sz="0" w:space="0" w:color="auto"/>
        <w:bottom w:val="none" w:sz="0" w:space="0" w:color="auto"/>
        <w:right w:val="none" w:sz="0" w:space="0" w:color="auto"/>
      </w:divBdr>
    </w:div>
    <w:div w:id="944272017">
      <w:bodyDiv w:val="1"/>
      <w:marLeft w:val="0"/>
      <w:marRight w:val="0"/>
      <w:marTop w:val="0"/>
      <w:marBottom w:val="0"/>
      <w:divBdr>
        <w:top w:val="none" w:sz="0" w:space="0" w:color="auto"/>
        <w:left w:val="none" w:sz="0" w:space="0" w:color="auto"/>
        <w:bottom w:val="none" w:sz="0" w:space="0" w:color="auto"/>
        <w:right w:val="none" w:sz="0" w:space="0" w:color="auto"/>
      </w:divBdr>
    </w:div>
    <w:div w:id="944727395">
      <w:bodyDiv w:val="1"/>
      <w:marLeft w:val="0"/>
      <w:marRight w:val="0"/>
      <w:marTop w:val="0"/>
      <w:marBottom w:val="0"/>
      <w:divBdr>
        <w:top w:val="none" w:sz="0" w:space="0" w:color="auto"/>
        <w:left w:val="none" w:sz="0" w:space="0" w:color="auto"/>
        <w:bottom w:val="none" w:sz="0" w:space="0" w:color="auto"/>
        <w:right w:val="none" w:sz="0" w:space="0" w:color="auto"/>
      </w:divBdr>
    </w:div>
    <w:div w:id="944772011">
      <w:bodyDiv w:val="1"/>
      <w:marLeft w:val="0"/>
      <w:marRight w:val="0"/>
      <w:marTop w:val="0"/>
      <w:marBottom w:val="0"/>
      <w:divBdr>
        <w:top w:val="none" w:sz="0" w:space="0" w:color="auto"/>
        <w:left w:val="none" w:sz="0" w:space="0" w:color="auto"/>
        <w:bottom w:val="none" w:sz="0" w:space="0" w:color="auto"/>
        <w:right w:val="none" w:sz="0" w:space="0" w:color="auto"/>
      </w:divBdr>
    </w:div>
    <w:div w:id="944772154">
      <w:bodyDiv w:val="1"/>
      <w:marLeft w:val="0"/>
      <w:marRight w:val="0"/>
      <w:marTop w:val="0"/>
      <w:marBottom w:val="0"/>
      <w:divBdr>
        <w:top w:val="none" w:sz="0" w:space="0" w:color="auto"/>
        <w:left w:val="none" w:sz="0" w:space="0" w:color="auto"/>
        <w:bottom w:val="none" w:sz="0" w:space="0" w:color="auto"/>
        <w:right w:val="none" w:sz="0" w:space="0" w:color="auto"/>
      </w:divBdr>
    </w:div>
    <w:div w:id="944773342">
      <w:bodyDiv w:val="1"/>
      <w:marLeft w:val="0"/>
      <w:marRight w:val="0"/>
      <w:marTop w:val="0"/>
      <w:marBottom w:val="0"/>
      <w:divBdr>
        <w:top w:val="none" w:sz="0" w:space="0" w:color="auto"/>
        <w:left w:val="none" w:sz="0" w:space="0" w:color="auto"/>
        <w:bottom w:val="none" w:sz="0" w:space="0" w:color="auto"/>
        <w:right w:val="none" w:sz="0" w:space="0" w:color="auto"/>
      </w:divBdr>
    </w:div>
    <w:div w:id="944851964">
      <w:bodyDiv w:val="1"/>
      <w:marLeft w:val="0"/>
      <w:marRight w:val="0"/>
      <w:marTop w:val="0"/>
      <w:marBottom w:val="0"/>
      <w:divBdr>
        <w:top w:val="none" w:sz="0" w:space="0" w:color="auto"/>
        <w:left w:val="none" w:sz="0" w:space="0" w:color="auto"/>
        <w:bottom w:val="none" w:sz="0" w:space="0" w:color="auto"/>
        <w:right w:val="none" w:sz="0" w:space="0" w:color="auto"/>
      </w:divBdr>
    </w:div>
    <w:div w:id="944924745">
      <w:bodyDiv w:val="1"/>
      <w:marLeft w:val="0"/>
      <w:marRight w:val="0"/>
      <w:marTop w:val="0"/>
      <w:marBottom w:val="0"/>
      <w:divBdr>
        <w:top w:val="none" w:sz="0" w:space="0" w:color="auto"/>
        <w:left w:val="none" w:sz="0" w:space="0" w:color="auto"/>
        <w:bottom w:val="none" w:sz="0" w:space="0" w:color="auto"/>
        <w:right w:val="none" w:sz="0" w:space="0" w:color="auto"/>
      </w:divBdr>
    </w:div>
    <w:div w:id="945236098">
      <w:bodyDiv w:val="1"/>
      <w:marLeft w:val="0"/>
      <w:marRight w:val="0"/>
      <w:marTop w:val="0"/>
      <w:marBottom w:val="0"/>
      <w:divBdr>
        <w:top w:val="none" w:sz="0" w:space="0" w:color="auto"/>
        <w:left w:val="none" w:sz="0" w:space="0" w:color="auto"/>
        <w:bottom w:val="none" w:sz="0" w:space="0" w:color="auto"/>
        <w:right w:val="none" w:sz="0" w:space="0" w:color="auto"/>
      </w:divBdr>
    </w:div>
    <w:div w:id="945312541">
      <w:bodyDiv w:val="1"/>
      <w:marLeft w:val="0"/>
      <w:marRight w:val="0"/>
      <w:marTop w:val="0"/>
      <w:marBottom w:val="0"/>
      <w:divBdr>
        <w:top w:val="none" w:sz="0" w:space="0" w:color="auto"/>
        <w:left w:val="none" w:sz="0" w:space="0" w:color="auto"/>
        <w:bottom w:val="none" w:sz="0" w:space="0" w:color="auto"/>
        <w:right w:val="none" w:sz="0" w:space="0" w:color="auto"/>
      </w:divBdr>
    </w:div>
    <w:div w:id="945384746">
      <w:bodyDiv w:val="1"/>
      <w:marLeft w:val="0"/>
      <w:marRight w:val="0"/>
      <w:marTop w:val="0"/>
      <w:marBottom w:val="0"/>
      <w:divBdr>
        <w:top w:val="none" w:sz="0" w:space="0" w:color="auto"/>
        <w:left w:val="none" w:sz="0" w:space="0" w:color="auto"/>
        <w:bottom w:val="none" w:sz="0" w:space="0" w:color="auto"/>
        <w:right w:val="none" w:sz="0" w:space="0" w:color="auto"/>
      </w:divBdr>
    </w:div>
    <w:div w:id="945388860">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43185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5691516">
      <w:bodyDiv w:val="1"/>
      <w:marLeft w:val="0"/>
      <w:marRight w:val="0"/>
      <w:marTop w:val="0"/>
      <w:marBottom w:val="0"/>
      <w:divBdr>
        <w:top w:val="none" w:sz="0" w:space="0" w:color="auto"/>
        <w:left w:val="none" w:sz="0" w:space="0" w:color="auto"/>
        <w:bottom w:val="none" w:sz="0" w:space="0" w:color="auto"/>
        <w:right w:val="none" w:sz="0" w:space="0" w:color="auto"/>
      </w:divBdr>
    </w:div>
    <w:div w:id="945694263">
      <w:bodyDiv w:val="1"/>
      <w:marLeft w:val="0"/>
      <w:marRight w:val="0"/>
      <w:marTop w:val="0"/>
      <w:marBottom w:val="0"/>
      <w:divBdr>
        <w:top w:val="none" w:sz="0" w:space="0" w:color="auto"/>
        <w:left w:val="none" w:sz="0" w:space="0" w:color="auto"/>
        <w:bottom w:val="none" w:sz="0" w:space="0" w:color="auto"/>
        <w:right w:val="none" w:sz="0" w:space="0" w:color="auto"/>
      </w:divBdr>
    </w:div>
    <w:div w:id="945817911">
      <w:bodyDiv w:val="1"/>
      <w:marLeft w:val="0"/>
      <w:marRight w:val="0"/>
      <w:marTop w:val="0"/>
      <w:marBottom w:val="0"/>
      <w:divBdr>
        <w:top w:val="none" w:sz="0" w:space="0" w:color="auto"/>
        <w:left w:val="none" w:sz="0" w:space="0" w:color="auto"/>
        <w:bottom w:val="none" w:sz="0" w:space="0" w:color="auto"/>
        <w:right w:val="none" w:sz="0" w:space="0" w:color="auto"/>
      </w:divBdr>
    </w:div>
    <w:div w:id="946084774">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30498">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543621">
      <w:bodyDiv w:val="1"/>
      <w:marLeft w:val="0"/>
      <w:marRight w:val="0"/>
      <w:marTop w:val="0"/>
      <w:marBottom w:val="0"/>
      <w:divBdr>
        <w:top w:val="none" w:sz="0" w:space="0" w:color="auto"/>
        <w:left w:val="none" w:sz="0" w:space="0" w:color="auto"/>
        <w:bottom w:val="none" w:sz="0" w:space="0" w:color="auto"/>
        <w:right w:val="none" w:sz="0" w:space="0" w:color="auto"/>
      </w:divBdr>
    </w:div>
    <w:div w:id="946696504">
      <w:bodyDiv w:val="1"/>
      <w:marLeft w:val="0"/>
      <w:marRight w:val="0"/>
      <w:marTop w:val="0"/>
      <w:marBottom w:val="0"/>
      <w:divBdr>
        <w:top w:val="none" w:sz="0" w:space="0" w:color="auto"/>
        <w:left w:val="none" w:sz="0" w:space="0" w:color="auto"/>
        <w:bottom w:val="none" w:sz="0" w:space="0" w:color="auto"/>
        <w:right w:val="none" w:sz="0" w:space="0" w:color="auto"/>
      </w:divBdr>
    </w:div>
    <w:div w:id="946698453">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816797">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083453">
      <w:bodyDiv w:val="1"/>
      <w:marLeft w:val="0"/>
      <w:marRight w:val="0"/>
      <w:marTop w:val="0"/>
      <w:marBottom w:val="0"/>
      <w:divBdr>
        <w:top w:val="none" w:sz="0" w:space="0" w:color="auto"/>
        <w:left w:val="none" w:sz="0" w:space="0" w:color="auto"/>
        <w:bottom w:val="none" w:sz="0" w:space="0" w:color="auto"/>
        <w:right w:val="none" w:sz="0" w:space="0" w:color="auto"/>
      </w:divBdr>
    </w:div>
    <w:div w:id="94719657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7811240">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16434">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8463956">
      <w:bodyDiv w:val="1"/>
      <w:marLeft w:val="0"/>
      <w:marRight w:val="0"/>
      <w:marTop w:val="0"/>
      <w:marBottom w:val="0"/>
      <w:divBdr>
        <w:top w:val="none" w:sz="0" w:space="0" w:color="auto"/>
        <w:left w:val="none" w:sz="0" w:space="0" w:color="auto"/>
        <w:bottom w:val="none" w:sz="0" w:space="0" w:color="auto"/>
        <w:right w:val="none" w:sz="0" w:space="0" w:color="auto"/>
      </w:divBdr>
    </w:div>
    <w:div w:id="948589080">
      <w:bodyDiv w:val="1"/>
      <w:marLeft w:val="0"/>
      <w:marRight w:val="0"/>
      <w:marTop w:val="0"/>
      <w:marBottom w:val="0"/>
      <w:divBdr>
        <w:top w:val="none" w:sz="0" w:space="0" w:color="auto"/>
        <w:left w:val="none" w:sz="0" w:space="0" w:color="auto"/>
        <w:bottom w:val="none" w:sz="0" w:space="0" w:color="auto"/>
        <w:right w:val="none" w:sz="0" w:space="0" w:color="auto"/>
      </w:divBdr>
    </w:div>
    <w:div w:id="948779340">
      <w:bodyDiv w:val="1"/>
      <w:marLeft w:val="0"/>
      <w:marRight w:val="0"/>
      <w:marTop w:val="0"/>
      <w:marBottom w:val="0"/>
      <w:divBdr>
        <w:top w:val="none" w:sz="0" w:space="0" w:color="auto"/>
        <w:left w:val="none" w:sz="0" w:space="0" w:color="auto"/>
        <w:bottom w:val="none" w:sz="0" w:space="0" w:color="auto"/>
        <w:right w:val="none" w:sz="0" w:space="0" w:color="auto"/>
      </w:divBdr>
    </w:div>
    <w:div w:id="948976971">
      <w:bodyDiv w:val="1"/>
      <w:marLeft w:val="0"/>
      <w:marRight w:val="0"/>
      <w:marTop w:val="0"/>
      <w:marBottom w:val="0"/>
      <w:divBdr>
        <w:top w:val="none" w:sz="0" w:space="0" w:color="auto"/>
        <w:left w:val="none" w:sz="0" w:space="0" w:color="auto"/>
        <w:bottom w:val="none" w:sz="0" w:space="0" w:color="auto"/>
        <w:right w:val="none" w:sz="0" w:space="0" w:color="auto"/>
      </w:divBdr>
    </w:div>
    <w:div w:id="949238944">
      <w:bodyDiv w:val="1"/>
      <w:marLeft w:val="0"/>
      <w:marRight w:val="0"/>
      <w:marTop w:val="0"/>
      <w:marBottom w:val="0"/>
      <w:divBdr>
        <w:top w:val="none" w:sz="0" w:space="0" w:color="auto"/>
        <w:left w:val="none" w:sz="0" w:space="0" w:color="auto"/>
        <w:bottom w:val="none" w:sz="0" w:space="0" w:color="auto"/>
        <w:right w:val="none" w:sz="0" w:space="0" w:color="auto"/>
      </w:divBdr>
    </w:div>
    <w:div w:id="949240484">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357364">
      <w:bodyDiv w:val="1"/>
      <w:marLeft w:val="0"/>
      <w:marRight w:val="0"/>
      <w:marTop w:val="0"/>
      <w:marBottom w:val="0"/>
      <w:divBdr>
        <w:top w:val="none" w:sz="0" w:space="0" w:color="auto"/>
        <w:left w:val="none" w:sz="0" w:space="0" w:color="auto"/>
        <w:bottom w:val="none" w:sz="0" w:space="0" w:color="auto"/>
        <w:right w:val="none" w:sz="0" w:space="0" w:color="auto"/>
      </w:divBdr>
    </w:div>
    <w:div w:id="949361505">
      <w:bodyDiv w:val="1"/>
      <w:marLeft w:val="0"/>
      <w:marRight w:val="0"/>
      <w:marTop w:val="0"/>
      <w:marBottom w:val="0"/>
      <w:divBdr>
        <w:top w:val="none" w:sz="0" w:space="0" w:color="auto"/>
        <w:left w:val="none" w:sz="0" w:space="0" w:color="auto"/>
        <w:bottom w:val="none" w:sz="0" w:space="0" w:color="auto"/>
        <w:right w:val="none" w:sz="0" w:space="0" w:color="auto"/>
      </w:divBdr>
    </w:div>
    <w:div w:id="949430932">
      <w:bodyDiv w:val="1"/>
      <w:marLeft w:val="0"/>
      <w:marRight w:val="0"/>
      <w:marTop w:val="0"/>
      <w:marBottom w:val="0"/>
      <w:divBdr>
        <w:top w:val="none" w:sz="0" w:space="0" w:color="auto"/>
        <w:left w:val="none" w:sz="0" w:space="0" w:color="auto"/>
        <w:bottom w:val="none" w:sz="0" w:space="0" w:color="auto"/>
        <w:right w:val="none" w:sz="0" w:space="0" w:color="auto"/>
      </w:divBdr>
    </w:div>
    <w:div w:id="949434892">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553409">
      <w:bodyDiv w:val="1"/>
      <w:marLeft w:val="0"/>
      <w:marRight w:val="0"/>
      <w:marTop w:val="0"/>
      <w:marBottom w:val="0"/>
      <w:divBdr>
        <w:top w:val="none" w:sz="0" w:space="0" w:color="auto"/>
        <w:left w:val="none" w:sz="0" w:space="0" w:color="auto"/>
        <w:bottom w:val="none" w:sz="0" w:space="0" w:color="auto"/>
        <w:right w:val="none" w:sz="0" w:space="0" w:color="auto"/>
      </w:divBdr>
    </w:div>
    <w:div w:id="949899145">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49971823">
      <w:bodyDiv w:val="1"/>
      <w:marLeft w:val="0"/>
      <w:marRight w:val="0"/>
      <w:marTop w:val="0"/>
      <w:marBottom w:val="0"/>
      <w:divBdr>
        <w:top w:val="none" w:sz="0" w:space="0" w:color="auto"/>
        <w:left w:val="none" w:sz="0" w:space="0" w:color="auto"/>
        <w:bottom w:val="none" w:sz="0" w:space="0" w:color="auto"/>
        <w:right w:val="none" w:sz="0" w:space="0" w:color="auto"/>
      </w:divBdr>
    </w:div>
    <w:div w:id="950018718">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281055">
      <w:bodyDiv w:val="1"/>
      <w:marLeft w:val="0"/>
      <w:marRight w:val="0"/>
      <w:marTop w:val="0"/>
      <w:marBottom w:val="0"/>
      <w:divBdr>
        <w:top w:val="none" w:sz="0" w:space="0" w:color="auto"/>
        <w:left w:val="none" w:sz="0" w:space="0" w:color="auto"/>
        <w:bottom w:val="none" w:sz="0" w:space="0" w:color="auto"/>
        <w:right w:val="none" w:sz="0" w:space="0" w:color="auto"/>
      </w:divBdr>
    </w:div>
    <w:div w:id="950403498">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69775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823490">
      <w:bodyDiv w:val="1"/>
      <w:marLeft w:val="0"/>
      <w:marRight w:val="0"/>
      <w:marTop w:val="0"/>
      <w:marBottom w:val="0"/>
      <w:divBdr>
        <w:top w:val="none" w:sz="0" w:space="0" w:color="auto"/>
        <w:left w:val="none" w:sz="0" w:space="0" w:color="auto"/>
        <w:bottom w:val="none" w:sz="0" w:space="0" w:color="auto"/>
        <w:right w:val="none" w:sz="0" w:space="0" w:color="auto"/>
      </w:divBdr>
    </w:div>
    <w:div w:id="950933313">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130043">
      <w:bodyDiv w:val="1"/>
      <w:marLeft w:val="0"/>
      <w:marRight w:val="0"/>
      <w:marTop w:val="0"/>
      <w:marBottom w:val="0"/>
      <w:divBdr>
        <w:top w:val="none" w:sz="0" w:space="0" w:color="auto"/>
        <w:left w:val="none" w:sz="0" w:space="0" w:color="auto"/>
        <w:bottom w:val="none" w:sz="0" w:space="0" w:color="auto"/>
        <w:right w:val="none" w:sz="0" w:space="0" w:color="auto"/>
      </w:divBdr>
    </w:div>
    <w:div w:id="951133825">
      <w:bodyDiv w:val="1"/>
      <w:marLeft w:val="0"/>
      <w:marRight w:val="0"/>
      <w:marTop w:val="0"/>
      <w:marBottom w:val="0"/>
      <w:divBdr>
        <w:top w:val="none" w:sz="0" w:space="0" w:color="auto"/>
        <w:left w:val="none" w:sz="0" w:space="0" w:color="auto"/>
        <w:bottom w:val="none" w:sz="0" w:space="0" w:color="auto"/>
        <w:right w:val="none" w:sz="0" w:space="0" w:color="auto"/>
      </w:divBdr>
    </w:div>
    <w:div w:id="951204686">
      <w:bodyDiv w:val="1"/>
      <w:marLeft w:val="0"/>
      <w:marRight w:val="0"/>
      <w:marTop w:val="0"/>
      <w:marBottom w:val="0"/>
      <w:divBdr>
        <w:top w:val="none" w:sz="0" w:space="0" w:color="auto"/>
        <w:left w:val="none" w:sz="0" w:space="0" w:color="auto"/>
        <w:bottom w:val="none" w:sz="0" w:space="0" w:color="auto"/>
        <w:right w:val="none" w:sz="0" w:space="0" w:color="auto"/>
      </w:divBdr>
    </w:div>
    <w:div w:id="951211788">
      <w:bodyDiv w:val="1"/>
      <w:marLeft w:val="0"/>
      <w:marRight w:val="0"/>
      <w:marTop w:val="0"/>
      <w:marBottom w:val="0"/>
      <w:divBdr>
        <w:top w:val="none" w:sz="0" w:space="0" w:color="auto"/>
        <w:left w:val="none" w:sz="0" w:space="0" w:color="auto"/>
        <w:bottom w:val="none" w:sz="0" w:space="0" w:color="auto"/>
        <w:right w:val="none" w:sz="0" w:space="0" w:color="auto"/>
      </w:divBdr>
    </w:div>
    <w:div w:id="951397177">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595014">
      <w:bodyDiv w:val="1"/>
      <w:marLeft w:val="0"/>
      <w:marRight w:val="0"/>
      <w:marTop w:val="0"/>
      <w:marBottom w:val="0"/>
      <w:divBdr>
        <w:top w:val="none" w:sz="0" w:space="0" w:color="auto"/>
        <w:left w:val="none" w:sz="0" w:space="0" w:color="auto"/>
        <w:bottom w:val="none" w:sz="0" w:space="0" w:color="auto"/>
        <w:right w:val="none" w:sz="0" w:space="0" w:color="auto"/>
      </w:divBdr>
    </w:div>
    <w:div w:id="951670002">
      <w:bodyDiv w:val="1"/>
      <w:marLeft w:val="0"/>
      <w:marRight w:val="0"/>
      <w:marTop w:val="0"/>
      <w:marBottom w:val="0"/>
      <w:divBdr>
        <w:top w:val="none" w:sz="0" w:space="0" w:color="auto"/>
        <w:left w:val="none" w:sz="0" w:space="0" w:color="auto"/>
        <w:bottom w:val="none" w:sz="0" w:space="0" w:color="auto"/>
        <w:right w:val="none" w:sz="0" w:space="0" w:color="auto"/>
      </w:divBdr>
    </w:div>
    <w:div w:id="951858222">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175830">
      <w:bodyDiv w:val="1"/>
      <w:marLeft w:val="0"/>
      <w:marRight w:val="0"/>
      <w:marTop w:val="0"/>
      <w:marBottom w:val="0"/>
      <w:divBdr>
        <w:top w:val="none" w:sz="0" w:space="0" w:color="auto"/>
        <w:left w:val="none" w:sz="0" w:space="0" w:color="auto"/>
        <w:bottom w:val="none" w:sz="0" w:space="0" w:color="auto"/>
        <w:right w:val="none" w:sz="0" w:space="0" w:color="auto"/>
      </w:divBdr>
    </w:div>
    <w:div w:id="952247455">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443777">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789425">
      <w:bodyDiv w:val="1"/>
      <w:marLeft w:val="0"/>
      <w:marRight w:val="0"/>
      <w:marTop w:val="0"/>
      <w:marBottom w:val="0"/>
      <w:divBdr>
        <w:top w:val="none" w:sz="0" w:space="0" w:color="auto"/>
        <w:left w:val="none" w:sz="0" w:space="0" w:color="auto"/>
        <w:bottom w:val="none" w:sz="0" w:space="0" w:color="auto"/>
        <w:right w:val="none" w:sz="0" w:space="0" w:color="auto"/>
      </w:divBdr>
    </w:div>
    <w:div w:id="952789538">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48763">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487861">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3903834">
      <w:bodyDiv w:val="1"/>
      <w:marLeft w:val="0"/>
      <w:marRight w:val="0"/>
      <w:marTop w:val="0"/>
      <w:marBottom w:val="0"/>
      <w:divBdr>
        <w:top w:val="none" w:sz="0" w:space="0" w:color="auto"/>
        <w:left w:val="none" w:sz="0" w:space="0" w:color="auto"/>
        <w:bottom w:val="none" w:sz="0" w:space="0" w:color="auto"/>
        <w:right w:val="none" w:sz="0" w:space="0" w:color="auto"/>
      </w:divBdr>
    </w:div>
    <w:div w:id="954555217">
      <w:bodyDiv w:val="1"/>
      <w:marLeft w:val="0"/>
      <w:marRight w:val="0"/>
      <w:marTop w:val="0"/>
      <w:marBottom w:val="0"/>
      <w:divBdr>
        <w:top w:val="none" w:sz="0" w:space="0" w:color="auto"/>
        <w:left w:val="none" w:sz="0" w:space="0" w:color="auto"/>
        <w:bottom w:val="none" w:sz="0" w:space="0" w:color="auto"/>
        <w:right w:val="none" w:sz="0" w:space="0" w:color="auto"/>
      </w:divBdr>
    </w:div>
    <w:div w:id="954942807">
      <w:bodyDiv w:val="1"/>
      <w:marLeft w:val="0"/>
      <w:marRight w:val="0"/>
      <w:marTop w:val="0"/>
      <w:marBottom w:val="0"/>
      <w:divBdr>
        <w:top w:val="none" w:sz="0" w:space="0" w:color="auto"/>
        <w:left w:val="none" w:sz="0" w:space="0" w:color="auto"/>
        <w:bottom w:val="none" w:sz="0" w:space="0" w:color="auto"/>
        <w:right w:val="none" w:sz="0" w:space="0" w:color="auto"/>
      </w:divBdr>
    </w:div>
    <w:div w:id="955139284">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215398">
      <w:bodyDiv w:val="1"/>
      <w:marLeft w:val="0"/>
      <w:marRight w:val="0"/>
      <w:marTop w:val="0"/>
      <w:marBottom w:val="0"/>
      <w:divBdr>
        <w:top w:val="none" w:sz="0" w:space="0" w:color="auto"/>
        <w:left w:val="none" w:sz="0" w:space="0" w:color="auto"/>
        <w:bottom w:val="none" w:sz="0" w:space="0" w:color="auto"/>
        <w:right w:val="none" w:sz="0" w:space="0" w:color="auto"/>
      </w:divBdr>
    </w:div>
    <w:div w:id="955333886">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104831">
      <w:bodyDiv w:val="1"/>
      <w:marLeft w:val="0"/>
      <w:marRight w:val="0"/>
      <w:marTop w:val="0"/>
      <w:marBottom w:val="0"/>
      <w:divBdr>
        <w:top w:val="none" w:sz="0" w:space="0" w:color="auto"/>
        <w:left w:val="none" w:sz="0" w:space="0" w:color="auto"/>
        <w:bottom w:val="none" w:sz="0" w:space="0" w:color="auto"/>
        <w:right w:val="none" w:sz="0" w:space="0" w:color="auto"/>
      </w:divBdr>
    </w:div>
    <w:div w:id="956329421">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370389">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2267">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564000">
      <w:bodyDiv w:val="1"/>
      <w:marLeft w:val="0"/>
      <w:marRight w:val="0"/>
      <w:marTop w:val="0"/>
      <w:marBottom w:val="0"/>
      <w:divBdr>
        <w:top w:val="none" w:sz="0" w:space="0" w:color="auto"/>
        <w:left w:val="none" w:sz="0" w:space="0" w:color="auto"/>
        <w:bottom w:val="none" w:sz="0" w:space="0" w:color="auto"/>
        <w:right w:val="none" w:sz="0" w:space="0" w:color="auto"/>
      </w:divBdr>
    </w:div>
    <w:div w:id="956568627">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763459">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103398">
      <w:bodyDiv w:val="1"/>
      <w:marLeft w:val="0"/>
      <w:marRight w:val="0"/>
      <w:marTop w:val="0"/>
      <w:marBottom w:val="0"/>
      <w:divBdr>
        <w:top w:val="none" w:sz="0" w:space="0" w:color="auto"/>
        <w:left w:val="none" w:sz="0" w:space="0" w:color="auto"/>
        <w:bottom w:val="none" w:sz="0" w:space="0" w:color="auto"/>
        <w:right w:val="none" w:sz="0" w:space="0" w:color="auto"/>
      </w:divBdr>
    </w:div>
    <w:div w:id="957418430">
      <w:bodyDiv w:val="1"/>
      <w:marLeft w:val="0"/>
      <w:marRight w:val="0"/>
      <w:marTop w:val="0"/>
      <w:marBottom w:val="0"/>
      <w:divBdr>
        <w:top w:val="none" w:sz="0" w:space="0" w:color="auto"/>
        <w:left w:val="none" w:sz="0" w:space="0" w:color="auto"/>
        <w:bottom w:val="none" w:sz="0" w:space="0" w:color="auto"/>
        <w:right w:val="none" w:sz="0" w:space="0" w:color="auto"/>
      </w:divBdr>
    </w:div>
    <w:div w:id="957490557">
      <w:bodyDiv w:val="1"/>
      <w:marLeft w:val="0"/>
      <w:marRight w:val="0"/>
      <w:marTop w:val="0"/>
      <w:marBottom w:val="0"/>
      <w:divBdr>
        <w:top w:val="none" w:sz="0" w:space="0" w:color="auto"/>
        <w:left w:val="none" w:sz="0" w:space="0" w:color="auto"/>
        <w:bottom w:val="none" w:sz="0" w:space="0" w:color="auto"/>
        <w:right w:val="none" w:sz="0" w:space="0" w:color="auto"/>
      </w:divBdr>
    </w:div>
    <w:div w:id="957679637">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074670">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1579">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148625">
      <w:bodyDiv w:val="1"/>
      <w:marLeft w:val="0"/>
      <w:marRight w:val="0"/>
      <w:marTop w:val="0"/>
      <w:marBottom w:val="0"/>
      <w:divBdr>
        <w:top w:val="none" w:sz="0" w:space="0" w:color="auto"/>
        <w:left w:val="none" w:sz="0" w:space="0" w:color="auto"/>
        <w:bottom w:val="none" w:sz="0" w:space="0" w:color="auto"/>
        <w:right w:val="none" w:sz="0" w:space="0" w:color="auto"/>
      </w:divBdr>
    </w:div>
    <w:div w:id="958296443">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88554">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8533170">
      <w:bodyDiv w:val="1"/>
      <w:marLeft w:val="0"/>
      <w:marRight w:val="0"/>
      <w:marTop w:val="0"/>
      <w:marBottom w:val="0"/>
      <w:divBdr>
        <w:top w:val="none" w:sz="0" w:space="0" w:color="auto"/>
        <w:left w:val="none" w:sz="0" w:space="0" w:color="auto"/>
        <w:bottom w:val="none" w:sz="0" w:space="0" w:color="auto"/>
        <w:right w:val="none" w:sz="0" w:space="0" w:color="auto"/>
      </w:divBdr>
    </w:div>
    <w:div w:id="958607204">
      <w:bodyDiv w:val="1"/>
      <w:marLeft w:val="0"/>
      <w:marRight w:val="0"/>
      <w:marTop w:val="0"/>
      <w:marBottom w:val="0"/>
      <w:divBdr>
        <w:top w:val="none" w:sz="0" w:space="0" w:color="auto"/>
        <w:left w:val="none" w:sz="0" w:space="0" w:color="auto"/>
        <w:bottom w:val="none" w:sz="0" w:space="0" w:color="auto"/>
        <w:right w:val="none" w:sz="0" w:space="0" w:color="auto"/>
      </w:divBdr>
    </w:div>
    <w:div w:id="958681261">
      <w:bodyDiv w:val="1"/>
      <w:marLeft w:val="0"/>
      <w:marRight w:val="0"/>
      <w:marTop w:val="0"/>
      <w:marBottom w:val="0"/>
      <w:divBdr>
        <w:top w:val="none" w:sz="0" w:space="0" w:color="auto"/>
        <w:left w:val="none" w:sz="0" w:space="0" w:color="auto"/>
        <w:bottom w:val="none" w:sz="0" w:space="0" w:color="auto"/>
        <w:right w:val="none" w:sz="0" w:space="0" w:color="auto"/>
      </w:divBdr>
    </w:div>
    <w:div w:id="958797519">
      <w:bodyDiv w:val="1"/>
      <w:marLeft w:val="0"/>
      <w:marRight w:val="0"/>
      <w:marTop w:val="0"/>
      <w:marBottom w:val="0"/>
      <w:divBdr>
        <w:top w:val="none" w:sz="0" w:space="0" w:color="auto"/>
        <w:left w:val="none" w:sz="0" w:space="0" w:color="auto"/>
        <w:bottom w:val="none" w:sz="0" w:space="0" w:color="auto"/>
        <w:right w:val="none" w:sz="0" w:space="0" w:color="auto"/>
      </w:divBdr>
    </w:div>
    <w:div w:id="958954944">
      <w:bodyDiv w:val="1"/>
      <w:marLeft w:val="0"/>
      <w:marRight w:val="0"/>
      <w:marTop w:val="0"/>
      <w:marBottom w:val="0"/>
      <w:divBdr>
        <w:top w:val="none" w:sz="0" w:space="0" w:color="auto"/>
        <w:left w:val="none" w:sz="0" w:space="0" w:color="auto"/>
        <w:bottom w:val="none" w:sz="0" w:space="0" w:color="auto"/>
        <w:right w:val="none" w:sz="0" w:space="0" w:color="auto"/>
      </w:divBdr>
    </w:div>
    <w:div w:id="958991420">
      <w:bodyDiv w:val="1"/>
      <w:marLeft w:val="0"/>
      <w:marRight w:val="0"/>
      <w:marTop w:val="0"/>
      <w:marBottom w:val="0"/>
      <w:divBdr>
        <w:top w:val="none" w:sz="0" w:space="0" w:color="auto"/>
        <w:left w:val="none" w:sz="0" w:space="0" w:color="auto"/>
        <w:bottom w:val="none" w:sz="0" w:space="0" w:color="auto"/>
        <w:right w:val="none" w:sz="0" w:space="0" w:color="auto"/>
      </w:divBdr>
    </w:div>
    <w:div w:id="958997892">
      <w:bodyDiv w:val="1"/>
      <w:marLeft w:val="0"/>
      <w:marRight w:val="0"/>
      <w:marTop w:val="0"/>
      <w:marBottom w:val="0"/>
      <w:divBdr>
        <w:top w:val="none" w:sz="0" w:space="0" w:color="auto"/>
        <w:left w:val="none" w:sz="0" w:space="0" w:color="auto"/>
        <w:bottom w:val="none" w:sz="0" w:space="0" w:color="auto"/>
        <w:right w:val="none" w:sz="0" w:space="0" w:color="auto"/>
      </w:divBdr>
    </w:div>
    <w:div w:id="959068723">
      <w:bodyDiv w:val="1"/>
      <w:marLeft w:val="0"/>
      <w:marRight w:val="0"/>
      <w:marTop w:val="0"/>
      <w:marBottom w:val="0"/>
      <w:divBdr>
        <w:top w:val="none" w:sz="0" w:space="0" w:color="auto"/>
        <w:left w:val="none" w:sz="0" w:space="0" w:color="auto"/>
        <w:bottom w:val="none" w:sz="0" w:space="0" w:color="auto"/>
        <w:right w:val="none" w:sz="0" w:space="0" w:color="auto"/>
      </w:divBdr>
    </w:div>
    <w:div w:id="959145160">
      <w:bodyDiv w:val="1"/>
      <w:marLeft w:val="0"/>
      <w:marRight w:val="0"/>
      <w:marTop w:val="0"/>
      <w:marBottom w:val="0"/>
      <w:divBdr>
        <w:top w:val="none" w:sz="0" w:space="0" w:color="auto"/>
        <w:left w:val="none" w:sz="0" w:space="0" w:color="auto"/>
        <w:bottom w:val="none" w:sz="0" w:space="0" w:color="auto"/>
        <w:right w:val="none" w:sz="0" w:space="0" w:color="auto"/>
      </w:divBdr>
    </w:div>
    <w:div w:id="959185458">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460851">
      <w:bodyDiv w:val="1"/>
      <w:marLeft w:val="0"/>
      <w:marRight w:val="0"/>
      <w:marTop w:val="0"/>
      <w:marBottom w:val="0"/>
      <w:divBdr>
        <w:top w:val="none" w:sz="0" w:space="0" w:color="auto"/>
        <w:left w:val="none" w:sz="0" w:space="0" w:color="auto"/>
        <w:bottom w:val="none" w:sz="0" w:space="0" w:color="auto"/>
        <w:right w:val="none" w:sz="0" w:space="0" w:color="auto"/>
      </w:divBdr>
    </w:div>
    <w:div w:id="959603082">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729627">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59920969">
      <w:bodyDiv w:val="1"/>
      <w:marLeft w:val="0"/>
      <w:marRight w:val="0"/>
      <w:marTop w:val="0"/>
      <w:marBottom w:val="0"/>
      <w:divBdr>
        <w:top w:val="none" w:sz="0" w:space="0" w:color="auto"/>
        <w:left w:val="none" w:sz="0" w:space="0" w:color="auto"/>
        <w:bottom w:val="none" w:sz="0" w:space="0" w:color="auto"/>
        <w:right w:val="none" w:sz="0" w:space="0" w:color="auto"/>
      </w:divBdr>
    </w:div>
    <w:div w:id="960111612">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0645925">
      <w:bodyDiv w:val="1"/>
      <w:marLeft w:val="0"/>
      <w:marRight w:val="0"/>
      <w:marTop w:val="0"/>
      <w:marBottom w:val="0"/>
      <w:divBdr>
        <w:top w:val="none" w:sz="0" w:space="0" w:color="auto"/>
        <w:left w:val="none" w:sz="0" w:space="0" w:color="auto"/>
        <w:bottom w:val="none" w:sz="0" w:space="0" w:color="auto"/>
        <w:right w:val="none" w:sz="0" w:space="0" w:color="auto"/>
      </w:divBdr>
    </w:div>
    <w:div w:id="960654067">
      <w:bodyDiv w:val="1"/>
      <w:marLeft w:val="0"/>
      <w:marRight w:val="0"/>
      <w:marTop w:val="0"/>
      <w:marBottom w:val="0"/>
      <w:divBdr>
        <w:top w:val="none" w:sz="0" w:space="0" w:color="auto"/>
        <w:left w:val="none" w:sz="0" w:space="0" w:color="auto"/>
        <w:bottom w:val="none" w:sz="0" w:space="0" w:color="auto"/>
        <w:right w:val="none" w:sz="0" w:space="0" w:color="auto"/>
      </w:divBdr>
    </w:div>
    <w:div w:id="960720947">
      <w:bodyDiv w:val="1"/>
      <w:marLeft w:val="0"/>
      <w:marRight w:val="0"/>
      <w:marTop w:val="0"/>
      <w:marBottom w:val="0"/>
      <w:divBdr>
        <w:top w:val="none" w:sz="0" w:space="0" w:color="auto"/>
        <w:left w:val="none" w:sz="0" w:space="0" w:color="auto"/>
        <w:bottom w:val="none" w:sz="0" w:space="0" w:color="auto"/>
        <w:right w:val="none" w:sz="0" w:space="0" w:color="auto"/>
      </w:divBdr>
    </w:div>
    <w:div w:id="960768619">
      <w:bodyDiv w:val="1"/>
      <w:marLeft w:val="0"/>
      <w:marRight w:val="0"/>
      <w:marTop w:val="0"/>
      <w:marBottom w:val="0"/>
      <w:divBdr>
        <w:top w:val="none" w:sz="0" w:space="0" w:color="auto"/>
        <w:left w:val="none" w:sz="0" w:space="0" w:color="auto"/>
        <w:bottom w:val="none" w:sz="0" w:space="0" w:color="auto"/>
        <w:right w:val="none" w:sz="0" w:space="0" w:color="auto"/>
      </w:divBdr>
    </w:div>
    <w:div w:id="960839918">
      <w:bodyDiv w:val="1"/>
      <w:marLeft w:val="0"/>
      <w:marRight w:val="0"/>
      <w:marTop w:val="0"/>
      <w:marBottom w:val="0"/>
      <w:divBdr>
        <w:top w:val="none" w:sz="0" w:space="0" w:color="auto"/>
        <w:left w:val="none" w:sz="0" w:space="0" w:color="auto"/>
        <w:bottom w:val="none" w:sz="0" w:space="0" w:color="auto"/>
        <w:right w:val="none" w:sz="0" w:space="0" w:color="auto"/>
      </w:divBdr>
    </w:div>
    <w:div w:id="961035691">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080210">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345942">
      <w:bodyDiv w:val="1"/>
      <w:marLeft w:val="0"/>
      <w:marRight w:val="0"/>
      <w:marTop w:val="0"/>
      <w:marBottom w:val="0"/>
      <w:divBdr>
        <w:top w:val="none" w:sz="0" w:space="0" w:color="auto"/>
        <w:left w:val="none" w:sz="0" w:space="0" w:color="auto"/>
        <w:bottom w:val="none" w:sz="0" w:space="0" w:color="auto"/>
        <w:right w:val="none" w:sz="0" w:space="0" w:color="auto"/>
      </w:divBdr>
    </w:div>
    <w:div w:id="962348943">
      <w:bodyDiv w:val="1"/>
      <w:marLeft w:val="0"/>
      <w:marRight w:val="0"/>
      <w:marTop w:val="0"/>
      <w:marBottom w:val="0"/>
      <w:divBdr>
        <w:top w:val="none" w:sz="0" w:space="0" w:color="auto"/>
        <w:left w:val="none" w:sz="0" w:space="0" w:color="auto"/>
        <w:bottom w:val="none" w:sz="0" w:space="0" w:color="auto"/>
        <w:right w:val="none" w:sz="0" w:space="0" w:color="auto"/>
      </w:divBdr>
    </w:div>
    <w:div w:id="962426629">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539046">
      <w:bodyDiv w:val="1"/>
      <w:marLeft w:val="0"/>
      <w:marRight w:val="0"/>
      <w:marTop w:val="0"/>
      <w:marBottom w:val="0"/>
      <w:divBdr>
        <w:top w:val="none" w:sz="0" w:space="0" w:color="auto"/>
        <w:left w:val="none" w:sz="0" w:space="0" w:color="auto"/>
        <w:bottom w:val="none" w:sz="0" w:space="0" w:color="auto"/>
        <w:right w:val="none" w:sz="0" w:space="0" w:color="auto"/>
      </w:divBdr>
    </w:div>
    <w:div w:id="962689889">
      <w:bodyDiv w:val="1"/>
      <w:marLeft w:val="0"/>
      <w:marRight w:val="0"/>
      <w:marTop w:val="0"/>
      <w:marBottom w:val="0"/>
      <w:divBdr>
        <w:top w:val="none" w:sz="0" w:space="0" w:color="auto"/>
        <w:left w:val="none" w:sz="0" w:space="0" w:color="auto"/>
        <w:bottom w:val="none" w:sz="0" w:space="0" w:color="auto"/>
        <w:right w:val="none" w:sz="0" w:space="0" w:color="auto"/>
      </w:divBdr>
    </w:div>
    <w:div w:id="962804695">
      <w:bodyDiv w:val="1"/>
      <w:marLeft w:val="0"/>
      <w:marRight w:val="0"/>
      <w:marTop w:val="0"/>
      <w:marBottom w:val="0"/>
      <w:divBdr>
        <w:top w:val="none" w:sz="0" w:space="0" w:color="auto"/>
        <w:left w:val="none" w:sz="0" w:space="0" w:color="auto"/>
        <w:bottom w:val="none" w:sz="0" w:space="0" w:color="auto"/>
        <w:right w:val="none" w:sz="0" w:space="0" w:color="auto"/>
      </w:divBdr>
    </w:div>
    <w:div w:id="962813073">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123859">
      <w:bodyDiv w:val="1"/>
      <w:marLeft w:val="0"/>
      <w:marRight w:val="0"/>
      <w:marTop w:val="0"/>
      <w:marBottom w:val="0"/>
      <w:divBdr>
        <w:top w:val="none" w:sz="0" w:space="0" w:color="auto"/>
        <w:left w:val="none" w:sz="0" w:space="0" w:color="auto"/>
        <w:bottom w:val="none" w:sz="0" w:space="0" w:color="auto"/>
        <w:right w:val="none" w:sz="0" w:space="0" w:color="auto"/>
      </w:divBdr>
    </w:div>
    <w:div w:id="963388200">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462766">
      <w:bodyDiv w:val="1"/>
      <w:marLeft w:val="0"/>
      <w:marRight w:val="0"/>
      <w:marTop w:val="0"/>
      <w:marBottom w:val="0"/>
      <w:divBdr>
        <w:top w:val="none" w:sz="0" w:space="0" w:color="auto"/>
        <w:left w:val="none" w:sz="0" w:space="0" w:color="auto"/>
        <w:bottom w:val="none" w:sz="0" w:space="0" w:color="auto"/>
        <w:right w:val="none" w:sz="0" w:space="0" w:color="auto"/>
      </w:divBdr>
    </w:div>
    <w:div w:id="963539072">
      <w:bodyDiv w:val="1"/>
      <w:marLeft w:val="0"/>
      <w:marRight w:val="0"/>
      <w:marTop w:val="0"/>
      <w:marBottom w:val="0"/>
      <w:divBdr>
        <w:top w:val="none" w:sz="0" w:space="0" w:color="auto"/>
        <w:left w:val="none" w:sz="0" w:space="0" w:color="auto"/>
        <w:bottom w:val="none" w:sz="0" w:space="0" w:color="auto"/>
        <w:right w:val="none" w:sz="0" w:space="0" w:color="auto"/>
      </w:divBdr>
    </w:div>
    <w:div w:id="963735382">
      <w:bodyDiv w:val="1"/>
      <w:marLeft w:val="0"/>
      <w:marRight w:val="0"/>
      <w:marTop w:val="0"/>
      <w:marBottom w:val="0"/>
      <w:divBdr>
        <w:top w:val="none" w:sz="0" w:space="0" w:color="auto"/>
        <w:left w:val="none" w:sz="0" w:space="0" w:color="auto"/>
        <w:bottom w:val="none" w:sz="0" w:space="0" w:color="auto"/>
        <w:right w:val="none" w:sz="0" w:space="0" w:color="auto"/>
      </w:divBdr>
    </w:div>
    <w:div w:id="963736297">
      <w:bodyDiv w:val="1"/>
      <w:marLeft w:val="0"/>
      <w:marRight w:val="0"/>
      <w:marTop w:val="0"/>
      <w:marBottom w:val="0"/>
      <w:divBdr>
        <w:top w:val="none" w:sz="0" w:space="0" w:color="auto"/>
        <w:left w:val="none" w:sz="0" w:space="0" w:color="auto"/>
        <w:bottom w:val="none" w:sz="0" w:space="0" w:color="auto"/>
        <w:right w:val="none" w:sz="0" w:space="0" w:color="auto"/>
      </w:divBdr>
    </w:div>
    <w:div w:id="963773799">
      <w:bodyDiv w:val="1"/>
      <w:marLeft w:val="0"/>
      <w:marRight w:val="0"/>
      <w:marTop w:val="0"/>
      <w:marBottom w:val="0"/>
      <w:divBdr>
        <w:top w:val="none" w:sz="0" w:space="0" w:color="auto"/>
        <w:left w:val="none" w:sz="0" w:space="0" w:color="auto"/>
        <w:bottom w:val="none" w:sz="0" w:space="0" w:color="auto"/>
        <w:right w:val="none" w:sz="0" w:space="0" w:color="auto"/>
      </w:divBdr>
    </w:div>
    <w:div w:id="963776701">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3849829">
      <w:bodyDiv w:val="1"/>
      <w:marLeft w:val="0"/>
      <w:marRight w:val="0"/>
      <w:marTop w:val="0"/>
      <w:marBottom w:val="0"/>
      <w:divBdr>
        <w:top w:val="none" w:sz="0" w:space="0" w:color="auto"/>
        <w:left w:val="none" w:sz="0" w:space="0" w:color="auto"/>
        <w:bottom w:val="none" w:sz="0" w:space="0" w:color="auto"/>
        <w:right w:val="none" w:sz="0" w:space="0" w:color="auto"/>
      </w:divBdr>
    </w:div>
    <w:div w:id="963973067">
      <w:bodyDiv w:val="1"/>
      <w:marLeft w:val="0"/>
      <w:marRight w:val="0"/>
      <w:marTop w:val="0"/>
      <w:marBottom w:val="0"/>
      <w:divBdr>
        <w:top w:val="none" w:sz="0" w:space="0" w:color="auto"/>
        <w:left w:val="none" w:sz="0" w:space="0" w:color="auto"/>
        <w:bottom w:val="none" w:sz="0" w:space="0" w:color="auto"/>
        <w:right w:val="none" w:sz="0" w:space="0" w:color="auto"/>
      </w:divBdr>
    </w:div>
    <w:div w:id="963997985">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313585">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390109">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046010">
      <w:bodyDiv w:val="1"/>
      <w:marLeft w:val="0"/>
      <w:marRight w:val="0"/>
      <w:marTop w:val="0"/>
      <w:marBottom w:val="0"/>
      <w:divBdr>
        <w:top w:val="none" w:sz="0" w:space="0" w:color="auto"/>
        <w:left w:val="none" w:sz="0" w:space="0" w:color="auto"/>
        <w:bottom w:val="none" w:sz="0" w:space="0" w:color="auto"/>
        <w:right w:val="none" w:sz="0" w:space="0" w:color="auto"/>
      </w:divBdr>
    </w:div>
    <w:div w:id="965160926">
      <w:bodyDiv w:val="1"/>
      <w:marLeft w:val="0"/>
      <w:marRight w:val="0"/>
      <w:marTop w:val="0"/>
      <w:marBottom w:val="0"/>
      <w:divBdr>
        <w:top w:val="none" w:sz="0" w:space="0" w:color="auto"/>
        <w:left w:val="none" w:sz="0" w:space="0" w:color="auto"/>
        <w:bottom w:val="none" w:sz="0" w:space="0" w:color="auto"/>
        <w:right w:val="none" w:sz="0" w:space="0" w:color="auto"/>
      </w:divBdr>
    </w:div>
    <w:div w:id="965231848">
      <w:bodyDiv w:val="1"/>
      <w:marLeft w:val="0"/>
      <w:marRight w:val="0"/>
      <w:marTop w:val="0"/>
      <w:marBottom w:val="0"/>
      <w:divBdr>
        <w:top w:val="none" w:sz="0" w:space="0" w:color="auto"/>
        <w:left w:val="none" w:sz="0" w:space="0" w:color="auto"/>
        <w:bottom w:val="none" w:sz="0" w:space="0" w:color="auto"/>
        <w:right w:val="none" w:sz="0" w:space="0" w:color="auto"/>
      </w:divBdr>
    </w:div>
    <w:div w:id="965353193">
      <w:bodyDiv w:val="1"/>
      <w:marLeft w:val="0"/>
      <w:marRight w:val="0"/>
      <w:marTop w:val="0"/>
      <w:marBottom w:val="0"/>
      <w:divBdr>
        <w:top w:val="none" w:sz="0" w:space="0" w:color="auto"/>
        <w:left w:val="none" w:sz="0" w:space="0" w:color="auto"/>
        <w:bottom w:val="none" w:sz="0" w:space="0" w:color="auto"/>
        <w:right w:val="none" w:sz="0" w:space="0" w:color="auto"/>
      </w:divBdr>
    </w:div>
    <w:div w:id="965356001">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546098">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741098">
      <w:bodyDiv w:val="1"/>
      <w:marLeft w:val="0"/>
      <w:marRight w:val="0"/>
      <w:marTop w:val="0"/>
      <w:marBottom w:val="0"/>
      <w:divBdr>
        <w:top w:val="none" w:sz="0" w:space="0" w:color="auto"/>
        <w:left w:val="none" w:sz="0" w:space="0" w:color="auto"/>
        <w:bottom w:val="none" w:sz="0" w:space="0" w:color="auto"/>
        <w:right w:val="none" w:sz="0" w:space="0" w:color="auto"/>
      </w:divBdr>
    </w:div>
    <w:div w:id="965817331">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5887983">
      <w:bodyDiv w:val="1"/>
      <w:marLeft w:val="0"/>
      <w:marRight w:val="0"/>
      <w:marTop w:val="0"/>
      <w:marBottom w:val="0"/>
      <w:divBdr>
        <w:top w:val="none" w:sz="0" w:space="0" w:color="auto"/>
        <w:left w:val="none" w:sz="0" w:space="0" w:color="auto"/>
        <w:bottom w:val="none" w:sz="0" w:space="0" w:color="auto"/>
        <w:right w:val="none" w:sz="0" w:space="0" w:color="auto"/>
      </w:divBdr>
    </w:div>
    <w:div w:id="966351608">
      <w:bodyDiv w:val="1"/>
      <w:marLeft w:val="0"/>
      <w:marRight w:val="0"/>
      <w:marTop w:val="0"/>
      <w:marBottom w:val="0"/>
      <w:divBdr>
        <w:top w:val="none" w:sz="0" w:space="0" w:color="auto"/>
        <w:left w:val="none" w:sz="0" w:space="0" w:color="auto"/>
        <w:bottom w:val="none" w:sz="0" w:space="0" w:color="auto"/>
        <w:right w:val="none" w:sz="0" w:space="0" w:color="auto"/>
      </w:divBdr>
    </w:div>
    <w:div w:id="966398697">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841745600">
          <w:marLeft w:val="0"/>
          <w:marRight w:val="0"/>
          <w:marTop w:val="0"/>
          <w:marBottom w:val="0"/>
          <w:divBdr>
            <w:top w:val="none" w:sz="0" w:space="0" w:color="auto"/>
            <w:left w:val="none" w:sz="0" w:space="0" w:color="auto"/>
            <w:bottom w:val="none" w:sz="0" w:space="0" w:color="auto"/>
            <w:right w:val="none" w:sz="0" w:space="0" w:color="auto"/>
          </w:divBdr>
          <w:divsChild>
            <w:div w:id="450976022">
              <w:marLeft w:val="0"/>
              <w:marRight w:val="0"/>
              <w:marTop w:val="0"/>
              <w:marBottom w:val="0"/>
              <w:divBdr>
                <w:top w:val="none" w:sz="0" w:space="0" w:color="auto"/>
                <w:left w:val="none" w:sz="0" w:space="0" w:color="auto"/>
                <w:bottom w:val="none" w:sz="0" w:space="0" w:color="auto"/>
                <w:right w:val="none" w:sz="0" w:space="0" w:color="auto"/>
              </w:divBdr>
            </w:div>
            <w:div w:id="1324774128">
              <w:marLeft w:val="0"/>
              <w:marRight w:val="0"/>
              <w:marTop w:val="0"/>
              <w:marBottom w:val="0"/>
              <w:divBdr>
                <w:top w:val="none" w:sz="0" w:space="0" w:color="auto"/>
                <w:left w:val="none" w:sz="0" w:space="0" w:color="auto"/>
                <w:bottom w:val="none" w:sz="0" w:space="0" w:color="auto"/>
                <w:right w:val="none" w:sz="0" w:space="0" w:color="auto"/>
              </w:divBdr>
            </w:div>
          </w:divsChild>
        </w:div>
        <w:div w:id="2077583673">
          <w:marLeft w:val="0"/>
          <w:marRight w:val="0"/>
          <w:marTop w:val="0"/>
          <w:marBottom w:val="0"/>
          <w:divBdr>
            <w:top w:val="none" w:sz="0" w:space="0" w:color="auto"/>
            <w:left w:val="none" w:sz="0" w:space="0" w:color="auto"/>
            <w:bottom w:val="none" w:sz="0" w:space="0" w:color="auto"/>
            <w:right w:val="none" w:sz="0" w:space="0" w:color="auto"/>
          </w:divBdr>
        </w:div>
      </w:divsChild>
    </w:div>
    <w:div w:id="967007003">
      <w:bodyDiv w:val="1"/>
      <w:marLeft w:val="0"/>
      <w:marRight w:val="0"/>
      <w:marTop w:val="0"/>
      <w:marBottom w:val="0"/>
      <w:divBdr>
        <w:top w:val="none" w:sz="0" w:space="0" w:color="auto"/>
        <w:left w:val="none" w:sz="0" w:space="0" w:color="auto"/>
        <w:bottom w:val="none" w:sz="0" w:space="0" w:color="auto"/>
        <w:right w:val="none" w:sz="0" w:space="0" w:color="auto"/>
      </w:divBdr>
    </w:div>
    <w:div w:id="967129342">
      <w:bodyDiv w:val="1"/>
      <w:marLeft w:val="0"/>
      <w:marRight w:val="0"/>
      <w:marTop w:val="0"/>
      <w:marBottom w:val="0"/>
      <w:divBdr>
        <w:top w:val="none" w:sz="0" w:space="0" w:color="auto"/>
        <w:left w:val="none" w:sz="0" w:space="0" w:color="auto"/>
        <w:bottom w:val="none" w:sz="0" w:space="0" w:color="auto"/>
        <w:right w:val="none" w:sz="0" w:space="0" w:color="auto"/>
      </w:divBdr>
    </w:div>
    <w:div w:id="967398627">
      <w:bodyDiv w:val="1"/>
      <w:marLeft w:val="0"/>
      <w:marRight w:val="0"/>
      <w:marTop w:val="0"/>
      <w:marBottom w:val="0"/>
      <w:divBdr>
        <w:top w:val="none" w:sz="0" w:space="0" w:color="auto"/>
        <w:left w:val="none" w:sz="0" w:space="0" w:color="auto"/>
        <w:bottom w:val="none" w:sz="0" w:space="0" w:color="auto"/>
        <w:right w:val="none" w:sz="0" w:space="0" w:color="auto"/>
      </w:divBdr>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169677">
      <w:bodyDiv w:val="1"/>
      <w:marLeft w:val="0"/>
      <w:marRight w:val="0"/>
      <w:marTop w:val="0"/>
      <w:marBottom w:val="0"/>
      <w:divBdr>
        <w:top w:val="none" w:sz="0" w:space="0" w:color="auto"/>
        <w:left w:val="none" w:sz="0" w:space="0" w:color="auto"/>
        <w:bottom w:val="none" w:sz="0" w:space="0" w:color="auto"/>
        <w:right w:val="none" w:sz="0" w:space="0" w:color="auto"/>
      </w:divBdr>
    </w:div>
    <w:div w:id="968243386">
      <w:bodyDiv w:val="1"/>
      <w:marLeft w:val="0"/>
      <w:marRight w:val="0"/>
      <w:marTop w:val="0"/>
      <w:marBottom w:val="0"/>
      <w:divBdr>
        <w:top w:val="none" w:sz="0" w:space="0" w:color="auto"/>
        <w:left w:val="none" w:sz="0" w:space="0" w:color="auto"/>
        <w:bottom w:val="none" w:sz="0" w:space="0" w:color="auto"/>
        <w:right w:val="none" w:sz="0" w:space="0" w:color="auto"/>
      </w:divBdr>
    </w:div>
    <w:div w:id="968323098">
      <w:bodyDiv w:val="1"/>
      <w:marLeft w:val="0"/>
      <w:marRight w:val="0"/>
      <w:marTop w:val="0"/>
      <w:marBottom w:val="0"/>
      <w:divBdr>
        <w:top w:val="none" w:sz="0" w:space="0" w:color="auto"/>
        <w:left w:val="none" w:sz="0" w:space="0" w:color="auto"/>
        <w:bottom w:val="none" w:sz="0" w:space="0" w:color="auto"/>
        <w:right w:val="none" w:sz="0" w:space="0" w:color="auto"/>
      </w:divBdr>
    </w:div>
    <w:div w:id="968391886">
      <w:bodyDiv w:val="1"/>
      <w:marLeft w:val="0"/>
      <w:marRight w:val="0"/>
      <w:marTop w:val="0"/>
      <w:marBottom w:val="0"/>
      <w:divBdr>
        <w:top w:val="none" w:sz="0" w:space="0" w:color="auto"/>
        <w:left w:val="none" w:sz="0" w:space="0" w:color="auto"/>
        <w:bottom w:val="none" w:sz="0" w:space="0" w:color="auto"/>
        <w:right w:val="none" w:sz="0" w:space="0" w:color="auto"/>
      </w:divBdr>
    </w:div>
    <w:div w:id="968778822">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087558">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259">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479301">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208922">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598303">
      <w:bodyDiv w:val="1"/>
      <w:marLeft w:val="0"/>
      <w:marRight w:val="0"/>
      <w:marTop w:val="0"/>
      <w:marBottom w:val="0"/>
      <w:divBdr>
        <w:top w:val="none" w:sz="0" w:space="0" w:color="auto"/>
        <w:left w:val="none" w:sz="0" w:space="0" w:color="auto"/>
        <w:bottom w:val="none" w:sz="0" w:space="0" w:color="auto"/>
        <w:right w:val="none" w:sz="0" w:space="0" w:color="auto"/>
      </w:divBdr>
    </w:div>
    <w:div w:id="971860519">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1978632">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252764">
      <w:bodyDiv w:val="1"/>
      <w:marLeft w:val="0"/>
      <w:marRight w:val="0"/>
      <w:marTop w:val="0"/>
      <w:marBottom w:val="0"/>
      <w:divBdr>
        <w:top w:val="none" w:sz="0" w:space="0" w:color="auto"/>
        <w:left w:val="none" w:sz="0" w:space="0" w:color="auto"/>
        <w:bottom w:val="none" w:sz="0" w:space="0" w:color="auto"/>
        <w:right w:val="none" w:sz="0" w:space="0" w:color="auto"/>
      </w:divBdr>
    </w:div>
    <w:div w:id="972297976">
      <w:bodyDiv w:val="1"/>
      <w:marLeft w:val="0"/>
      <w:marRight w:val="0"/>
      <w:marTop w:val="0"/>
      <w:marBottom w:val="0"/>
      <w:divBdr>
        <w:top w:val="none" w:sz="0" w:space="0" w:color="auto"/>
        <w:left w:val="none" w:sz="0" w:space="0" w:color="auto"/>
        <w:bottom w:val="none" w:sz="0" w:space="0" w:color="auto"/>
        <w:right w:val="none" w:sz="0" w:space="0" w:color="auto"/>
      </w:divBdr>
    </w:div>
    <w:div w:id="972321373">
      <w:bodyDiv w:val="1"/>
      <w:marLeft w:val="0"/>
      <w:marRight w:val="0"/>
      <w:marTop w:val="0"/>
      <w:marBottom w:val="0"/>
      <w:divBdr>
        <w:top w:val="none" w:sz="0" w:space="0" w:color="auto"/>
        <w:left w:val="none" w:sz="0" w:space="0" w:color="auto"/>
        <w:bottom w:val="none" w:sz="0" w:space="0" w:color="auto"/>
        <w:right w:val="none" w:sz="0" w:space="0" w:color="auto"/>
      </w:divBdr>
    </w:div>
    <w:div w:id="972369598">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2564347">
      <w:bodyDiv w:val="1"/>
      <w:marLeft w:val="0"/>
      <w:marRight w:val="0"/>
      <w:marTop w:val="0"/>
      <w:marBottom w:val="0"/>
      <w:divBdr>
        <w:top w:val="none" w:sz="0" w:space="0" w:color="auto"/>
        <w:left w:val="none" w:sz="0" w:space="0" w:color="auto"/>
        <w:bottom w:val="none" w:sz="0" w:space="0" w:color="auto"/>
        <w:right w:val="none" w:sz="0" w:space="0" w:color="auto"/>
      </w:divBdr>
    </w:div>
    <w:div w:id="972904721">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221956">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3683332">
      <w:bodyDiv w:val="1"/>
      <w:marLeft w:val="0"/>
      <w:marRight w:val="0"/>
      <w:marTop w:val="0"/>
      <w:marBottom w:val="0"/>
      <w:divBdr>
        <w:top w:val="none" w:sz="0" w:space="0" w:color="auto"/>
        <w:left w:val="none" w:sz="0" w:space="0" w:color="auto"/>
        <w:bottom w:val="none" w:sz="0" w:space="0" w:color="auto"/>
        <w:right w:val="none" w:sz="0" w:space="0" w:color="auto"/>
      </w:divBdr>
    </w:div>
    <w:div w:id="973831835">
      <w:bodyDiv w:val="1"/>
      <w:marLeft w:val="0"/>
      <w:marRight w:val="0"/>
      <w:marTop w:val="0"/>
      <w:marBottom w:val="0"/>
      <w:divBdr>
        <w:top w:val="none" w:sz="0" w:space="0" w:color="auto"/>
        <w:left w:val="none" w:sz="0" w:space="0" w:color="auto"/>
        <w:bottom w:val="none" w:sz="0" w:space="0" w:color="auto"/>
        <w:right w:val="none" w:sz="0" w:space="0" w:color="auto"/>
      </w:divBdr>
    </w:div>
    <w:div w:id="974220296">
      <w:bodyDiv w:val="1"/>
      <w:marLeft w:val="0"/>
      <w:marRight w:val="0"/>
      <w:marTop w:val="0"/>
      <w:marBottom w:val="0"/>
      <w:divBdr>
        <w:top w:val="none" w:sz="0" w:space="0" w:color="auto"/>
        <w:left w:val="none" w:sz="0" w:space="0" w:color="auto"/>
        <w:bottom w:val="none" w:sz="0" w:space="0" w:color="auto"/>
        <w:right w:val="none" w:sz="0" w:space="0" w:color="auto"/>
      </w:divBdr>
    </w:div>
    <w:div w:id="974330890">
      <w:bodyDiv w:val="1"/>
      <w:marLeft w:val="0"/>
      <w:marRight w:val="0"/>
      <w:marTop w:val="0"/>
      <w:marBottom w:val="0"/>
      <w:divBdr>
        <w:top w:val="none" w:sz="0" w:space="0" w:color="auto"/>
        <w:left w:val="none" w:sz="0" w:space="0" w:color="auto"/>
        <w:bottom w:val="none" w:sz="0" w:space="0" w:color="auto"/>
        <w:right w:val="none" w:sz="0" w:space="0" w:color="auto"/>
      </w:divBdr>
    </w:div>
    <w:div w:id="974676565">
      <w:bodyDiv w:val="1"/>
      <w:marLeft w:val="0"/>
      <w:marRight w:val="0"/>
      <w:marTop w:val="0"/>
      <w:marBottom w:val="0"/>
      <w:divBdr>
        <w:top w:val="none" w:sz="0" w:space="0" w:color="auto"/>
        <w:left w:val="none" w:sz="0" w:space="0" w:color="auto"/>
        <w:bottom w:val="none" w:sz="0" w:space="0" w:color="auto"/>
        <w:right w:val="none" w:sz="0" w:space="0" w:color="auto"/>
      </w:divBdr>
    </w:div>
    <w:div w:id="974678634">
      <w:bodyDiv w:val="1"/>
      <w:marLeft w:val="0"/>
      <w:marRight w:val="0"/>
      <w:marTop w:val="0"/>
      <w:marBottom w:val="0"/>
      <w:divBdr>
        <w:top w:val="none" w:sz="0" w:space="0" w:color="auto"/>
        <w:left w:val="none" w:sz="0" w:space="0" w:color="auto"/>
        <w:bottom w:val="none" w:sz="0" w:space="0" w:color="auto"/>
        <w:right w:val="none" w:sz="0" w:space="0" w:color="auto"/>
      </w:divBdr>
    </w:div>
    <w:div w:id="974720251">
      <w:bodyDiv w:val="1"/>
      <w:marLeft w:val="0"/>
      <w:marRight w:val="0"/>
      <w:marTop w:val="0"/>
      <w:marBottom w:val="0"/>
      <w:divBdr>
        <w:top w:val="none" w:sz="0" w:space="0" w:color="auto"/>
        <w:left w:val="none" w:sz="0" w:space="0" w:color="auto"/>
        <w:bottom w:val="none" w:sz="0" w:space="0" w:color="auto"/>
        <w:right w:val="none" w:sz="0" w:space="0" w:color="auto"/>
      </w:divBdr>
    </w:div>
    <w:div w:id="974725202">
      <w:bodyDiv w:val="1"/>
      <w:marLeft w:val="0"/>
      <w:marRight w:val="0"/>
      <w:marTop w:val="0"/>
      <w:marBottom w:val="0"/>
      <w:divBdr>
        <w:top w:val="none" w:sz="0" w:space="0" w:color="auto"/>
        <w:left w:val="none" w:sz="0" w:space="0" w:color="auto"/>
        <w:bottom w:val="none" w:sz="0" w:space="0" w:color="auto"/>
        <w:right w:val="none" w:sz="0" w:space="0" w:color="auto"/>
      </w:divBdr>
    </w:div>
    <w:div w:id="974868194">
      <w:bodyDiv w:val="1"/>
      <w:marLeft w:val="0"/>
      <w:marRight w:val="0"/>
      <w:marTop w:val="0"/>
      <w:marBottom w:val="0"/>
      <w:divBdr>
        <w:top w:val="none" w:sz="0" w:space="0" w:color="auto"/>
        <w:left w:val="none" w:sz="0" w:space="0" w:color="auto"/>
        <w:bottom w:val="none" w:sz="0" w:space="0" w:color="auto"/>
        <w:right w:val="none" w:sz="0" w:space="0" w:color="auto"/>
      </w:divBdr>
    </w:div>
    <w:div w:id="975334240">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5717227">
      <w:bodyDiv w:val="1"/>
      <w:marLeft w:val="0"/>
      <w:marRight w:val="0"/>
      <w:marTop w:val="0"/>
      <w:marBottom w:val="0"/>
      <w:divBdr>
        <w:top w:val="none" w:sz="0" w:space="0" w:color="auto"/>
        <w:left w:val="none" w:sz="0" w:space="0" w:color="auto"/>
        <w:bottom w:val="none" w:sz="0" w:space="0" w:color="auto"/>
        <w:right w:val="none" w:sz="0" w:space="0" w:color="auto"/>
      </w:divBdr>
    </w:div>
    <w:div w:id="975914838">
      <w:bodyDiv w:val="1"/>
      <w:marLeft w:val="0"/>
      <w:marRight w:val="0"/>
      <w:marTop w:val="0"/>
      <w:marBottom w:val="0"/>
      <w:divBdr>
        <w:top w:val="none" w:sz="0" w:space="0" w:color="auto"/>
        <w:left w:val="none" w:sz="0" w:space="0" w:color="auto"/>
        <w:bottom w:val="none" w:sz="0" w:space="0" w:color="auto"/>
        <w:right w:val="none" w:sz="0" w:space="0" w:color="auto"/>
      </w:divBdr>
    </w:div>
    <w:div w:id="976033233">
      <w:bodyDiv w:val="1"/>
      <w:marLeft w:val="0"/>
      <w:marRight w:val="0"/>
      <w:marTop w:val="0"/>
      <w:marBottom w:val="0"/>
      <w:divBdr>
        <w:top w:val="none" w:sz="0" w:space="0" w:color="auto"/>
        <w:left w:val="none" w:sz="0" w:space="0" w:color="auto"/>
        <w:bottom w:val="none" w:sz="0" w:space="0" w:color="auto"/>
        <w:right w:val="none" w:sz="0" w:space="0" w:color="auto"/>
      </w:divBdr>
    </w:div>
    <w:div w:id="976033321">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6449447">
      <w:bodyDiv w:val="1"/>
      <w:marLeft w:val="0"/>
      <w:marRight w:val="0"/>
      <w:marTop w:val="0"/>
      <w:marBottom w:val="0"/>
      <w:divBdr>
        <w:top w:val="none" w:sz="0" w:space="0" w:color="auto"/>
        <w:left w:val="none" w:sz="0" w:space="0" w:color="auto"/>
        <w:bottom w:val="none" w:sz="0" w:space="0" w:color="auto"/>
        <w:right w:val="none" w:sz="0" w:space="0" w:color="auto"/>
      </w:divBdr>
    </w:div>
    <w:div w:id="976568870">
      <w:bodyDiv w:val="1"/>
      <w:marLeft w:val="0"/>
      <w:marRight w:val="0"/>
      <w:marTop w:val="0"/>
      <w:marBottom w:val="0"/>
      <w:divBdr>
        <w:top w:val="none" w:sz="0" w:space="0" w:color="auto"/>
        <w:left w:val="none" w:sz="0" w:space="0" w:color="auto"/>
        <w:bottom w:val="none" w:sz="0" w:space="0" w:color="auto"/>
        <w:right w:val="none" w:sz="0" w:space="0" w:color="auto"/>
      </w:divBdr>
    </w:div>
    <w:div w:id="976641166">
      <w:bodyDiv w:val="1"/>
      <w:marLeft w:val="0"/>
      <w:marRight w:val="0"/>
      <w:marTop w:val="0"/>
      <w:marBottom w:val="0"/>
      <w:divBdr>
        <w:top w:val="none" w:sz="0" w:space="0" w:color="auto"/>
        <w:left w:val="none" w:sz="0" w:space="0" w:color="auto"/>
        <w:bottom w:val="none" w:sz="0" w:space="0" w:color="auto"/>
        <w:right w:val="none" w:sz="0" w:space="0" w:color="auto"/>
      </w:divBdr>
    </w:div>
    <w:div w:id="976758572">
      <w:bodyDiv w:val="1"/>
      <w:marLeft w:val="0"/>
      <w:marRight w:val="0"/>
      <w:marTop w:val="0"/>
      <w:marBottom w:val="0"/>
      <w:divBdr>
        <w:top w:val="none" w:sz="0" w:space="0" w:color="auto"/>
        <w:left w:val="none" w:sz="0" w:space="0" w:color="auto"/>
        <w:bottom w:val="none" w:sz="0" w:space="0" w:color="auto"/>
        <w:right w:val="none" w:sz="0" w:space="0" w:color="auto"/>
      </w:divBdr>
    </w:div>
    <w:div w:id="976836251">
      <w:bodyDiv w:val="1"/>
      <w:marLeft w:val="0"/>
      <w:marRight w:val="0"/>
      <w:marTop w:val="0"/>
      <w:marBottom w:val="0"/>
      <w:divBdr>
        <w:top w:val="none" w:sz="0" w:space="0" w:color="auto"/>
        <w:left w:val="none" w:sz="0" w:space="0" w:color="auto"/>
        <w:bottom w:val="none" w:sz="0" w:space="0" w:color="auto"/>
        <w:right w:val="none" w:sz="0" w:space="0" w:color="auto"/>
      </w:divBdr>
    </w:div>
    <w:div w:id="976958440">
      <w:bodyDiv w:val="1"/>
      <w:marLeft w:val="0"/>
      <w:marRight w:val="0"/>
      <w:marTop w:val="0"/>
      <w:marBottom w:val="0"/>
      <w:divBdr>
        <w:top w:val="none" w:sz="0" w:space="0" w:color="auto"/>
        <w:left w:val="none" w:sz="0" w:space="0" w:color="auto"/>
        <w:bottom w:val="none" w:sz="0" w:space="0" w:color="auto"/>
        <w:right w:val="none" w:sz="0" w:space="0" w:color="auto"/>
      </w:divBdr>
    </w:div>
    <w:div w:id="977103136">
      <w:bodyDiv w:val="1"/>
      <w:marLeft w:val="0"/>
      <w:marRight w:val="0"/>
      <w:marTop w:val="0"/>
      <w:marBottom w:val="0"/>
      <w:divBdr>
        <w:top w:val="none" w:sz="0" w:space="0" w:color="auto"/>
        <w:left w:val="none" w:sz="0" w:space="0" w:color="auto"/>
        <w:bottom w:val="none" w:sz="0" w:space="0" w:color="auto"/>
        <w:right w:val="none" w:sz="0" w:space="0" w:color="auto"/>
      </w:divBdr>
    </w:div>
    <w:div w:id="977220826">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7805728">
      <w:bodyDiv w:val="1"/>
      <w:marLeft w:val="0"/>
      <w:marRight w:val="0"/>
      <w:marTop w:val="0"/>
      <w:marBottom w:val="0"/>
      <w:divBdr>
        <w:top w:val="none" w:sz="0" w:space="0" w:color="auto"/>
        <w:left w:val="none" w:sz="0" w:space="0" w:color="auto"/>
        <w:bottom w:val="none" w:sz="0" w:space="0" w:color="auto"/>
        <w:right w:val="none" w:sz="0" w:space="0" w:color="auto"/>
      </w:divBdr>
    </w:div>
    <w:div w:id="977953034">
      <w:bodyDiv w:val="1"/>
      <w:marLeft w:val="0"/>
      <w:marRight w:val="0"/>
      <w:marTop w:val="0"/>
      <w:marBottom w:val="0"/>
      <w:divBdr>
        <w:top w:val="none" w:sz="0" w:space="0" w:color="auto"/>
        <w:left w:val="none" w:sz="0" w:space="0" w:color="auto"/>
        <w:bottom w:val="none" w:sz="0" w:space="0" w:color="auto"/>
        <w:right w:val="none" w:sz="0" w:space="0" w:color="auto"/>
      </w:divBdr>
    </w:div>
    <w:div w:id="97807534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269663">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725733">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189148">
      <w:bodyDiv w:val="1"/>
      <w:marLeft w:val="0"/>
      <w:marRight w:val="0"/>
      <w:marTop w:val="0"/>
      <w:marBottom w:val="0"/>
      <w:divBdr>
        <w:top w:val="none" w:sz="0" w:space="0" w:color="auto"/>
        <w:left w:val="none" w:sz="0" w:space="0" w:color="auto"/>
        <w:bottom w:val="none" w:sz="0" w:space="0" w:color="auto"/>
        <w:right w:val="none" w:sz="0" w:space="0" w:color="auto"/>
      </w:divBdr>
    </w:div>
    <w:div w:id="979337184">
      <w:bodyDiv w:val="1"/>
      <w:marLeft w:val="0"/>
      <w:marRight w:val="0"/>
      <w:marTop w:val="0"/>
      <w:marBottom w:val="0"/>
      <w:divBdr>
        <w:top w:val="none" w:sz="0" w:space="0" w:color="auto"/>
        <w:left w:val="none" w:sz="0" w:space="0" w:color="auto"/>
        <w:bottom w:val="none" w:sz="0" w:space="0" w:color="auto"/>
        <w:right w:val="none" w:sz="0" w:space="0" w:color="auto"/>
      </w:divBdr>
    </w:div>
    <w:div w:id="979454408">
      <w:bodyDiv w:val="1"/>
      <w:marLeft w:val="0"/>
      <w:marRight w:val="0"/>
      <w:marTop w:val="0"/>
      <w:marBottom w:val="0"/>
      <w:divBdr>
        <w:top w:val="none" w:sz="0" w:space="0" w:color="auto"/>
        <w:left w:val="none" w:sz="0" w:space="0" w:color="auto"/>
        <w:bottom w:val="none" w:sz="0" w:space="0" w:color="auto"/>
        <w:right w:val="none" w:sz="0" w:space="0" w:color="auto"/>
      </w:divBdr>
    </w:div>
    <w:div w:id="979455986">
      <w:bodyDiv w:val="1"/>
      <w:marLeft w:val="0"/>
      <w:marRight w:val="0"/>
      <w:marTop w:val="0"/>
      <w:marBottom w:val="0"/>
      <w:divBdr>
        <w:top w:val="none" w:sz="0" w:space="0" w:color="auto"/>
        <w:left w:val="none" w:sz="0" w:space="0" w:color="auto"/>
        <w:bottom w:val="none" w:sz="0" w:space="0" w:color="auto"/>
        <w:right w:val="none" w:sz="0" w:space="0" w:color="auto"/>
      </w:divBdr>
    </w:div>
    <w:div w:id="979458074">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79575721">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112071">
      <w:bodyDiv w:val="1"/>
      <w:marLeft w:val="0"/>
      <w:marRight w:val="0"/>
      <w:marTop w:val="0"/>
      <w:marBottom w:val="0"/>
      <w:divBdr>
        <w:top w:val="none" w:sz="0" w:space="0" w:color="auto"/>
        <w:left w:val="none" w:sz="0" w:space="0" w:color="auto"/>
        <w:bottom w:val="none" w:sz="0" w:space="0" w:color="auto"/>
        <w:right w:val="none" w:sz="0" w:space="0" w:color="auto"/>
      </w:divBdr>
    </w:div>
    <w:div w:id="980421105">
      <w:bodyDiv w:val="1"/>
      <w:marLeft w:val="0"/>
      <w:marRight w:val="0"/>
      <w:marTop w:val="0"/>
      <w:marBottom w:val="0"/>
      <w:divBdr>
        <w:top w:val="none" w:sz="0" w:space="0" w:color="auto"/>
        <w:left w:val="none" w:sz="0" w:space="0" w:color="auto"/>
        <w:bottom w:val="none" w:sz="0" w:space="0" w:color="auto"/>
        <w:right w:val="none" w:sz="0" w:space="0" w:color="auto"/>
      </w:divBdr>
    </w:div>
    <w:div w:id="980495905">
      <w:bodyDiv w:val="1"/>
      <w:marLeft w:val="0"/>
      <w:marRight w:val="0"/>
      <w:marTop w:val="0"/>
      <w:marBottom w:val="0"/>
      <w:divBdr>
        <w:top w:val="none" w:sz="0" w:space="0" w:color="auto"/>
        <w:left w:val="none" w:sz="0" w:space="0" w:color="auto"/>
        <w:bottom w:val="none" w:sz="0" w:space="0" w:color="auto"/>
        <w:right w:val="none" w:sz="0" w:space="0" w:color="auto"/>
      </w:divBdr>
    </w:div>
    <w:div w:id="980502143">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65909">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0814127">
      <w:bodyDiv w:val="1"/>
      <w:marLeft w:val="0"/>
      <w:marRight w:val="0"/>
      <w:marTop w:val="0"/>
      <w:marBottom w:val="0"/>
      <w:divBdr>
        <w:top w:val="none" w:sz="0" w:space="0" w:color="auto"/>
        <w:left w:val="none" w:sz="0" w:space="0" w:color="auto"/>
        <w:bottom w:val="none" w:sz="0" w:space="0" w:color="auto"/>
        <w:right w:val="none" w:sz="0" w:space="0" w:color="auto"/>
      </w:divBdr>
    </w:div>
    <w:div w:id="981735334">
      <w:bodyDiv w:val="1"/>
      <w:marLeft w:val="0"/>
      <w:marRight w:val="0"/>
      <w:marTop w:val="0"/>
      <w:marBottom w:val="0"/>
      <w:divBdr>
        <w:top w:val="none" w:sz="0" w:space="0" w:color="auto"/>
        <w:left w:val="none" w:sz="0" w:space="0" w:color="auto"/>
        <w:bottom w:val="none" w:sz="0" w:space="0" w:color="auto"/>
        <w:right w:val="none" w:sz="0" w:space="0" w:color="auto"/>
      </w:divBdr>
    </w:div>
    <w:div w:id="981888515">
      <w:bodyDiv w:val="1"/>
      <w:marLeft w:val="0"/>
      <w:marRight w:val="0"/>
      <w:marTop w:val="0"/>
      <w:marBottom w:val="0"/>
      <w:divBdr>
        <w:top w:val="none" w:sz="0" w:space="0" w:color="auto"/>
        <w:left w:val="none" w:sz="0" w:space="0" w:color="auto"/>
        <w:bottom w:val="none" w:sz="0" w:space="0" w:color="auto"/>
        <w:right w:val="none" w:sz="0" w:space="0" w:color="auto"/>
      </w:divBdr>
    </w:div>
    <w:div w:id="981888623">
      <w:bodyDiv w:val="1"/>
      <w:marLeft w:val="0"/>
      <w:marRight w:val="0"/>
      <w:marTop w:val="0"/>
      <w:marBottom w:val="0"/>
      <w:divBdr>
        <w:top w:val="none" w:sz="0" w:space="0" w:color="auto"/>
        <w:left w:val="none" w:sz="0" w:space="0" w:color="auto"/>
        <w:bottom w:val="none" w:sz="0" w:space="0" w:color="auto"/>
        <w:right w:val="none" w:sz="0" w:space="0" w:color="auto"/>
      </w:divBdr>
    </w:div>
    <w:div w:id="981890402">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124507">
      <w:bodyDiv w:val="1"/>
      <w:marLeft w:val="0"/>
      <w:marRight w:val="0"/>
      <w:marTop w:val="0"/>
      <w:marBottom w:val="0"/>
      <w:divBdr>
        <w:top w:val="none" w:sz="0" w:space="0" w:color="auto"/>
        <w:left w:val="none" w:sz="0" w:space="0" w:color="auto"/>
        <w:bottom w:val="none" w:sz="0" w:space="0" w:color="auto"/>
        <w:right w:val="none" w:sz="0" w:space="0" w:color="auto"/>
      </w:divBdr>
    </w:div>
    <w:div w:id="982199591">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537929">
      <w:bodyDiv w:val="1"/>
      <w:marLeft w:val="0"/>
      <w:marRight w:val="0"/>
      <w:marTop w:val="0"/>
      <w:marBottom w:val="0"/>
      <w:divBdr>
        <w:top w:val="none" w:sz="0" w:space="0" w:color="auto"/>
        <w:left w:val="none" w:sz="0" w:space="0" w:color="auto"/>
        <w:bottom w:val="none" w:sz="0" w:space="0" w:color="auto"/>
        <w:right w:val="none" w:sz="0" w:space="0" w:color="auto"/>
      </w:divBdr>
    </w:div>
    <w:div w:id="982538603">
      <w:bodyDiv w:val="1"/>
      <w:marLeft w:val="0"/>
      <w:marRight w:val="0"/>
      <w:marTop w:val="0"/>
      <w:marBottom w:val="0"/>
      <w:divBdr>
        <w:top w:val="none" w:sz="0" w:space="0" w:color="auto"/>
        <w:left w:val="none" w:sz="0" w:space="0" w:color="auto"/>
        <w:bottom w:val="none" w:sz="0" w:space="0" w:color="auto"/>
        <w:right w:val="none" w:sz="0" w:space="0" w:color="auto"/>
      </w:divBdr>
    </w:div>
    <w:div w:id="982544830">
      <w:bodyDiv w:val="1"/>
      <w:marLeft w:val="0"/>
      <w:marRight w:val="0"/>
      <w:marTop w:val="0"/>
      <w:marBottom w:val="0"/>
      <w:divBdr>
        <w:top w:val="none" w:sz="0" w:space="0" w:color="auto"/>
        <w:left w:val="none" w:sz="0" w:space="0" w:color="auto"/>
        <w:bottom w:val="none" w:sz="0" w:space="0" w:color="auto"/>
        <w:right w:val="none" w:sz="0" w:space="0" w:color="auto"/>
      </w:divBdr>
    </w:div>
    <w:div w:id="982659831">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2806816">
      <w:bodyDiv w:val="1"/>
      <w:marLeft w:val="0"/>
      <w:marRight w:val="0"/>
      <w:marTop w:val="0"/>
      <w:marBottom w:val="0"/>
      <w:divBdr>
        <w:top w:val="none" w:sz="0" w:space="0" w:color="auto"/>
        <w:left w:val="none" w:sz="0" w:space="0" w:color="auto"/>
        <w:bottom w:val="none" w:sz="0" w:space="0" w:color="auto"/>
        <w:right w:val="none" w:sz="0" w:space="0" w:color="auto"/>
      </w:divBdr>
    </w:div>
    <w:div w:id="982853029">
      <w:bodyDiv w:val="1"/>
      <w:marLeft w:val="0"/>
      <w:marRight w:val="0"/>
      <w:marTop w:val="0"/>
      <w:marBottom w:val="0"/>
      <w:divBdr>
        <w:top w:val="none" w:sz="0" w:space="0" w:color="auto"/>
        <w:left w:val="none" w:sz="0" w:space="0" w:color="auto"/>
        <w:bottom w:val="none" w:sz="0" w:space="0" w:color="auto"/>
        <w:right w:val="none" w:sz="0" w:space="0" w:color="auto"/>
      </w:divBdr>
    </w:div>
    <w:div w:id="982927030">
      <w:bodyDiv w:val="1"/>
      <w:marLeft w:val="0"/>
      <w:marRight w:val="0"/>
      <w:marTop w:val="0"/>
      <w:marBottom w:val="0"/>
      <w:divBdr>
        <w:top w:val="none" w:sz="0" w:space="0" w:color="auto"/>
        <w:left w:val="none" w:sz="0" w:space="0" w:color="auto"/>
        <w:bottom w:val="none" w:sz="0" w:space="0" w:color="auto"/>
        <w:right w:val="none" w:sz="0" w:space="0" w:color="auto"/>
      </w:divBdr>
    </w:div>
    <w:div w:id="982933092">
      <w:bodyDiv w:val="1"/>
      <w:marLeft w:val="0"/>
      <w:marRight w:val="0"/>
      <w:marTop w:val="0"/>
      <w:marBottom w:val="0"/>
      <w:divBdr>
        <w:top w:val="none" w:sz="0" w:space="0" w:color="auto"/>
        <w:left w:val="none" w:sz="0" w:space="0" w:color="auto"/>
        <w:bottom w:val="none" w:sz="0" w:space="0" w:color="auto"/>
        <w:right w:val="none" w:sz="0" w:space="0" w:color="auto"/>
      </w:divBdr>
    </w:div>
    <w:div w:id="983201502">
      <w:bodyDiv w:val="1"/>
      <w:marLeft w:val="0"/>
      <w:marRight w:val="0"/>
      <w:marTop w:val="0"/>
      <w:marBottom w:val="0"/>
      <w:divBdr>
        <w:top w:val="none" w:sz="0" w:space="0" w:color="auto"/>
        <w:left w:val="none" w:sz="0" w:space="0" w:color="auto"/>
        <w:bottom w:val="none" w:sz="0" w:space="0" w:color="auto"/>
        <w:right w:val="none" w:sz="0" w:space="0" w:color="auto"/>
      </w:divBdr>
    </w:div>
    <w:div w:id="983385832">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662143">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780240">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48961">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235241">
      <w:bodyDiv w:val="1"/>
      <w:marLeft w:val="0"/>
      <w:marRight w:val="0"/>
      <w:marTop w:val="0"/>
      <w:marBottom w:val="0"/>
      <w:divBdr>
        <w:top w:val="none" w:sz="0" w:space="0" w:color="auto"/>
        <w:left w:val="none" w:sz="0" w:space="0" w:color="auto"/>
        <w:bottom w:val="none" w:sz="0" w:space="0" w:color="auto"/>
        <w:right w:val="none" w:sz="0" w:space="0" w:color="auto"/>
      </w:divBdr>
    </w:div>
    <w:div w:id="984242611">
      <w:bodyDiv w:val="1"/>
      <w:marLeft w:val="0"/>
      <w:marRight w:val="0"/>
      <w:marTop w:val="0"/>
      <w:marBottom w:val="0"/>
      <w:divBdr>
        <w:top w:val="none" w:sz="0" w:space="0" w:color="auto"/>
        <w:left w:val="none" w:sz="0" w:space="0" w:color="auto"/>
        <w:bottom w:val="none" w:sz="0" w:space="0" w:color="auto"/>
        <w:right w:val="none" w:sz="0" w:space="0" w:color="auto"/>
      </w:divBdr>
    </w:div>
    <w:div w:id="984313951">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551350">
      <w:bodyDiv w:val="1"/>
      <w:marLeft w:val="0"/>
      <w:marRight w:val="0"/>
      <w:marTop w:val="0"/>
      <w:marBottom w:val="0"/>
      <w:divBdr>
        <w:top w:val="none" w:sz="0" w:space="0" w:color="auto"/>
        <w:left w:val="none" w:sz="0" w:space="0" w:color="auto"/>
        <w:bottom w:val="none" w:sz="0" w:space="0" w:color="auto"/>
        <w:right w:val="none" w:sz="0" w:space="0" w:color="auto"/>
      </w:divBdr>
    </w:div>
    <w:div w:id="984625014">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704133">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4965682">
      <w:bodyDiv w:val="1"/>
      <w:marLeft w:val="0"/>
      <w:marRight w:val="0"/>
      <w:marTop w:val="0"/>
      <w:marBottom w:val="0"/>
      <w:divBdr>
        <w:top w:val="none" w:sz="0" w:space="0" w:color="auto"/>
        <w:left w:val="none" w:sz="0" w:space="0" w:color="auto"/>
        <w:bottom w:val="none" w:sz="0" w:space="0" w:color="auto"/>
        <w:right w:val="none" w:sz="0" w:space="0" w:color="auto"/>
      </w:divBdr>
    </w:div>
    <w:div w:id="985009433">
      <w:bodyDiv w:val="1"/>
      <w:marLeft w:val="0"/>
      <w:marRight w:val="0"/>
      <w:marTop w:val="0"/>
      <w:marBottom w:val="0"/>
      <w:divBdr>
        <w:top w:val="none" w:sz="0" w:space="0" w:color="auto"/>
        <w:left w:val="none" w:sz="0" w:space="0" w:color="auto"/>
        <w:bottom w:val="none" w:sz="0" w:space="0" w:color="auto"/>
        <w:right w:val="none" w:sz="0" w:space="0" w:color="auto"/>
      </w:divBdr>
    </w:div>
    <w:div w:id="985011977">
      <w:bodyDiv w:val="1"/>
      <w:marLeft w:val="0"/>
      <w:marRight w:val="0"/>
      <w:marTop w:val="0"/>
      <w:marBottom w:val="0"/>
      <w:divBdr>
        <w:top w:val="none" w:sz="0" w:space="0" w:color="auto"/>
        <w:left w:val="none" w:sz="0" w:space="0" w:color="auto"/>
        <w:bottom w:val="none" w:sz="0" w:space="0" w:color="auto"/>
        <w:right w:val="none" w:sz="0" w:space="0" w:color="auto"/>
      </w:divBdr>
    </w:div>
    <w:div w:id="985158515">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357587">
      <w:bodyDiv w:val="1"/>
      <w:marLeft w:val="0"/>
      <w:marRight w:val="0"/>
      <w:marTop w:val="0"/>
      <w:marBottom w:val="0"/>
      <w:divBdr>
        <w:top w:val="none" w:sz="0" w:space="0" w:color="auto"/>
        <w:left w:val="none" w:sz="0" w:space="0" w:color="auto"/>
        <w:bottom w:val="none" w:sz="0" w:space="0" w:color="auto"/>
        <w:right w:val="none" w:sz="0" w:space="0" w:color="auto"/>
      </w:divBdr>
    </w:div>
    <w:div w:id="985401945">
      <w:bodyDiv w:val="1"/>
      <w:marLeft w:val="0"/>
      <w:marRight w:val="0"/>
      <w:marTop w:val="0"/>
      <w:marBottom w:val="0"/>
      <w:divBdr>
        <w:top w:val="none" w:sz="0" w:space="0" w:color="auto"/>
        <w:left w:val="none" w:sz="0" w:space="0" w:color="auto"/>
        <w:bottom w:val="none" w:sz="0" w:space="0" w:color="auto"/>
        <w:right w:val="none" w:sz="0" w:space="0" w:color="auto"/>
      </w:divBdr>
    </w:div>
    <w:div w:id="985474167">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13981">
      <w:bodyDiv w:val="1"/>
      <w:marLeft w:val="0"/>
      <w:marRight w:val="0"/>
      <w:marTop w:val="0"/>
      <w:marBottom w:val="0"/>
      <w:divBdr>
        <w:top w:val="none" w:sz="0" w:space="0" w:color="auto"/>
        <w:left w:val="none" w:sz="0" w:space="0" w:color="auto"/>
        <w:bottom w:val="none" w:sz="0" w:space="0" w:color="auto"/>
        <w:right w:val="none" w:sz="0" w:space="0" w:color="auto"/>
      </w:divBdr>
    </w:div>
    <w:div w:id="985888920">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130744">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205502">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590828">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69279">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7173369">
      <w:bodyDiv w:val="1"/>
      <w:marLeft w:val="0"/>
      <w:marRight w:val="0"/>
      <w:marTop w:val="0"/>
      <w:marBottom w:val="0"/>
      <w:divBdr>
        <w:top w:val="none" w:sz="0" w:space="0" w:color="auto"/>
        <w:left w:val="none" w:sz="0" w:space="0" w:color="auto"/>
        <w:bottom w:val="none" w:sz="0" w:space="0" w:color="auto"/>
        <w:right w:val="none" w:sz="0" w:space="0" w:color="auto"/>
      </w:divBdr>
    </w:div>
    <w:div w:id="987243221">
      <w:bodyDiv w:val="1"/>
      <w:marLeft w:val="0"/>
      <w:marRight w:val="0"/>
      <w:marTop w:val="0"/>
      <w:marBottom w:val="0"/>
      <w:divBdr>
        <w:top w:val="none" w:sz="0" w:space="0" w:color="auto"/>
        <w:left w:val="none" w:sz="0" w:space="0" w:color="auto"/>
        <w:bottom w:val="none" w:sz="0" w:space="0" w:color="auto"/>
        <w:right w:val="none" w:sz="0" w:space="0" w:color="auto"/>
      </w:divBdr>
    </w:div>
    <w:div w:id="987438323">
      <w:bodyDiv w:val="1"/>
      <w:marLeft w:val="0"/>
      <w:marRight w:val="0"/>
      <w:marTop w:val="0"/>
      <w:marBottom w:val="0"/>
      <w:divBdr>
        <w:top w:val="none" w:sz="0" w:space="0" w:color="auto"/>
        <w:left w:val="none" w:sz="0" w:space="0" w:color="auto"/>
        <w:bottom w:val="none" w:sz="0" w:space="0" w:color="auto"/>
        <w:right w:val="none" w:sz="0" w:space="0" w:color="auto"/>
      </w:divBdr>
    </w:div>
    <w:div w:id="987827773">
      <w:bodyDiv w:val="1"/>
      <w:marLeft w:val="0"/>
      <w:marRight w:val="0"/>
      <w:marTop w:val="0"/>
      <w:marBottom w:val="0"/>
      <w:divBdr>
        <w:top w:val="none" w:sz="0" w:space="0" w:color="auto"/>
        <w:left w:val="none" w:sz="0" w:space="0" w:color="auto"/>
        <w:bottom w:val="none" w:sz="0" w:space="0" w:color="auto"/>
        <w:right w:val="none" w:sz="0" w:space="0" w:color="auto"/>
      </w:divBdr>
    </w:div>
    <w:div w:id="987905131">
      <w:bodyDiv w:val="1"/>
      <w:marLeft w:val="0"/>
      <w:marRight w:val="0"/>
      <w:marTop w:val="0"/>
      <w:marBottom w:val="0"/>
      <w:divBdr>
        <w:top w:val="none" w:sz="0" w:space="0" w:color="auto"/>
        <w:left w:val="none" w:sz="0" w:space="0" w:color="auto"/>
        <w:bottom w:val="none" w:sz="0" w:space="0" w:color="auto"/>
        <w:right w:val="none" w:sz="0" w:space="0" w:color="auto"/>
      </w:divBdr>
    </w:div>
    <w:div w:id="987973270">
      <w:bodyDiv w:val="1"/>
      <w:marLeft w:val="0"/>
      <w:marRight w:val="0"/>
      <w:marTop w:val="0"/>
      <w:marBottom w:val="0"/>
      <w:divBdr>
        <w:top w:val="none" w:sz="0" w:space="0" w:color="auto"/>
        <w:left w:val="none" w:sz="0" w:space="0" w:color="auto"/>
        <w:bottom w:val="none" w:sz="0" w:space="0" w:color="auto"/>
        <w:right w:val="none" w:sz="0" w:space="0" w:color="auto"/>
      </w:divBdr>
    </w:div>
    <w:div w:id="987975533">
      <w:bodyDiv w:val="1"/>
      <w:marLeft w:val="0"/>
      <w:marRight w:val="0"/>
      <w:marTop w:val="0"/>
      <w:marBottom w:val="0"/>
      <w:divBdr>
        <w:top w:val="none" w:sz="0" w:space="0" w:color="auto"/>
        <w:left w:val="none" w:sz="0" w:space="0" w:color="auto"/>
        <w:bottom w:val="none" w:sz="0" w:space="0" w:color="auto"/>
        <w:right w:val="none" w:sz="0" w:space="0" w:color="auto"/>
      </w:divBdr>
    </w:div>
    <w:div w:id="988168915">
      <w:bodyDiv w:val="1"/>
      <w:marLeft w:val="0"/>
      <w:marRight w:val="0"/>
      <w:marTop w:val="0"/>
      <w:marBottom w:val="0"/>
      <w:divBdr>
        <w:top w:val="none" w:sz="0" w:space="0" w:color="auto"/>
        <w:left w:val="none" w:sz="0" w:space="0" w:color="auto"/>
        <w:bottom w:val="none" w:sz="0" w:space="0" w:color="auto"/>
        <w:right w:val="none" w:sz="0" w:space="0" w:color="auto"/>
      </w:divBdr>
    </w:div>
    <w:div w:id="988244737">
      <w:bodyDiv w:val="1"/>
      <w:marLeft w:val="0"/>
      <w:marRight w:val="0"/>
      <w:marTop w:val="0"/>
      <w:marBottom w:val="0"/>
      <w:divBdr>
        <w:top w:val="none" w:sz="0" w:space="0" w:color="auto"/>
        <w:left w:val="none" w:sz="0" w:space="0" w:color="auto"/>
        <w:bottom w:val="none" w:sz="0" w:space="0" w:color="auto"/>
        <w:right w:val="none" w:sz="0" w:space="0" w:color="auto"/>
      </w:divBdr>
    </w:div>
    <w:div w:id="988287147">
      <w:bodyDiv w:val="1"/>
      <w:marLeft w:val="0"/>
      <w:marRight w:val="0"/>
      <w:marTop w:val="0"/>
      <w:marBottom w:val="0"/>
      <w:divBdr>
        <w:top w:val="none" w:sz="0" w:space="0" w:color="auto"/>
        <w:left w:val="none" w:sz="0" w:space="0" w:color="auto"/>
        <w:bottom w:val="none" w:sz="0" w:space="0" w:color="auto"/>
        <w:right w:val="none" w:sz="0" w:space="0" w:color="auto"/>
      </w:divBdr>
    </w:div>
    <w:div w:id="988560129">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359684">
      <w:bodyDiv w:val="1"/>
      <w:marLeft w:val="0"/>
      <w:marRight w:val="0"/>
      <w:marTop w:val="0"/>
      <w:marBottom w:val="0"/>
      <w:divBdr>
        <w:top w:val="none" w:sz="0" w:space="0" w:color="auto"/>
        <w:left w:val="none" w:sz="0" w:space="0" w:color="auto"/>
        <w:bottom w:val="none" w:sz="0" w:space="0" w:color="auto"/>
        <w:right w:val="none" w:sz="0" w:space="0" w:color="auto"/>
      </w:divBdr>
    </w:div>
    <w:div w:id="989476310">
      <w:bodyDiv w:val="1"/>
      <w:marLeft w:val="0"/>
      <w:marRight w:val="0"/>
      <w:marTop w:val="0"/>
      <w:marBottom w:val="0"/>
      <w:divBdr>
        <w:top w:val="none" w:sz="0" w:space="0" w:color="auto"/>
        <w:left w:val="none" w:sz="0" w:space="0" w:color="auto"/>
        <w:bottom w:val="none" w:sz="0" w:space="0" w:color="auto"/>
        <w:right w:val="none" w:sz="0" w:space="0" w:color="auto"/>
      </w:divBdr>
    </w:div>
    <w:div w:id="989677105">
      <w:bodyDiv w:val="1"/>
      <w:marLeft w:val="0"/>
      <w:marRight w:val="0"/>
      <w:marTop w:val="0"/>
      <w:marBottom w:val="0"/>
      <w:divBdr>
        <w:top w:val="none" w:sz="0" w:space="0" w:color="auto"/>
        <w:left w:val="none" w:sz="0" w:space="0" w:color="auto"/>
        <w:bottom w:val="none" w:sz="0" w:space="0" w:color="auto"/>
        <w:right w:val="none" w:sz="0" w:space="0" w:color="auto"/>
      </w:divBdr>
    </w:div>
    <w:div w:id="989749721">
      <w:bodyDiv w:val="1"/>
      <w:marLeft w:val="0"/>
      <w:marRight w:val="0"/>
      <w:marTop w:val="0"/>
      <w:marBottom w:val="0"/>
      <w:divBdr>
        <w:top w:val="none" w:sz="0" w:space="0" w:color="auto"/>
        <w:left w:val="none" w:sz="0" w:space="0" w:color="auto"/>
        <w:bottom w:val="none" w:sz="0" w:space="0" w:color="auto"/>
        <w:right w:val="none" w:sz="0" w:space="0" w:color="auto"/>
      </w:divBdr>
    </w:div>
    <w:div w:id="989867209">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430">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013664">
      <w:bodyDiv w:val="1"/>
      <w:marLeft w:val="0"/>
      <w:marRight w:val="0"/>
      <w:marTop w:val="0"/>
      <w:marBottom w:val="0"/>
      <w:divBdr>
        <w:top w:val="none" w:sz="0" w:space="0" w:color="auto"/>
        <w:left w:val="none" w:sz="0" w:space="0" w:color="auto"/>
        <w:bottom w:val="none" w:sz="0" w:space="0" w:color="auto"/>
        <w:right w:val="none" w:sz="0" w:space="0" w:color="auto"/>
      </w:divBdr>
    </w:div>
    <w:div w:id="990016864">
      <w:bodyDiv w:val="1"/>
      <w:marLeft w:val="0"/>
      <w:marRight w:val="0"/>
      <w:marTop w:val="0"/>
      <w:marBottom w:val="0"/>
      <w:divBdr>
        <w:top w:val="none" w:sz="0" w:space="0" w:color="auto"/>
        <w:left w:val="none" w:sz="0" w:space="0" w:color="auto"/>
        <w:bottom w:val="none" w:sz="0" w:space="0" w:color="auto"/>
        <w:right w:val="none" w:sz="0" w:space="0" w:color="auto"/>
      </w:divBdr>
    </w:div>
    <w:div w:id="990064215">
      <w:bodyDiv w:val="1"/>
      <w:marLeft w:val="0"/>
      <w:marRight w:val="0"/>
      <w:marTop w:val="0"/>
      <w:marBottom w:val="0"/>
      <w:divBdr>
        <w:top w:val="none" w:sz="0" w:space="0" w:color="auto"/>
        <w:left w:val="none" w:sz="0" w:space="0" w:color="auto"/>
        <w:bottom w:val="none" w:sz="0" w:space="0" w:color="auto"/>
        <w:right w:val="none" w:sz="0" w:space="0" w:color="auto"/>
      </w:divBdr>
    </w:div>
    <w:div w:id="990131797">
      <w:bodyDiv w:val="1"/>
      <w:marLeft w:val="0"/>
      <w:marRight w:val="0"/>
      <w:marTop w:val="0"/>
      <w:marBottom w:val="0"/>
      <w:divBdr>
        <w:top w:val="none" w:sz="0" w:space="0" w:color="auto"/>
        <w:left w:val="none" w:sz="0" w:space="0" w:color="auto"/>
        <w:bottom w:val="none" w:sz="0" w:space="0" w:color="auto"/>
        <w:right w:val="none" w:sz="0" w:space="0" w:color="auto"/>
      </w:divBdr>
    </w:div>
    <w:div w:id="990139135">
      <w:bodyDiv w:val="1"/>
      <w:marLeft w:val="0"/>
      <w:marRight w:val="0"/>
      <w:marTop w:val="0"/>
      <w:marBottom w:val="0"/>
      <w:divBdr>
        <w:top w:val="none" w:sz="0" w:space="0" w:color="auto"/>
        <w:left w:val="none" w:sz="0" w:space="0" w:color="auto"/>
        <w:bottom w:val="none" w:sz="0" w:space="0" w:color="auto"/>
        <w:right w:val="none" w:sz="0" w:space="0" w:color="auto"/>
      </w:divBdr>
    </w:div>
    <w:div w:id="990207636">
      <w:bodyDiv w:val="1"/>
      <w:marLeft w:val="0"/>
      <w:marRight w:val="0"/>
      <w:marTop w:val="0"/>
      <w:marBottom w:val="0"/>
      <w:divBdr>
        <w:top w:val="none" w:sz="0" w:space="0" w:color="auto"/>
        <w:left w:val="none" w:sz="0" w:space="0" w:color="auto"/>
        <w:bottom w:val="none" w:sz="0" w:space="0" w:color="auto"/>
        <w:right w:val="none" w:sz="0" w:space="0" w:color="auto"/>
      </w:divBdr>
    </w:div>
    <w:div w:id="990207769">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255119">
      <w:bodyDiv w:val="1"/>
      <w:marLeft w:val="0"/>
      <w:marRight w:val="0"/>
      <w:marTop w:val="0"/>
      <w:marBottom w:val="0"/>
      <w:divBdr>
        <w:top w:val="none" w:sz="0" w:space="0" w:color="auto"/>
        <w:left w:val="none" w:sz="0" w:space="0" w:color="auto"/>
        <w:bottom w:val="none" w:sz="0" w:space="0" w:color="auto"/>
        <w:right w:val="none" w:sz="0" w:space="0" w:color="auto"/>
      </w:divBdr>
    </w:div>
    <w:div w:id="991257471">
      <w:bodyDiv w:val="1"/>
      <w:marLeft w:val="0"/>
      <w:marRight w:val="0"/>
      <w:marTop w:val="0"/>
      <w:marBottom w:val="0"/>
      <w:divBdr>
        <w:top w:val="none" w:sz="0" w:space="0" w:color="auto"/>
        <w:left w:val="none" w:sz="0" w:space="0" w:color="auto"/>
        <w:bottom w:val="none" w:sz="0" w:space="0" w:color="auto"/>
        <w:right w:val="none" w:sz="0" w:space="0" w:color="auto"/>
      </w:divBdr>
    </w:div>
    <w:div w:id="991300292">
      <w:bodyDiv w:val="1"/>
      <w:marLeft w:val="0"/>
      <w:marRight w:val="0"/>
      <w:marTop w:val="0"/>
      <w:marBottom w:val="0"/>
      <w:divBdr>
        <w:top w:val="none" w:sz="0" w:space="0" w:color="auto"/>
        <w:left w:val="none" w:sz="0" w:space="0" w:color="auto"/>
        <w:bottom w:val="none" w:sz="0" w:space="0" w:color="auto"/>
        <w:right w:val="none" w:sz="0" w:space="0" w:color="auto"/>
      </w:divBdr>
    </w:div>
    <w:div w:id="991445966">
      <w:bodyDiv w:val="1"/>
      <w:marLeft w:val="0"/>
      <w:marRight w:val="0"/>
      <w:marTop w:val="0"/>
      <w:marBottom w:val="0"/>
      <w:divBdr>
        <w:top w:val="none" w:sz="0" w:space="0" w:color="auto"/>
        <w:left w:val="none" w:sz="0" w:space="0" w:color="auto"/>
        <w:bottom w:val="none" w:sz="0" w:space="0" w:color="auto"/>
        <w:right w:val="none" w:sz="0" w:space="0" w:color="auto"/>
      </w:divBdr>
    </w:div>
    <w:div w:id="991446767">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788348">
      <w:bodyDiv w:val="1"/>
      <w:marLeft w:val="0"/>
      <w:marRight w:val="0"/>
      <w:marTop w:val="0"/>
      <w:marBottom w:val="0"/>
      <w:divBdr>
        <w:top w:val="none" w:sz="0" w:space="0" w:color="auto"/>
        <w:left w:val="none" w:sz="0" w:space="0" w:color="auto"/>
        <w:bottom w:val="none" w:sz="0" w:space="0" w:color="auto"/>
        <w:right w:val="none" w:sz="0" w:space="0" w:color="auto"/>
      </w:divBdr>
    </w:div>
    <w:div w:id="991834868">
      <w:bodyDiv w:val="1"/>
      <w:marLeft w:val="0"/>
      <w:marRight w:val="0"/>
      <w:marTop w:val="0"/>
      <w:marBottom w:val="0"/>
      <w:divBdr>
        <w:top w:val="none" w:sz="0" w:space="0" w:color="auto"/>
        <w:left w:val="none" w:sz="0" w:space="0" w:color="auto"/>
        <w:bottom w:val="none" w:sz="0" w:space="0" w:color="auto"/>
        <w:right w:val="none" w:sz="0" w:space="0" w:color="auto"/>
      </w:divBdr>
    </w:div>
    <w:div w:id="991913423">
      <w:bodyDiv w:val="1"/>
      <w:marLeft w:val="0"/>
      <w:marRight w:val="0"/>
      <w:marTop w:val="0"/>
      <w:marBottom w:val="0"/>
      <w:divBdr>
        <w:top w:val="none" w:sz="0" w:space="0" w:color="auto"/>
        <w:left w:val="none" w:sz="0" w:space="0" w:color="auto"/>
        <w:bottom w:val="none" w:sz="0" w:space="0" w:color="auto"/>
        <w:right w:val="none" w:sz="0" w:space="0" w:color="auto"/>
      </w:divBdr>
    </w:div>
    <w:div w:id="991980498">
      <w:bodyDiv w:val="1"/>
      <w:marLeft w:val="0"/>
      <w:marRight w:val="0"/>
      <w:marTop w:val="0"/>
      <w:marBottom w:val="0"/>
      <w:divBdr>
        <w:top w:val="none" w:sz="0" w:space="0" w:color="auto"/>
        <w:left w:val="none" w:sz="0" w:space="0" w:color="auto"/>
        <w:bottom w:val="none" w:sz="0" w:space="0" w:color="auto"/>
        <w:right w:val="none" w:sz="0" w:space="0" w:color="auto"/>
      </w:divBdr>
    </w:div>
    <w:div w:id="991981391">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2491156">
      <w:bodyDiv w:val="1"/>
      <w:marLeft w:val="0"/>
      <w:marRight w:val="0"/>
      <w:marTop w:val="0"/>
      <w:marBottom w:val="0"/>
      <w:divBdr>
        <w:top w:val="none" w:sz="0" w:space="0" w:color="auto"/>
        <w:left w:val="none" w:sz="0" w:space="0" w:color="auto"/>
        <w:bottom w:val="none" w:sz="0" w:space="0" w:color="auto"/>
        <w:right w:val="none" w:sz="0" w:space="0" w:color="auto"/>
      </w:divBdr>
    </w:div>
    <w:div w:id="992567154">
      <w:bodyDiv w:val="1"/>
      <w:marLeft w:val="0"/>
      <w:marRight w:val="0"/>
      <w:marTop w:val="0"/>
      <w:marBottom w:val="0"/>
      <w:divBdr>
        <w:top w:val="none" w:sz="0" w:space="0" w:color="auto"/>
        <w:left w:val="none" w:sz="0" w:space="0" w:color="auto"/>
        <w:bottom w:val="none" w:sz="0" w:space="0" w:color="auto"/>
        <w:right w:val="none" w:sz="0" w:space="0" w:color="auto"/>
      </w:divBdr>
    </w:div>
    <w:div w:id="992678734">
      <w:bodyDiv w:val="1"/>
      <w:marLeft w:val="0"/>
      <w:marRight w:val="0"/>
      <w:marTop w:val="0"/>
      <w:marBottom w:val="0"/>
      <w:divBdr>
        <w:top w:val="none" w:sz="0" w:space="0" w:color="auto"/>
        <w:left w:val="none" w:sz="0" w:space="0" w:color="auto"/>
        <w:bottom w:val="none" w:sz="0" w:space="0" w:color="auto"/>
        <w:right w:val="none" w:sz="0" w:space="0" w:color="auto"/>
      </w:divBdr>
    </w:div>
    <w:div w:id="992831687">
      <w:bodyDiv w:val="1"/>
      <w:marLeft w:val="0"/>
      <w:marRight w:val="0"/>
      <w:marTop w:val="0"/>
      <w:marBottom w:val="0"/>
      <w:divBdr>
        <w:top w:val="none" w:sz="0" w:space="0" w:color="auto"/>
        <w:left w:val="none" w:sz="0" w:space="0" w:color="auto"/>
        <w:bottom w:val="none" w:sz="0" w:space="0" w:color="auto"/>
        <w:right w:val="none" w:sz="0" w:space="0" w:color="auto"/>
      </w:divBdr>
    </w:div>
    <w:div w:id="993023854">
      <w:bodyDiv w:val="1"/>
      <w:marLeft w:val="0"/>
      <w:marRight w:val="0"/>
      <w:marTop w:val="0"/>
      <w:marBottom w:val="0"/>
      <w:divBdr>
        <w:top w:val="none" w:sz="0" w:space="0" w:color="auto"/>
        <w:left w:val="none" w:sz="0" w:space="0" w:color="auto"/>
        <w:bottom w:val="none" w:sz="0" w:space="0" w:color="auto"/>
        <w:right w:val="none" w:sz="0" w:space="0" w:color="auto"/>
      </w:divBdr>
    </w:div>
    <w:div w:id="993025915">
      <w:bodyDiv w:val="1"/>
      <w:marLeft w:val="0"/>
      <w:marRight w:val="0"/>
      <w:marTop w:val="0"/>
      <w:marBottom w:val="0"/>
      <w:divBdr>
        <w:top w:val="none" w:sz="0" w:space="0" w:color="auto"/>
        <w:left w:val="none" w:sz="0" w:space="0" w:color="auto"/>
        <w:bottom w:val="none" w:sz="0" w:space="0" w:color="auto"/>
        <w:right w:val="none" w:sz="0" w:space="0" w:color="auto"/>
      </w:divBdr>
    </w:div>
    <w:div w:id="993141085">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725380">
      <w:bodyDiv w:val="1"/>
      <w:marLeft w:val="0"/>
      <w:marRight w:val="0"/>
      <w:marTop w:val="0"/>
      <w:marBottom w:val="0"/>
      <w:divBdr>
        <w:top w:val="none" w:sz="0" w:space="0" w:color="auto"/>
        <w:left w:val="none" w:sz="0" w:space="0" w:color="auto"/>
        <w:bottom w:val="none" w:sz="0" w:space="0" w:color="auto"/>
        <w:right w:val="none" w:sz="0" w:space="0" w:color="auto"/>
      </w:divBdr>
    </w:div>
    <w:div w:id="993802691">
      <w:bodyDiv w:val="1"/>
      <w:marLeft w:val="0"/>
      <w:marRight w:val="0"/>
      <w:marTop w:val="0"/>
      <w:marBottom w:val="0"/>
      <w:divBdr>
        <w:top w:val="none" w:sz="0" w:space="0" w:color="auto"/>
        <w:left w:val="none" w:sz="0" w:space="0" w:color="auto"/>
        <w:bottom w:val="none" w:sz="0" w:space="0" w:color="auto"/>
        <w:right w:val="none" w:sz="0" w:space="0" w:color="auto"/>
      </w:divBdr>
    </w:div>
    <w:div w:id="993872059">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184721">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453002">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4644829">
      <w:bodyDiv w:val="1"/>
      <w:marLeft w:val="0"/>
      <w:marRight w:val="0"/>
      <w:marTop w:val="0"/>
      <w:marBottom w:val="0"/>
      <w:divBdr>
        <w:top w:val="none" w:sz="0" w:space="0" w:color="auto"/>
        <w:left w:val="none" w:sz="0" w:space="0" w:color="auto"/>
        <w:bottom w:val="none" w:sz="0" w:space="0" w:color="auto"/>
        <w:right w:val="none" w:sz="0" w:space="0" w:color="auto"/>
      </w:divBdr>
    </w:div>
    <w:div w:id="994794096">
      <w:bodyDiv w:val="1"/>
      <w:marLeft w:val="0"/>
      <w:marRight w:val="0"/>
      <w:marTop w:val="0"/>
      <w:marBottom w:val="0"/>
      <w:divBdr>
        <w:top w:val="none" w:sz="0" w:space="0" w:color="auto"/>
        <w:left w:val="none" w:sz="0" w:space="0" w:color="auto"/>
        <w:bottom w:val="none" w:sz="0" w:space="0" w:color="auto"/>
        <w:right w:val="none" w:sz="0" w:space="0" w:color="auto"/>
      </w:divBdr>
    </w:div>
    <w:div w:id="995181384">
      <w:bodyDiv w:val="1"/>
      <w:marLeft w:val="0"/>
      <w:marRight w:val="0"/>
      <w:marTop w:val="0"/>
      <w:marBottom w:val="0"/>
      <w:divBdr>
        <w:top w:val="none" w:sz="0" w:space="0" w:color="auto"/>
        <w:left w:val="none" w:sz="0" w:space="0" w:color="auto"/>
        <w:bottom w:val="none" w:sz="0" w:space="0" w:color="auto"/>
        <w:right w:val="none" w:sz="0" w:space="0" w:color="auto"/>
      </w:divBdr>
    </w:div>
    <w:div w:id="995458227">
      <w:bodyDiv w:val="1"/>
      <w:marLeft w:val="0"/>
      <w:marRight w:val="0"/>
      <w:marTop w:val="0"/>
      <w:marBottom w:val="0"/>
      <w:divBdr>
        <w:top w:val="none" w:sz="0" w:space="0" w:color="auto"/>
        <w:left w:val="none" w:sz="0" w:space="0" w:color="auto"/>
        <w:bottom w:val="none" w:sz="0" w:space="0" w:color="auto"/>
        <w:right w:val="none" w:sz="0" w:space="0" w:color="auto"/>
      </w:divBdr>
    </w:div>
    <w:div w:id="995643999">
      <w:bodyDiv w:val="1"/>
      <w:marLeft w:val="0"/>
      <w:marRight w:val="0"/>
      <w:marTop w:val="0"/>
      <w:marBottom w:val="0"/>
      <w:divBdr>
        <w:top w:val="none" w:sz="0" w:space="0" w:color="auto"/>
        <w:left w:val="none" w:sz="0" w:space="0" w:color="auto"/>
        <w:bottom w:val="none" w:sz="0" w:space="0" w:color="auto"/>
        <w:right w:val="none" w:sz="0" w:space="0" w:color="auto"/>
      </w:divBdr>
    </w:div>
    <w:div w:id="995648541">
      <w:bodyDiv w:val="1"/>
      <w:marLeft w:val="0"/>
      <w:marRight w:val="0"/>
      <w:marTop w:val="0"/>
      <w:marBottom w:val="0"/>
      <w:divBdr>
        <w:top w:val="none" w:sz="0" w:space="0" w:color="auto"/>
        <w:left w:val="none" w:sz="0" w:space="0" w:color="auto"/>
        <w:bottom w:val="none" w:sz="0" w:space="0" w:color="auto"/>
        <w:right w:val="none" w:sz="0" w:space="0" w:color="auto"/>
      </w:divBdr>
    </w:div>
    <w:div w:id="995915920">
      <w:bodyDiv w:val="1"/>
      <w:marLeft w:val="0"/>
      <w:marRight w:val="0"/>
      <w:marTop w:val="0"/>
      <w:marBottom w:val="0"/>
      <w:divBdr>
        <w:top w:val="none" w:sz="0" w:space="0" w:color="auto"/>
        <w:left w:val="none" w:sz="0" w:space="0" w:color="auto"/>
        <w:bottom w:val="none" w:sz="0" w:space="0" w:color="auto"/>
        <w:right w:val="none" w:sz="0" w:space="0" w:color="auto"/>
      </w:divBdr>
    </w:div>
    <w:div w:id="996376276">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6685902">
      <w:bodyDiv w:val="1"/>
      <w:marLeft w:val="0"/>
      <w:marRight w:val="0"/>
      <w:marTop w:val="0"/>
      <w:marBottom w:val="0"/>
      <w:divBdr>
        <w:top w:val="none" w:sz="0" w:space="0" w:color="auto"/>
        <w:left w:val="none" w:sz="0" w:space="0" w:color="auto"/>
        <w:bottom w:val="none" w:sz="0" w:space="0" w:color="auto"/>
        <w:right w:val="none" w:sz="0" w:space="0" w:color="auto"/>
      </w:divBdr>
    </w:div>
    <w:div w:id="996961960">
      <w:bodyDiv w:val="1"/>
      <w:marLeft w:val="0"/>
      <w:marRight w:val="0"/>
      <w:marTop w:val="0"/>
      <w:marBottom w:val="0"/>
      <w:divBdr>
        <w:top w:val="none" w:sz="0" w:space="0" w:color="auto"/>
        <w:left w:val="none" w:sz="0" w:space="0" w:color="auto"/>
        <w:bottom w:val="none" w:sz="0" w:space="0" w:color="auto"/>
        <w:right w:val="none" w:sz="0" w:space="0" w:color="auto"/>
      </w:divBdr>
    </w:div>
    <w:div w:id="997268515">
      <w:bodyDiv w:val="1"/>
      <w:marLeft w:val="0"/>
      <w:marRight w:val="0"/>
      <w:marTop w:val="0"/>
      <w:marBottom w:val="0"/>
      <w:divBdr>
        <w:top w:val="none" w:sz="0" w:space="0" w:color="auto"/>
        <w:left w:val="none" w:sz="0" w:space="0" w:color="auto"/>
        <w:bottom w:val="none" w:sz="0" w:space="0" w:color="auto"/>
        <w:right w:val="none" w:sz="0" w:space="0" w:color="auto"/>
      </w:divBdr>
    </w:div>
    <w:div w:id="997417628">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7614773">
      <w:bodyDiv w:val="1"/>
      <w:marLeft w:val="0"/>
      <w:marRight w:val="0"/>
      <w:marTop w:val="0"/>
      <w:marBottom w:val="0"/>
      <w:divBdr>
        <w:top w:val="none" w:sz="0" w:space="0" w:color="auto"/>
        <w:left w:val="none" w:sz="0" w:space="0" w:color="auto"/>
        <w:bottom w:val="none" w:sz="0" w:space="0" w:color="auto"/>
        <w:right w:val="none" w:sz="0" w:space="0" w:color="auto"/>
      </w:divBdr>
    </w:div>
    <w:div w:id="997853143">
      <w:bodyDiv w:val="1"/>
      <w:marLeft w:val="0"/>
      <w:marRight w:val="0"/>
      <w:marTop w:val="0"/>
      <w:marBottom w:val="0"/>
      <w:divBdr>
        <w:top w:val="none" w:sz="0" w:space="0" w:color="auto"/>
        <w:left w:val="none" w:sz="0" w:space="0" w:color="auto"/>
        <w:bottom w:val="none" w:sz="0" w:space="0" w:color="auto"/>
        <w:right w:val="none" w:sz="0" w:space="0" w:color="auto"/>
      </w:divBdr>
    </w:div>
    <w:div w:id="997879291">
      <w:bodyDiv w:val="1"/>
      <w:marLeft w:val="0"/>
      <w:marRight w:val="0"/>
      <w:marTop w:val="0"/>
      <w:marBottom w:val="0"/>
      <w:divBdr>
        <w:top w:val="none" w:sz="0" w:space="0" w:color="auto"/>
        <w:left w:val="none" w:sz="0" w:space="0" w:color="auto"/>
        <w:bottom w:val="none" w:sz="0" w:space="0" w:color="auto"/>
        <w:right w:val="none" w:sz="0" w:space="0" w:color="auto"/>
      </w:divBdr>
    </w:div>
    <w:div w:id="998115302">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602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312239">
      <w:bodyDiv w:val="1"/>
      <w:marLeft w:val="0"/>
      <w:marRight w:val="0"/>
      <w:marTop w:val="0"/>
      <w:marBottom w:val="0"/>
      <w:divBdr>
        <w:top w:val="none" w:sz="0" w:space="0" w:color="auto"/>
        <w:left w:val="none" w:sz="0" w:space="0" w:color="auto"/>
        <w:bottom w:val="none" w:sz="0" w:space="0" w:color="auto"/>
        <w:right w:val="none" w:sz="0" w:space="0" w:color="auto"/>
      </w:divBdr>
    </w:div>
    <w:div w:id="998313423">
      <w:bodyDiv w:val="1"/>
      <w:marLeft w:val="0"/>
      <w:marRight w:val="0"/>
      <w:marTop w:val="0"/>
      <w:marBottom w:val="0"/>
      <w:divBdr>
        <w:top w:val="none" w:sz="0" w:space="0" w:color="auto"/>
        <w:left w:val="none" w:sz="0" w:space="0" w:color="auto"/>
        <w:bottom w:val="none" w:sz="0" w:space="0" w:color="auto"/>
        <w:right w:val="none" w:sz="0" w:space="0" w:color="auto"/>
      </w:divBdr>
    </w:div>
    <w:div w:id="998460630">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727114">
      <w:bodyDiv w:val="1"/>
      <w:marLeft w:val="0"/>
      <w:marRight w:val="0"/>
      <w:marTop w:val="0"/>
      <w:marBottom w:val="0"/>
      <w:divBdr>
        <w:top w:val="none" w:sz="0" w:space="0" w:color="auto"/>
        <w:left w:val="none" w:sz="0" w:space="0" w:color="auto"/>
        <w:bottom w:val="none" w:sz="0" w:space="0" w:color="auto"/>
        <w:right w:val="none" w:sz="0" w:space="0" w:color="auto"/>
      </w:divBdr>
    </w:div>
    <w:div w:id="998770516">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8852666">
      <w:bodyDiv w:val="1"/>
      <w:marLeft w:val="0"/>
      <w:marRight w:val="0"/>
      <w:marTop w:val="0"/>
      <w:marBottom w:val="0"/>
      <w:divBdr>
        <w:top w:val="none" w:sz="0" w:space="0" w:color="auto"/>
        <w:left w:val="none" w:sz="0" w:space="0" w:color="auto"/>
        <w:bottom w:val="none" w:sz="0" w:space="0" w:color="auto"/>
        <w:right w:val="none" w:sz="0" w:space="0" w:color="auto"/>
      </w:divBdr>
    </w:div>
    <w:div w:id="998970662">
      <w:bodyDiv w:val="1"/>
      <w:marLeft w:val="0"/>
      <w:marRight w:val="0"/>
      <w:marTop w:val="0"/>
      <w:marBottom w:val="0"/>
      <w:divBdr>
        <w:top w:val="none" w:sz="0" w:space="0" w:color="auto"/>
        <w:left w:val="none" w:sz="0" w:space="0" w:color="auto"/>
        <w:bottom w:val="none" w:sz="0" w:space="0" w:color="auto"/>
        <w:right w:val="none" w:sz="0" w:space="0" w:color="auto"/>
      </w:divBdr>
    </w:div>
    <w:div w:id="998995769">
      <w:bodyDiv w:val="1"/>
      <w:marLeft w:val="0"/>
      <w:marRight w:val="0"/>
      <w:marTop w:val="0"/>
      <w:marBottom w:val="0"/>
      <w:divBdr>
        <w:top w:val="none" w:sz="0" w:space="0" w:color="auto"/>
        <w:left w:val="none" w:sz="0" w:space="0" w:color="auto"/>
        <w:bottom w:val="none" w:sz="0" w:space="0" w:color="auto"/>
        <w:right w:val="none" w:sz="0" w:space="0" w:color="auto"/>
      </w:divBdr>
    </w:div>
    <w:div w:id="999038870">
      <w:bodyDiv w:val="1"/>
      <w:marLeft w:val="0"/>
      <w:marRight w:val="0"/>
      <w:marTop w:val="0"/>
      <w:marBottom w:val="0"/>
      <w:divBdr>
        <w:top w:val="none" w:sz="0" w:space="0" w:color="auto"/>
        <w:left w:val="none" w:sz="0" w:space="0" w:color="auto"/>
        <w:bottom w:val="none" w:sz="0" w:space="0" w:color="auto"/>
        <w:right w:val="none" w:sz="0" w:space="0" w:color="auto"/>
      </w:divBdr>
    </w:div>
    <w:div w:id="999117773">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999849836">
      <w:bodyDiv w:val="1"/>
      <w:marLeft w:val="0"/>
      <w:marRight w:val="0"/>
      <w:marTop w:val="0"/>
      <w:marBottom w:val="0"/>
      <w:divBdr>
        <w:top w:val="none" w:sz="0" w:space="0" w:color="auto"/>
        <w:left w:val="none" w:sz="0" w:space="0" w:color="auto"/>
        <w:bottom w:val="none" w:sz="0" w:space="0" w:color="auto"/>
        <w:right w:val="none" w:sz="0" w:space="0" w:color="auto"/>
      </w:divBdr>
    </w:div>
    <w:div w:id="999966427">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356594">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0963124">
      <w:bodyDiv w:val="1"/>
      <w:marLeft w:val="0"/>
      <w:marRight w:val="0"/>
      <w:marTop w:val="0"/>
      <w:marBottom w:val="0"/>
      <w:divBdr>
        <w:top w:val="none" w:sz="0" w:space="0" w:color="auto"/>
        <w:left w:val="none" w:sz="0" w:space="0" w:color="auto"/>
        <w:bottom w:val="none" w:sz="0" w:space="0" w:color="auto"/>
        <w:right w:val="none" w:sz="0" w:space="0" w:color="auto"/>
      </w:divBdr>
    </w:div>
    <w:div w:id="1001078324">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591328">
      <w:bodyDiv w:val="1"/>
      <w:marLeft w:val="0"/>
      <w:marRight w:val="0"/>
      <w:marTop w:val="0"/>
      <w:marBottom w:val="0"/>
      <w:divBdr>
        <w:top w:val="none" w:sz="0" w:space="0" w:color="auto"/>
        <w:left w:val="none" w:sz="0" w:space="0" w:color="auto"/>
        <w:bottom w:val="none" w:sz="0" w:space="0" w:color="auto"/>
        <w:right w:val="none" w:sz="0" w:space="0" w:color="auto"/>
      </w:divBdr>
    </w:div>
    <w:div w:id="1001663892">
      <w:bodyDiv w:val="1"/>
      <w:marLeft w:val="0"/>
      <w:marRight w:val="0"/>
      <w:marTop w:val="0"/>
      <w:marBottom w:val="0"/>
      <w:divBdr>
        <w:top w:val="none" w:sz="0" w:space="0" w:color="auto"/>
        <w:left w:val="none" w:sz="0" w:space="0" w:color="auto"/>
        <w:bottom w:val="none" w:sz="0" w:space="0" w:color="auto"/>
        <w:right w:val="none" w:sz="0" w:space="0" w:color="auto"/>
      </w:divBdr>
    </w:div>
    <w:div w:id="1001733622">
      <w:bodyDiv w:val="1"/>
      <w:marLeft w:val="0"/>
      <w:marRight w:val="0"/>
      <w:marTop w:val="0"/>
      <w:marBottom w:val="0"/>
      <w:divBdr>
        <w:top w:val="none" w:sz="0" w:space="0" w:color="auto"/>
        <w:left w:val="none" w:sz="0" w:space="0" w:color="auto"/>
        <w:bottom w:val="none" w:sz="0" w:space="0" w:color="auto"/>
        <w:right w:val="none" w:sz="0" w:space="0" w:color="auto"/>
      </w:divBdr>
    </w:div>
    <w:div w:id="1001736423">
      <w:bodyDiv w:val="1"/>
      <w:marLeft w:val="0"/>
      <w:marRight w:val="0"/>
      <w:marTop w:val="0"/>
      <w:marBottom w:val="0"/>
      <w:divBdr>
        <w:top w:val="none" w:sz="0" w:space="0" w:color="auto"/>
        <w:left w:val="none" w:sz="0" w:space="0" w:color="auto"/>
        <w:bottom w:val="none" w:sz="0" w:space="0" w:color="auto"/>
        <w:right w:val="none" w:sz="0" w:space="0" w:color="auto"/>
      </w:divBdr>
    </w:div>
    <w:div w:id="1001737020">
      <w:bodyDiv w:val="1"/>
      <w:marLeft w:val="0"/>
      <w:marRight w:val="0"/>
      <w:marTop w:val="0"/>
      <w:marBottom w:val="0"/>
      <w:divBdr>
        <w:top w:val="none" w:sz="0" w:space="0" w:color="auto"/>
        <w:left w:val="none" w:sz="0" w:space="0" w:color="auto"/>
        <w:bottom w:val="none" w:sz="0" w:space="0" w:color="auto"/>
        <w:right w:val="none" w:sz="0" w:space="0" w:color="auto"/>
      </w:divBdr>
    </w:div>
    <w:div w:id="1001927629">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1934535">
      <w:bodyDiv w:val="1"/>
      <w:marLeft w:val="0"/>
      <w:marRight w:val="0"/>
      <w:marTop w:val="0"/>
      <w:marBottom w:val="0"/>
      <w:divBdr>
        <w:top w:val="none" w:sz="0" w:space="0" w:color="auto"/>
        <w:left w:val="none" w:sz="0" w:space="0" w:color="auto"/>
        <w:bottom w:val="none" w:sz="0" w:space="0" w:color="auto"/>
        <w:right w:val="none" w:sz="0" w:space="0" w:color="auto"/>
      </w:divBdr>
    </w:div>
    <w:div w:id="1002004200">
      <w:bodyDiv w:val="1"/>
      <w:marLeft w:val="0"/>
      <w:marRight w:val="0"/>
      <w:marTop w:val="0"/>
      <w:marBottom w:val="0"/>
      <w:divBdr>
        <w:top w:val="none" w:sz="0" w:space="0" w:color="auto"/>
        <w:left w:val="none" w:sz="0" w:space="0" w:color="auto"/>
        <w:bottom w:val="none" w:sz="0" w:space="0" w:color="auto"/>
        <w:right w:val="none" w:sz="0" w:space="0" w:color="auto"/>
      </w:divBdr>
    </w:div>
    <w:div w:id="1002009303">
      <w:bodyDiv w:val="1"/>
      <w:marLeft w:val="0"/>
      <w:marRight w:val="0"/>
      <w:marTop w:val="0"/>
      <w:marBottom w:val="0"/>
      <w:divBdr>
        <w:top w:val="none" w:sz="0" w:space="0" w:color="auto"/>
        <w:left w:val="none" w:sz="0" w:space="0" w:color="auto"/>
        <w:bottom w:val="none" w:sz="0" w:space="0" w:color="auto"/>
        <w:right w:val="none" w:sz="0" w:space="0" w:color="auto"/>
      </w:divBdr>
    </w:div>
    <w:div w:id="1002122105">
      <w:bodyDiv w:val="1"/>
      <w:marLeft w:val="0"/>
      <w:marRight w:val="0"/>
      <w:marTop w:val="0"/>
      <w:marBottom w:val="0"/>
      <w:divBdr>
        <w:top w:val="none" w:sz="0" w:space="0" w:color="auto"/>
        <w:left w:val="none" w:sz="0" w:space="0" w:color="auto"/>
        <w:bottom w:val="none" w:sz="0" w:space="0" w:color="auto"/>
        <w:right w:val="none" w:sz="0" w:space="0" w:color="auto"/>
      </w:divBdr>
    </w:div>
    <w:div w:id="1002125517">
      <w:bodyDiv w:val="1"/>
      <w:marLeft w:val="0"/>
      <w:marRight w:val="0"/>
      <w:marTop w:val="0"/>
      <w:marBottom w:val="0"/>
      <w:divBdr>
        <w:top w:val="none" w:sz="0" w:space="0" w:color="auto"/>
        <w:left w:val="none" w:sz="0" w:space="0" w:color="auto"/>
        <w:bottom w:val="none" w:sz="0" w:space="0" w:color="auto"/>
        <w:right w:val="none" w:sz="0" w:space="0" w:color="auto"/>
      </w:divBdr>
    </w:div>
    <w:div w:id="1002199170">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2507848">
      <w:bodyDiv w:val="1"/>
      <w:marLeft w:val="0"/>
      <w:marRight w:val="0"/>
      <w:marTop w:val="0"/>
      <w:marBottom w:val="0"/>
      <w:divBdr>
        <w:top w:val="none" w:sz="0" w:space="0" w:color="auto"/>
        <w:left w:val="none" w:sz="0" w:space="0" w:color="auto"/>
        <w:bottom w:val="none" w:sz="0" w:space="0" w:color="auto"/>
        <w:right w:val="none" w:sz="0" w:space="0" w:color="auto"/>
      </w:divBdr>
    </w:div>
    <w:div w:id="1003052157">
      <w:bodyDiv w:val="1"/>
      <w:marLeft w:val="0"/>
      <w:marRight w:val="0"/>
      <w:marTop w:val="0"/>
      <w:marBottom w:val="0"/>
      <w:divBdr>
        <w:top w:val="none" w:sz="0" w:space="0" w:color="auto"/>
        <w:left w:val="none" w:sz="0" w:space="0" w:color="auto"/>
        <w:bottom w:val="none" w:sz="0" w:space="0" w:color="auto"/>
        <w:right w:val="none" w:sz="0" w:space="0" w:color="auto"/>
      </w:divBdr>
    </w:div>
    <w:div w:id="1003052648">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242352">
      <w:bodyDiv w:val="1"/>
      <w:marLeft w:val="0"/>
      <w:marRight w:val="0"/>
      <w:marTop w:val="0"/>
      <w:marBottom w:val="0"/>
      <w:divBdr>
        <w:top w:val="none" w:sz="0" w:space="0" w:color="auto"/>
        <w:left w:val="none" w:sz="0" w:space="0" w:color="auto"/>
        <w:bottom w:val="none" w:sz="0" w:space="0" w:color="auto"/>
        <w:right w:val="none" w:sz="0" w:space="0" w:color="auto"/>
      </w:divBdr>
    </w:div>
    <w:div w:id="1003312645">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3434055">
      <w:bodyDiv w:val="1"/>
      <w:marLeft w:val="0"/>
      <w:marRight w:val="0"/>
      <w:marTop w:val="0"/>
      <w:marBottom w:val="0"/>
      <w:divBdr>
        <w:top w:val="none" w:sz="0" w:space="0" w:color="auto"/>
        <w:left w:val="none" w:sz="0" w:space="0" w:color="auto"/>
        <w:bottom w:val="none" w:sz="0" w:space="0" w:color="auto"/>
        <w:right w:val="none" w:sz="0" w:space="0" w:color="auto"/>
      </w:divBdr>
    </w:div>
    <w:div w:id="1003515353">
      <w:bodyDiv w:val="1"/>
      <w:marLeft w:val="0"/>
      <w:marRight w:val="0"/>
      <w:marTop w:val="0"/>
      <w:marBottom w:val="0"/>
      <w:divBdr>
        <w:top w:val="none" w:sz="0" w:space="0" w:color="auto"/>
        <w:left w:val="none" w:sz="0" w:space="0" w:color="auto"/>
        <w:bottom w:val="none" w:sz="0" w:space="0" w:color="auto"/>
        <w:right w:val="none" w:sz="0" w:space="0" w:color="auto"/>
      </w:divBdr>
    </w:div>
    <w:div w:id="1003973005">
      <w:bodyDiv w:val="1"/>
      <w:marLeft w:val="0"/>
      <w:marRight w:val="0"/>
      <w:marTop w:val="0"/>
      <w:marBottom w:val="0"/>
      <w:divBdr>
        <w:top w:val="none" w:sz="0" w:space="0" w:color="auto"/>
        <w:left w:val="none" w:sz="0" w:space="0" w:color="auto"/>
        <w:bottom w:val="none" w:sz="0" w:space="0" w:color="auto"/>
        <w:right w:val="none" w:sz="0" w:space="0" w:color="auto"/>
      </w:divBdr>
    </w:div>
    <w:div w:id="1004011979">
      <w:bodyDiv w:val="1"/>
      <w:marLeft w:val="0"/>
      <w:marRight w:val="0"/>
      <w:marTop w:val="0"/>
      <w:marBottom w:val="0"/>
      <w:divBdr>
        <w:top w:val="none" w:sz="0" w:space="0" w:color="auto"/>
        <w:left w:val="none" w:sz="0" w:space="0" w:color="auto"/>
        <w:bottom w:val="none" w:sz="0" w:space="0" w:color="auto"/>
        <w:right w:val="none" w:sz="0" w:space="0" w:color="auto"/>
      </w:divBdr>
    </w:div>
    <w:div w:id="1004016335">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06441">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476374">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11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316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4895083">
      <w:bodyDiv w:val="1"/>
      <w:marLeft w:val="0"/>
      <w:marRight w:val="0"/>
      <w:marTop w:val="0"/>
      <w:marBottom w:val="0"/>
      <w:divBdr>
        <w:top w:val="none" w:sz="0" w:space="0" w:color="auto"/>
        <w:left w:val="none" w:sz="0" w:space="0" w:color="auto"/>
        <w:bottom w:val="none" w:sz="0" w:space="0" w:color="auto"/>
        <w:right w:val="none" w:sz="0" w:space="0" w:color="auto"/>
      </w:divBdr>
    </w:div>
    <w:div w:id="1004936745">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326604">
      <w:bodyDiv w:val="1"/>
      <w:marLeft w:val="0"/>
      <w:marRight w:val="0"/>
      <w:marTop w:val="0"/>
      <w:marBottom w:val="0"/>
      <w:divBdr>
        <w:top w:val="none" w:sz="0" w:space="0" w:color="auto"/>
        <w:left w:val="none" w:sz="0" w:space="0" w:color="auto"/>
        <w:bottom w:val="none" w:sz="0" w:space="0" w:color="auto"/>
        <w:right w:val="none" w:sz="0" w:space="0" w:color="auto"/>
      </w:divBdr>
    </w:div>
    <w:div w:id="1005327898">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245470">
      <w:bodyDiv w:val="1"/>
      <w:marLeft w:val="0"/>
      <w:marRight w:val="0"/>
      <w:marTop w:val="0"/>
      <w:marBottom w:val="0"/>
      <w:divBdr>
        <w:top w:val="none" w:sz="0" w:space="0" w:color="auto"/>
        <w:left w:val="none" w:sz="0" w:space="0" w:color="auto"/>
        <w:bottom w:val="none" w:sz="0" w:space="0" w:color="auto"/>
        <w:right w:val="none" w:sz="0" w:space="0" w:color="auto"/>
      </w:divBdr>
    </w:div>
    <w:div w:id="1006246535">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371899">
      <w:bodyDiv w:val="1"/>
      <w:marLeft w:val="0"/>
      <w:marRight w:val="0"/>
      <w:marTop w:val="0"/>
      <w:marBottom w:val="0"/>
      <w:divBdr>
        <w:top w:val="none" w:sz="0" w:space="0" w:color="auto"/>
        <w:left w:val="none" w:sz="0" w:space="0" w:color="auto"/>
        <w:bottom w:val="none" w:sz="0" w:space="0" w:color="auto"/>
        <w:right w:val="none" w:sz="0" w:space="0" w:color="auto"/>
      </w:divBdr>
    </w:div>
    <w:div w:id="1006514153">
      <w:bodyDiv w:val="1"/>
      <w:marLeft w:val="0"/>
      <w:marRight w:val="0"/>
      <w:marTop w:val="0"/>
      <w:marBottom w:val="0"/>
      <w:divBdr>
        <w:top w:val="none" w:sz="0" w:space="0" w:color="auto"/>
        <w:left w:val="none" w:sz="0" w:space="0" w:color="auto"/>
        <w:bottom w:val="none" w:sz="0" w:space="0" w:color="auto"/>
        <w:right w:val="none" w:sz="0" w:space="0" w:color="auto"/>
      </w:divBdr>
    </w:div>
    <w:div w:id="1006588779">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638469">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6978051">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296076">
      <w:bodyDiv w:val="1"/>
      <w:marLeft w:val="0"/>
      <w:marRight w:val="0"/>
      <w:marTop w:val="0"/>
      <w:marBottom w:val="0"/>
      <w:divBdr>
        <w:top w:val="none" w:sz="0" w:space="0" w:color="auto"/>
        <w:left w:val="none" w:sz="0" w:space="0" w:color="auto"/>
        <w:bottom w:val="none" w:sz="0" w:space="0" w:color="auto"/>
        <w:right w:val="none" w:sz="0" w:space="0" w:color="auto"/>
      </w:divBdr>
    </w:div>
    <w:div w:id="1007370089">
      <w:bodyDiv w:val="1"/>
      <w:marLeft w:val="0"/>
      <w:marRight w:val="0"/>
      <w:marTop w:val="0"/>
      <w:marBottom w:val="0"/>
      <w:divBdr>
        <w:top w:val="none" w:sz="0" w:space="0" w:color="auto"/>
        <w:left w:val="none" w:sz="0" w:space="0" w:color="auto"/>
        <w:bottom w:val="none" w:sz="0" w:space="0" w:color="auto"/>
        <w:right w:val="none" w:sz="0" w:space="0" w:color="auto"/>
      </w:divBdr>
    </w:div>
    <w:div w:id="1007441250">
      <w:bodyDiv w:val="1"/>
      <w:marLeft w:val="0"/>
      <w:marRight w:val="0"/>
      <w:marTop w:val="0"/>
      <w:marBottom w:val="0"/>
      <w:divBdr>
        <w:top w:val="none" w:sz="0" w:space="0" w:color="auto"/>
        <w:left w:val="none" w:sz="0" w:space="0" w:color="auto"/>
        <w:bottom w:val="none" w:sz="0" w:space="0" w:color="auto"/>
        <w:right w:val="none" w:sz="0" w:space="0" w:color="auto"/>
      </w:divBdr>
    </w:div>
    <w:div w:id="1007639839">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7751759">
      <w:bodyDiv w:val="1"/>
      <w:marLeft w:val="0"/>
      <w:marRight w:val="0"/>
      <w:marTop w:val="0"/>
      <w:marBottom w:val="0"/>
      <w:divBdr>
        <w:top w:val="none" w:sz="0" w:space="0" w:color="auto"/>
        <w:left w:val="none" w:sz="0" w:space="0" w:color="auto"/>
        <w:bottom w:val="none" w:sz="0" w:space="0" w:color="auto"/>
        <w:right w:val="none" w:sz="0" w:space="0" w:color="auto"/>
      </w:divBdr>
    </w:div>
    <w:div w:id="1008361156">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8556565">
      <w:bodyDiv w:val="1"/>
      <w:marLeft w:val="0"/>
      <w:marRight w:val="0"/>
      <w:marTop w:val="0"/>
      <w:marBottom w:val="0"/>
      <w:divBdr>
        <w:top w:val="none" w:sz="0" w:space="0" w:color="auto"/>
        <w:left w:val="none" w:sz="0" w:space="0" w:color="auto"/>
        <w:bottom w:val="none" w:sz="0" w:space="0" w:color="auto"/>
        <w:right w:val="none" w:sz="0" w:space="0" w:color="auto"/>
      </w:divBdr>
    </w:div>
    <w:div w:id="1008630299">
      <w:bodyDiv w:val="1"/>
      <w:marLeft w:val="0"/>
      <w:marRight w:val="0"/>
      <w:marTop w:val="0"/>
      <w:marBottom w:val="0"/>
      <w:divBdr>
        <w:top w:val="none" w:sz="0" w:space="0" w:color="auto"/>
        <w:left w:val="none" w:sz="0" w:space="0" w:color="auto"/>
        <w:bottom w:val="none" w:sz="0" w:space="0" w:color="auto"/>
        <w:right w:val="none" w:sz="0" w:space="0" w:color="auto"/>
      </w:divBdr>
    </w:div>
    <w:div w:id="1008872984">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330820">
      <w:bodyDiv w:val="1"/>
      <w:marLeft w:val="0"/>
      <w:marRight w:val="0"/>
      <w:marTop w:val="0"/>
      <w:marBottom w:val="0"/>
      <w:divBdr>
        <w:top w:val="none" w:sz="0" w:space="0" w:color="auto"/>
        <w:left w:val="none" w:sz="0" w:space="0" w:color="auto"/>
        <w:bottom w:val="none" w:sz="0" w:space="0" w:color="auto"/>
        <w:right w:val="none" w:sz="0" w:space="0" w:color="auto"/>
      </w:divBdr>
    </w:div>
    <w:div w:id="1009403417">
      <w:bodyDiv w:val="1"/>
      <w:marLeft w:val="0"/>
      <w:marRight w:val="0"/>
      <w:marTop w:val="0"/>
      <w:marBottom w:val="0"/>
      <w:divBdr>
        <w:top w:val="none" w:sz="0" w:space="0" w:color="auto"/>
        <w:left w:val="none" w:sz="0" w:space="0" w:color="auto"/>
        <w:bottom w:val="none" w:sz="0" w:space="0" w:color="auto"/>
        <w:right w:val="none" w:sz="0" w:space="0" w:color="auto"/>
      </w:divBdr>
    </w:div>
    <w:div w:id="1009680098">
      <w:bodyDiv w:val="1"/>
      <w:marLeft w:val="0"/>
      <w:marRight w:val="0"/>
      <w:marTop w:val="0"/>
      <w:marBottom w:val="0"/>
      <w:divBdr>
        <w:top w:val="none" w:sz="0" w:space="0" w:color="auto"/>
        <w:left w:val="none" w:sz="0" w:space="0" w:color="auto"/>
        <w:bottom w:val="none" w:sz="0" w:space="0" w:color="auto"/>
        <w:right w:val="none" w:sz="0" w:space="0" w:color="auto"/>
      </w:divBdr>
    </w:div>
    <w:div w:id="1009722648">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0059541">
      <w:bodyDiv w:val="1"/>
      <w:marLeft w:val="0"/>
      <w:marRight w:val="0"/>
      <w:marTop w:val="0"/>
      <w:marBottom w:val="0"/>
      <w:divBdr>
        <w:top w:val="none" w:sz="0" w:space="0" w:color="auto"/>
        <w:left w:val="none" w:sz="0" w:space="0" w:color="auto"/>
        <w:bottom w:val="none" w:sz="0" w:space="0" w:color="auto"/>
        <w:right w:val="none" w:sz="0" w:space="0" w:color="auto"/>
      </w:divBdr>
    </w:div>
    <w:div w:id="1010062115">
      <w:bodyDiv w:val="1"/>
      <w:marLeft w:val="0"/>
      <w:marRight w:val="0"/>
      <w:marTop w:val="0"/>
      <w:marBottom w:val="0"/>
      <w:divBdr>
        <w:top w:val="none" w:sz="0" w:space="0" w:color="auto"/>
        <w:left w:val="none" w:sz="0" w:space="0" w:color="auto"/>
        <w:bottom w:val="none" w:sz="0" w:space="0" w:color="auto"/>
        <w:right w:val="none" w:sz="0" w:space="0" w:color="auto"/>
      </w:divBdr>
    </w:div>
    <w:div w:id="1010064888">
      <w:bodyDiv w:val="1"/>
      <w:marLeft w:val="0"/>
      <w:marRight w:val="0"/>
      <w:marTop w:val="0"/>
      <w:marBottom w:val="0"/>
      <w:divBdr>
        <w:top w:val="none" w:sz="0" w:space="0" w:color="auto"/>
        <w:left w:val="none" w:sz="0" w:space="0" w:color="auto"/>
        <w:bottom w:val="none" w:sz="0" w:space="0" w:color="auto"/>
        <w:right w:val="none" w:sz="0" w:space="0" w:color="auto"/>
      </w:divBdr>
    </w:div>
    <w:div w:id="1010375557">
      <w:bodyDiv w:val="1"/>
      <w:marLeft w:val="0"/>
      <w:marRight w:val="0"/>
      <w:marTop w:val="0"/>
      <w:marBottom w:val="0"/>
      <w:divBdr>
        <w:top w:val="none" w:sz="0" w:space="0" w:color="auto"/>
        <w:left w:val="none" w:sz="0" w:space="0" w:color="auto"/>
        <w:bottom w:val="none" w:sz="0" w:space="0" w:color="auto"/>
        <w:right w:val="none" w:sz="0" w:space="0" w:color="auto"/>
      </w:divBdr>
    </w:div>
    <w:div w:id="1010567087">
      <w:bodyDiv w:val="1"/>
      <w:marLeft w:val="0"/>
      <w:marRight w:val="0"/>
      <w:marTop w:val="0"/>
      <w:marBottom w:val="0"/>
      <w:divBdr>
        <w:top w:val="none" w:sz="0" w:space="0" w:color="auto"/>
        <w:left w:val="none" w:sz="0" w:space="0" w:color="auto"/>
        <w:bottom w:val="none" w:sz="0" w:space="0" w:color="auto"/>
        <w:right w:val="none" w:sz="0" w:space="0" w:color="auto"/>
      </w:divBdr>
    </w:div>
    <w:div w:id="1010716708">
      <w:bodyDiv w:val="1"/>
      <w:marLeft w:val="0"/>
      <w:marRight w:val="0"/>
      <w:marTop w:val="0"/>
      <w:marBottom w:val="0"/>
      <w:divBdr>
        <w:top w:val="none" w:sz="0" w:space="0" w:color="auto"/>
        <w:left w:val="none" w:sz="0" w:space="0" w:color="auto"/>
        <w:bottom w:val="none" w:sz="0" w:space="0" w:color="auto"/>
        <w:right w:val="none" w:sz="0" w:space="0" w:color="auto"/>
      </w:divBdr>
    </w:div>
    <w:div w:id="1010722784">
      <w:bodyDiv w:val="1"/>
      <w:marLeft w:val="0"/>
      <w:marRight w:val="0"/>
      <w:marTop w:val="0"/>
      <w:marBottom w:val="0"/>
      <w:divBdr>
        <w:top w:val="none" w:sz="0" w:space="0" w:color="auto"/>
        <w:left w:val="none" w:sz="0" w:space="0" w:color="auto"/>
        <w:bottom w:val="none" w:sz="0" w:space="0" w:color="auto"/>
        <w:right w:val="none" w:sz="0" w:space="0" w:color="auto"/>
      </w:divBdr>
    </w:div>
    <w:div w:id="1010832225">
      <w:bodyDiv w:val="1"/>
      <w:marLeft w:val="0"/>
      <w:marRight w:val="0"/>
      <w:marTop w:val="0"/>
      <w:marBottom w:val="0"/>
      <w:divBdr>
        <w:top w:val="none" w:sz="0" w:space="0" w:color="auto"/>
        <w:left w:val="none" w:sz="0" w:space="0" w:color="auto"/>
        <w:bottom w:val="none" w:sz="0" w:space="0" w:color="auto"/>
        <w:right w:val="none" w:sz="0" w:space="0" w:color="auto"/>
      </w:divBdr>
    </w:div>
    <w:div w:id="1010984535">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225464">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879210">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031326">
      <w:bodyDiv w:val="1"/>
      <w:marLeft w:val="0"/>
      <w:marRight w:val="0"/>
      <w:marTop w:val="0"/>
      <w:marBottom w:val="0"/>
      <w:divBdr>
        <w:top w:val="none" w:sz="0" w:space="0" w:color="auto"/>
        <w:left w:val="none" w:sz="0" w:space="0" w:color="auto"/>
        <w:bottom w:val="none" w:sz="0" w:space="0" w:color="auto"/>
        <w:right w:val="none" w:sz="0" w:space="0" w:color="auto"/>
      </w:divBdr>
    </w:div>
    <w:div w:id="1012104366">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29521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2685035">
      <w:bodyDiv w:val="1"/>
      <w:marLeft w:val="0"/>
      <w:marRight w:val="0"/>
      <w:marTop w:val="0"/>
      <w:marBottom w:val="0"/>
      <w:divBdr>
        <w:top w:val="none" w:sz="0" w:space="0" w:color="auto"/>
        <w:left w:val="none" w:sz="0" w:space="0" w:color="auto"/>
        <w:bottom w:val="none" w:sz="0" w:space="0" w:color="auto"/>
        <w:right w:val="none" w:sz="0" w:space="0" w:color="auto"/>
      </w:divBdr>
    </w:div>
    <w:div w:id="1012685579">
      <w:bodyDiv w:val="1"/>
      <w:marLeft w:val="0"/>
      <w:marRight w:val="0"/>
      <w:marTop w:val="0"/>
      <w:marBottom w:val="0"/>
      <w:divBdr>
        <w:top w:val="none" w:sz="0" w:space="0" w:color="auto"/>
        <w:left w:val="none" w:sz="0" w:space="0" w:color="auto"/>
        <w:bottom w:val="none" w:sz="0" w:space="0" w:color="auto"/>
        <w:right w:val="none" w:sz="0" w:space="0" w:color="auto"/>
      </w:divBdr>
    </w:div>
    <w:div w:id="1012686382">
      <w:bodyDiv w:val="1"/>
      <w:marLeft w:val="0"/>
      <w:marRight w:val="0"/>
      <w:marTop w:val="0"/>
      <w:marBottom w:val="0"/>
      <w:divBdr>
        <w:top w:val="none" w:sz="0" w:space="0" w:color="auto"/>
        <w:left w:val="none" w:sz="0" w:space="0" w:color="auto"/>
        <w:bottom w:val="none" w:sz="0" w:space="0" w:color="auto"/>
        <w:right w:val="none" w:sz="0" w:space="0" w:color="auto"/>
      </w:divBdr>
    </w:div>
    <w:div w:id="1012798022">
      <w:bodyDiv w:val="1"/>
      <w:marLeft w:val="0"/>
      <w:marRight w:val="0"/>
      <w:marTop w:val="0"/>
      <w:marBottom w:val="0"/>
      <w:divBdr>
        <w:top w:val="none" w:sz="0" w:space="0" w:color="auto"/>
        <w:left w:val="none" w:sz="0" w:space="0" w:color="auto"/>
        <w:bottom w:val="none" w:sz="0" w:space="0" w:color="auto"/>
        <w:right w:val="none" w:sz="0" w:space="0" w:color="auto"/>
      </w:divBdr>
    </w:div>
    <w:div w:id="1012806062">
      <w:bodyDiv w:val="1"/>
      <w:marLeft w:val="0"/>
      <w:marRight w:val="0"/>
      <w:marTop w:val="0"/>
      <w:marBottom w:val="0"/>
      <w:divBdr>
        <w:top w:val="none" w:sz="0" w:space="0" w:color="auto"/>
        <w:left w:val="none" w:sz="0" w:space="0" w:color="auto"/>
        <w:bottom w:val="none" w:sz="0" w:space="0" w:color="auto"/>
        <w:right w:val="none" w:sz="0" w:space="0" w:color="auto"/>
      </w:divBdr>
    </w:div>
    <w:div w:id="1012875088">
      <w:bodyDiv w:val="1"/>
      <w:marLeft w:val="0"/>
      <w:marRight w:val="0"/>
      <w:marTop w:val="0"/>
      <w:marBottom w:val="0"/>
      <w:divBdr>
        <w:top w:val="none" w:sz="0" w:space="0" w:color="auto"/>
        <w:left w:val="none" w:sz="0" w:space="0" w:color="auto"/>
        <w:bottom w:val="none" w:sz="0" w:space="0" w:color="auto"/>
        <w:right w:val="none" w:sz="0" w:space="0" w:color="auto"/>
      </w:divBdr>
    </w:div>
    <w:div w:id="1013218088">
      <w:bodyDiv w:val="1"/>
      <w:marLeft w:val="0"/>
      <w:marRight w:val="0"/>
      <w:marTop w:val="0"/>
      <w:marBottom w:val="0"/>
      <w:divBdr>
        <w:top w:val="none" w:sz="0" w:space="0" w:color="auto"/>
        <w:left w:val="none" w:sz="0" w:space="0" w:color="auto"/>
        <w:bottom w:val="none" w:sz="0" w:space="0" w:color="auto"/>
        <w:right w:val="none" w:sz="0" w:space="0" w:color="auto"/>
      </w:divBdr>
    </w:div>
    <w:div w:id="1013411679">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528263">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190221">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458940">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4964001">
      <w:bodyDiv w:val="1"/>
      <w:marLeft w:val="0"/>
      <w:marRight w:val="0"/>
      <w:marTop w:val="0"/>
      <w:marBottom w:val="0"/>
      <w:divBdr>
        <w:top w:val="none" w:sz="0" w:space="0" w:color="auto"/>
        <w:left w:val="none" w:sz="0" w:space="0" w:color="auto"/>
        <w:bottom w:val="none" w:sz="0" w:space="0" w:color="auto"/>
        <w:right w:val="none" w:sz="0" w:space="0" w:color="auto"/>
      </w:divBdr>
    </w:div>
    <w:div w:id="1015033459">
      <w:bodyDiv w:val="1"/>
      <w:marLeft w:val="0"/>
      <w:marRight w:val="0"/>
      <w:marTop w:val="0"/>
      <w:marBottom w:val="0"/>
      <w:divBdr>
        <w:top w:val="none" w:sz="0" w:space="0" w:color="auto"/>
        <w:left w:val="none" w:sz="0" w:space="0" w:color="auto"/>
        <w:bottom w:val="none" w:sz="0" w:space="0" w:color="auto"/>
        <w:right w:val="none" w:sz="0" w:space="0" w:color="auto"/>
      </w:divBdr>
    </w:div>
    <w:div w:id="1015034025">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082920">
      <w:bodyDiv w:val="1"/>
      <w:marLeft w:val="0"/>
      <w:marRight w:val="0"/>
      <w:marTop w:val="0"/>
      <w:marBottom w:val="0"/>
      <w:divBdr>
        <w:top w:val="none" w:sz="0" w:space="0" w:color="auto"/>
        <w:left w:val="none" w:sz="0" w:space="0" w:color="auto"/>
        <w:bottom w:val="none" w:sz="0" w:space="0" w:color="auto"/>
        <w:right w:val="none" w:sz="0" w:space="0" w:color="auto"/>
      </w:divBdr>
    </w:div>
    <w:div w:id="1016270429">
      <w:bodyDiv w:val="1"/>
      <w:marLeft w:val="0"/>
      <w:marRight w:val="0"/>
      <w:marTop w:val="0"/>
      <w:marBottom w:val="0"/>
      <w:divBdr>
        <w:top w:val="none" w:sz="0" w:space="0" w:color="auto"/>
        <w:left w:val="none" w:sz="0" w:space="0" w:color="auto"/>
        <w:bottom w:val="none" w:sz="0" w:space="0" w:color="auto"/>
        <w:right w:val="none" w:sz="0" w:space="0" w:color="auto"/>
      </w:divBdr>
    </w:div>
    <w:div w:id="1016419926">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582565">
      <w:bodyDiv w:val="1"/>
      <w:marLeft w:val="0"/>
      <w:marRight w:val="0"/>
      <w:marTop w:val="0"/>
      <w:marBottom w:val="0"/>
      <w:divBdr>
        <w:top w:val="none" w:sz="0" w:space="0" w:color="auto"/>
        <w:left w:val="none" w:sz="0" w:space="0" w:color="auto"/>
        <w:bottom w:val="none" w:sz="0" w:space="0" w:color="auto"/>
        <w:right w:val="none" w:sz="0" w:space="0" w:color="auto"/>
      </w:divBdr>
    </w:div>
    <w:div w:id="1017659756">
      <w:bodyDiv w:val="1"/>
      <w:marLeft w:val="0"/>
      <w:marRight w:val="0"/>
      <w:marTop w:val="0"/>
      <w:marBottom w:val="0"/>
      <w:divBdr>
        <w:top w:val="none" w:sz="0" w:space="0" w:color="auto"/>
        <w:left w:val="none" w:sz="0" w:space="0" w:color="auto"/>
        <w:bottom w:val="none" w:sz="0" w:space="0" w:color="auto"/>
        <w:right w:val="none" w:sz="0" w:space="0" w:color="auto"/>
      </w:divBdr>
    </w:div>
    <w:div w:id="1017732654">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7930212">
      <w:bodyDiv w:val="1"/>
      <w:marLeft w:val="0"/>
      <w:marRight w:val="0"/>
      <w:marTop w:val="0"/>
      <w:marBottom w:val="0"/>
      <w:divBdr>
        <w:top w:val="none" w:sz="0" w:space="0" w:color="auto"/>
        <w:left w:val="none" w:sz="0" w:space="0" w:color="auto"/>
        <w:bottom w:val="none" w:sz="0" w:space="0" w:color="auto"/>
        <w:right w:val="none" w:sz="0" w:space="0" w:color="auto"/>
      </w:divBdr>
    </w:div>
    <w:div w:id="1018042872">
      <w:bodyDiv w:val="1"/>
      <w:marLeft w:val="0"/>
      <w:marRight w:val="0"/>
      <w:marTop w:val="0"/>
      <w:marBottom w:val="0"/>
      <w:divBdr>
        <w:top w:val="none" w:sz="0" w:space="0" w:color="auto"/>
        <w:left w:val="none" w:sz="0" w:space="0" w:color="auto"/>
        <w:bottom w:val="none" w:sz="0" w:space="0" w:color="auto"/>
        <w:right w:val="none" w:sz="0" w:space="0" w:color="auto"/>
      </w:divBdr>
    </w:div>
    <w:div w:id="1018235895">
      <w:bodyDiv w:val="1"/>
      <w:marLeft w:val="0"/>
      <w:marRight w:val="0"/>
      <w:marTop w:val="0"/>
      <w:marBottom w:val="0"/>
      <w:divBdr>
        <w:top w:val="none" w:sz="0" w:space="0" w:color="auto"/>
        <w:left w:val="none" w:sz="0" w:space="0" w:color="auto"/>
        <w:bottom w:val="none" w:sz="0" w:space="0" w:color="auto"/>
        <w:right w:val="none" w:sz="0" w:space="0" w:color="auto"/>
      </w:divBdr>
    </w:div>
    <w:div w:id="1018308606">
      <w:bodyDiv w:val="1"/>
      <w:marLeft w:val="0"/>
      <w:marRight w:val="0"/>
      <w:marTop w:val="0"/>
      <w:marBottom w:val="0"/>
      <w:divBdr>
        <w:top w:val="none" w:sz="0" w:space="0" w:color="auto"/>
        <w:left w:val="none" w:sz="0" w:space="0" w:color="auto"/>
        <w:bottom w:val="none" w:sz="0" w:space="0" w:color="auto"/>
        <w:right w:val="none" w:sz="0" w:space="0" w:color="auto"/>
      </w:divBdr>
    </w:div>
    <w:div w:id="1018429896">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582080">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694809">
      <w:bodyDiv w:val="1"/>
      <w:marLeft w:val="0"/>
      <w:marRight w:val="0"/>
      <w:marTop w:val="0"/>
      <w:marBottom w:val="0"/>
      <w:divBdr>
        <w:top w:val="none" w:sz="0" w:space="0" w:color="auto"/>
        <w:left w:val="none" w:sz="0" w:space="0" w:color="auto"/>
        <w:bottom w:val="none" w:sz="0" w:space="0" w:color="auto"/>
        <w:right w:val="none" w:sz="0" w:space="0" w:color="auto"/>
      </w:divBdr>
    </w:div>
    <w:div w:id="1018777061">
      <w:bodyDiv w:val="1"/>
      <w:marLeft w:val="0"/>
      <w:marRight w:val="0"/>
      <w:marTop w:val="0"/>
      <w:marBottom w:val="0"/>
      <w:divBdr>
        <w:top w:val="none" w:sz="0" w:space="0" w:color="auto"/>
        <w:left w:val="none" w:sz="0" w:space="0" w:color="auto"/>
        <w:bottom w:val="none" w:sz="0" w:space="0" w:color="auto"/>
        <w:right w:val="none" w:sz="0" w:space="0" w:color="auto"/>
      </w:divBdr>
    </w:div>
    <w:div w:id="1018849541">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16131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19812271">
      <w:bodyDiv w:val="1"/>
      <w:marLeft w:val="0"/>
      <w:marRight w:val="0"/>
      <w:marTop w:val="0"/>
      <w:marBottom w:val="0"/>
      <w:divBdr>
        <w:top w:val="none" w:sz="0" w:space="0" w:color="auto"/>
        <w:left w:val="none" w:sz="0" w:space="0" w:color="auto"/>
        <w:bottom w:val="none" w:sz="0" w:space="0" w:color="auto"/>
        <w:right w:val="none" w:sz="0" w:space="0" w:color="auto"/>
      </w:divBdr>
    </w:div>
    <w:div w:id="1019968005">
      <w:bodyDiv w:val="1"/>
      <w:marLeft w:val="0"/>
      <w:marRight w:val="0"/>
      <w:marTop w:val="0"/>
      <w:marBottom w:val="0"/>
      <w:divBdr>
        <w:top w:val="none" w:sz="0" w:space="0" w:color="auto"/>
        <w:left w:val="none" w:sz="0" w:space="0" w:color="auto"/>
        <w:bottom w:val="none" w:sz="0" w:space="0" w:color="auto"/>
        <w:right w:val="none" w:sz="0" w:space="0" w:color="auto"/>
      </w:divBdr>
    </w:div>
    <w:div w:id="1020157974">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274522">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0623932">
      <w:bodyDiv w:val="1"/>
      <w:marLeft w:val="0"/>
      <w:marRight w:val="0"/>
      <w:marTop w:val="0"/>
      <w:marBottom w:val="0"/>
      <w:divBdr>
        <w:top w:val="none" w:sz="0" w:space="0" w:color="auto"/>
        <w:left w:val="none" w:sz="0" w:space="0" w:color="auto"/>
        <w:bottom w:val="none" w:sz="0" w:space="0" w:color="auto"/>
        <w:right w:val="none" w:sz="0" w:space="0" w:color="auto"/>
      </w:divBdr>
    </w:div>
    <w:div w:id="1020744371">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5470">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1320226">
      <w:bodyDiv w:val="1"/>
      <w:marLeft w:val="0"/>
      <w:marRight w:val="0"/>
      <w:marTop w:val="0"/>
      <w:marBottom w:val="0"/>
      <w:divBdr>
        <w:top w:val="none" w:sz="0" w:space="0" w:color="auto"/>
        <w:left w:val="none" w:sz="0" w:space="0" w:color="auto"/>
        <w:bottom w:val="none" w:sz="0" w:space="0" w:color="auto"/>
        <w:right w:val="none" w:sz="0" w:space="0" w:color="auto"/>
      </w:divBdr>
    </w:div>
    <w:div w:id="1021323992">
      <w:bodyDiv w:val="1"/>
      <w:marLeft w:val="0"/>
      <w:marRight w:val="0"/>
      <w:marTop w:val="0"/>
      <w:marBottom w:val="0"/>
      <w:divBdr>
        <w:top w:val="none" w:sz="0" w:space="0" w:color="auto"/>
        <w:left w:val="none" w:sz="0" w:space="0" w:color="auto"/>
        <w:bottom w:val="none" w:sz="0" w:space="0" w:color="auto"/>
        <w:right w:val="none" w:sz="0" w:space="0" w:color="auto"/>
      </w:divBdr>
    </w:div>
    <w:div w:id="1021398135">
      <w:bodyDiv w:val="1"/>
      <w:marLeft w:val="0"/>
      <w:marRight w:val="0"/>
      <w:marTop w:val="0"/>
      <w:marBottom w:val="0"/>
      <w:divBdr>
        <w:top w:val="none" w:sz="0" w:space="0" w:color="auto"/>
        <w:left w:val="none" w:sz="0" w:space="0" w:color="auto"/>
        <w:bottom w:val="none" w:sz="0" w:space="0" w:color="auto"/>
        <w:right w:val="none" w:sz="0" w:space="0" w:color="auto"/>
      </w:divBdr>
    </w:div>
    <w:div w:id="1021513596">
      <w:bodyDiv w:val="1"/>
      <w:marLeft w:val="0"/>
      <w:marRight w:val="0"/>
      <w:marTop w:val="0"/>
      <w:marBottom w:val="0"/>
      <w:divBdr>
        <w:top w:val="none" w:sz="0" w:space="0" w:color="auto"/>
        <w:left w:val="none" w:sz="0" w:space="0" w:color="auto"/>
        <w:bottom w:val="none" w:sz="0" w:space="0" w:color="auto"/>
        <w:right w:val="none" w:sz="0" w:space="0" w:color="auto"/>
      </w:divBdr>
    </w:div>
    <w:div w:id="1021860516">
      <w:bodyDiv w:val="1"/>
      <w:marLeft w:val="0"/>
      <w:marRight w:val="0"/>
      <w:marTop w:val="0"/>
      <w:marBottom w:val="0"/>
      <w:divBdr>
        <w:top w:val="none" w:sz="0" w:space="0" w:color="auto"/>
        <w:left w:val="none" w:sz="0" w:space="0" w:color="auto"/>
        <w:bottom w:val="none" w:sz="0" w:space="0" w:color="auto"/>
        <w:right w:val="none" w:sz="0" w:space="0" w:color="auto"/>
      </w:divBdr>
    </w:div>
    <w:div w:id="1022168202">
      <w:bodyDiv w:val="1"/>
      <w:marLeft w:val="0"/>
      <w:marRight w:val="0"/>
      <w:marTop w:val="0"/>
      <w:marBottom w:val="0"/>
      <w:divBdr>
        <w:top w:val="none" w:sz="0" w:space="0" w:color="auto"/>
        <w:left w:val="none" w:sz="0" w:space="0" w:color="auto"/>
        <w:bottom w:val="none" w:sz="0" w:space="0" w:color="auto"/>
        <w:right w:val="none" w:sz="0" w:space="0" w:color="auto"/>
      </w:divBdr>
    </w:div>
    <w:div w:id="1022241866">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321641">
      <w:bodyDiv w:val="1"/>
      <w:marLeft w:val="0"/>
      <w:marRight w:val="0"/>
      <w:marTop w:val="0"/>
      <w:marBottom w:val="0"/>
      <w:divBdr>
        <w:top w:val="none" w:sz="0" w:space="0" w:color="auto"/>
        <w:left w:val="none" w:sz="0" w:space="0" w:color="auto"/>
        <w:bottom w:val="none" w:sz="0" w:space="0" w:color="auto"/>
        <w:right w:val="none" w:sz="0" w:space="0" w:color="auto"/>
      </w:divBdr>
    </w:div>
    <w:div w:id="1022437468">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560177">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2705393">
      <w:bodyDiv w:val="1"/>
      <w:marLeft w:val="0"/>
      <w:marRight w:val="0"/>
      <w:marTop w:val="0"/>
      <w:marBottom w:val="0"/>
      <w:divBdr>
        <w:top w:val="none" w:sz="0" w:space="0" w:color="auto"/>
        <w:left w:val="none" w:sz="0" w:space="0" w:color="auto"/>
        <w:bottom w:val="none" w:sz="0" w:space="0" w:color="auto"/>
        <w:right w:val="none" w:sz="0" w:space="0" w:color="auto"/>
      </w:divBdr>
    </w:div>
    <w:div w:id="1022707162">
      <w:bodyDiv w:val="1"/>
      <w:marLeft w:val="0"/>
      <w:marRight w:val="0"/>
      <w:marTop w:val="0"/>
      <w:marBottom w:val="0"/>
      <w:divBdr>
        <w:top w:val="none" w:sz="0" w:space="0" w:color="auto"/>
        <w:left w:val="none" w:sz="0" w:space="0" w:color="auto"/>
        <w:bottom w:val="none" w:sz="0" w:space="0" w:color="auto"/>
        <w:right w:val="none" w:sz="0" w:space="0" w:color="auto"/>
      </w:divBdr>
    </w:div>
    <w:div w:id="1022783102">
      <w:bodyDiv w:val="1"/>
      <w:marLeft w:val="0"/>
      <w:marRight w:val="0"/>
      <w:marTop w:val="0"/>
      <w:marBottom w:val="0"/>
      <w:divBdr>
        <w:top w:val="none" w:sz="0" w:space="0" w:color="auto"/>
        <w:left w:val="none" w:sz="0" w:space="0" w:color="auto"/>
        <w:bottom w:val="none" w:sz="0" w:space="0" w:color="auto"/>
        <w:right w:val="none" w:sz="0" w:space="0" w:color="auto"/>
      </w:divBdr>
    </w:div>
    <w:div w:id="1022823976">
      <w:bodyDiv w:val="1"/>
      <w:marLeft w:val="0"/>
      <w:marRight w:val="0"/>
      <w:marTop w:val="0"/>
      <w:marBottom w:val="0"/>
      <w:divBdr>
        <w:top w:val="none" w:sz="0" w:space="0" w:color="auto"/>
        <w:left w:val="none" w:sz="0" w:space="0" w:color="auto"/>
        <w:bottom w:val="none" w:sz="0" w:space="0" w:color="auto"/>
        <w:right w:val="none" w:sz="0" w:space="0" w:color="auto"/>
      </w:divBdr>
    </w:div>
    <w:div w:id="1022901912">
      <w:bodyDiv w:val="1"/>
      <w:marLeft w:val="0"/>
      <w:marRight w:val="0"/>
      <w:marTop w:val="0"/>
      <w:marBottom w:val="0"/>
      <w:divBdr>
        <w:top w:val="none" w:sz="0" w:space="0" w:color="auto"/>
        <w:left w:val="none" w:sz="0" w:space="0" w:color="auto"/>
        <w:bottom w:val="none" w:sz="0" w:space="0" w:color="auto"/>
        <w:right w:val="none" w:sz="0" w:space="0" w:color="auto"/>
      </w:divBdr>
    </w:div>
    <w:div w:id="1023046875">
      <w:bodyDiv w:val="1"/>
      <w:marLeft w:val="0"/>
      <w:marRight w:val="0"/>
      <w:marTop w:val="0"/>
      <w:marBottom w:val="0"/>
      <w:divBdr>
        <w:top w:val="none" w:sz="0" w:space="0" w:color="auto"/>
        <w:left w:val="none" w:sz="0" w:space="0" w:color="auto"/>
        <w:bottom w:val="none" w:sz="0" w:space="0" w:color="auto"/>
        <w:right w:val="none" w:sz="0" w:space="0" w:color="auto"/>
      </w:divBdr>
    </w:div>
    <w:div w:id="1023281972">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3433328">
      <w:bodyDiv w:val="1"/>
      <w:marLeft w:val="0"/>
      <w:marRight w:val="0"/>
      <w:marTop w:val="0"/>
      <w:marBottom w:val="0"/>
      <w:divBdr>
        <w:top w:val="none" w:sz="0" w:space="0" w:color="auto"/>
        <w:left w:val="none" w:sz="0" w:space="0" w:color="auto"/>
        <w:bottom w:val="none" w:sz="0" w:space="0" w:color="auto"/>
        <w:right w:val="none" w:sz="0" w:space="0" w:color="auto"/>
      </w:divBdr>
    </w:div>
    <w:div w:id="1023552149">
      <w:bodyDiv w:val="1"/>
      <w:marLeft w:val="0"/>
      <w:marRight w:val="0"/>
      <w:marTop w:val="0"/>
      <w:marBottom w:val="0"/>
      <w:divBdr>
        <w:top w:val="none" w:sz="0" w:space="0" w:color="auto"/>
        <w:left w:val="none" w:sz="0" w:space="0" w:color="auto"/>
        <w:bottom w:val="none" w:sz="0" w:space="0" w:color="auto"/>
        <w:right w:val="none" w:sz="0" w:space="0" w:color="auto"/>
      </w:divBdr>
    </w:div>
    <w:div w:id="1023823639">
      <w:bodyDiv w:val="1"/>
      <w:marLeft w:val="0"/>
      <w:marRight w:val="0"/>
      <w:marTop w:val="0"/>
      <w:marBottom w:val="0"/>
      <w:divBdr>
        <w:top w:val="none" w:sz="0" w:space="0" w:color="auto"/>
        <w:left w:val="none" w:sz="0" w:space="0" w:color="auto"/>
        <w:bottom w:val="none" w:sz="0" w:space="0" w:color="auto"/>
        <w:right w:val="none" w:sz="0" w:space="0" w:color="auto"/>
      </w:divBdr>
    </w:div>
    <w:div w:id="1023943669">
      <w:bodyDiv w:val="1"/>
      <w:marLeft w:val="0"/>
      <w:marRight w:val="0"/>
      <w:marTop w:val="0"/>
      <w:marBottom w:val="0"/>
      <w:divBdr>
        <w:top w:val="none" w:sz="0" w:space="0" w:color="auto"/>
        <w:left w:val="none" w:sz="0" w:space="0" w:color="auto"/>
        <w:bottom w:val="none" w:sz="0" w:space="0" w:color="auto"/>
        <w:right w:val="none" w:sz="0" w:space="0" w:color="auto"/>
      </w:divBdr>
    </w:div>
    <w:div w:id="1024137225">
      <w:bodyDiv w:val="1"/>
      <w:marLeft w:val="0"/>
      <w:marRight w:val="0"/>
      <w:marTop w:val="0"/>
      <w:marBottom w:val="0"/>
      <w:divBdr>
        <w:top w:val="none" w:sz="0" w:space="0" w:color="auto"/>
        <w:left w:val="none" w:sz="0" w:space="0" w:color="auto"/>
        <w:bottom w:val="none" w:sz="0" w:space="0" w:color="auto"/>
        <w:right w:val="none" w:sz="0" w:space="0" w:color="auto"/>
      </w:divBdr>
    </w:div>
    <w:div w:id="1024285639">
      <w:bodyDiv w:val="1"/>
      <w:marLeft w:val="0"/>
      <w:marRight w:val="0"/>
      <w:marTop w:val="0"/>
      <w:marBottom w:val="0"/>
      <w:divBdr>
        <w:top w:val="none" w:sz="0" w:space="0" w:color="auto"/>
        <w:left w:val="none" w:sz="0" w:space="0" w:color="auto"/>
        <w:bottom w:val="none" w:sz="0" w:space="0" w:color="auto"/>
        <w:right w:val="none" w:sz="0" w:space="0" w:color="auto"/>
      </w:divBdr>
    </w:div>
    <w:div w:id="1024289582">
      <w:bodyDiv w:val="1"/>
      <w:marLeft w:val="0"/>
      <w:marRight w:val="0"/>
      <w:marTop w:val="0"/>
      <w:marBottom w:val="0"/>
      <w:divBdr>
        <w:top w:val="none" w:sz="0" w:space="0" w:color="auto"/>
        <w:left w:val="none" w:sz="0" w:space="0" w:color="auto"/>
        <w:bottom w:val="none" w:sz="0" w:space="0" w:color="auto"/>
        <w:right w:val="none" w:sz="0" w:space="0" w:color="auto"/>
      </w:divBdr>
    </w:div>
    <w:div w:id="1024594275">
      <w:bodyDiv w:val="1"/>
      <w:marLeft w:val="0"/>
      <w:marRight w:val="0"/>
      <w:marTop w:val="0"/>
      <w:marBottom w:val="0"/>
      <w:divBdr>
        <w:top w:val="none" w:sz="0" w:space="0" w:color="auto"/>
        <w:left w:val="none" w:sz="0" w:space="0" w:color="auto"/>
        <w:bottom w:val="none" w:sz="0" w:space="0" w:color="auto"/>
        <w:right w:val="none" w:sz="0" w:space="0" w:color="auto"/>
      </w:divBdr>
    </w:div>
    <w:div w:id="1024672728">
      <w:bodyDiv w:val="1"/>
      <w:marLeft w:val="0"/>
      <w:marRight w:val="0"/>
      <w:marTop w:val="0"/>
      <w:marBottom w:val="0"/>
      <w:divBdr>
        <w:top w:val="none" w:sz="0" w:space="0" w:color="auto"/>
        <w:left w:val="none" w:sz="0" w:space="0" w:color="auto"/>
        <w:bottom w:val="none" w:sz="0" w:space="0" w:color="auto"/>
        <w:right w:val="none" w:sz="0" w:space="0" w:color="auto"/>
      </w:divBdr>
    </w:div>
    <w:div w:id="1024745097">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4752589">
      <w:bodyDiv w:val="1"/>
      <w:marLeft w:val="0"/>
      <w:marRight w:val="0"/>
      <w:marTop w:val="0"/>
      <w:marBottom w:val="0"/>
      <w:divBdr>
        <w:top w:val="none" w:sz="0" w:space="0" w:color="auto"/>
        <w:left w:val="none" w:sz="0" w:space="0" w:color="auto"/>
        <w:bottom w:val="none" w:sz="0" w:space="0" w:color="auto"/>
        <w:right w:val="none" w:sz="0" w:space="0" w:color="auto"/>
      </w:divBdr>
    </w:div>
    <w:div w:id="1024787606">
      <w:bodyDiv w:val="1"/>
      <w:marLeft w:val="0"/>
      <w:marRight w:val="0"/>
      <w:marTop w:val="0"/>
      <w:marBottom w:val="0"/>
      <w:divBdr>
        <w:top w:val="none" w:sz="0" w:space="0" w:color="auto"/>
        <w:left w:val="none" w:sz="0" w:space="0" w:color="auto"/>
        <w:bottom w:val="none" w:sz="0" w:space="0" w:color="auto"/>
        <w:right w:val="none" w:sz="0" w:space="0" w:color="auto"/>
      </w:divBdr>
    </w:div>
    <w:div w:id="1024792939">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250374">
      <w:bodyDiv w:val="1"/>
      <w:marLeft w:val="0"/>
      <w:marRight w:val="0"/>
      <w:marTop w:val="0"/>
      <w:marBottom w:val="0"/>
      <w:divBdr>
        <w:top w:val="none" w:sz="0" w:space="0" w:color="auto"/>
        <w:left w:val="none" w:sz="0" w:space="0" w:color="auto"/>
        <w:bottom w:val="none" w:sz="0" w:space="0" w:color="auto"/>
        <w:right w:val="none" w:sz="0" w:space="0" w:color="auto"/>
      </w:divBdr>
    </w:div>
    <w:div w:id="1025516705">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718547">
      <w:bodyDiv w:val="1"/>
      <w:marLeft w:val="0"/>
      <w:marRight w:val="0"/>
      <w:marTop w:val="0"/>
      <w:marBottom w:val="0"/>
      <w:divBdr>
        <w:top w:val="none" w:sz="0" w:space="0" w:color="auto"/>
        <w:left w:val="none" w:sz="0" w:space="0" w:color="auto"/>
        <w:bottom w:val="none" w:sz="0" w:space="0" w:color="auto"/>
        <w:right w:val="none" w:sz="0" w:space="0" w:color="auto"/>
      </w:divBdr>
    </w:div>
    <w:div w:id="1025860682">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6061455">
      <w:bodyDiv w:val="1"/>
      <w:marLeft w:val="0"/>
      <w:marRight w:val="0"/>
      <w:marTop w:val="0"/>
      <w:marBottom w:val="0"/>
      <w:divBdr>
        <w:top w:val="none" w:sz="0" w:space="0" w:color="auto"/>
        <w:left w:val="none" w:sz="0" w:space="0" w:color="auto"/>
        <w:bottom w:val="none" w:sz="0" w:space="0" w:color="auto"/>
        <w:right w:val="none" w:sz="0" w:space="0" w:color="auto"/>
      </w:divBdr>
    </w:div>
    <w:div w:id="1026297488">
      <w:bodyDiv w:val="1"/>
      <w:marLeft w:val="0"/>
      <w:marRight w:val="0"/>
      <w:marTop w:val="0"/>
      <w:marBottom w:val="0"/>
      <w:divBdr>
        <w:top w:val="none" w:sz="0" w:space="0" w:color="auto"/>
        <w:left w:val="none" w:sz="0" w:space="0" w:color="auto"/>
        <w:bottom w:val="none" w:sz="0" w:space="0" w:color="auto"/>
        <w:right w:val="none" w:sz="0" w:space="0" w:color="auto"/>
      </w:divBdr>
    </w:div>
    <w:div w:id="1026298980">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447188">
      <w:bodyDiv w:val="1"/>
      <w:marLeft w:val="0"/>
      <w:marRight w:val="0"/>
      <w:marTop w:val="0"/>
      <w:marBottom w:val="0"/>
      <w:divBdr>
        <w:top w:val="none" w:sz="0" w:space="0" w:color="auto"/>
        <w:left w:val="none" w:sz="0" w:space="0" w:color="auto"/>
        <w:bottom w:val="none" w:sz="0" w:space="0" w:color="auto"/>
        <w:right w:val="none" w:sz="0" w:space="0" w:color="auto"/>
      </w:divBdr>
    </w:div>
    <w:div w:id="1026516335">
      <w:bodyDiv w:val="1"/>
      <w:marLeft w:val="0"/>
      <w:marRight w:val="0"/>
      <w:marTop w:val="0"/>
      <w:marBottom w:val="0"/>
      <w:divBdr>
        <w:top w:val="none" w:sz="0" w:space="0" w:color="auto"/>
        <w:left w:val="none" w:sz="0" w:space="0" w:color="auto"/>
        <w:bottom w:val="none" w:sz="0" w:space="0" w:color="auto"/>
        <w:right w:val="none" w:sz="0" w:space="0" w:color="auto"/>
      </w:divBdr>
    </w:div>
    <w:div w:id="1026517006">
      <w:bodyDiv w:val="1"/>
      <w:marLeft w:val="0"/>
      <w:marRight w:val="0"/>
      <w:marTop w:val="0"/>
      <w:marBottom w:val="0"/>
      <w:divBdr>
        <w:top w:val="none" w:sz="0" w:space="0" w:color="auto"/>
        <w:left w:val="none" w:sz="0" w:space="0" w:color="auto"/>
        <w:bottom w:val="none" w:sz="0" w:space="0" w:color="auto"/>
        <w:right w:val="none" w:sz="0" w:space="0" w:color="auto"/>
      </w:divBdr>
    </w:div>
    <w:div w:id="1026518607">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6753459">
      <w:bodyDiv w:val="1"/>
      <w:marLeft w:val="0"/>
      <w:marRight w:val="0"/>
      <w:marTop w:val="0"/>
      <w:marBottom w:val="0"/>
      <w:divBdr>
        <w:top w:val="none" w:sz="0" w:space="0" w:color="auto"/>
        <w:left w:val="none" w:sz="0" w:space="0" w:color="auto"/>
        <w:bottom w:val="none" w:sz="0" w:space="0" w:color="auto"/>
        <w:right w:val="none" w:sz="0" w:space="0" w:color="auto"/>
      </w:divBdr>
    </w:div>
    <w:div w:id="1026833978">
      <w:bodyDiv w:val="1"/>
      <w:marLeft w:val="0"/>
      <w:marRight w:val="0"/>
      <w:marTop w:val="0"/>
      <w:marBottom w:val="0"/>
      <w:divBdr>
        <w:top w:val="none" w:sz="0" w:space="0" w:color="auto"/>
        <w:left w:val="none" w:sz="0" w:space="0" w:color="auto"/>
        <w:bottom w:val="none" w:sz="0" w:space="0" w:color="auto"/>
        <w:right w:val="none" w:sz="0" w:space="0" w:color="auto"/>
      </w:divBdr>
    </w:div>
    <w:div w:id="1026904876">
      <w:bodyDiv w:val="1"/>
      <w:marLeft w:val="0"/>
      <w:marRight w:val="0"/>
      <w:marTop w:val="0"/>
      <w:marBottom w:val="0"/>
      <w:divBdr>
        <w:top w:val="none" w:sz="0" w:space="0" w:color="auto"/>
        <w:left w:val="none" w:sz="0" w:space="0" w:color="auto"/>
        <w:bottom w:val="none" w:sz="0" w:space="0" w:color="auto"/>
        <w:right w:val="none" w:sz="0" w:space="0" w:color="auto"/>
      </w:divBdr>
    </w:div>
    <w:div w:id="1027100401">
      <w:bodyDiv w:val="1"/>
      <w:marLeft w:val="0"/>
      <w:marRight w:val="0"/>
      <w:marTop w:val="0"/>
      <w:marBottom w:val="0"/>
      <w:divBdr>
        <w:top w:val="none" w:sz="0" w:space="0" w:color="auto"/>
        <w:left w:val="none" w:sz="0" w:space="0" w:color="auto"/>
        <w:bottom w:val="none" w:sz="0" w:space="0" w:color="auto"/>
        <w:right w:val="none" w:sz="0" w:space="0" w:color="auto"/>
      </w:divBdr>
    </w:div>
    <w:div w:id="1027100940">
      <w:bodyDiv w:val="1"/>
      <w:marLeft w:val="0"/>
      <w:marRight w:val="0"/>
      <w:marTop w:val="0"/>
      <w:marBottom w:val="0"/>
      <w:divBdr>
        <w:top w:val="none" w:sz="0" w:space="0" w:color="auto"/>
        <w:left w:val="none" w:sz="0" w:space="0" w:color="auto"/>
        <w:bottom w:val="none" w:sz="0" w:space="0" w:color="auto"/>
        <w:right w:val="none" w:sz="0" w:space="0" w:color="auto"/>
      </w:divBdr>
    </w:div>
    <w:div w:id="1027415582">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563513">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8408735">
      <w:bodyDiv w:val="1"/>
      <w:marLeft w:val="0"/>
      <w:marRight w:val="0"/>
      <w:marTop w:val="0"/>
      <w:marBottom w:val="0"/>
      <w:divBdr>
        <w:top w:val="none" w:sz="0" w:space="0" w:color="auto"/>
        <w:left w:val="none" w:sz="0" w:space="0" w:color="auto"/>
        <w:bottom w:val="none" w:sz="0" w:space="0" w:color="auto"/>
        <w:right w:val="none" w:sz="0" w:space="0" w:color="auto"/>
      </w:divBdr>
    </w:div>
    <w:div w:id="1028674876">
      <w:bodyDiv w:val="1"/>
      <w:marLeft w:val="0"/>
      <w:marRight w:val="0"/>
      <w:marTop w:val="0"/>
      <w:marBottom w:val="0"/>
      <w:divBdr>
        <w:top w:val="none" w:sz="0" w:space="0" w:color="auto"/>
        <w:left w:val="none" w:sz="0" w:space="0" w:color="auto"/>
        <w:bottom w:val="none" w:sz="0" w:space="0" w:color="auto"/>
        <w:right w:val="none" w:sz="0" w:space="0" w:color="auto"/>
      </w:divBdr>
    </w:div>
    <w:div w:id="1028679228">
      <w:bodyDiv w:val="1"/>
      <w:marLeft w:val="0"/>
      <w:marRight w:val="0"/>
      <w:marTop w:val="0"/>
      <w:marBottom w:val="0"/>
      <w:divBdr>
        <w:top w:val="none" w:sz="0" w:space="0" w:color="auto"/>
        <w:left w:val="none" w:sz="0" w:space="0" w:color="auto"/>
        <w:bottom w:val="none" w:sz="0" w:space="0" w:color="auto"/>
        <w:right w:val="none" w:sz="0" w:space="0" w:color="auto"/>
      </w:divBdr>
    </w:div>
    <w:div w:id="1028724083">
      <w:bodyDiv w:val="1"/>
      <w:marLeft w:val="0"/>
      <w:marRight w:val="0"/>
      <w:marTop w:val="0"/>
      <w:marBottom w:val="0"/>
      <w:divBdr>
        <w:top w:val="none" w:sz="0" w:space="0" w:color="auto"/>
        <w:left w:val="none" w:sz="0" w:space="0" w:color="auto"/>
        <w:bottom w:val="none" w:sz="0" w:space="0" w:color="auto"/>
        <w:right w:val="none" w:sz="0" w:space="0" w:color="auto"/>
      </w:divBdr>
    </w:div>
    <w:div w:id="1028868030">
      <w:bodyDiv w:val="1"/>
      <w:marLeft w:val="0"/>
      <w:marRight w:val="0"/>
      <w:marTop w:val="0"/>
      <w:marBottom w:val="0"/>
      <w:divBdr>
        <w:top w:val="none" w:sz="0" w:space="0" w:color="auto"/>
        <w:left w:val="none" w:sz="0" w:space="0" w:color="auto"/>
        <w:bottom w:val="none" w:sz="0" w:space="0" w:color="auto"/>
        <w:right w:val="none" w:sz="0" w:space="0" w:color="auto"/>
      </w:divBdr>
    </w:div>
    <w:div w:id="1028870022">
      <w:bodyDiv w:val="1"/>
      <w:marLeft w:val="0"/>
      <w:marRight w:val="0"/>
      <w:marTop w:val="0"/>
      <w:marBottom w:val="0"/>
      <w:divBdr>
        <w:top w:val="none" w:sz="0" w:space="0" w:color="auto"/>
        <w:left w:val="none" w:sz="0" w:space="0" w:color="auto"/>
        <w:bottom w:val="none" w:sz="0" w:space="0" w:color="auto"/>
        <w:right w:val="none" w:sz="0" w:space="0" w:color="auto"/>
      </w:divBdr>
    </w:div>
    <w:div w:id="1028874168">
      <w:bodyDiv w:val="1"/>
      <w:marLeft w:val="0"/>
      <w:marRight w:val="0"/>
      <w:marTop w:val="0"/>
      <w:marBottom w:val="0"/>
      <w:divBdr>
        <w:top w:val="none" w:sz="0" w:space="0" w:color="auto"/>
        <w:left w:val="none" w:sz="0" w:space="0" w:color="auto"/>
        <w:bottom w:val="none" w:sz="0" w:space="0" w:color="auto"/>
        <w:right w:val="none" w:sz="0" w:space="0" w:color="auto"/>
      </w:divBdr>
    </w:div>
    <w:div w:id="1028994048">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00449">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29797050">
      <w:bodyDiv w:val="1"/>
      <w:marLeft w:val="0"/>
      <w:marRight w:val="0"/>
      <w:marTop w:val="0"/>
      <w:marBottom w:val="0"/>
      <w:divBdr>
        <w:top w:val="none" w:sz="0" w:space="0" w:color="auto"/>
        <w:left w:val="none" w:sz="0" w:space="0" w:color="auto"/>
        <w:bottom w:val="none" w:sz="0" w:space="0" w:color="auto"/>
        <w:right w:val="none" w:sz="0" w:space="0" w:color="auto"/>
      </w:divBdr>
    </w:div>
    <w:div w:id="1029994616">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0491697">
      <w:bodyDiv w:val="1"/>
      <w:marLeft w:val="0"/>
      <w:marRight w:val="0"/>
      <w:marTop w:val="0"/>
      <w:marBottom w:val="0"/>
      <w:divBdr>
        <w:top w:val="none" w:sz="0" w:space="0" w:color="auto"/>
        <w:left w:val="none" w:sz="0" w:space="0" w:color="auto"/>
        <w:bottom w:val="none" w:sz="0" w:space="0" w:color="auto"/>
        <w:right w:val="none" w:sz="0" w:space="0" w:color="auto"/>
      </w:divBdr>
    </w:div>
    <w:div w:id="1030494491">
      <w:bodyDiv w:val="1"/>
      <w:marLeft w:val="0"/>
      <w:marRight w:val="0"/>
      <w:marTop w:val="0"/>
      <w:marBottom w:val="0"/>
      <w:divBdr>
        <w:top w:val="none" w:sz="0" w:space="0" w:color="auto"/>
        <w:left w:val="none" w:sz="0" w:space="0" w:color="auto"/>
        <w:bottom w:val="none" w:sz="0" w:space="0" w:color="auto"/>
        <w:right w:val="none" w:sz="0" w:space="0" w:color="auto"/>
      </w:divBdr>
    </w:div>
    <w:div w:id="1030960384">
      <w:bodyDiv w:val="1"/>
      <w:marLeft w:val="0"/>
      <w:marRight w:val="0"/>
      <w:marTop w:val="0"/>
      <w:marBottom w:val="0"/>
      <w:divBdr>
        <w:top w:val="none" w:sz="0" w:space="0" w:color="auto"/>
        <w:left w:val="none" w:sz="0" w:space="0" w:color="auto"/>
        <w:bottom w:val="none" w:sz="0" w:space="0" w:color="auto"/>
        <w:right w:val="none" w:sz="0" w:space="0" w:color="auto"/>
      </w:divBdr>
    </w:div>
    <w:div w:id="1031105857">
      <w:bodyDiv w:val="1"/>
      <w:marLeft w:val="0"/>
      <w:marRight w:val="0"/>
      <w:marTop w:val="0"/>
      <w:marBottom w:val="0"/>
      <w:divBdr>
        <w:top w:val="none" w:sz="0" w:space="0" w:color="auto"/>
        <w:left w:val="none" w:sz="0" w:space="0" w:color="auto"/>
        <w:bottom w:val="none" w:sz="0" w:space="0" w:color="auto"/>
        <w:right w:val="none" w:sz="0" w:space="0" w:color="auto"/>
      </w:divBdr>
    </w:div>
    <w:div w:id="1031147903">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12278">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1765036">
      <w:bodyDiv w:val="1"/>
      <w:marLeft w:val="0"/>
      <w:marRight w:val="0"/>
      <w:marTop w:val="0"/>
      <w:marBottom w:val="0"/>
      <w:divBdr>
        <w:top w:val="none" w:sz="0" w:space="0" w:color="auto"/>
        <w:left w:val="none" w:sz="0" w:space="0" w:color="auto"/>
        <w:bottom w:val="none" w:sz="0" w:space="0" w:color="auto"/>
        <w:right w:val="none" w:sz="0" w:space="0" w:color="auto"/>
      </w:divBdr>
    </w:div>
    <w:div w:id="1031765763">
      <w:bodyDiv w:val="1"/>
      <w:marLeft w:val="0"/>
      <w:marRight w:val="0"/>
      <w:marTop w:val="0"/>
      <w:marBottom w:val="0"/>
      <w:divBdr>
        <w:top w:val="none" w:sz="0" w:space="0" w:color="auto"/>
        <w:left w:val="none" w:sz="0" w:space="0" w:color="auto"/>
        <w:bottom w:val="none" w:sz="0" w:space="0" w:color="auto"/>
        <w:right w:val="none" w:sz="0" w:space="0" w:color="auto"/>
      </w:divBdr>
    </w:div>
    <w:div w:id="1031804297">
      <w:bodyDiv w:val="1"/>
      <w:marLeft w:val="0"/>
      <w:marRight w:val="0"/>
      <w:marTop w:val="0"/>
      <w:marBottom w:val="0"/>
      <w:divBdr>
        <w:top w:val="none" w:sz="0" w:space="0" w:color="auto"/>
        <w:left w:val="none" w:sz="0" w:space="0" w:color="auto"/>
        <w:bottom w:val="none" w:sz="0" w:space="0" w:color="auto"/>
        <w:right w:val="none" w:sz="0" w:space="0" w:color="auto"/>
      </w:divBdr>
    </w:div>
    <w:div w:id="1031809778">
      <w:bodyDiv w:val="1"/>
      <w:marLeft w:val="0"/>
      <w:marRight w:val="0"/>
      <w:marTop w:val="0"/>
      <w:marBottom w:val="0"/>
      <w:divBdr>
        <w:top w:val="none" w:sz="0" w:space="0" w:color="auto"/>
        <w:left w:val="none" w:sz="0" w:space="0" w:color="auto"/>
        <w:bottom w:val="none" w:sz="0" w:space="0" w:color="auto"/>
        <w:right w:val="none" w:sz="0" w:space="0" w:color="auto"/>
      </w:divBdr>
    </w:div>
    <w:div w:id="1032146737">
      <w:bodyDiv w:val="1"/>
      <w:marLeft w:val="0"/>
      <w:marRight w:val="0"/>
      <w:marTop w:val="0"/>
      <w:marBottom w:val="0"/>
      <w:divBdr>
        <w:top w:val="none" w:sz="0" w:space="0" w:color="auto"/>
        <w:left w:val="none" w:sz="0" w:space="0" w:color="auto"/>
        <w:bottom w:val="none" w:sz="0" w:space="0" w:color="auto"/>
        <w:right w:val="none" w:sz="0" w:space="0" w:color="auto"/>
      </w:divBdr>
    </w:div>
    <w:div w:id="1032538404">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802678">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3384279">
      <w:bodyDiv w:val="1"/>
      <w:marLeft w:val="0"/>
      <w:marRight w:val="0"/>
      <w:marTop w:val="0"/>
      <w:marBottom w:val="0"/>
      <w:divBdr>
        <w:top w:val="none" w:sz="0" w:space="0" w:color="auto"/>
        <w:left w:val="none" w:sz="0" w:space="0" w:color="auto"/>
        <w:bottom w:val="none" w:sz="0" w:space="0" w:color="auto"/>
        <w:right w:val="none" w:sz="0" w:space="0" w:color="auto"/>
      </w:divBdr>
    </w:div>
    <w:div w:id="1033579618">
      <w:bodyDiv w:val="1"/>
      <w:marLeft w:val="0"/>
      <w:marRight w:val="0"/>
      <w:marTop w:val="0"/>
      <w:marBottom w:val="0"/>
      <w:divBdr>
        <w:top w:val="none" w:sz="0" w:space="0" w:color="auto"/>
        <w:left w:val="none" w:sz="0" w:space="0" w:color="auto"/>
        <w:bottom w:val="none" w:sz="0" w:space="0" w:color="auto"/>
        <w:right w:val="none" w:sz="0" w:space="0" w:color="auto"/>
      </w:divBdr>
    </w:div>
    <w:div w:id="1033724081">
      <w:bodyDiv w:val="1"/>
      <w:marLeft w:val="0"/>
      <w:marRight w:val="0"/>
      <w:marTop w:val="0"/>
      <w:marBottom w:val="0"/>
      <w:divBdr>
        <w:top w:val="none" w:sz="0" w:space="0" w:color="auto"/>
        <w:left w:val="none" w:sz="0" w:space="0" w:color="auto"/>
        <w:bottom w:val="none" w:sz="0" w:space="0" w:color="auto"/>
        <w:right w:val="none" w:sz="0" w:space="0" w:color="auto"/>
      </w:divBdr>
    </w:div>
    <w:div w:id="1033847542">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303736">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505255">
      <w:bodyDiv w:val="1"/>
      <w:marLeft w:val="0"/>
      <w:marRight w:val="0"/>
      <w:marTop w:val="0"/>
      <w:marBottom w:val="0"/>
      <w:divBdr>
        <w:top w:val="none" w:sz="0" w:space="0" w:color="auto"/>
        <w:left w:val="none" w:sz="0" w:space="0" w:color="auto"/>
        <w:bottom w:val="none" w:sz="0" w:space="0" w:color="auto"/>
        <w:right w:val="none" w:sz="0" w:space="0" w:color="auto"/>
      </w:divBdr>
    </w:div>
    <w:div w:id="1034765531">
      <w:bodyDiv w:val="1"/>
      <w:marLeft w:val="0"/>
      <w:marRight w:val="0"/>
      <w:marTop w:val="0"/>
      <w:marBottom w:val="0"/>
      <w:divBdr>
        <w:top w:val="none" w:sz="0" w:space="0" w:color="auto"/>
        <w:left w:val="none" w:sz="0" w:space="0" w:color="auto"/>
        <w:bottom w:val="none" w:sz="0" w:space="0" w:color="auto"/>
        <w:right w:val="none" w:sz="0" w:space="0" w:color="auto"/>
      </w:divBdr>
    </w:div>
    <w:div w:id="1034774862">
      <w:bodyDiv w:val="1"/>
      <w:marLeft w:val="0"/>
      <w:marRight w:val="0"/>
      <w:marTop w:val="0"/>
      <w:marBottom w:val="0"/>
      <w:divBdr>
        <w:top w:val="none" w:sz="0" w:space="0" w:color="auto"/>
        <w:left w:val="none" w:sz="0" w:space="0" w:color="auto"/>
        <w:bottom w:val="none" w:sz="0" w:space="0" w:color="auto"/>
        <w:right w:val="none" w:sz="0" w:space="0" w:color="auto"/>
      </w:divBdr>
    </w:div>
    <w:div w:id="1034844795">
      <w:bodyDiv w:val="1"/>
      <w:marLeft w:val="0"/>
      <w:marRight w:val="0"/>
      <w:marTop w:val="0"/>
      <w:marBottom w:val="0"/>
      <w:divBdr>
        <w:top w:val="none" w:sz="0" w:space="0" w:color="auto"/>
        <w:left w:val="none" w:sz="0" w:space="0" w:color="auto"/>
        <w:bottom w:val="none" w:sz="0" w:space="0" w:color="auto"/>
        <w:right w:val="none" w:sz="0" w:space="0" w:color="auto"/>
      </w:divBdr>
    </w:div>
    <w:div w:id="1034888923">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083523">
      <w:bodyDiv w:val="1"/>
      <w:marLeft w:val="0"/>
      <w:marRight w:val="0"/>
      <w:marTop w:val="0"/>
      <w:marBottom w:val="0"/>
      <w:divBdr>
        <w:top w:val="none" w:sz="0" w:space="0" w:color="auto"/>
        <w:left w:val="none" w:sz="0" w:space="0" w:color="auto"/>
        <w:bottom w:val="none" w:sz="0" w:space="0" w:color="auto"/>
        <w:right w:val="none" w:sz="0" w:space="0" w:color="auto"/>
      </w:divBdr>
    </w:div>
    <w:div w:id="1035229264">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472589">
      <w:bodyDiv w:val="1"/>
      <w:marLeft w:val="0"/>
      <w:marRight w:val="0"/>
      <w:marTop w:val="0"/>
      <w:marBottom w:val="0"/>
      <w:divBdr>
        <w:top w:val="none" w:sz="0" w:space="0" w:color="auto"/>
        <w:left w:val="none" w:sz="0" w:space="0" w:color="auto"/>
        <w:bottom w:val="none" w:sz="0" w:space="0" w:color="auto"/>
        <w:right w:val="none" w:sz="0" w:space="0" w:color="auto"/>
      </w:divBdr>
    </w:div>
    <w:div w:id="1035499657">
      <w:bodyDiv w:val="1"/>
      <w:marLeft w:val="0"/>
      <w:marRight w:val="0"/>
      <w:marTop w:val="0"/>
      <w:marBottom w:val="0"/>
      <w:divBdr>
        <w:top w:val="none" w:sz="0" w:space="0" w:color="auto"/>
        <w:left w:val="none" w:sz="0" w:space="0" w:color="auto"/>
        <w:bottom w:val="none" w:sz="0" w:space="0" w:color="auto"/>
        <w:right w:val="none" w:sz="0" w:space="0" w:color="auto"/>
      </w:divBdr>
    </w:div>
    <w:div w:id="1035620505">
      <w:bodyDiv w:val="1"/>
      <w:marLeft w:val="0"/>
      <w:marRight w:val="0"/>
      <w:marTop w:val="0"/>
      <w:marBottom w:val="0"/>
      <w:divBdr>
        <w:top w:val="none" w:sz="0" w:space="0" w:color="auto"/>
        <w:left w:val="none" w:sz="0" w:space="0" w:color="auto"/>
        <w:bottom w:val="none" w:sz="0" w:space="0" w:color="auto"/>
        <w:right w:val="none" w:sz="0" w:space="0" w:color="auto"/>
      </w:divBdr>
    </w:div>
    <w:div w:id="1035732376">
      <w:bodyDiv w:val="1"/>
      <w:marLeft w:val="0"/>
      <w:marRight w:val="0"/>
      <w:marTop w:val="0"/>
      <w:marBottom w:val="0"/>
      <w:divBdr>
        <w:top w:val="none" w:sz="0" w:space="0" w:color="auto"/>
        <w:left w:val="none" w:sz="0" w:space="0" w:color="auto"/>
        <w:bottom w:val="none" w:sz="0" w:space="0" w:color="auto"/>
        <w:right w:val="none" w:sz="0" w:space="0" w:color="auto"/>
      </w:divBdr>
    </w:div>
    <w:div w:id="1035739500">
      <w:bodyDiv w:val="1"/>
      <w:marLeft w:val="0"/>
      <w:marRight w:val="0"/>
      <w:marTop w:val="0"/>
      <w:marBottom w:val="0"/>
      <w:divBdr>
        <w:top w:val="none" w:sz="0" w:space="0" w:color="auto"/>
        <w:left w:val="none" w:sz="0" w:space="0" w:color="auto"/>
        <w:bottom w:val="none" w:sz="0" w:space="0" w:color="auto"/>
        <w:right w:val="none" w:sz="0" w:space="0" w:color="auto"/>
      </w:divBdr>
    </w:div>
    <w:div w:id="1035886535">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6658704">
      <w:bodyDiv w:val="1"/>
      <w:marLeft w:val="0"/>
      <w:marRight w:val="0"/>
      <w:marTop w:val="0"/>
      <w:marBottom w:val="0"/>
      <w:divBdr>
        <w:top w:val="none" w:sz="0" w:space="0" w:color="auto"/>
        <w:left w:val="none" w:sz="0" w:space="0" w:color="auto"/>
        <w:bottom w:val="none" w:sz="0" w:space="0" w:color="auto"/>
        <w:right w:val="none" w:sz="0" w:space="0" w:color="auto"/>
      </w:divBdr>
    </w:div>
    <w:div w:id="1036733045">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051560">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391947">
      <w:bodyDiv w:val="1"/>
      <w:marLeft w:val="0"/>
      <w:marRight w:val="0"/>
      <w:marTop w:val="0"/>
      <w:marBottom w:val="0"/>
      <w:divBdr>
        <w:top w:val="none" w:sz="0" w:space="0" w:color="auto"/>
        <w:left w:val="none" w:sz="0" w:space="0" w:color="auto"/>
        <w:bottom w:val="none" w:sz="0" w:space="0" w:color="auto"/>
        <w:right w:val="none" w:sz="0" w:space="0" w:color="auto"/>
      </w:divBdr>
    </w:div>
    <w:div w:id="1037462318">
      <w:bodyDiv w:val="1"/>
      <w:marLeft w:val="0"/>
      <w:marRight w:val="0"/>
      <w:marTop w:val="0"/>
      <w:marBottom w:val="0"/>
      <w:divBdr>
        <w:top w:val="none" w:sz="0" w:space="0" w:color="auto"/>
        <w:left w:val="none" w:sz="0" w:space="0" w:color="auto"/>
        <w:bottom w:val="none" w:sz="0" w:space="0" w:color="auto"/>
        <w:right w:val="none" w:sz="0" w:space="0" w:color="auto"/>
      </w:divBdr>
    </w:div>
    <w:div w:id="1037464167">
      <w:bodyDiv w:val="1"/>
      <w:marLeft w:val="0"/>
      <w:marRight w:val="0"/>
      <w:marTop w:val="0"/>
      <w:marBottom w:val="0"/>
      <w:divBdr>
        <w:top w:val="none" w:sz="0" w:space="0" w:color="auto"/>
        <w:left w:val="none" w:sz="0" w:space="0" w:color="auto"/>
        <w:bottom w:val="none" w:sz="0" w:space="0" w:color="auto"/>
        <w:right w:val="none" w:sz="0" w:space="0" w:color="auto"/>
      </w:divBdr>
    </w:div>
    <w:div w:id="1037512277">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7975064">
      <w:bodyDiv w:val="1"/>
      <w:marLeft w:val="0"/>
      <w:marRight w:val="0"/>
      <w:marTop w:val="0"/>
      <w:marBottom w:val="0"/>
      <w:divBdr>
        <w:top w:val="none" w:sz="0" w:space="0" w:color="auto"/>
        <w:left w:val="none" w:sz="0" w:space="0" w:color="auto"/>
        <w:bottom w:val="none" w:sz="0" w:space="0" w:color="auto"/>
        <w:right w:val="none" w:sz="0" w:space="0" w:color="auto"/>
      </w:divBdr>
    </w:div>
    <w:div w:id="1038044711">
      <w:bodyDiv w:val="1"/>
      <w:marLeft w:val="0"/>
      <w:marRight w:val="0"/>
      <w:marTop w:val="0"/>
      <w:marBottom w:val="0"/>
      <w:divBdr>
        <w:top w:val="none" w:sz="0" w:space="0" w:color="auto"/>
        <w:left w:val="none" w:sz="0" w:space="0" w:color="auto"/>
        <w:bottom w:val="none" w:sz="0" w:space="0" w:color="auto"/>
        <w:right w:val="none" w:sz="0" w:space="0" w:color="auto"/>
      </w:divBdr>
    </w:div>
    <w:div w:id="1038311064">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2889">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162868">
      <w:bodyDiv w:val="1"/>
      <w:marLeft w:val="0"/>
      <w:marRight w:val="0"/>
      <w:marTop w:val="0"/>
      <w:marBottom w:val="0"/>
      <w:divBdr>
        <w:top w:val="none" w:sz="0" w:space="0" w:color="auto"/>
        <w:left w:val="none" w:sz="0" w:space="0" w:color="auto"/>
        <w:bottom w:val="none" w:sz="0" w:space="0" w:color="auto"/>
        <w:right w:val="none" w:sz="0" w:space="0" w:color="auto"/>
      </w:divBdr>
    </w:div>
    <w:div w:id="1039285133">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428290">
      <w:bodyDiv w:val="1"/>
      <w:marLeft w:val="0"/>
      <w:marRight w:val="0"/>
      <w:marTop w:val="0"/>
      <w:marBottom w:val="0"/>
      <w:divBdr>
        <w:top w:val="none" w:sz="0" w:space="0" w:color="auto"/>
        <w:left w:val="none" w:sz="0" w:space="0" w:color="auto"/>
        <w:bottom w:val="none" w:sz="0" w:space="0" w:color="auto"/>
        <w:right w:val="none" w:sz="0" w:space="0" w:color="auto"/>
      </w:divBdr>
    </w:div>
    <w:div w:id="1039470329">
      <w:bodyDiv w:val="1"/>
      <w:marLeft w:val="0"/>
      <w:marRight w:val="0"/>
      <w:marTop w:val="0"/>
      <w:marBottom w:val="0"/>
      <w:divBdr>
        <w:top w:val="none" w:sz="0" w:space="0" w:color="auto"/>
        <w:left w:val="none" w:sz="0" w:space="0" w:color="auto"/>
        <w:bottom w:val="none" w:sz="0" w:space="0" w:color="auto"/>
        <w:right w:val="none" w:sz="0" w:space="0" w:color="auto"/>
      </w:divBdr>
    </w:div>
    <w:div w:id="1039546004">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39742891">
      <w:bodyDiv w:val="1"/>
      <w:marLeft w:val="0"/>
      <w:marRight w:val="0"/>
      <w:marTop w:val="0"/>
      <w:marBottom w:val="0"/>
      <w:divBdr>
        <w:top w:val="none" w:sz="0" w:space="0" w:color="auto"/>
        <w:left w:val="none" w:sz="0" w:space="0" w:color="auto"/>
        <w:bottom w:val="none" w:sz="0" w:space="0" w:color="auto"/>
        <w:right w:val="none" w:sz="0" w:space="0" w:color="auto"/>
      </w:divBdr>
    </w:div>
    <w:div w:id="1039744197">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0668771">
      <w:bodyDiv w:val="1"/>
      <w:marLeft w:val="0"/>
      <w:marRight w:val="0"/>
      <w:marTop w:val="0"/>
      <w:marBottom w:val="0"/>
      <w:divBdr>
        <w:top w:val="none" w:sz="0" w:space="0" w:color="auto"/>
        <w:left w:val="none" w:sz="0" w:space="0" w:color="auto"/>
        <w:bottom w:val="none" w:sz="0" w:space="0" w:color="auto"/>
        <w:right w:val="none" w:sz="0" w:space="0" w:color="auto"/>
      </w:divBdr>
    </w:div>
    <w:div w:id="1040786892">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30436">
      <w:bodyDiv w:val="1"/>
      <w:marLeft w:val="0"/>
      <w:marRight w:val="0"/>
      <w:marTop w:val="0"/>
      <w:marBottom w:val="0"/>
      <w:divBdr>
        <w:top w:val="none" w:sz="0" w:space="0" w:color="auto"/>
        <w:left w:val="none" w:sz="0" w:space="0" w:color="auto"/>
        <w:bottom w:val="none" w:sz="0" w:space="0" w:color="auto"/>
        <w:right w:val="none" w:sz="0" w:space="0" w:color="auto"/>
      </w:divBdr>
    </w:div>
    <w:div w:id="1041133235">
      <w:bodyDiv w:val="1"/>
      <w:marLeft w:val="0"/>
      <w:marRight w:val="0"/>
      <w:marTop w:val="0"/>
      <w:marBottom w:val="0"/>
      <w:divBdr>
        <w:top w:val="none" w:sz="0" w:space="0" w:color="auto"/>
        <w:left w:val="none" w:sz="0" w:space="0" w:color="auto"/>
        <w:bottom w:val="none" w:sz="0" w:space="0" w:color="auto"/>
        <w:right w:val="none" w:sz="0" w:space="0" w:color="auto"/>
      </w:divBdr>
    </w:div>
    <w:div w:id="1041170664">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1712770">
      <w:bodyDiv w:val="1"/>
      <w:marLeft w:val="0"/>
      <w:marRight w:val="0"/>
      <w:marTop w:val="0"/>
      <w:marBottom w:val="0"/>
      <w:divBdr>
        <w:top w:val="none" w:sz="0" w:space="0" w:color="auto"/>
        <w:left w:val="none" w:sz="0" w:space="0" w:color="auto"/>
        <w:bottom w:val="none" w:sz="0" w:space="0" w:color="auto"/>
        <w:right w:val="none" w:sz="0" w:space="0" w:color="auto"/>
      </w:divBdr>
    </w:div>
    <w:div w:id="1041857131">
      <w:bodyDiv w:val="1"/>
      <w:marLeft w:val="0"/>
      <w:marRight w:val="0"/>
      <w:marTop w:val="0"/>
      <w:marBottom w:val="0"/>
      <w:divBdr>
        <w:top w:val="none" w:sz="0" w:space="0" w:color="auto"/>
        <w:left w:val="none" w:sz="0" w:space="0" w:color="auto"/>
        <w:bottom w:val="none" w:sz="0" w:space="0" w:color="auto"/>
        <w:right w:val="none" w:sz="0" w:space="0" w:color="auto"/>
      </w:divBdr>
    </w:div>
    <w:div w:id="1041973567">
      <w:bodyDiv w:val="1"/>
      <w:marLeft w:val="0"/>
      <w:marRight w:val="0"/>
      <w:marTop w:val="0"/>
      <w:marBottom w:val="0"/>
      <w:divBdr>
        <w:top w:val="none" w:sz="0" w:space="0" w:color="auto"/>
        <w:left w:val="none" w:sz="0" w:space="0" w:color="auto"/>
        <w:bottom w:val="none" w:sz="0" w:space="0" w:color="auto"/>
        <w:right w:val="none" w:sz="0" w:space="0" w:color="auto"/>
      </w:divBdr>
    </w:div>
    <w:div w:id="1041978596">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511802">
      <w:bodyDiv w:val="1"/>
      <w:marLeft w:val="0"/>
      <w:marRight w:val="0"/>
      <w:marTop w:val="0"/>
      <w:marBottom w:val="0"/>
      <w:divBdr>
        <w:top w:val="none" w:sz="0" w:space="0" w:color="auto"/>
        <w:left w:val="none" w:sz="0" w:space="0" w:color="auto"/>
        <w:bottom w:val="none" w:sz="0" w:space="0" w:color="auto"/>
        <w:right w:val="none" w:sz="0" w:space="0" w:color="auto"/>
      </w:divBdr>
    </w:div>
    <w:div w:id="1042679878">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18536">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16536">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347985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403642">
      <w:bodyDiv w:val="1"/>
      <w:marLeft w:val="0"/>
      <w:marRight w:val="0"/>
      <w:marTop w:val="0"/>
      <w:marBottom w:val="0"/>
      <w:divBdr>
        <w:top w:val="none" w:sz="0" w:space="0" w:color="auto"/>
        <w:left w:val="none" w:sz="0" w:space="0" w:color="auto"/>
        <w:bottom w:val="none" w:sz="0" w:space="0" w:color="auto"/>
        <w:right w:val="none" w:sz="0" w:space="0" w:color="auto"/>
      </w:divBdr>
    </w:div>
    <w:div w:id="1044447947">
      <w:bodyDiv w:val="1"/>
      <w:marLeft w:val="0"/>
      <w:marRight w:val="0"/>
      <w:marTop w:val="0"/>
      <w:marBottom w:val="0"/>
      <w:divBdr>
        <w:top w:val="none" w:sz="0" w:space="0" w:color="auto"/>
        <w:left w:val="none" w:sz="0" w:space="0" w:color="auto"/>
        <w:bottom w:val="none" w:sz="0" w:space="0" w:color="auto"/>
        <w:right w:val="none" w:sz="0" w:space="0" w:color="auto"/>
      </w:divBdr>
    </w:div>
    <w:div w:id="1044526224">
      <w:bodyDiv w:val="1"/>
      <w:marLeft w:val="0"/>
      <w:marRight w:val="0"/>
      <w:marTop w:val="0"/>
      <w:marBottom w:val="0"/>
      <w:divBdr>
        <w:top w:val="none" w:sz="0" w:space="0" w:color="auto"/>
        <w:left w:val="none" w:sz="0" w:space="0" w:color="auto"/>
        <w:bottom w:val="none" w:sz="0" w:space="0" w:color="auto"/>
        <w:right w:val="none" w:sz="0" w:space="0" w:color="auto"/>
      </w:divBdr>
    </w:div>
    <w:div w:id="1044595550">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4670994">
      <w:bodyDiv w:val="1"/>
      <w:marLeft w:val="0"/>
      <w:marRight w:val="0"/>
      <w:marTop w:val="0"/>
      <w:marBottom w:val="0"/>
      <w:divBdr>
        <w:top w:val="none" w:sz="0" w:space="0" w:color="auto"/>
        <w:left w:val="none" w:sz="0" w:space="0" w:color="auto"/>
        <w:bottom w:val="none" w:sz="0" w:space="0" w:color="auto"/>
        <w:right w:val="none" w:sz="0" w:space="0" w:color="auto"/>
      </w:divBdr>
    </w:div>
    <w:div w:id="1044713255">
      <w:bodyDiv w:val="1"/>
      <w:marLeft w:val="0"/>
      <w:marRight w:val="0"/>
      <w:marTop w:val="0"/>
      <w:marBottom w:val="0"/>
      <w:divBdr>
        <w:top w:val="none" w:sz="0" w:space="0" w:color="auto"/>
        <w:left w:val="none" w:sz="0" w:space="0" w:color="auto"/>
        <w:bottom w:val="none" w:sz="0" w:space="0" w:color="auto"/>
        <w:right w:val="none" w:sz="0" w:space="0" w:color="auto"/>
      </w:divBdr>
    </w:div>
    <w:div w:id="1044716058">
      <w:bodyDiv w:val="1"/>
      <w:marLeft w:val="0"/>
      <w:marRight w:val="0"/>
      <w:marTop w:val="0"/>
      <w:marBottom w:val="0"/>
      <w:divBdr>
        <w:top w:val="none" w:sz="0" w:space="0" w:color="auto"/>
        <w:left w:val="none" w:sz="0" w:space="0" w:color="auto"/>
        <w:bottom w:val="none" w:sz="0" w:space="0" w:color="auto"/>
        <w:right w:val="none" w:sz="0" w:space="0" w:color="auto"/>
      </w:divBdr>
    </w:div>
    <w:div w:id="1044716834">
      <w:bodyDiv w:val="1"/>
      <w:marLeft w:val="0"/>
      <w:marRight w:val="0"/>
      <w:marTop w:val="0"/>
      <w:marBottom w:val="0"/>
      <w:divBdr>
        <w:top w:val="none" w:sz="0" w:space="0" w:color="auto"/>
        <w:left w:val="none" w:sz="0" w:space="0" w:color="auto"/>
        <w:bottom w:val="none" w:sz="0" w:space="0" w:color="auto"/>
        <w:right w:val="none" w:sz="0" w:space="0" w:color="auto"/>
      </w:divBdr>
    </w:div>
    <w:div w:id="1044985783">
      <w:bodyDiv w:val="1"/>
      <w:marLeft w:val="0"/>
      <w:marRight w:val="0"/>
      <w:marTop w:val="0"/>
      <w:marBottom w:val="0"/>
      <w:divBdr>
        <w:top w:val="none" w:sz="0" w:space="0" w:color="auto"/>
        <w:left w:val="none" w:sz="0" w:space="0" w:color="auto"/>
        <w:bottom w:val="none" w:sz="0" w:space="0" w:color="auto"/>
        <w:right w:val="none" w:sz="0" w:space="0" w:color="auto"/>
      </w:divBdr>
    </w:div>
    <w:div w:id="1044988569">
      <w:bodyDiv w:val="1"/>
      <w:marLeft w:val="0"/>
      <w:marRight w:val="0"/>
      <w:marTop w:val="0"/>
      <w:marBottom w:val="0"/>
      <w:divBdr>
        <w:top w:val="none" w:sz="0" w:space="0" w:color="auto"/>
        <w:left w:val="none" w:sz="0" w:space="0" w:color="auto"/>
        <w:bottom w:val="none" w:sz="0" w:space="0" w:color="auto"/>
        <w:right w:val="none" w:sz="0" w:space="0" w:color="auto"/>
      </w:divBdr>
    </w:div>
    <w:div w:id="1045327176">
      <w:bodyDiv w:val="1"/>
      <w:marLeft w:val="0"/>
      <w:marRight w:val="0"/>
      <w:marTop w:val="0"/>
      <w:marBottom w:val="0"/>
      <w:divBdr>
        <w:top w:val="none" w:sz="0" w:space="0" w:color="auto"/>
        <w:left w:val="none" w:sz="0" w:space="0" w:color="auto"/>
        <w:bottom w:val="none" w:sz="0" w:space="0" w:color="auto"/>
        <w:right w:val="none" w:sz="0" w:space="0" w:color="auto"/>
      </w:divBdr>
    </w:div>
    <w:div w:id="1045376975">
      <w:bodyDiv w:val="1"/>
      <w:marLeft w:val="0"/>
      <w:marRight w:val="0"/>
      <w:marTop w:val="0"/>
      <w:marBottom w:val="0"/>
      <w:divBdr>
        <w:top w:val="none" w:sz="0" w:space="0" w:color="auto"/>
        <w:left w:val="none" w:sz="0" w:space="0" w:color="auto"/>
        <w:bottom w:val="none" w:sz="0" w:space="0" w:color="auto"/>
        <w:right w:val="none" w:sz="0" w:space="0" w:color="auto"/>
      </w:divBdr>
    </w:div>
    <w:div w:id="1045521012">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5683">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26009">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2392">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836279">
      <w:bodyDiv w:val="1"/>
      <w:marLeft w:val="0"/>
      <w:marRight w:val="0"/>
      <w:marTop w:val="0"/>
      <w:marBottom w:val="0"/>
      <w:divBdr>
        <w:top w:val="none" w:sz="0" w:space="0" w:color="auto"/>
        <w:left w:val="none" w:sz="0" w:space="0" w:color="auto"/>
        <w:bottom w:val="none" w:sz="0" w:space="0" w:color="auto"/>
        <w:right w:val="none" w:sz="0" w:space="0" w:color="auto"/>
      </w:divBdr>
    </w:div>
    <w:div w:id="1046838418">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223606">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535039">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7871882">
      <w:bodyDiv w:val="1"/>
      <w:marLeft w:val="0"/>
      <w:marRight w:val="0"/>
      <w:marTop w:val="0"/>
      <w:marBottom w:val="0"/>
      <w:divBdr>
        <w:top w:val="none" w:sz="0" w:space="0" w:color="auto"/>
        <w:left w:val="none" w:sz="0" w:space="0" w:color="auto"/>
        <w:bottom w:val="none" w:sz="0" w:space="0" w:color="auto"/>
        <w:right w:val="none" w:sz="0" w:space="0" w:color="auto"/>
      </w:divBdr>
    </w:div>
    <w:div w:id="1048259250">
      <w:bodyDiv w:val="1"/>
      <w:marLeft w:val="0"/>
      <w:marRight w:val="0"/>
      <w:marTop w:val="0"/>
      <w:marBottom w:val="0"/>
      <w:divBdr>
        <w:top w:val="none" w:sz="0" w:space="0" w:color="auto"/>
        <w:left w:val="none" w:sz="0" w:space="0" w:color="auto"/>
        <w:bottom w:val="none" w:sz="0" w:space="0" w:color="auto"/>
        <w:right w:val="none" w:sz="0" w:space="0" w:color="auto"/>
      </w:divBdr>
    </w:div>
    <w:div w:id="1048336402">
      <w:bodyDiv w:val="1"/>
      <w:marLeft w:val="0"/>
      <w:marRight w:val="0"/>
      <w:marTop w:val="0"/>
      <w:marBottom w:val="0"/>
      <w:divBdr>
        <w:top w:val="none" w:sz="0" w:space="0" w:color="auto"/>
        <w:left w:val="none" w:sz="0" w:space="0" w:color="auto"/>
        <w:bottom w:val="none" w:sz="0" w:space="0" w:color="auto"/>
        <w:right w:val="none" w:sz="0" w:space="0" w:color="auto"/>
      </w:divBdr>
    </w:div>
    <w:div w:id="1048337881">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22239">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8989439">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037779">
      <w:bodyDiv w:val="1"/>
      <w:marLeft w:val="0"/>
      <w:marRight w:val="0"/>
      <w:marTop w:val="0"/>
      <w:marBottom w:val="0"/>
      <w:divBdr>
        <w:top w:val="none" w:sz="0" w:space="0" w:color="auto"/>
        <w:left w:val="none" w:sz="0" w:space="0" w:color="auto"/>
        <w:bottom w:val="none" w:sz="0" w:space="0" w:color="auto"/>
        <w:right w:val="none" w:sz="0" w:space="0" w:color="auto"/>
      </w:divBdr>
    </w:div>
    <w:div w:id="1049064614">
      <w:bodyDiv w:val="1"/>
      <w:marLeft w:val="0"/>
      <w:marRight w:val="0"/>
      <w:marTop w:val="0"/>
      <w:marBottom w:val="0"/>
      <w:divBdr>
        <w:top w:val="none" w:sz="0" w:space="0" w:color="auto"/>
        <w:left w:val="none" w:sz="0" w:space="0" w:color="auto"/>
        <w:bottom w:val="none" w:sz="0" w:space="0" w:color="auto"/>
        <w:right w:val="none" w:sz="0" w:space="0" w:color="auto"/>
      </w:divBdr>
    </w:div>
    <w:div w:id="1049107504">
      <w:bodyDiv w:val="1"/>
      <w:marLeft w:val="0"/>
      <w:marRight w:val="0"/>
      <w:marTop w:val="0"/>
      <w:marBottom w:val="0"/>
      <w:divBdr>
        <w:top w:val="none" w:sz="0" w:space="0" w:color="auto"/>
        <w:left w:val="none" w:sz="0" w:space="0" w:color="auto"/>
        <w:bottom w:val="none" w:sz="0" w:space="0" w:color="auto"/>
        <w:right w:val="none" w:sz="0" w:space="0" w:color="auto"/>
      </w:divBdr>
    </w:div>
    <w:div w:id="1049301041">
      <w:bodyDiv w:val="1"/>
      <w:marLeft w:val="0"/>
      <w:marRight w:val="0"/>
      <w:marTop w:val="0"/>
      <w:marBottom w:val="0"/>
      <w:divBdr>
        <w:top w:val="none" w:sz="0" w:space="0" w:color="auto"/>
        <w:left w:val="none" w:sz="0" w:space="0" w:color="auto"/>
        <w:bottom w:val="none" w:sz="0" w:space="0" w:color="auto"/>
        <w:right w:val="none" w:sz="0" w:space="0" w:color="auto"/>
      </w:divBdr>
    </w:div>
    <w:div w:id="1049450348">
      <w:bodyDiv w:val="1"/>
      <w:marLeft w:val="0"/>
      <w:marRight w:val="0"/>
      <w:marTop w:val="0"/>
      <w:marBottom w:val="0"/>
      <w:divBdr>
        <w:top w:val="none" w:sz="0" w:space="0" w:color="auto"/>
        <w:left w:val="none" w:sz="0" w:space="0" w:color="auto"/>
        <w:bottom w:val="none" w:sz="0" w:space="0" w:color="auto"/>
        <w:right w:val="none" w:sz="0" w:space="0" w:color="auto"/>
      </w:divBdr>
    </w:div>
    <w:div w:id="1049493817">
      <w:bodyDiv w:val="1"/>
      <w:marLeft w:val="0"/>
      <w:marRight w:val="0"/>
      <w:marTop w:val="0"/>
      <w:marBottom w:val="0"/>
      <w:divBdr>
        <w:top w:val="none" w:sz="0" w:space="0" w:color="auto"/>
        <w:left w:val="none" w:sz="0" w:space="0" w:color="auto"/>
        <w:bottom w:val="none" w:sz="0" w:space="0" w:color="auto"/>
        <w:right w:val="none" w:sz="0" w:space="0" w:color="auto"/>
      </w:divBdr>
    </w:div>
    <w:div w:id="1049567924">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225711">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419088">
      <w:bodyDiv w:val="1"/>
      <w:marLeft w:val="0"/>
      <w:marRight w:val="0"/>
      <w:marTop w:val="0"/>
      <w:marBottom w:val="0"/>
      <w:divBdr>
        <w:top w:val="none" w:sz="0" w:space="0" w:color="auto"/>
        <w:left w:val="none" w:sz="0" w:space="0" w:color="auto"/>
        <w:bottom w:val="none" w:sz="0" w:space="0" w:color="auto"/>
        <w:right w:val="none" w:sz="0" w:space="0" w:color="auto"/>
      </w:divBdr>
    </w:div>
    <w:div w:id="1050499925">
      <w:bodyDiv w:val="1"/>
      <w:marLeft w:val="0"/>
      <w:marRight w:val="0"/>
      <w:marTop w:val="0"/>
      <w:marBottom w:val="0"/>
      <w:divBdr>
        <w:top w:val="none" w:sz="0" w:space="0" w:color="auto"/>
        <w:left w:val="none" w:sz="0" w:space="0" w:color="auto"/>
        <w:bottom w:val="none" w:sz="0" w:space="0" w:color="auto"/>
        <w:right w:val="none" w:sz="0" w:space="0" w:color="auto"/>
      </w:divBdr>
    </w:div>
    <w:div w:id="1050810466">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0886987">
      <w:bodyDiv w:val="1"/>
      <w:marLeft w:val="0"/>
      <w:marRight w:val="0"/>
      <w:marTop w:val="0"/>
      <w:marBottom w:val="0"/>
      <w:divBdr>
        <w:top w:val="none" w:sz="0" w:space="0" w:color="auto"/>
        <w:left w:val="none" w:sz="0" w:space="0" w:color="auto"/>
        <w:bottom w:val="none" w:sz="0" w:space="0" w:color="auto"/>
        <w:right w:val="none" w:sz="0" w:space="0" w:color="auto"/>
      </w:divBdr>
    </w:div>
    <w:div w:id="1050958286">
      <w:bodyDiv w:val="1"/>
      <w:marLeft w:val="0"/>
      <w:marRight w:val="0"/>
      <w:marTop w:val="0"/>
      <w:marBottom w:val="0"/>
      <w:divBdr>
        <w:top w:val="none" w:sz="0" w:space="0" w:color="auto"/>
        <w:left w:val="none" w:sz="0" w:space="0" w:color="auto"/>
        <w:bottom w:val="none" w:sz="0" w:space="0" w:color="auto"/>
        <w:right w:val="none" w:sz="0" w:space="0" w:color="auto"/>
      </w:divBdr>
    </w:div>
    <w:div w:id="1050958350">
      <w:bodyDiv w:val="1"/>
      <w:marLeft w:val="0"/>
      <w:marRight w:val="0"/>
      <w:marTop w:val="0"/>
      <w:marBottom w:val="0"/>
      <w:divBdr>
        <w:top w:val="none" w:sz="0" w:space="0" w:color="auto"/>
        <w:left w:val="none" w:sz="0" w:space="0" w:color="auto"/>
        <w:bottom w:val="none" w:sz="0" w:space="0" w:color="auto"/>
        <w:right w:val="none" w:sz="0" w:space="0" w:color="auto"/>
      </w:divBdr>
    </w:div>
    <w:div w:id="1050960117">
      <w:bodyDiv w:val="1"/>
      <w:marLeft w:val="0"/>
      <w:marRight w:val="0"/>
      <w:marTop w:val="0"/>
      <w:marBottom w:val="0"/>
      <w:divBdr>
        <w:top w:val="none" w:sz="0" w:space="0" w:color="auto"/>
        <w:left w:val="none" w:sz="0" w:space="0" w:color="auto"/>
        <w:bottom w:val="none" w:sz="0" w:space="0" w:color="auto"/>
        <w:right w:val="none" w:sz="0" w:space="0" w:color="auto"/>
      </w:divBdr>
    </w:div>
    <w:div w:id="1051465436">
      <w:bodyDiv w:val="1"/>
      <w:marLeft w:val="0"/>
      <w:marRight w:val="0"/>
      <w:marTop w:val="0"/>
      <w:marBottom w:val="0"/>
      <w:divBdr>
        <w:top w:val="none" w:sz="0" w:space="0" w:color="auto"/>
        <w:left w:val="none" w:sz="0" w:space="0" w:color="auto"/>
        <w:bottom w:val="none" w:sz="0" w:space="0" w:color="auto"/>
        <w:right w:val="none" w:sz="0" w:space="0" w:color="auto"/>
      </w:divBdr>
    </w:div>
    <w:div w:id="1051657841">
      <w:bodyDiv w:val="1"/>
      <w:marLeft w:val="0"/>
      <w:marRight w:val="0"/>
      <w:marTop w:val="0"/>
      <w:marBottom w:val="0"/>
      <w:divBdr>
        <w:top w:val="none" w:sz="0" w:space="0" w:color="auto"/>
        <w:left w:val="none" w:sz="0" w:space="0" w:color="auto"/>
        <w:bottom w:val="none" w:sz="0" w:space="0" w:color="auto"/>
        <w:right w:val="none" w:sz="0" w:space="0" w:color="auto"/>
      </w:divBdr>
    </w:div>
    <w:div w:id="1051733622">
      <w:bodyDiv w:val="1"/>
      <w:marLeft w:val="0"/>
      <w:marRight w:val="0"/>
      <w:marTop w:val="0"/>
      <w:marBottom w:val="0"/>
      <w:divBdr>
        <w:top w:val="none" w:sz="0" w:space="0" w:color="auto"/>
        <w:left w:val="none" w:sz="0" w:space="0" w:color="auto"/>
        <w:bottom w:val="none" w:sz="0" w:space="0" w:color="auto"/>
        <w:right w:val="none" w:sz="0" w:space="0" w:color="auto"/>
      </w:divBdr>
    </w:div>
    <w:div w:id="1051922994">
      <w:bodyDiv w:val="1"/>
      <w:marLeft w:val="0"/>
      <w:marRight w:val="0"/>
      <w:marTop w:val="0"/>
      <w:marBottom w:val="0"/>
      <w:divBdr>
        <w:top w:val="none" w:sz="0" w:space="0" w:color="auto"/>
        <w:left w:val="none" w:sz="0" w:space="0" w:color="auto"/>
        <w:bottom w:val="none" w:sz="0" w:space="0" w:color="auto"/>
        <w:right w:val="none" w:sz="0" w:space="0" w:color="auto"/>
      </w:divBdr>
    </w:div>
    <w:div w:id="1052343371">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2726225">
      <w:bodyDiv w:val="1"/>
      <w:marLeft w:val="0"/>
      <w:marRight w:val="0"/>
      <w:marTop w:val="0"/>
      <w:marBottom w:val="0"/>
      <w:divBdr>
        <w:top w:val="none" w:sz="0" w:space="0" w:color="auto"/>
        <w:left w:val="none" w:sz="0" w:space="0" w:color="auto"/>
        <w:bottom w:val="none" w:sz="0" w:space="0" w:color="auto"/>
        <w:right w:val="none" w:sz="0" w:space="0" w:color="auto"/>
      </w:divBdr>
    </w:div>
    <w:div w:id="1053039837">
      <w:bodyDiv w:val="1"/>
      <w:marLeft w:val="0"/>
      <w:marRight w:val="0"/>
      <w:marTop w:val="0"/>
      <w:marBottom w:val="0"/>
      <w:divBdr>
        <w:top w:val="none" w:sz="0" w:space="0" w:color="auto"/>
        <w:left w:val="none" w:sz="0" w:space="0" w:color="auto"/>
        <w:bottom w:val="none" w:sz="0" w:space="0" w:color="auto"/>
        <w:right w:val="none" w:sz="0" w:space="0" w:color="auto"/>
      </w:divBdr>
    </w:div>
    <w:div w:id="1053040594">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53307615">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3965592">
      <w:bodyDiv w:val="1"/>
      <w:marLeft w:val="0"/>
      <w:marRight w:val="0"/>
      <w:marTop w:val="0"/>
      <w:marBottom w:val="0"/>
      <w:divBdr>
        <w:top w:val="none" w:sz="0" w:space="0" w:color="auto"/>
        <w:left w:val="none" w:sz="0" w:space="0" w:color="auto"/>
        <w:bottom w:val="none" w:sz="0" w:space="0" w:color="auto"/>
        <w:right w:val="none" w:sz="0" w:space="0" w:color="auto"/>
      </w:divBdr>
    </w:div>
    <w:div w:id="1054160633">
      <w:bodyDiv w:val="1"/>
      <w:marLeft w:val="0"/>
      <w:marRight w:val="0"/>
      <w:marTop w:val="0"/>
      <w:marBottom w:val="0"/>
      <w:divBdr>
        <w:top w:val="none" w:sz="0" w:space="0" w:color="auto"/>
        <w:left w:val="none" w:sz="0" w:space="0" w:color="auto"/>
        <w:bottom w:val="none" w:sz="0" w:space="0" w:color="auto"/>
        <w:right w:val="none" w:sz="0" w:space="0" w:color="auto"/>
      </w:divBdr>
    </w:div>
    <w:div w:id="1054230215">
      <w:bodyDiv w:val="1"/>
      <w:marLeft w:val="0"/>
      <w:marRight w:val="0"/>
      <w:marTop w:val="0"/>
      <w:marBottom w:val="0"/>
      <w:divBdr>
        <w:top w:val="none" w:sz="0" w:space="0" w:color="auto"/>
        <w:left w:val="none" w:sz="0" w:space="0" w:color="auto"/>
        <w:bottom w:val="none" w:sz="0" w:space="0" w:color="auto"/>
        <w:right w:val="none" w:sz="0" w:space="0" w:color="auto"/>
      </w:divBdr>
    </w:div>
    <w:div w:id="1054231881">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474848">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16649">
      <w:bodyDiv w:val="1"/>
      <w:marLeft w:val="0"/>
      <w:marRight w:val="0"/>
      <w:marTop w:val="0"/>
      <w:marBottom w:val="0"/>
      <w:divBdr>
        <w:top w:val="none" w:sz="0" w:space="0" w:color="auto"/>
        <w:left w:val="none" w:sz="0" w:space="0" w:color="auto"/>
        <w:bottom w:val="none" w:sz="0" w:space="0" w:color="auto"/>
        <w:right w:val="none" w:sz="0" w:space="0" w:color="auto"/>
      </w:divBdr>
    </w:div>
    <w:div w:id="1054694584">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155149">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2364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544796">
      <w:bodyDiv w:val="1"/>
      <w:marLeft w:val="0"/>
      <w:marRight w:val="0"/>
      <w:marTop w:val="0"/>
      <w:marBottom w:val="0"/>
      <w:divBdr>
        <w:top w:val="none" w:sz="0" w:space="0" w:color="auto"/>
        <w:left w:val="none" w:sz="0" w:space="0" w:color="auto"/>
        <w:bottom w:val="none" w:sz="0" w:space="0" w:color="auto"/>
        <w:right w:val="none" w:sz="0" w:space="0" w:color="auto"/>
      </w:divBdr>
    </w:div>
    <w:div w:id="1055738200">
      <w:bodyDiv w:val="1"/>
      <w:marLeft w:val="0"/>
      <w:marRight w:val="0"/>
      <w:marTop w:val="0"/>
      <w:marBottom w:val="0"/>
      <w:divBdr>
        <w:top w:val="none" w:sz="0" w:space="0" w:color="auto"/>
        <w:left w:val="none" w:sz="0" w:space="0" w:color="auto"/>
        <w:bottom w:val="none" w:sz="0" w:space="0" w:color="auto"/>
        <w:right w:val="none" w:sz="0" w:space="0" w:color="auto"/>
      </w:divBdr>
    </w:div>
    <w:div w:id="1055858545">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665443">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6857238">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557783">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7898958">
      <w:bodyDiv w:val="1"/>
      <w:marLeft w:val="0"/>
      <w:marRight w:val="0"/>
      <w:marTop w:val="0"/>
      <w:marBottom w:val="0"/>
      <w:divBdr>
        <w:top w:val="none" w:sz="0" w:space="0" w:color="auto"/>
        <w:left w:val="none" w:sz="0" w:space="0" w:color="auto"/>
        <w:bottom w:val="none" w:sz="0" w:space="0" w:color="auto"/>
        <w:right w:val="none" w:sz="0" w:space="0" w:color="auto"/>
      </w:divBdr>
    </w:div>
    <w:div w:id="1058087870">
      <w:bodyDiv w:val="1"/>
      <w:marLeft w:val="0"/>
      <w:marRight w:val="0"/>
      <w:marTop w:val="0"/>
      <w:marBottom w:val="0"/>
      <w:divBdr>
        <w:top w:val="none" w:sz="0" w:space="0" w:color="auto"/>
        <w:left w:val="none" w:sz="0" w:space="0" w:color="auto"/>
        <w:bottom w:val="none" w:sz="0" w:space="0" w:color="auto"/>
        <w:right w:val="none" w:sz="0" w:space="0" w:color="auto"/>
      </w:divBdr>
    </w:div>
    <w:div w:id="1058090349">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481097">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557590">
      <w:bodyDiv w:val="1"/>
      <w:marLeft w:val="0"/>
      <w:marRight w:val="0"/>
      <w:marTop w:val="0"/>
      <w:marBottom w:val="0"/>
      <w:divBdr>
        <w:top w:val="none" w:sz="0" w:space="0" w:color="auto"/>
        <w:left w:val="none" w:sz="0" w:space="0" w:color="auto"/>
        <w:bottom w:val="none" w:sz="0" w:space="0" w:color="auto"/>
        <w:right w:val="none" w:sz="0" w:space="0" w:color="auto"/>
      </w:divBdr>
    </w:div>
    <w:div w:id="1058624633">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129732">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59985565">
      <w:bodyDiv w:val="1"/>
      <w:marLeft w:val="0"/>
      <w:marRight w:val="0"/>
      <w:marTop w:val="0"/>
      <w:marBottom w:val="0"/>
      <w:divBdr>
        <w:top w:val="none" w:sz="0" w:space="0" w:color="auto"/>
        <w:left w:val="none" w:sz="0" w:space="0" w:color="auto"/>
        <w:bottom w:val="none" w:sz="0" w:space="0" w:color="auto"/>
        <w:right w:val="none" w:sz="0" w:space="0" w:color="auto"/>
      </w:divBdr>
    </w:div>
    <w:div w:id="1060248934">
      <w:bodyDiv w:val="1"/>
      <w:marLeft w:val="0"/>
      <w:marRight w:val="0"/>
      <w:marTop w:val="0"/>
      <w:marBottom w:val="0"/>
      <w:divBdr>
        <w:top w:val="none" w:sz="0" w:space="0" w:color="auto"/>
        <w:left w:val="none" w:sz="0" w:space="0" w:color="auto"/>
        <w:bottom w:val="none" w:sz="0" w:space="0" w:color="auto"/>
        <w:right w:val="none" w:sz="0" w:space="0" w:color="auto"/>
      </w:divBdr>
    </w:div>
    <w:div w:id="1060597957">
      <w:bodyDiv w:val="1"/>
      <w:marLeft w:val="0"/>
      <w:marRight w:val="0"/>
      <w:marTop w:val="0"/>
      <w:marBottom w:val="0"/>
      <w:divBdr>
        <w:top w:val="none" w:sz="0" w:space="0" w:color="auto"/>
        <w:left w:val="none" w:sz="0" w:space="0" w:color="auto"/>
        <w:bottom w:val="none" w:sz="0" w:space="0" w:color="auto"/>
        <w:right w:val="none" w:sz="0" w:space="0" w:color="auto"/>
      </w:divBdr>
    </w:div>
    <w:div w:id="1060640221">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1176848">
      <w:bodyDiv w:val="1"/>
      <w:marLeft w:val="0"/>
      <w:marRight w:val="0"/>
      <w:marTop w:val="0"/>
      <w:marBottom w:val="0"/>
      <w:divBdr>
        <w:top w:val="none" w:sz="0" w:space="0" w:color="auto"/>
        <w:left w:val="none" w:sz="0" w:space="0" w:color="auto"/>
        <w:bottom w:val="none" w:sz="0" w:space="0" w:color="auto"/>
        <w:right w:val="none" w:sz="0" w:space="0" w:color="auto"/>
      </w:divBdr>
    </w:div>
    <w:div w:id="1061177455">
      <w:bodyDiv w:val="1"/>
      <w:marLeft w:val="0"/>
      <w:marRight w:val="0"/>
      <w:marTop w:val="0"/>
      <w:marBottom w:val="0"/>
      <w:divBdr>
        <w:top w:val="none" w:sz="0" w:space="0" w:color="auto"/>
        <w:left w:val="none" w:sz="0" w:space="0" w:color="auto"/>
        <w:bottom w:val="none" w:sz="0" w:space="0" w:color="auto"/>
        <w:right w:val="none" w:sz="0" w:space="0" w:color="auto"/>
      </w:divBdr>
    </w:div>
    <w:div w:id="1061292330">
      <w:bodyDiv w:val="1"/>
      <w:marLeft w:val="0"/>
      <w:marRight w:val="0"/>
      <w:marTop w:val="0"/>
      <w:marBottom w:val="0"/>
      <w:divBdr>
        <w:top w:val="none" w:sz="0" w:space="0" w:color="auto"/>
        <w:left w:val="none" w:sz="0" w:space="0" w:color="auto"/>
        <w:bottom w:val="none" w:sz="0" w:space="0" w:color="auto"/>
        <w:right w:val="none" w:sz="0" w:space="0" w:color="auto"/>
      </w:divBdr>
    </w:div>
    <w:div w:id="1061829921">
      <w:bodyDiv w:val="1"/>
      <w:marLeft w:val="0"/>
      <w:marRight w:val="0"/>
      <w:marTop w:val="0"/>
      <w:marBottom w:val="0"/>
      <w:divBdr>
        <w:top w:val="none" w:sz="0" w:space="0" w:color="auto"/>
        <w:left w:val="none" w:sz="0" w:space="0" w:color="auto"/>
        <w:bottom w:val="none" w:sz="0" w:space="0" w:color="auto"/>
        <w:right w:val="none" w:sz="0" w:space="0" w:color="auto"/>
      </w:divBdr>
    </w:div>
    <w:div w:id="1061949914">
      <w:bodyDiv w:val="1"/>
      <w:marLeft w:val="0"/>
      <w:marRight w:val="0"/>
      <w:marTop w:val="0"/>
      <w:marBottom w:val="0"/>
      <w:divBdr>
        <w:top w:val="none" w:sz="0" w:space="0" w:color="auto"/>
        <w:left w:val="none" w:sz="0" w:space="0" w:color="auto"/>
        <w:bottom w:val="none" w:sz="0" w:space="0" w:color="auto"/>
        <w:right w:val="none" w:sz="0" w:space="0" w:color="auto"/>
      </w:divBdr>
    </w:div>
    <w:div w:id="1062101699">
      <w:bodyDiv w:val="1"/>
      <w:marLeft w:val="0"/>
      <w:marRight w:val="0"/>
      <w:marTop w:val="0"/>
      <w:marBottom w:val="0"/>
      <w:divBdr>
        <w:top w:val="none" w:sz="0" w:space="0" w:color="auto"/>
        <w:left w:val="none" w:sz="0" w:space="0" w:color="auto"/>
        <w:bottom w:val="none" w:sz="0" w:space="0" w:color="auto"/>
        <w:right w:val="none" w:sz="0" w:space="0" w:color="auto"/>
      </w:divBdr>
    </w:div>
    <w:div w:id="1062172848">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2748857">
      <w:bodyDiv w:val="1"/>
      <w:marLeft w:val="0"/>
      <w:marRight w:val="0"/>
      <w:marTop w:val="0"/>
      <w:marBottom w:val="0"/>
      <w:divBdr>
        <w:top w:val="none" w:sz="0" w:space="0" w:color="auto"/>
        <w:left w:val="none" w:sz="0" w:space="0" w:color="auto"/>
        <w:bottom w:val="none" w:sz="0" w:space="0" w:color="auto"/>
        <w:right w:val="none" w:sz="0" w:space="0" w:color="auto"/>
      </w:divBdr>
    </w:div>
    <w:div w:id="1062948876">
      <w:bodyDiv w:val="1"/>
      <w:marLeft w:val="0"/>
      <w:marRight w:val="0"/>
      <w:marTop w:val="0"/>
      <w:marBottom w:val="0"/>
      <w:divBdr>
        <w:top w:val="none" w:sz="0" w:space="0" w:color="auto"/>
        <w:left w:val="none" w:sz="0" w:space="0" w:color="auto"/>
        <w:bottom w:val="none" w:sz="0" w:space="0" w:color="auto"/>
        <w:right w:val="none" w:sz="0" w:space="0" w:color="auto"/>
      </w:divBdr>
    </w:div>
    <w:div w:id="1063025633">
      <w:bodyDiv w:val="1"/>
      <w:marLeft w:val="0"/>
      <w:marRight w:val="0"/>
      <w:marTop w:val="0"/>
      <w:marBottom w:val="0"/>
      <w:divBdr>
        <w:top w:val="none" w:sz="0" w:space="0" w:color="auto"/>
        <w:left w:val="none" w:sz="0" w:space="0" w:color="auto"/>
        <w:bottom w:val="none" w:sz="0" w:space="0" w:color="auto"/>
        <w:right w:val="none" w:sz="0" w:space="0" w:color="auto"/>
      </w:divBdr>
    </w:div>
    <w:div w:id="1063068570">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328920">
      <w:bodyDiv w:val="1"/>
      <w:marLeft w:val="0"/>
      <w:marRight w:val="0"/>
      <w:marTop w:val="0"/>
      <w:marBottom w:val="0"/>
      <w:divBdr>
        <w:top w:val="none" w:sz="0" w:space="0" w:color="auto"/>
        <w:left w:val="none" w:sz="0" w:space="0" w:color="auto"/>
        <w:bottom w:val="none" w:sz="0" w:space="0" w:color="auto"/>
        <w:right w:val="none" w:sz="0" w:space="0" w:color="auto"/>
      </w:divBdr>
    </w:div>
    <w:div w:id="1063410495">
      <w:bodyDiv w:val="1"/>
      <w:marLeft w:val="0"/>
      <w:marRight w:val="0"/>
      <w:marTop w:val="0"/>
      <w:marBottom w:val="0"/>
      <w:divBdr>
        <w:top w:val="none" w:sz="0" w:space="0" w:color="auto"/>
        <w:left w:val="none" w:sz="0" w:space="0" w:color="auto"/>
        <w:bottom w:val="none" w:sz="0" w:space="0" w:color="auto"/>
        <w:right w:val="none" w:sz="0" w:space="0" w:color="auto"/>
      </w:divBdr>
    </w:div>
    <w:div w:id="1063413357">
      <w:bodyDiv w:val="1"/>
      <w:marLeft w:val="0"/>
      <w:marRight w:val="0"/>
      <w:marTop w:val="0"/>
      <w:marBottom w:val="0"/>
      <w:divBdr>
        <w:top w:val="none" w:sz="0" w:space="0" w:color="auto"/>
        <w:left w:val="none" w:sz="0" w:space="0" w:color="auto"/>
        <w:bottom w:val="none" w:sz="0" w:space="0" w:color="auto"/>
        <w:right w:val="none" w:sz="0" w:space="0" w:color="auto"/>
      </w:divBdr>
    </w:div>
    <w:div w:id="1063480127">
      <w:bodyDiv w:val="1"/>
      <w:marLeft w:val="0"/>
      <w:marRight w:val="0"/>
      <w:marTop w:val="0"/>
      <w:marBottom w:val="0"/>
      <w:divBdr>
        <w:top w:val="none" w:sz="0" w:space="0" w:color="auto"/>
        <w:left w:val="none" w:sz="0" w:space="0" w:color="auto"/>
        <w:bottom w:val="none" w:sz="0" w:space="0" w:color="auto"/>
        <w:right w:val="none" w:sz="0" w:space="0" w:color="auto"/>
      </w:divBdr>
    </w:div>
    <w:div w:id="1063482845">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598000">
      <w:bodyDiv w:val="1"/>
      <w:marLeft w:val="0"/>
      <w:marRight w:val="0"/>
      <w:marTop w:val="0"/>
      <w:marBottom w:val="0"/>
      <w:divBdr>
        <w:top w:val="none" w:sz="0" w:space="0" w:color="auto"/>
        <w:left w:val="none" w:sz="0" w:space="0" w:color="auto"/>
        <w:bottom w:val="none" w:sz="0" w:space="0" w:color="auto"/>
        <w:right w:val="none" w:sz="0" w:space="0" w:color="auto"/>
      </w:divBdr>
    </w:div>
    <w:div w:id="1063790887">
      <w:bodyDiv w:val="1"/>
      <w:marLeft w:val="0"/>
      <w:marRight w:val="0"/>
      <w:marTop w:val="0"/>
      <w:marBottom w:val="0"/>
      <w:divBdr>
        <w:top w:val="none" w:sz="0" w:space="0" w:color="auto"/>
        <w:left w:val="none" w:sz="0" w:space="0" w:color="auto"/>
        <w:bottom w:val="none" w:sz="0" w:space="0" w:color="auto"/>
        <w:right w:val="none" w:sz="0" w:space="0" w:color="auto"/>
      </w:divBdr>
    </w:div>
    <w:div w:id="106379515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17904">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060741">
      <w:bodyDiv w:val="1"/>
      <w:marLeft w:val="0"/>
      <w:marRight w:val="0"/>
      <w:marTop w:val="0"/>
      <w:marBottom w:val="0"/>
      <w:divBdr>
        <w:top w:val="none" w:sz="0" w:space="0" w:color="auto"/>
        <w:left w:val="none" w:sz="0" w:space="0" w:color="auto"/>
        <w:bottom w:val="none" w:sz="0" w:space="0" w:color="auto"/>
        <w:right w:val="none" w:sz="0" w:space="0" w:color="auto"/>
      </w:divBdr>
    </w:div>
    <w:div w:id="1064136478">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530701">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4992179">
      <w:bodyDiv w:val="1"/>
      <w:marLeft w:val="0"/>
      <w:marRight w:val="0"/>
      <w:marTop w:val="0"/>
      <w:marBottom w:val="0"/>
      <w:divBdr>
        <w:top w:val="none" w:sz="0" w:space="0" w:color="auto"/>
        <w:left w:val="none" w:sz="0" w:space="0" w:color="auto"/>
        <w:bottom w:val="none" w:sz="0" w:space="0" w:color="auto"/>
        <w:right w:val="none" w:sz="0" w:space="0" w:color="auto"/>
      </w:divBdr>
    </w:div>
    <w:div w:id="1065181518">
      <w:bodyDiv w:val="1"/>
      <w:marLeft w:val="0"/>
      <w:marRight w:val="0"/>
      <w:marTop w:val="0"/>
      <w:marBottom w:val="0"/>
      <w:divBdr>
        <w:top w:val="none" w:sz="0" w:space="0" w:color="auto"/>
        <w:left w:val="none" w:sz="0" w:space="0" w:color="auto"/>
        <w:bottom w:val="none" w:sz="0" w:space="0" w:color="auto"/>
        <w:right w:val="none" w:sz="0" w:space="0" w:color="auto"/>
      </w:divBdr>
    </w:div>
    <w:div w:id="1065251614">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5687133">
      <w:bodyDiv w:val="1"/>
      <w:marLeft w:val="0"/>
      <w:marRight w:val="0"/>
      <w:marTop w:val="0"/>
      <w:marBottom w:val="0"/>
      <w:divBdr>
        <w:top w:val="none" w:sz="0" w:space="0" w:color="auto"/>
        <w:left w:val="none" w:sz="0" w:space="0" w:color="auto"/>
        <w:bottom w:val="none" w:sz="0" w:space="0" w:color="auto"/>
        <w:right w:val="none" w:sz="0" w:space="0" w:color="auto"/>
      </w:divBdr>
    </w:div>
    <w:div w:id="1065762259">
      <w:bodyDiv w:val="1"/>
      <w:marLeft w:val="0"/>
      <w:marRight w:val="0"/>
      <w:marTop w:val="0"/>
      <w:marBottom w:val="0"/>
      <w:divBdr>
        <w:top w:val="none" w:sz="0" w:space="0" w:color="auto"/>
        <w:left w:val="none" w:sz="0" w:space="0" w:color="auto"/>
        <w:bottom w:val="none" w:sz="0" w:space="0" w:color="auto"/>
        <w:right w:val="none" w:sz="0" w:space="0" w:color="auto"/>
      </w:divBdr>
    </w:div>
    <w:div w:id="1065909030">
      <w:bodyDiv w:val="1"/>
      <w:marLeft w:val="0"/>
      <w:marRight w:val="0"/>
      <w:marTop w:val="0"/>
      <w:marBottom w:val="0"/>
      <w:divBdr>
        <w:top w:val="none" w:sz="0" w:space="0" w:color="auto"/>
        <w:left w:val="none" w:sz="0" w:space="0" w:color="auto"/>
        <w:bottom w:val="none" w:sz="0" w:space="0" w:color="auto"/>
        <w:right w:val="none" w:sz="0" w:space="0" w:color="auto"/>
      </w:divBdr>
    </w:div>
    <w:div w:id="1066025712">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148895">
      <w:bodyDiv w:val="1"/>
      <w:marLeft w:val="0"/>
      <w:marRight w:val="0"/>
      <w:marTop w:val="0"/>
      <w:marBottom w:val="0"/>
      <w:divBdr>
        <w:top w:val="none" w:sz="0" w:space="0" w:color="auto"/>
        <w:left w:val="none" w:sz="0" w:space="0" w:color="auto"/>
        <w:bottom w:val="none" w:sz="0" w:space="0" w:color="auto"/>
        <w:right w:val="none" w:sz="0" w:space="0" w:color="auto"/>
      </w:divBdr>
    </w:div>
    <w:div w:id="1066151949">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41765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6801782">
      <w:bodyDiv w:val="1"/>
      <w:marLeft w:val="0"/>
      <w:marRight w:val="0"/>
      <w:marTop w:val="0"/>
      <w:marBottom w:val="0"/>
      <w:divBdr>
        <w:top w:val="none" w:sz="0" w:space="0" w:color="auto"/>
        <w:left w:val="none" w:sz="0" w:space="0" w:color="auto"/>
        <w:bottom w:val="none" w:sz="0" w:space="0" w:color="auto"/>
        <w:right w:val="none" w:sz="0" w:space="0" w:color="auto"/>
      </w:divBdr>
    </w:div>
    <w:div w:id="1067024127">
      <w:bodyDiv w:val="1"/>
      <w:marLeft w:val="0"/>
      <w:marRight w:val="0"/>
      <w:marTop w:val="0"/>
      <w:marBottom w:val="0"/>
      <w:divBdr>
        <w:top w:val="none" w:sz="0" w:space="0" w:color="auto"/>
        <w:left w:val="none" w:sz="0" w:space="0" w:color="auto"/>
        <w:bottom w:val="none" w:sz="0" w:space="0" w:color="auto"/>
        <w:right w:val="none" w:sz="0" w:space="0" w:color="auto"/>
      </w:divBdr>
    </w:div>
    <w:div w:id="1067263858">
      <w:bodyDiv w:val="1"/>
      <w:marLeft w:val="0"/>
      <w:marRight w:val="0"/>
      <w:marTop w:val="0"/>
      <w:marBottom w:val="0"/>
      <w:divBdr>
        <w:top w:val="none" w:sz="0" w:space="0" w:color="auto"/>
        <w:left w:val="none" w:sz="0" w:space="0" w:color="auto"/>
        <w:bottom w:val="none" w:sz="0" w:space="0" w:color="auto"/>
        <w:right w:val="none" w:sz="0" w:space="0" w:color="auto"/>
      </w:divBdr>
    </w:div>
    <w:div w:id="1067459829">
      <w:bodyDiv w:val="1"/>
      <w:marLeft w:val="0"/>
      <w:marRight w:val="0"/>
      <w:marTop w:val="0"/>
      <w:marBottom w:val="0"/>
      <w:divBdr>
        <w:top w:val="none" w:sz="0" w:space="0" w:color="auto"/>
        <w:left w:val="none" w:sz="0" w:space="0" w:color="auto"/>
        <w:bottom w:val="none" w:sz="0" w:space="0" w:color="auto"/>
        <w:right w:val="none" w:sz="0" w:space="0" w:color="auto"/>
      </w:divBdr>
    </w:div>
    <w:div w:id="1067604637">
      <w:bodyDiv w:val="1"/>
      <w:marLeft w:val="0"/>
      <w:marRight w:val="0"/>
      <w:marTop w:val="0"/>
      <w:marBottom w:val="0"/>
      <w:divBdr>
        <w:top w:val="none" w:sz="0" w:space="0" w:color="auto"/>
        <w:left w:val="none" w:sz="0" w:space="0" w:color="auto"/>
        <w:bottom w:val="none" w:sz="0" w:space="0" w:color="auto"/>
        <w:right w:val="none" w:sz="0" w:space="0" w:color="auto"/>
      </w:divBdr>
    </w:div>
    <w:div w:id="1067606140">
      <w:bodyDiv w:val="1"/>
      <w:marLeft w:val="0"/>
      <w:marRight w:val="0"/>
      <w:marTop w:val="0"/>
      <w:marBottom w:val="0"/>
      <w:divBdr>
        <w:top w:val="none" w:sz="0" w:space="0" w:color="auto"/>
        <w:left w:val="none" w:sz="0" w:space="0" w:color="auto"/>
        <w:bottom w:val="none" w:sz="0" w:space="0" w:color="auto"/>
        <w:right w:val="none" w:sz="0" w:space="0" w:color="auto"/>
      </w:divBdr>
    </w:div>
    <w:div w:id="1067679608">
      <w:bodyDiv w:val="1"/>
      <w:marLeft w:val="0"/>
      <w:marRight w:val="0"/>
      <w:marTop w:val="0"/>
      <w:marBottom w:val="0"/>
      <w:divBdr>
        <w:top w:val="none" w:sz="0" w:space="0" w:color="auto"/>
        <w:left w:val="none" w:sz="0" w:space="0" w:color="auto"/>
        <w:bottom w:val="none" w:sz="0" w:space="0" w:color="auto"/>
        <w:right w:val="none" w:sz="0" w:space="0" w:color="auto"/>
      </w:divBdr>
    </w:div>
    <w:div w:id="1067924342">
      <w:bodyDiv w:val="1"/>
      <w:marLeft w:val="0"/>
      <w:marRight w:val="0"/>
      <w:marTop w:val="0"/>
      <w:marBottom w:val="0"/>
      <w:divBdr>
        <w:top w:val="none" w:sz="0" w:space="0" w:color="auto"/>
        <w:left w:val="none" w:sz="0" w:space="0" w:color="auto"/>
        <w:bottom w:val="none" w:sz="0" w:space="0" w:color="auto"/>
        <w:right w:val="none" w:sz="0" w:space="0" w:color="auto"/>
      </w:divBdr>
    </w:div>
    <w:div w:id="1067999602">
      <w:bodyDiv w:val="1"/>
      <w:marLeft w:val="0"/>
      <w:marRight w:val="0"/>
      <w:marTop w:val="0"/>
      <w:marBottom w:val="0"/>
      <w:divBdr>
        <w:top w:val="none" w:sz="0" w:space="0" w:color="auto"/>
        <w:left w:val="none" w:sz="0" w:space="0" w:color="auto"/>
        <w:bottom w:val="none" w:sz="0" w:space="0" w:color="auto"/>
        <w:right w:val="none" w:sz="0" w:space="0" w:color="auto"/>
      </w:divBdr>
    </w:div>
    <w:div w:id="1068266191">
      <w:bodyDiv w:val="1"/>
      <w:marLeft w:val="0"/>
      <w:marRight w:val="0"/>
      <w:marTop w:val="0"/>
      <w:marBottom w:val="0"/>
      <w:divBdr>
        <w:top w:val="none" w:sz="0" w:space="0" w:color="auto"/>
        <w:left w:val="none" w:sz="0" w:space="0" w:color="auto"/>
        <w:bottom w:val="none" w:sz="0" w:space="0" w:color="auto"/>
        <w:right w:val="none" w:sz="0" w:space="0" w:color="auto"/>
      </w:divBdr>
    </w:div>
    <w:div w:id="1068726212">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09702">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21017">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69888230">
      <w:bodyDiv w:val="1"/>
      <w:marLeft w:val="0"/>
      <w:marRight w:val="0"/>
      <w:marTop w:val="0"/>
      <w:marBottom w:val="0"/>
      <w:divBdr>
        <w:top w:val="none" w:sz="0" w:space="0" w:color="auto"/>
        <w:left w:val="none" w:sz="0" w:space="0" w:color="auto"/>
        <w:bottom w:val="none" w:sz="0" w:space="0" w:color="auto"/>
        <w:right w:val="none" w:sz="0" w:space="0" w:color="auto"/>
      </w:divBdr>
    </w:div>
    <w:div w:id="1069958161">
      <w:bodyDiv w:val="1"/>
      <w:marLeft w:val="0"/>
      <w:marRight w:val="0"/>
      <w:marTop w:val="0"/>
      <w:marBottom w:val="0"/>
      <w:divBdr>
        <w:top w:val="none" w:sz="0" w:space="0" w:color="auto"/>
        <w:left w:val="none" w:sz="0" w:space="0" w:color="auto"/>
        <w:bottom w:val="none" w:sz="0" w:space="0" w:color="auto"/>
        <w:right w:val="none" w:sz="0" w:space="0" w:color="auto"/>
      </w:divBdr>
    </w:div>
    <w:div w:id="1070034402">
      <w:bodyDiv w:val="1"/>
      <w:marLeft w:val="0"/>
      <w:marRight w:val="0"/>
      <w:marTop w:val="0"/>
      <w:marBottom w:val="0"/>
      <w:divBdr>
        <w:top w:val="none" w:sz="0" w:space="0" w:color="auto"/>
        <w:left w:val="none" w:sz="0" w:space="0" w:color="auto"/>
        <w:bottom w:val="none" w:sz="0" w:space="0" w:color="auto"/>
        <w:right w:val="none" w:sz="0" w:space="0" w:color="auto"/>
      </w:divBdr>
    </w:div>
    <w:div w:id="1070034680">
      <w:bodyDiv w:val="1"/>
      <w:marLeft w:val="0"/>
      <w:marRight w:val="0"/>
      <w:marTop w:val="0"/>
      <w:marBottom w:val="0"/>
      <w:divBdr>
        <w:top w:val="none" w:sz="0" w:space="0" w:color="auto"/>
        <w:left w:val="none" w:sz="0" w:space="0" w:color="auto"/>
        <w:bottom w:val="none" w:sz="0" w:space="0" w:color="auto"/>
        <w:right w:val="none" w:sz="0" w:space="0" w:color="auto"/>
      </w:divBdr>
    </w:div>
    <w:div w:id="1070037904">
      <w:bodyDiv w:val="1"/>
      <w:marLeft w:val="0"/>
      <w:marRight w:val="0"/>
      <w:marTop w:val="0"/>
      <w:marBottom w:val="0"/>
      <w:divBdr>
        <w:top w:val="none" w:sz="0" w:space="0" w:color="auto"/>
        <w:left w:val="none" w:sz="0" w:space="0" w:color="auto"/>
        <w:bottom w:val="none" w:sz="0" w:space="0" w:color="auto"/>
        <w:right w:val="none" w:sz="0" w:space="0" w:color="auto"/>
      </w:divBdr>
    </w:div>
    <w:div w:id="1070351467">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0729597">
      <w:bodyDiv w:val="1"/>
      <w:marLeft w:val="0"/>
      <w:marRight w:val="0"/>
      <w:marTop w:val="0"/>
      <w:marBottom w:val="0"/>
      <w:divBdr>
        <w:top w:val="none" w:sz="0" w:space="0" w:color="auto"/>
        <w:left w:val="none" w:sz="0" w:space="0" w:color="auto"/>
        <w:bottom w:val="none" w:sz="0" w:space="0" w:color="auto"/>
        <w:right w:val="none" w:sz="0" w:space="0" w:color="auto"/>
      </w:divBdr>
    </w:div>
    <w:div w:id="1070731996">
      <w:bodyDiv w:val="1"/>
      <w:marLeft w:val="0"/>
      <w:marRight w:val="0"/>
      <w:marTop w:val="0"/>
      <w:marBottom w:val="0"/>
      <w:divBdr>
        <w:top w:val="none" w:sz="0" w:space="0" w:color="auto"/>
        <w:left w:val="none" w:sz="0" w:space="0" w:color="auto"/>
        <w:bottom w:val="none" w:sz="0" w:space="0" w:color="auto"/>
        <w:right w:val="none" w:sz="0" w:space="0" w:color="auto"/>
      </w:divBdr>
    </w:div>
    <w:div w:id="1070956000">
      <w:bodyDiv w:val="1"/>
      <w:marLeft w:val="0"/>
      <w:marRight w:val="0"/>
      <w:marTop w:val="0"/>
      <w:marBottom w:val="0"/>
      <w:divBdr>
        <w:top w:val="none" w:sz="0" w:space="0" w:color="auto"/>
        <w:left w:val="none" w:sz="0" w:space="0" w:color="auto"/>
        <w:bottom w:val="none" w:sz="0" w:space="0" w:color="auto"/>
        <w:right w:val="none" w:sz="0" w:space="0" w:color="auto"/>
      </w:divBdr>
    </w:div>
    <w:div w:id="1071001636">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1777110">
      <w:bodyDiv w:val="1"/>
      <w:marLeft w:val="0"/>
      <w:marRight w:val="0"/>
      <w:marTop w:val="0"/>
      <w:marBottom w:val="0"/>
      <w:divBdr>
        <w:top w:val="none" w:sz="0" w:space="0" w:color="auto"/>
        <w:left w:val="none" w:sz="0" w:space="0" w:color="auto"/>
        <w:bottom w:val="none" w:sz="0" w:space="0" w:color="auto"/>
        <w:right w:val="none" w:sz="0" w:space="0" w:color="auto"/>
      </w:divBdr>
    </w:div>
    <w:div w:id="1071849220">
      <w:bodyDiv w:val="1"/>
      <w:marLeft w:val="0"/>
      <w:marRight w:val="0"/>
      <w:marTop w:val="0"/>
      <w:marBottom w:val="0"/>
      <w:divBdr>
        <w:top w:val="none" w:sz="0" w:space="0" w:color="auto"/>
        <w:left w:val="none" w:sz="0" w:space="0" w:color="auto"/>
        <w:bottom w:val="none" w:sz="0" w:space="0" w:color="auto"/>
        <w:right w:val="none" w:sz="0" w:space="0" w:color="auto"/>
      </w:divBdr>
    </w:div>
    <w:div w:id="1072120676">
      <w:bodyDiv w:val="1"/>
      <w:marLeft w:val="0"/>
      <w:marRight w:val="0"/>
      <w:marTop w:val="0"/>
      <w:marBottom w:val="0"/>
      <w:divBdr>
        <w:top w:val="none" w:sz="0" w:space="0" w:color="auto"/>
        <w:left w:val="none" w:sz="0" w:space="0" w:color="auto"/>
        <w:bottom w:val="none" w:sz="0" w:space="0" w:color="auto"/>
        <w:right w:val="none" w:sz="0" w:space="0" w:color="auto"/>
      </w:divBdr>
    </w:div>
    <w:div w:id="1072199301">
      <w:bodyDiv w:val="1"/>
      <w:marLeft w:val="0"/>
      <w:marRight w:val="0"/>
      <w:marTop w:val="0"/>
      <w:marBottom w:val="0"/>
      <w:divBdr>
        <w:top w:val="none" w:sz="0" w:space="0" w:color="auto"/>
        <w:left w:val="none" w:sz="0" w:space="0" w:color="auto"/>
        <w:bottom w:val="none" w:sz="0" w:space="0" w:color="auto"/>
        <w:right w:val="none" w:sz="0" w:space="0" w:color="auto"/>
      </w:divBdr>
    </w:div>
    <w:div w:id="1072393876">
      <w:bodyDiv w:val="1"/>
      <w:marLeft w:val="0"/>
      <w:marRight w:val="0"/>
      <w:marTop w:val="0"/>
      <w:marBottom w:val="0"/>
      <w:divBdr>
        <w:top w:val="none" w:sz="0" w:space="0" w:color="auto"/>
        <w:left w:val="none" w:sz="0" w:space="0" w:color="auto"/>
        <w:bottom w:val="none" w:sz="0" w:space="0" w:color="auto"/>
        <w:right w:val="none" w:sz="0" w:space="0" w:color="auto"/>
      </w:divBdr>
    </w:div>
    <w:div w:id="1072432186">
      <w:bodyDiv w:val="1"/>
      <w:marLeft w:val="0"/>
      <w:marRight w:val="0"/>
      <w:marTop w:val="0"/>
      <w:marBottom w:val="0"/>
      <w:divBdr>
        <w:top w:val="none" w:sz="0" w:space="0" w:color="auto"/>
        <w:left w:val="none" w:sz="0" w:space="0" w:color="auto"/>
        <w:bottom w:val="none" w:sz="0" w:space="0" w:color="auto"/>
        <w:right w:val="none" w:sz="0" w:space="0" w:color="auto"/>
      </w:divBdr>
    </w:div>
    <w:div w:id="1072585643">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2849167">
      <w:bodyDiv w:val="1"/>
      <w:marLeft w:val="0"/>
      <w:marRight w:val="0"/>
      <w:marTop w:val="0"/>
      <w:marBottom w:val="0"/>
      <w:divBdr>
        <w:top w:val="none" w:sz="0" w:space="0" w:color="auto"/>
        <w:left w:val="none" w:sz="0" w:space="0" w:color="auto"/>
        <w:bottom w:val="none" w:sz="0" w:space="0" w:color="auto"/>
        <w:right w:val="none" w:sz="0" w:space="0" w:color="auto"/>
      </w:divBdr>
    </w:div>
    <w:div w:id="1072922356">
      <w:bodyDiv w:val="1"/>
      <w:marLeft w:val="0"/>
      <w:marRight w:val="0"/>
      <w:marTop w:val="0"/>
      <w:marBottom w:val="0"/>
      <w:divBdr>
        <w:top w:val="none" w:sz="0" w:space="0" w:color="auto"/>
        <w:left w:val="none" w:sz="0" w:space="0" w:color="auto"/>
        <w:bottom w:val="none" w:sz="0" w:space="0" w:color="auto"/>
        <w:right w:val="none" w:sz="0" w:space="0" w:color="auto"/>
      </w:divBdr>
    </w:div>
    <w:div w:id="1073047712">
      <w:bodyDiv w:val="1"/>
      <w:marLeft w:val="0"/>
      <w:marRight w:val="0"/>
      <w:marTop w:val="0"/>
      <w:marBottom w:val="0"/>
      <w:divBdr>
        <w:top w:val="none" w:sz="0" w:space="0" w:color="auto"/>
        <w:left w:val="none" w:sz="0" w:space="0" w:color="auto"/>
        <w:bottom w:val="none" w:sz="0" w:space="0" w:color="auto"/>
        <w:right w:val="none" w:sz="0" w:space="0" w:color="auto"/>
      </w:divBdr>
    </w:div>
    <w:div w:id="1073434117">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3624470">
      <w:bodyDiv w:val="1"/>
      <w:marLeft w:val="0"/>
      <w:marRight w:val="0"/>
      <w:marTop w:val="0"/>
      <w:marBottom w:val="0"/>
      <w:divBdr>
        <w:top w:val="none" w:sz="0" w:space="0" w:color="auto"/>
        <w:left w:val="none" w:sz="0" w:space="0" w:color="auto"/>
        <w:bottom w:val="none" w:sz="0" w:space="0" w:color="auto"/>
        <w:right w:val="none" w:sz="0" w:space="0" w:color="auto"/>
      </w:divBdr>
    </w:div>
    <w:div w:id="1073696041">
      <w:bodyDiv w:val="1"/>
      <w:marLeft w:val="0"/>
      <w:marRight w:val="0"/>
      <w:marTop w:val="0"/>
      <w:marBottom w:val="0"/>
      <w:divBdr>
        <w:top w:val="none" w:sz="0" w:space="0" w:color="auto"/>
        <w:left w:val="none" w:sz="0" w:space="0" w:color="auto"/>
        <w:bottom w:val="none" w:sz="0" w:space="0" w:color="auto"/>
        <w:right w:val="none" w:sz="0" w:space="0" w:color="auto"/>
      </w:divBdr>
    </w:div>
    <w:div w:id="1073704272">
      <w:bodyDiv w:val="1"/>
      <w:marLeft w:val="0"/>
      <w:marRight w:val="0"/>
      <w:marTop w:val="0"/>
      <w:marBottom w:val="0"/>
      <w:divBdr>
        <w:top w:val="none" w:sz="0" w:space="0" w:color="auto"/>
        <w:left w:val="none" w:sz="0" w:space="0" w:color="auto"/>
        <w:bottom w:val="none" w:sz="0" w:space="0" w:color="auto"/>
        <w:right w:val="none" w:sz="0" w:space="0" w:color="auto"/>
      </w:divBdr>
    </w:div>
    <w:div w:id="1073818849">
      <w:bodyDiv w:val="1"/>
      <w:marLeft w:val="0"/>
      <w:marRight w:val="0"/>
      <w:marTop w:val="0"/>
      <w:marBottom w:val="0"/>
      <w:divBdr>
        <w:top w:val="none" w:sz="0" w:space="0" w:color="auto"/>
        <w:left w:val="none" w:sz="0" w:space="0" w:color="auto"/>
        <w:bottom w:val="none" w:sz="0" w:space="0" w:color="auto"/>
        <w:right w:val="none" w:sz="0" w:space="0" w:color="auto"/>
      </w:divBdr>
    </w:div>
    <w:div w:id="1073966784">
      <w:bodyDiv w:val="1"/>
      <w:marLeft w:val="0"/>
      <w:marRight w:val="0"/>
      <w:marTop w:val="0"/>
      <w:marBottom w:val="0"/>
      <w:divBdr>
        <w:top w:val="none" w:sz="0" w:space="0" w:color="auto"/>
        <w:left w:val="none" w:sz="0" w:space="0" w:color="auto"/>
        <w:bottom w:val="none" w:sz="0" w:space="0" w:color="auto"/>
        <w:right w:val="none" w:sz="0" w:space="0" w:color="auto"/>
      </w:divBdr>
    </w:div>
    <w:div w:id="1074014484">
      <w:bodyDiv w:val="1"/>
      <w:marLeft w:val="0"/>
      <w:marRight w:val="0"/>
      <w:marTop w:val="0"/>
      <w:marBottom w:val="0"/>
      <w:divBdr>
        <w:top w:val="none" w:sz="0" w:space="0" w:color="auto"/>
        <w:left w:val="none" w:sz="0" w:space="0" w:color="auto"/>
        <w:bottom w:val="none" w:sz="0" w:space="0" w:color="auto"/>
        <w:right w:val="none" w:sz="0" w:space="0" w:color="auto"/>
      </w:divBdr>
    </w:div>
    <w:div w:id="1074162656">
      <w:bodyDiv w:val="1"/>
      <w:marLeft w:val="0"/>
      <w:marRight w:val="0"/>
      <w:marTop w:val="0"/>
      <w:marBottom w:val="0"/>
      <w:divBdr>
        <w:top w:val="none" w:sz="0" w:space="0" w:color="auto"/>
        <w:left w:val="none" w:sz="0" w:space="0" w:color="auto"/>
        <w:bottom w:val="none" w:sz="0" w:space="0" w:color="auto"/>
        <w:right w:val="none" w:sz="0" w:space="0" w:color="auto"/>
      </w:divBdr>
    </w:div>
    <w:div w:id="1074276257">
      <w:bodyDiv w:val="1"/>
      <w:marLeft w:val="0"/>
      <w:marRight w:val="0"/>
      <w:marTop w:val="0"/>
      <w:marBottom w:val="0"/>
      <w:divBdr>
        <w:top w:val="none" w:sz="0" w:space="0" w:color="auto"/>
        <w:left w:val="none" w:sz="0" w:space="0" w:color="auto"/>
        <w:bottom w:val="none" w:sz="0" w:space="0" w:color="auto"/>
        <w:right w:val="none" w:sz="0" w:space="0" w:color="auto"/>
      </w:divBdr>
    </w:div>
    <w:div w:id="1074353481">
      <w:bodyDiv w:val="1"/>
      <w:marLeft w:val="0"/>
      <w:marRight w:val="0"/>
      <w:marTop w:val="0"/>
      <w:marBottom w:val="0"/>
      <w:divBdr>
        <w:top w:val="none" w:sz="0" w:space="0" w:color="auto"/>
        <w:left w:val="none" w:sz="0" w:space="0" w:color="auto"/>
        <w:bottom w:val="none" w:sz="0" w:space="0" w:color="auto"/>
        <w:right w:val="none" w:sz="0" w:space="0" w:color="auto"/>
      </w:divBdr>
    </w:div>
    <w:div w:id="1074399080">
      <w:bodyDiv w:val="1"/>
      <w:marLeft w:val="0"/>
      <w:marRight w:val="0"/>
      <w:marTop w:val="0"/>
      <w:marBottom w:val="0"/>
      <w:divBdr>
        <w:top w:val="none" w:sz="0" w:space="0" w:color="auto"/>
        <w:left w:val="none" w:sz="0" w:space="0" w:color="auto"/>
        <w:bottom w:val="none" w:sz="0" w:space="0" w:color="auto"/>
        <w:right w:val="none" w:sz="0" w:space="0" w:color="auto"/>
      </w:divBdr>
    </w:div>
    <w:div w:id="1074471796">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669540">
      <w:bodyDiv w:val="1"/>
      <w:marLeft w:val="0"/>
      <w:marRight w:val="0"/>
      <w:marTop w:val="0"/>
      <w:marBottom w:val="0"/>
      <w:divBdr>
        <w:top w:val="none" w:sz="0" w:space="0" w:color="auto"/>
        <w:left w:val="none" w:sz="0" w:space="0" w:color="auto"/>
        <w:bottom w:val="none" w:sz="0" w:space="0" w:color="auto"/>
        <w:right w:val="none" w:sz="0" w:space="0" w:color="auto"/>
      </w:divBdr>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859210">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5123681">
      <w:bodyDiv w:val="1"/>
      <w:marLeft w:val="0"/>
      <w:marRight w:val="0"/>
      <w:marTop w:val="0"/>
      <w:marBottom w:val="0"/>
      <w:divBdr>
        <w:top w:val="none" w:sz="0" w:space="0" w:color="auto"/>
        <w:left w:val="none" w:sz="0" w:space="0" w:color="auto"/>
        <w:bottom w:val="none" w:sz="0" w:space="0" w:color="auto"/>
        <w:right w:val="none" w:sz="0" w:space="0" w:color="auto"/>
      </w:divBdr>
    </w:div>
    <w:div w:id="1075274331">
      <w:bodyDiv w:val="1"/>
      <w:marLeft w:val="0"/>
      <w:marRight w:val="0"/>
      <w:marTop w:val="0"/>
      <w:marBottom w:val="0"/>
      <w:divBdr>
        <w:top w:val="none" w:sz="0" w:space="0" w:color="auto"/>
        <w:left w:val="none" w:sz="0" w:space="0" w:color="auto"/>
        <w:bottom w:val="none" w:sz="0" w:space="0" w:color="auto"/>
        <w:right w:val="none" w:sz="0" w:space="0" w:color="auto"/>
      </w:divBdr>
    </w:div>
    <w:div w:id="1075514959">
      <w:bodyDiv w:val="1"/>
      <w:marLeft w:val="0"/>
      <w:marRight w:val="0"/>
      <w:marTop w:val="0"/>
      <w:marBottom w:val="0"/>
      <w:divBdr>
        <w:top w:val="none" w:sz="0" w:space="0" w:color="auto"/>
        <w:left w:val="none" w:sz="0" w:space="0" w:color="auto"/>
        <w:bottom w:val="none" w:sz="0" w:space="0" w:color="auto"/>
        <w:right w:val="none" w:sz="0" w:space="0" w:color="auto"/>
      </w:divBdr>
    </w:div>
    <w:div w:id="1075665296">
      <w:bodyDiv w:val="1"/>
      <w:marLeft w:val="0"/>
      <w:marRight w:val="0"/>
      <w:marTop w:val="0"/>
      <w:marBottom w:val="0"/>
      <w:divBdr>
        <w:top w:val="none" w:sz="0" w:space="0" w:color="auto"/>
        <w:left w:val="none" w:sz="0" w:space="0" w:color="auto"/>
        <w:bottom w:val="none" w:sz="0" w:space="0" w:color="auto"/>
        <w:right w:val="none" w:sz="0" w:space="0" w:color="auto"/>
      </w:divBdr>
    </w:div>
    <w:div w:id="1076055585">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558354">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899825">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331961">
      <w:bodyDiv w:val="1"/>
      <w:marLeft w:val="0"/>
      <w:marRight w:val="0"/>
      <w:marTop w:val="0"/>
      <w:marBottom w:val="0"/>
      <w:divBdr>
        <w:top w:val="none" w:sz="0" w:space="0" w:color="auto"/>
        <w:left w:val="none" w:sz="0" w:space="0" w:color="auto"/>
        <w:bottom w:val="none" w:sz="0" w:space="0" w:color="auto"/>
        <w:right w:val="none" w:sz="0" w:space="0" w:color="auto"/>
      </w:divBdr>
    </w:div>
    <w:div w:id="107847795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9062099">
      <w:bodyDiv w:val="1"/>
      <w:marLeft w:val="0"/>
      <w:marRight w:val="0"/>
      <w:marTop w:val="0"/>
      <w:marBottom w:val="0"/>
      <w:divBdr>
        <w:top w:val="none" w:sz="0" w:space="0" w:color="auto"/>
        <w:left w:val="none" w:sz="0" w:space="0" w:color="auto"/>
        <w:bottom w:val="none" w:sz="0" w:space="0" w:color="auto"/>
        <w:right w:val="none" w:sz="0" w:space="0" w:color="auto"/>
      </w:divBdr>
    </w:div>
    <w:div w:id="1079134932">
      <w:bodyDiv w:val="1"/>
      <w:marLeft w:val="0"/>
      <w:marRight w:val="0"/>
      <w:marTop w:val="0"/>
      <w:marBottom w:val="0"/>
      <w:divBdr>
        <w:top w:val="none" w:sz="0" w:space="0" w:color="auto"/>
        <w:left w:val="none" w:sz="0" w:space="0" w:color="auto"/>
        <w:bottom w:val="none" w:sz="0" w:space="0" w:color="auto"/>
        <w:right w:val="none" w:sz="0" w:space="0" w:color="auto"/>
      </w:divBdr>
    </w:div>
    <w:div w:id="1079254155">
      <w:bodyDiv w:val="1"/>
      <w:marLeft w:val="0"/>
      <w:marRight w:val="0"/>
      <w:marTop w:val="0"/>
      <w:marBottom w:val="0"/>
      <w:divBdr>
        <w:top w:val="none" w:sz="0" w:space="0" w:color="auto"/>
        <w:left w:val="none" w:sz="0" w:space="0" w:color="auto"/>
        <w:bottom w:val="none" w:sz="0" w:space="0" w:color="auto"/>
        <w:right w:val="none" w:sz="0" w:space="0" w:color="auto"/>
      </w:divBdr>
    </w:div>
    <w:div w:id="1079255774">
      <w:bodyDiv w:val="1"/>
      <w:marLeft w:val="0"/>
      <w:marRight w:val="0"/>
      <w:marTop w:val="0"/>
      <w:marBottom w:val="0"/>
      <w:divBdr>
        <w:top w:val="none" w:sz="0" w:space="0" w:color="auto"/>
        <w:left w:val="none" w:sz="0" w:space="0" w:color="auto"/>
        <w:bottom w:val="none" w:sz="0" w:space="0" w:color="auto"/>
        <w:right w:val="none" w:sz="0" w:space="0" w:color="auto"/>
      </w:divBdr>
    </w:div>
    <w:div w:id="1079257634">
      <w:bodyDiv w:val="1"/>
      <w:marLeft w:val="0"/>
      <w:marRight w:val="0"/>
      <w:marTop w:val="0"/>
      <w:marBottom w:val="0"/>
      <w:divBdr>
        <w:top w:val="none" w:sz="0" w:space="0" w:color="auto"/>
        <w:left w:val="none" w:sz="0" w:space="0" w:color="auto"/>
        <w:bottom w:val="none" w:sz="0" w:space="0" w:color="auto"/>
        <w:right w:val="none" w:sz="0" w:space="0" w:color="auto"/>
      </w:divBdr>
    </w:div>
    <w:div w:id="1079476146">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79668438">
      <w:bodyDiv w:val="1"/>
      <w:marLeft w:val="0"/>
      <w:marRight w:val="0"/>
      <w:marTop w:val="0"/>
      <w:marBottom w:val="0"/>
      <w:divBdr>
        <w:top w:val="none" w:sz="0" w:space="0" w:color="auto"/>
        <w:left w:val="none" w:sz="0" w:space="0" w:color="auto"/>
        <w:bottom w:val="none" w:sz="0" w:space="0" w:color="auto"/>
        <w:right w:val="none" w:sz="0" w:space="0" w:color="auto"/>
      </w:divBdr>
    </w:div>
    <w:div w:id="1079669110">
      <w:bodyDiv w:val="1"/>
      <w:marLeft w:val="0"/>
      <w:marRight w:val="0"/>
      <w:marTop w:val="0"/>
      <w:marBottom w:val="0"/>
      <w:divBdr>
        <w:top w:val="none" w:sz="0" w:space="0" w:color="auto"/>
        <w:left w:val="none" w:sz="0" w:space="0" w:color="auto"/>
        <w:bottom w:val="none" w:sz="0" w:space="0" w:color="auto"/>
        <w:right w:val="none" w:sz="0" w:space="0" w:color="auto"/>
      </w:divBdr>
    </w:div>
    <w:div w:id="1080177097">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299041">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0981187">
      <w:bodyDiv w:val="1"/>
      <w:marLeft w:val="0"/>
      <w:marRight w:val="0"/>
      <w:marTop w:val="0"/>
      <w:marBottom w:val="0"/>
      <w:divBdr>
        <w:top w:val="none" w:sz="0" w:space="0" w:color="auto"/>
        <w:left w:val="none" w:sz="0" w:space="0" w:color="auto"/>
        <w:bottom w:val="none" w:sz="0" w:space="0" w:color="auto"/>
        <w:right w:val="none" w:sz="0" w:space="0" w:color="auto"/>
      </w:divBdr>
    </w:div>
    <w:div w:id="1081021646">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222984">
      <w:bodyDiv w:val="1"/>
      <w:marLeft w:val="0"/>
      <w:marRight w:val="0"/>
      <w:marTop w:val="0"/>
      <w:marBottom w:val="0"/>
      <w:divBdr>
        <w:top w:val="none" w:sz="0" w:space="0" w:color="auto"/>
        <w:left w:val="none" w:sz="0" w:space="0" w:color="auto"/>
        <w:bottom w:val="none" w:sz="0" w:space="0" w:color="auto"/>
        <w:right w:val="none" w:sz="0" w:space="0" w:color="auto"/>
      </w:divBdr>
    </w:div>
    <w:div w:id="1081291448">
      <w:bodyDiv w:val="1"/>
      <w:marLeft w:val="0"/>
      <w:marRight w:val="0"/>
      <w:marTop w:val="0"/>
      <w:marBottom w:val="0"/>
      <w:divBdr>
        <w:top w:val="none" w:sz="0" w:space="0" w:color="auto"/>
        <w:left w:val="none" w:sz="0" w:space="0" w:color="auto"/>
        <w:bottom w:val="none" w:sz="0" w:space="0" w:color="auto"/>
        <w:right w:val="none" w:sz="0" w:space="0" w:color="auto"/>
      </w:divBdr>
    </w:div>
    <w:div w:id="1081365325">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372161">
      <w:bodyDiv w:val="1"/>
      <w:marLeft w:val="0"/>
      <w:marRight w:val="0"/>
      <w:marTop w:val="0"/>
      <w:marBottom w:val="0"/>
      <w:divBdr>
        <w:top w:val="none" w:sz="0" w:space="0" w:color="auto"/>
        <w:left w:val="none" w:sz="0" w:space="0" w:color="auto"/>
        <w:bottom w:val="none" w:sz="0" w:space="0" w:color="auto"/>
        <w:right w:val="none" w:sz="0" w:space="0" w:color="auto"/>
      </w:divBdr>
    </w:div>
    <w:div w:id="1081560439">
      <w:bodyDiv w:val="1"/>
      <w:marLeft w:val="0"/>
      <w:marRight w:val="0"/>
      <w:marTop w:val="0"/>
      <w:marBottom w:val="0"/>
      <w:divBdr>
        <w:top w:val="none" w:sz="0" w:space="0" w:color="auto"/>
        <w:left w:val="none" w:sz="0" w:space="0" w:color="auto"/>
        <w:bottom w:val="none" w:sz="0" w:space="0" w:color="auto"/>
        <w:right w:val="none" w:sz="0" w:space="0" w:color="auto"/>
      </w:divBdr>
    </w:div>
    <w:div w:id="1081638104">
      <w:bodyDiv w:val="1"/>
      <w:marLeft w:val="0"/>
      <w:marRight w:val="0"/>
      <w:marTop w:val="0"/>
      <w:marBottom w:val="0"/>
      <w:divBdr>
        <w:top w:val="none" w:sz="0" w:space="0" w:color="auto"/>
        <w:left w:val="none" w:sz="0" w:space="0" w:color="auto"/>
        <w:bottom w:val="none" w:sz="0" w:space="0" w:color="auto"/>
        <w:right w:val="none" w:sz="0" w:space="0" w:color="auto"/>
      </w:divBdr>
    </w:div>
    <w:div w:id="1081638518">
      <w:bodyDiv w:val="1"/>
      <w:marLeft w:val="0"/>
      <w:marRight w:val="0"/>
      <w:marTop w:val="0"/>
      <w:marBottom w:val="0"/>
      <w:divBdr>
        <w:top w:val="none" w:sz="0" w:space="0" w:color="auto"/>
        <w:left w:val="none" w:sz="0" w:space="0" w:color="auto"/>
        <w:bottom w:val="none" w:sz="0" w:space="0" w:color="auto"/>
        <w:right w:val="none" w:sz="0" w:space="0" w:color="auto"/>
      </w:divBdr>
    </w:div>
    <w:div w:id="1081759024">
      <w:bodyDiv w:val="1"/>
      <w:marLeft w:val="0"/>
      <w:marRight w:val="0"/>
      <w:marTop w:val="0"/>
      <w:marBottom w:val="0"/>
      <w:divBdr>
        <w:top w:val="none" w:sz="0" w:space="0" w:color="auto"/>
        <w:left w:val="none" w:sz="0" w:space="0" w:color="auto"/>
        <w:bottom w:val="none" w:sz="0" w:space="0" w:color="auto"/>
        <w:right w:val="none" w:sz="0" w:space="0" w:color="auto"/>
      </w:divBdr>
    </w:div>
    <w:div w:id="1081803560">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1948022">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1490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2869331">
      <w:bodyDiv w:val="1"/>
      <w:marLeft w:val="0"/>
      <w:marRight w:val="0"/>
      <w:marTop w:val="0"/>
      <w:marBottom w:val="0"/>
      <w:divBdr>
        <w:top w:val="none" w:sz="0" w:space="0" w:color="auto"/>
        <w:left w:val="none" w:sz="0" w:space="0" w:color="auto"/>
        <w:bottom w:val="none" w:sz="0" w:space="0" w:color="auto"/>
        <w:right w:val="none" w:sz="0" w:space="0" w:color="auto"/>
      </w:divBdr>
    </w:div>
    <w:div w:id="1082991096">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255797">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382022">
      <w:bodyDiv w:val="1"/>
      <w:marLeft w:val="0"/>
      <w:marRight w:val="0"/>
      <w:marTop w:val="0"/>
      <w:marBottom w:val="0"/>
      <w:divBdr>
        <w:top w:val="none" w:sz="0" w:space="0" w:color="auto"/>
        <w:left w:val="none" w:sz="0" w:space="0" w:color="auto"/>
        <w:bottom w:val="none" w:sz="0" w:space="0" w:color="auto"/>
        <w:right w:val="none" w:sz="0" w:space="0" w:color="auto"/>
      </w:divBdr>
    </w:div>
    <w:div w:id="1083455490">
      <w:bodyDiv w:val="1"/>
      <w:marLeft w:val="0"/>
      <w:marRight w:val="0"/>
      <w:marTop w:val="0"/>
      <w:marBottom w:val="0"/>
      <w:divBdr>
        <w:top w:val="none" w:sz="0" w:space="0" w:color="auto"/>
        <w:left w:val="none" w:sz="0" w:space="0" w:color="auto"/>
        <w:bottom w:val="none" w:sz="0" w:space="0" w:color="auto"/>
        <w:right w:val="none" w:sz="0" w:space="0" w:color="auto"/>
      </w:divBdr>
    </w:div>
    <w:div w:id="1083525458">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602614">
      <w:bodyDiv w:val="1"/>
      <w:marLeft w:val="0"/>
      <w:marRight w:val="0"/>
      <w:marTop w:val="0"/>
      <w:marBottom w:val="0"/>
      <w:divBdr>
        <w:top w:val="none" w:sz="0" w:space="0" w:color="auto"/>
        <w:left w:val="none" w:sz="0" w:space="0" w:color="auto"/>
        <w:bottom w:val="none" w:sz="0" w:space="0" w:color="auto"/>
        <w:right w:val="none" w:sz="0" w:space="0" w:color="auto"/>
      </w:divBdr>
    </w:div>
    <w:div w:id="1083603211">
      <w:bodyDiv w:val="1"/>
      <w:marLeft w:val="0"/>
      <w:marRight w:val="0"/>
      <w:marTop w:val="0"/>
      <w:marBottom w:val="0"/>
      <w:divBdr>
        <w:top w:val="none" w:sz="0" w:space="0" w:color="auto"/>
        <w:left w:val="none" w:sz="0" w:space="0" w:color="auto"/>
        <w:bottom w:val="none" w:sz="0" w:space="0" w:color="auto"/>
        <w:right w:val="none" w:sz="0" w:space="0" w:color="auto"/>
      </w:divBdr>
    </w:div>
    <w:div w:id="1083648399">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303183">
      <w:bodyDiv w:val="1"/>
      <w:marLeft w:val="0"/>
      <w:marRight w:val="0"/>
      <w:marTop w:val="0"/>
      <w:marBottom w:val="0"/>
      <w:divBdr>
        <w:top w:val="none" w:sz="0" w:space="0" w:color="auto"/>
        <w:left w:val="none" w:sz="0" w:space="0" w:color="auto"/>
        <w:bottom w:val="none" w:sz="0" w:space="0" w:color="auto"/>
        <w:right w:val="none" w:sz="0" w:space="0" w:color="auto"/>
      </w:divBdr>
    </w:div>
    <w:div w:id="1084454401">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4574303">
      <w:bodyDiv w:val="1"/>
      <w:marLeft w:val="0"/>
      <w:marRight w:val="0"/>
      <w:marTop w:val="0"/>
      <w:marBottom w:val="0"/>
      <w:divBdr>
        <w:top w:val="none" w:sz="0" w:space="0" w:color="auto"/>
        <w:left w:val="none" w:sz="0" w:space="0" w:color="auto"/>
        <w:bottom w:val="none" w:sz="0" w:space="0" w:color="auto"/>
        <w:right w:val="none" w:sz="0" w:space="0" w:color="auto"/>
      </w:divBdr>
    </w:div>
    <w:div w:id="1084957906">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151429">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5489827">
      <w:bodyDiv w:val="1"/>
      <w:marLeft w:val="0"/>
      <w:marRight w:val="0"/>
      <w:marTop w:val="0"/>
      <w:marBottom w:val="0"/>
      <w:divBdr>
        <w:top w:val="none" w:sz="0" w:space="0" w:color="auto"/>
        <w:left w:val="none" w:sz="0" w:space="0" w:color="auto"/>
        <w:bottom w:val="none" w:sz="0" w:space="0" w:color="auto"/>
        <w:right w:val="none" w:sz="0" w:space="0" w:color="auto"/>
      </w:divBdr>
    </w:div>
    <w:div w:id="1085567163">
      <w:bodyDiv w:val="1"/>
      <w:marLeft w:val="0"/>
      <w:marRight w:val="0"/>
      <w:marTop w:val="0"/>
      <w:marBottom w:val="0"/>
      <w:divBdr>
        <w:top w:val="none" w:sz="0" w:space="0" w:color="auto"/>
        <w:left w:val="none" w:sz="0" w:space="0" w:color="auto"/>
        <w:bottom w:val="none" w:sz="0" w:space="0" w:color="auto"/>
        <w:right w:val="none" w:sz="0" w:space="0" w:color="auto"/>
      </w:divBdr>
    </w:div>
    <w:div w:id="1085613033">
      <w:bodyDiv w:val="1"/>
      <w:marLeft w:val="0"/>
      <w:marRight w:val="0"/>
      <w:marTop w:val="0"/>
      <w:marBottom w:val="0"/>
      <w:divBdr>
        <w:top w:val="none" w:sz="0" w:space="0" w:color="auto"/>
        <w:left w:val="none" w:sz="0" w:space="0" w:color="auto"/>
        <w:bottom w:val="none" w:sz="0" w:space="0" w:color="auto"/>
        <w:right w:val="none" w:sz="0" w:space="0" w:color="auto"/>
      </w:divBdr>
    </w:div>
    <w:div w:id="1085801322">
      <w:bodyDiv w:val="1"/>
      <w:marLeft w:val="0"/>
      <w:marRight w:val="0"/>
      <w:marTop w:val="0"/>
      <w:marBottom w:val="0"/>
      <w:divBdr>
        <w:top w:val="none" w:sz="0" w:space="0" w:color="auto"/>
        <w:left w:val="none" w:sz="0" w:space="0" w:color="auto"/>
        <w:bottom w:val="none" w:sz="0" w:space="0" w:color="auto"/>
        <w:right w:val="none" w:sz="0" w:space="0" w:color="auto"/>
      </w:divBdr>
    </w:div>
    <w:div w:id="1085878742">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653017">
      <w:bodyDiv w:val="1"/>
      <w:marLeft w:val="0"/>
      <w:marRight w:val="0"/>
      <w:marTop w:val="0"/>
      <w:marBottom w:val="0"/>
      <w:divBdr>
        <w:top w:val="none" w:sz="0" w:space="0" w:color="auto"/>
        <w:left w:val="none" w:sz="0" w:space="0" w:color="auto"/>
        <w:bottom w:val="none" w:sz="0" w:space="0" w:color="auto"/>
        <w:right w:val="none" w:sz="0" w:space="0" w:color="auto"/>
      </w:divBdr>
    </w:div>
    <w:div w:id="1086657067">
      <w:bodyDiv w:val="1"/>
      <w:marLeft w:val="0"/>
      <w:marRight w:val="0"/>
      <w:marTop w:val="0"/>
      <w:marBottom w:val="0"/>
      <w:divBdr>
        <w:top w:val="none" w:sz="0" w:space="0" w:color="auto"/>
        <w:left w:val="none" w:sz="0" w:space="0" w:color="auto"/>
        <w:bottom w:val="none" w:sz="0" w:space="0" w:color="auto"/>
        <w:right w:val="none" w:sz="0" w:space="0" w:color="auto"/>
      </w:divBdr>
    </w:div>
    <w:div w:id="1086801847">
      <w:bodyDiv w:val="1"/>
      <w:marLeft w:val="0"/>
      <w:marRight w:val="0"/>
      <w:marTop w:val="0"/>
      <w:marBottom w:val="0"/>
      <w:divBdr>
        <w:top w:val="none" w:sz="0" w:space="0" w:color="auto"/>
        <w:left w:val="none" w:sz="0" w:space="0" w:color="auto"/>
        <w:bottom w:val="none" w:sz="0" w:space="0" w:color="auto"/>
        <w:right w:val="none" w:sz="0" w:space="0" w:color="auto"/>
      </w:divBdr>
    </w:div>
    <w:div w:id="1086875507">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071354">
      <w:bodyDiv w:val="1"/>
      <w:marLeft w:val="0"/>
      <w:marRight w:val="0"/>
      <w:marTop w:val="0"/>
      <w:marBottom w:val="0"/>
      <w:divBdr>
        <w:top w:val="none" w:sz="0" w:space="0" w:color="auto"/>
        <w:left w:val="none" w:sz="0" w:space="0" w:color="auto"/>
        <w:bottom w:val="none" w:sz="0" w:space="0" w:color="auto"/>
        <w:right w:val="none" w:sz="0" w:space="0" w:color="auto"/>
      </w:divBdr>
    </w:div>
    <w:div w:id="1087074461">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583092">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11377">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4711">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498666">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8695771">
      <w:bodyDiv w:val="1"/>
      <w:marLeft w:val="0"/>
      <w:marRight w:val="0"/>
      <w:marTop w:val="0"/>
      <w:marBottom w:val="0"/>
      <w:divBdr>
        <w:top w:val="none" w:sz="0" w:space="0" w:color="auto"/>
        <w:left w:val="none" w:sz="0" w:space="0" w:color="auto"/>
        <w:bottom w:val="none" w:sz="0" w:space="0" w:color="auto"/>
        <w:right w:val="none" w:sz="0" w:space="0" w:color="auto"/>
      </w:divBdr>
    </w:div>
    <w:div w:id="1089085406">
      <w:bodyDiv w:val="1"/>
      <w:marLeft w:val="0"/>
      <w:marRight w:val="0"/>
      <w:marTop w:val="0"/>
      <w:marBottom w:val="0"/>
      <w:divBdr>
        <w:top w:val="none" w:sz="0" w:space="0" w:color="auto"/>
        <w:left w:val="none" w:sz="0" w:space="0" w:color="auto"/>
        <w:bottom w:val="none" w:sz="0" w:space="0" w:color="auto"/>
        <w:right w:val="none" w:sz="0" w:space="0" w:color="auto"/>
      </w:divBdr>
    </w:div>
    <w:div w:id="1089157052">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89741899">
      <w:bodyDiv w:val="1"/>
      <w:marLeft w:val="0"/>
      <w:marRight w:val="0"/>
      <w:marTop w:val="0"/>
      <w:marBottom w:val="0"/>
      <w:divBdr>
        <w:top w:val="none" w:sz="0" w:space="0" w:color="auto"/>
        <w:left w:val="none" w:sz="0" w:space="0" w:color="auto"/>
        <w:bottom w:val="none" w:sz="0" w:space="0" w:color="auto"/>
        <w:right w:val="none" w:sz="0" w:space="0" w:color="auto"/>
      </w:divBdr>
    </w:div>
    <w:div w:id="1090195330">
      <w:bodyDiv w:val="1"/>
      <w:marLeft w:val="0"/>
      <w:marRight w:val="0"/>
      <w:marTop w:val="0"/>
      <w:marBottom w:val="0"/>
      <w:divBdr>
        <w:top w:val="none" w:sz="0" w:space="0" w:color="auto"/>
        <w:left w:val="none" w:sz="0" w:space="0" w:color="auto"/>
        <w:bottom w:val="none" w:sz="0" w:space="0" w:color="auto"/>
        <w:right w:val="none" w:sz="0" w:space="0" w:color="auto"/>
      </w:divBdr>
    </w:div>
    <w:div w:id="1090467150">
      <w:bodyDiv w:val="1"/>
      <w:marLeft w:val="0"/>
      <w:marRight w:val="0"/>
      <w:marTop w:val="0"/>
      <w:marBottom w:val="0"/>
      <w:divBdr>
        <w:top w:val="none" w:sz="0" w:space="0" w:color="auto"/>
        <w:left w:val="none" w:sz="0" w:space="0" w:color="auto"/>
        <w:bottom w:val="none" w:sz="0" w:space="0" w:color="auto"/>
        <w:right w:val="none" w:sz="0" w:space="0" w:color="auto"/>
      </w:divBdr>
    </w:div>
    <w:div w:id="1090929258">
      <w:bodyDiv w:val="1"/>
      <w:marLeft w:val="0"/>
      <w:marRight w:val="0"/>
      <w:marTop w:val="0"/>
      <w:marBottom w:val="0"/>
      <w:divBdr>
        <w:top w:val="none" w:sz="0" w:space="0" w:color="auto"/>
        <w:left w:val="none" w:sz="0" w:space="0" w:color="auto"/>
        <w:bottom w:val="none" w:sz="0" w:space="0" w:color="auto"/>
        <w:right w:val="none" w:sz="0" w:space="0" w:color="auto"/>
      </w:divBdr>
    </w:div>
    <w:div w:id="1091052424">
      <w:bodyDiv w:val="1"/>
      <w:marLeft w:val="0"/>
      <w:marRight w:val="0"/>
      <w:marTop w:val="0"/>
      <w:marBottom w:val="0"/>
      <w:divBdr>
        <w:top w:val="none" w:sz="0" w:space="0" w:color="auto"/>
        <w:left w:val="none" w:sz="0" w:space="0" w:color="auto"/>
        <w:bottom w:val="none" w:sz="0" w:space="0" w:color="auto"/>
        <w:right w:val="none" w:sz="0" w:space="0" w:color="auto"/>
      </w:divBdr>
    </w:div>
    <w:div w:id="1091243358">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1850619">
      <w:bodyDiv w:val="1"/>
      <w:marLeft w:val="0"/>
      <w:marRight w:val="0"/>
      <w:marTop w:val="0"/>
      <w:marBottom w:val="0"/>
      <w:divBdr>
        <w:top w:val="none" w:sz="0" w:space="0" w:color="auto"/>
        <w:left w:val="none" w:sz="0" w:space="0" w:color="auto"/>
        <w:bottom w:val="none" w:sz="0" w:space="0" w:color="auto"/>
        <w:right w:val="none" w:sz="0" w:space="0" w:color="auto"/>
      </w:divBdr>
    </w:div>
    <w:div w:id="1091856313">
      <w:bodyDiv w:val="1"/>
      <w:marLeft w:val="0"/>
      <w:marRight w:val="0"/>
      <w:marTop w:val="0"/>
      <w:marBottom w:val="0"/>
      <w:divBdr>
        <w:top w:val="none" w:sz="0" w:space="0" w:color="auto"/>
        <w:left w:val="none" w:sz="0" w:space="0" w:color="auto"/>
        <w:bottom w:val="none" w:sz="0" w:space="0" w:color="auto"/>
        <w:right w:val="none" w:sz="0" w:space="0" w:color="auto"/>
      </w:divBdr>
    </w:div>
    <w:div w:id="1091897331">
      <w:bodyDiv w:val="1"/>
      <w:marLeft w:val="0"/>
      <w:marRight w:val="0"/>
      <w:marTop w:val="0"/>
      <w:marBottom w:val="0"/>
      <w:divBdr>
        <w:top w:val="none" w:sz="0" w:space="0" w:color="auto"/>
        <w:left w:val="none" w:sz="0" w:space="0" w:color="auto"/>
        <w:bottom w:val="none" w:sz="0" w:space="0" w:color="auto"/>
        <w:right w:val="none" w:sz="0" w:space="0" w:color="auto"/>
      </w:divBdr>
    </w:div>
    <w:div w:id="1091973081">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122886">
      <w:bodyDiv w:val="1"/>
      <w:marLeft w:val="0"/>
      <w:marRight w:val="0"/>
      <w:marTop w:val="0"/>
      <w:marBottom w:val="0"/>
      <w:divBdr>
        <w:top w:val="none" w:sz="0" w:space="0" w:color="auto"/>
        <w:left w:val="none" w:sz="0" w:space="0" w:color="auto"/>
        <w:bottom w:val="none" w:sz="0" w:space="0" w:color="auto"/>
        <w:right w:val="none" w:sz="0" w:space="0" w:color="auto"/>
      </w:divBdr>
    </w:div>
    <w:div w:id="1092237077">
      <w:bodyDiv w:val="1"/>
      <w:marLeft w:val="0"/>
      <w:marRight w:val="0"/>
      <w:marTop w:val="0"/>
      <w:marBottom w:val="0"/>
      <w:divBdr>
        <w:top w:val="none" w:sz="0" w:space="0" w:color="auto"/>
        <w:left w:val="none" w:sz="0" w:space="0" w:color="auto"/>
        <w:bottom w:val="none" w:sz="0" w:space="0" w:color="auto"/>
        <w:right w:val="none" w:sz="0" w:space="0" w:color="auto"/>
      </w:divBdr>
    </w:div>
    <w:div w:id="1092354238">
      <w:bodyDiv w:val="1"/>
      <w:marLeft w:val="0"/>
      <w:marRight w:val="0"/>
      <w:marTop w:val="0"/>
      <w:marBottom w:val="0"/>
      <w:divBdr>
        <w:top w:val="none" w:sz="0" w:space="0" w:color="auto"/>
        <w:left w:val="none" w:sz="0" w:space="0" w:color="auto"/>
        <w:bottom w:val="none" w:sz="0" w:space="0" w:color="auto"/>
        <w:right w:val="none" w:sz="0" w:space="0" w:color="auto"/>
      </w:divBdr>
    </w:div>
    <w:div w:id="1092581299">
      <w:bodyDiv w:val="1"/>
      <w:marLeft w:val="0"/>
      <w:marRight w:val="0"/>
      <w:marTop w:val="0"/>
      <w:marBottom w:val="0"/>
      <w:divBdr>
        <w:top w:val="none" w:sz="0" w:space="0" w:color="auto"/>
        <w:left w:val="none" w:sz="0" w:space="0" w:color="auto"/>
        <w:bottom w:val="none" w:sz="0" w:space="0" w:color="auto"/>
        <w:right w:val="none" w:sz="0" w:space="0" w:color="auto"/>
      </w:divBdr>
    </w:div>
    <w:div w:id="1092773930">
      <w:bodyDiv w:val="1"/>
      <w:marLeft w:val="0"/>
      <w:marRight w:val="0"/>
      <w:marTop w:val="0"/>
      <w:marBottom w:val="0"/>
      <w:divBdr>
        <w:top w:val="none" w:sz="0" w:space="0" w:color="auto"/>
        <w:left w:val="none" w:sz="0" w:space="0" w:color="auto"/>
        <w:bottom w:val="none" w:sz="0" w:space="0" w:color="auto"/>
        <w:right w:val="none" w:sz="0" w:space="0" w:color="auto"/>
      </w:divBdr>
    </w:div>
    <w:div w:id="1092818287">
      <w:bodyDiv w:val="1"/>
      <w:marLeft w:val="0"/>
      <w:marRight w:val="0"/>
      <w:marTop w:val="0"/>
      <w:marBottom w:val="0"/>
      <w:divBdr>
        <w:top w:val="none" w:sz="0" w:space="0" w:color="auto"/>
        <w:left w:val="none" w:sz="0" w:space="0" w:color="auto"/>
        <w:bottom w:val="none" w:sz="0" w:space="0" w:color="auto"/>
        <w:right w:val="none" w:sz="0" w:space="0" w:color="auto"/>
      </w:divBdr>
    </w:div>
    <w:div w:id="1092824193">
      <w:bodyDiv w:val="1"/>
      <w:marLeft w:val="0"/>
      <w:marRight w:val="0"/>
      <w:marTop w:val="0"/>
      <w:marBottom w:val="0"/>
      <w:divBdr>
        <w:top w:val="none" w:sz="0" w:space="0" w:color="auto"/>
        <w:left w:val="none" w:sz="0" w:space="0" w:color="auto"/>
        <w:bottom w:val="none" w:sz="0" w:space="0" w:color="auto"/>
        <w:right w:val="none" w:sz="0" w:space="0" w:color="auto"/>
      </w:divBdr>
    </w:div>
    <w:div w:id="1092896086">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2973048">
      <w:bodyDiv w:val="1"/>
      <w:marLeft w:val="0"/>
      <w:marRight w:val="0"/>
      <w:marTop w:val="0"/>
      <w:marBottom w:val="0"/>
      <w:divBdr>
        <w:top w:val="none" w:sz="0" w:space="0" w:color="auto"/>
        <w:left w:val="none" w:sz="0" w:space="0" w:color="auto"/>
        <w:bottom w:val="none" w:sz="0" w:space="0" w:color="auto"/>
        <w:right w:val="none" w:sz="0" w:space="0" w:color="auto"/>
      </w:divBdr>
    </w:div>
    <w:div w:id="1093162005">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11845">
      <w:bodyDiv w:val="1"/>
      <w:marLeft w:val="0"/>
      <w:marRight w:val="0"/>
      <w:marTop w:val="0"/>
      <w:marBottom w:val="0"/>
      <w:divBdr>
        <w:top w:val="none" w:sz="0" w:space="0" w:color="auto"/>
        <w:left w:val="none" w:sz="0" w:space="0" w:color="auto"/>
        <w:bottom w:val="none" w:sz="0" w:space="0" w:color="auto"/>
        <w:right w:val="none" w:sz="0" w:space="0" w:color="auto"/>
      </w:divBdr>
    </w:div>
    <w:div w:id="1093238648">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2545">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629726">
      <w:bodyDiv w:val="1"/>
      <w:marLeft w:val="0"/>
      <w:marRight w:val="0"/>
      <w:marTop w:val="0"/>
      <w:marBottom w:val="0"/>
      <w:divBdr>
        <w:top w:val="none" w:sz="0" w:space="0" w:color="auto"/>
        <w:left w:val="none" w:sz="0" w:space="0" w:color="auto"/>
        <w:bottom w:val="none" w:sz="0" w:space="0" w:color="auto"/>
        <w:right w:val="none" w:sz="0" w:space="0" w:color="auto"/>
      </w:divBdr>
    </w:div>
    <w:div w:id="1093744225">
      <w:bodyDiv w:val="1"/>
      <w:marLeft w:val="0"/>
      <w:marRight w:val="0"/>
      <w:marTop w:val="0"/>
      <w:marBottom w:val="0"/>
      <w:divBdr>
        <w:top w:val="none" w:sz="0" w:space="0" w:color="auto"/>
        <w:left w:val="none" w:sz="0" w:space="0" w:color="auto"/>
        <w:bottom w:val="none" w:sz="0" w:space="0" w:color="auto"/>
        <w:right w:val="none" w:sz="0" w:space="0" w:color="auto"/>
      </w:divBdr>
    </w:div>
    <w:div w:id="1093934041">
      <w:bodyDiv w:val="1"/>
      <w:marLeft w:val="0"/>
      <w:marRight w:val="0"/>
      <w:marTop w:val="0"/>
      <w:marBottom w:val="0"/>
      <w:divBdr>
        <w:top w:val="none" w:sz="0" w:space="0" w:color="auto"/>
        <w:left w:val="none" w:sz="0" w:space="0" w:color="auto"/>
        <w:bottom w:val="none" w:sz="0" w:space="0" w:color="auto"/>
        <w:right w:val="none" w:sz="0" w:space="0" w:color="auto"/>
      </w:divBdr>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134281">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203726">
      <w:bodyDiv w:val="1"/>
      <w:marLeft w:val="0"/>
      <w:marRight w:val="0"/>
      <w:marTop w:val="0"/>
      <w:marBottom w:val="0"/>
      <w:divBdr>
        <w:top w:val="none" w:sz="0" w:space="0" w:color="auto"/>
        <w:left w:val="none" w:sz="0" w:space="0" w:color="auto"/>
        <w:bottom w:val="none" w:sz="0" w:space="0" w:color="auto"/>
        <w:right w:val="none" w:sz="0" w:space="0" w:color="auto"/>
      </w:divBdr>
    </w:div>
    <w:div w:id="1094279716">
      <w:bodyDiv w:val="1"/>
      <w:marLeft w:val="0"/>
      <w:marRight w:val="0"/>
      <w:marTop w:val="0"/>
      <w:marBottom w:val="0"/>
      <w:divBdr>
        <w:top w:val="none" w:sz="0" w:space="0" w:color="auto"/>
        <w:left w:val="none" w:sz="0" w:space="0" w:color="auto"/>
        <w:bottom w:val="none" w:sz="0" w:space="0" w:color="auto"/>
        <w:right w:val="none" w:sz="0" w:space="0" w:color="auto"/>
      </w:divBdr>
    </w:div>
    <w:div w:id="109432504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589333">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669022">
      <w:bodyDiv w:val="1"/>
      <w:marLeft w:val="0"/>
      <w:marRight w:val="0"/>
      <w:marTop w:val="0"/>
      <w:marBottom w:val="0"/>
      <w:divBdr>
        <w:top w:val="none" w:sz="0" w:space="0" w:color="auto"/>
        <w:left w:val="none" w:sz="0" w:space="0" w:color="auto"/>
        <w:bottom w:val="none" w:sz="0" w:space="0" w:color="auto"/>
        <w:right w:val="none" w:sz="0" w:space="0" w:color="auto"/>
      </w:divBdr>
    </w:div>
    <w:div w:id="1094669870">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4659">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4941696">
      <w:bodyDiv w:val="1"/>
      <w:marLeft w:val="0"/>
      <w:marRight w:val="0"/>
      <w:marTop w:val="0"/>
      <w:marBottom w:val="0"/>
      <w:divBdr>
        <w:top w:val="none" w:sz="0" w:space="0" w:color="auto"/>
        <w:left w:val="none" w:sz="0" w:space="0" w:color="auto"/>
        <w:bottom w:val="none" w:sz="0" w:space="0" w:color="auto"/>
        <w:right w:val="none" w:sz="0" w:space="0" w:color="auto"/>
      </w:divBdr>
    </w:div>
    <w:div w:id="1095050212">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438522">
      <w:bodyDiv w:val="1"/>
      <w:marLeft w:val="0"/>
      <w:marRight w:val="0"/>
      <w:marTop w:val="0"/>
      <w:marBottom w:val="0"/>
      <w:divBdr>
        <w:top w:val="none" w:sz="0" w:space="0" w:color="auto"/>
        <w:left w:val="none" w:sz="0" w:space="0" w:color="auto"/>
        <w:bottom w:val="none" w:sz="0" w:space="0" w:color="auto"/>
        <w:right w:val="none" w:sz="0" w:space="0" w:color="auto"/>
      </w:divBdr>
    </w:div>
    <w:div w:id="1095516896">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789692">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052419">
      <w:bodyDiv w:val="1"/>
      <w:marLeft w:val="0"/>
      <w:marRight w:val="0"/>
      <w:marTop w:val="0"/>
      <w:marBottom w:val="0"/>
      <w:divBdr>
        <w:top w:val="none" w:sz="0" w:space="0" w:color="auto"/>
        <w:left w:val="none" w:sz="0" w:space="0" w:color="auto"/>
        <w:bottom w:val="none" w:sz="0" w:space="0" w:color="auto"/>
        <w:right w:val="none" w:sz="0" w:space="0" w:color="auto"/>
      </w:divBdr>
    </w:div>
    <w:div w:id="1096368439">
      <w:bodyDiv w:val="1"/>
      <w:marLeft w:val="0"/>
      <w:marRight w:val="0"/>
      <w:marTop w:val="0"/>
      <w:marBottom w:val="0"/>
      <w:divBdr>
        <w:top w:val="none" w:sz="0" w:space="0" w:color="auto"/>
        <w:left w:val="none" w:sz="0" w:space="0" w:color="auto"/>
        <w:bottom w:val="none" w:sz="0" w:space="0" w:color="auto"/>
        <w:right w:val="none" w:sz="0" w:space="0" w:color="auto"/>
      </w:divBdr>
    </w:div>
    <w:div w:id="1096369402">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07432">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826268">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018769">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336183">
      <w:bodyDiv w:val="1"/>
      <w:marLeft w:val="0"/>
      <w:marRight w:val="0"/>
      <w:marTop w:val="0"/>
      <w:marBottom w:val="0"/>
      <w:divBdr>
        <w:top w:val="none" w:sz="0" w:space="0" w:color="auto"/>
        <w:left w:val="none" w:sz="0" w:space="0" w:color="auto"/>
        <w:bottom w:val="none" w:sz="0" w:space="0" w:color="auto"/>
        <w:right w:val="none" w:sz="0" w:space="0" w:color="auto"/>
      </w:divBdr>
    </w:div>
    <w:div w:id="1097603291">
      <w:bodyDiv w:val="1"/>
      <w:marLeft w:val="0"/>
      <w:marRight w:val="0"/>
      <w:marTop w:val="0"/>
      <w:marBottom w:val="0"/>
      <w:divBdr>
        <w:top w:val="none" w:sz="0" w:space="0" w:color="auto"/>
        <w:left w:val="none" w:sz="0" w:space="0" w:color="auto"/>
        <w:bottom w:val="none" w:sz="0" w:space="0" w:color="auto"/>
        <w:right w:val="none" w:sz="0" w:space="0" w:color="auto"/>
      </w:divBdr>
    </w:div>
    <w:div w:id="1097797551">
      <w:bodyDiv w:val="1"/>
      <w:marLeft w:val="0"/>
      <w:marRight w:val="0"/>
      <w:marTop w:val="0"/>
      <w:marBottom w:val="0"/>
      <w:divBdr>
        <w:top w:val="none" w:sz="0" w:space="0" w:color="auto"/>
        <w:left w:val="none" w:sz="0" w:space="0" w:color="auto"/>
        <w:bottom w:val="none" w:sz="0" w:space="0" w:color="auto"/>
        <w:right w:val="none" w:sz="0" w:space="0" w:color="auto"/>
      </w:divBdr>
    </w:div>
    <w:div w:id="109782346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7867768">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139072">
      <w:bodyDiv w:val="1"/>
      <w:marLeft w:val="0"/>
      <w:marRight w:val="0"/>
      <w:marTop w:val="0"/>
      <w:marBottom w:val="0"/>
      <w:divBdr>
        <w:top w:val="none" w:sz="0" w:space="0" w:color="auto"/>
        <w:left w:val="none" w:sz="0" w:space="0" w:color="auto"/>
        <w:bottom w:val="none" w:sz="0" w:space="0" w:color="auto"/>
        <w:right w:val="none" w:sz="0" w:space="0" w:color="auto"/>
      </w:divBdr>
    </w:div>
    <w:div w:id="1098405343">
      <w:bodyDiv w:val="1"/>
      <w:marLeft w:val="0"/>
      <w:marRight w:val="0"/>
      <w:marTop w:val="0"/>
      <w:marBottom w:val="0"/>
      <w:divBdr>
        <w:top w:val="none" w:sz="0" w:space="0" w:color="auto"/>
        <w:left w:val="none" w:sz="0" w:space="0" w:color="auto"/>
        <w:bottom w:val="none" w:sz="0" w:space="0" w:color="auto"/>
        <w:right w:val="none" w:sz="0" w:space="0" w:color="auto"/>
      </w:divBdr>
    </w:div>
    <w:div w:id="1098409620">
      <w:bodyDiv w:val="1"/>
      <w:marLeft w:val="0"/>
      <w:marRight w:val="0"/>
      <w:marTop w:val="0"/>
      <w:marBottom w:val="0"/>
      <w:divBdr>
        <w:top w:val="none" w:sz="0" w:space="0" w:color="auto"/>
        <w:left w:val="none" w:sz="0" w:space="0" w:color="auto"/>
        <w:bottom w:val="none" w:sz="0" w:space="0" w:color="auto"/>
        <w:right w:val="none" w:sz="0" w:space="0" w:color="auto"/>
      </w:divBdr>
    </w:div>
    <w:div w:id="1098604114">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8913549">
      <w:bodyDiv w:val="1"/>
      <w:marLeft w:val="0"/>
      <w:marRight w:val="0"/>
      <w:marTop w:val="0"/>
      <w:marBottom w:val="0"/>
      <w:divBdr>
        <w:top w:val="none" w:sz="0" w:space="0" w:color="auto"/>
        <w:left w:val="none" w:sz="0" w:space="0" w:color="auto"/>
        <w:bottom w:val="none" w:sz="0" w:space="0" w:color="auto"/>
        <w:right w:val="none" w:sz="0" w:space="0" w:color="auto"/>
      </w:divBdr>
    </w:div>
    <w:div w:id="10989861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450770">
      <w:bodyDiv w:val="1"/>
      <w:marLeft w:val="0"/>
      <w:marRight w:val="0"/>
      <w:marTop w:val="0"/>
      <w:marBottom w:val="0"/>
      <w:divBdr>
        <w:top w:val="none" w:sz="0" w:space="0" w:color="auto"/>
        <w:left w:val="none" w:sz="0" w:space="0" w:color="auto"/>
        <w:bottom w:val="none" w:sz="0" w:space="0" w:color="auto"/>
        <w:right w:val="none" w:sz="0" w:space="0" w:color="auto"/>
      </w:divBdr>
    </w:div>
    <w:div w:id="1099571246">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099763125">
      <w:bodyDiv w:val="1"/>
      <w:marLeft w:val="0"/>
      <w:marRight w:val="0"/>
      <w:marTop w:val="0"/>
      <w:marBottom w:val="0"/>
      <w:divBdr>
        <w:top w:val="none" w:sz="0" w:space="0" w:color="auto"/>
        <w:left w:val="none" w:sz="0" w:space="0" w:color="auto"/>
        <w:bottom w:val="none" w:sz="0" w:space="0" w:color="auto"/>
        <w:right w:val="none" w:sz="0" w:space="0" w:color="auto"/>
      </w:divBdr>
    </w:div>
    <w:div w:id="1099837073">
      <w:bodyDiv w:val="1"/>
      <w:marLeft w:val="0"/>
      <w:marRight w:val="0"/>
      <w:marTop w:val="0"/>
      <w:marBottom w:val="0"/>
      <w:divBdr>
        <w:top w:val="none" w:sz="0" w:space="0" w:color="auto"/>
        <w:left w:val="none" w:sz="0" w:space="0" w:color="auto"/>
        <w:bottom w:val="none" w:sz="0" w:space="0" w:color="auto"/>
        <w:right w:val="none" w:sz="0" w:space="0" w:color="auto"/>
      </w:divBdr>
    </w:div>
    <w:div w:id="1099981458">
      <w:bodyDiv w:val="1"/>
      <w:marLeft w:val="0"/>
      <w:marRight w:val="0"/>
      <w:marTop w:val="0"/>
      <w:marBottom w:val="0"/>
      <w:divBdr>
        <w:top w:val="none" w:sz="0" w:space="0" w:color="auto"/>
        <w:left w:val="none" w:sz="0" w:space="0" w:color="auto"/>
        <w:bottom w:val="none" w:sz="0" w:space="0" w:color="auto"/>
        <w:right w:val="none" w:sz="0" w:space="0" w:color="auto"/>
      </w:divBdr>
    </w:div>
    <w:div w:id="1100415164">
      <w:bodyDiv w:val="1"/>
      <w:marLeft w:val="0"/>
      <w:marRight w:val="0"/>
      <w:marTop w:val="0"/>
      <w:marBottom w:val="0"/>
      <w:divBdr>
        <w:top w:val="none" w:sz="0" w:space="0" w:color="auto"/>
        <w:left w:val="none" w:sz="0" w:space="0" w:color="auto"/>
        <w:bottom w:val="none" w:sz="0" w:space="0" w:color="auto"/>
        <w:right w:val="none" w:sz="0" w:space="0" w:color="auto"/>
      </w:divBdr>
    </w:div>
    <w:div w:id="1100638134">
      <w:bodyDiv w:val="1"/>
      <w:marLeft w:val="0"/>
      <w:marRight w:val="0"/>
      <w:marTop w:val="0"/>
      <w:marBottom w:val="0"/>
      <w:divBdr>
        <w:top w:val="none" w:sz="0" w:space="0" w:color="auto"/>
        <w:left w:val="none" w:sz="0" w:space="0" w:color="auto"/>
        <w:bottom w:val="none" w:sz="0" w:space="0" w:color="auto"/>
        <w:right w:val="none" w:sz="0" w:space="0" w:color="auto"/>
      </w:divBdr>
    </w:div>
    <w:div w:id="1100640546">
      <w:bodyDiv w:val="1"/>
      <w:marLeft w:val="0"/>
      <w:marRight w:val="0"/>
      <w:marTop w:val="0"/>
      <w:marBottom w:val="0"/>
      <w:divBdr>
        <w:top w:val="none" w:sz="0" w:space="0" w:color="auto"/>
        <w:left w:val="none" w:sz="0" w:space="0" w:color="auto"/>
        <w:bottom w:val="none" w:sz="0" w:space="0" w:color="auto"/>
        <w:right w:val="none" w:sz="0" w:space="0" w:color="auto"/>
      </w:divBdr>
    </w:div>
    <w:div w:id="1100878492">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026400">
      <w:bodyDiv w:val="1"/>
      <w:marLeft w:val="0"/>
      <w:marRight w:val="0"/>
      <w:marTop w:val="0"/>
      <w:marBottom w:val="0"/>
      <w:divBdr>
        <w:top w:val="none" w:sz="0" w:space="0" w:color="auto"/>
        <w:left w:val="none" w:sz="0" w:space="0" w:color="auto"/>
        <w:bottom w:val="none" w:sz="0" w:space="0" w:color="auto"/>
        <w:right w:val="none" w:sz="0" w:space="0" w:color="auto"/>
      </w:divBdr>
    </w:div>
    <w:div w:id="1101027889">
      <w:bodyDiv w:val="1"/>
      <w:marLeft w:val="0"/>
      <w:marRight w:val="0"/>
      <w:marTop w:val="0"/>
      <w:marBottom w:val="0"/>
      <w:divBdr>
        <w:top w:val="none" w:sz="0" w:space="0" w:color="auto"/>
        <w:left w:val="none" w:sz="0" w:space="0" w:color="auto"/>
        <w:bottom w:val="none" w:sz="0" w:space="0" w:color="auto"/>
        <w:right w:val="none" w:sz="0" w:space="0" w:color="auto"/>
      </w:divBdr>
    </w:div>
    <w:div w:id="1101142608">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1477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297129">
      <w:bodyDiv w:val="1"/>
      <w:marLeft w:val="0"/>
      <w:marRight w:val="0"/>
      <w:marTop w:val="0"/>
      <w:marBottom w:val="0"/>
      <w:divBdr>
        <w:top w:val="none" w:sz="0" w:space="0" w:color="auto"/>
        <w:left w:val="none" w:sz="0" w:space="0" w:color="auto"/>
        <w:bottom w:val="none" w:sz="0" w:space="0" w:color="auto"/>
        <w:right w:val="none" w:sz="0" w:space="0" w:color="auto"/>
      </w:divBdr>
    </w:div>
    <w:div w:id="1101536275">
      <w:bodyDiv w:val="1"/>
      <w:marLeft w:val="0"/>
      <w:marRight w:val="0"/>
      <w:marTop w:val="0"/>
      <w:marBottom w:val="0"/>
      <w:divBdr>
        <w:top w:val="none" w:sz="0" w:space="0" w:color="auto"/>
        <w:left w:val="none" w:sz="0" w:space="0" w:color="auto"/>
        <w:bottom w:val="none" w:sz="0" w:space="0" w:color="auto"/>
        <w:right w:val="none" w:sz="0" w:space="0" w:color="auto"/>
      </w:divBdr>
    </w:div>
    <w:div w:id="1101561116">
      <w:bodyDiv w:val="1"/>
      <w:marLeft w:val="0"/>
      <w:marRight w:val="0"/>
      <w:marTop w:val="0"/>
      <w:marBottom w:val="0"/>
      <w:divBdr>
        <w:top w:val="none" w:sz="0" w:space="0" w:color="auto"/>
        <w:left w:val="none" w:sz="0" w:space="0" w:color="auto"/>
        <w:bottom w:val="none" w:sz="0" w:space="0" w:color="auto"/>
        <w:right w:val="none" w:sz="0" w:space="0" w:color="auto"/>
      </w:divBdr>
    </w:div>
    <w:div w:id="1101608823">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685489">
      <w:bodyDiv w:val="1"/>
      <w:marLeft w:val="0"/>
      <w:marRight w:val="0"/>
      <w:marTop w:val="0"/>
      <w:marBottom w:val="0"/>
      <w:divBdr>
        <w:top w:val="none" w:sz="0" w:space="0" w:color="auto"/>
        <w:left w:val="none" w:sz="0" w:space="0" w:color="auto"/>
        <w:bottom w:val="none" w:sz="0" w:space="0" w:color="auto"/>
        <w:right w:val="none" w:sz="0" w:space="0" w:color="auto"/>
      </w:divBdr>
    </w:div>
    <w:div w:id="1101687164">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1994707">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45138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795347">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2990845">
      <w:bodyDiv w:val="1"/>
      <w:marLeft w:val="0"/>
      <w:marRight w:val="0"/>
      <w:marTop w:val="0"/>
      <w:marBottom w:val="0"/>
      <w:divBdr>
        <w:top w:val="none" w:sz="0" w:space="0" w:color="auto"/>
        <w:left w:val="none" w:sz="0" w:space="0" w:color="auto"/>
        <w:bottom w:val="none" w:sz="0" w:space="0" w:color="auto"/>
        <w:right w:val="none" w:sz="0" w:space="0" w:color="auto"/>
      </w:divBdr>
    </w:div>
    <w:div w:id="1102994018">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4307962">
      <w:bodyDiv w:val="1"/>
      <w:marLeft w:val="0"/>
      <w:marRight w:val="0"/>
      <w:marTop w:val="0"/>
      <w:marBottom w:val="0"/>
      <w:divBdr>
        <w:top w:val="none" w:sz="0" w:space="0" w:color="auto"/>
        <w:left w:val="none" w:sz="0" w:space="0" w:color="auto"/>
        <w:bottom w:val="none" w:sz="0" w:space="0" w:color="auto"/>
        <w:right w:val="none" w:sz="0" w:space="0" w:color="auto"/>
      </w:divBdr>
    </w:div>
    <w:div w:id="1104544382">
      <w:bodyDiv w:val="1"/>
      <w:marLeft w:val="0"/>
      <w:marRight w:val="0"/>
      <w:marTop w:val="0"/>
      <w:marBottom w:val="0"/>
      <w:divBdr>
        <w:top w:val="none" w:sz="0" w:space="0" w:color="auto"/>
        <w:left w:val="none" w:sz="0" w:space="0" w:color="auto"/>
        <w:bottom w:val="none" w:sz="0" w:space="0" w:color="auto"/>
        <w:right w:val="none" w:sz="0" w:space="0" w:color="auto"/>
      </w:divBdr>
    </w:div>
    <w:div w:id="1104571826">
      <w:bodyDiv w:val="1"/>
      <w:marLeft w:val="0"/>
      <w:marRight w:val="0"/>
      <w:marTop w:val="0"/>
      <w:marBottom w:val="0"/>
      <w:divBdr>
        <w:top w:val="none" w:sz="0" w:space="0" w:color="auto"/>
        <w:left w:val="none" w:sz="0" w:space="0" w:color="auto"/>
        <w:bottom w:val="none" w:sz="0" w:space="0" w:color="auto"/>
        <w:right w:val="none" w:sz="0" w:space="0" w:color="auto"/>
      </w:divBdr>
    </w:div>
    <w:div w:id="1104572367">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4879257">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491702">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5613086">
      <w:bodyDiv w:val="1"/>
      <w:marLeft w:val="0"/>
      <w:marRight w:val="0"/>
      <w:marTop w:val="0"/>
      <w:marBottom w:val="0"/>
      <w:divBdr>
        <w:top w:val="none" w:sz="0" w:space="0" w:color="auto"/>
        <w:left w:val="none" w:sz="0" w:space="0" w:color="auto"/>
        <w:bottom w:val="none" w:sz="0" w:space="0" w:color="auto"/>
        <w:right w:val="none" w:sz="0" w:space="0" w:color="auto"/>
      </w:divBdr>
    </w:div>
    <w:div w:id="1105807885">
      <w:bodyDiv w:val="1"/>
      <w:marLeft w:val="0"/>
      <w:marRight w:val="0"/>
      <w:marTop w:val="0"/>
      <w:marBottom w:val="0"/>
      <w:divBdr>
        <w:top w:val="none" w:sz="0" w:space="0" w:color="auto"/>
        <w:left w:val="none" w:sz="0" w:space="0" w:color="auto"/>
        <w:bottom w:val="none" w:sz="0" w:space="0" w:color="auto"/>
        <w:right w:val="none" w:sz="0" w:space="0" w:color="auto"/>
      </w:divBdr>
    </w:div>
    <w:div w:id="1105878771">
      <w:bodyDiv w:val="1"/>
      <w:marLeft w:val="0"/>
      <w:marRight w:val="0"/>
      <w:marTop w:val="0"/>
      <w:marBottom w:val="0"/>
      <w:divBdr>
        <w:top w:val="none" w:sz="0" w:space="0" w:color="auto"/>
        <w:left w:val="none" w:sz="0" w:space="0" w:color="auto"/>
        <w:bottom w:val="none" w:sz="0" w:space="0" w:color="auto"/>
        <w:right w:val="none" w:sz="0" w:space="0" w:color="auto"/>
      </w:divBdr>
    </w:div>
    <w:div w:id="1106001169">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265230">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464914">
      <w:bodyDiv w:val="1"/>
      <w:marLeft w:val="0"/>
      <w:marRight w:val="0"/>
      <w:marTop w:val="0"/>
      <w:marBottom w:val="0"/>
      <w:divBdr>
        <w:top w:val="none" w:sz="0" w:space="0" w:color="auto"/>
        <w:left w:val="none" w:sz="0" w:space="0" w:color="auto"/>
        <w:bottom w:val="none" w:sz="0" w:space="0" w:color="auto"/>
        <w:right w:val="none" w:sz="0" w:space="0" w:color="auto"/>
      </w:divBdr>
    </w:div>
    <w:div w:id="1106533953">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6727526">
      <w:bodyDiv w:val="1"/>
      <w:marLeft w:val="0"/>
      <w:marRight w:val="0"/>
      <w:marTop w:val="0"/>
      <w:marBottom w:val="0"/>
      <w:divBdr>
        <w:top w:val="none" w:sz="0" w:space="0" w:color="auto"/>
        <w:left w:val="none" w:sz="0" w:space="0" w:color="auto"/>
        <w:bottom w:val="none" w:sz="0" w:space="0" w:color="auto"/>
        <w:right w:val="none" w:sz="0" w:space="0" w:color="auto"/>
      </w:divBdr>
    </w:div>
    <w:div w:id="1107046345">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7307798">
      <w:bodyDiv w:val="1"/>
      <w:marLeft w:val="0"/>
      <w:marRight w:val="0"/>
      <w:marTop w:val="0"/>
      <w:marBottom w:val="0"/>
      <w:divBdr>
        <w:top w:val="none" w:sz="0" w:space="0" w:color="auto"/>
        <w:left w:val="none" w:sz="0" w:space="0" w:color="auto"/>
        <w:bottom w:val="none" w:sz="0" w:space="0" w:color="auto"/>
        <w:right w:val="none" w:sz="0" w:space="0" w:color="auto"/>
      </w:divBdr>
    </w:div>
    <w:div w:id="1107386978">
      <w:bodyDiv w:val="1"/>
      <w:marLeft w:val="0"/>
      <w:marRight w:val="0"/>
      <w:marTop w:val="0"/>
      <w:marBottom w:val="0"/>
      <w:divBdr>
        <w:top w:val="none" w:sz="0" w:space="0" w:color="auto"/>
        <w:left w:val="none" w:sz="0" w:space="0" w:color="auto"/>
        <w:bottom w:val="none" w:sz="0" w:space="0" w:color="auto"/>
        <w:right w:val="none" w:sz="0" w:space="0" w:color="auto"/>
      </w:divBdr>
    </w:div>
    <w:div w:id="1107698529">
      <w:bodyDiv w:val="1"/>
      <w:marLeft w:val="0"/>
      <w:marRight w:val="0"/>
      <w:marTop w:val="0"/>
      <w:marBottom w:val="0"/>
      <w:divBdr>
        <w:top w:val="none" w:sz="0" w:space="0" w:color="auto"/>
        <w:left w:val="none" w:sz="0" w:space="0" w:color="auto"/>
        <w:bottom w:val="none" w:sz="0" w:space="0" w:color="auto"/>
        <w:right w:val="none" w:sz="0" w:space="0" w:color="auto"/>
      </w:divBdr>
    </w:div>
    <w:div w:id="1107848763">
      <w:bodyDiv w:val="1"/>
      <w:marLeft w:val="0"/>
      <w:marRight w:val="0"/>
      <w:marTop w:val="0"/>
      <w:marBottom w:val="0"/>
      <w:divBdr>
        <w:top w:val="none" w:sz="0" w:space="0" w:color="auto"/>
        <w:left w:val="none" w:sz="0" w:space="0" w:color="auto"/>
        <w:bottom w:val="none" w:sz="0" w:space="0" w:color="auto"/>
        <w:right w:val="none" w:sz="0" w:space="0" w:color="auto"/>
      </w:divBdr>
    </w:div>
    <w:div w:id="1108230762">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8426483">
      <w:bodyDiv w:val="1"/>
      <w:marLeft w:val="0"/>
      <w:marRight w:val="0"/>
      <w:marTop w:val="0"/>
      <w:marBottom w:val="0"/>
      <w:divBdr>
        <w:top w:val="none" w:sz="0" w:space="0" w:color="auto"/>
        <w:left w:val="none" w:sz="0" w:space="0" w:color="auto"/>
        <w:bottom w:val="none" w:sz="0" w:space="0" w:color="auto"/>
        <w:right w:val="none" w:sz="0" w:space="0" w:color="auto"/>
      </w:divBdr>
    </w:div>
    <w:div w:id="1108542326">
      <w:bodyDiv w:val="1"/>
      <w:marLeft w:val="0"/>
      <w:marRight w:val="0"/>
      <w:marTop w:val="0"/>
      <w:marBottom w:val="0"/>
      <w:divBdr>
        <w:top w:val="none" w:sz="0" w:space="0" w:color="auto"/>
        <w:left w:val="none" w:sz="0" w:space="0" w:color="auto"/>
        <w:bottom w:val="none" w:sz="0" w:space="0" w:color="auto"/>
        <w:right w:val="none" w:sz="0" w:space="0" w:color="auto"/>
      </w:divBdr>
    </w:div>
    <w:div w:id="1108890361">
      <w:bodyDiv w:val="1"/>
      <w:marLeft w:val="0"/>
      <w:marRight w:val="0"/>
      <w:marTop w:val="0"/>
      <w:marBottom w:val="0"/>
      <w:divBdr>
        <w:top w:val="none" w:sz="0" w:space="0" w:color="auto"/>
        <w:left w:val="none" w:sz="0" w:space="0" w:color="auto"/>
        <w:bottom w:val="none" w:sz="0" w:space="0" w:color="auto"/>
        <w:right w:val="none" w:sz="0" w:space="0" w:color="auto"/>
      </w:divBdr>
    </w:div>
    <w:div w:id="1108895295">
      <w:bodyDiv w:val="1"/>
      <w:marLeft w:val="0"/>
      <w:marRight w:val="0"/>
      <w:marTop w:val="0"/>
      <w:marBottom w:val="0"/>
      <w:divBdr>
        <w:top w:val="none" w:sz="0" w:space="0" w:color="auto"/>
        <w:left w:val="none" w:sz="0" w:space="0" w:color="auto"/>
        <w:bottom w:val="none" w:sz="0" w:space="0" w:color="auto"/>
        <w:right w:val="none" w:sz="0" w:space="0" w:color="auto"/>
      </w:divBdr>
    </w:div>
    <w:div w:id="1109201460">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228541844">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 w:id="1320425293">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sChild>
        </w:div>
        <w:div w:id="1552955411">
          <w:marLeft w:val="0"/>
          <w:marRight w:val="0"/>
          <w:marTop w:val="0"/>
          <w:marBottom w:val="0"/>
          <w:divBdr>
            <w:top w:val="none" w:sz="0" w:space="0" w:color="auto"/>
            <w:left w:val="none" w:sz="0" w:space="0" w:color="auto"/>
            <w:bottom w:val="none" w:sz="0" w:space="0" w:color="auto"/>
            <w:right w:val="none" w:sz="0" w:space="0" w:color="auto"/>
          </w:divBdr>
        </w:div>
        <w:div w:id="1944341052">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09815246">
      <w:bodyDiv w:val="1"/>
      <w:marLeft w:val="0"/>
      <w:marRight w:val="0"/>
      <w:marTop w:val="0"/>
      <w:marBottom w:val="0"/>
      <w:divBdr>
        <w:top w:val="none" w:sz="0" w:space="0" w:color="auto"/>
        <w:left w:val="none" w:sz="0" w:space="0" w:color="auto"/>
        <w:bottom w:val="none" w:sz="0" w:space="0" w:color="auto"/>
        <w:right w:val="none" w:sz="0" w:space="0" w:color="auto"/>
      </w:divBdr>
    </w:div>
    <w:div w:id="1109937475">
      <w:bodyDiv w:val="1"/>
      <w:marLeft w:val="0"/>
      <w:marRight w:val="0"/>
      <w:marTop w:val="0"/>
      <w:marBottom w:val="0"/>
      <w:divBdr>
        <w:top w:val="none" w:sz="0" w:space="0" w:color="auto"/>
        <w:left w:val="none" w:sz="0" w:space="0" w:color="auto"/>
        <w:bottom w:val="none" w:sz="0" w:space="0" w:color="auto"/>
        <w:right w:val="none" w:sz="0" w:space="0" w:color="auto"/>
      </w:divBdr>
    </w:div>
    <w:div w:id="1110126347">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471487">
      <w:bodyDiv w:val="1"/>
      <w:marLeft w:val="0"/>
      <w:marRight w:val="0"/>
      <w:marTop w:val="0"/>
      <w:marBottom w:val="0"/>
      <w:divBdr>
        <w:top w:val="none" w:sz="0" w:space="0" w:color="auto"/>
        <w:left w:val="none" w:sz="0" w:space="0" w:color="auto"/>
        <w:bottom w:val="none" w:sz="0" w:space="0" w:color="auto"/>
        <w:right w:val="none" w:sz="0" w:space="0" w:color="auto"/>
      </w:divBdr>
    </w:div>
    <w:div w:id="1110704706">
      <w:bodyDiv w:val="1"/>
      <w:marLeft w:val="0"/>
      <w:marRight w:val="0"/>
      <w:marTop w:val="0"/>
      <w:marBottom w:val="0"/>
      <w:divBdr>
        <w:top w:val="none" w:sz="0" w:space="0" w:color="auto"/>
        <w:left w:val="none" w:sz="0" w:space="0" w:color="auto"/>
        <w:bottom w:val="none" w:sz="0" w:space="0" w:color="auto"/>
        <w:right w:val="none" w:sz="0" w:space="0" w:color="auto"/>
      </w:divBdr>
    </w:div>
    <w:div w:id="1110734689">
      <w:bodyDiv w:val="1"/>
      <w:marLeft w:val="0"/>
      <w:marRight w:val="0"/>
      <w:marTop w:val="0"/>
      <w:marBottom w:val="0"/>
      <w:divBdr>
        <w:top w:val="none" w:sz="0" w:space="0" w:color="auto"/>
        <w:left w:val="none" w:sz="0" w:space="0" w:color="auto"/>
        <w:bottom w:val="none" w:sz="0" w:space="0" w:color="auto"/>
        <w:right w:val="none" w:sz="0" w:space="0" w:color="auto"/>
      </w:divBdr>
    </w:div>
    <w:div w:id="1110734836">
      <w:bodyDiv w:val="1"/>
      <w:marLeft w:val="0"/>
      <w:marRight w:val="0"/>
      <w:marTop w:val="0"/>
      <w:marBottom w:val="0"/>
      <w:divBdr>
        <w:top w:val="none" w:sz="0" w:space="0" w:color="auto"/>
        <w:left w:val="none" w:sz="0" w:space="0" w:color="auto"/>
        <w:bottom w:val="none" w:sz="0" w:space="0" w:color="auto"/>
        <w:right w:val="none" w:sz="0" w:space="0" w:color="auto"/>
      </w:divBdr>
    </w:div>
    <w:div w:id="1110778614">
      <w:bodyDiv w:val="1"/>
      <w:marLeft w:val="0"/>
      <w:marRight w:val="0"/>
      <w:marTop w:val="0"/>
      <w:marBottom w:val="0"/>
      <w:divBdr>
        <w:top w:val="none" w:sz="0" w:space="0" w:color="auto"/>
        <w:left w:val="none" w:sz="0" w:space="0" w:color="auto"/>
        <w:bottom w:val="none" w:sz="0" w:space="0" w:color="auto"/>
        <w:right w:val="none" w:sz="0" w:space="0" w:color="auto"/>
      </w:divBdr>
    </w:div>
    <w:div w:id="1110855398">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0977411">
      <w:bodyDiv w:val="1"/>
      <w:marLeft w:val="0"/>
      <w:marRight w:val="0"/>
      <w:marTop w:val="0"/>
      <w:marBottom w:val="0"/>
      <w:divBdr>
        <w:top w:val="none" w:sz="0" w:space="0" w:color="auto"/>
        <w:left w:val="none" w:sz="0" w:space="0" w:color="auto"/>
        <w:bottom w:val="none" w:sz="0" w:space="0" w:color="auto"/>
        <w:right w:val="none" w:sz="0" w:space="0" w:color="auto"/>
      </w:divBdr>
    </w:div>
    <w:div w:id="1111125280">
      <w:bodyDiv w:val="1"/>
      <w:marLeft w:val="0"/>
      <w:marRight w:val="0"/>
      <w:marTop w:val="0"/>
      <w:marBottom w:val="0"/>
      <w:divBdr>
        <w:top w:val="none" w:sz="0" w:space="0" w:color="auto"/>
        <w:left w:val="none" w:sz="0" w:space="0" w:color="auto"/>
        <w:bottom w:val="none" w:sz="0" w:space="0" w:color="auto"/>
        <w:right w:val="none" w:sz="0" w:space="0" w:color="auto"/>
      </w:divBdr>
    </w:div>
    <w:div w:id="1111433389">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1978442">
      <w:bodyDiv w:val="1"/>
      <w:marLeft w:val="0"/>
      <w:marRight w:val="0"/>
      <w:marTop w:val="0"/>
      <w:marBottom w:val="0"/>
      <w:divBdr>
        <w:top w:val="none" w:sz="0" w:space="0" w:color="auto"/>
        <w:left w:val="none" w:sz="0" w:space="0" w:color="auto"/>
        <w:bottom w:val="none" w:sz="0" w:space="0" w:color="auto"/>
        <w:right w:val="none" w:sz="0" w:space="0" w:color="auto"/>
      </w:divBdr>
    </w:div>
    <w:div w:id="1112015470">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287345">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557807">
      <w:bodyDiv w:val="1"/>
      <w:marLeft w:val="0"/>
      <w:marRight w:val="0"/>
      <w:marTop w:val="0"/>
      <w:marBottom w:val="0"/>
      <w:divBdr>
        <w:top w:val="none" w:sz="0" w:space="0" w:color="auto"/>
        <w:left w:val="none" w:sz="0" w:space="0" w:color="auto"/>
        <w:bottom w:val="none" w:sz="0" w:space="0" w:color="auto"/>
        <w:right w:val="none" w:sz="0" w:space="0" w:color="auto"/>
      </w:divBdr>
    </w:div>
    <w:div w:id="1112557966">
      <w:bodyDiv w:val="1"/>
      <w:marLeft w:val="0"/>
      <w:marRight w:val="0"/>
      <w:marTop w:val="0"/>
      <w:marBottom w:val="0"/>
      <w:divBdr>
        <w:top w:val="none" w:sz="0" w:space="0" w:color="auto"/>
        <w:left w:val="none" w:sz="0" w:space="0" w:color="auto"/>
        <w:bottom w:val="none" w:sz="0" w:space="0" w:color="auto"/>
        <w:right w:val="none" w:sz="0" w:space="0" w:color="auto"/>
      </w:divBdr>
    </w:div>
    <w:div w:id="1112633617">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2897879">
      <w:bodyDiv w:val="1"/>
      <w:marLeft w:val="0"/>
      <w:marRight w:val="0"/>
      <w:marTop w:val="0"/>
      <w:marBottom w:val="0"/>
      <w:divBdr>
        <w:top w:val="none" w:sz="0" w:space="0" w:color="auto"/>
        <w:left w:val="none" w:sz="0" w:space="0" w:color="auto"/>
        <w:bottom w:val="none" w:sz="0" w:space="0" w:color="auto"/>
        <w:right w:val="none" w:sz="0" w:space="0" w:color="auto"/>
      </w:divBdr>
    </w:div>
    <w:div w:id="1112936275">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474285">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47779">
      <w:bodyDiv w:val="1"/>
      <w:marLeft w:val="0"/>
      <w:marRight w:val="0"/>
      <w:marTop w:val="0"/>
      <w:marBottom w:val="0"/>
      <w:divBdr>
        <w:top w:val="none" w:sz="0" w:space="0" w:color="auto"/>
        <w:left w:val="none" w:sz="0" w:space="0" w:color="auto"/>
        <w:bottom w:val="none" w:sz="0" w:space="0" w:color="auto"/>
        <w:right w:val="none" w:sz="0" w:space="0" w:color="auto"/>
      </w:divBdr>
    </w:div>
    <w:div w:id="1113784522">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59406">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133447">
      <w:bodyDiv w:val="1"/>
      <w:marLeft w:val="0"/>
      <w:marRight w:val="0"/>
      <w:marTop w:val="0"/>
      <w:marBottom w:val="0"/>
      <w:divBdr>
        <w:top w:val="none" w:sz="0" w:space="0" w:color="auto"/>
        <w:left w:val="none" w:sz="0" w:space="0" w:color="auto"/>
        <w:bottom w:val="none" w:sz="0" w:space="0" w:color="auto"/>
        <w:right w:val="none" w:sz="0" w:space="0" w:color="auto"/>
      </w:divBdr>
    </w:div>
    <w:div w:id="1114209205">
      <w:bodyDiv w:val="1"/>
      <w:marLeft w:val="0"/>
      <w:marRight w:val="0"/>
      <w:marTop w:val="0"/>
      <w:marBottom w:val="0"/>
      <w:divBdr>
        <w:top w:val="none" w:sz="0" w:space="0" w:color="auto"/>
        <w:left w:val="none" w:sz="0" w:space="0" w:color="auto"/>
        <w:bottom w:val="none" w:sz="0" w:space="0" w:color="auto"/>
        <w:right w:val="none" w:sz="0" w:space="0" w:color="auto"/>
      </w:divBdr>
    </w:div>
    <w:div w:id="1114324137">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448516">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4594278">
      <w:bodyDiv w:val="1"/>
      <w:marLeft w:val="0"/>
      <w:marRight w:val="0"/>
      <w:marTop w:val="0"/>
      <w:marBottom w:val="0"/>
      <w:divBdr>
        <w:top w:val="none" w:sz="0" w:space="0" w:color="auto"/>
        <w:left w:val="none" w:sz="0" w:space="0" w:color="auto"/>
        <w:bottom w:val="none" w:sz="0" w:space="0" w:color="auto"/>
        <w:right w:val="none" w:sz="0" w:space="0" w:color="auto"/>
      </w:divBdr>
    </w:div>
    <w:div w:id="1114641981">
      <w:bodyDiv w:val="1"/>
      <w:marLeft w:val="0"/>
      <w:marRight w:val="0"/>
      <w:marTop w:val="0"/>
      <w:marBottom w:val="0"/>
      <w:divBdr>
        <w:top w:val="none" w:sz="0" w:space="0" w:color="auto"/>
        <w:left w:val="none" w:sz="0" w:space="0" w:color="auto"/>
        <w:bottom w:val="none" w:sz="0" w:space="0" w:color="auto"/>
        <w:right w:val="none" w:sz="0" w:space="0" w:color="auto"/>
      </w:divBdr>
    </w:div>
    <w:div w:id="1114835547">
      <w:bodyDiv w:val="1"/>
      <w:marLeft w:val="0"/>
      <w:marRight w:val="0"/>
      <w:marTop w:val="0"/>
      <w:marBottom w:val="0"/>
      <w:divBdr>
        <w:top w:val="none" w:sz="0" w:space="0" w:color="auto"/>
        <w:left w:val="none" w:sz="0" w:space="0" w:color="auto"/>
        <w:bottom w:val="none" w:sz="0" w:space="0" w:color="auto"/>
        <w:right w:val="none" w:sz="0" w:space="0" w:color="auto"/>
      </w:divBdr>
    </w:div>
    <w:div w:id="1114977332">
      <w:bodyDiv w:val="1"/>
      <w:marLeft w:val="0"/>
      <w:marRight w:val="0"/>
      <w:marTop w:val="0"/>
      <w:marBottom w:val="0"/>
      <w:divBdr>
        <w:top w:val="none" w:sz="0" w:space="0" w:color="auto"/>
        <w:left w:val="none" w:sz="0" w:space="0" w:color="auto"/>
        <w:bottom w:val="none" w:sz="0" w:space="0" w:color="auto"/>
        <w:right w:val="none" w:sz="0" w:space="0" w:color="auto"/>
      </w:divBdr>
    </w:div>
    <w:div w:id="1115250350">
      <w:bodyDiv w:val="1"/>
      <w:marLeft w:val="0"/>
      <w:marRight w:val="0"/>
      <w:marTop w:val="0"/>
      <w:marBottom w:val="0"/>
      <w:divBdr>
        <w:top w:val="none" w:sz="0" w:space="0" w:color="auto"/>
        <w:left w:val="none" w:sz="0" w:space="0" w:color="auto"/>
        <w:bottom w:val="none" w:sz="0" w:space="0" w:color="auto"/>
        <w:right w:val="none" w:sz="0" w:space="0" w:color="auto"/>
      </w:divBdr>
    </w:div>
    <w:div w:id="1115321354">
      <w:bodyDiv w:val="1"/>
      <w:marLeft w:val="0"/>
      <w:marRight w:val="0"/>
      <w:marTop w:val="0"/>
      <w:marBottom w:val="0"/>
      <w:divBdr>
        <w:top w:val="none" w:sz="0" w:space="0" w:color="auto"/>
        <w:left w:val="none" w:sz="0" w:space="0" w:color="auto"/>
        <w:bottom w:val="none" w:sz="0" w:space="0" w:color="auto"/>
        <w:right w:val="none" w:sz="0" w:space="0" w:color="auto"/>
      </w:divBdr>
    </w:div>
    <w:div w:id="1115363479">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5634224">
      <w:bodyDiv w:val="1"/>
      <w:marLeft w:val="0"/>
      <w:marRight w:val="0"/>
      <w:marTop w:val="0"/>
      <w:marBottom w:val="0"/>
      <w:divBdr>
        <w:top w:val="none" w:sz="0" w:space="0" w:color="auto"/>
        <w:left w:val="none" w:sz="0" w:space="0" w:color="auto"/>
        <w:bottom w:val="none" w:sz="0" w:space="0" w:color="auto"/>
        <w:right w:val="none" w:sz="0" w:space="0" w:color="auto"/>
      </w:divBdr>
    </w:div>
    <w:div w:id="1115634288">
      <w:bodyDiv w:val="1"/>
      <w:marLeft w:val="0"/>
      <w:marRight w:val="0"/>
      <w:marTop w:val="0"/>
      <w:marBottom w:val="0"/>
      <w:divBdr>
        <w:top w:val="none" w:sz="0" w:space="0" w:color="auto"/>
        <w:left w:val="none" w:sz="0" w:space="0" w:color="auto"/>
        <w:bottom w:val="none" w:sz="0" w:space="0" w:color="auto"/>
        <w:right w:val="none" w:sz="0" w:space="0" w:color="auto"/>
      </w:divBdr>
    </w:div>
    <w:div w:id="1115635952">
      <w:bodyDiv w:val="1"/>
      <w:marLeft w:val="0"/>
      <w:marRight w:val="0"/>
      <w:marTop w:val="0"/>
      <w:marBottom w:val="0"/>
      <w:divBdr>
        <w:top w:val="none" w:sz="0" w:space="0" w:color="auto"/>
        <w:left w:val="none" w:sz="0" w:space="0" w:color="auto"/>
        <w:bottom w:val="none" w:sz="0" w:space="0" w:color="auto"/>
        <w:right w:val="none" w:sz="0" w:space="0" w:color="auto"/>
      </w:divBdr>
    </w:div>
    <w:div w:id="1115713900">
      <w:bodyDiv w:val="1"/>
      <w:marLeft w:val="0"/>
      <w:marRight w:val="0"/>
      <w:marTop w:val="0"/>
      <w:marBottom w:val="0"/>
      <w:divBdr>
        <w:top w:val="none" w:sz="0" w:space="0" w:color="auto"/>
        <w:left w:val="none" w:sz="0" w:space="0" w:color="auto"/>
        <w:bottom w:val="none" w:sz="0" w:space="0" w:color="auto"/>
        <w:right w:val="none" w:sz="0" w:space="0" w:color="auto"/>
      </w:divBdr>
    </w:div>
    <w:div w:id="1115754839">
      <w:bodyDiv w:val="1"/>
      <w:marLeft w:val="0"/>
      <w:marRight w:val="0"/>
      <w:marTop w:val="0"/>
      <w:marBottom w:val="0"/>
      <w:divBdr>
        <w:top w:val="none" w:sz="0" w:space="0" w:color="auto"/>
        <w:left w:val="none" w:sz="0" w:space="0" w:color="auto"/>
        <w:bottom w:val="none" w:sz="0" w:space="0" w:color="auto"/>
        <w:right w:val="none" w:sz="0" w:space="0" w:color="auto"/>
      </w:divBdr>
    </w:div>
    <w:div w:id="1115975970">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677619">
      <w:bodyDiv w:val="1"/>
      <w:marLeft w:val="0"/>
      <w:marRight w:val="0"/>
      <w:marTop w:val="0"/>
      <w:marBottom w:val="0"/>
      <w:divBdr>
        <w:top w:val="none" w:sz="0" w:space="0" w:color="auto"/>
        <w:left w:val="none" w:sz="0" w:space="0" w:color="auto"/>
        <w:bottom w:val="none" w:sz="0" w:space="0" w:color="auto"/>
        <w:right w:val="none" w:sz="0" w:space="0" w:color="auto"/>
      </w:divBdr>
    </w:div>
    <w:div w:id="1116680332">
      <w:bodyDiv w:val="1"/>
      <w:marLeft w:val="0"/>
      <w:marRight w:val="0"/>
      <w:marTop w:val="0"/>
      <w:marBottom w:val="0"/>
      <w:divBdr>
        <w:top w:val="none" w:sz="0" w:space="0" w:color="auto"/>
        <w:left w:val="none" w:sz="0" w:space="0" w:color="auto"/>
        <w:bottom w:val="none" w:sz="0" w:space="0" w:color="auto"/>
        <w:right w:val="none" w:sz="0" w:space="0" w:color="auto"/>
      </w:divBdr>
    </w:div>
    <w:div w:id="1116825330">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6943065">
      <w:bodyDiv w:val="1"/>
      <w:marLeft w:val="0"/>
      <w:marRight w:val="0"/>
      <w:marTop w:val="0"/>
      <w:marBottom w:val="0"/>
      <w:divBdr>
        <w:top w:val="none" w:sz="0" w:space="0" w:color="auto"/>
        <w:left w:val="none" w:sz="0" w:space="0" w:color="auto"/>
        <w:bottom w:val="none" w:sz="0" w:space="0" w:color="auto"/>
        <w:right w:val="none" w:sz="0" w:space="0" w:color="auto"/>
      </w:divBdr>
    </w:div>
    <w:div w:id="1117020691">
      <w:bodyDiv w:val="1"/>
      <w:marLeft w:val="0"/>
      <w:marRight w:val="0"/>
      <w:marTop w:val="0"/>
      <w:marBottom w:val="0"/>
      <w:divBdr>
        <w:top w:val="none" w:sz="0" w:space="0" w:color="auto"/>
        <w:left w:val="none" w:sz="0" w:space="0" w:color="auto"/>
        <w:bottom w:val="none" w:sz="0" w:space="0" w:color="auto"/>
        <w:right w:val="none" w:sz="0" w:space="0" w:color="auto"/>
      </w:divBdr>
    </w:div>
    <w:div w:id="1117023761">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213847">
      <w:bodyDiv w:val="1"/>
      <w:marLeft w:val="0"/>
      <w:marRight w:val="0"/>
      <w:marTop w:val="0"/>
      <w:marBottom w:val="0"/>
      <w:divBdr>
        <w:top w:val="none" w:sz="0" w:space="0" w:color="auto"/>
        <w:left w:val="none" w:sz="0" w:space="0" w:color="auto"/>
        <w:bottom w:val="none" w:sz="0" w:space="0" w:color="auto"/>
        <w:right w:val="none" w:sz="0" w:space="0" w:color="auto"/>
      </w:divBdr>
    </w:div>
    <w:div w:id="1117408623">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530349">
      <w:bodyDiv w:val="1"/>
      <w:marLeft w:val="0"/>
      <w:marRight w:val="0"/>
      <w:marTop w:val="0"/>
      <w:marBottom w:val="0"/>
      <w:divBdr>
        <w:top w:val="none" w:sz="0" w:space="0" w:color="auto"/>
        <w:left w:val="none" w:sz="0" w:space="0" w:color="auto"/>
        <w:bottom w:val="none" w:sz="0" w:space="0" w:color="auto"/>
        <w:right w:val="none" w:sz="0" w:space="0" w:color="auto"/>
      </w:divBdr>
    </w:div>
    <w:div w:id="1117679300">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723475">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8178271">
      <w:bodyDiv w:val="1"/>
      <w:marLeft w:val="0"/>
      <w:marRight w:val="0"/>
      <w:marTop w:val="0"/>
      <w:marBottom w:val="0"/>
      <w:divBdr>
        <w:top w:val="none" w:sz="0" w:space="0" w:color="auto"/>
        <w:left w:val="none" w:sz="0" w:space="0" w:color="auto"/>
        <w:bottom w:val="none" w:sz="0" w:space="0" w:color="auto"/>
        <w:right w:val="none" w:sz="0" w:space="0" w:color="auto"/>
      </w:divBdr>
    </w:div>
    <w:div w:id="1118183644">
      <w:bodyDiv w:val="1"/>
      <w:marLeft w:val="0"/>
      <w:marRight w:val="0"/>
      <w:marTop w:val="0"/>
      <w:marBottom w:val="0"/>
      <w:divBdr>
        <w:top w:val="none" w:sz="0" w:space="0" w:color="auto"/>
        <w:left w:val="none" w:sz="0" w:space="0" w:color="auto"/>
        <w:bottom w:val="none" w:sz="0" w:space="0" w:color="auto"/>
        <w:right w:val="none" w:sz="0" w:space="0" w:color="auto"/>
      </w:divBdr>
    </w:div>
    <w:div w:id="1118524689">
      <w:bodyDiv w:val="1"/>
      <w:marLeft w:val="0"/>
      <w:marRight w:val="0"/>
      <w:marTop w:val="0"/>
      <w:marBottom w:val="0"/>
      <w:divBdr>
        <w:top w:val="none" w:sz="0" w:space="0" w:color="auto"/>
        <w:left w:val="none" w:sz="0" w:space="0" w:color="auto"/>
        <w:bottom w:val="none" w:sz="0" w:space="0" w:color="auto"/>
        <w:right w:val="none" w:sz="0" w:space="0" w:color="auto"/>
      </w:divBdr>
    </w:div>
    <w:div w:id="1118834117">
      <w:bodyDiv w:val="1"/>
      <w:marLeft w:val="0"/>
      <w:marRight w:val="0"/>
      <w:marTop w:val="0"/>
      <w:marBottom w:val="0"/>
      <w:divBdr>
        <w:top w:val="none" w:sz="0" w:space="0" w:color="auto"/>
        <w:left w:val="none" w:sz="0" w:space="0" w:color="auto"/>
        <w:bottom w:val="none" w:sz="0" w:space="0" w:color="auto"/>
        <w:right w:val="none" w:sz="0" w:space="0" w:color="auto"/>
      </w:divBdr>
    </w:div>
    <w:div w:id="1118988910">
      <w:bodyDiv w:val="1"/>
      <w:marLeft w:val="0"/>
      <w:marRight w:val="0"/>
      <w:marTop w:val="0"/>
      <w:marBottom w:val="0"/>
      <w:divBdr>
        <w:top w:val="none" w:sz="0" w:space="0" w:color="auto"/>
        <w:left w:val="none" w:sz="0" w:space="0" w:color="auto"/>
        <w:bottom w:val="none" w:sz="0" w:space="0" w:color="auto"/>
        <w:right w:val="none" w:sz="0" w:space="0" w:color="auto"/>
      </w:divBdr>
    </w:div>
    <w:div w:id="1119031981">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371968">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488861">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7556">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421335">
      <w:bodyDiv w:val="1"/>
      <w:marLeft w:val="0"/>
      <w:marRight w:val="0"/>
      <w:marTop w:val="0"/>
      <w:marBottom w:val="0"/>
      <w:divBdr>
        <w:top w:val="none" w:sz="0" w:space="0" w:color="auto"/>
        <w:left w:val="none" w:sz="0" w:space="0" w:color="auto"/>
        <w:bottom w:val="none" w:sz="0" w:space="0" w:color="auto"/>
        <w:right w:val="none" w:sz="0" w:space="0" w:color="auto"/>
      </w:divBdr>
    </w:div>
    <w:div w:id="1120490923">
      <w:bodyDiv w:val="1"/>
      <w:marLeft w:val="0"/>
      <w:marRight w:val="0"/>
      <w:marTop w:val="0"/>
      <w:marBottom w:val="0"/>
      <w:divBdr>
        <w:top w:val="none" w:sz="0" w:space="0" w:color="auto"/>
        <w:left w:val="none" w:sz="0" w:space="0" w:color="auto"/>
        <w:bottom w:val="none" w:sz="0" w:space="0" w:color="auto"/>
        <w:right w:val="none" w:sz="0" w:space="0" w:color="auto"/>
      </w:divBdr>
    </w:div>
    <w:div w:id="1120535012">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0761567">
      <w:bodyDiv w:val="1"/>
      <w:marLeft w:val="0"/>
      <w:marRight w:val="0"/>
      <w:marTop w:val="0"/>
      <w:marBottom w:val="0"/>
      <w:divBdr>
        <w:top w:val="none" w:sz="0" w:space="0" w:color="auto"/>
        <w:left w:val="none" w:sz="0" w:space="0" w:color="auto"/>
        <w:bottom w:val="none" w:sz="0" w:space="0" w:color="auto"/>
        <w:right w:val="none" w:sz="0" w:space="0" w:color="auto"/>
      </w:divBdr>
    </w:div>
    <w:div w:id="1120800994">
      <w:bodyDiv w:val="1"/>
      <w:marLeft w:val="0"/>
      <w:marRight w:val="0"/>
      <w:marTop w:val="0"/>
      <w:marBottom w:val="0"/>
      <w:divBdr>
        <w:top w:val="none" w:sz="0" w:space="0" w:color="auto"/>
        <w:left w:val="none" w:sz="0" w:space="0" w:color="auto"/>
        <w:bottom w:val="none" w:sz="0" w:space="0" w:color="auto"/>
        <w:right w:val="none" w:sz="0" w:space="0" w:color="auto"/>
      </w:divBdr>
    </w:div>
    <w:div w:id="1120952167">
      <w:bodyDiv w:val="1"/>
      <w:marLeft w:val="0"/>
      <w:marRight w:val="0"/>
      <w:marTop w:val="0"/>
      <w:marBottom w:val="0"/>
      <w:divBdr>
        <w:top w:val="none" w:sz="0" w:space="0" w:color="auto"/>
        <w:left w:val="none" w:sz="0" w:space="0" w:color="auto"/>
        <w:bottom w:val="none" w:sz="0" w:space="0" w:color="auto"/>
        <w:right w:val="none" w:sz="0" w:space="0" w:color="auto"/>
      </w:divBdr>
    </w:div>
    <w:div w:id="1121149268">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1876786">
      <w:bodyDiv w:val="1"/>
      <w:marLeft w:val="0"/>
      <w:marRight w:val="0"/>
      <w:marTop w:val="0"/>
      <w:marBottom w:val="0"/>
      <w:divBdr>
        <w:top w:val="none" w:sz="0" w:space="0" w:color="auto"/>
        <w:left w:val="none" w:sz="0" w:space="0" w:color="auto"/>
        <w:bottom w:val="none" w:sz="0" w:space="0" w:color="auto"/>
        <w:right w:val="none" w:sz="0" w:space="0" w:color="auto"/>
      </w:divBdr>
    </w:div>
    <w:div w:id="1122383468">
      <w:bodyDiv w:val="1"/>
      <w:marLeft w:val="0"/>
      <w:marRight w:val="0"/>
      <w:marTop w:val="0"/>
      <w:marBottom w:val="0"/>
      <w:divBdr>
        <w:top w:val="none" w:sz="0" w:space="0" w:color="auto"/>
        <w:left w:val="none" w:sz="0" w:space="0" w:color="auto"/>
        <w:bottom w:val="none" w:sz="0" w:space="0" w:color="auto"/>
        <w:right w:val="none" w:sz="0" w:space="0" w:color="auto"/>
      </w:divBdr>
    </w:div>
    <w:div w:id="1122503892">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223">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3231736">
      <w:bodyDiv w:val="1"/>
      <w:marLeft w:val="0"/>
      <w:marRight w:val="0"/>
      <w:marTop w:val="0"/>
      <w:marBottom w:val="0"/>
      <w:divBdr>
        <w:top w:val="none" w:sz="0" w:space="0" w:color="auto"/>
        <w:left w:val="none" w:sz="0" w:space="0" w:color="auto"/>
        <w:bottom w:val="none" w:sz="0" w:space="0" w:color="auto"/>
        <w:right w:val="none" w:sz="0" w:space="0" w:color="auto"/>
      </w:divBdr>
    </w:div>
    <w:div w:id="1123377605">
      <w:bodyDiv w:val="1"/>
      <w:marLeft w:val="0"/>
      <w:marRight w:val="0"/>
      <w:marTop w:val="0"/>
      <w:marBottom w:val="0"/>
      <w:divBdr>
        <w:top w:val="none" w:sz="0" w:space="0" w:color="auto"/>
        <w:left w:val="none" w:sz="0" w:space="0" w:color="auto"/>
        <w:bottom w:val="none" w:sz="0" w:space="0" w:color="auto"/>
        <w:right w:val="none" w:sz="0" w:space="0" w:color="auto"/>
      </w:divBdr>
    </w:div>
    <w:div w:id="1123770298">
      <w:bodyDiv w:val="1"/>
      <w:marLeft w:val="0"/>
      <w:marRight w:val="0"/>
      <w:marTop w:val="0"/>
      <w:marBottom w:val="0"/>
      <w:divBdr>
        <w:top w:val="none" w:sz="0" w:space="0" w:color="auto"/>
        <w:left w:val="none" w:sz="0" w:space="0" w:color="auto"/>
        <w:bottom w:val="none" w:sz="0" w:space="0" w:color="auto"/>
        <w:right w:val="none" w:sz="0" w:space="0" w:color="auto"/>
      </w:divBdr>
    </w:div>
    <w:div w:id="1123959599">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080329">
      <w:bodyDiv w:val="1"/>
      <w:marLeft w:val="0"/>
      <w:marRight w:val="0"/>
      <w:marTop w:val="0"/>
      <w:marBottom w:val="0"/>
      <w:divBdr>
        <w:top w:val="none" w:sz="0" w:space="0" w:color="auto"/>
        <w:left w:val="none" w:sz="0" w:space="0" w:color="auto"/>
        <w:bottom w:val="none" w:sz="0" w:space="0" w:color="auto"/>
        <w:right w:val="none" w:sz="0" w:space="0" w:color="auto"/>
      </w:divBdr>
    </w:div>
    <w:div w:id="1124274342">
      <w:bodyDiv w:val="1"/>
      <w:marLeft w:val="0"/>
      <w:marRight w:val="0"/>
      <w:marTop w:val="0"/>
      <w:marBottom w:val="0"/>
      <w:divBdr>
        <w:top w:val="none" w:sz="0" w:space="0" w:color="auto"/>
        <w:left w:val="none" w:sz="0" w:space="0" w:color="auto"/>
        <w:bottom w:val="none" w:sz="0" w:space="0" w:color="auto"/>
        <w:right w:val="none" w:sz="0" w:space="0" w:color="auto"/>
      </w:divBdr>
    </w:div>
    <w:div w:id="1124420745">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544906">
      <w:bodyDiv w:val="1"/>
      <w:marLeft w:val="0"/>
      <w:marRight w:val="0"/>
      <w:marTop w:val="0"/>
      <w:marBottom w:val="0"/>
      <w:divBdr>
        <w:top w:val="none" w:sz="0" w:space="0" w:color="auto"/>
        <w:left w:val="none" w:sz="0" w:space="0" w:color="auto"/>
        <w:bottom w:val="none" w:sz="0" w:space="0" w:color="auto"/>
        <w:right w:val="none" w:sz="0" w:space="0" w:color="auto"/>
      </w:divBdr>
    </w:div>
    <w:div w:id="1124809113">
      <w:bodyDiv w:val="1"/>
      <w:marLeft w:val="0"/>
      <w:marRight w:val="0"/>
      <w:marTop w:val="0"/>
      <w:marBottom w:val="0"/>
      <w:divBdr>
        <w:top w:val="none" w:sz="0" w:space="0" w:color="auto"/>
        <w:left w:val="none" w:sz="0" w:space="0" w:color="auto"/>
        <w:bottom w:val="none" w:sz="0" w:space="0" w:color="auto"/>
        <w:right w:val="none" w:sz="0" w:space="0" w:color="auto"/>
      </w:divBdr>
    </w:div>
    <w:div w:id="1124929925">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269124">
      <w:bodyDiv w:val="1"/>
      <w:marLeft w:val="0"/>
      <w:marRight w:val="0"/>
      <w:marTop w:val="0"/>
      <w:marBottom w:val="0"/>
      <w:divBdr>
        <w:top w:val="none" w:sz="0" w:space="0" w:color="auto"/>
        <w:left w:val="none" w:sz="0" w:space="0" w:color="auto"/>
        <w:bottom w:val="none" w:sz="0" w:space="0" w:color="auto"/>
        <w:right w:val="none" w:sz="0" w:space="0" w:color="auto"/>
      </w:divBdr>
    </w:div>
    <w:div w:id="1125343889">
      <w:bodyDiv w:val="1"/>
      <w:marLeft w:val="0"/>
      <w:marRight w:val="0"/>
      <w:marTop w:val="0"/>
      <w:marBottom w:val="0"/>
      <w:divBdr>
        <w:top w:val="none" w:sz="0" w:space="0" w:color="auto"/>
        <w:left w:val="none" w:sz="0" w:space="0" w:color="auto"/>
        <w:bottom w:val="none" w:sz="0" w:space="0" w:color="auto"/>
        <w:right w:val="none" w:sz="0" w:space="0" w:color="auto"/>
      </w:divBdr>
    </w:div>
    <w:div w:id="1125463381">
      <w:bodyDiv w:val="1"/>
      <w:marLeft w:val="0"/>
      <w:marRight w:val="0"/>
      <w:marTop w:val="0"/>
      <w:marBottom w:val="0"/>
      <w:divBdr>
        <w:top w:val="none" w:sz="0" w:space="0" w:color="auto"/>
        <w:left w:val="none" w:sz="0" w:space="0" w:color="auto"/>
        <w:bottom w:val="none" w:sz="0" w:space="0" w:color="auto"/>
        <w:right w:val="none" w:sz="0" w:space="0" w:color="auto"/>
      </w:divBdr>
    </w:div>
    <w:div w:id="1125466595">
      <w:bodyDiv w:val="1"/>
      <w:marLeft w:val="0"/>
      <w:marRight w:val="0"/>
      <w:marTop w:val="0"/>
      <w:marBottom w:val="0"/>
      <w:divBdr>
        <w:top w:val="none" w:sz="0" w:space="0" w:color="auto"/>
        <w:left w:val="none" w:sz="0" w:space="0" w:color="auto"/>
        <w:bottom w:val="none" w:sz="0" w:space="0" w:color="auto"/>
        <w:right w:val="none" w:sz="0" w:space="0" w:color="auto"/>
      </w:divBdr>
    </w:div>
    <w:div w:id="1125470415">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851788">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65386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047967">
      <w:bodyDiv w:val="1"/>
      <w:marLeft w:val="0"/>
      <w:marRight w:val="0"/>
      <w:marTop w:val="0"/>
      <w:marBottom w:val="0"/>
      <w:divBdr>
        <w:top w:val="none" w:sz="0" w:space="0" w:color="auto"/>
        <w:left w:val="none" w:sz="0" w:space="0" w:color="auto"/>
        <w:bottom w:val="none" w:sz="0" w:space="0" w:color="auto"/>
        <w:right w:val="none" w:sz="0" w:space="0" w:color="auto"/>
      </w:divBdr>
    </w:div>
    <w:div w:id="1127158737">
      <w:bodyDiv w:val="1"/>
      <w:marLeft w:val="0"/>
      <w:marRight w:val="0"/>
      <w:marTop w:val="0"/>
      <w:marBottom w:val="0"/>
      <w:divBdr>
        <w:top w:val="none" w:sz="0" w:space="0" w:color="auto"/>
        <w:left w:val="none" w:sz="0" w:space="0" w:color="auto"/>
        <w:bottom w:val="none" w:sz="0" w:space="0" w:color="auto"/>
        <w:right w:val="none" w:sz="0" w:space="0" w:color="auto"/>
      </w:divBdr>
    </w:div>
    <w:div w:id="1127167126">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7970896">
      <w:bodyDiv w:val="1"/>
      <w:marLeft w:val="0"/>
      <w:marRight w:val="0"/>
      <w:marTop w:val="0"/>
      <w:marBottom w:val="0"/>
      <w:divBdr>
        <w:top w:val="none" w:sz="0" w:space="0" w:color="auto"/>
        <w:left w:val="none" w:sz="0" w:space="0" w:color="auto"/>
        <w:bottom w:val="none" w:sz="0" w:space="0" w:color="auto"/>
        <w:right w:val="none" w:sz="0" w:space="0" w:color="auto"/>
      </w:divBdr>
    </w:div>
    <w:div w:id="1128087004">
      <w:bodyDiv w:val="1"/>
      <w:marLeft w:val="0"/>
      <w:marRight w:val="0"/>
      <w:marTop w:val="0"/>
      <w:marBottom w:val="0"/>
      <w:divBdr>
        <w:top w:val="none" w:sz="0" w:space="0" w:color="auto"/>
        <w:left w:val="none" w:sz="0" w:space="0" w:color="auto"/>
        <w:bottom w:val="none" w:sz="0" w:space="0" w:color="auto"/>
        <w:right w:val="none" w:sz="0" w:space="0" w:color="auto"/>
      </w:divBdr>
    </w:div>
    <w:div w:id="1128284550">
      <w:bodyDiv w:val="1"/>
      <w:marLeft w:val="0"/>
      <w:marRight w:val="0"/>
      <w:marTop w:val="0"/>
      <w:marBottom w:val="0"/>
      <w:divBdr>
        <w:top w:val="none" w:sz="0" w:space="0" w:color="auto"/>
        <w:left w:val="none" w:sz="0" w:space="0" w:color="auto"/>
        <w:bottom w:val="none" w:sz="0" w:space="0" w:color="auto"/>
        <w:right w:val="none" w:sz="0" w:space="0" w:color="auto"/>
      </w:divBdr>
    </w:div>
    <w:div w:id="1128469284">
      <w:bodyDiv w:val="1"/>
      <w:marLeft w:val="0"/>
      <w:marRight w:val="0"/>
      <w:marTop w:val="0"/>
      <w:marBottom w:val="0"/>
      <w:divBdr>
        <w:top w:val="none" w:sz="0" w:space="0" w:color="auto"/>
        <w:left w:val="none" w:sz="0" w:space="0" w:color="auto"/>
        <w:bottom w:val="none" w:sz="0" w:space="0" w:color="auto"/>
        <w:right w:val="none" w:sz="0" w:space="0" w:color="auto"/>
      </w:divBdr>
    </w:div>
    <w:div w:id="1129013578">
      <w:bodyDiv w:val="1"/>
      <w:marLeft w:val="0"/>
      <w:marRight w:val="0"/>
      <w:marTop w:val="0"/>
      <w:marBottom w:val="0"/>
      <w:divBdr>
        <w:top w:val="none" w:sz="0" w:space="0" w:color="auto"/>
        <w:left w:val="none" w:sz="0" w:space="0" w:color="auto"/>
        <w:bottom w:val="none" w:sz="0" w:space="0" w:color="auto"/>
        <w:right w:val="none" w:sz="0" w:space="0" w:color="auto"/>
      </w:divBdr>
    </w:div>
    <w:div w:id="1129205244">
      <w:bodyDiv w:val="1"/>
      <w:marLeft w:val="0"/>
      <w:marRight w:val="0"/>
      <w:marTop w:val="0"/>
      <w:marBottom w:val="0"/>
      <w:divBdr>
        <w:top w:val="none" w:sz="0" w:space="0" w:color="auto"/>
        <w:left w:val="none" w:sz="0" w:space="0" w:color="auto"/>
        <w:bottom w:val="none" w:sz="0" w:space="0" w:color="auto"/>
        <w:right w:val="none" w:sz="0" w:space="0" w:color="auto"/>
      </w:divBdr>
    </w:div>
    <w:div w:id="1129251053">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710238">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29931078">
      <w:bodyDiv w:val="1"/>
      <w:marLeft w:val="0"/>
      <w:marRight w:val="0"/>
      <w:marTop w:val="0"/>
      <w:marBottom w:val="0"/>
      <w:divBdr>
        <w:top w:val="none" w:sz="0" w:space="0" w:color="auto"/>
        <w:left w:val="none" w:sz="0" w:space="0" w:color="auto"/>
        <w:bottom w:val="none" w:sz="0" w:space="0" w:color="auto"/>
        <w:right w:val="none" w:sz="0" w:space="0" w:color="auto"/>
      </w:divBdr>
    </w:div>
    <w:div w:id="1129932322">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056044">
      <w:bodyDiv w:val="1"/>
      <w:marLeft w:val="0"/>
      <w:marRight w:val="0"/>
      <w:marTop w:val="0"/>
      <w:marBottom w:val="0"/>
      <w:divBdr>
        <w:top w:val="none" w:sz="0" w:space="0" w:color="auto"/>
        <w:left w:val="none" w:sz="0" w:space="0" w:color="auto"/>
        <w:bottom w:val="none" w:sz="0" w:space="0" w:color="auto"/>
        <w:right w:val="none" w:sz="0" w:space="0" w:color="auto"/>
      </w:divBdr>
    </w:div>
    <w:div w:id="1130130601">
      <w:bodyDiv w:val="1"/>
      <w:marLeft w:val="0"/>
      <w:marRight w:val="0"/>
      <w:marTop w:val="0"/>
      <w:marBottom w:val="0"/>
      <w:divBdr>
        <w:top w:val="none" w:sz="0" w:space="0" w:color="auto"/>
        <w:left w:val="none" w:sz="0" w:space="0" w:color="auto"/>
        <w:bottom w:val="none" w:sz="0" w:space="0" w:color="auto"/>
        <w:right w:val="none" w:sz="0" w:space="0" w:color="auto"/>
      </w:divBdr>
    </w:div>
    <w:div w:id="1130368577">
      <w:bodyDiv w:val="1"/>
      <w:marLeft w:val="0"/>
      <w:marRight w:val="0"/>
      <w:marTop w:val="0"/>
      <w:marBottom w:val="0"/>
      <w:divBdr>
        <w:top w:val="none" w:sz="0" w:space="0" w:color="auto"/>
        <w:left w:val="none" w:sz="0" w:space="0" w:color="auto"/>
        <w:bottom w:val="none" w:sz="0" w:space="0" w:color="auto"/>
        <w:right w:val="none" w:sz="0" w:space="0" w:color="auto"/>
      </w:divBdr>
    </w:div>
    <w:div w:id="1130437094">
      <w:bodyDiv w:val="1"/>
      <w:marLeft w:val="0"/>
      <w:marRight w:val="0"/>
      <w:marTop w:val="0"/>
      <w:marBottom w:val="0"/>
      <w:divBdr>
        <w:top w:val="none" w:sz="0" w:space="0" w:color="auto"/>
        <w:left w:val="none" w:sz="0" w:space="0" w:color="auto"/>
        <w:bottom w:val="none" w:sz="0" w:space="0" w:color="auto"/>
        <w:right w:val="none" w:sz="0" w:space="0" w:color="auto"/>
      </w:divBdr>
    </w:div>
    <w:div w:id="1130510791">
      <w:bodyDiv w:val="1"/>
      <w:marLeft w:val="0"/>
      <w:marRight w:val="0"/>
      <w:marTop w:val="0"/>
      <w:marBottom w:val="0"/>
      <w:divBdr>
        <w:top w:val="none" w:sz="0" w:space="0" w:color="auto"/>
        <w:left w:val="none" w:sz="0" w:space="0" w:color="auto"/>
        <w:bottom w:val="none" w:sz="0" w:space="0" w:color="auto"/>
        <w:right w:val="none" w:sz="0" w:space="0" w:color="auto"/>
      </w:divBdr>
    </w:div>
    <w:div w:id="1130517951">
      <w:bodyDiv w:val="1"/>
      <w:marLeft w:val="0"/>
      <w:marRight w:val="0"/>
      <w:marTop w:val="0"/>
      <w:marBottom w:val="0"/>
      <w:divBdr>
        <w:top w:val="none" w:sz="0" w:space="0" w:color="auto"/>
        <w:left w:val="none" w:sz="0" w:space="0" w:color="auto"/>
        <w:bottom w:val="none" w:sz="0" w:space="0" w:color="auto"/>
        <w:right w:val="none" w:sz="0" w:space="0" w:color="auto"/>
      </w:divBdr>
    </w:div>
    <w:div w:id="1130519417">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784299">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1021118">
      <w:bodyDiv w:val="1"/>
      <w:marLeft w:val="0"/>
      <w:marRight w:val="0"/>
      <w:marTop w:val="0"/>
      <w:marBottom w:val="0"/>
      <w:divBdr>
        <w:top w:val="none" w:sz="0" w:space="0" w:color="auto"/>
        <w:left w:val="none" w:sz="0" w:space="0" w:color="auto"/>
        <w:bottom w:val="none" w:sz="0" w:space="0" w:color="auto"/>
        <w:right w:val="none" w:sz="0" w:space="0" w:color="auto"/>
      </w:divBdr>
    </w:div>
    <w:div w:id="1131094334">
      <w:bodyDiv w:val="1"/>
      <w:marLeft w:val="0"/>
      <w:marRight w:val="0"/>
      <w:marTop w:val="0"/>
      <w:marBottom w:val="0"/>
      <w:divBdr>
        <w:top w:val="none" w:sz="0" w:space="0" w:color="auto"/>
        <w:left w:val="none" w:sz="0" w:space="0" w:color="auto"/>
        <w:bottom w:val="none" w:sz="0" w:space="0" w:color="auto"/>
        <w:right w:val="none" w:sz="0" w:space="0" w:color="auto"/>
      </w:divBdr>
    </w:div>
    <w:div w:id="1131173490">
      <w:bodyDiv w:val="1"/>
      <w:marLeft w:val="0"/>
      <w:marRight w:val="0"/>
      <w:marTop w:val="0"/>
      <w:marBottom w:val="0"/>
      <w:divBdr>
        <w:top w:val="none" w:sz="0" w:space="0" w:color="auto"/>
        <w:left w:val="none" w:sz="0" w:space="0" w:color="auto"/>
        <w:bottom w:val="none" w:sz="0" w:space="0" w:color="auto"/>
        <w:right w:val="none" w:sz="0" w:space="0" w:color="auto"/>
      </w:divBdr>
    </w:div>
    <w:div w:id="1131480661">
      <w:bodyDiv w:val="1"/>
      <w:marLeft w:val="0"/>
      <w:marRight w:val="0"/>
      <w:marTop w:val="0"/>
      <w:marBottom w:val="0"/>
      <w:divBdr>
        <w:top w:val="none" w:sz="0" w:space="0" w:color="auto"/>
        <w:left w:val="none" w:sz="0" w:space="0" w:color="auto"/>
        <w:bottom w:val="none" w:sz="0" w:space="0" w:color="auto"/>
        <w:right w:val="none" w:sz="0" w:space="0" w:color="auto"/>
      </w:divBdr>
    </w:div>
    <w:div w:id="1131559858">
      <w:bodyDiv w:val="1"/>
      <w:marLeft w:val="0"/>
      <w:marRight w:val="0"/>
      <w:marTop w:val="0"/>
      <w:marBottom w:val="0"/>
      <w:divBdr>
        <w:top w:val="none" w:sz="0" w:space="0" w:color="auto"/>
        <w:left w:val="none" w:sz="0" w:space="0" w:color="auto"/>
        <w:bottom w:val="none" w:sz="0" w:space="0" w:color="auto"/>
        <w:right w:val="none" w:sz="0" w:space="0" w:color="auto"/>
      </w:divBdr>
    </w:div>
    <w:div w:id="1131630733">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1938287">
      <w:bodyDiv w:val="1"/>
      <w:marLeft w:val="0"/>
      <w:marRight w:val="0"/>
      <w:marTop w:val="0"/>
      <w:marBottom w:val="0"/>
      <w:divBdr>
        <w:top w:val="none" w:sz="0" w:space="0" w:color="auto"/>
        <w:left w:val="none" w:sz="0" w:space="0" w:color="auto"/>
        <w:bottom w:val="none" w:sz="0" w:space="0" w:color="auto"/>
        <w:right w:val="none" w:sz="0" w:space="0" w:color="auto"/>
      </w:divBdr>
    </w:div>
    <w:div w:id="1131939084">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14258">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28774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363287">
      <w:bodyDiv w:val="1"/>
      <w:marLeft w:val="0"/>
      <w:marRight w:val="0"/>
      <w:marTop w:val="0"/>
      <w:marBottom w:val="0"/>
      <w:divBdr>
        <w:top w:val="none" w:sz="0" w:space="0" w:color="auto"/>
        <w:left w:val="none" w:sz="0" w:space="0" w:color="auto"/>
        <w:bottom w:val="none" w:sz="0" w:space="0" w:color="auto"/>
        <w:right w:val="none" w:sz="0" w:space="0" w:color="auto"/>
      </w:divBdr>
    </w:div>
    <w:div w:id="1132404134">
      <w:bodyDiv w:val="1"/>
      <w:marLeft w:val="0"/>
      <w:marRight w:val="0"/>
      <w:marTop w:val="0"/>
      <w:marBottom w:val="0"/>
      <w:divBdr>
        <w:top w:val="none" w:sz="0" w:space="0" w:color="auto"/>
        <w:left w:val="none" w:sz="0" w:space="0" w:color="auto"/>
        <w:bottom w:val="none" w:sz="0" w:space="0" w:color="auto"/>
        <w:right w:val="none" w:sz="0" w:space="0" w:color="auto"/>
      </w:divBdr>
    </w:div>
    <w:div w:id="1132483109">
      <w:bodyDiv w:val="1"/>
      <w:marLeft w:val="0"/>
      <w:marRight w:val="0"/>
      <w:marTop w:val="0"/>
      <w:marBottom w:val="0"/>
      <w:divBdr>
        <w:top w:val="none" w:sz="0" w:space="0" w:color="auto"/>
        <w:left w:val="none" w:sz="0" w:space="0" w:color="auto"/>
        <w:bottom w:val="none" w:sz="0" w:space="0" w:color="auto"/>
        <w:right w:val="none" w:sz="0" w:space="0" w:color="auto"/>
      </w:divBdr>
    </w:div>
    <w:div w:id="1132676049">
      <w:bodyDiv w:val="1"/>
      <w:marLeft w:val="0"/>
      <w:marRight w:val="0"/>
      <w:marTop w:val="0"/>
      <w:marBottom w:val="0"/>
      <w:divBdr>
        <w:top w:val="none" w:sz="0" w:space="0" w:color="auto"/>
        <w:left w:val="none" w:sz="0" w:space="0" w:color="auto"/>
        <w:bottom w:val="none" w:sz="0" w:space="0" w:color="auto"/>
        <w:right w:val="none" w:sz="0" w:space="0" w:color="auto"/>
      </w:divBdr>
    </w:div>
    <w:div w:id="1132744940">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2749253">
      <w:bodyDiv w:val="1"/>
      <w:marLeft w:val="0"/>
      <w:marRight w:val="0"/>
      <w:marTop w:val="0"/>
      <w:marBottom w:val="0"/>
      <w:divBdr>
        <w:top w:val="none" w:sz="0" w:space="0" w:color="auto"/>
        <w:left w:val="none" w:sz="0" w:space="0" w:color="auto"/>
        <w:bottom w:val="none" w:sz="0" w:space="0" w:color="auto"/>
        <w:right w:val="none" w:sz="0" w:space="0" w:color="auto"/>
      </w:divBdr>
    </w:div>
    <w:div w:id="1132862767">
      <w:bodyDiv w:val="1"/>
      <w:marLeft w:val="0"/>
      <w:marRight w:val="0"/>
      <w:marTop w:val="0"/>
      <w:marBottom w:val="0"/>
      <w:divBdr>
        <w:top w:val="none" w:sz="0" w:space="0" w:color="auto"/>
        <w:left w:val="none" w:sz="0" w:space="0" w:color="auto"/>
        <w:bottom w:val="none" w:sz="0" w:space="0" w:color="auto"/>
        <w:right w:val="none" w:sz="0" w:space="0" w:color="auto"/>
      </w:divBdr>
    </w:div>
    <w:div w:id="1132943959">
      <w:bodyDiv w:val="1"/>
      <w:marLeft w:val="0"/>
      <w:marRight w:val="0"/>
      <w:marTop w:val="0"/>
      <w:marBottom w:val="0"/>
      <w:divBdr>
        <w:top w:val="none" w:sz="0" w:space="0" w:color="auto"/>
        <w:left w:val="none" w:sz="0" w:space="0" w:color="auto"/>
        <w:bottom w:val="none" w:sz="0" w:space="0" w:color="auto"/>
        <w:right w:val="none" w:sz="0" w:space="0" w:color="auto"/>
      </w:divBdr>
    </w:div>
    <w:div w:id="1132945058">
      <w:bodyDiv w:val="1"/>
      <w:marLeft w:val="0"/>
      <w:marRight w:val="0"/>
      <w:marTop w:val="0"/>
      <w:marBottom w:val="0"/>
      <w:divBdr>
        <w:top w:val="none" w:sz="0" w:space="0" w:color="auto"/>
        <w:left w:val="none" w:sz="0" w:space="0" w:color="auto"/>
        <w:bottom w:val="none" w:sz="0" w:space="0" w:color="auto"/>
        <w:right w:val="none" w:sz="0" w:space="0" w:color="auto"/>
      </w:divBdr>
    </w:div>
    <w:div w:id="1132986526">
      <w:bodyDiv w:val="1"/>
      <w:marLeft w:val="0"/>
      <w:marRight w:val="0"/>
      <w:marTop w:val="0"/>
      <w:marBottom w:val="0"/>
      <w:divBdr>
        <w:top w:val="none" w:sz="0" w:space="0" w:color="auto"/>
        <w:left w:val="none" w:sz="0" w:space="0" w:color="auto"/>
        <w:bottom w:val="none" w:sz="0" w:space="0" w:color="auto"/>
        <w:right w:val="none" w:sz="0" w:space="0" w:color="auto"/>
      </w:divBdr>
    </w:div>
    <w:div w:id="1132989131">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668646">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056962">
      <w:bodyDiv w:val="1"/>
      <w:marLeft w:val="0"/>
      <w:marRight w:val="0"/>
      <w:marTop w:val="0"/>
      <w:marBottom w:val="0"/>
      <w:divBdr>
        <w:top w:val="none" w:sz="0" w:space="0" w:color="auto"/>
        <w:left w:val="none" w:sz="0" w:space="0" w:color="auto"/>
        <w:bottom w:val="none" w:sz="0" w:space="0" w:color="auto"/>
        <w:right w:val="none" w:sz="0" w:space="0" w:color="auto"/>
      </w:divBdr>
    </w:div>
    <w:div w:id="1134106859">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521353">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0225">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4762233">
      <w:bodyDiv w:val="1"/>
      <w:marLeft w:val="0"/>
      <w:marRight w:val="0"/>
      <w:marTop w:val="0"/>
      <w:marBottom w:val="0"/>
      <w:divBdr>
        <w:top w:val="none" w:sz="0" w:space="0" w:color="auto"/>
        <w:left w:val="none" w:sz="0" w:space="0" w:color="auto"/>
        <w:bottom w:val="none" w:sz="0" w:space="0" w:color="auto"/>
        <w:right w:val="none" w:sz="0" w:space="0" w:color="auto"/>
      </w:divBdr>
    </w:div>
    <w:div w:id="1134830095">
      <w:bodyDiv w:val="1"/>
      <w:marLeft w:val="0"/>
      <w:marRight w:val="0"/>
      <w:marTop w:val="0"/>
      <w:marBottom w:val="0"/>
      <w:divBdr>
        <w:top w:val="none" w:sz="0" w:space="0" w:color="auto"/>
        <w:left w:val="none" w:sz="0" w:space="0" w:color="auto"/>
        <w:bottom w:val="none" w:sz="0" w:space="0" w:color="auto"/>
        <w:right w:val="none" w:sz="0" w:space="0" w:color="auto"/>
      </w:divBdr>
    </w:div>
    <w:div w:id="1134907497">
      <w:bodyDiv w:val="1"/>
      <w:marLeft w:val="0"/>
      <w:marRight w:val="0"/>
      <w:marTop w:val="0"/>
      <w:marBottom w:val="0"/>
      <w:divBdr>
        <w:top w:val="none" w:sz="0" w:space="0" w:color="auto"/>
        <w:left w:val="none" w:sz="0" w:space="0" w:color="auto"/>
        <w:bottom w:val="none" w:sz="0" w:space="0" w:color="auto"/>
        <w:right w:val="none" w:sz="0" w:space="0" w:color="auto"/>
      </w:divBdr>
    </w:div>
    <w:div w:id="1135023368">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024726">
      <w:bodyDiv w:val="1"/>
      <w:marLeft w:val="0"/>
      <w:marRight w:val="0"/>
      <w:marTop w:val="0"/>
      <w:marBottom w:val="0"/>
      <w:divBdr>
        <w:top w:val="none" w:sz="0" w:space="0" w:color="auto"/>
        <w:left w:val="none" w:sz="0" w:space="0" w:color="auto"/>
        <w:bottom w:val="none" w:sz="0" w:space="0" w:color="auto"/>
        <w:right w:val="none" w:sz="0" w:space="0" w:color="auto"/>
      </w:divBdr>
    </w:div>
    <w:div w:id="1135026470">
      <w:bodyDiv w:val="1"/>
      <w:marLeft w:val="0"/>
      <w:marRight w:val="0"/>
      <w:marTop w:val="0"/>
      <w:marBottom w:val="0"/>
      <w:divBdr>
        <w:top w:val="none" w:sz="0" w:space="0" w:color="auto"/>
        <w:left w:val="none" w:sz="0" w:space="0" w:color="auto"/>
        <w:bottom w:val="none" w:sz="0" w:space="0" w:color="auto"/>
        <w:right w:val="none" w:sz="0" w:space="0" w:color="auto"/>
      </w:divBdr>
    </w:div>
    <w:div w:id="1135029704">
      <w:bodyDiv w:val="1"/>
      <w:marLeft w:val="0"/>
      <w:marRight w:val="0"/>
      <w:marTop w:val="0"/>
      <w:marBottom w:val="0"/>
      <w:divBdr>
        <w:top w:val="none" w:sz="0" w:space="0" w:color="auto"/>
        <w:left w:val="none" w:sz="0" w:space="0" w:color="auto"/>
        <w:bottom w:val="none" w:sz="0" w:space="0" w:color="auto"/>
        <w:right w:val="none" w:sz="0" w:space="0" w:color="auto"/>
      </w:divBdr>
    </w:div>
    <w:div w:id="1135101597">
      <w:bodyDiv w:val="1"/>
      <w:marLeft w:val="0"/>
      <w:marRight w:val="0"/>
      <w:marTop w:val="0"/>
      <w:marBottom w:val="0"/>
      <w:divBdr>
        <w:top w:val="none" w:sz="0" w:space="0" w:color="auto"/>
        <w:left w:val="none" w:sz="0" w:space="0" w:color="auto"/>
        <w:bottom w:val="none" w:sz="0" w:space="0" w:color="auto"/>
        <w:right w:val="none" w:sz="0" w:space="0" w:color="auto"/>
      </w:divBdr>
    </w:div>
    <w:div w:id="1135176588">
      <w:bodyDiv w:val="1"/>
      <w:marLeft w:val="0"/>
      <w:marRight w:val="0"/>
      <w:marTop w:val="0"/>
      <w:marBottom w:val="0"/>
      <w:divBdr>
        <w:top w:val="none" w:sz="0" w:space="0" w:color="auto"/>
        <w:left w:val="none" w:sz="0" w:space="0" w:color="auto"/>
        <w:bottom w:val="none" w:sz="0" w:space="0" w:color="auto"/>
        <w:right w:val="none" w:sz="0" w:space="0" w:color="auto"/>
      </w:divBdr>
    </w:div>
    <w:div w:id="1135295298">
      <w:bodyDiv w:val="1"/>
      <w:marLeft w:val="0"/>
      <w:marRight w:val="0"/>
      <w:marTop w:val="0"/>
      <w:marBottom w:val="0"/>
      <w:divBdr>
        <w:top w:val="none" w:sz="0" w:space="0" w:color="auto"/>
        <w:left w:val="none" w:sz="0" w:space="0" w:color="auto"/>
        <w:bottom w:val="none" w:sz="0" w:space="0" w:color="auto"/>
        <w:right w:val="none" w:sz="0" w:space="0" w:color="auto"/>
      </w:divBdr>
    </w:div>
    <w:div w:id="1135299636">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684872">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5619">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264760">
      <w:bodyDiv w:val="1"/>
      <w:marLeft w:val="0"/>
      <w:marRight w:val="0"/>
      <w:marTop w:val="0"/>
      <w:marBottom w:val="0"/>
      <w:divBdr>
        <w:top w:val="none" w:sz="0" w:space="0" w:color="auto"/>
        <w:left w:val="none" w:sz="0" w:space="0" w:color="auto"/>
        <w:bottom w:val="none" w:sz="0" w:space="0" w:color="auto"/>
        <w:right w:val="none" w:sz="0" w:space="0" w:color="auto"/>
      </w:divBdr>
    </w:div>
    <w:div w:id="1136292801">
      <w:bodyDiv w:val="1"/>
      <w:marLeft w:val="0"/>
      <w:marRight w:val="0"/>
      <w:marTop w:val="0"/>
      <w:marBottom w:val="0"/>
      <w:divBdr>
        <w:top w:val="none" w:sz="0" w:space="0" w:color="auto"/>
        <w:left w:val="none" w:sz="0" w:space="0" w:color="auto"/>
        <w:bottom w:val="none" w:sz="0" w:space="0" w:color="auto"/>
        <w:right w:val="none" w:sz="0" w:space="0" w:color="auto"/>
      </w:divBdr>
    </w:div>
    <w:div w:id="1136488172">
      <w:bodyDiv w:val="1"/>
      <w:marLeft w:val="0"/>
      <w:marRight w:val="0"/>
      <w:marTop w:val="0"/>
      <w:marBottom w:val="0"/>
      <w:divBdr>
        <w:top w:val="none" w:sz="0" w:space="0" w:color="auto"/>
        <w:left w:val="none" w:sz="0" w:space="0" w:color="auto"/>
        <w:bottom w:val="none" w:sz="0" w:space="0" w:color="auto"/>
        <w:right w:val="none" w:sz="0" w:space="0" w:color="auto"/>
      </w:divBdr>
    </w:div>
    <w:div w:id="1136680788">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6874078">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574584">
      <w:bodyDiv w:val="1"/>
      <w:marLeft w:val="0"/>
      <w:marRight w:val="0"/>
      <w:marTop w:val="0"/>
      <w:marBottom w:val="0"/>
      <w:divBdr>
        <w:top w:val="none" w:sz="0" w:space="0" w:color="auto"/>
        <w:left w:val="none" w:sz="0" w:space="0" w:color="auto"/>
        <w:bottom w:val="none" w:sz="0" w:space="0" w:color="auto"/>
        <w:right w:val="none" w:sz="0" w:space="0" w:color="auto"/>
      </w:divBdr>
    </w:div>
    <w:div w:id="1137650855">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04955">
      <w:bodyDiv w:val="1"/>
      <w:marLeft w:val="0"/>
      <w:marRight w:val="0"/>
      <w:marTop w:val="0"/>
      <w:marBottom w:val="0"/>
      <w:divBdr>
        <w:top w:val="none" w:sz="0" w:space="0" w:color="auto"/>
        <w:left w:val="none" w:sz="0" w:space="0" w:color="auto"/>
        <w:bottom w:val="none" w:sz="0" w:space="0" w:color="auto"/>
        <w:right w:val="none" w:sz="0" w:space="0" w:color="auto"/>
      </w:divBdr>
    </w:div>
    <w:div w:id="113810878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300149">
      <w:bodyDiv w:val="1"/>
      <w:marLeft w:val="0"/>
      <w:marRight w:val="0"/>
      <w:marTop w:val="0"/>
      <w:marBottom w:val="0"/>
      <w:divBdr>
        <w:top w:val="none" w:sz="0" w:space="0" w:color="auto"/>
        <w:left w:val="none" w:sz="0" w:space="0" w:color="auto"/>
        <w:bottom w:val="none" w:sz="0" w:space="0" w:color="auto"/>
        <w:right w:val="none" w:sz="0" w:space="0" w:color="auto"/>
      </w:divBdr>
    </w:div>
    <w:div w:id="1138305092">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6784">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844616">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8958721">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151466">
      <w:bodyDiv w:val="1"/>
      <w:marLeft w:val="0"/>
      <w:marRight w:val="0"/>
      <w:marTop w:val="0"/>
      <w:marBottom w:val="0"/>
      <w:divBdr>
        <w:top w:val="none" w:sz="0" w:space="0" w:color="auto"/>
        <w:left w:val="none" w:sz="0" w:space="0" w:color="auto"/>
        <w:bottom w:val="none" w:sz="0" w:space="0" w:color="auto"/>
        <w:right w:val="none" w:sz="0" w:space="0" w:color="auto"/>
      </w:divBdr>
    </w:div>
    <w:div w:id="1139221610">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39684269">
      <w:bodyDiv w:val="1"/>
      <w:marLeft w:val="0"/>
      <w:marRight w:val="0"/>
      <w:marTop w:val="0"/>
      <w:marBottom w:val="0"/>
      <w:divBdr>
        <w:top w:val="none" w:sz="0" w:space="0" w:color="auto"/>
        <w:left w:val="none" w:sz="0" w:space="0" w:color="auto"/>
        <w:bottom w:val="none" w:sz="0" w:space="0" w:color="auto"/>
        <w:right w:val="none" w:sz="0" w:space="0" w:color="auto"/>
      </w:divBdr>
    </w:div>
    <w:div w:id="1139760648">
      <w:bodyDiv w:val="1"/>
      <w:marLeft w:val="0"/>
      <w:marRight w:val="0"/>
      <w:marTop w:val="0"/>
      <w:marBottom w:val="0"/>
      <w:divBdr>
        <w:top w:val="none" w:sz="0" w:space="0" w:color="auto"/>
        <w:left w:val="none" w:sz="0" w:space="0" w:color="auto"/>
        <w:bottom w:val="none" w:sz="0" w:space="0" w:color="auto"/>
        <w:right w:val="none" w:sz="0" w:space="0" w:color="auto"/>
      </w:divBdr>
    </w:div>
    <w:div w:id="1139882657">
      <w:bodyDiv w:val="1"/>
      <w:marLeft w:val="0"/>
      <w:marRight w:val="0"/>
      <w:marTop w:val="0"/>
      <w:marBottom w:val="0"/>
      <w:divBdr>
        <w:top w:val="none" w:sz="0" w:space="0" w:color="auto"/>
        <w:left w:val="none" w:sz="0" w:space="0" w:color="auto"/>
        <w:bottom w:val="none" w:sz="0" w:space="0" w:color="auto"/>
        <w:right w:val="none" w:sz="0" w:space="0" w:color="auto"/>
      </w:divBdr>
    </w:div>
    <w:div w:id="1139959500">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610398">
      <w:bodyDiv w:val="1"/>
      <w:marLeft w:val="0"/>
      <w:marRight w:val="0"/>
      <w:marTop w:val="0"/>
      <w:marBottom w:val="0"/>
      <w:divBdr>
        <w:top w:val="none" w:sz="0" w:space="0" w:color="auto"/>
        <w:left w:val="none" w:sz="0" w:space="0" w:color="auto"/>
        <w:bottom w:val="none" w:sz="0" w:space="0" w:color="auto"/>
        <w:right w:val="none" w:sz="0" w:space="0" w:color="auto"/>
      </w:divBdr>
    </w:div>
    <w:div w:id="1140682876">
      <w:bodyDiv w:val="1"/>
      <w:marLeft w:val="0"/>
      <w:marRight w:val="0"/>
      <w:marTop w:val="0"/>
      <w:marBottom w:val="0"/>
      <w:divBdr>
        <w:top w:val="none" w:sz="0" w:space="0" w:color="auto"/>
        <w:left w:val="none" w:sz="0" w:space="0" w:color="auto"/>
        <w:bottom w:val="none" w:sz="0" w:space="0" w:color="auto"/>
        <w:right w:val="none" w:sz="0" w:space="0" w:color="auto"/>
      </w:divBdr>
    </w:div>
    <w:div w:id="1140728455">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0810105">
      <w:bodyDiv w:val="1"/>
      <w:marLeft w:val="0"/>
      <w:marRight w:val="0"/>
      <w:marTop w:val="0"/>
      <w:marBottom w:val="0"/>
      <w:divBdr>
        <w:top w:val="none" w:sz="0" w:space="0" w:color="auto"/>
        <w:left w:val="none" w:sz="0" w:space="0" w:color="auto"/>
        <w:bottom w:val="none" w:sz="0" w:space="0" w:color="auto"/>
        <w:right w:val="none" w:sz="0" w:space="0" w:color="auto"/>
      </w:divBdr>
    </w:div>
    <w:div w:id="1140851799">
      <w:bodyDiv w:val="1"/>
      <w:marLeft w:val="0"/>
      <w:marRight w:val="0"/>
      <w:marTop w:val="0"/>
      <w:marBottom w:val="0"/>
      <w:divBdr>
        <w:top w:val="none" w:sz="0" w:space="0" w:color="auto"/>
        <w:left w:val="none" w:sz="0" w:space="0" w:color="auto"/>
        <w:bottom w:val="none" w:sz="0" w:space="0" w:color="auto"/>
        <w:right w:val="none" w:sz="0" w:space="0" w:color="auto"/>
      </w:divBdr>
    </w:div>
    <w:div w:id="1140918814">
      <w:bodyDiv w:val="1"/>
      <w:marLeft w:val="0"/>
      <w:marRight w:val="0"/>
      <w:marTop w:val="0"/>
      <w:marBottom w:val="0"/>
      <w:divBdr>
        <w:top w:val="none" w:sz="0" w:space="0" w:color="auto"/>
        <w:left w:val="none" w:sz="0" w:space="0" w:color="auto"/>
        <w:bottom w:val="none" w:sz="0" w:space="0" w:color="auto"/>
        <w:right w:val="none" w:sz="0" w:space="0" w:color="auto"/>
      </w:divBdr>
    </w:div>
    <w:div w:id="1141389877">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577552">
      <w:bodyDiv w:val="1"/>
      <w:marLeft w:val="0"/>
      <w:marRight w:val="0"/>
      <w:marTop w:val="0"/>
      <w:marBottom w:val="0"/>
      <w:divBdr>
        <w:top w:val="none" w:sz="0" w:space="0" w:color="auto"/>
        <w:left w:val="none" w:sz="0" w:space="0" w:color="auto"/>
        <w:bottom w:val="none" w:sz="0" w:space="0" w:color="auto"/>
        <w:right w:val="none" w:sz="0" w:space="0" w:color="auto"/>
      </w:divBdr>
    </w:div>
    <w:div w:id="1141657396">
      <w:bodyDiv w:val="1"/>
      <w:marLeft w:val="0"/>
      <w:marRight w:val="0"/>
      <w:marTop w:val="0"/>
      <w:marBottom w:val="0"/>
      <w:divBdr>
        <w:top w:val="none" w:sz="0" w:space="0" w:color="auto"/>
        <w:left w:val="none" w:sz="0" w:space="0" w:color="auto"/>
        <w:bottom w:val="none" w:sz="0" w:space="0" w:color="auto"/>
        <w:right w:val="none" w:sz="0" w:space="0" w:color="auto"/>
      </w:divBdr>
    </w:div>
    <w:div w:id="1141769191">
      <w:bodyDiv w:val="1"/>
      <w:marLeft w:val="0"/>
      <w:marRight w:val="0"/>
      <w:marTop w:val="0"/>
      <w:marBottom w:val="0"/>
      <w:divBdr>
        <w:top w:val="none" w:sz="0" w:space="0" w:color="auto"/>
        <w:left w:val="none" w:sz="0" w:space="0" w:color="auto"/>
        <w:bottom w:val="none" w:sz="0" w:space="0" w:color="auto"/>
        <w:right w:val="none" w:sz="0" w:space="0" w:color="auto"/>
      </w:divBdr>
    </w:div>
    <w:div w:id="1141773310">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121">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115859">
      <w:bodyDiv w:val="1"/>
      <w:marLeft w:val="0"/>
      <w:marRight w:val="0"/>
      <w:marTop w:val="0"/>
      <w:marBottom w:val="0"/>
      <w:divBdr>
        <w:top w:val="none" w:sz="0" w:space="0" w:color="auto"/>
        <w:left w:val="none" w:sz="0" w:space="0" w:color="auto"/>
        <w:bottom w:val="none" w:sz="0" w:space="0" w:color="auto"/>
        <w:right w:val="none" w:sz="0" w:space="0" w:color="auto"/>
      </w:divBdr>
    </w:div>
    <w:div w:id="1142426555">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577584">
      <w:bodyDiv w:val="1"/>
      <w:marLeft w:val="0"/>
      <w:marRight w:val="0"/>
      <w:marTop w:val="0"/>
      <w:marBottom w:val="0"/>
      <w:divBdr>
        <w:top w:val="none" w:sz="0" w:space="0" w:color="auto"/>
        <w:left w:val="none" w:sz="0" w:space="0" w:color="auto"/>
        <w:bottom w:val="none" w:sz="0" w:space="0" w:color="auto"/>
        <w:right w:val="none" w:sz="0" w:space="0" w:color="auto"/>
      </w:divBdr>
    </w:div>
    <w:div w:id="1142696139">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2818257">
      <w:bodyDiv w:val="1"/>
      <w:marLeft w:val="0"/>
      <w:marRight w:val="0"/>
      <w:marTop w:val="0"/>
      <w:marBottom w:val="0"/>
      <w:divBdr>
        <w:top w:val="none" w:sz="0" w:space="0" w:color="auto"/>
        <w:left w:val="none" w:sz="0" w:space="0" w:color="auto"/>
        <w:bottom w:val="none" w:sz="0" w:space="0" w:color="auto"/>
        <w:right w:val="none" w:sz="0" w:space="0" w:color="auto"/>
      </w:divBdr>
    </w:div>
    <w:div w:id="1142961176">
      <w:bodyDiv w:val="1"/>
      <w:marLeft w:val="0"/>
      <w:marRight w:val="0"/>
      <w:marTop w:val="0"/>
      <w:marBottom w:val="0"/>
      <w:divBdr>
        <w:top w:val="none" w:sz="0" w:space="0" w:color="auto"/>
        <w:left w:val="none" w:sz="0" w:space="0" w:color="auto"/>
        <w:bottom w:val="none" w:sz="0" w:space="0" w:color="auto"/>
        <w:right w:val="none" w:sz="0" w:space="0" w:color="auto"/>
      </w:divBdr>
    </w:div>
    <w:div w:id="1142967024">
      <w:bodyDiv w:val="1"/>
      <w:marLeft w:val="0"/>
      <w:marRight w:val="0"/>
      <w:marTop w:val="0"/>
      <w:marBottom w:val="0"/>
      <w:divBdr>
        <w:top w:val="none" w:sz="0" w:space="0" w:color="auto"/>
        <w:left w:val="none" w:sz="0" w:space="0" w:color="auto"/>
        <w:bottom w:val="none" w:sz="0" w:space="0" w:color="auto"/>
        <w:right w:val="none" w:sz="0" w:space="0" w:color="auto"/>
      </w:divBdr>
    </w:div>
    <w:div w:id="1143042675">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234334">
      <w:bodyDiv w:val="1"/>
      <w:marLeft w:val="0"/>
      <w:marRight w:val="0"/>
      <w:marTop w:val="0"/>
      <w:marBottom w:val="0"/>
      <w:divBdr>
        <w:top w:val="none" w:sz="0" w:space="0" w:color="auto"/>
        <w:left w:val="none" w:sz="0" w:space="0" w:color="auto"/>
        <w:bottom w:val="none" w:sz="0" w:space="0" w:color="auto"/>
        <w:right w:val="none" w:sz="0" w:space="0" w:color="auto"/>
      </w:divBdr>
    </w:div>
    <w:div w:id="1143502693">
      <w:bodyDiv w:val="1"/>
      <w:marLeft w:val="0"/>
      <w:marRight w:val="0"/>
      <w:marTop w:val="0"/>
      <w:marBottom w:val="0"/>
      <w:divBdr>
        <w:top w:val="none" w:sz="0" w:space="0" w:color="auto"/>
        <w:left w:val="none" w:sz="0" w:space="0" w:color="auto"/>
        <w:bottom w:val="none" w:sz="0" w:space="0" w:color="auto"/>
        <w:right w:val="none" w:sz="0" w:space="0" w:color="auto"/>
      </w:divBdr>
    </w:div>
    <w:div w:id="1143543451">
      <w:bodyDiv w:val="1"/>
      <w:marLeft w:val="0"/>
      <w:marRight w:val="0"/>
      <w:marTop w:val="0"/>
      <w:marBottom w:val="0"/>
      <w:divBdr>
        <w:top w:val="none" w:sz="0" w:space="0" w:color="auto"/>
        <w:left w:val="none" w:sz="0" w:space="0" w:color="auto"/>
        <w:bottom w:val="none" w:sz="0" w:space="0" w:color="auto"/>
        <w:right w:val="none" w:sz="0" w:space="0" w:color="auto"/>
      </w:divBdr>
    </w:div>
    <w:div w:id="1143545802">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3620965">
      <w:bodyDiv w:val="1"/>
      <w:marLeft w:val="0"/>
      <w:marRight w:val="0"/>
      <w:marTop w:val="0"/>
      <w:marBottom w:val="0"/>
      <w:divBdr>
        <w:top w:val="none" w:sz="0" w:space="0" w:color="auto"/>
        <w:left w:val="none" w:sz="0" w:space="0" w:color="auto"/>
        <w:bottom w:val="none" w:sz="0" w:space="0" w:color="auto"/>
        <w:right w:val="none" w:sz="0" w:space="0" w:color="auto"/>
      </w:divBdr>
    </w:div>
    <w:div w:id="1143889636">
      <w:bodyDiv w:val="1"/>
      <w:marLeft w:val="0"/>
      <w:marRight w:val="0"/>
      <w:marTop w:val="0"/>
      <w:marBottom w:val="0"/>
      <w:divBdr>
        <w:top w:val="none" w:sz="0" w:space="0" w:color="auto"/>
        <w:left w:val="none" w:sz="0" w:space="0" w:color="auto"/>
        <w:bottom w:val="none" w:sz="0" w:space="0" w:color="auto"/>
        <w:right w:val="none" w:sz="0" w:space="0" w:color="auto"/>
      </w:divBdr>
    </w:div>
    <w:div w:id="1143932271">
      <w:bodyDiv w:val="1"/>
      <w:marLeft w:val="0"/>
      <w:marRight w:val="0"/>
      <w:marTop w:val="0"/>
      <w:marBottom w:val="0"/>
      <w:divBdr>
        <w:top w:val="none" w:sz="0" w:space="0" w:color="auto"/>
        <w:left w:val="none" w:sz="0" w:space="0" w:color="auto"/>
        <w:bottom w:val="none" w:sz="0" w:space="0" w:color="auto"/>
        <w:right w:val="none" w:sz="0" w:space="0" w:color="auto"/>
      </w:divBdr>
    </w:div>
    <w:div w:id="11442775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4734978">
      <w:bodyDiv w:val="1"/>
      <w:marLeft w:val="0"/>
      <w:marRight w:val="0"/>
      <w:marTop w:val="0"/>
      <w:marBottom w:val="0"/>
      <w:divBdr>
        <w:top w:val="none" w:sz="0" w:space="0" w:color="auto"/>
        <w:left w:val="none" w:sz="0" w:space="0" w:color="auto"/>
        <w:bottom w:val="none" w:sz="0" w:space="0" w:color="auto"/>
        <w:right w:val="none" w:sz="0" w:space="0" w:color="auto"/>
      </w:divBdr>
    </w:div>
    <w:div w:id="1144928256">
      <w:bodyDiv w:val="1"/>
      <w:marLeft w:val="0"/>
      <w:marRight w:val="0"/>
      <w:marTop w:val="0"/>
      <w:marBottom w:val="0"/>
      <w:divBdr>
        <w:top w:val="none" w:sz="0" w:space="0" w:color="auto"/>
        <w:left w:val="none" w:sz="0" w:space="0" w:color="auto"/>
        <w:bottom w:val="none" w:sz="0" w:space="0" w:color="auto"/>
        <w:right w:val="none" w:sz="0" w:space="0" w:color="auto"/>
      </w:divBdr>
    </w:div>
    <w:div w:id="1144931743">
      <w:bodyDiv w:val="1"/>
      <w:marLeft w:val="0"/>
      <w:marRight w:val="0"/>
      <w:marTop w:val="0"/>
      <w:marBottom w:val="0"/>
      <w:divBdr>
        <w:top w:val="none" w:sz="0" w:space="0" w:color="auto"/>
        <w:left w:val="none" w:sz="0" w:space="0" w:color="auto"/>
        <w:bottom w:val="none" w:sz="0" w:space="0" w:color="auto"/>
        <w:right w:val="none" w:sz="0" w:space="0" w:color="auto"/>
      </w:divBdr>
    </w:div>
    <w:div w:id="1145271693">
      <w:bodyDiv w:val="1"/>
      <w:marLeft w:val="0"/>
      <w:marRight w:val="0"/>
      <w:marTop w:val="0"/>
      <w:marBottom w:val="0"/>
      <w:divBdr>
        <w:top w:val="none" w:sz="0" w:space="0" w:color="auto"/>
        <w:left w:val="none" w:sz="0" w:space="0" w:color="auto"/>
        <w:bottom w:val="none" w:sz="0" w:space="0" w:color="auto"/>
        <w:right w:val="none" w:sz="0" w:space="0" w:color="auto"/>
      </w:divBdr>
    </w:div>
    <w:div w:id="1145315124">
      <w:bodyDiv w:val="1"/>
      <w:marLeft w:val="0"/>
      <w:marRight w:val="0"/>
      <w:marTop w:val="0"/>
      <w:marBottom w:val="0"/>
      <w:divBdr>
        <w:top w:val="none" w:sz="0" w:space="0" w:color="auto"/>
        <w:left w:val="none" w:sz="0" w:space="0" w:color="auto"/>
        <w:bottom w:val="none" w:sz="0" w:space="0" w:color="auto"/>
        <w:right w:val="none" w:sz="0" w:space="0" w:color="auto"/>
      </w:divBdr>
    </w:div>
    <w:div w:id="1145468732">
      <w:bodyDiv w:val="1"/>
      <w:marLeft w:val="0"/>
      <w:marRight w:val="0"/>
      <w:marTop w:val="0"/>
      <w:marBottom w:val="0"/>
      <w:divBdr>
        <w:top w:val="none" w:sz="0" w:space="0" w:color="auto"/>
        <w:left w:val="none" w:sz="0" w:space="0" w:color="auto"/>
        <w:bottom w:val="none" w:sz="0" w:space="0" w:color="auto"/>
        <w:right w:val="none" w:sz="0" w:space="0" w:color="auto"/>
      </w:divBdr>
    </w:div>
    <w:div w:id="1145585124">
      <w:bodyDiv w:val="1"/>
      <w:marLeft w:val="0"/>
      <w:marRight w:val="0"/>
      <w:marTop w:val="0"/>
      <w:marBottom w:val="0"/>
      <w:divBdr>
        <w:top w:val="none" w:sz="0" w:space="0" w:color="auto"/>
        <w:left w:val="none" w:sz="0" w:space="0" w:color="auto"/>
        <w:bottom w:val="none" w:sz="0" w:space="0" w:color="auto"/>
        <w:right w:val="none" w:sz="0" w:space="0" w:color="auto"/>
      </w:divBdr>
    </w:div>
    <w:div w:id="1146166348">
      <w:bodyDiv w:val="1"/>
      <w:marLeft w:val="0"/>
      <w:marRight w:val="0"/>
      <w:marTop w:val="0"/>
      <w:marBottom w:val="0"/>
      <w:divBdr>
        <w:top w:val="none" w:sz="0" w:space="0" w:color="auto"/>
        <w:left w:val="none" w:sz="0" w:space="0" w:color="auto"/>
        <w:bottom w:val="none" w:sz="0" w:space="0" w:color="auto"/>
        <w:right w:val="none" w:sz="0" w:space="0" w:color="auto"/>
      </w:divBdr>
    </w:div>
    <w:div w:id="1146242631">
      <w:bodyDiv w:val="1"/>
      <w:marLeft w:val="0"/>
      <w:marRight w:val="0"/>
      <w:marTop w:val="0"/>
      <w:marBottom w:val="0"/>
      <w:divBdr>
        <w:top w:val="none" w:sz="0" w:space="0" w:color="auto"/>
        <w:left w:val="none" w:sz="0" w:space="0" w:color="auto"/>
        <w:bottom w:val="none" w:sz="0" w:space="0" w:color="auto"/>
        <w:right w:val="none" w:sz="0" w:space="0" w:color="auto"/>
      </w:divBdr>
    </w:div>
    <w:div w:id="1146243590">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512475">
      <w:bodyDiv w:val="1"/>
      <w:marLeft w:val="0"/>
      <w:marRight w:val="0"/>
      <w:marTop w:val="0"/>
      <w:marBottom w:val="0"/>
      <w:divBdr>
        <w:top w:val="none" w:sz="0" w:space="0" w:color="auto"/>
        <w:left w:val="none" w:sz="0" w:space="0" w:color="auto"/>
        <w:bottom w:val="none" w:sz="0" w:space="0" w:color="auto"/>
        <w:right w:val="none" w:sz="0" w:space="0" w:color="auto"/>
      </w:divBdr>
    </w:div>
    <w:div w:id="1146513418">
      <w:bodyDiv w:val="1"/>
      <w:marLeft w:val="0"/>
      <w:marRight w:val="0"/>
      <w:marTop w:val="0"/>
      <w:marBottom w:val="0"/>
      <w:divBdr>
        <w:top w:val="none" w:sz="0" w:space="0" w:color="auto"/>
        <w:left w:val="none" w:sz="0" w:space="0" w:color="auto"/>
        <w:bottom w:val="none" w:sz="0" w:space="0" w:color="auto"/>
        <w:right w:val="none" w:sz="0" w:space="0" w:color="auto"/>
      </w:divBdr>
    </w:div>
    <w:div w:id="1146699868">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6971138">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163837">
      <w:bodyDiv w:val="1"/>
      <w:marLeft w:val="0"/>
      <w:marRight w:val="0"/>
      <w:marTop w:val="0"/>
      <w:marBottom w:val="0"/>
      <w:divBdr>
        <w:top w:val="none" w:sz="0" w:space="0" w:color="auto"/>
        <w:left w:val="none" w:sz="0" w:space="0" w:color="auto"/>
        <w:bottom w:val="none" w:sz="0" w:space="0" w:color="auto"/>
        <w:right w:val="none" w:sz="0" w:space="0" w:color="auto"/>
      </w:divBdr>
    </w:div>
    <w:div w:id="1147476088">
      <w:bodyDiv w:val="1"/>
      <w:marLeft w:val="0"/>
      <w:marRight w:val="0"/>
      <w:marTop w:val="0"/>
      <w:marBottom w:val="0"/>
      <w:divBdr>
        <w:top w:val="none" w:sz="0" w:space="0" w:color="auto"/>
        <w:left w:val="none" w:sz="0" w:space="0" w:color="auto"/>
        <w:bottom w:val="none" w:sz="0" w:space="0" w:color="auto"/>
        <w:right w:val="none" w:sz="0" w:space="0" w:color="auto"/>
      </w:divBdr>
    </w:div>
    <w:div w:id="1147667085">
      <w:bodyDiv w:val="1"/>
      <w:marLeft w:val="0"/>
      <w:marRight w:val="0"/>
      <w:marTop w:val="0"/>
      <w:marBottom w:val="0"/>
      <w:divBdr>
        <w:top w:val="none" w:sz="0" w:space="0" w:color="auto"/>
        <w:left w:val="none" w:sz="0" w:space="0" w:color="auto"/>
        <w:bottom w:val="none" w:sz="0" w:space="0" w:color="auto"/>
        <w:right w:val="none" w:sz="0" w:space="0" w:color="auto"/>
      </w:divBdr>
    </w:div>
    <w:div w:id="1147749317">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089340">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208484">
      <w:bodyDiv w:val="1"/>
      <w:marLeft w:val="0"/>
      <w:marRight w:val="0"/>
      <w:marTop w:val="0"/>
      <w:marBottom w:val="0"/>
      <w:divBdr>
        <w:top w:val="none" w:sz="0" w:space="0" w:color="auto"/>
        <w:left w:val="none" w:sz="0" w:space="0" w:color="auto"/>
        <w:bottom w:val="none" w:sz="0" w:space="0" w:color="auto"/>
        <w:right w:val="none" w:sz="0" w:space="0" w:color="auto"/>
      </w:divBdr>
    </w:div>
    <w:div w:id="1148279219">
      <w:bodyDiv w:val="1"/>
      <w:marLeft w:val="0"/>
      <w:marRight w:val="0"/>
      <w:marTop w:val="0"/>
      <w:marBottom w:val="0"/>
      <w:divBdr>
        <w:top w:val="none" w:sz="0" w:space="0" w:color="auto"/>
        <w:left w:val="none" w:sz="0" w:space="0" w:color="auto"/>
        <w:bottom w:val="none" w:sz="0" w:space="0" w:color="auto"/>
        <w:right w:val="none" w:sz="0" w:space="0" w:color="auto"/>
      </w:divBdr>
    </w:div>
    <w:div w:id="1148398940">
      <w:bodyDiv w:val="1"/>
      <w:marLeft w:val="0"/>
      <w:marRight w:val="0"/>
      <w:marTop w:val="0"/>
      <w:marBottom w:val="0"/>
      <w:divBdr>
        <w:top w:val="none" w:sz="0" w:space="0" w:color="auto"/>
        <w:left w:val="none" w:sz="0" w:space="0" w:color="auto"/>
        <w:bottom w:val="none" w:sz="0" w:space="0" w:color="auto"/>
        <w:right w:val="none" w:sz="0" w:space="0" w:color="auto"/>
      </w:divBdr>
    </w:div>
    <w:div w:id="1148400067">
      <w:bodyDiv w:val="1"/>
      <w:marLeft w:val="0"/>
      <w:marRight w:val="0"/>
      <w:marTop w:val="0"/>
      <w:marBottom w:val="0"/>
      <w:divBdr>
        <w:top w:val="none" w:sz="0" w:space="0" w:color="auto"/>
        <w:left w:val="none" w:sz="0" w:space="0" w:color="auto"/>
        <w:bottom w:val="none" w:sz="0" w:space="0" w:color="auto"/>
        <w:right w:val="none" w:sz="0" w:space="0" w:color="auto"/>
      </w:divBdr>
    </w:div>
    <w:div w:id="1148472999">
      <w:bodyDiv w:val="1"/>
      <w:marLeft w:val="0"/>
      <w:marRight w:val="0"/>
      <w:marTop w:val="0"/>
      <w:marBottom w:val="0"/>
      <w:divBdr>
        <w:top w:val="none" w:sz="0" w:space="0" w:color="auto"/>
        <w:left w:val="none" w:sz="0" w:space="0" w:color="auto"/>
        <w:bottom w:val="none" w:sz="0" w:space="0" w:color="auto"/>
        <w:right w:val="none" w:sz="0" w:space="0" w:color="auto"/>
      </w:divBdr>
    </w:div>
    <w:div w:id="1148473080">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8787380">
      <w:bodyDiv w:val="1"/>
      <w:marLeft w:val="0"/>
      <w:marRight w:val="0"/>
      <w:marTop w:val="0"/>
      <w:marBottom w:val="0"/>
      <w:divBdr>
        <w:top w:val="none" w:sz="0" w:space="0" w:color="auto"/>
        <w:left w:val="none" w:sz="0" w:space="0" w:color="auto"/>
        <w:bottom w:val="none" w:sz="0" w:space="0" w:color="auto"/>
        <w:right w:val="none" w:sz="0" w:space="0" w:color="auto"/>
      </w:divBdr>
    </w:div>
    <w:div w:id="1149134877">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49634308">
      <w:bodyDiv w:val="1"/>
      <w:marLeft w:val="0"/>
      <w:marRight w:val="0"/>
      <w:marTop w:val="0"/>
      <w:marBottom w:val="0"/>
      <w:divBdr>
        <w:top w:val="none" w:sz="0" w:space="0" w:color="auto"/>
        <w:left w:val="none" w:sz="0" w:space="0" w:color="auto"/>
        <w:bottom w:val="none" w:sz="0" w:space="0" w:color="auto"/>
        <w:right w:val="none" w:sz="0" w:space="0" w:color="auto"/>
      </w:divBdr>
    </w:div>
    <w:div w:id="1149712313">
      <w:bodyDiv w:val="1"/>
      <w:marLeft w:val="0"/>
      <w:marRight w:val="0"/>
      <w:marTop w:val="0"/>
      <w:marBottom w:val="0"/>
      <w:divBdr>
        <w:top w:val="none" w:sz="0" w:space="0" w:color="auto"/>
        <w:left w:val="none" w:sz="0" w:space="0" w:color="auto"/>
        <w:bottom w:val="none" w:sz="0" w:space="0" w:color="auto"/>
        <w:right w:val="none" w:sz="0" w:space="0" w:color="auto"/>
      </w:divBdr>
    </w:div>
    <w:div w:id="1150252326">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0637620">
      <w:bodyDiv w:val="1"/>
      <w:marLeft w:val="0"/>
      <w:marRight w:val="0"/>
      <w:marTop w:val="0"/>
      <w:marBottom w:val="0"/>
      <w:divBdr>
        <w:top w:val="none" w:sz="0" w:space="0" w:color="auto"/>
        <w:left w:val="none" w:sz="0" w:space="0" w:color="auto"/>
        <w:bottom w:val="none" w:sz="0" w:space="0" w:color="auto"/>
        <w:right w:val="none" w:sz="0" w:space="0" w:color="auto"/>
      </w:divBdr>
    </w:div>
    <w:div w:id="1150829285">
      <w:bodyDiv w:val="1"/>
      <w:marLeft w:val="0"/>
      <w:marRight w:val="0"/>
      <w:marTop w:val="0"/>
      <w:marBottom w:val="0"/>
      <w:divBdr>
        <w:top w:val="none" w:sz="0" w:space="0" w:color="auto"/>
        <w:left w:val="none" w:sz="0" w:space="0" w:color="auto"/>
        <w:bottom w:val="none" w:sz="0" w:space="0" w:color="auto"/>
        <w:right w:val="none" w:sz="0" w:space="0" w:color="auto"/>
      </w:divBdr>
    </w:div>
    <w:div w:id="1150899497">
      <w:bodyDiv w:val="1"/>
      <w:marLeft w:val="0"/>
      <w:marRight w:val="0"/>
      <w:marTop w:val="0"/>
      <w:marBottom w:val="0"/>
      <w:divBdr>
        <w:top w:val="none" w:sz="0" w:space="0" w:color="auto"/>
        <w:left w:val="none" w:sz="0" w:space="0" w:color="auto"/>
        <w:bottom w:val="none" w:sz="0" w:space="0" w:color="auto"/>
        <w:right w:val="none" w:sz="0" w:space="0" w:color="auto"/>
      </w:divBdr>
    </w:div>
    <w:div w:id="1151024473">
      <w:bodyDiv w:val="1"/>
      <w:marLeft w:val="0"/>
      <w:marRight w:val="0"/>
      <w:marTop w:val="0"/>
      <w:marBottom w:val="0"/>
      <w:divBdr>
        <w:top w:val="none" w:sz="0" w:space="0" w:color="auto"/>
        <w:left w:val="none" w:sz="0" w:space="0" w:color="auto"/>
        <w:bottom w:val="none" w:sz="0" w:space="0" w:color="auto"/>
        <w:right w:val="none" w:sz="0" w:space="0" w:color="auto"/>
      </w:divBdr>
    </w:div>
    <w:div w:id="1151094735">
      <w:bodyDiv w:val="1"/>
      <w:marLeft w:val="0"/>
      <w:marRight w:val="0"/>
      <w:marTop w:val="0"/>
      <w:marBottom w:val="0"/>
      <w:divBdr>
        <w:top w:val="none" w:sz="0" w:space="0" w:color="auto"/>
        <w:left w:val="none" w:sz="0" w:space="0" w:color="auto"/>
        <w:bottom w:val="none" w:sz="0" w:space="0" w:color="auto"/>
        <w:right w:val="none" w:sz="0" w:space="0" w:color="auto"/>
      </w:divBdr>
    </w:div>
    <w:div w:id="1151285818">
      <w:bodyDiv w:val="1"/>
      <w:marLeft w:val="0"/>
      <w:marRight w:val="0"/>
      <w:marTop w:val="0"/>
      <w:marBottom w:val="0"/>
      <w:divBdr>
        <w:top w:val="none" w:sz="0" w:space="0" w:color="auto"/>
        <w:left w:val="none" w:sz="0" w:space="0" w:color="auto"/>
        <w:bottom w:val="none" w:sz="0" w:space="0" w:color="auto"/>
        <w:right w:val="none" w:sz="0" w:space="0" w:color="auto"/>
      </w:divBdr>
    </w:div>
    <w:div w:id="1151293627">
      <w:bodyDiv w:val="1"/>
      <w:marLeft w:val="0"/>
      <w:marRight w:val="0"/>
      <w:marTop w:val="0"/>
      <w:marBottom w:val="0"/>
      <w:divBdr>
        <w:top w:val="none" w:sz="0" w:space="0" w:color="auto"/>
        <w:left w:val="none" w:sz="0" w:space="0" w:color="auto"/>
        <w:bottom w:val="none" w:sz="0" w:space="0" w:color="auto"/>
        <w:right w:val="none" w:sz="0" w:space="0" w:color="auto"/>
      </w:divBdr>
    </w:div>
    <w:div w:id="1151823175">
      <w:bodyDiv w:val="1"/>
      <w:marLeft w:val="0"/>
      <w:marRight w:val="0"/>
      <w:marTop w:val="0"/>
      <w:marBottom w:val="0"/>
      <w:divBdr>
        <w:top w:val="none" w:sz="0" w:space="0" w:color="auto"/>
        <w:left w:val="none" w:sz="0" w:space="0" w:color="auto"/>
        <w:bottom w:val="none" w:sz="0" w:space="0" w:color="auto"/>
        <w:right w:val="none" w:sz="0" w:space="0" w:color="auto"/>
      </w:divBdr>
    </w:div>
    <w:div w:id="1152137672">
      <w:bodyDiv w:val="1"/>
      <w:marLeft w:val="0"/>
      <w:marRight w:val="0"/>
      <w:marTop w:val="0"/>
      <w:marBottom w:val="0"/>
      <w:divBdr>
        <w:top w:val="none" w:sz="0" w:space="0" w:color="auto"/>
        <w:left w:val="none" w:sz="0" w:space="0" w:color="auto"/>
        <w:bottom w:val="none" w:sz="0" w:space="0" w:color="auto"/>
        <w:right w:val="none" w:sz="0" w:space="0" w:color="auto"/>
      </w:divBdr>
    </w:div>
    <w:div w:id="1152211273">
      <w:bodyDiv w:val="1"/>
      <w:marLeft w:val="0"/>
      <w:marRight w:val="0"/>
      <w:marTop w:val="0"/>
      <w:marBottom w:val="0"/>
      <w:divBdr>
        <w:top w:val="none" w:sz="0" w:space="0" w:color="auto"/>
        <w:left w:val="none" w:sz="0" w:space="0" w:color="auto"/>
        <w:bottom w:val="none" w:sz="0" w:space="0" w:color="auto"/>
        <w:right w:val="none" w:sz="0" w:space="0" w:color="auto"/>
      </w:divBdr>
    </w:div>
    <w:div w:id="1152336220">
      <w:bodyDiv w:val="1"/>
      <w:marLeft w:val="0"/>
      <w:marRight w:val="0"/>
      <w:marTop w:val="0"/>
      <w:marBottom w:val="0"/>
      <w:divBdr>
        <w:top w:val="none" w:sz="0" w:space="0" w:color="auto"/>
        <w:left w:val="none" w:sz="0" w:space="0" w:color="auto"/>
        <w:bottom w:val="none" w:sz="0" w:space="0" w:color="auto"/>
        <w:right w:val="none" w:sz="0" w:space="0" w:color="auto"/>
      </w:divBdr>
    </w:div>
    <w:div w:id="1152520532">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2599339">
      <w:bodyDiv w:val="1"/>
      <w:marLeft w:val="0"/>
      <w:marRight w:val="0"/>
      <w:marTop w:val="0"/>
      <w:marBottom w:val="0"/>
      <w:divBdr>
        <w:top w:val="none" w:sz="0" w:space="0" w:color="auto"/>
        <w:left w:val="none" w:sz="0" w:space="0" w:color="auto"/>
        <w:bottom w:val="none" w:sz="0" w:space="0" w:color="auto"/>
        <w:right w:val="none" w:sz="0" w:space="0" w:color="auto"/>
      </w:divBdr>
    </w:div>
    <w:div w:id="1152674321">
      <w:bodyDiv w:val="1"/>
      <w:marLeft w:val="0"/>
      <w:marRight w:val="0"/>
      <w:marTop w:val="0"/>
      <w:marBottom w:val="0"/>
      <w:divBdr>
        <w:top w:val="none" w:sz="0" w:space="0" w:color="auto"/>
        <w:left w:val="none" w:sz="0" w:space="0" w:color="auto"/>
        <w:bottom w:val="none" w:sz="0" w:space="0" w:color="auto"/>
        <w:right w:val="none" w:sz="0" w:space="0" w:color="auto"/>
      </w:divBdr>
    </w:div>
    <w:div w:id="1152722994">
      <w:bodyDiv w:val="1"/>
      <w:marLeft w:val="0"/>
      <w:marRight w:val="0"/>
      <w:marTop w:val="0"/>
      <w:marBottom w:val="0"/>
      <w:divBdr>
        <w:top w:val="none" w:sz="0" w:space="0" w:color="auto"/>
        <w:left w:val="none" w:sz="0" w:space="0" w:color="auto"/>
        <w:bottom w:val="none" w:sz="0" w:space="0" w:color="auto"/>
        <w:right w:val="none" w:sz="0" w:space="0" w:color="auto"/>
      </w:divBdr>
    </w:div>
    <w:div w:id="1152912854">
      <w:bodyDiv w:val="1"/>
      <w:marLeft w:val="0"/>
      <w:marRight w:val="0"/>
      <w:marTop w:val="0"/>
      <w:marBottom w:val="0"/>
      <w:divBdr>
        <w:top w:val="none" w:sz="0" w:space="0" w:color="auto"/>
        <w:left w:val="none" w:sz="0" w:space="0" w:color="auto"/>
        <w:bottom w:val="none" w:sz="0" w:space="0" w:color="auto"/>
        <w:right w:val="none" w:sz="0" w:space="0" w:color="auto"/>
      </w:divBdr>
    </w:div>
    <w:div w:id="1153258942">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377197">
      <w:bodyDiv w:val="1"/>
      <w:marLeft w:val="0"/>
      <w:marRight w:val="0"/>
      <w:marTop w:val="0"/>
      <w:marBottom w:val="0"/>
      <w:divBdr>
        <w:top w:val="none" w:sz="0" w:space="0" w:color="auto"/>
        <w:left w:val="none" w:sz="0" w:space="0" w:color="auto"/>
        <w:bottom w:val="none" w:sz="0" w:space="0" w:color="auto"/>
        <w:right w:val="none" w:sz="0" w:space="0" w:color="auto"/>
      </w:divBdr>
    </w:div>
    <w:div w:id="1153642410">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3986236">
      <w:bodyDiv w:val="1"/>
      <w:marLeft w:val="0"/>
      <w:marRight w:val="0"/>
      <w:marTop w:val="0"/>
      <w:marBottom w:val="0"/>
      <w:divBdr>
        <w:top w:val="none" w:sz="0" w:space="0" w:color="auto"/>
        <w:left w:val="none" w:sz="0" w:space="0" w:color="auto"/>
        <w:bottom w:val="none" w:sz="0" w:space="0" w:color="auto"/>
        <w:right w:val="none" w:sz="0" w:space="0" w:color="auto"/>
      </w:divBdr>
    </w:div>
    <w:div w:id="1153990522">
      <w:bodyDiv w:val="1"/>
      <w:marLeft w:val="0"/>
      <w:marRight w:val="0"/>
      <w:marTop w:val="0"/>
      <w:marBottom w:val="0"/>
      <w:divBdr>
        <w:top w:val="none" w:sz="0" w:space="0" w:color="auto"/>
        <w:left w:val="none" w:sz="0" w:space="0" w:color="auto"/>
        <w:bottom w:val="none" w:sz="0" w:space="0" w:color="auto"/>
        <w:right w:val="none" w:sz="0" w:space="0" w:color="auto"/>
      </w:divBdr>
    </w:div>
    <w:div w:id="1154298354">
      <w:bodyDiv w:val="1"/>
      <w:marLeft w:val="0"/>
      <w:marRight w:val="0"/>
      <w:marTop w:val="0"/>
      <w:marBottom w:val="0"/>
      <w:divBdr>
        <w:top w:val="none" w:sz="0" w:space="0" w:color="auto"/>
        <w:left w:val="none" w:sz="0" w:space="0" w:color="auto"/>
        <w:bottom w:val="none" w:sz="0" w:space="0" w:color="auto"/>
        <w:right w:val="none" w:sz="0" w:space="0" w:color="auto"/>
      </w:divBdr>
    </w:div>
    <w:div w:id="1154562596">
      <w:bodyDiv w:val="1"/>
      <w:marLeft w:val="0"/>
      <w:marRight w:val="0"/>
      <w:marTop w:val="0"/>
      <w:marBottom w:val="0"/>
      <w:divBdr>
        <w:top w:val="none" w:sz="0" w:space="0" w:color="auto"/>
        <w:left w:val="none" w:sz="0" w:space="0" w:color="auto"/>
        <w:bottom w:val="none" w:sz="0" w:space="0" w:color="auto"/>
        <w:right w:val="none" w:sz="0" w:space="0" w:color="auto"/>
      </w:divBdr>
    </w:div>
    <w:div w:id="1154957595">
      <w:bodyDiv w:val="1"/>
      <w:marLeft w:val="0"/>
      <w:marRight w:val="0"/>
      <w:marTop w:val="0"/>
      <w:marBottom w:val="0"/>
      <w:divBdr>
        <w:top w:val="none" w:sz="0" w:space="0" w:color="auto"/>
        <w:left w:val="none" w:sz="0" w:space="0" w:color="auto"/>
        <w:bottom w:val="none" w:sz="0" w:space="0" w:color="auto"/>
        <w:right w:val="none" w:sz="0" w:space="0" w:color="auto"/>
      </w:divBdr>
    </w:div>
    <w:div w:id="1155026860">
      <w:bodyDiv w:val="1"/>
      <w:marLeft w:val="0"/>
      <w:marRight w:val="0"/>
      <w:marTop w:val="0"/>
      <w:marBottom w:val="0"/>
      <w:divBdr>
        <w:top w:val="none" w:sz="0" w:space="0" w:color="auto"/>
        <w:left w:val="none" w:sz="0" w:space="0" w:color="auto"/>
        <w:bottom w:val="none" w:sz="0" w:space="0" w:color="auto"/>
        <w:right w:val="none" w:sz="0" w:space="0" w:color="auto"/>
      </w:divBdr>
    </w:div>
    <w:div w:id="1155029686">
      <w:bodyDiv w:val="1"/>
      <w:marLeft w:val="0"/>
      <w:marRight w:val="0"/>
      <w:marTop w:val="0"/>
      <w:marBottom w:val="0"/>
      <w:divBdr>
        <w:top w:val="none" w:sz="0" w:space="0" w:color="auto"/>
        <w:left w:val="none" w:sz="0" w:space="0" w:color="auto"/>
        <w:bottom w:val="none" w:sz="0" w:space="0" w:color="auto"/>
        <w:right w:val="none" w:sz="0" w:space="0" w:color="auto"/>
      </w:divBdr>
    </w:div>
    <w:div w:id="1155030969">
      <w:bodyDiv w:val="1"/>
      <w:marLeft w:val="0"/>
      <w:marRight w:val="0"/>
      <w:marTop w:val="0"/>
      <w:marBottom w:val="0"/>
      <w:divBdr>
        <w:top w:val="none" w:sz="0" w:space="0" w:color="auto"/>
        <w:left w:val="none" w:sz="0" w:space="0" w:color="auto"/>
        <w:bottom w:val="none" w:sz="0" w:space="0" w:color="auto"/>
        <w:right w:val="none" w:sz="0" w:space="0" w:color="auto"/>
      </w:divBdr>
    </w:div>
    <w:div w:id="1155074813">
      <w:bodyDiv w:val="1"/>
      <w:marLeft w:val="0"/>
      <w:marRight w:val="0"/>
      <w:marTop w:val="0"/>
      <w:marBottom w:val="0"/>
      <w:divBdr>
        <w:top w:val="none" w:sz="0" w:space="0" w:color="auto"/>
        <w:left w:val="none" w:sz="0" w:space="0" w:color="auto"/>
        <w:bottom w:val="none" w:sz="0" w:space="0" w:color="auto"/>
        <w:right w:val="none" w:sz="0" w:space="0" w:color="auto"/>
      </w:divBdr>
    </w:div>
    <w:div w:id="1155295852">
      <w:bodyDiv w:val="1"/>
      <w:marLeft w:val="0"/>
      <w:marRight w:val="0"/>
      <w:marTop w:val="0"/>
      <w:marBottom w:val="0"/>
      <w:divBdr>
        <w:top w:val="none" w:sz="0" w:space="0" w:color="auto"/>
        <w:left w:val="none" w:sz="0" w:space="0" w:color="auto"/>
        <w:bottom w:val="none" w:sz="0" w:space="0" w:color="auto"/>
        <w:right w:val="none" w:sz="0" w:space="0" w:color="auto"/>
      </w:divBdr>
    </w:div>
    <w:div w:id="1155491340">
      <w:bodyDiv w:val="1"/>
      <w:marLeft w:val="0"/>
      <w:marRight w:val="0"/>
      <w:marTop w:val="0"/>
      <w:marBottom w:val="0"/>
      <w:divBdr>
        <w:top w:val="none" w:sz="0" w:space="0" w:color="auto"/>
        <w:left w:val="none" w:sz="0" w:space="0" w:color="auto"/>
        <w:bottom w:val="none" w:sz="0" w:space="0" w:color="auto"/>
        <w:right w:val="none" w:sz="0" w:space="0" w:color="auto"/>
      </w:divBdr>
    </w:div>
    <w:div w:id="1155605588">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755492">
      <w:bodyDiv w:val="1"/>
      <w:marLeft w:val="0"/>
      <w:marRight w:val="0"/>
      <w:marTop w:val="0"/>
      <w:marBottom w:val="0"/>
      <w:divBdr>
        <w:top w:val="none" w:sz="0" w:space="0" w:color="auto"/>
        <w:left w:val="none" w:sz="0" w:space="0" w:color="auto"/>
        <w:bottom w:val="none" w:sz="0" w:space="0" w:color="auto"/>
        <w:right w:val="none" w:sz="0" w:space="0" w:color="auto"/>
      </w:divBdr>
    </w:div>
    <w:div w:id="1155759073">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188956">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334210">
      <w:bodyDiv w:val="1"/>
      <w:marLeft w:val="0"/>
      <w:marRight w:val="0"/>
      <w:marTop w:val="0"/>
      <w:marBottom w:val="0"/>
      <w:divBdr>
        <w:top w:val="none" w:sz="0" w:space="0" w:color="auto"/>
        <w:left w:val="none" w:sz="0" w:space="0" w:color="auto"/>
        <w:bottom w:val="none" w:sz="0" w:space="0" w:color="auto"/>
        <w:right w:val="none" w:sz="0" w:space="0" w:color="auto"/>
      </w:divBdr>
    </w:div>
    <w:div w:id="1156457248">
      <w:bodyDiv w:val="1"/>
      <w:marLeft w:val="0"/>
      <w:marRight w:val="0"/>
      <w:marTop w:val="0"/>
      <w:marBottom w:val="0"/>
      <w:divBdr>
        <w:top w:val="none" w:sz="0" w:space="0" w:color="auto"/>
        <w:left w:val="none" w:sz="0" w:space="0" w:color="auto"/>
        <w:bottom w:val="none" w:sz="0" w:space="0" w:color="auto"/>
        <w:right w:val="none" w:sz="0" w:space="0" w:color="auto"/>
      </w:divBdr>
    </w:div>
    <w:div w:id="1156534713">
      <w:bodyDiv w:val="1"/>
      <w:marLeft w:val="0"/>
      <w:marRight w:val="0"/>
      <w:marTop w:val="0"/>
      <w:marBottom w:val="0"/>
      <w:divBdr>
        <w:top w:val="none" w:sz="0" w:space="0" w:color="auto"/>
        <w:left w:val="none" w:sz="0" w:space="0" w:color="auto"/>
        <w:bottom w:val="none" w:sz="0" w:space="0" w:color="auto"/>
        <w:right w:val="none" w:sz="0" w:space="0" w:color="auto"/>
      </w:divBdr>
    </w:div>
    <w:div w:id="1156612022">
      <w:bodyDiv w:val="1"/>
      <w:marLeft w:val="0"/>
      <w:marRight w:val="0"/>
      <w:marTop w:val="0"/>
      <w:marBottom w:val="0"/>
      <w:divBdr>
        <w:top w:val="none" w:sz="0" w:space="0" w:color="auto"/>
        <w:left w:val="none" w:sz="0" w:space="0" w:color="auto"/>
        <w:bottom w:val="none" w:sz="0" w:space="0" w:color="auto"/>
        <w:right w:val="none" w:sz="0" w:space="0" w:color="auto"/>
      </w:divBdr>
    </w:div>
    <w:div w:id="1156648972">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6917460">
      <w:bodyDiv w:val="1"/>
      <w:marLeft w:val="0"/>
      <w:marRight w:val="0"/>
      <w:marTop w:val="0"/>
      <w:marBottom w:val="0"/>
      <w:divBdr>
        <w:top w:val="none" w:sz="0" w:space="0" w:color="auto"/>
        <w:left w:val="none" w:sz="0" w:space="0" w:color="auto"/>
        <w:bottom w:val="none" w:sz="0" w:space="0" w:color="auto"/>
        <w:right w:val="none" w:sz="0" w:space="0" w:color="auto"/>
      </w:divBdr>
    </w:div>
    <w:div w:id="1156920240">
      <w:bodyDiv w:val="1"/>
      <w:marLeft w:val="0"/>
      <w:marRight w:val="0"/>
      <w:marTop w:val="0"/>
      <w:marBottom w:val="0"/>
      <w:divBdr>
        <w:top w:val="none" w:sz="0" w:space="0" w:color="auto"/>
        <w:left w:val="none" w:sz="0" w:space="0" w:color="auto"/>
        <w:bottom w:val="none" w:sz="0" w:space="0" w:color="auto"/>
        <w:right w:val="none" w:sz="0" w:space="0" w:color="auto"/>
      </w:divBdr>
    </w:div>
    <w:div w:id="1156992048">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4996">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189050">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7458637">
      <w:bodyDiv w:val="1"/>
      <w:marLeft w:val="0"/>
      <w:marRight w:val="0"/>
      <w:marTop w:val="0"/>
      <w:marBottom w:val="0"/>
      <w:divBdr>
        <w:top w:val="none" w:sz="0" w:space="0" w:color="auto"/>
        <w:left w:val="none" w:sz="0" w:space="0" w:color="auto"/>
        <w:bottom w:val="none" w:sz="0" w:space="0" w:color="auto"/>
        <w:right w:val="none" w:sz="0" w:space="0" w:color="auto"/>
      </w:divBdr>
    </w:div>
    <w:div w:id="1157720090">
      <w:bodyDiv w:val="1"/>
      <w:marLeft w:val="0"/>
      <w:marRight w:val="0"/>
      <w:marTop w:val="0"/>
      <w:marBottom w:val="0"/>
      <w:divBdr>
        <w:top w:val="none" w:sz="0" w:space="0" w:color="auto"/>
        <w:left w:val="none" w:sz="0" w:space="0" w:color="auto"/>
        <w:bottom w:val="none" w:sz="0" w:space="0" w:color="auto"/>
        <w:right w:val="none" w:sz="0" w:space="0" w:color="auto"/>
      </w:divBdr>
    </w:div>
    <w:div w:id="1157725622">
      <w:bodyDiv w:val="1"/>
      <w:marLeft w:val="0"/>
      <w:marRight w:val="0"/>
      <w:marTop w:val="0"/>
      <w:marBottom w:val="0"/>
      <w:divBdr>
        <w:top w:val="none" w:sz="0" w:space="0" w:color="auto"/>
        <w:left w:val="none" w:sz="0" w:space="0" w:color="auto"/>
        <w:bottom w:val="none" w:sz="0" w:space="0" w:color="auto"/>
        <w:right w:val="none" w:sz="0" w:space="0" w:color="auto"/>
      </w:divBdr>
    </w:div>
    <w:div w:id="1157846619">
      <w:bodyDiv w:val="1"/>
      <w:marLeft w:val="0"/>
      <w:marRight w:val="0"/>
      <w:marTop w:val="0"/>
      <w:marBottom w:val="0"/>
      <w:divBdr>
        <w:top w:val="none" w:sz="0" w:space="0" w:color="auto"/>
        <w:left w:val="none" w:sz="0" w:space="0" w:color="auto"/>
        <w:bottom w:val="none" w:sz="0" w:space="0" w:color="auto"/>
        <w:right w:val="none" w:sz="0" w:space="0" w:color="auto"/>
      </w:divBdr>
    </w:div>
    <w:div w:id="1158233843">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498894">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156081">
      <w:bodyDiv w:val="1"/>
      <w:marLeft w:val="0"/>
      <w:marRight w:val="0"/>
      <w:marTop w:val="0"/>
      <w:marBottom w:val="0"/>
      <w:divBdr>
        <w:top w:val="none" w:sz="0" w:space="0" w:color="auto"/>
        <w:left w:val="none" w:sz="0" w:space="0" w:color="auto"/>
        <w:bottom w:val="none" w:sz="0" w:space="0" w:color="auto"/>
        <w:right w:val="none" w:sz="0" w:space="0" w:color="auto"/>
      </w:divBdr>
    </w:div>
    <w:div w:id="1159158096">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6139">
      <w:bodyDiv w:val="1"/>
      <w:marLeft w:val="0"/>
      <w:marRight w:val="0"/>
      <w:marTop w:val="0"/>
      <w:marBottom w:val="0"/>
      <w:divBdr>
        <w:top w:val="none" w:sz="0" w:space="0" w:color="auto"/>
        <w:left w:val="none" w:sz="0" w:space="0" w:color="auto"/>
        <w:bottom w:val="none" w:sz="0" w:space="0" w:color="auto"/>
        <w:right w:val="none" w:sz="0" w:space="0" w:color="auto"/>
      </w:divBdr>
    </w:div>
    <w:div w:id="1159226916">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59268696">
      <w:bodyDiv w:val="1"/>
      <w:marLeft w:val="0"/>
      <w:marRight w:val="0"/>
      <w:marTop w:val="0"/>
      <w:marBottom w:val="0"/>
      <w:divBdr>
        <w:top w:val="none" w:sz="0" w:space="0" w:color="auto"/>
        <w:left w:val="none" w:sz="0" w:space="0" w:color="auto"/>
        <w:bottom w:val="none" w:sz="0" w:space="0" w:color="auto"/>
        <w:right w:val="none" w:sz="0" w:space="0" w:color="auto"/>
      </w:divBdr>
    </w:div>
    <w:div w:id="1159274957">
      <w:bodyDiv w:val="1"/>
      <w:marLeft w:val="0"/>
      <w:marRight w:val="0"/>
      <w:marTop w:val="0"/>
      <w:marBottom w:val="0"/>
      <w:divBdr>
        <w:top w:val="none" w:sz="0" w:space="0" w:color="auto"/>
        <w:left w:val="none" w:sz="0" w:space="0" w:color="auto"/>
        <w:bottom w:val="none" w:sz="0" w:space="0" w:color="auto"/>
        <w:right w:val="none" w:sz="0" w:space="0" w:color="auto"/>
      </w:divBdr>
    </w:div>
    <w:div w:id="1159343792">
      <w:bodyDiv w:val="1"/>
      <w:marLeft w:val="0"/>
      <w:marRight w:val="0"/>
      <w:marTop w:val="0"/>
      <w:marBottom w:val="0"/>
      <w:divBdr>
        <w:top w:val="none" w:sz="0" w:space="0" w:color="auto"/>
        <w:left w:val="none" w:sz="0" w:space="0" w:color="auto"/>
        <w:bottom w:val="none" w:sz="0" w:space="0" w:color="auto"/>
        <w:right w:val="none" w:sz="0" w:space="0" w:color="auto"/>
      </w:divBdr>
    </w:div>
    <w:div w:id="1159346746">
      <w:bodyDiv w:val="1"/>
      <w:marLeft w:val="0"/>
      <w:marRight w:val="0"/>
      <w:marTop w:val="0"/>
      <w:marBottom w:val="0"/>
      <w:divBdr>
        <w:top w:val="none" w:sz="0" w:space="0" w:color="auto"/>
        <w:left w:val="none" w:sz="0" w:space="0" w:color="auto"/>
        <w:bottom w:val="none" w:sz="0" w:space="0" w:color="auto"/>
        <w:right w:val="none" w:sz="0" w:space="0" w:color="auto"/>
      </w:divBdr>
    </w:div>
    <w:div w:id="1159425253">
      <w:bodyDiv w:val="1"/>
      <w:marLeft w:val="0"/>
      <w:marRight w:val="0"/>
      <w:marTop w:val="0"/>
      <w:marBottom w:val="0"/>
      <w:divBdr>
        <w:top w:val="none" w:sz="0" w:space="0" w:color="auto"/>
        <w:left w:val="none" w:sz="0" w:space="0" w:color="auto"/>
        <w:bottom w:val="none" w:sz="0" w:space="0" w:color="auto"/>
        <w:right w:val="none" w:sz="0" w:space="0" w:color="auto"/>
      </w:divBdr>
    </w:div>
    <w:div w:id="1159535163">
      <w:bodyDiv w:val="1"/>
      <w:marLeft w:val="0"/>
      <w:marRight w:val="0"/>
      <w:marTop w:val="0"/>
      <w:marBottom w:val="0"/>
      <w:divBdr>
        <w:top w:val="none" w:sz="0" w:space="0" w:color="auto"/>
        <w:left w:val="none" w:sz="0" w:space="0" w:color="auto"/>
        <w:bottom w:val="none" w:sz="0" w:space="0" w:color="auto"/>
        <w:right w:val="none" w:sz="0" w:space="0" w:color="auto"/>
      </w:divBdr>
    </w:div>
    <w:div w:id="1159812550">
      <w:bodyDiv w:val="1"/>
      <w:marLeft w:val="0"/>
      <w:marRight w:val="0"/>
      <w:marTop w:val="0"/>
      <w:marBottom w:val="0"/>
      <w:divBdr>
        <w:top w:val="none" w:sz="0" w:space="0" w:color="auto"/>
        <w:left w:val="none" w:sz="0" w:space="0" w:color="auto"/>
        <w:bottom w:val="none" w:sz="0" w:space="0" w:color="auto"/>
        <w:right w:val="none" w:sz="0" w:space="0" w:color="auto"/>
      </w:divBdr>
    </w:div>
    <w:div w:id="1160002497">
      <w:bodyDiv w:val="1"/>
      <w:marLeft w:val="0"/>
      <w:marRight w:val="0"/>
      <w:marTop w:val="0"/>
      <w:marBottom w:val="0"/>
      <w:divBdr>
        <w:top w:val="none" w:sz="0" w:space="0" w:color="auto"/>
        <w:left w:val="none" w:sz="0" w:space="0" w:color="auto"/>
        <w:bottom w:val="none" w:sz="0" w:space="0" w:color="auto"/>
        <w:right w:val="none" w:sz="0" w:space="0" w:color="auto"/>
      </w:divBdr>
    </w:div>
    <w:div w:id="1160006613">
      <w:bodyDiv w:val="1"/>
      <w:marLeft w:val="0"/>
      <w:marRight w:val="0"/>
      <w:marTop w:val="0"/>
      <w:marBottom w:val="0"/>
      <w:divBdr>
        <w:top w:val="none" w:sz="0" w:space="0" w:color="auto"/>
        <w:left w:val="none" w:sz="0" w:space="0" w:color="auto"/>
        <w:bottom w:val="none" w:sz="0" w:space="0" w:color="auto"/>
        <w:right w:val="none" w:sz="0" w:space="0" w:color="auto"/>
      </w:divBdr>
    </w:div>
    <w:div w:id="1160079858">
      <w:bodyDiv w:val="1"/>
      <w:marLeft w:val="0"/>
      <w:marRight w:val="0"/>
      <w:marTop w:val="0"/>
      <w:marBottom w:val="0"/>
      <w:divBdr>
        <w:top w:val="none" w:sz="0" w:space="0" w:color="auto"/>
        <w:left w:val="none" w:sz="0" w:space="0" w:color="auto"/>
        <w:bottom w:val="none" w:sz="0" w:space="0" w:color="auto"/>
        <w:right w:val="none" w:sz="0" w:space="0" w:color="auto"/>
      </w:divBdr>
    </w:div>
    <w:div w:id="1160124350">
      <w:bodyDiv w:val="1"/>
      <w:marLeft w:val="0"/>
      <w:marRight w:val="0"/>
      <w:marTop w:val="0"/>
      <w:marBottom w:val="0"/>
      <w:divBdr>
        <w:top w:val="none" w:sz="0" w:space="0" w:color="auto"/>
        <w:left w:val="none" w:sz="0" w:space="0" w:color="auto"/>
        <w:bottom w:val="none" w:sz="0" w:space="0" w:color="auto"/>
        <w:right w:val="none" w:sz="0" w:space="0" w:color="auto"/>
      </w:divBdr>
    </w:div>
    <w:div w:id="1160196519">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0728623">
      <w:bodyDiv w:val="1"/>
      <w:marLeft w:val="0"/>
      <w:marRight w:val="0"/>
      <w:marTop w:val="0"/>
      <w:marBottom w:val="0"/>
      <w:divBdr>
        <w:top w:val="none" w:sz="0" w:space="0" w:color="auto"/>
        <w:left w:val="none" w:sz="0" w:space="0" w:color="auto"/>
        <w:bottom w:val="none" w:sz="0" w:space="0" w:color="auto"/>
        <w:right w:val="none" w:sz="0" w:space="0" w:color="auto"/>
      </w:divBdr>
    </w:div>
    <w:div w:id="1160734040">
      <w:bodyDiv w:val="1"/>
      <w:marLeft w:val="0"/>
      <w:marRight w:val="0"/>
      <w:marTop w:val="0"/>
      <w:marBottom w:val="0"/>
      <w:divBdr>
        <w:top w:val="none" w:sz="0" w:space="0" w:color="auto"/>
        <w:left w:val="none" w:sz="0" w:space="0" w:color="auto"/>
        <w:bottom w:val="none" w:sz="0" w:space="0" w:color="auto"/>
        <w:right w:val="none" w:sz="0" w:space="0" w:color="auto"/>
      </w:divBdr>
    </w:div>
    <w:div w:id="1160775795">
      <w:bodyDiv w:val="1"/>
      <w:marLeft w:val="0"/>
      <w:marRight w:val="0"/>
      <w:marTop w:val="0"/>
      <w:marBottom w:val="0"/>
      <w:divBdr>
        <w:top w:val="none" w:sz="0" w:space="0" w:color="auto"/>
        <w:left w:val="none" w:sz="0" w:space="0" w:color="auto"/>
        <w:bottom w:val="none" w:sz="0" w:space="0" w:color="auto"/>
        <w:right w:val="none" w:sz="0" w:space="0" w:color="auto"/>
      </w:divBdr>
    </w:div>
    <w:div w:id="1160970948">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1582174">
      <w:bodyDiv w:val="1"/>
      <w:marLeft w:val="0"/>
      <w:marRight w:val="0"/>
      <w:marTop w:val="0"/>
      <w:marBottom w:val="0"/>
      <w:divBdr>
        <w:top w:val="none" w:sz="0" w:space="0" w:color="auto"/>
        <w:left w:val="none" w:sz="0" w:space="0" w:color="auto"/>
        <w:bottom w:val="none" w:sz="0" w:space="0" w:color="auto"/>
        <w:right w:val="none" w:sz="0" w:space="0" w:color="auto"/>
      </w:divBdr>
    </w:div>
    <w:div w:id="1161774189">
      <w:bodyDiv w:val="1"/>
      <w:marLeft w:val="0"/>
      <w:marRight w:val="0"/>
      <w:marTop w:val="0"/>
      <w:marBottom w:val="0"/>
      <w:divBdr>
        <w:top w:val="none" w:sz="0" w:space="0" w:color="auto"/>
        <w:left w:val="none" w:sz="0" w:space="0" w:color="auto"/>
        <w:bottom w:val="none" w:sz="0" w:space="0" w:color="auto"/>
        <w:right w:val="none" w:sz="0" w:space="0" w:color="auto"/>
      </w:divBdr>
    </w:div>
    <w:div w:id="1161847657">
      <w:bodyDiv w:val="1"/>
      <w:marLeft w:val="0"/>
      <w:marRight w:val="0"/>
      <w:marTop w:val="0"/>
      <w:marBottom w:val="0"/>
      <w:divBdr>
        <w:top w:val="none" w:sz="0" w:space="0" w:color="auto"/>
        <w:left w:val="none" w:sz="0" w:space="0" w:color="auto"/>
        <w:bottom w:val="none" w:sz="0" w:space="0" w:color="auto"/>
        <w:right w:val="none" w:sz="0" w:space="0" w:color="auto"/>
      </w:divBdr>
    </w:div>
    <w:div w:id="1161849835">
      <w:bodyDiv w:val="1"/>
      <w:marLeft w:val="0"/>
      <w:marRight w:val="0"/>
      <w:marTop w:val="0"/>
      <w:marBottom w:val="0"/>
      <w:divBdr>
        <w:top w:val="none" w:sz="0" w:space="0" w:color="auto"/>
        <w:left w:val="none" w:sz="0" w:space="0" w:color="auto"/>
        <w:bottom w:val="none" w:sz="0" w:space="0" w:color="auto"/>
        <w:right w:val="none" w:sz="0" w:space="0" w:color="auto"/>
      </w:divBdr>
    </w:div>
    <w:div w:id="1161964372">
      <w:bodyDiv w:val="1"/>
      <w:marLeft w:val="0"/>
      <w:marRight w:val="0"/>
      <w:marTop w:val="0"/>
      <w:marBottom w:val="0"/>
      <w:divBdr>
        <w:top w:val="none" w:sz="0" w:space="0" w:color="auto"/>
        <w:left w:val="none" w:sz="0" w:space="0" w:color="auto"/>
        <w:bottom w:val="none" w:sz="0" w:space="0" w:color="auto"/>
        <w:right w:val="none" w:sz="0" w:space="0" w:color="auto"/>
      </w:divBdr>
    </w:div>
    <w:div w:id="1162040062">
      <w:bodyDiv w:val="1"/>
      <w:marLeft w:val="0"/>
      <w:marRight w:val="0"/>
      <w:marTop w:val="0"/>
      <w:marBottom w:val="0"/>
      <w:divBdr>
        <w:top w:val="none" w:sz="0" w:space="0" w:color="auto"/>
        <w:left w:val="none" w:sz="0" w:space="0" w:color="auto"/>
        <w:bottom w:val="none" w:sz="0" w:space="0" w:color="auto"/>
        <w:right w:val="none" w:sz="0" w:space="0" w:color="auto"/>
      </w:divBdr>
    </w:div>
    <w:div w:id="1162042167">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157351">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354415">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745546">
      <w:bodyDiv w:val="1"/>
      <w:marLeft w:val="0"/>
      <w:marRight w:val="0"/>
      <w:marTop w:val="0"/>
      <w:marBottom w:val="0"/>
      <w:divBdr>
        <w:top w:val="none" w:sz="0" w:space="0" w:color="auto"/>
        <w:left w:val="none" w:sz="0" w:space="0" w:color="auto"/>
        <w:bottom w:val="none" w:sz="0" w:space="0" w:color="auto"/>
        <w:right w:val="none" w:sz="0" w:space="0" w:color="auto"/>
      </w:divBdr>
    </w:div>
    <w:div w:id="1162937111">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282805">
      <w:bodyDiv w:val="1"/>
      <w:marLeft w:val="0"/>
      <w:marRight w:val="0"/>
      <w:marTop w:val="0"/>
      <w:marBottom w:val="0"/>
      <w:divBdr>
        <w:top w:val="none" w:sz="0" w:space="0" w:color="auto"/>
        <w:left w:val="none" w:sz="0" w:space="0" w:color="auto"/>
        <w:bottom w:val="none" w:sz="0" w:space="0" w:color="auto"/>
        <w:right w:val="none" w:sz="0" w:space="0" w:color="auto"/>
      </w:divBdr>
    </w:div>
    <w:div w:id="1163469640">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3817951">
      <w:bodyDiv w:val="1"/>
      <w:marLeft w:val="0"/>
      <w:marRight w:val="0"/>
      <w:marTop w:val="0"/>
      <w:marBottom w:val="0"/>
      <w:divBdr>
        <w:top w:val="none" w:sz="0" w:space="0" w:color="auto"/>
        <w:left w:val="none" w:sz="0" w:space="0" w:color="auto"/>
        <w:bottom w:val="none" w:sz="0" w:space="0" w:color="auto"/>
        <w:right w:val="none" w:sz="0" w:space="0" w:color="auto"/>
      </w:divBdr>
    </w:div>
    <w:div w:id="1164128450">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466026">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4780817">
      <w:bodyDiv w:val="1"/>
      <w:marLeft w:val="0"/>
      <w:marRight w:val="0"/>
      <w:marTop w:val="0"/>
      <w:marBottom w:val="0"/>
      <w:divBdr>
        <w:top w:val="none" w:sz="0" w:space="0" w:color="auto"/>
        <w:left w:val="none" w:sz="0" w:space="0" w:color="auto"/>
        <w:bottom w:val="none" w:sz="0" w:space="0" w:color="auto"/>
        <w:right w:val="none" w:sz="0" w:space="0" w:color="auto"/>
      </w:divBdr>
    </w:div>
    <w:div w:id="1164930644">
      <w:bodyDiv w:val="1"/>
      <w:marLeft w:val="0"/>
      <w:marRight w:val="0"/>
      <w:marTop w:val="0"/>
      <w:marBottom w:val="0"/>
      <w:divBdr>
        <w:top w:val="none" w:sz="0" w:space="0" w:color="auto"/>
        <w:left w:val="none" w:sz="0" w:space="0" w:color="auto"/>
        <w:bottom w:val="none" w:sz="0" w:space="0" w:color="auto"/>
        <w:right w:val="none" w:sz="0" w:space="0" w:color="auto"/>
      </w:divBdr>
    </w:div>
    <w:div w:id="1165050096">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434098">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635003">
      <w:bodyDiv w:val="1"/>
      <w:marLeft w:val="0"/>
      <w:marRight w:val="0"/>
      <w:marTop w:val="0"/>
      <w:marBottom w:val="0"/>
      <w:divBdr>
        <w:top w:val="none" w:sz="0" w:space="0" w:color="auto"/>
        <w:left w:val="none" w:sz="0" w:space="0" w:color="auto"/>
        <w:bottom w:val="none" w:sz="0" w:space="0" w:color="auto"/>
        <w:right w:val="none" w:sz="0" w:space="0" w:color="auto"/>
      </w:divBdr>
    </w:div>
    <w:div w:id="1165709118">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5851997">
      <w:bodyDiv w:val="1"/>
      <w:marLeft w:val="0"/>
      <w:marRight w:val="0"/>
      <w:marTop w:val="0"/>
      <w:marBottom w:val="0"/>
      <w:divBdr>
        <w:top w:val="none" w:sz="0" w:space="0" w:color="auto"/>
        <w:left w:val="none" w:sz="0" w:space="0" w:color="auto"/>
        <w:bottom w:val="none" w:sz="0" w:space="0" w:color="auto"/>
        <w:right w:val="none" w:sz="0" w:space="0" w:color="auto"/>
      </w:divBdr>
    </w:div>
    <w:div w:id="1166016783">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167812">
      <w:bodyDiv w:val="1"/>
      <w:marLeft w:val="0"/>
      <w:marRight w:val="0"/>
      <w:marTop w:val="0"/>
      <w:marBottom w:val="0"/>
      <w:divBdr>
        <w:top w:val="none" w:sz="0" w:space="0" w:color="auto"/>
        <w:left w:val="none" w:sz="0" w:space="0" w:color="auto"/>
        <w:bottom w:val="none" w:sz="0" w:space="0" w:color="auto"/>
        <w:right w:val="none" w:sz="0" w:space="0" w:color="auto"/>
      </w:divBdr>
    </w:div>
    <w:div w:id="1166478882">
      <w:bodyDiv w:val="1"/>
      <w:marLeft w:val="0"/>
      <w:marRight w:val="0"/>
      <w:marTop w:val="0"/>
      <w:marBottom w:val="0"/>
      <w:divBdr>
        <w:top w:val="none" w:sz="0" w:space="0" w:color="auto"/>
        <w:left w:val="none" w:sz="0" w:space="0" w:color="auto"/>
        <w:bottom w:val="none" w:sz="0" w:space="0" w:color="auto"/>
        <w:right w:val="none" w:sz="0" w:space="0" w:color="auto"/>
      </w:divBdr>
    </w:div>
    <w:div w:id="1166743497">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6895582">
      <w:bodyDiv w:val="1"/>
      <w:marLeft w:val="0"/>
      <w:marRight w:val="0"/>
      <w:marTop w:val="0"/>
      <w:marBottom w:val="0"/>
      <w:divBdr>
        <w:top w:val="none" w:sz="0" w:space="0" w:color="auto"/>
        <w:left w:val="none" w:sz="0" w:space="0" w:color="auto"/>
        <w:bottom w:val="none" w:sz="0" w:space="0" w:color="auto"/>
        <w:right w:val="none" w:sz="0" w:space="0" w:color="auto"/>
      </w:divBdr>
    </w:div>
    <w:div w:id="1167019671">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131278">
      <w:bodyDiv w:val="1"/>
      <w:marLeft w:val="0"/>
      <w:marRight w:val="0"/>
      <w:marTop w:val="0"/>
      <w:marBottom w:val="0"/>
      <w:divBdr>
        <w:top w:val="none" w:sz="0" w:space="0" w:color="auto"/>
        <w:left w:val="none" w:sz="0" w:space="0" w:color="auto"/>
        <w:bottom w:val="none" w:sz="0" w:space="0" w:color="auto"/>
        <w:right w:val="none" w:sz="0" w:space="0" w:color="auto"/>
      </w:divBdr>
    </w:div>
    <w:div w:id="1167329054">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865471">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255396">
      <w:bodyDiv w:val="1"/>
      <w:marLeft w:val="0"/>
      <w:marRight w:val="0"/>
      <w:marTop w:val="0"/>
      <w:marBottom w:val="0"/>
      <w:divBdr>
        <w:top w:val="none" w:sz="0" w:space="0" w:color="auto"/>
        <w:left w:val="none" w:sz="0" w:space="0" w:color="auto"/>
        <w:bottom w:val="none" w:sz="0" w:space="0" w:color="auto"/>
        <w:right w:val="none" w:sz="0" w:space="0" w:color="auto"/>
      </w:divBdr>
    </w:div>
    <w:div w:id="1168323838">
      <w:bodyDiv w:val="1"/>
      <w:marLeft w:val="0"/>
      <w:marRight w:val="0"/>
      <w:marTop w:val="0"/>
      <w:marBottom w:val="0"/>
      <w:divBdr>
        <w:top w:val="none" w:sz="0" w:space="0" w:color="auto"/>
        <w:left w:val="none" w:sz="0" w:space="0" w:color="auto"/>
        <w:bottom w:val="none" w:sz="0" w:space="0" w:color="auto"/>
        <w:right w:val="none" w:sz="0" w:space="0" w:color="auto"/>
      </w:divBdr>
    </w:div>
    <w:div w:id="1168404811">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8638820">
      <w:bodyDiv w:val="1"/>
      <w:marLeft w:val="0"/>
      <w:marRight w:val="0"/>
      <w:marTop w:val="0"/>
      <w:marBottom w:val="0"/>
      <w:divBdr>
        <w:top w:val="none" w:sz="0" w:space="0" w:color="auto"/>
        <w:left w:val="none" w:sz="0" w:space="0" w:color="auto"/>
        <w:bottom w:val="none" w:sz="0" w:space="0" w:color="auto"/>
        <w:right w:val="none" w:sz="0" w:space="0" w:color="auto"/>
      </w:divBdr>
    </w:div>
    <w:div w:id="1168713188">
      <w:bodyDiv w:val="1"/>
      <w:marLeft w:val="0"/>
      <w:marRight w:val="0"/>
      <w:marTop w:val="0"/>
      <w:marBottom w:val="0"/>
      <w:divBdr>
        <w:top w:val="none" w:sz="0" w:space="0" w:color="auto"/>
        <w:left w:val="none" w:sz="0" w:space="0" w:color="auto"/>
        <w:bottom w:val="none" w:sz="0" w:space="0" w:color="auto"/>
        <w:right w:val="none" w:sz="0" w:space="0" w:color="auto"/>
      </w:divBdr>
    </w:div>
    <w:div w:id="1168908504">
      <w:bodyDiv w:val="1"/>
      <w:marLeft w:val="0"/>
      <w:marRight w:val="0"/>
      <w:marTop w:val="0"/>
      <w:marBottom w:val="0"/>
      <w:divBdr>
        <w:top w:val="none" w:sz="0" w:space="0" w:color="auto"/>
        <w:left w:val="none" w:sz="0" w:space="0" w:color="auto"/>
        <w:bottom w:val="none" w:sz="0" w:space="0" w:color="auto"/>
        <w:right w:val="none" w:sz="0" w:space="0" w:color="auto"/>
      </w:divBdr>
    </w:div>
    <w:div w:id="1168983241">
      <w:bodyDiv w:val="1"/>
      <w:marLeft w:val="0"/>
      <w:marRight w:val="0"/>
      <w:marTop w:val="0"/>
      <w:marBottom w:val="0"/>
      <w:divBdr>
        <w:top w:val="none" w:sz="0" w:space="0" w:color="auto"/>
        <w:left w:val="none" w:sz="0" w:space="0" w:color="auto"/>
        <w:bottom w:val="none" w:sz="0" w:space="0" w:color="auto"/>
        <w:right w:val="none" w:sz="0" w:space="0" w:color="auto"/>
      </w:divBdr>
    </w:div>
    <w:div w:id="1169053034">
      <w:bodyDiv w:val="1"/>
      <w:marLeft w:val="0"/>
      <w:marRight w:val="0"/>
      <w:marTop w:val="0"/>
      <w:marBottom w:val="0"/>
      <w:divBdr>
        <w:top w:val="none" w:sz="0" w:space="0" w:color="auto"/>
        <w:left w:val="none" w:sz="0" w:space="0" w:color="auto"/>
        <w:bottom w:val="none" w:sz="0" w:space="0" w:color="auto"/>
        <w:right w:val="none" w:sz="0" w:space="0" w:color="auto"/>
      </w:divBdr>
    </w:div>
    <w:div w:id="1169054404">
      <w:bodyDiv w:val="1"/>
      <w:marLeft w:val="0"/>
      <w:marRight w:val="0"/>
      <w:marTop w:val="0"/>
      <w:marBottom w:val="0"/>
      <w:divBdr>
        <w:top w:val="none" w:sz="0" w:space="0" w:color="auto"/>
        <w:left w:val="none" w:sz="0" w:space="0" w:color="auto"/>
        <w:bottom w:val="none" w:sz="0" w:space="0" w:color="auto"/>
        <w:right w:val="none" w:sz="0" w:space="0" w:color="auto"/>
      </w:divBdr>
    </w:div>
    <w:div w:id="1169099493">
      <w:bodyDiv w:val="1"/>
      <w:marLeft w:val="0"/>
      <w:marRight w:val="0"/>
      <w:marTop w:val="0"/>
      <w:marBottom w:val="0"/>
      <w:divBdr>
        <w:top w:val="none" w:sz="0" w:space="0" w:color="auto"/>
        <w:left w:val="none" w:sz="0" w:space="0" w:color="auto"/>
        <w:bottom w:val="none" w:sz="0" w:space="0" w:color="auto"/>
        <w:right w:val="none" w:sz="0" w:space="0" w:color="auto"/>
      </w:divBdr>
    </w:div>
    <w:div w:id="1169173521">
      <w:bodyDiv w:val="1"/>
      <w:marLeft w:val="0"/>
      <w:marRight w:val="0"/>
      <w:marTop w:val="0"/>
      <w:marBottom w:val="0"/>
      <w:divBdr>
        <w:top w:val="none" w:sz="0" w:space="0" w:color="auto"/>
        <w:left w:val="none" w:sz="0" w:space="0" w:color="auto"/>
        <w:bottom w:val="none" w:sz="0" w:space="0" w:color="auto"/>
        <w:right w:val="none" w:sz="0" w:space="0" w:color="auto"/>
      </w:divBdr>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69783634">
      <w:bodyDiv w:val="1"/>
      <w:marLeft w:val="0"/>
      <w:marRight w:val="0"/>
      <w:marTop w:val="0"/>
      <w:marBottom w:val="0"/>
      <w:divBdr>
        <w:top w:val="none" w:sz="0" w:space="0" w:color="auto"/>
        <w:left w:val="none" w:sz="0" w:space="0" w:color="auto"/>
        <w:bottom w:val="none" w:sz="0" w:space="0" w:color="auto"/>
        <w:right w:val="none" w:sz="0" w:space="0" w:color="auto"/>
      </w:divBdr>
    </w:div>
    <w:div w:id="1169830498">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04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18950">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489924">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065167">
      <w:bodyDiv w:val="1"/>
      <w:marLeft w:val="0"/>
      <w:marRight w:val="0"/>
      <w:marTop w:val="0"/>
      <w:marBottom w:val="0"/>
      <w:divBdr>
        <w:top w:val="none" w:sz="0" w:space="0" w:color="auto"/>
        <w:left w:val="none" w:sz="0" w:space="0" w:color="auto"/>
        <w:bottom w:val="none" w:sz="0" w:space="0" w:color="auto"/>
        <w:right w:val="none" w:sz="0" w:space="0" w:color="auto"/>
      </w:divBdr>
    </w:div>
    <w:div w:id="1171069730">
      <w:bodyDiv w:val="1"/>
      <w:marLeft w:val="0"/>
      <w:marRight w:val="0"/>
      <w:marTop w:val="0"/>
      <w:marBottom w:val="0"/>
      <w:divBdr>
        <w:top w:val="none" w:sz="0" w:space="0" w:color="auto"/>
        <w:left w:val="none" w:sz="0" w:space="0" w:color="auto"/>
        <w:bottom w:val="none" w:sz="0" w:space="0" w:color="auto"/>
        <w:right w:val="none" w:sz="0" w:space="0" w:color="auto"/>
      </w:divBdr>
    </w:div>
    <w:div w:id="1171211995">
      <w:bodyDiv w:val="1"/>
      <w:marLeft w:val="0"/>
      <w:marRight w:val="0"/>
      <w:marTop w:val="0"/>
      <w:marBottom w:val="0"/>
      <w:divBdr>
        <w:top w:val="none" w:sz="0" w:space="0" w:color="auto"/>
        <w:left w:val="none" w:sz="0" w:space="0" w:color="auto"/>
        <w:bottom w:val="none" w:sz="0" w:space="0" w:color="auto"/>
        <w:right w:val="none" w:sz="0" w:space="0" w:color="auto"/>
      </w:divBdr>
    </w:div>
    <w:div w:id="1171287600">
      <w:bodyDiv w:val="1"/>
      <w:marLeft w:val="0"/>
      <w:marRight w:val="0"/>
      <w:marTop w:val="0"/>
      <w:marBottom w:val="0"/>
      <w:divBdr>
        <w:top w:val="none" w:sz="0" w:space="0" w:color="auto"/>
        <w:left w:val="none" w:sz="0" w:space="0" w:color="auto"/>
        <w:bottom w:val="none" w:sz="0" w:space="0" w:color="auto"/>
        <w:right w:val="none" w:sz="0" w:space="0" w:color="auto"/>
      </w:divBdr>
    </w:div>
    <w:div w:id="1171480595">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523772">
      <w:bodyDiv w:val="1"/>
      <w:marLeft w:val="0"/>
      <w:marRight w:val="0"/>
      <w:marTop w:val="0"/>
      <w:marBottom w:val="0"/>
      <w:divBdr>
        <w:top w:val="none" w:sz="0" w:space="0" w:color="auto"/>
        <w:left w:val="none" w:sz="0" w:space="0" w:color="auto"/>
        <w:bottom w:val="none" w:sz="0" w:space="0" w:color="auto"/>
        <w:right w:val="none" w:sz="0" w:space="0" w:color="auto"/>
      </w:divBdr>
    </w:div>
    <w:div w:id="1171604347">
      <w:bodyDiv w:val="1"/>
      <w:marLeft w:val="0"/>
      <w:marRight w:val="0"/>
      <w:marTop w:val="0"/>
      <w:marBottom w:val="0"/>
      <w:divBdr>
        <w:top w:val="none" w:sz="0" w:space="0" w:color="auto"/>
        <w:left w:val="none" w:sz="0" w:space="0" w:color="auto"/>
        <w:bottom w:val="none" w:sz="0" w:space="0" w:color="auto"/>
        <w:right w:val="none" w:sz="0" w:space="0" w:color="auto"/>
      </w:divBdr>
    </w:div>
    <w:div w:id="1171679359">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871537">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259736">
      <w:bodyDiv w:val="1"/>
      <w:marLeft w:val="0"/>
      <w:marRight w:val="0"/>
      <w:marTop w:val="0"/>
      <w:marBottom w:val="0"/>
      <w:divBdr>
        <w:top w:val="none" w:sz="0" w:space="0" w:color="auto"/>
        <w:left w:val="none" w:sz="0" w:space="0" w:color="auto"/>
        <w:bottom w:val="none" w:sz="0" w:space="0" w:color="auto"/>
        <w:right w:val="none" w:sz="0" w:space="0" w:color="auto"/>
      </w:divBdr>
    </w:div>
    <w:div w:id="1172336864">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24344">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2992039">
      <w:bodyDiv w:val="1"/>
      <w:marLeft w:val="0"/>
      <w:marRight w:val="0"/>
      <w:marTop w:val="0"/>
      <w:marBottom w:val="0"/>
      <w:divBdr>
        <w:top w:val="none" w:sz="0" w:space="0" w:color="auto"/>
        <w:left w:val="none" w:sz="0" w:space="0" w:color="auto"/>
        <w:bottom w:val="none" w:sz="0" w:space="0" w:color="auto"/>
        <w:right w:val="none" w:sz="0" w:space="0" w:color="auto"/>
      </w:divBdr>
    </w:div>
    <w:div w:id="1173031297">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570938">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716472">
      <w:bodyDiv w:val="1"/>
      <w:marLeft w:val="0"/>
      <w:marRight w:val="0"/>
      <w:marTop w:val="0"/>
      <w:marBottom w:val="0"/>
      <w:divBdr>
        <w:top w:val="none" w:sz="0" w:space="0" w:color="auto"/>
        <w:left w:val="none" w:sz="0" w:space="0" w:color="auto"/>
        <w:bottom w:val="none" w:sz="0" w:space="0" w:color="auto"/>
        <w:right w:val="none" w:sz="0" w:space="0" w:color="auto"/>
      </w:divBdr>
    </w:div>
    <w:div w:id="1173758323">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222425">
      <w:bodyDiv w:val="1"/>
      <w:marLeft w:val="0"/>
      <w:marRight w:val="0"/>
      <w:marTop w:val="0"/>
      <w:marBottom w:val="0"/>
      <w:divBdr>
        <w:top w:val="none" w:sz="0" w:space="0" w:color="auto"/>
        <w:left w:val="none" w:sz="0" w:space="0" w:color="auto"/>
        <w:bottom w:val="none" w:sz="0" w:space="0" w:color="auto"/>
        <w:right w:val="none" w:sz="0" w:space="0" w:color="auto"/>
      </w:divBdr>
    </w:div>
    <w:div w:id="1174298655">
      <w:bodyDiv w:val="1"/>
      <w:marLeft w:val="0"/>
      <w:marRight w:val="0"/>
      <w:marTop w:val="0"/>
      <w:marBottom w:val="0"/>
      <w:divBdr>
        <w:top w:val="none" w:sz="0" w:space="0" w:color="auto"/>
        <w:left w:val="none" w:sz="0" w:space="0" w:color="auto"/>
        <w:bottom w:val="none" w:sz="0" w:space="0" w:color="auto"/>
        <w:right w:val="none" w:sz="0" w:space="0" w:color="auto"/>
      </w:divBdr>
    </w:div>
    <w:div w:id="1174343584">
      <w:bodyDiv w:val="1"/>
      <w:marLeft w:val="0"/>
      <w:marRight w:val="0"/>
      <w:marTop w:val="0"/>
      <w:marBottom w:val="0"/>
      <w:divBdr>
        <w:top w:val="none" w:sz="0" w:space="0" w:color="auto"/>
        <w:left w:val="none" w:sz="0" w:space="0" w:color="auto"/>
        <w:bottom w:val="none" w:sz="0" w:space="0" w:color="auto"/>
        <w:right w:val="none" w:sz="0" w:space="0" w:color="auto"/>
      </w:divBdr>
    </w:div>
    <w:div w:id="1174422518">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4958878">
      <w:bodyDiv w:val="1"/>
      <w:marLeft w:val="0"/>
      <w:marRight w:val="0"/>
      <w:marTop w:val="0"/>
      <w:marBottom w:val="0"/>
      <w:divBdr>
        <w:top w:val="none" w:sz="0" w:space="0" w:color="auto"/>
        <w:left w:val="none" w:sz="0" w:space="0" w:color="auto"/>
        <w:bottom w:val="none" w:sz="0" w:space="0" w:color="auto"/>
        <w:right w:val="none" w:sz="0" w:space="0" w:color="auto"/>
      </w:divBdr>
    </w:div>
    <w:div w:id="1175220597">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388569">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419376">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731015">
      <w:bodyDiv w:val="1"/>
      <w:marLeft w:val="0"/>
      <w:marRight w:val="0"/>
      <w:marTop w:val="0"/>
      <w:marBottom w:val="0"/>
      <w:divBdr>
        <w:top w:val="none" w:sz="0" w:space="0" w:color="auto"/>
        <w:left w:val="none" w:sz="0" w:space="0" w:color="auto"/>
        <w:bottom w:val="none" w:sz="0" w:space="0" w:color="auto"/>
        <w:right w:val="none" w:sz="0" w:space="0" w:color="auto"/>
      </w:divBdr>
    </w:div>
    <w:div w:id="1175919915">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5993321">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265188">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459026">
      <w:bodyDiv w:val="1"/>
      <w:marLeft w:val="0"/>
      <w:marRight w:val="0"/>
      <w:marTop w:val="0"/>
      <w:marBottom w:val="0"/>
      <w:divBdr>
        <w:top w:val="none" w:sz="0" w:space="0" w:color="auto"/>
        <w:left w:val="none" w:sz="0" w:space="0" w:color="auto"/>
        <w:bottom w:val="none" w:sz="0" w:space="0" w:color="auto"/>
        <w:right w:val="none" w:sz="0" w:space="0" w:color="auto"/>
      </w:divBdr>
    </w:div>
    <w:div w:id="1176529611">
      <w:bodyDiv w:val="1"/>
      <w:marLeft w:val="0"/>
      <w:marRight w:val="0"/>
      <w:marTop w:val="0"/>
      <w:marBottom w:val="0"/>
      <w:divBdr>
        <w:top w:val="none" w:sz="0" w:space="0" w:color="auto"/>
        <w:left w:val="none" w:sz="0" w:space="0" w:color="auto"/>
        <w:bottom w:val="none" w:sz="0" w:space="0" w:color="auto"/>
        <w:right w:val="none" w:sz="0" w:space="0" w:color="auto"/>
      </w:divBdr>
    </w:div>
    <w:div w:id="1176530810">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6916803">
      <w:bodyDiv w:val="1"/>
      <w:marLeft w:val="0"/>
      <w:marRight w:val="0"/>
      <w:marTop w:val="0"/>
      <w:marBottom w:val="0"/>
      <w:divBdr>
        <w:top w:val="none" w:sz="0" w:space="0" w:color="auto"/>
        <w:left w:val="none" w:sz="0" w:space="0" w:color="auto"/>
        <w:bottom w:val="none" w:sz="0" w:space="0" w:color="auto"/>
        <w:right w:val="none" w:sz="0" w:space="0" w:color="auto"/>
      </w:divBdr>
    </w:div>
    <w:div w:id="1176992384">
      <w:bodyDiv w:val="1"/>
      <w:marLeft w:val="0"/>
      <w:marRight w:val="0"/>
      <w:marTop w:val="0"/>
      <w:marBottom w:val="0"/>
      <w:divBdr>
        <w:top w:val="none" w:sz="0" w:space="0" w:color="auto"/>
        <w:left w:val="none" w:sz="0" w:space="0" w:color="auto"/>
        <w:bottom w:val="none" w:sz="0" w:space="0" w:color="auto"/>
        <w:right w:val="none" w:sz="0" w:space="0" w:color="auto"/>
      </w:divBdr>
    </w:div>
    <w:div w:id="1177036127">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7498491">
      <w:bodyDiv w:val="1"/>
      <w:marLeft w:val="0"/>
      <w:marRight w:val="0"/>
      <w:marTop w:val="0"/>
      <w:marBottom w:val="0"/>
      <w:divBdr>
        <w:top w:val="none" w:sz="0" w:space="0" w:color="auto"/>
        <w:left w:val="none" w:sz="0" w:space="0" w:color="auto"/>
        <w:bottom w:val="none" w:sz="0" w:space="0" w:color="auto"/>
        <w:right w:val="none" w:sz="0" w:space="0" w:color="auto"/>
      </w:divBdr>
    </w:div>
    <w:div w:id="1177618315">
      <w:bodyDiv w:val="1"/>
      <w:marLeft w:val="0"/>
      <w:marRight w:val="0"/>
      <w:marTop w:val="0"/>
      <w:marBottom w:val="0"/>
      <w:divBdr>
        <w:top w:val="none" w:sz="0" w:space="0" w:color="auto"/>
        <w:left w:val="none" w:sz="0" w:space="0" w:color="auto"/>
        <w:bottom w:val="none" w:sz="0" w:space="0" w:color="auto"/>
        <w:right w:val="none" w:sz="0" w:space="0" w:color="auto"/>
      </w:divBdr>
    </w:div>
    <w:div w:id="1177696178">
      <w:bodyDiv w:val="1"/>
      <w:marLeft w:val="0"/>
      <w:marRight w:val="0"/>
      <w:marTop w:val="0"/>
      <w:marBottom w:val="0"/>
      <w:divBdr>
        <w:top w:val="none" w:sz="0" w:space="0" w:color="auto"/>
        <w:left w:val="none" w:sz="0" w:space="0" w:color="auto"/>
        <w:bottom w:val="none" w:sz="0" w:space="0" w:color="auto"/>
        <w:right w:val="none" w:sz="0" w:space="0" w:color="auto"/>
      </w:divBdr>
    </w:div>
    <w:div w:id="1177886139">
      <w:bodyDiv w:val="1"/>
      <w:marLeft w:val="0"/>
      <w:marRight w:val="0"/>
      <w:marTop w:val="0"/>
      <w:marBottom w:val="0"/>
      <w:divBdr>
        <w:top w:val="none" w:sz="0" w:space="0" w:color="auto"/>
        <w:left w:val="none" w:sz="0" w:space="0" w:color="auto"/>
        <w:bottom w:val="none" w:sz="0" w:space="0" w:color="auto"/>
        <w:right w:val="none" w:sz="0" w:space="0" w:color="auto"/>
      </w:divBdr>
    </w:div>
    <w:div w:id="1178083294">
      <w:bodyDiv w:val="1"/>
      <w:marLeft w:val="0"/>
      <w:marRight w:val="0"/>
      <w:marTop w:val="0"/>
      <w:marBottom w:val="0"/>
      <w:divBdr>
        <w:top w:val="none" w:sz="0" w:space="0" w:color="auto"/>
        <w:left w:val="none" w:sz="0" w:space="0" w:color="auto"/>
        <w:bottom w:val="none" w:sz="0" w:space="0" w:color="auto"/>
        <w:right w:val="none" w:sz="0" w:space="0" w:color="auto"/>
      </w:divBdr>
    </w:div>
    <w:div w:id="1178151965">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235600">
      <w:bodyDiv w:val="1"/>
      <w:marLeft w:val="0"/>
      <w:marRight w:val="0"/>
      <w:marTop w:val="0"/>
      <w:marBottom w:val="0"/>
      <w:divBdr>
        <w:top w:val="none" w:sz="0" w:space="0" w:color="auto"/>
        <w:left w:val="none" w:sz="0" w:space="0" w:color="auto"/>
        <w:bottom w:val="none" w:sz="0" w:space="0" w:color="auto"/>
        <w:right w:val="none" w:sz="0" w:space="0" w:color="auto"/>
      </w:divBdr>
    </w:div>
    <w:div w:id="1178301872">
      <w:bodyDiv w:val="1"/>
      <w:marLeft w:val="0"/>
      <w:marRight w:val="0"/>
      <w:marTop w:val="0"/>
      <w:marBottom w:val="0"/>
      <w:divBdr>
        <w:top w:val="none" w:sz="0" w:space="0" w:color="auto"/>
        <w:left w:val="none" w:sz="0" w:space="0" w:color="auto"/>
        <w:bottom w:val="none" w:sz="0" w:space="0" w:color="auto"/>
        <w:right w:val="none" w:sz="0" w:space="0" w:color="auto"/>
      </w:divBdr>
    </w:div>
    <w:div w:id="1178498259">
      <w:bodyDiv w:val="1"/>
      <w:marLeft w:val="0"/>
      <w:marRight w:val="0"/>
      <w:marTop w:val="0"/>
      <w:marBottom w:val="0"/>
      <w:divBdr>
        <w:top w:val="none" w:sz="0" w:space="0" w:color="auto"/>
        <w:left w:val="none" w:sz="0" w:space="0" w:color="auto"/>
        <w:bottom w:val="none" w:sz="0" w:space="0" w:color="auto"/>
        <w:right w:val="none" w:sz="0" w:space="0" w:color="auto"/>
      </w:divBdr>
    </w:div>
    <w:div w:id="1178621738">
      <w:bodyDiv w:val="1"/>
      <w:marLeft w:val="0"/>
      <w:marRight w:val="0"/>
      <w:marTop w:val="0"/>
      <w:marBottom w:val="0"/>
      <w:divBdr>
        <w:top w:val="none" w:sz="0" w:space="0" w:color="auto"/>
        <w:left w:val="none" w:sz="0" w:space="0" w:color="auto"/>
        <w:bottom w:val="none" w:sz="0" w:space="0" w:color="auto"/>
        <w:right w:val="none" w:sz="0" w:space="0" w:color="auto"/>
      </w:divBdr>
    </w:div>
    <w:div w:id="1178690298">
      <w:bodyDiv w:val="1"/>
      <w:marLeft w:val="0"/>
      <w:marRight w:val="0"/>
      <w:marTop w:val="0"/>
      <w:marBottom w:val="0"/>
      <w:divBdr>
        <w:top w:val="none" w:sz="0" w:space="0" w:color="auto"/>
        <w:left w:val="none" w:sz="0" w:space="0" w:color="auto"/>
        <w:bottom w:val="none" w:sz="0" w:space="0" w:color="auto"/>
        <w:right w:val="none" w:sz="0" w:space="0" w:color="auto"/>
      </w:divBdr>
    </w:div>
    <w:div w:id="1178736402">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02802">
      <w:bodyDiv w:val="1"/>
      <w:marLeft w:val="0"/>
      <w:marRight w:val="0"/>
      <w:marTop w:val="0"/>
      <w:marBottom w:val="0"/>
      <w:divBdr>
        <w:top w:val="none" w:sz="0" w:space="0" w:color="auto"/>
        <w:left w:val="none" w:sz="0" w:space="0" w:color="auto"/>
        <w:bottom w:val="none" w:sz="0" w:space="0" w:color="auto"/>
        <w:right w:val="none" w:sz="0" w:space="0" w:color="auto"/>
      </w:divBdr>
    </w:div>
    <w:div w:id="1179004665">
      <w:bodyDiv w:val="1"/>
      <w:marLeft w:val="0"/>
      <w:marRight w:val="0"/>
      <w:marTop w:val="0"/>
      <w:marBottom w:val="0"/>
      <w:divBdr>
        <w:top w:val="none" w:sz="0" w:space="0" w:color="auto"/>
        <w:left w:val="none" w:sz="0" w:space="0" w:color="auto"/>
        <w:bottom w:val="none" w:sz="0" w:space="0" w:color="auto"/>
        <w:right w:val="none" w:sz="0" w:space="0" w:color="auto"/>
      </w:divBdr>
    </w:div>
    <w:div w:id="1179008457">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68439">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44909">
      <w:bodyDiv w:val="1"/>
      <w:marLeft w:val="0"/>
      <w:marRight w:val="0"/>
      <w:marTop w:val="0"/>
      <w:marBottom w:val="0"/>
      <w:divBdr>
        <w:top w:val="none" w:sz="0" w:space="0" w:color="auto"/>
        <w:left w:val="none" w:sz="0" w:space="0" w:color="auto"/>
        <w:bottom w:val="none" w:sz="0" w:space="0" w:color="auto"/>
        <w:right w:val="none" w:sz="0" w:space="0" w:color="auto"/>
      </w:divBdr>
    </w:div>
    <w:div w:id="1179350142">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79736570">
      <w:bodyDiv w:val="1"/>
      <w:marLeft w:val="0"/>
      <w:marRight w:val="0"/>
      <w:marTop w:val="0"/>
      <w:marBottom w:val="0"/>
      <w:divBdr>
        <w:top w:val="none" w:sz="0" w:space="0" w:color="auto"/>
        <w:left w:val="none" w:sz="0" w:space="0" w:color="auto"/>
        <w:bottom w:val="none" w:sz="0" w:space="0" w:color="auto"/>
        <w:right w:val="none" w:sz="0" w:space="0" w:color="auto"/>
      </w:divBdr>
    </w:div>
    <w:div w:id="1179849977">
      <w:bodyDiv w:val="1"/>
      <w:marLeft w:val="0"/>
      <w:marRight w:val="0"/>
      <w:marTop w:val="0"/>
      <w:marBottom w:val="0"/>
      <w:divBdr>
        <w:top w:val="none" w:sz="0" w:space="0" w:color="auto"/>
        <w:left w:val="none" w:sz="0" w:space="0" w:color="auto"/>
        <w:bottom w:val="none" w:sz="0" w:space="0" w:color="auto"/>
        <w:right w:val="none" w:sz="0" w:space="0" w:color="auto"/>
      </w:divBdr>
    </w:div>
    <w:div w:id="1179854049">
      <w:bodyDiv w:val="1"/>
      <w:marLeft w:val="0"/>
      <w:marRight w:val="0"/>
      <w:marTop w:val="0"/>
      <w:marBottom w:val="0"/>
      <w:divBdr>
        <w:top w:val="none" w:sz="0" w:space="0" w:color="auto"/>
        <w:left w:val="none" w:sz="0" w:space="0" w:color="auto"/>
        <w:bottom w:val="none" w:sz="0" w:space="0" w:color="auto"/>
        <w:right w:val="none" w:sz="0" w:space="0" w:color="auto"/>
      </w:divBdr>
    </w:div>
    <w:div w:id="1180202068">
      <w:bodyDiv w:val="1"/>
      <w:marLeft w:val="0"/>
      <w:marRight w:val="0"/>
      <w:marTop w:val="0"/>
      <w:marBottom w:val="0"/>
      <w:divBdr>
        <w:top w:val="none" w:sz="0" w:space="0" w:color="auto"/>
        <w:left w:val="none" w:sz="0" w:space="0" w:color="auto"/>
        <w:bottom w:val="none" w:sz="0" w:space="0" w:color="auto"/>
        <w:right w:val="none" w:sz="0" w:space="0" w:color="auto"/>
      </w:divBdr>
    </w:div>
    <w:div w:id="1180578900">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0897130">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353454">
      <w:bodyDiv w:val="1"/>
      <w:marLeft w:val="0"/>
      <w:marRight w:val="0"/>
      <w:marTop w:val="0"/>
      <w:marBottom w:val="0"/>
      <w:divBdr>
        <w:top w:val="none" w:sz="0" w:space="0" w:color="auto"/>
        <w:left w:val="none" w:sz="0" w:space="0" w:color="auto"/>
        <w:bottom w:val="none" w:sz="0" w:space="0" w:color="auto"/>
        <w:right w:val="none" w:sz="0" w:space="0" w:color="auto"/>
      </w:divBdr>
    </w:div>
    <w:div w:id="1181357750">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436325">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1969289">
      <w:bodyDiv w:val="1"/>
      <w:marLeft w:val="0"/>
      <w:marRight w:val="0"/>
      <w:marTop w:val="0"/>
      <w:marBottom w:val="0"/>
      <w:divBdr>
        <w:top w:val="none" w:sz="0" w:space="0" w:color="auto"/>
        <w:left w:val="none" w:sz="0" w:space="0" w:color="auto"/>
        <w:bottom w:val="none" w:sz="0" w:space="0" w:color="auto"/>
        <w:right w:val="none" w:sz="0" w:space="0" w:color="auto"/>
      </w:divBdr>
    </w:div>
    <w:div w:id="1182280314">
      <w:bodyDiv w:val="1"/>
      <w:marLeft w:val="0"/>
      <w:marRight w:val="0"/>
      <w:marTop w:val="0"/>
      <w:marBottom w:val="0"/>
      <w:divBdr>
        <w:top w:val="none" w:sz="0" w:space="0" w:color="auto"/>
        <w:left w:val="none" w:sz="0" w:space="0" w:color="auto"/>
        <w:bottom w:val="none" w:sz="0" w:space="0" w:color="auto"/>
        <w:right w:val="none" w:sz="0" w:space="0" w:color="auto"/>
      </w:divBdr>
    </w:div>
    <w:div w:id="1182623534">
      <w:bodyDiv w:val="1"/>
      <w:marLeft w:val="0"/>
      <w:marRight w:val="0"/>
      <w:marTop w:val="0"/>
      <w:marBottom w:val="0"/>
      <w:divBdr>
        <w:top w:val="none" w:sz="0" w:space="0" w:color="auto"/>
        <w:left w:val="none" w:sz="0" w:space="0" w:color="auto"/>
        <w:bottom w:val="none" w:sz="0" w:space="0" w:color="auto"/>
        <w:right w:val="none" w:sz="0" w:space="0" w:color="auto"/>
      </w:divBdr>
    </w:div>
    <w:div w:id="1182671575">
      <w:bodyDiv w:val="1"/>
      <w:marLeft w:val="0"/>
      <w:marRight w:val="0"/>
      <w:marTop w:val="0"/>
      <w:marBottom w:val="0"/>
      <w:divBdr>
        <w:top w:val="none" w:sz="0" w:space="0" w:color="auto"/>
        <w:left w:val="none" w:sz="0" w:space="0" w:color="auto"/>
        <w:bottom w:val="none" w:sz="0" w:space="0" w:color="auto"/>
        <w:right w:val="none" w:sz="0" w:space="0" w:color="auto"/>
      </w:divBdr>
    </w:div>
    <w:div w:id="1182740884">
      <w:bodyDiv w:val="1"/>
      <w:marLeft w:val="0"/>
      <w:marRight w:val="0"/>
      <w:marTop w:val="0"/>
      <w:marBottom w:val="0"/>
      <w:divBdr>
        <w:top w:val="none" w:sz="0" w:space="0" w:color="auto"/>
        <w:left w:val="none" w:sz="0" w:space="0" w:color="auto"/>
        <w:bottom w:val="none" w:sz="0" w:space="0" w:color="auto"/>
        <w:right w:val="none" w:sz="0" w:space="0" w:color="auto"/>
      </w:divBdr>
    </w:div>
    <w:div w:id="1182743401">
      <w:bodyDiv w:val="1"/>
      <w:marLeft w:val="0"/>
      <w:marRight w:val="0"/>
      <w:marTop w:val="0"/>
      <w:marBottom w:val="0"/>
      <w:divBdr>
        <w:top w:val="none" w:sz="0" w:space="0" w:color="auto"/>
        <w:left w:val="none" w:sz="0" w:space="0" w:color="auto"/>
        <w:bottom w:val="none" w:sz="0" w:space="0" w:color="auto"/>
        <w:right w:val="none" w:sz="0" w:space="0" w:color="auto"/>
      </w:divBdr>
    </w:div>
    <w:div w:id="1182743749">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015678">
      <w:bodyDiv w:val="1"/>
      <w:marLeft w:val="0"/>
      <w:marRight w:val="0"/>
      <w:marTop w:val="0"/>
      <w:marBottom w:val="0"/>
      <w:divBdr>
        <w:top w:val="none" w:sz="0" w:space="0" w:color="auto"/>
        <w:left w:val="none" w:sz="0" w:space="0" w:color="auto"/>
        <w:bottom w:val="none" w:sz="0" w:space="0" w:color="auto"/>
        <w:right w:val="none" w:sz="0" w:space="0" w:color="auto"/>
      </w:divBdr>
    </w:div>
    <w:div w:id="118312618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01698">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544172">
      <w:bodyDiv w:val="1"/>
      <w:marLeft w:val="0"/>
      <w:marRight w:val="0"/>
      <w:marTop w:val="0"/>
      <w:marBottom w:val="0"/>
      <w:divBdr>
        <w:top w:val="none" w:sz="0" w:space="0" w:color="auto"/>
        <w:left w:val="none" w:sz="0" w:space="0" w:color="auto"/>
        <w:bottom w:val="none" w:sz="0" w:space="0" w:color="auto"/>
        <w:right w:val="none" w:sz="0" w:space="0" w:color="auto"/>
      </w:divBdr>
    </w:div>
    <w:div w:id="1183742788">
      <w:bodyDiv w:val="1"/>
      <w:marLeft w:val="0"/>
      <w:marRight w:val="0"/>
      <w:marTop w:val="0"/>
      <w:marBottom w:val="0"/>
      <w:divBdr>
        <w:top w:val="none" w:sz="0" w:space="0" w:color="auto"/>
        <w:left w:val="none" w:sz="0" w:space="0" w:color="auto"/>
        <w:bottom w:val="none" w:sz="0" w:space="0" w:color="auto"/>
        <w:right w:val="none" w:sz="0" w:space="0" w:color="auto"/>
      </w:divBdr>
    </w:div>
    <w:div w:id="1183783825">
      <w:bodyDiv w:val="1"/>
      <w:marLeft w:val="0"/>
      <w:marRight w:val="0"/>
      <w:marTop w:val="0"/>
      <w:marBottom w:val="0"/>
      <w:divBdr>
        <w:top w:val="none" w:sz="0" w:space="0" w:color="auto"/>
        <w:left w:val="none" w:sz="0" w:space="0" w:color="auto"/>
        <w:bottom w:val="none" w:sz="0" w:space="0" w:color="auto"/>
        <w:right w:val="none" w:sz="0" w:space="0" w:color="auto"/>
      </w:divBdr>
    </w:div>
    <w:div w:id="1183857101">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3933528">
      <w:bodyDiv w:val="1"/>
      <w:marLeft w:val="0"/>
      <w:marRight w:val="0"/>
      <w:marTop w:val="0"/>
      <w:marBottom w:val="0"/>
      <w:divBdr>
        <w:top w:val="none" w:sz="0" w:space="0" w:color="auto"/>
        <w:left w:val="none" w:sz="0" w:space="0" w:color="auto"/>
        <w:bottom w:val="none" w:sz="0" w:space="0" w:color="auto"/>
        <w:right w:val="none" w:sz="0" w:space="0" w:color="auto"/>
      </w:divBdr>
    </w:div>
    <w:div w:id="1183973566">
      <w:bodyDiv w:val="1"/>
      <w:marLeft w:val="0"/>
      <w:marRight w:val="0"/>
      <w:marTop w:val="0"/>
      <w:marBottom w:val="0"/>
      <w:divBdr>
        <w:top w:val="none" w:sz="0" w:space="0" w:color="auto"/>
        <w:left w:val="none" w:sz="0" w:space="0" w:color="auto"/>
        <w:bottom w:val="none" w:sz="0" w:space="0" w:color="auto"/>
        <w:right w:val="none" w:sz="0" w:space="0" w:color="auto"/>
      </w:divBdr>
    </w:div>
    <w:div w:id="1183982206">
      <w:bodyDiv w:val="1"/>
      <w:marLeft w:val="0"/>
      <w:marRight w:val="0"/>
      <w:marTop w:val="0"/>
      <w:marBottom w:val="0"/>
      <w:divBdr>
        <w:top w:val="none" w:sz="0" w:space="0" w:color="auto"/>
        <w:left w:val="none" w:sz="0" w:space="0" w:color="auto"/>
        <w:bottom w:val="none" w:sz="0" w:space="0" w:color="auto"/>
        <w:right w:val="none" w:sz="0" w:space="0" w:color="auto"/>
      </w:divBdr>
    </w:div>
    <w:div w:id="1184049793">
      <w:bodyDiv w:val="1"/>
      <w:marLeft w:val="0"/>
      <w:marRight w:val="0"/>
      <w:marTop w:val="0"/>
      <w:marBottom w:val="0"/>
      <w:divBdr>
        <w:top w:val="none" w:sz="0" w:space="0" w:color="auto"/>
        <w:left w:val="none" w:sz="0" w:space="0" w:color="auto"/>
        <w:bottom w:val="none" w:sz="0" w:space="0" w:color="auto"/>
        <w:right w:val="none" w:sz="0" w:space="0" w:color="auto"/>
      </w:divBdr>
    </w:div>
    <w:div w:id="1184056455">
      <w:bodyDiv w:val="1"/>
      <w:marLeft w:val="0"/>
      <w:marRight w:val="0"/>
      <w:marTop w:val="0"/>
      <w:marBottom w:val="0"/>
      <w:divBdr>
        <w:top w:val="none" w:sz="0" w:space="0" w:color="auto"/>
        <w:left w:val="none" w:sz="0" w:space="0" w:color="auto"/>
        <w:bottom w:val="none" w:sz="0" w:space="0" w:color="auto"/>
        <w:right w:val="none" w:sz="0" w:space="0" w:color="auto"/>
      </w:divBdr>
    </w:div>
    <w:div w:id="1184127893">
      <w:bodyDiv w:val="1"/>
      <w:marLeft w:val="0"/>
      <w:marRight w:val="0"/>
      <w:marTop w:val="0"/>
      <w:marBottom w:val="0"/>
      <w:divBdr>
        <w:top w:val="none" w:sz="0" w:space="0" w:color="auto"/>
        <w:left w:val="none" w:sz="0" w:space="0" w:color="auto"/>
        <w:bottom w:val="none" w:sz="0" w:space="0" w:color="auto"/>
        <w:right w:val="none" w:sz="0" w:space="0" w:color="auto"/>
      </w:divBdr>
    </w:div>
    <w:div w:id="1184171073">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4398409">
      <w:bodyDiv w:val="1"/>
      <w:marLeft w:val="0"/>
      <w:marRight w:val="0"/>
      <w:marTop w:val="0"/>
      <w:marBottom w:val="0"/>
      <w:divBdr>
        <w:top w:val="none" w:sz="0" w:space="0" w:color="auto"/>
        <w:left w:val="none" w:sz="0" w:space="0" w:color="auto"/>
        <w:bottom w:val="none" w:sz="0" w:space="0" w:color="auto"/>
        <w:right w:val="none" w:sz="0" w:space="0" w:color="auto"/>
      </w:divBdr>
    </w:div>
    <w:div w:id="1184515191">
      <w:bodyDiv w:val="1"/>
      <w:marLeft w:val="0"/>
      <w:marRight w:val="0"/>
      <w:marTop w:val="0"/>
      <w:marBottom w:val="0"/>
      <w:divBdr>
        <w:top w:val="none" w:sz="0" w:space="0" w:color="auto"/>
        <w:left w:val="none" w:sz="0" w:space="0" w:color="auto"/>
        <w:bottom w:val="none" w:sz="0" w:space="0" w:color="auto"/>
        <w:right w:val="none" w:sz="0" w:space="0" w:color="auto"/>
      </w:divBdr>
    </w:div>
    <w:div w:id="1184636726">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094959">
      <w:bodyDiv w:val="1"/>
      <w:marLeft w:val="0"/>
      <w:marRight w:val="0"/>
      <w:marTop w:val="0"/>
      <w:marBottom w:val="0"/>
      <w:divBdr>
        <w:top w:val="none" w:sz="0" w:space="0" w:color="auto"/>
        <w:left w:val="none" w:sz="0" w:space="0" w:color="auto"/>
        <w:bottom w:val="none" w:sz="0" w:space="0" w:color="auto"/>
        <w:right w:val="none" w:sz="0" w:space="0" w:color="auto"/>
      </w:divBdr>
    </w:div>
    <w:div w:id="1185242728">
      <w:bodyDiv w:val="1"/>
      <w:marLeft w:val="0"/>
      <w:marRight w:val="0"/>
      <w:marTop w:val="0"/>
      <w:marBottom w:val="0"/>
      <w:divBdr>
        <w:top w:val="none" w:sz="0" w:space="0" w:color="auto"/>
        <w:left w:val="none" w:sz="0" w:space="0" w:color="auto"/>
        <w:bottom w:val="none" w:sz="0" w:space="0" w:color="auto"/>
        <w:right w:val="none" w:sz="0" w:space="0" w:color="auto"/>
      </w:divBdr>
    </w:div>
    <w:div w:id="1185248882">
      <w:bodyDiv w:val="1"/>
      <w:marLeft w:val="0"/>
      <w:marRight w:val="0"/>
      <w:marTop w:val="0"/>
      <w:marBottom w:val="0"/>
      <w:divBdr>
        <w:top w:val="none" w:sz="0" w:space="0" w:color="auto"/>
        <w:left w:val="none" w:sz="0" w:space="0" w:color="auto"/>
        <w:bottom w:val="none" w:sz="0" w:space="0" w:color="auto"/>
        <w:right w:val="none" w:sz="0" w:space="0" w:color="auto"/>
      </w:divBdr>
    </w:div>
    <w:div w:id="1185440242">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510813">
      <w:bodyDiv w:val="1"/>
      <w:marLeft w:val="0"/>
      <w:marRight w:val="0"/>
      <w:marTop w:val="0"/>
      <w:marBottom w:val="0"/>
      <w:divBdr>
        <w:top w:val="none" w:sz="0" w:space="0" w:color="auto"/>
        <w:left w:val="none" w:sz="0" w:space="0" w:color="auto"/>
        <w:bottom w:val="none" w:sz="0" w:space="0" w:color="auto"/>
        <w:right w:val="none" w:sz="0" w:space="0" w:color="auto"/>
      </w:divBdr>
    </w:div>
    <w:div w:id="1185553355">
      <w:bodyDiv w:val="1"/>
      <w:marLeft w:val="0"/>
      <w:marRight w:val="0"/>
      <w:marTop w:val="0"/>
      <w:marBottom w:val="0"/>
      <w:divBdr>
        <w:top w:val="none" w:sz="0" w:space="0" w:color="auto"/>
        <w:left w:val="none" w:sz="0" w:space="0" w:color="auto"/>
        <w:bottom w:val="none" w:sz="0" w:space="0" w:color="auto"/>
        <w:right w:val="none" w:sz="0" w:space="0" w:color="auto"/>
      </w:divBdr>
    </w:div>
    <w:div w:id="1185560276">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407055">
      <w:bodyDiv w:val="1"/>
      <w:marLeft w:val="0"/>
      <w:marRight w:val="0"/>
      <w:marTop w:val="0"/>
      <w:marBottom w:val="0"/>
      <w:divBdr>
        <w:top w:val="none" w:sz="0" w:space="0" w:color="auto"/>
        <w:left w:val="none" w:sz="0" w:space="0" w:color="auto"/>
        <w:bottom w:val="none" w:sz="0" w:space="0" w:color="auto"/>
        <w:right w:val="none" w:sz="0" w:space="0" w:color="auto"/>
      </w:divBdr>
    </w:div>
    <w:div w:id="1186551759">
      <w:bodyDiv w:val="1"/>
      <w:marLeft w:val="0"/>
      <w:marRight w:val="0"/>
      <w:marTop w:val="0"/>
      <w:marBottom w:val="0"/>
      <w:divBdr>
        <w:top w:val="none" w:sz="0" w:space="0" w:color="auto"/>
        <w:left w:val="none" w:sz="0" w:space="0" w:color="auto"/>
        <w:bottom w:val="none" w:sz="0" w:space="0" w:color="auto"/>
        <w:right w:val="none" w:sz="0" w:space="0" w:color="auto"/>
      </w:divBdr>
    </w:div>
    <w:div w:id="1186560744">
      <w:bodyDiv w:val="1"/>
      <w:marLeft w:val="0"/>
      <w:marRight w:val="0"/>
      <w:marTop w:val="0"/>
      <w:marBottom w:val="0"/>
      <w:divBdr>
        <w:top w:val="none" w:sz="0" w:space="0" w:color="auto"/>
        <w:left w:val="none" w:sz="0" w:space="0" w:color="auto"/>
        <w:bottom w:val="none" w:sz="0" w:space="0" w:color="auto"/>
        <w:right w:val="none" w:sz="0" w:space="0" w:color="auto"/>
      </w:divBdr>
    </w:div>
    <w:div w:id="1186747684">
      <w:bodyDiv w:val="1"/>
      <w:marLeft w:val="0"/>
      <w:marRight w:val="0"/>
      <w:marTop w:val="0"/>
      <w:marBottom w:val="0"/>
      <w:divBdr>
        <w:top w:val="none" w:sz="0" w:space="0" w:color="auto"/>
        <w:left w:val="none" w:sz="0" w:space="0" w:color="auto"/>
        <w:bottom w:val="none" w:sz="0" w:space="0" w:color="auto"/>
        <w:right w:val="none" w:sz="0" w:space="0" w:color="auto"/>
      </w:divBdr>
    </w:div>
    <w:div w:id="1186751327">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475800">
      <w:bodyDiv w:val="1"/>
      <w:marLeft w:val="0"/>
      <w:marRight w:val="0"/>
      <w:marTop w:val="0"/>
      <w:marBottom w:val="0"/>
      <w:divBdr>
        <w:top w:val="none" w:sz="0" w:space="0" w:color="auto"/>
        <w:left w:val="none" w:sz="0" w:space="0" w:color="auto"/>
        <w:bottom w:val="none" w:sz="0" w:space="0" w:color="auto"/>
        <w:right w:val="none" w:sz="0" w:space="0" w:color="auto"/>
      </w:divBdr>
    </w:div>
    <w:div w:id="1187672765">
      <w:bodyDiv w:val="1"/>
      <w:marLeft w:val="0"/>
      <w:marRight w:val="0"/>
      <w:marTop w:val="0"/>
      <w:marBottom w:val="0"/>
      <w:divBdr>
        <w:top w:val="none" w:sz="0" w:space="0" w:color="auto"/>
        <w:left w:val="none" w:sz="0" w:space="0" w:color="auto"/>
        <w:bottom w:val="none" w:sz="0" w:space="0" w:color="auto"/>
        <w:right w:val="none" w:sz="0" w:space="0" w:color="auto"/>
      </w:divBdr>
    </w:div>
    <w:div w:id="1187712308">
      <w:bodyDiv w:val="1"/>
      <w:marLeft w:val="0"/>
      <w:marRight w:val="0"/>
      <w:marTop w:val="0"/>
      <w:marBottom w:val="0"/>
      <w:divBdr>
        <w:top w:val="none" w:sz="0" w:space="0" w:color="auto"/>
        <w:left w:val="none" w:sz="0" w:space="0" w:color="auto"/>
        <w:bottom w:val="none" w:sz="0" w:space="0" w:color="auto"/>
        <w:right w:val="none" w:sz="0" w:space="0" w:color="auto"/>
      </w:divBdr>
    </w:div>
    <w:div w:id="1187862885">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020">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564491">
      <w:bodyDiv w:val="1"/>
      <w:marLeft w:val="0"/>
      <w:marRight w:val="0"/>
      <w:marTop w:val="0"/>
      <w:marBottom w:val="0"/>
      <w:divBdr>
        <w:top w:val="none" w:sz="0" w:space="0" w:color="auto"/>
        <w:left w:val="none" w:sz="0" w:space="0" w:color="auto"/>
        <w:bottom w:val="none" w:sz="0" w:space="0" w:color="auto"/>
        <w:right w:val="none" w:sz="0" w:space="0" w:color="auto"/>
      </w:divBdr>
    </w:div>
    <w:div w:id="1188636869">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5306">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761517">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176814">
      <w:bodyDiv w:val="1"/>
      <w:marLeft w:val="0"/>
      <w:marRight w:val="0"/>
      <w:marTop w:val="0"/>
      <w:marBottom w:val="0"/>
      <w:divBdr>
        <w:top w:val="none" w:sz="0" w:space="0" w:color="auto"/>
        <w:left w:val="none" w:sz="0" w:space="0" w:color="auto"/>
        <w:bottom w:val="none" w:sz="0" w:space="0" w:color="auto"/>
        <w:right w:val="none" w:sz="0" w:space="0" w:color="auto"/>
      </w:divBdr>
    </w:div>
    <w:div w:id="1189182422">
      <w:bodyDiv w:val="1"/>
      <w:marLeft w:val="0"/>
      <w:marRight w:val="0"/>
      <w:marTop w:val="0"/>
      <w:marBottom w:val="0"/>
      <w:divBdr>
        <w:top w:val="none" w:sz="0" w:space="0" w:color="auto"/>
        <w:left w:val="none" w:sz="0" w:space="0" w:color="auto"/>
        <w:bottom w:val="none" w:sz="0" w:space="0" w:color="auto"/>
        <w:right w:val="none" w:sz="0" w:space="0" w:color="auto"/>
      </w:divBdr>
    </w:div>
    <w:div w:id="1189299377">
      <w:bodyDiv w:val="1"/>
      <w:marLeft w:val="0"/>
      <w:marRight w:val="0"/>
      <w:marTop w:val="0"/>
      <w:marBottom w:val="0"/>
      <w:divBdr>
        <w:top w:val="none" w:sz="0" w:space="0" w:color="auto"/>
        <w:left w:val="none" w:sz="0" w:space="0" w:color="auto"/>
        <w:bottom w:val="none" w:sz="0" w:space="0" w:color="auto"/>
        <w:right w:val="none" w:sz="0" w:space="0" w:color="auto"/>
      </w:divBdr>
    </w:div>
    <w:div w:id="1189371173">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679538">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877281">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031082">
      <w:bodyDiv w:val="1"/>
      <w:marLeft w:val="0"/>
      <w:marRight w:val="0"/>
      <w:marTop w:val="0"/>
      <w:marBottom w:val="0"/>
      <w:divBdr>
        <w:top w:val="none" w:sz="0" w:space="0" w:color="auto"/>
        <w:left w:val="none" w:sz="0" w:space="0" w:color="auto"/>
        <w:bottom w:val="none" w:sz="0" w:space="0" w:color="auto"/>
        <w:right w:val="none" w:sz="0" w:space="0" w:color="auto"/>
      </w:divBdr>
    </w:div>
    <w:div w:id="1190145791">
      <w:bodyDiv w:val="1"/>
      <w:marLeft w:val="0"/>
      <w:marRight w:val="0"/>
      <w:marTop w:val="0"/>
      <w:marBottom w:val="0"/>
      <w:divBdr>
        <w:top w:val="none" w:sz="0" w:space="0" w:color="auto"/>
        <w:left w:val="none" w:sz="0" w:space="0" w:color="auto"/>
        <w:bottom w:val="none" w:sz="0" w:space="0" w:color="auto"/>
        <w:right w:val="none" w:sz="0" w:space="0" w:color="auto"/>
      </w:divBdr>
    </w:div>
    <w:div w:id="1190148189">
      <w:bodyDiv w:val="1"/>
      <w:marLeft w:val="0"/>
      <w:marRight w:val="0"/>
      <w:marTop w:val="0"/>
      <w:marBottom w:val="0"/>
      <w:divBdr>
        <w:top w:val="none" w:sz="0" w:space="0" w:color="auto"/>
        <w:left w:val="none" w:sz="0" w:space="0" w:color="auto"/>
        <w:bottom w:val="none" w:sz="0" w:space="0" w:color="auto"/>
        <w:right w:val="none" w:sz="0" w:space="0" w:color="auto"/>
      </w:divBdr>
    </w:div>
    <w:div w:id="1190340687">
      <w:bodyDiv w:val="1"/>
      <w:marLeft w:val="0"/>
      <w:marRight w:val="0"/>
      <w:marTop w:val="0"/>
      <w:marBottom w:val="0"/>
      <w:divBdr>
        <w:top w:val="none" w:sz="0" w:space="0" w:color="auto"/>
        <w:left w:val="none" w:sz="0" w:space="0" w:color="auto"/>
        <w:bottom w:val="none" w:sz="0" w:space="0" w:color="auto"/>
        <w:right w:val="none" w:sz="0" w:space="0" w:color="auto"/>
      </w:divBdr>
    </w:div>
    <w:div w:id="1190409725">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417325">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0685976">
      <w:bodyDiv w:val="1"/>
      <w:marLeft w:val="0"/>
      <w:marRight w:val="0"/>
      <w:marTop w:val="0"/>
      <w:marBottom w:val="0"/>
      <w:divBdr>
        <w:top w:val="none" w:sz="0" w:space="0" w:color="auto"/>
        <w:left w:val="none" w:sz="0" w:space="0" w:color="auto"/>
        <w:bottom w:val="none" w:sz="0" w:space="0" w:color="auto"/>
        <w:right w:val="none" w:sz="0" w:space="0" w:color="auto"/>
      </w:divBdr>
    </w:div>
    <w:div w:id="1190794847">
      <w:bodyDiv w:val="1"/>
      <w:marLeft w:val="0"/>
      <w:marRight w:val="0"/>
      <w:marTop w:val="0"/>
      <w:marBottom w:val="0"/>
      <w:divBdr>
        <w:top w:val="none" w:sz="0" w:space="0" w:color="auto"/>
        <w:left w:val="none" w:sz="0" w:space="0" w:color="auto"/>
        <w:bottom w:val="none" w:sz="0" w:space="0" w:color="auto"/>
        <w:right w:val="none" w:sz="0" w:space="0" w:color="auto"/>
      </w:divBdr>
    </w:div>
    <w:div w:id="1190877478">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068558">
      <w:bodyDiv w:val="1"/>
      <w:marLeft w:val="0"/>
      <w:marRight w:val="0"/>
      <w:marTop w:val="0"/>
      <w:marBottom w:val="0"/>
      <w:divBdr>
        <w:top w:val="none" w:sz="0" w:space="0" w:color="auto"/>
        <w:left w:val="none" w:sz="0" w:space="0" w:color="auto"/>
        <w:bottom w:val="none" w:sz="0" w:space="0" w:color="auto"/>
        <w:right w:val="none" w:sz="0" w:space="0" w:color="auto"/>
      </w:divBdr>
    </w:div>
    <w:div w:id="1191070767">
      <w:bodyDiv w:val="1"/>
      <w:marLeft w:val="0"/>
      <w:marRight w:val="0"/>
      <w:marTop w:val="0"/>
      <w:marBottom w:val="0"/>
      <w:divBdr>
        <w:top w:val="none" w:sz="0" w:space="0" w:color="auto"/>
        <w:left w:val="none" w:sz="0" w:space="0" w:color="auto"/>
        <w:bottom w:val="none" w:sz="0" w:space="0" w:color="auto"/>
        <w:right w:val="none" w:sz="0" w:space="0" w:color="auto"/>
      </w:divBdr>
    </w:div>
    <w:div w:id="1191335637">
      <w:bodyDiv w:val="1"/>
      <w:marLeft w:val="0"/>
      <w:marRight w:val="0"/>
      <w:marTop w:val="0"/>
      <w:marBottom w:val="0"/>
      <w:divBdr>
        <w:top w:val="none" w:sz="0" w:space="0" w:color="auto"/>
        <w:left w:val="none" w:sz="0" w:space="0" w:color="auto"/>
        <w:bottom w:val="none" w:sz="0" w:space="0" w:color="auto"/>
        <w:right w:val="none" w:sz="0" w:space="0" w:color="auto"/>
      </w:divBdr>
    </w:div>
    <w:div w:id="1191335779">
      <w:bodyDiv w:val="1"/>
      <w:marLeft w:val="0"/>
      <w:marRight w:val="0"/>
      <w:marTop w:val="0"/>
      <w:marBottom w:val="0"/>
      <w:divBdr>
        <w:top w:val="none" w:sz="0" w:space="0" w:color="auto"/>
        <w:left w:val="none" w:sz="0" w:space="0" w:color="auto"/>
        <w:bottom w:val="none" w:sz="0" w:space="0" w:color="auto"/>
        <w:right w:val="none" w:sz="0" w:space="0" w:color="auto"/>
      </w:divBdr>
    </w:div>
    <w:div w:id="1191458948">
      <w:bodyDiv w:val="1"/>
      <w:marLeft w:val="0"/>
      <w:marRight w:val="0"/>
      <w:marTop w:val="0"/>
      <w:marBottom w:val="0"/>
      <w:divBdr>
        <w:top w:val="none" w:sz="0" w:space="0" w:color="auto"/>
        <w:left w:val="none" w:sz="0" w:space="0" w:color="auto"/>
        <w:bottom w:val="none" w:sz="0" w:space="0" w:color="auto"/>
        <w:right w:val="none" w:sz="0" w:space="0" w:color="auto"/>
      </w:divBdr>
    </w:div>
    <w:div w:id="1191528358">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646262">
      <w:bodyDiv w:val="1"/>
      <w:marLeft w:val="0"/>
      <w:marRight w:val="0"/>
      <w:marTop w:val="0"/>
      <w:marBottom w:val="0"/>
      <w:divBdr>
        <w:top w:val="none" w:sz="0" w:space="0" w:color="auto"/>
        <w:left w:val="none" w:sz="0" w:space="0" w:color="auto"/>
        <w:bottom w:val="none" w:sz="0" w:space="0" w:color="auto"/>
        <w:right w:val="none" w:sz="0" w:space="0" w:color="auto"/>
      </w:divBdr>
    </w:div>
    <w:div w:id="1191718539">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1990537">
      <w:bodyDiv w:val="1"/>
      <w:marLeft w:val="0"/>
      <w:marRight w:val="0"/>
      <w:marTop w:val="0"/>
      <w:marBottom w:val="0"/>
      <w:divBdr>
        <w:top w:val="none" w:sz="0" w:space="0" w:color="auto"/>
        <w:left w:val="none" w:sz="0" w:space="0" w:color="auto"/>
        <w:bottom w:val="none" w:sz="0" w:space="0" w:color="auto"/>
        <w:right w:val="none" w:sz="0" w:space="0" w:color="auto"/>
      </w:divBdr>
    </w:div>
    <w:div w:id="1192256639">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05423">
      <w:bodyDiv w:val="1"/>
      <w:marLeft w:val="0"/>
      <w:marRight w:val="0"/>
      <w:marTop w:val="0"/>
      <w:marBottom w:val="0"/>
      <w:divBdr>
        <w:top w:val="none" w:sz="0" w:space="0" w:color="auto"/>
        <w:left w:val="none" w:sz="0" w:space="0" w:color="auto"/>
        <w:bottom w:val="none" w:sz="0" w:space="0" w:color="auto"/>
        <w:right w:val="none" w:sz="0" w:space="0" w:color="auto"/>
      </w:divBdr>
    </w:div>
    <w:div w:id="1192305581">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494154">
      <w:bodyDiv w:val="1"/>
      <w:marLeft w:val="0"/>
      <w:marRight w:val="0"/>
      <w:marTop w:val="0"/>
      <w:marBottom w:val="0"/>
      <w:divBdr>
        <w:top w:val="none" w:sz="0" w:space="0" w:color="auto"/>
        <w:left w:val="none" w:sz="0" w:space="0" w:color="auto"/>
        <w:bottom w:val="none" w:sz="0" w:space="0" w:color="auto"/>
        <w:right w:val="none" w:sz="0" w:space="0" w:color="auto"/>
      </w:divBdr>
    </w:div>
    <w:div w:id="1192718806">
      <w:bodyDiv w:val="1"/>
      <w:marLeft w:val="0"/>
      <w:marRight w:val="0"/>
      <w:marTop w:val="0"/>
      <w:marBottom w:val="0"/>
      <w:divBdr>
        <w:top w:val="none" w:sz="0" w:space="0" w:color="auto"/>
        <w:left w:val="none" w:sz="0" w:space="0" w:color="auto"/>
        <w:bottom w:val="none" w:sz="0" w:space="0" w:color="auto"/>
        <w:right w:val="none" w:sz="0" w:space="0" w:color="auto"/>
      </w:divBdr>
    </w:div>
    <w:div w:id="1192721173">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2954974">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5926">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4242">
      <w:bodyDiv w:val="1"/>
      <w:marLeft w:val="0"/>
      <w:marRight w:val="0"/>
      <w:marTop w:val="0"/>
      <w:marBottom w:val="0"/>
      <w:divBdr>
        <w:top w:val="none" w:sz="0" w:space="0" w:color="auto"/>
        <w:left w:val="none" w:sz="0" w:space="0" w:color="auto"/>
        <w:bottom w:val="none" w:sz="0" w:space="0" w:color="auto"/>
        <w:right w:val="none" w:sz="0" w:space="0" w:color="auto"/>
      </w:divBdr>
    </w:div>
    <w:div w:id="1193376190">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3416621">
      <w:bodyDiv w:val="1"/>
      <w:marLeft w:val="0"/>
      <w:marRight w:val="0"/>
      <w:marTop w:val="0"/>
      <w:marBottom w:val="0"/>
      <w:divBdr>
        <w:top w:val="none" w:sz="0" w:space="0" w:color="auto"/>
        <w:left w:val="none" w:sz="0" w:space="0" w:color="auto"/>
        <w:bottom w:val="none" w:sz="0" w:space="0" w:color="auto"/>
        <w:right w:val="none" w:sz="0" w:space="0" w:color="auto"/>
      </w:divBdr>
    </w:div>
    <w:div w:id="1193498471">
      <w:bodyDiv w:val="1"/>
      <w:marLeft w:val="0"/>
      <w:marRight w:val="0"/>
      <w:marTop w:val="0"/>
      <w:marBottom w:val="0"/>
      <w:divBdr>
        <w:top w:val="none" w:sz="0" w:space="0" w:color="auto"/>
        <w:left w:val="none" w:sz="0" w:space="0" w:color="auto"/>
        <w:bottom w:val="none" w:sz="0" w:space="0" w:color="auto"/>
        <w:right w:val="none" w:sz="0" w:space="0" w:color="auto"/>
      </w:divBdr>
    </w:div>
    <w:div w:id="1193689210">
      <w:bodyDiv w:val="1"/>
      <w:marLeft w:val="0"/>
      <w:marRight w:val="0"/>
      <w:marTop w:val="0"/>
      <w:marBottom w:val="0"/>
      <w:divBdr>
        <w:top w:val="none" w:sz="0" w:space="0" w:color="auto"/>
        <w:left w:val="none" w:sz="0" w:space="0" w:color="auto"/>
        <w:bottom w:val="none" w:sz="0" w:space="0" w:color="auto"/>
        <w:right w:val="none" w:sz="0" w:space="0" w:color="auto"/>
      </w:divBdr>
    </w:div>
    <w:div w:id="1193689434">
      <w:bodyDiv w:val="1"/>
      <w:marLeft w:val="0"/>
      <w:marRight w:val="0"/>
      <w:marTop w:val="0"/>
      <w:marBottom w:val="0"/>
      <w:divBdr>
        <w:top w:val="none" w:sz="0" w:space="0" w:color="auto"/>
        <w:left w:val="none" w:sz="0" w:space="0" w:color="auto"/>
        <w:bottom w:val="none" w:sz="0" w:space="0" w:color="auto"/>
        <w:right w:val="none" w:sz="0" w:space="0" w:color="auto"/>
      </w:divBdr>
    </w:div>
    <w:div w:id="1193805685">
      <w:bodyDiv w:val="1"/>
      <w:marLeft w:val="0"/>
      <w:marRight w:val="0"/>
      <w:marTop w:val="0"/>
      <w:marBottom w:val="0"/>
      <w:divBdr>
        <w:top w:val="none" w:sz="0" w:space="0" w:color="auto"/>
        <w:left w:val="none" w:sz="0" w:space="0" w:color="auto"/>
        <w:bottom w:val="none" w:sz="0" w:space="0" w:color="auto"/>
        <w:right w:val="none" w:sz="0" w:space="0" w:color="auto"/>
      </w:divBdr>
    </w:div>
    <w:div w:id="1193810921">
      <w:bodyDiv w:val="1"/>
      <w:marLeft w:val="0"/>
      <w:marRight w:val="0"/>
      <w:marTop w:val="0"/>
      <w:marBottom w:val="0"/>
      <w:divBdr>
        <w:top w:val="none" w:sz="0" w:space="0" w:color="auto"/>
        <w:left w:val="none" w:sz="0" w:space="0" w:color="auto"/>
        <w:bottom w:val="none" w:sz="0" w:space="0" w:color="auto"/>
        <w:right w:val="none" w:sz="0" w:space="0" w:color="auto"/>
      </w:divBdr>
    </w:div>
    <w:div w:id="1193886706">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155399">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4424174">
      <w:bodyDiv w:val="1"/>
      <w:marLeft w:val="0"/>
      <w:marRight w:val="0"/>
      <w:marTop w:val="0"/>
      <w:marBottom w:val="0"/>
      <w:divBdr>
        <w:top w:val="none" w:sz="0" w:space="0" w:color="auto"/>
        <w:left w:val="none" w:sz="0" w:space="0" w:color="auto"/>
        <w:bottom w:val="none" w:sz="0" w:space="0" w:color="auto"/>
        <w:right w:val="none" w:sz="0" w:space="0" w:color="auto"/>
      </w:divBdr>
    </w:div>
    <w:div w:id="1194656025">
      <w:bodyDiv w:val="1"/>
      <w:marLeft w:val="0"/>
      <w:marRight w:val="0"/>
      <w:marTop w:val="0"/>
      <w:marBottom w:val="0"/>
      <w:divBdr>
        <w:top w:val="none" w:sz="0" w:space="0" w:color="auto"/>
        <w:left w:val="none" w:sz="0" w:space="0" w:color="auto"/>
        <w:bottom w:val="none" w:sz="0" w:space="0" w:color="auto"/>
        <w:right w:val="none" w:sz="0" w:space="0" w:color="auto"/>
      </w:divBdr>
    </w:div>
    <w:div w:id="1194660046">
      <w:bodyDiv w:val="1"/>
      <w:marLeft w:val="0"/>
      <w:marRight w:val="0"/>
      <w:marTop w:val="0"/>
      <w:marBottom w:val="0"/>
      <w:divBdr>
        <w:top w:val="none" w:sz="0" w:space="0" w:color="auto"/>
        <w:left w:val="none" w:sz="0" w:space="0" w:color="auto"/>
        <w:bottom w:val="none" w:sz="0" w:space="0" w:color="auto"/>
        <w:right w:val="none" w:sz="0" w:space="0" w:color="auto"/>
      </w:divBdr>
    </w:div>
    <w:div w:id="1194732447">
      <w:bodyDiv w:val="1"/>
      <w:marLeft w:val="0"/>
      <w:marRight w:val="0"/>
      <w:marTop w:val="0"/>
      <w:marBottom w:val="0"/>
      <w:divBdr>
        <w:top w:val="none" w:sz="0" w:space="0" w:color="auto"/>
        <w:left w:val="none" w:sz="0" w:space="0" w:color="auto"/>
        <w:bottom w:val="none" w:sz="0" w:space="0" w:color="auto"/>
        <w:right w:val="none" w:sz="0" w:space="0" w:color="auto"/>
      </w:divBdr>
    </w:div>
    <w:div w:id="1194805661">
      <w:bodyDiv w:val="1"/>
      <w:marLeft w:val="0"/>
      <w:marRight w:val="0"/>
      <w:marTop w:val="0"/>
      <w:marBottom w:val="0"/>
      <w:divBdr>
        <w:top w:val="none" w:sz="0" w:space="0" w:color="auto"/>
        <w:left w:val="none" w:sz="0" w:space="0" w:color="auto"/>
        <w:bottom w:val="none" w:sz="0" w:space="0" w:color="auto"/>
        <w:right w:val="none" w:sz="0" w:space="0" w:color="auto"/>
      </w:divBdr>
    </w:div>
    <w:div w:id="1194881930">
      <w:bodyDiv w:val="1"/>
      <w:marLeft w:val="0"/>
      <w:marRight w:val="0"/>
      <w:marTop w:val="0"/>
      <w:marBottom w:val="0"/>
      <w:divBdr>
        <w:top w:val="none" w:sz="0" w:space="0" w:color="auto"/>
        <w:left w:val="none" w:sz="0" w:space="0" w:color="auto"/>
        <w:bottom w:val="none" w:sz="0" w:space="0" w:color="auto"/>
        <w:right w:val="none" w:sz="0" w:space="0" w:color="auto"/>
      </w:divBdr>
    </w:div>
    <w:div w:id="1194920963">
      <w:bodyDiv w:val="1"/>
      <w:marLeft w:val="0"/>
      <w:marRight w:val="0"/>
      <w:marTop w:val="0"/>
      <w:marBottom w:val="0"/>
      <w:divBdr>
        <w:top w:val="none" w:sz="0" w:space="0" w:color="auto"/>
        <w:left w:val="none" w:sz="0" w:space="0" w:color="auto"/>
        <w:bottom w:val="none" w:sz="0" w:space="0" w:color="auto"/>
        <w:right w:val="none" w:sz="0" w:space="0" w:color="auto"/>
      </w:divBdr>
    </w:div>
    <w:div w:id="1195120771">
      <w:bodyDiv w:val="1"/>
      <w:marLeft w:val="0"/>
      <w:marRight w:val="0"/>
      <w:marTop w:val="0"/>
      <w:marBottom w:val="0"/>
      <w:divBdr>
        <w:top w:val="none" w:sz="0" w:space="0" w:color="auto"/>
        <w:left w:val="none" w:sz="0" w:space="0" w:color="auto"/>
        <w:bottom w:val="none" w:sz="0" w:space="0" w:color="auto"/>
        <w:right w:val="none" w:sz="0" w:space="0" w:color="auto"/>
      </w:divBdr>
    </w:div>
    <w:div w:id="1195390299">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850869">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28378">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39173">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310036">
      <w:bodyDiv w:val="1"/>
      <w:marLeft w:val="0"/>
      <w:marRight w:val="0"/>
      <w:marTop w:val="0"/>
      <w:marBottom w:val="0"/>
      <w:divBdr>
        <w:top w:val="none" w:sz="0" w:space="0" w:color="auto"/>
        <w:left w:val="none" w:sz="0" w:space="0" w:color="auto"/>
        <w:bottom w:val="none" w:sz="0" w:space="0" w:color="auto"/>
        <w:right w:val="none" w:sz="0" w:space="0" w:color="auto"/>
      </w:divBdr>
    </w:div>
    <w:div w:id="1196311228">
      <w:bodyDiv w:val="1"/>
      <w:marLeft w:val="0"/>
      <w:marRight w:val="0"/>
      <w:marTop w:val="0"/>
      <w:marBottom w:val="0"/>
      <w:divBdr>
        <w:top w:val="none" w:sz="0" w:space="0" w:color="auto"/>
        <w:left w:val="none" w:sz="0" w:space="0" w:color="auto"/>
        <w:bottom w:val="none" w:sz="0" w:space="0" w:color="auto"/>
        <w:right w:val="none" w:sz="0" w:space="0" w:color="auto"/>
      </w:divBdr>
    </w:div>
    <w:div w:id="1196697453">
      <w:bodyDiv w:val="1"/>
      <w:marLeft w:val="0"/>
      <w:marRight w:val="0"/>
      <w:marTop w:val="0"/>
      <w:marBottom w:val="0"/>
      <w:divBdr>
        <w:top w:val="none" w:sz="0" w:space="0" w:color="auto"/>
        <w:left w:val="none" w:sz="0" w:space="0" w:color="auto"/>
        <w:bottom w:val="none" w:sz="0" w:space="0" w:color="auto"/>
        <w:right w:val="none" w:sz="0" w:space="0" w:color="auto"/>
      </w:divBdr>
    </w:div>
    <w:div w:id="1196697823">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6967452">
      <w:bodyDiv w:val="1"/>
      <w:marLeft w:val="0"/>
      <w:marRight w:val="0"/>
      <w:marTop w:val="0"/>
      <w:marBottom w:val="0"/>
      <w:divBdr>
        <w:top w:val="none" w:sz="0" w:space="0" w:color="auto"/>
        <w:left w:val="none" w:sz="0" w:space="0" w:color="auto"/>
        <w:bottom w:val="none" w:sz="0" w:space="0" w:color="auto"/>
        <w:right w:val="none" w:sz="0" w:space="0" w:color="auto"/>
      </w:divBdr>
    </w:div>
    <w:div w:id="1197083255">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426091">
      <w:bodyDiv w:val="1"/>
      <w:marLeft w:val="0"/>
      <w:marRight w:val="0"/>
      <w:marTop w:val="0"/>
      <w:marBottom w:val="0"/>
      <w:divBdr>
        <w:top w:val="none" w:sz="0" w:space="0" w:color="auto"/>
        <w:left w:val="none" w:sz="0" w:space="0" w:color="auto"/>
        <w:bottom w:val="none" w:sz="0" w:space="0" w:color="auto"/>
        <w:right w:val="none" w:sz="0" w:space="0" w:color="auto"/>
      </w:divBdr>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7619628">
      <w:bodyDiv w:val="1"/>
      <w:marLeft w:val="0"/>
      <w:marRight w:val="0"/>
      <w:marTop w:val="0"/>
      <w:marBottom w:val="0"/>
      <w:divBdr>
        <w:top w:val="none" w:sz="0" w:space="0" w:color="auto"/>
        <w:left w:val="none" w:sz="0" w:space="0" w:color="auto"/>
        <w:bottom w:val="none" w:sz="0" w:space="0" w:color="auto"/>
        <w:right w:val="none" w:sz="0" w:space="0" w:color="auto"/>
      </w:divBdr>
    </w:div>
    <w:div w:id="1197889527">
      <w:bodyDiv w:val="1"/>
      <w:marLeft w:val="0"/>
      <w:marRight w:val="0"/>
      <w:marTop w:val="0"/>
      <w:marBottom w:val="0"/>
      <w:divBdr>
        <w:top w:val="none" w:sz="0" w:space="0" w:color="auto"/>
        <w:left w:val="none" w:sz="0" w:space="0" w:color="auto"/>
        <w:bottom w:val="none" w:sz="0" w:space="0" w:color="auto"/>
        <w:right w:val="none" w:sz="0" w:space="0" w:color="auto"/>
      </w:divBdr>
    </w:div>
    <w:div w:id="1198276495">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56275">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052963">
      <w:bodyDiv w:val="1"/>
      <w:marLeft w:val="0"/>
      <w:marRight w:val="0"/>
      <w:marTop w:val="0"/>
      <w:marBottom w:val="0"/>
      <w:divBdr>
        <w:top w:val="none" w:sz="0" w:space="0" w:color="auto"/>
        <w:left w:val="none" w:sz="0" w:space="0" w:color="auto"/>
        <w:bottom w:val="none" w:sz="0" w:space="0" w:color="auto"/>
        <w:right w:val="none" w:sz="0" w:space="0" w:color="auto"/>
      </w:divBdr>
    </w:div>
    <w:div w:id="1199122547">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316830">
      <w:bodyDiv w:val="1"/>
      <w:marLeft w:val="0"/>
      <w:marRight w:val="0"/>
      <w:marTop w:val="0"/>
      <w:marBottom w:val="0"/>
      <w:divBdr>
        <w:top w:val="none" w:sz="0" w:space="0" w:color="auto"/>
        <w:left w:val="none" w:sz="0" w:space="0" w:color="auto"/>
        <w:bottom w:val="none" w:sz="0" w:space="0" w:color="auto"/>
        <w:right w:val="none" w:sz="0" w:space="0" w:color="auto"/>
      </w:divBdr>
    </w:div>
    <w:div w:id="1199318999">
      <w:bodyDiv w:val="1"/>
      <w:marLeft w:val="0"/>
      <w:marRight w:val="0"/>
      <w:marTop w:val="0"/>
      <w:marBottom w:val="0"/>
      <w:divBdr>
        <w:top w:val="none" w:sz="0" w:space="0" w:color="auto"/>
        <w:left w:val="none" w:sz="0" w:space="0" w:color="auto"/>
        <w:bottom w:val="none" w:sz="0" w:space="0" w:color="auto"/>
        <w:right w:val="none" w:sz="0" w:space="0" w:color="auto"/>
      </w:divBdr>
    </w:div>
    <w:div w:id="1199703353">
      <w:bodyDiv w:val="1"/>
      <w:marLeft w:val="0"/>
      <w:marRight w:val="0"/>
      <w:marTop w:val="0"/>
      <w:marBottom w:val="0"/>
      <w:divBdr>
        <w:top w:val="none" w:sz="0" w:space="0" w:color="auto"/>
        <w:left w:val="none" w:sz="0" w:space="0" w:color="auto"/>
        <w:bottom w:val="none" w:sz="0" w:space="0" w:color="auto"/>
        <w:right w:val="none" w:sz="0" w:space="0" w:color="auto"/>
      </w:divBdr>
    </w:div>
    <w:div w:id="1199704503">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241906">
      <w:bodyDiv w:val="1"/>
      <w:marLeft w:val="0"/>
      <w:marRight w:val="0"/>
      <w:marTop w:val="0"/>
      <w:marBottom w:val="0"/>
      <w:divBdr>
        <w:top w:val="none" w:sz="0" w:space="0" w:color="auto"/>
        <w:left w:val="none" w:sz="0" w:space="0" w:color="auto"/>
        <w:bottom w:val="none" w:sz="0" w:space="0" w:color="auto"/>
        <w:right w:val="none" w:sz="0" w:space="0" w:color="auto"/>
      </w:divBdr>
    </w:div>
    <w:div w:id="1200435985">
      <w:bodyDiv w:val="1"/>
      <w:marLeft w:val="0"/>
      <w:marRight w:val="0"/>
      <w:marTop w:val="0"/>
      <w:marBottom w:val="0"/>
      <w:divBdr>
        <w:top w:val="none" w:sz="0" w:space="0" w:color="auto"/>
        <w:left w:val="none" w:sz="0" w:space="0" w:color="auto"/>
        <w:bottom w:val="none" w:sz="0" w:space="0" w:color="auto"/>
        <w:right w:val="none" w:sz="0" w:space="0" w:color="auto"/>
      </w:divBdr>
    </w:div>
    <w:div w:id="12006315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238280">
      <w:bodyDiv w:val="1"/>
      <w:marLeft w:val="0"/>
      <w:marRight w:val="0"/>
      <w:marTop w:val="0"/>
      <w:marBottom w:val="0"/>
      <w:divBdr>
        <w:top w:val="none" w:sz="0" w:space="0" w:color="auto"/>
        <w:left w:val="none" w:sz="0" w:space="0" w:color="auto"/>
        <w:bottom w:val="none" w:sz="0" w:space="0" w:color="auto"/>
        <w:right w:val="none" w:sz="0" w:space="0" w:color="auto"/>
      </w:divBdr>
    </w:div>
    <w:div w:id="1201239904">
      <w:bodyDiv w:val="1"/>
      <w:marLeft w:val="0"/>
      <w:marRight w:val="0"/>
      <w:marTop w:val="0"/>
      <w:marBottom w:val="0"/>
      <w:divBdr>
        <w:top w:val="none" w:sz="0" w:space="0" w:color="auto"/>
        <w:left w:val="none" w:sz="0" w:space="0" w:color="auto"/>
        <w:bottom w:val="none" w:sz="0" w:space="0" w:color="auto"/>
        <w:right w:val="none" w:sz="0" w:space="0" w:color="auto"/>
      </w:divBdr>
    </w:div>
    <w:div w:id="1201355448">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631908">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20913">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895693">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283762">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785388">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129510">
      <w:bodyDiv w:val="1"/>
      <w:marLeft w:val="0"/>
      <w:marRight w:val="0"/>
      <w:marTop w:val="0"/>
      <w:marBottom w:val="0"/>
      <w:divBdr>
        <w:top w:val="none" w:sz="0" w:space="0" w:color="auto"/>
        <w:left w:val="none" w:sz="0" w:space="0" w:color="auto"/>
        <w:bottom w:val="none" w:sz="0" w:space="0" w:color="auto"/>
        <w:right w:val="none" w:sz="0" w:space="0" w:color="auto"/>
      </w:divBdr>
    </w:div>
    <w:div w:id="1203178167">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246829">
      <w:bodyDiv w:val="1"/>
      <w:marLeft w:val="0"/>
      <w:marRight w:val="0"/>
      <w:marTop w:val="0"/>
      <w:marBottom w:val="0"/>
      <w:divBdr>
        <w:top w:val="none" w:sz="0" w:space="0" w:color="auto"/>
        <w:left w:val="none" w:sz="0" w:space="0" w:color="auto"/>
        <w:bottom w:val="none" w:sz="0" w:space="0" w:color="auto"/>
        <w:right w:val="none" w:sz="0" w:space="0" w:color="auto"/>
      </w:divBdr>
    </w:div>
    <w:div w:id="1203399090">
      <w:bodyDiv w:val="1"/>
      <w:marLeft w:val="0"/>
      <w:marRight w:val="0"/>
      <w:marTop w:val="0"/>
      <w:marBottom w:val="0"/>
      <w:divBdr>
        <w:top w:val="none" w:sz="0" w:space="0" w:color="auto"/>
        <w:left w:val="none" w:sz="0" w:space="0" w:color="auto"/>
        <w:bottom w:val="none" w:sz="0" w:space="0" w:color="auto"/>
        <w:right w:val="none" w:sz="0" w:space="0" w:color="auto"/>
      </w:divBdr>
    </w:div>
    <w:div w:id="1203588954">
      <w:bodyDiv w:val="1"/>
      <w:marLeft w:val="0"/>
      <w:marRight w:val="0"/>
      <w:marTop w:val="0"/>
      <w:marBottom w:val="0"/>
      <w:divBdr>
        <w:top w:val="none" w:sz="0" w:space="0" w:color="auto"/>
        <w:left w:val="none" w:sz="0" w:space="0" w:color="auto"/>
        <w:bottom w:val="none" w:sz="0" w:space="0" w:color="auto"/>
        <w:right w:val="none" w:sz="0" w:space="0" w:color="auto"/>
      </w:divBdr>
    </w:div>
    <w:div w:id="1203591350">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4631508">
      <w:bodyDiv w:val="1"/>
      <w:marLeft w:val="0"/>
      <w:marRight w:val="0"/>
      <w:marTop w:val="0"/>
      <w:marBottom w:val="0"/>
      <w:divBdr>
        <w:top w:val="none" w:sz="0" w:space="0" w:color="auto"/>
        <w:left w:val="none" w:sz="0" w:space="0" w:color="auto"/>
        <w:bottom w:val="none" w:sz="0" w:space="0" w:color="auto"/>
        <w:right w:val="none" w:sz="0" w:space="0" w:color="auto"/>
      </w:divBdr>
    </w:div>
    <w:div w:id="1204977064">
      <w:bodyDiv w:val="1"/>
      <w:marLeft w:val="0"/>
      <w:marRight w:val="0"/>
      <w:marTop w:val="0"/>
      <w:marBottom w:val="0"/>
      <w:divBdr>
        <w:top w:val="none" w:sz="0" w:space="0" w:color="auto"/>
        <w:left w:val="none" w:sz="0" w:space="0" w:color="auto"/>
        <w:bottom w:val="none" w:sz="0" w:space="0" w:color="auto"/>
        <w:right w:val="none" w:sz="0" w:space="0" w:color="auto"/>
      </w:divBdr>
    </w:div>
    <w:div w:id="1205023388">
      <w:bodyDiv w:val="1"/>
      <w:marLeft w:val="0"/>
      <w:marRight w:val="0"/>
      <w:marTop w:val="0"/>
      <w:marBottom w:val="0"/>
      <w:divBdr>
        <w:top w:val="none" w:sz="0" w:space="0" w:color="auto"/>
        <w:left w:val="none" w:sz="0" w:space="0" w:color="auto"/>
        <w:bottom w:val="none" w:sz="0" w:space="0" w:color="auto"/>
        <w:right w:val="none" w:sz="0" w:space="0" w:color="auto"/>
      </w:divBdr>
    </w:div>
    <w:div w:id="1205094302">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210872">
      <w:bodyDiv w:val="1"/>
      <w:marLeft w:val="0"/>
      <w:marRight w:val="0"/>
      <w:marTop w:val="0"/>
      <w:marBottom w:val="0"/>
      <w:divBdr>
        <w:top w:val="none" w:sz="0" w:space="0" w:color="auto"/>
        <w:left w:val="none" w:sz="0" w:space="0" w:color="auto"/>
        <w:bottom w:val="none" w:sz="0" w:space="0" w:color="auto"/>
        <w:right w:val="none" w:sz="0" w:space="0" w:color="auto"/>
      </w:divBdr>
    </w:div>
    <w:div w:id="1205216710">
      <w:bodyDiv w:val="1"/>
      <w:marLeft w:val="0"/>
      <w:marRight w:val="0"/>
      <w:marTop w:val="0"/>
      <w:marBottom w:val="0"/>
      <w:divBdr>
        <w:top w:val="none" w:sz="0" w:space="0" w:color="auto"/>
        <w:left w:val="none" w:sz="0" w:space="0" w:color="auto"/>
        <w:bottom w:val="none" w:sz="0" w:space="0" w:color="auto"/>
        <w:right w:val="none" w:sz="0" w:space="0" w:color="auto"/>
      </w:divBdr>
    </w:div>
    <w:div w:id="120536460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412012">
      <w:bodyDiv w:val="1"/>
      <w:marLeft w:val="0"/>
      <w:marRight w:val="0"/>
      <w:marTop w:val="0"/>
      <w:marBottom w:val="0"/>
      <w:divBdr>
        <w:top w:val="none" w:sz="0" w:space="0" w:color="auto"/>
        <w:left w:val="none" w:sz="0" w:space="0" w:color="auto"/>
        <w:bottom w:val="none" w:sz="0" w:space="0" w:color="auto"/>
        <w:right w:val="none" w:sz="0" w:space="0" w:color="auto"/>
      </w:divBdr>
    </w:div>
    <w:div w:id="1205485092">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5825901">
      <w:bodyDiv w:val="1"/>
      <w:marLeft w:val="0"/>
      <w:marRight w:val="0"/>
      <w:marTop w:val="0"/>
      <w:marBottom w:val="0"/>
      <w:divBdr>
        <w:top w:val="none" w:sz="0" w:space="0" w:color="auto"/>
        <w:left w:val="none" w:sz="0" w:space="0" w:color="auto"/>
        <w:bottom w:val="none" w:sz="0" w:space="0" w:color="auto"/>
        <w:right w:val="none" w:sz="0" w:space="0" w:color="auto"/>
      </w:divBdr>
    </w:div>
    <w:div w:id="1205870554">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455254">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789933">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6943713">
      <w:bodyDiv w:val="1"/>
      <w:marLeft w:val="0"/>
      <w:marRight w:val="0"/>
      <w:marTop w:val="0"/>
      <w:marBottom w:val="0"/>
      <w:divBdr>
        <w:top w:val="none" w:sz="0" w:space="0" w:color="auto"/>
        <w:left w:val="none" w:sz="0" w:space="0" w:color="auto"/>
        <w:bottom w:val="none" w:sz="0" w:space="0" w:color="auto"/>
        <w:right w:val="none" w:sz="0" w:space="0" w:color="auto"/>
      </w:divBdr>
    </w:div>
    <w:div w:id="1207136026">
      <w:bodyDiv w:val="1"/>
      <w:marLeft w:val="0"/>
      <w:marRight w:val="0"/>
      <w:marTop w:val="0"/>
      <w:marBottom w:val="0"/>
      <w:divBdr>
        <w:top w:val="none" w:sz="0" w:space="0" w:color="auto"/>
        <w:left w:val="none" w:sz="0" w:space="0" w:color="auto"/>
        <w:bottom w:val="none" w:sz="0" w:space="0" w:color="auto"/>
        <w:right w:val="none" w:sz="0" w:space="0" w:color="auto"/>
      </w:divBdr>
    </w:div>
    <w:div w:id="1207256343">
      <w:bodyDiv w:val="1"/>
      <w:marLeft w:val="0"/>
      <w:marRight w:val="0"/>
      <w:marTop w:val="0"/>
      <w:marBottom w:val="0"/>
      <w:divBdr>
        <w:top w:val="none" w:sz="0" w:space="0" w:color="auto"/>
        <w:left w:val="none" w:sz="0" w:space="0" w:color="auto"/>
        <w:bottom w:val="none" w:sz="0" w:space="0" w:color="auto"/>
        <w:right w:val="none" w:sz="0" w:space="0" w:color="auto"/>
      </w:divBdr>
    </w:div>
    <w:div w:id="1207377666">
      <w:bodyDiv w:val="1"/>
      <w:marLeft w:val="0"/>
      <w:marRight w:val="0"/>
      <w:marTop w:val="0"/>
      <w:marBottom w:val="0"/>
      <w:divBdr>
        <w:top w:val="none" w:sz="0" w:space="0" w:color="auto"/>
        <w:left w:val="none" w:sz="0" w:space="0" w:color="auto"/>
        <w:bottom w:val="none" w:sz="0" w:space="0" w:color="auto"/>
        <w:right w:val="none" w:sz="0" w:space="0" w:color="auto"/>
      </w:divBdr>
    </w:div>
    <w:div w:id="1207638268">
      <w:bodyDiv w:val="1"/>
      <w:marLeft w:val="0"/>
      <w:marRight w:val="0"/>
      <w:marTop w:val="0"/>
      <w:marBottom w:val="0"/>
      <w:divBdr>
        <w:top w:val="none" w:sz="0" w:space="0" w:color="auto"/>
        <w:left w:val="none" w:sz="0" w:space="0" w:color="auto"/>
        <w:bottom w:val="none" w:sz="0" w:space="0" w:color="auto"/>
        <w:right w:val="none" w:sz="0" w:space="0" w:color="auto"/>
      </w:divBdr>
    </w:div>
    <w:div w:id="1207639365">
      <w:bodyDiv w:val="1"/>
      <w:marLeft w:val="0"/>
      <w:marRight w:val="0"/>
      <w:marTop w:val="0"/>
      <w:marBottom w:val="0"/>
      <w:divBdr>
        <w:top w:val="none" w:sz="0" w:space="0" w:color="auto"/>
        <w:left w:val="none" w:sz="0" w:space="0" w:color="auto"/>
        <w:bottom w:val="none" w:sz="0" w:space="0" w:color="auto"/>
        <w:right w:val="none" w:sz="0" w:space="0" w:color="auto"/>
      </w:divBdr>
    </w:div>
    <w:div w:id="12077177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7794201">
      <w:bodyDiv w:val="1"/>
      <w:marLeft w:val="0"/>
      <w:marRight w:val="0"/>
      <w:marTop w:val="0"/>
      <w:marBottom w:val="0"/>
      <w:divBdr>
        <w:top w:val="none" w:sz="0" w:space="0" w:color="auto"/>
        <w:left w:val="none" w:sz="0" w:space="0" w:color="auto"/>
        <w:bottom w:val="none" w:sz="0" w:space="0" w:color="auto"/>
        <w:right w:val="none" w:sz="0" w:space="0" w:color="auto"/>
      </w:divBdr>
    </w:div>
    <w:div w:id="1207833306">
      <w:bodyDiv w:val="1"/>
      <w:marLeft w:val="0"/>
      <w:marRight w:val="0"/>
      <w:marTop w:val="0"/>
      <w:marBottom w:val="0"/>
      <w:divBdr>
        <w:top w:val="none" w:sz="0" w:space="0" w:color="auto"/>
        <w:left w:val="none" w:sz="0" w:space="0" w:color="auto"/>
        <w:bottom w:val="none" w:sz="0" w:space="0" w:color="auto"/>
        <w:right w:val="none" w:sz="0" w:space="0" w:color="auto"/>
      </w:divBdr>
    </w:div>
    <w:div w:id="1207838016">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375703">
      <w:bodyDiv w:val="1"/>
      <w:marLeft w:val="0"/>
      <w:marRight w:val="0"/>
      <w:marTop w:val="0"/>
      <w:marBottom w:val="0"/>
      <w:divBdr>
        <w:top w:val="none" w:sz="0" w:space="0" w:color="auto"/>
        <w:left w:val="none" w:sz="0" w:space="0" w:color="auto"/>
        <w:bottom w:val="none" w:sz="0" w:space="0" w:color="auto"/>
        <w:right w:val="none" w:sz="0" w:space="0" w:color="auto"/>
      </w:divBdr>
    </w:div>
    <w:div w:id="1208563471">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8950262">
      <w:bodyDiv w:val="1"/>
      <w:marLeft w:val="0"/>
      <w:marRight w:val="0"/>
      <w:marTop w:val="0"/>
      <w:marBottom w:val="0"/>
      <w:divBdr>
        <w:top w:val="none" w:sz="0" w:space="0" w:color="auto"/>
        <w:left w:val="none" w:sz="0" w:space="0" w:color="auto"/>
        <w:bottom w:val="none" w:sz="0" w:space="0" w:color="auto"/>
        <w:right w:val="none" w:sz="0" w:space="0" w:color="auto"/>
      </w:divBdr>
    </w:div>
    <w:div w:id="1208952078">
      <w:bodyDiv w:val="1"/>
      <w:marLeft w:val="0"/>
      <w:marRight w:val="0"/>
      <w:marTop w:val="0"/>
      <w:marBottom w:val="0"/>
      <w:divBdr>
        <w:top w:val="none" w:sz="0" w:space="0" w:color="auto"/>
        <w:left w:val="none" w:sz="0" w:space="0" w:color="auto"/>
        <w:bottom w:val="none" w:sz="0" w:space="0" w:color="auto"/>
        <w:right w:val="none" w:sz="0" w:space="0" w:color="auto"/>
      </w:divBdr>
    </w:div>
    <w:div w:id="1209075055">
      <w:bodyDiv w:val="1"/>
      <w:marLeft w:val="0"/>
      <w:marRight w:val="0"/>
      <w:marTop w:val="0"/>
      <w:marBottom w:val="0"/>
      <w:divBdr>
        <w:top w:val="none" w:sz="0" w:space="0" w:color="auto"/>
        <w:left w:val="none" w:sz="0" w:space="0" w:color="auto"/>
        <w:bottom w:val="none" w:sz="0" w:space="0" w:color="auto"/>
        <w:right w:val="none" w:sz="0" w:space="0" w:color="auto"/>
      </w:divBdr>
    </w:div>
    <w:div w:id="1209336631">
      <w:bodyDiv w:val="1"/>
      <w:marLeft w:val="0"/>
      <w:marRight w:val="0"/>
      <w:marTop w:val="0"/>
      <w:marBottom w:val="0"/>
      <w:divBdr>
        <w:top w:val="none" w:sz="0" w:space="0" w:color="auto"/>
        <w:left w:val="none" w:sz="0" w:space="0" w:color="auto"/>
        <w:bottom w:val="none" w:sz="0" w:space="0" w:color="auto"/>
        <w:right w:val="none" w:sz="0" w:space="0" w:color="auto"/>
      </w:divBdr>
    </w:div>
    <w:div w:id="1209415156">
      <w:bodyDiv w:val="1"/>
      <w:marLeft w:val="0"/>
      <w:marRight w:val="0"/>
      <w:marTop w:val="0"/>
      <w:marBottom w:val="0"/>
      <w:divBdr>
        <w:top w:val="none" w:sz="0" w:space="0" w:color="auto"/>
        <w:left w:val="none" w:sz="0" w:space="0" w:color="auto"/>
        <w:bottom w:val="none" w:sz="0" w:space="0" w:color="auto"/>
        <w:right w:val="none" w:sz="0" w:space="0" w:color="auto"/>
      </w:divBdr>
    </w:div>
    <w:div w:id="1209490467">
      <w:bodyDiv w:val="1"/>
      <w:marLeft w:val="0"/>
      <w:marRight w:val="0"/>
      <w:marTop w:val="0"/>
      <w:marBottom w:val="0"/>
      <w:divBdr>
        <w:top w:val="none" w:sz="0" w:space="0" w:color="auto"/>
        <w:left w:val="none" w:sz="0" w:space="0" w:color="auto"/>
        <w:bottom w:val="none" w:sz="0" w:space="0" w:color="auto"/>
        <w:right w:val="none" w:sz="0" w:space="0" w:color="auto"/>
      </w:divBdr>
    </w:div>
    <w:div w:id="1209564378">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53200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65715">
      <w:bodyDiv w:val="1"/>
      <w:marLeft w:val="0"/>
      <w:marRight w:val="0"/>
      <w:marTop w:val="0"/>
      <w:marBottom w:val="0"/>
      <w:divBdr>
        <w:top w:val="none" w:sz="0" w:space="0" w:color="auto"/>
        <w:left w:val="none" w:sz="0" w:space="0" w:color="auto"/>
        <w:bottom w:val="none" w:sz="0" w:space="0" w:color="auto"/>
        <w:right w:val="none" w:sz="0" w:space="0" w:color="auto"/>
      </w:divBdr>
    </w:div>
    <w:div w:id="1211069306">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08922">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115767">
      <w:bodyDiv w:val="1"/>
      <w:marLeft w:val="0"/>
      <w:marRight w:val="0"/>
      <w:marTop w:val="0"/>
      <w:marBottom w:val="0"/>
      <w:divBdr>
        <w:top w:val="none" w:sz="0" w:space="0" w:color="auto"/>
        <w:left w:val="none" w:sz="0" w:space="0" w:color="auto"/>
        <w:bottom w:val="none" w:sz="0" w:space="0" w:color="auto"/>
        <w:right w:val="none" w:sz="0" w:space="0" w:color="auto"/>
      </w:divBdr>
    </w:div>
    <w:div w:id="1211116327">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1309836">
      <w:bodyDiv w:val="1"/>
      <w:marLeft w:val="0"/>
      <w:marRight w:val="0"/>
      <w:marTop w:val="0"/>
      <w:marBottom w:val="0"/>
      <w:divBdr>
        <w:top w:val="none" w:sz="0" w:space="0" w:color="auto"/>
        <w:left w:val="none" w:sz="0" w:space="0" w:color="auto"/>
        <w:bottom w:val="none" w:sz="0" w:space="0" w:color="auto"/>
        <w:right w:val="none" w:sz="0" w:space="0" w:color="auto"/>
      </w:divBdr>
    </w:div>
    <w:div w:id="1211570898">
      <w:bodyDiv w:val="1"/>
      <w:marLeft w:val="0"/>
      <w:marRight w:val="0"/>
      <w:marTop w:val="0"/>
      <w:marBottom w:val="0"/>
      <w:divBdr>
        <w:top w:val="none" w:sz="0" w:space="0" w:color="auto"/>
        <w:left w:val="none" w:sz="0" w:space="0" w:color="auto"/>
        <w:bottom w:val="none" w:sz="0" w:space="0" w:color="auto"/>
        <w:right w:val="none" w:sz="0" w:space="0" w:color="auto"/>
      </w:divBdr>
    </w:div>
    <w:div w:id="1211578191">
      <w:bodyDiv w:val="1"/>
      <w:marLeft w:val="0"/>
      <w:marRight w:val="0"/>
      <w:marTop w:val="0"/>
      <w:marBottom w:val="0"/>
      <w:divBdr>
        <w:top w:val="none" w:sz="0" w:space="0" w:color="auto"/>
        <w:left w:val="none" w:sz="0" w:space="0" w:color="auto"/>
        <w:bottom w:val="none" w:sz="0" w:space="0" w:color="auto"/>
        <w:right w:val="none" w:sz="0" w:space="0" w:color="auto"/>
      </w:divBdr>
    </w:div>
    <w:div w:id="1211725193">
      <w:bodyDiv w:val="1"/>
      <w:marLeft w:val="0"/>
      <w:marRight w:val="0"/>
      <w:marTop w:val="0"/>
      <w:marBottom w:val="0"/>
      <w:divBdr>
        <w:top w:val="none" w:sz="0" w:space="0" w:color="auto"/>
        <w:left w:val="none" w:sz="0" w:space="0" w:color="auto"/>
        <w:bottom w:val="none" w:sz="0" w:space="0" w:color="auto"/>
        <w:right w:val="none" w:sz="0" w:space="0" w:color="auto"/>
      </w:divBdr>
    </w:div>
    <w:div w:id="1211769738">
      <w:bodyDiv w:val="1"/>
      <w:marLeft w:val="0"/>
      <w:marRight w:val="0"/>
      <w:marTop w:val="0"/>
      <w:marBottom w:val="0"/>
      <w:divBdr>
        <w:top w:val="none" w:sz="0" w:space="0" w:color="auto"/>
        <w:left w:val="none" w:sz="0" w:space="0" w:color="auto"/>
        <w:bottom w:val="none" w:sz="0" w:space="0" w:color="auto"/>
        <w:right w:val="none" w:sz="0" w:space="0" w:color="auto"/>
      </w:divBdr>
    </w:div>
    <w:div w:id="1211917605">
      <w:bodyDiv w:val="1"/>
      <w:marLeft w:val="0"/>
      <w:marRight w:val="0"/>
      <w:marTop w:val="0"/>
      <w:marBottom w:val="0"/>
      <w:divBdr>
        <w:top w:val="none" w:sz="0" w:space="0" w:color="auto"/>
        <w:left w:val="none" w:sz="0" w:space="0" w:color="auto"/>
        <w:bottom w:val="none" w:sz="0" w:space="0" w:color="auto"/>
        <w:right w:val="none" w:sz="0" w:space="0" w:color="auto"/>
      </w:divBdr>
    </w:div>
    <w:div w:id="1211920893">
      <w:bodyDiv w:val="1"/>
      <w:marLeft w:val="0"/>
      <w:marRight w:val="0"/>
      <w:marTop w:val="0"/>
      <w:marBottom w:val="0"/>
      <w:divBdr>
        <w:top w:val="none" w:sz="0" w:space="0" w:color="auto"/>
        <w:left w:val="none" w:sz="0" w:space="0" w:color="auto"/>
        <w:bottom w:val="none" w:sz="0" w:space="0" w:color="auto"/>
        <w:right w:val="none" w:sz="0" w:space="0" w:color="auto"/>
      </w:divBdr>
    </w:div>
    <w:div w:id="1212036949">
      <w:bodyDiv w:val="1"/>
      <w:marLeft w:val="0"/>
      <w:marRight w:val="0"/>
      <w:marTop w:val="0"/>
      <w:marBottom w:val="0"/>
      <w:divBdr>
        <w:top w:val="none" w:sz="0" w:space="0" w:color="auto"/>
        <w:left w:val="none" w:sz="0" w:space="0" w:color="auto"/>
        <w:bottom w:val="none" w:sz="0" w:space="0" w:color="auto"/>
        <w:right w:val="none" w:sz="0" w:space="0" w:color="auto"/>
      </w:divBdr>
    </w:div>
    <w:div w:id="1212303157">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425037">
      <w:bodyDiv w:val="1"/>
      <w:marLeft w:val="0"/>
      <w:marRight w:val="0"/>
      <w:marTop w:val="0"/>
      <w:marBottom w:val="0"/>
      <w:divBdr>
        <w:top w:val="none" w:sz="0" w:space="0" w:color="auto"/>
        <w:left w:val="none" w:sz="0" w:space="0" w:color="auto"/>
        <w:bottom w:val="none" w:sz="0" w:space="0" w:color="auto"/>
        <w:right w:val="none" w:sz="0" w:space="0" w:color="auto"/>
      </w:divBdr>
    </w:div>
    <w:div w:id="1212500096">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3648">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3687703">
      <w:bodyDiv w:val="1"/>
      <w:marLeft w:val="0"/>
      <w:marRight w:val="0"/>
      <w:marTop w:val="0"/>
      <w:marBottom w:val="0"/>
      <w:divBdr>
        <w:top w:val="none" w:sz="0" w:space="0" w:color="auto"/>
        <w:left w:val="none" w:sz="0" w:space="0" w:color="auto"/>
        <w:bottom w:val="none" w:sz="0" w:space="0" w:color="auto"/>
        <w:right w:val="none" w:sz="0" w:space="0" w:color="auto"/>
      </w:divBdr>
    </w:div>
    <w:div w:id="1213809732">
      <w:bodyDiv w:val="1"/>
      <w:marLeft w:val="0"/>
      <w:marRight w:val="0"/>
      <w:marTop w:val="0"/>
      <w:marBottom w:val="0"/>
      <w:divBdr>
        <w:top w:val="none" w:sz="0" w:space="0" w:color="auto"/>
        <w:left w:val="none" w:sz="0" w:space="0" w:color="auto"/>
        <w:bottom w:val="none" w:sz="0" w:space="0" w:color="auto"/>
        <w:right w:val="none" w:sz="0" w:space="0" w:color="auto"/>
      </w:divBdr>
    </w:div>
    <w:div w:id="1213997898">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192778">
      <w:bodyDiv w:val="1"/>
      <w:marLeft w:val="0"/>
      <w:marRight w:val="0"/>
      <w:marTop w:val="0"/>
      <w:marBottom w:val="0"/>
      <w:divBdr>
        <w:top w:val="none" w:sz="0" w:space="0" w:color="auto"/>
        <w:left w:val="none" w:sz="0" w:space="0" w:color="auto"/>
        <w:bottom w:val="none" w:sz="0" w:space="0" w:color="auto"/>
        <w:right w:val="none" w:sz="0" w:space="0" w:color="auto"/>
      </w:divBdr>
    </w:div>
    <w:div w:id="1214197731">
      <w:bodyDiv w:val="1"/>
      <w:marLeft w:val="0"/>
      <w:marRight w:val="0"/>
      <w:marTop w:val="0"/>
      <w:marBottom w:val="0"/>
      <w:divBdr>
        <w:top w:val="none" w:sz="0" w:space="0" w:color="auto"/>
        <w:left w:val="none" w:sz="0" w:space="0" w:color="auto"/>
        <w:bottom w:val="none" w:sz="0" w:space="0" w:color="auto"/>
        <w:right w:val="none" w:sz="0" w:space="0" w:color="auto"/>
      </w:divBdr>
    </w:div>
    <w:div w:id="1214266766">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275048">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463111">
      <w:bodyDiv w:val="1"/>
      <w:marLeft w:val="0"/>
      <w:marRight w:val="0"/>
      <w:marTop w:val="0"/>
      <w:marBottom w:val="0"/>
      <w:divBdr>
        <w:top w:val="none" w:sz="0" w:space="0" w:color="auto"/>
        <w:left w:val="none" w:sz="0" w:space="0" w:color="auto"/>
        <w:bottom w:val="none" w:sz="0" w:space="0" w:color="auto"/>
        <w:right w:val="none" w:sz="0" w:space="0" w:color="auto"/>
      </w:divBdr>
    </w:div>
    <w:div w:id="1214736777">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4928590">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004658">
      <w:bodyDiv w:val="1"/>
      <w:marLeft w:val="0"/>
      <w:marRight w:val="0"/>
      <w:marTop w:val="0"/>
      <w:marBottom w:val="0"/>
      <w:divBdr>
        <w:top w:val="none" w:sz="0" w:space="0" w:color="auto"/>
        <w:left w:val="none" w:sz="0" w:space="0" w:color="auto"/>
        <w:bottom w:val="none" w:sz="0" w:space="0" w:color="auto"/>
        <w:right w:val="none" w:sz="0" w:space="0" w:color="auto"/>
      </w:divBdr>
    </w:div>
    <w:div w:id="1215044319">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5462695">
      <w:bodyDiv w:val="1"/>
      <w:marLeft w:val="0"/>
      <w:marRight w:val="0"/>
      <w:marTop w:val="0"/>
      <w:marBottom w:val="0"/>
      <w:divBdr>
        <w:top w:val="none" w:sz="0" w:space="0" w:color="auto"/>
        <w:left w:val="none" w:sz="0" w:space="0" w:color="auto"/>
        <w:bottom w:val="none" w:sz="0" w:space="0" w:color="auto"/>
        <w:right w:val="none" w:sz="0" w:space="0" w:color="auto"/>
      </w:divBdr>
    </w:div>
    <w:div w:id="1215776831">
      <w:bodyDiv w:val="1"/>
      <w:marLeft w:val="0"/>
      <w:marRight w:val="0"/>
      <w:marTop w:val="0"/>
      <w:marBottom w:val="0"/>
      <w:divBdr>
        <w:top w:val="none" w:sz="0" w:space="0" w:color="auto"/>
        <w:left w:val="none" w:sz="0" w:space="0" w:color="auto"/>
        <w:bottom w:val="none" w:sz="0" w:space="0" w:color="auto"/>
        <w:right w:val="none" w:sz="0" w:space="0" w:color="auto"/>
      </w:divBdr>
    </w:div>
    <w:div w:id="1215779691">
      <w:bodyDiv w:val="1"/>
      <w:marLeft w:val="0"/>
      <w:marRight w:val="0"/>
      <w:marTop w:val="0"/>
      <w:marBottom w:val="0"/>
      <w:divBdr>
        <w:top w:val="none" w:sz="0" w:space="0" w:color="auto"/>
        <w:left w:val="none" w:sz="0" w:space="0" w:color="auto"/>
        <w:bottom w:val="none" w:sz="0" w:space="0" w:color="auto"/>
        <w:right w:val="none" w:sz="0" w:space="0" w:color="auto"/>
      </w:divBdr>
    </w:div>
    <w:div w:id="1215897397">
      <w:bodyDiv w:val="1"/>
      <w:marLeft w:val="0"/>
      <w:marRight w:val="0"/>
      <w:marTop w:val="0"/>
      <w:marBottom w:val="0"/>
      <w:divBdr>
        <w:top w:val="none" w:sz="0" w:space="0" w:color="auto"/>
        <w:left w:val="none" w:sz="0" w:space="0" w:color="auto"/>
        <w:bottom w:val="none" w:sz="0" w:space="0" w:color="auto"/>
        <w:right w:val="none" w:sz="0" w:space="0" w:color="auto"/>
      </w:divBdr>
    </w:div>
    <w:div w:id="1215921359">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161922">
      <w:bodyDiv w:val="1"/>
      <w:marLeft w:val="0"/>
      <w:marRight w:val="0"/>
      <w:marTop w:val="0"/>
      <w:marBottom w:val="0"/>
      <w:divBdr>
        <w:top w:val="none" w:sz="0" w:space="0" w:color="auto"/>
        <w:left w:val="none" w:sz="0" w:space="0" w:color="auto"/>
        <w:bottom w:val="none" w:sz="0" w:space="0" w:color="auto"/>
        <w:right w:val="none" w:sz="0" w:space="0" w:color="auto"/>
      </w:divBdr>
    </w:div>
    <w:div w:id="1216352555">
      <w:bodyDiv w:val="1"/>
      <w:marLeft w:val="0"/>
      <w:marRight w:val="0"/>
      <w:marTop w:val="0"/>
      <w:marBottom w:val="0"/>
      <w:divBdr>
        <w:top w:val="none" w:sz="0" w:space="0" w:color="auto"/>
        <w:left w:val="none" w:sz="0" w:space="0" w:color="auto"/>
        <w:bottom w:val="none" w:sz="0" w:space="0" w:color="auto"/>
        <w:right w:val="none" w:sz="0" w:space="0" w:color="auto"/>
      </w:divBdr>
    </w:div>
    <w:div w:id="1216352627">
      <w:bodyDiv w:val="1"/>
      <w:marLeft w:val="0"/>
      <w:marRight w:val="0"/>
      <w:marTop w:val="0"/>
      <w:marBottom w:val="0"/>
      <w:divBdr>
        <w:top w:val="none" w:sz="0" w:space="0" w:color="auto"/>
        <w:left w:val="none" w:sz="0" w:space="0" w:color="auto"/>
        <w:bottom w:val="none" w:sz="0" w:space="0" w:color="auto"/>
        <w:right w:val="none" w:sz="0" w:space="0" w:color="auto"/>
      </w:divBdr>
    </w:div>
    <w:div w:id="1216354155">
      <w:bodyDiv w:val="1"/>
      <w:marLeft w:val="0"/>
      <w:marRight w:val="0"/>
      <w:marTop w:val="0"/>
      <w:marBottom w:val="0"/>
      <w:divBdr>
        <w:top w:val="none" w:sz="0" w:space="0" w:color="auto"/>
        <w:left w:val="none" w:sz="0" w:space="0" w:color="auto"/>
        <w:bottom w:val="none" w:sz="0" w:space="0" w:color="auto"/>
        <w:right w:val="none" w:sz="0" w:space="0" w:color="auto"/>
      </w:divBdr>
    </w:div>
    <w:div w:id="1216432535">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6963210">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011460">
      <w:bodyDiv w:val="1"/>
      <w:marLeft w:val="0"/>
      <w:marRight w:val="0"/>
      <w:marTop w:val="0"/>
      <w:marBottom w:val="0"/>
      <w:divBdr>
        <w:top w:val="none" w:sz="0" w:space="0" w:color="auto"/>
        <w:left w:val="none" w:sz="0" w:space="0" w:color="auto"/>
        <w:bottom w:val="none" w:sz="0" w:space="0" w:color="auto"/>
        <w:right w:val="none" w:sz="0" w:space="0" w:color="auto"/>
      </w:divBdr>
    </w:div>
    <w:div w:id="1217160971">
      <w:bodyDiv w:val="1"/>
      <w:marLeft w:val="0"/>
      <w:marRight w:val="0"/>
      <w:marTop w:val="0"/>
      <w:marBottom w:val="0"/>
      <w:divBdr>
        <w:top w:val="none" w:sz="0" w:space="0" w:color="auto"/>
        <w:left w:val="none" w:sz="0" w:space="0" w:color="auto"/>
        <w:bottom w:val="none" w:sz="0" w:space="0" w:color="auto"/>
        <w:right w:val="none" w:sz="0" w:space="0" w:color="auto"/>
      </w:divBdr>
    </w:div>
    <w:div w:id="1217467535">
      <w:bodyDiv w:val="1"/>
      <w:marLeft w:val="0"/>
      <w:marRight w:val="0"/>
      <w:marTop w:val="0"/>
      <w:marBottom w:val="0"/>
      <w:divBdr>
        <w:top w:val="none" w:sz="0" w:space="0" w:color="auto"/>
        <w:left w:val="none" w:sz="0" w:space="0" w:color="auto"/>
        <w:bottom w:val="none" w:sz="0" w:space="0" w:color="auto"/>
        <w:right w:val="none" w:sz="0" w:space="0" w:color="auto"/>
      </w:divBdr>
    </w:div>
    <w:div w:id="1217473010">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7817143">
      <w:bodyDiv w:val="1"/>
      <w:marLeft w:val="0"/>
      <w:marRight w:val="0"/>
      <w:marTop w:val="0"/>
      <w:marBottom w:val="0"/>
      <w:divBdr>
        <w:top w:val="none" w:sz="0" w:space="0" w:color="auto"/>
        <w:left w:val="none" w:sz="0" w:space="0" w:color="auto"/>
        <w:bottom w:val="none" w:sz="0" w:space="0" w:color="auto"/>
        <w:right w:val="none" w:sz="0" w:space="0" w:color="auto"/>
      </w:divBdr>
    </w:div>
    <w:div w:id="1217819128">
      <w:bodyDiv w:val="1"/>
      <w:marLeft w:val="0"/>
      <w:marRight w:val="0"/>
      <w:marTop w:val="0"/>
      <w:marBottom w:val="0"/>
      <w:divBdr>
        <w:top w:val="none" w:sz="0" w:space="0" w:color="auto"/>
        <w:left w:val="none" w:sz="0" w:space="0" w:color="auto"/>
        <w:bottom w:val="none" w:sz="0" w:space="0" w:color="auto"/>
        <w:right w:val="none" w:sz="0" w:space="0" w:color="auto"/>
      </w:divBdr>
    </w:div>
    <w:div w:id="1217937568">
      <w:bodyDiv w:val="1"/>
      <w:marLeft w:val="0"/>
      <w:marRight w:val="0"/>
      <w:marTop w:val="0"/>
      <w:marBottom w:val="0"/>
      <w:divBdr>
        <w:top w:val="none" w:sz="0" w:space="0" w:color="auto"/>
        <w:left w:val="none" w:sz="0" w:space="0" w:color="auto"/>
        <w:bottom w:val="none" w:sz="0" w:space="0" w:color="auto"/>
        <w:right w:val="none" w:sz="0" w:space="0" w:color="auto"/>
      </w:divBdr>
    </w:div>
    <w:div w:id="1218198296">
      <w:bodyDiv w:val="1"/>
      <w:marLeft w:val="0"/>
      <w:marRight w:val="0"/>
      <w:marTop w:val="0"/>
      <w:marBottom w:val="0"/>
      <w:divBdr>
        <w:top w:val="none" w:sz="0" w:space="0" w:color="auto"/>
        <w:left w:val="none" w:sz="0" w:space="0" w:color="auto"/>
        <w:bottom w:val="none" w:sz="0" w:space="0" w:color="auto"/>
        <w:right w:val="none" w:sz="0" w:space="0" w:color="auto"/>
      </w:divBdr>
    </w:div>
    <w:div w:id="1218207564">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319841">
      <w:bodyDiv w:val="1"/>
      <w:marLeft w:val="0"/>
      <w:marRight w:val="0"/>
      <w:marTop w:val="0"/>
      <w:marBottom w:val="0"/>
      <w:divBdr>
        <w:top w:val="none" w:sz="0" w:space="0" w:color="auto"/>
        <w:left w:val="none" w:sz="0" w:space="0" w:color="auto"/>
        <w:bottom w:val="none" w:sz="0" w:space="0" w:color="auto"/>
        <w:right w:val="none" w:sz="0" w:space="0" w:color="auto"/>
      </w:divBdr>
    </w:div>
    <w:div w:id="1218391256">
      <w:bodyDiv w:val="1"/>
      <w:marLeft w:val="0"/>
      <w:marRight w:val="0"/>
      <w:marTop w:val="0"/>
      <w:marBottom w:val="0"/>
      <w:divBdr>
        <w:top w:val="none" w:sz="0" w:space="0" w:color="auto"/>
        <w:left w:val="none" w:sz="0" w:space="0" w:color="auto"/>
        <w:bottom w:val="none" w:sz="0" w:space="0" w:color="auto"/>
        <w:right w:val="none" w:sz="0" w:space="0" w:color="auto"/>
      </w:divBdr>
    </w:div>
    <w:div w:id="1218513395">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047675">
      <w:bodyDiv w:val="1"/>
      <w:marLeft w:val="0"/>
      <w:marRight w:val="0"/>
      <w:marTop w:val="0"/>
      <w:marBottom w:val="0"/>
      <w:divBdr>
        <w:top w:val="none" w:sz="0" w:space="0" w:color="auto"/>
        <w:left w:val="none" w:sz="0" w:space="0" w:color="auto"/>
        <w:bottom w:val="none" w:sz="0" w:space="0" w:color="auto"/>
        <w:right w:val="none" w:sz="0" w:space="0" w:color="auto"/>
      </w:divBdr>
    </w:div>
    <w:div w:id="1219241213">
      <w:bodyDiv w:val="1"/>
      <w:marLeft w:val="0"/>
      <w:marRight w:val="0"/>
      <w:marTop w:val="0"/>
      <w:marBottom w:val="0"/>
      <w:divBdr>
        <w:top w:val="none" w:sz="0" w:space="0" w:color="auto"/>
        <w:left w:val="none" w:sz="0" w:space="0" w:color="auto"/>
        <w:bottom w:val="none" w:sz="0" w:space="0" w:color="auto"/>
        <w:right w:val="none" w:sz="0" w:space="0" w:color="auto"/>
      </w:divBdr>
    </w:div>
    <w:div w:id="121932272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514447">
      <w:bodyDiv w:val="1"/>
      <w:marLeft w:val="0"/>
      <w:marRight w:val="0"/>
      <w:marTop w:val="0"/>
      <w:marBottom w:val="0"/>
      <w:divBdr>
        <w:top w:val="none" w:sz="0" w:space="0" w:color="auto"/>
        <w:left w:val="none" w:sz="0" w:space="0" w:color="auto"/>
        <w:bottom w:val="none" w:sz="0" w:space="0" w:color="auto"/>
        <w:right w:val="none" w:sz="0" w:space="0" w:color="auto"/>
      </w:divBdr>
    </w:div>
    <w:div w:id="1219782697">
      <w:bodyDiv w:val="1"/>
      <w:marLeft w:val="0"/>
      <w:marRight w:val="0"/>
      <w:marTop w:val="0"/>
      <w:marBottom w:val="0"/>
      <w:divBdr>
        <w:top w:val="none" w:sz="0" w:space="0" w:color="auto"/>
        <w:left w:val="none" w:sz="0" w:space="0" w:color="auto"/>
        <w:bottom w:val="none" w:sz="0" w:space="0" w:color="auto"/>
        <w:right w:val="none" w:sz="0" w:space="0" w:color="auto"/>
      </w:divBdr>
    </w:div>
    <w:div w:id="1219783358">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239663">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435145">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48962">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871269">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163105">
      <w:bodyDiv w:val="1"/>
      <w:marLeft w:val="0"/>
      <w:marRight w:val="0"/>
      <w:marTop w:val="0"/>
      <w:marBottom w:val="0"/>
      <w:divBdr>
        <w:top w:val="none" w:sz="0" w:space="0" w:color="auto"/>
        <w:left w:val="none" w:sz="0" w:space="0" w:color="auto"/>
        <w:bottom w:val="none" w:sz="0" w:space="0" w:color="auto"/>
        <w:right w:val="none" w:sz="0" w:space="0" w:color="auto"/>
      </w:divBdr>
    </w:div>
    <w:div w:id="1221207931">
      <w:bodyDiv w:val="1"/>
      <w:marLeft w:val="0"/>
      <w:marRight w:val="0"/>
      <w:marTop w:val="0"/>
      <w:marBottom w:val="0"/>
      <w:divBdr>
        <w:top w:val="none" w:sz="0" w:space="0" w:color="auto"/>
        <w:left w:val="none" w:sz="0" w:space="0" w:color="auto"/>
        <w:bottom w:val="none" w:sz="0" w:space="0" w:color="auto"/>
        <w:right w:val="none" w:sz="0" w:space="0" w:color="auto"/>
      </w:divBdr>
    </w:div>
    <w:div w:id="1221290195">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1480357">
      <w:bodyDiv w:val="1"/>
      <w:marLeft w:val="0"/>
      <w:marRight w:val="0"/>
      <w:marTop w:val="0"/>
      <w:marBottom w:val="0"/>
      <w:divBdr>
        <w:top w:val="none" w:sz="0" w:space="0" w:color="auto"/>
        <w:left w:val="none" w:sz="0" w:space="0" w:color="auto"/>
        <w:bottom w:val="none" w:sz="0" w:space="0" w:color="auto"/>
        <w:right w:val="none" w:sz="0" w:space="0" w:color="auto"/>
      </w:divBdr>
    </w:div>
    <w:div w:id="1221480501">
      <w:bodyDiv w:val="1"/>
      <w:marLeft w:val="0"/>
      <w:marRight w:val="0"/>
      <w:marTop w:val="0"/>
      <w:marBottom w:val="0"/>
      <w:divBdr>
        <w:top w:val="none" w:sz="0" w:space="0" w:color="auto"/>
        <w:left w:val="none" w:sz="0" w:space="0" w:color="auto"/>
        <w:bottom w:val="none" w:sz="0" w:space="0" w:color="auto"/>
        <w:right w:val="none" w:sz="0" w:space="0" w:color="auto"/>
      </w:divBdr>
    </w:div>
    <w:div w:id="1221558130">
      <w:bodyDiv w:val="1"/>
      <w:marLeft w:val="0"/>
      <w:marRight w:val="0"/>
      <w:marTop w:val="0"/>
      <w:marBottom w:val="0"/>
      <w:divBdr>
        <w:top w:val="none" w:sz="0" w:space="0" w:color="auto"/>
        <w:left w:val="none" w:sz="0" w:space="0" w:color="auto"/>
        <w:bottom w:val="none" w:sz="0" w:space="0" w:color="auto"/>
        <w:right w:val="none" w:sz="0" w:space="0" w:color="auto"/>
      </w:divBdr>
    </w:div>
    <w:div w:id="1221943902">
      <w:bodyDiv w:val="1"/>
      <w:marLeft w:val="0"/>
      <w:marRight w:val="0"/>
      <w:marTop w:val="0"/>
      <w:marBottom w:val="0"/>
      <w:divBdr>
        <w:top w:val="none" w:sz="0" w:space="0" w:color="auto"/>
        <w:left w:val="none" w:sz="0" w:space="0" w:color="auto"/>
        <w:bottom w:val="none" w:sz="0" w:space="0" w:color="auto"/>
        <w:right w:val="none" w:sz="0" w:space="0" w:color="auto"/>
      </w:divBdr>
    </w:div>
    <w:div w:id="1222012085">
      <w:bodyDiv w:val="1"/>
      <w:marLeft w:val="0"/>
      <w:marRight w:val="0"/>
      <w:marTop w:val="0"/>
      <w:marBottom w:val="0"/>
      <w:divBdr>
        <w:top w:val="none" w:sz="0" w:space="0" w:color="auto"/>
        <w:left w:val="none" w:sz="0" w:space="0" w:color="auto"/>
        <w:bottom w:val="none" w:sz="0" w:space="0" w:color="auto"/>
        <w:right w:val="none" w:sz="0" w:space="0" w:color="auto"/>
      </w:divBdr>
    </w:div>
    <w:div w:id="1222131868">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447404">
      <w:bodyDiv w:val="1"/>
      <w:marLeft w:val="0"/>
      <w:marRight w:val="0"/>
      <w:marTop w:val="0"/>
      <w:marBottom w:val="0"/>
      <w:divBdr>
        <w:top w:val="none" w:sz="0" w:space="0" w:color="auto"/>
        <w:left w:val="none" w:sz="0" w:space="0" w:color="auto"/>
        <w:bottom w:val="none" w:sz="0" w:space="0" w:color="auto"/>
        <w:right w:val="none" w:sz="0" w:space="0" w:color="auto"/>
      </w:divBdr>
    </w:div>
    <w:div w:id="1222525680">
      <w:bodyDiv w:val="1"/>
      <w:marLeft w:val="0"/>
      <w:marRight w:val="0"/>
      <w:marTop w:val="0"/>
      <w:marBottom w:val="0"/>
      <w:divBdr>
        <w:top w:val="none" w:sz="0" w:space="0" w:color="auto"/>
        <w:left w:val="none" w:sz="0" w:space="0" w:color="auto"/>
        <w:bottom w:val="none" w:sz="0" w:space="0" w:color="auto"/>
        <w:right w:val="none" w:sz="0" w:space="0" w:color="auto"/>
      </w:divBdr>
    </w:div>
    <w:div w:id="1222668761">
      <w:bodyDiv w:val="1"/>
      <w:marLeft w:val="0"/>
      <w:marRight w:val="0"/>
      <w:marTop w:val="0"/>
      <w:marBottom w:val="0"/>
      <w:divBdr>
        <w:top w:val="none" w:sz="0" w:space="0" w:color="auto"/>
        <w:left w:val="none" w:sz="0" w:space="0" w:color="auto"/>
        <w:bottom w:val="none" w:sz="0" w:space="0" w:color="auto"/>
        <w:right w:val="none" w:sz="0" w:space="0" w:color="auto"/>
      </w:divBdr>
    </w:div>
    <w:div w:id="1222712785">
      <w:bodyDiv w:val="1"/>
      <w:marLeft w:val="0"/>
      <w:marRight w:val="0"/>
      <w:marTop w:val="0"/>
      <w:marBottom w:val="0"/>
      <w:divBdr>
        <w:top w:val="none" w:sz="0" w:space="0" w:color="auto"/>
        <w:left w:val="none" w:sz="0" w:space="0" w:color="auto"/>
        <w:bottom w:val="none" w:sz="0" w:space="0" w:color="auto"/>
        <w:right w:val="none" w:sz="0" w:space="0" w:color="auto"/>
      </w:divBdr>
    </w:div>
    <w:div w:id="1222794008">
      <w:bodyDiv w:val="1"/>
      <w:marLeft w:val="0"/>
      <w:marRight w:val="0"/>
      <w:marTop w:val="0"/>
      <w:marBottom w:val="0"/>
      <w:divBdr>
        <w:top w:val="none" w:sz="0" w:space="0" w:color="auto"/>
        <w:left w:val="none" w:sz="0" w:space="0" w:color="auto"/>
        <w:bottom w:val="none" w:sz="0" w:space="0" w:color="auto"/>
        <w:right w:val="none" w:sz="0" w:space="0" w:color="auto"/>
      </w:divBdr>
    </w:div>
    <w:div w:id="1222862548">
      <w:bodyDiv w:val="1"/>
      <w:marLeft w:val="0"/>
      <w:marRight w:val="0"/>
      <w:marTop w:val="0"/>
      <w:marBottom w:val="0"/>
      <w:divBdr>
        <w:top w:val="none" w:sz="0" w:space="0" w:color="auto"/>
        <w:left w:val="none" w:sz="0" w:space="0" w:color="auto"/>
        <w:bottom w:val="none" w:sz="0" w:space="0" w:color="auto"/>
        <w:right w:val="none" w:sz="0" w:space="0" w:color="auto"/>
      </w:divBdr>
    </w:div>
    <w:div w:id="1222905944">
      <w:bodyDiv w:val="1"/>
      <w:marLeft w:val="0"/>
      <w:marRight w:val="0"/>
      <w:marTop w:val="0"/>
      <w:marBottom w:val="0"/>
      <w:divBdr>
        <w:top w:val="none" w:sz="0" w:space="0" w:color="auto"/>
        <w:left w:val="none" w:sz="0" w:space="0" w:color="auto"/>
        <w:bottom w:val="none" w:sz="0" w:space="0" w:color="auto"/>
        <w:right w:val="none" w:sz="0" w:space="0" w:color="auto"/>
      </w:divBdr>
    </w:div>
    <w:div w:id="1222906972">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24592">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441357">
      <w:bodyDiv w:val="1"/>
      <w:marLeft w:val="0"/>
      <w:marRight w:val="0"/>
      <w:marTop w:val="0"/>
      <w:marBottom w:val="0"/>
      <w:divBdr>
        <w:top w:val="none" w:sz="0" w:space="0" w:color="auto"/>
        <w:left w:val="none" w:sz="0" w:space="0" w:color="auto"/>
        <w:bottom w:val="none" w:sz="0" w:space="0" w:color="auto"/>
        <w:right w:val="none" w:sz="0" w:space="0" w:color="auto"/>
      </w:divBdr>
    </w:div>
    <w:div w:id="1223559811">
      <w:bodyDiv w:val="1"/>
      <w:marLeft w:val="0"/>
      <w:marRight w:val="0"/>
      <w:marTop w:val="0"/>
      <w:marBottom w:val="0"/>
      <w:divBdr>
        <w:top w:val="none" w:sz="0" w:space="0" w:color="auto"/>
        <w:left w:val="none" w:sz="0" w:space="0" w:color="auto"/>
        <w:bottom w:val="none" w:sz="0" w:space="0" w:color="auto"/>
        <w:right w:val="none" w:sz="0" w:space="0" w:color="auto"/>
      </w:divBdr>
    </w:div>
    <w:div w:id="1223638486">
      <w:bodyDiv w:val="1"/>
      <w:marLeft w:val="0"/>
      <w:marRight w:val="0"/>
      <w:marTop w:val="0"/>
      <w:marBottom w:val="0"/>
      <w:divBdr>
        <w:top w:val="none" w:sz="0" w:space="0" w:color="auto"/>
        <w:left w:val="none" w:sz="0" w:space="0" w:color="auto"/>
        <w:bottom w:val="none" w:sz="0" w:space="0" w:color="auto"/>
        <w:right w:val="none" w:sz="0" w:space="0" w:color="auto"/>
      </w:divBdr>
    </w:div>
    <w:div w:id="1223709969">
      <w:bodyDiv w:val="1"/>
      <w:marLeft w:val="0"/>
      <w:marRight w:val="0"/>
      <w:marTop w:val="0"/>
      <w:marBottom w:val="0"/>
      <w:divBdr>
        <w:top w:val="none" w:sz="0" w:space="0" w:color="auto"/>
        <w:left w:val="none" w:sz="0" w:space="0" w:color="auto"/>
        <w:bottom w:val="none" w:sz="0" w:space="0" w:color="auto"/>
        <w:right w:val="none" w:sz="0" w:space="0" w:color="auto"/>
      </w:divBdr>
    </w:div>
    <w:div w:id="1223755007">
      <w:bodyDiv w:val="1"/>
      <w:marLeft w:val="0"/>
      <w:marRight w:val="0"/>
      <w:marTop w:val="0"/>
      <w:marBottom w:val="0"/>
      <w:divBdr>
        <w:top w:val="none" w:sz="0" w:space="0" w:color="auto"/>
        <w:left w:val="none" w:sz="0" w:space="0" w:color="auto"/>
        <w:bottom w:val="none" w:sz="0" w:space="0" w:color="auto"/>
        <w:right w:val="none" w:sz="0" w:space="0" w:color="auto"/>
      </w:divBdr>
    </w:div>
    <w:div w:id="1223760521">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100063">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490884">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140009">
      <w:bodyDiv w:val="1"/>
      <w:marLeft w:val="0"/>
      <w:marRight w:val="0"/>
      <w:marTop w:val="0"/>
      <w:marBottom w:val="0"/>
      <w:divBdr>
        <w:top w:val="none" w:sz="0" w:space="0" w:color="auto"/>
        <w:left w:val="none" w:sz="0" w:space="0" w:color="auto"/>
        <w:bottom w:val="none" w:sz="0" w:space="0" w:color="auto"/>
        <w:right w:val="none" w:sz="0" w:space="0" w:color="auto"/>
      </w:divBdr>
    </w:div>
    <w:div w:id="1225525096">
      <w:bodyDiv w:val="1"/>
      <w:marLeft w:val="0"/>
      <w:marRight w:val="0"/>
      <w:marTop w:val="0"/>
      <w:marBottom w:val="0"/>
      <w:divBdr>
        <w:top w:val="none" w:sz="0" w:space="0" w:color="auto"/>
        <w:left w:val="none" w:sz="0" w:space="0" w:color="auto"/>
        <w:bottom w:val="none" w:sz="0" w:space="0" w:color="auto"/>
        <w:right w:val="none" w:sz="0" w:space="0" w:color="auto"/>
      </w:divBdr>
    </w:div>
    <w:div w:id="1225601736">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67582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792675">
      <w:bodyDiv w:val="1"/>
      <w:marLeft w:val="0"/>
      <w:marRight w:val="0"/>
      <w:marTop w:val="0"/>
      <w:marBottom w:val="0"/>
      <w:divBdr>
        <w:top w:val="none" w:sz="0" w:space="0" w:color="auto"/>
        <w:left w:val="none" w:sz="0" w:space="0" w:color="auto"/>
        <w:bottom w:val="none" w:sz="0" w:space="0" w:color="auto"/>
        <w:right w:val="none" w:sz="0" w:space="0" w:color="auto"/>
      </w:divBdr>
    </w:div>
    <w:div w:id="1225868319">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5994851">
      <w:bodyDiv w:val="1"/>
      <w:marLeft w:val="0"/>
      <w:marRight w:val="0"/>
      <w:marTop w:val="0"/>
      <w:marBottom w:val="0"/>
      <w:divBdr>
        <w:top w:val="none" w:sz="0" w:space="0" w:color="auto"/>
        <w:left w:val="none" w:sz="0" w:space="0" w:color="auto"/>
        <w:bottom w:val="none" w:sz="0" w:space="0" w:color="auto"/>
        <w:right w:val="none" w:sz="0" w:space="0" w:color="auto"/>
      </w:divBdr>
    </w:div>
    <w:div w:id="1226186376">
      <w:bodyDiv w:val="1"/>
      <w:marLeft w:val="0"/>
      <w:marRight w:val="0"/>
      <w:marTop w:val="0"/>
      <w:marBottom w:val="0"/>
      <w:divBdr>
        <w:top w:val="none" w:sz="0" w:space="0" w:color="auto"/>
        <w:left w:val="none" w:sz="0" w:space="0" w:color="auto"/>
        <w:bottom w:val="none" w:sz="0" w:space="0" w:color="auto"/>
        <w:right w:val="none" w:sz="0" w:space="0" w:color="auto"/>
      </w:divBdr>
    </w:div>
    <w:div w:id="1226261638">
      <w:bodyDiv w:val="1"/>
      <w:marLeft w:val="0"/>
      <w:marRight w:val="0"/>
      <w:marTop w:val="0"/>
      <w:marBottom w:val="0"/>
      <w:divBdr>
        <w:top w:val="none" w:sz="0" w:space="0" w:color="auto"/>
        <w:left w:val="none" w:sz="0" w:space="0" w:color="auto"/>
        <w:bottom w:val="none" w:sz="0" w:space="0" w:color="auto"/>
        <w:right w:val="none" w:sz="0" w:space="0" w:color="auto"/>
      </w:divBdr>
    </w:div>
    <w:div w:id="1226455637">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18508">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6842313">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7838090">
      <w:bodyDiv w:val="1"/>
      <w:marLeft w:val="0"/>
      <w:marRight w:val="0"/>
      <w:marTop w:val="0"/>
      <w:marBottom w:val="0"/>
      <w:divBdr>
        <w:top w:val="none" w:sz="0" w:space="0" w:color="auto"/>
        <w:left w:val="none" w:sz="0" w:space="0" w:color="auto"/>
        <w:bottom w:val="none" w:sz="0" w:space="0" w:color="auto"/>
        <w:right w:val="none" w:sz="0" w:space="0" w:color="auto"/>
      </w:divBdr>
    </w:div>
    <w:div w:id="1227909535">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106289">
      <w:bodyDiv w:val="1"/>
      <w:marLeft w:val="0"/>
      <w:marRight w:val="0"/>
      <w:marTop w:val="0"/>
      <w:marBottom w:val="0"/>
      <w:divBdr>
        <w:top w:val="none" w:sz="0" w:space="0" w:color="auto"/>
        <w:left w:val="none" w:sz="0" w:space="0" w:color="auto"/>
        <w:bottom w:val="none" w:sz="0" w:space="0" w:color="auto"/>
        <w:right w:val="none" w:sz="0" w:space="0" w:color="auto"/>
      </w:divBdr>
    </w:div>
    <w:div w:id="1228153333">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422877">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609070">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880893">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195542">
      <w:bodyDiv w:val="1"/>
      <w:marLeft w:val="0"/>
      <w:marRight w:val="0"/>
      <w:marTop w:val="0"/>
      <w:marBottom w:val="0"/>
      <w:divBdr>
        <w:top w:val="none" w:sz="0" w:space="0" w:color="auto"/>
        <w:left w:val="none" w:sz="0" w:space="0" w:color="auto"/>
        <w:bottom w:val="none" w:sz="0" w:space="0" w:color="auto"/>
        <w:right w:val="none" w:sz="0" w:space="0" w:color="auto"/>
      </w:divBdr>
    </w:div>
    <w:div w:id="1229220183">
      <w:bodyDiv w:val="1"/>
      <w:marLeft w:val="0"/>
      <w:marRight w:val="0"/>
      <w:marTop w:val="0"/>
      <w:marBottom w:val="0"/>
      <w:divBdr>
        <w:top w:val="none" w:sz="0" w:space="0" w:color="auto"/>
        <w:left w:val="none" w:sz="0" w:space="0" w:color="auto"/>
        <w:bottom w:val="none" w:sz="0" w:space="0" w:color="auto"/>
        <w:right w:val="none" w:sz="0" w:space="0" w:color="auto"/>
      </w:divBdr>
    </w:div>
    <w:div w:id="1229222360">
      <w:bodyDiv w:val="1"/>
      <w:marLeft w:val="0"/>
      <w:marRight w:val="0"/>
      <w:marTop w:val="0"/>
      <w:marBottom w:val="0"/>
      <w:divBdr>
        <w:top w:val="none" w:sz="0" w:space="0" w:color="auto"/>
        <w:left w:val="none" w:sz="0" w:space="0" w:color="auto"/>
        <w:bottom w:val="none" w:sz="0" w:space="0" w:color="auto"/>
        <w:right w:val="none" w:sz="0" w:space="0" w:color="auto"/>
      </w:divBdr>
    </w:div>
    <w:div w:id="1229264549">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29731298">
      <w:bodyDiv w:val="1"/>
      <w:marLeft w:val="0"/>
      <w:marRight w:val="0"/>
      <w:marTop w:val="0"/>
      <w:marBottom w:val="0"/>
      <w:divBdr>
        <w:top w:val="none" w:sz="0" w:space="0" w:color="auto"/>
        <w:left w:val="none" w:sz="0" w:space="0" w:color="auto"/>
        <w:bottom w:val="none" w:sz="0" w:space="0" w:color="auto"/>
        <w:right w:val="none" w:sz="0" w:space="0" w:color="auto"/>
      </w:divBdr>
    </w:div>
    <w:div w:id="1229801648">
      <w:bodyDiv w:val="1"/>
      <w:marLeft w:val="0"/>
      <w:marRight w:val="0"/>
      <w:marTop w:val="0"/>
      <w:marBottom w:val="0"/>
      <w:divBdr>
        <w:top w:val="none" w:sz="0" w:space="0" w:color="auto"/>
        <w:left w:val="none" w:sz="0" w:space="0" w:color="auto"/>
        <w:bottom w:val="none" w:sz="0" w:space="0" w:color="auto"/>
        <w:right w:val="none" w:sz="0" w:space="0" w:color="auto"/>
      </w:divBdr>
    </w:div>
    <w:div w:id="1230189620">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308606">
      <w:bodyDiv w:val="1"/>
      <w:marLeft w:val="0"/>
      <w:marRight w:val="0"/>
      <w:marTop w:val="0"/>
      <w:marBottom w:val="0"/>
      <w:divBdr>
        <w:top w:val="none" w:sz="0" w:space="0" w:color="auto"/>
        <w:left w:val="none" w:sz="0" w:space="0" w:color="auto"/>
        <w:bottom w:val="none" w:sz="0" w:space="0" w:color="auto"/>
        <w:right w:val="none" w:sz="0" w:space="0" w:color="auto"/>
      </w:divBdr>
    </w:div>
    <w:div w:id="1230457630">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575122">
      <w:bodyDiv w:val="1"/>
      <w:marLeft w:val="0"/>
      <w:marRight w:val="0"/>
      <w:marTop w:val="0"/>
      <w:marBottom w:val="0"/>
      <w:divBdr>
        <w:top w:val="none" w:sz="0" w:space="0" w:color="auto"/>
        <w:left w:val="none" w:sz="0" w:space="0" w:color="auto"/>
        <w:bottom w:val="none" w:sz="0" w:space="0" w:color="auto"/>
        <w:right w:val="none" w:sz="0" w:space="0" w:color="auto"/>
      </w:divBdr>
    </w:div>
    <w:div w:id="1230578383">
      <w:bodyDiv w:val="1"/>
      <w:marLeft w:val="0"/>
      <w:marRight w:val="0"/>
      <w:marTop w:val="0"/>
      <w:marBottom w:val="0"/>
      <w:divBdr>
        <w:top w:val="none" w:sz="0" w:space="0" w:color="auto"/>
        <w:left w:val="none" w:sz="0" w:space="0" w:color="auto"/>
        <w:bottom w:val="none" w:sz="0" w:space="0" w:color="auto"/>
        <w:right w:val="none" w:sz="0" w:space="0" w:color="auto"/>
      </w:divBdr>
    </w:div>
    <w:div w:id="1230648030">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0730203">
      <w:bodyDiv w:val="1"/>
      <w:marLeft w:val="0"/>
      <w:marRight w:val="0"/>
      <w:marTop w:val="0"/>
      <w:marBottom w:val="0"/>
      <w:divBdr>
        <w:top w:val="none" w:sz="0" w:space="0" w:color="auto"/>
        <w:left w:val="none" w:sz="0" w:space="0" w:color="auto"/>
        <w:bottom w:val="none" w:sz="0" w:space="0" w:color="auto"/>
        <w:right w:val="none" w:sz="0" w:space="0" w:color="auto"/>
      </w:divBdr>
    </w:div>
    <w:div w:id="1231229371">
      <w:bodyDiv w:val="1"/>
      <w:marLeft w:val="0"/>
      <w:marRight w:val="0"/>
      <w:marTop w:val="0"/>
      <w:marBottom w:val="0"/>
      <w:divBdr>
        <w:top w:val="none" w:sz="0" w:space="0" w:color="auto"/>
        <w:left w:val="none" w:sz="0" w:space="0" w:color="auto"/>
        <w:bottom w:val="none" w:sz="0" w:space="0" w:color="auto"/>
        <w:right w:val="none" w:sz="0" w:space="0" w:color="auto"/>
      </w:divBdr>
    </w:div>
    <w:div w:id="1231304932">
      <w:bodyDiv w:val="1"/>
      <w:marLeft w:val="0"/>
      <w:marRight w:val="0"/>
      <w:marTop w:val="0"/>
      <w:marBottom w:val="0"/>
      <w:divBdr>
        <w:top w:val="none" w:sz="0" w:space="0" w:color="auto"/>
        <w:left w:val="none" w:sz="0" w:space="0" w:color="auto"/>
        <w:bottom w:val="none" w:sz="0" w:space="0" w:color="auto"/>
        <w:right w:val="none" w:sz="0" w:space="0" w:color="auto"/>
      </w:divBdr>
    </w:div>
    <w:div w:id="1231385539">
      <w:bodyDiv w:val="1"/>
      <w:marLeft w:val="0"/>
      <w:marRight w:val="0"/>
      <w:marTop w:val="0"/>
      <w:marBottom w:val="0"/>
      <w:divBdr>
        <w:top w:val="none" w:sz="0" w:space="0" w:color="auto"/>
        <w:left w:val="none" w:sz="0" w:space="0" w:color="auto"/>
        <w:bottom w:val="none" w:sz="0" w:space="0" w:color="auto"/>
        <w:right w:val="none" w:sz="0" w:space="0" w:color="auto"/>
      </w:divBdr>
    </w:div>
    <w:div w:id="1231649719">
      <w:bodyDiv w:val="1"/>
      <w:marLeft w:val="0"/>
      <w:marRight w:val="0"/>
      <w:marTop w:val="0"/>
      <w:marBottom w:val="0"/>
      <w:divBdr>
        <w:top w:val="none" w:sz="0" w:space="0" w:color="auto"/>
        <w:left w:val="none" w:sz="0" w:space="0" w:color="auto"/>
        <w:bottom w:val="none" w:sz="0" w:space="0" w:color="auto"/>
        <w:right w:val="none" w:sz="0" w:space="0" w:color="auto"/>
      </w:divBdr>
    </w:div>
    <w:div w:id="1231843740">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1962083">
      <w:bodyDiv w:val="1"/>
      <w:marLeft w:val="0"/>
      <w:marRight w:val="0"/>
      <w:marTop w:val="0"/>
      <w:marBottom w:val="0"/>
      <w:divBdr>
        <w:top w:val="none" w:sz="0" w:space="0" w:color="auto"/>
        <w:left w:val="none" w:sz="0" w:space="0" w:color="auto"/>
        <w:bottom w:val="none" w:sz="0" w:space="0" w:color="auto"/>
        <w:right w:val="none" w:sz="0" w:space="0" w:color="auto"/>
      </w:divBdr>
    </w:div>
    <w:div w:id="1232034258">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5466">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27956">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501633">
      <w:bodyDiv w:val="1"/>
      <w:marLeft w:val="0"/>
      <w:marRight w:val="0"/>
      <w:marTop w:val="0"/>
      <w:marBottom w:val="0"/>
      <w:divBdr>
        <w:top w:val="none" w:sz="0" w:space="0" w:color="auto"/>
        <w:left w:val="none" w:sz="0" w:space="0" w:color="auto"/>
        <w:bottom w:val="none" w:sz="0" w:space="0" w:color="auto"/>
        <w:right w:val="none" w:sz="0" w:space="0" w:color="auto"/>
      </w:divBdr>
    </w:div>
    <w:div w:id="1232689699">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2933220">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3269868">
      <w:bodyDiv w:val="1"/>
      <w:marLeft w:val="0"/>
      <w:marRight w:val="0"/>
      <w:marTop w:val="0"/>
      <w:marBottom w:val="0"/>
      <w:divBdr>
        <w:top w:val="none" w:sz="0" w:space="0" w:color="auto"/>
        <w:left w:val="none" w:sz="0" w:space="0" w:color="auto"/>
        <w:bottom w:val="none" w:sz="0" w:space="0" w:color="auto"/>
        <w:right w:val="none" w:sz="0" w:space="0" w:color="auto"/>
      </w:divBdr>
    </w:div>
    <w:div w:id="1233464228">
      <w:bodyDiv w:val="1"/>
      <w:marLeft w:val="0"/>
      <w:marRight w:val="0"/>
      <w:marTop w:val="0"/>
      <w:marBottom w:val="0"/>
      <w:divBdr>
        <w:top w:val="none" w:sz="0" w:space="0" w:color="auto"/>
        <w:left w:val="none" w:sz="0" w:space="0" w:color="auto"/>
        <w:bottom w:val="none" w:sz="0" w:space="0" w:color="auto"/>
        <w:right w:val="none" w:sz="0" w:space="0" w:color="auto"/>
      </w:divBdr>
    </w:div>
    <w:div w:id="1233658097">
      <w:bodyDiv w:val="1"/>
      <w:marLeft w:val="0"/>
      <w:marRight w:val="0"/>
      <w:marTop w:val="0"/>
      <w:marBottom w:val="0"/>
      <w:divBdr>
        <w:top w:val="none" w:sz="0" w:space="0" w:color="auto"/>
        <w:left w:val="none" w:sz="0" w:space="0" w:color="auto"/>
        <w:bottom w:val="none" w:sz="0" w:space="0" w:color="auto"/>
        <w:right w:val="none" w:sz="0" w:space="0" w:color="auto"/>
      </w:divBdr>
    </w:div>
    <w:div w:id="1233738830">
      <w:bodyDiv w:val="1"/>
      <w:marLeft w:val="0"/>
      <w:marRight w:val="0"/>
      <w:marTop w:val="0"/>
      <w:marBottom w:val="0"/>
      <w:divBdr>
        <w:top w:val="none" w:sz="0" w:space="0" w:color="auto"/>
        <w:left w:val="none" w:sz="0" w:space="0" w:color="auto"/>
        <w:bottom w:val="none" w:sz="0" w:space="0" w:color="auto"/>
        <w:right w:val="none" w:sz="0" w:space="0" w:color="auto"/>
      </w:divBdr>
    </w:div>
    <w:div w:id="1234001346">
      <w:bodyDiv w:val="1"/>
      <w:marLeft w:val="0"/>
      <w:marRight w:val="0"/>
      <w:marTop w:val="0"/>
      <w:marBottom w:val="0"/>
      <w:divBdr>
        <w:top w:val="none" w:sz="0" w:space="0" w:color="auto"/>
        <w:left w:val="none" w:sz="0" w:space="0" w:color="auto"/>
        <w:bottom w:val="none" w:sz="0" w:space="0" w:color="auto"/>
        <w:right w:val="none" w:sz="0" w:space="0" w:color="auto"/>
      </w:divBdr>
    </w:div>
    <w:div w:id="1234244326">
      <w:bodyDiv w:val="1"/>
      <w:marLeft w:val="0"/>
      <w:marRight w:val="0"/>
      <w:marTop w:val="0"/>
      <w:marBottom w:val="0"/>
      <w:divBdr>
        <w:top w:val="none" w:sz="0" w:space="0" w:color="auto"/>
        <w:left w:val="none" w:sz="0" w:space="0" w:color="auto"/>
        <w:bottom w:val="none" w:sz="0" w:space="0" w:color="auto"/>
        <w:right w:val="none" w:sz="0" w:space="0" w:color="auto"/>
      </w:divBdr>
    </w:div>
    <w:div w:id="1234270846">
      <w:bodyDiv w:val="1"/>
      <w:marLeft w:val="0"/>
      <w:marRight w:val="0"/>
      <w:marTop w:val="0"/>
      <w:marBottom w:val="0"/>
      <w:divBdr>
        <w:top w:val="none" w:sz="0" w:space="0" w:color="auto"/>
        <w:left w:val="none" w:sz="0" w:space="0" w:color="auto"/>
        <w:bottom w:val="none" w:sz="0" w:space="0" w:color="auto"/>
        <w:right w:val="none" w:sz="0" w:space="0" w:color="auto"/>
      </w:divBdr>
    </w:div>
    <w:div w:id="1234514012">
      <w:bodyDiv w:val="1"/>
      <w:marLeft w:val="0"/>
      <w:marRight w:val="0"/>
      <w:marTop w:val="0"/>
      <w:marBottom w:val="0"/>
      <w:divBdr>
        <w:top w:val="none" w:sz="0" w:space="0" w:color="auto"/>
        <w:left w:val="none" w:sz="0" w:space="0" w:color="auto"/>
        <w:bottom w:val="none" w:sz="0" w:space="0" w:color="auto"/>
        <w:right w:val="none" w:sz="0" w:space="0" w:color="auto"/>
      </w:divBdr>
    </w:div>
    <w:div w:id="1234660066">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503716">
      <w:bodyDiv w:val="1"/>
      <w:marLeft w:val="0"/>
      <w:marRight w:val="0"/>
      <w:marTop w:val="0"/>
      <w:marBottom w:val="0"/>
      <w:divBdr>
        <w:top w:val="none" w:sz="0" w:space="0" w:color="auto"/>
        <w:left w:val="none" w:sz="0" w:space="0" w:color="auto"/>
        <w:bottom w:val="none" w:sz="0" w:space="0" w:color="auto"/>
        <w:right w:val="none" w:sz="0" w:space="0" w:color="auto"/>
      </w:divBdr>
    </w:div>
    <w:div w:id="1235512670">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705803">
      <w:bodyDiv w:val="1"/>
      <w:marLeft w:val="0"/>
      <w:marRight w:val="0"/>
      <w:marTop w:val="0"/>
      <w:marBottom w:val="0"/>
      <w:divBdr>
        <w:top w:val="none" w:sz="0" w:space="0" w:color="auto"/>
        <w:left w:val="none" w:sz="0" w:space="0" w:color="auto"/>
        <w:bottom w:val="none" w:sz="0" w:space="0" w:color="auto"/>
        <w:right w:val="none" w:sz="0" w:space="0" w:color="auto"/>
      </w:divBdr>
    </w:div>
    <w:div w:id="1235776219">
      <w:bodyDiv w:val="1"/>
      <w:marLeft w:val="0"/>
      <w:marRight w:val="0"/>
      <w:marTop w:val="0"/>
      <w:marBottom w:val="0"/>
      <w:divBdr>
        <w:top w:val="none" w:sz="0" w:space="0" w:color="auto"/>
        <w:left w:val="none" w:sz="0" w:space="0" w:color="auto"/>
        <w:bottom w:val="none" w:sz="0" w:space="0" w:color="auto"/>
        <w:right w:val="none" w:sz="0" w:space="0" w:color="auto"/>
      </w:divBdr>
    </w:div>
    <w:div w:id="1235890158">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6009662">
      <w:bodyDiv w:val="1"/>
      <w:marLeft w:val="0"/>
      <w:marRight w:val="0"/>
      <w:marTop w:val="0"/>
      <w:marBottom w:val="0"/>
      <w:divBdr>
        <w:top w:val="none" w:sz="0" w:space="0" w:color="auto"/>
        <w:left w:val="none" w:sz="0" w:space="0" w:color="auto"/>
        <w:bottom w:val="none" w:sz="0" w:space="0" w:color="auto"/>
        <w:right w:val="none" w:sz="0" w:space="0" w:color="auto"/>
      </w:divBdr>
    </w:div>
    <w:div w:id="1236818464">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474816">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6722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788777">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7981880">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8440640">
      <w:bodyDiv w:val="1"/>
      <w:marLeft w:val="0"/>
      <w:marRight w:val="0"/>
      <w:marTop w:val="0"/>
      <w:marBottom w:val="0"/>
      <w:divBdr>
        <w:top w:val="none" w:sz="0" w:space="0" w:color="auto"/>
        <w:left w:val="none" w:sz="0" w:space="0" w:color="auto"/>
        <w:bottom w:val="none" w:sz="0" w:space="0" w:color="auto"/>
        <w:right w:val="none" w:sz="0" w:space="0" w:color="auto"/>
      </w:divBdr>
    </w:div>
    <w:div w:id="1238662713">
      <w:bodyDiv w:val="1"/>
      <w:marLeft w:val="0"/>
      <w:marRight w:val="0"/>
      <w:marTop w:val="0"/>
      <w:marBottom w:val="0"/>
      <w:divBdr>
        <w:top w:val="none" w:sz="0" w:space="0" w:color="auto"/>
        <w:left w:val="none" w:sz="0" w:space="0" w:color="auto"/>
        <w:bottom w:val="none" w:sz="0" w:space="0" w:color="auto"/>
        <w:right w:val="none" w:sz="0" w:space="0" w:color="auto"/>
      </w:divBdr>
    </w:div>
    <w:div w:id="1238706094">
      <w:bodyDiv w:val="1"/>
      <w:marLeft w:val="0"/>
      <w:marRight w:val="0"/>
      <w:marTop w:val="0"/>
      <w:marBottom w:val="0"/>
      <w:divBdr>
        <w:top w:val="none" w:sz="0" w:space="0" w:color="auto"/>
        <w:left w:val="none" w:sz="0" w:space="0" w:color="auto"/>
        <w:bottom w:val="none" w:sz="0" w:space="0" w:color="auto"/>
        <w:right w:val="none" w:sz="0" w:space="0" w:color="auto"/>
      </w:divBdr>
    </w:div>
    <w:div w:id="1239024901">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056090">
      <w:bodyDiv w:val="1"/>
      <w:marLeft w:val="0"/>
      <w:marRight w:val="0"/>
      <w:marTop w:val="0"/>
      <w:marBottom w:val="0"/>
      <w:divBdr>
        <w:top w:val="none" w:sz="0" w:space="0" w:color="auto"/>
        <w:left w:val="none" w:sz="0" w:space="0" w:color="auto"/>
        <w:bottom w:val="none" w:sz="0" w:space="0" w:color="auto"/>
        <w:right w:val="none" w:sz="0" w:space="0" w:color="auto"/>
      </w:divBdr>
    </w:div>
    <w:div w:id="1239091721">
      <w:bodyDiv w:val="1"/>
      <w:marLeft w:val="0"/>
      <w:marRight w:val="0"/>
      <w:marTop w:val="0"/>
      <w:marBottom w:val="0"/>
      <w:divBdr>
        <w:top w:val="none" w:sz="0" w:space="0" w:color="auto"/>
        <w:left w:val="none" w:sz="0" w:space="0" w:color="auto"/>
        <w:bottom w:val="none" w:sz="0" w:space="0" w:color="auto"/>
        <w:right w:val="none" w:sz="0" w:space="0" w:color="auto"/>
      </w:divBdr>
    </w:div>
    <w:div w:id="1239098779">
      <w:bodyDiv w:val="1"/>
      <w:marLeft w:val="0"/>
      <w:marRight w:val="0"/>
      <w:marTop w:val="0"/>
      <w:marBottom w:val="0"/>
      <w:divBdr>
        <w:top w:val="none" w:sz="0" w:space="0" w:color="auto"/>
        <w:left w:val="none" w:sz="0" w:space="0" w:color="auto"/>
        <w:bottom w:val="none" w:sz="0" w:space="0" w:color="auto"/>
        <w:right w:val="none" w:sz="0" w:space="0" w:color="auto"/>
      </w:divBdr>
    </w:div>
    <w:div w:id="1239365080">
      <w:bodyDiv w:val="1"/>
      <w:marLeft w:val="0"/>
      <w:marRight w:val="0"/>
      <w:marTop w:val="0"/>
      <w:marBottom w:val="0"/>
      <w:divBdr>
        <w:top w:val="none" w:sz="0" w:space="0" w:color="auto"/>
        <w:left w:val="none" w:sz="0" w:space="0" w:color="auto"/>
        <w:bottom w:val="none" w:sz="0" w:space="0" w:color="auto"/>
        <w:right w:val="none" w:sz="0" w:space="0" w:color="auto"/>
      </w:divBdr>
    </w:div>
    <w:div w:id="1239557484">
      <w:bodyDiv w:val="1"/>
      <w:marLeft w:val="0"/>
      <w:marRight w:val="0"/>
      <w:marTop w:val="0"/>
      <w:marBottom w:val="0"/>
      <w:divBdr>
        <w:top w:val="none" w:sz="0" w:space="0" w:color="auto"/>
        <w:left w:val="none" w:sz="0" w:space="0" w:color="auto"/>
        <w:bottom w:val="none" w:sz="0" w:space="0" w:color="auto"/>
        <w:right w:val="none" w:sz="0" w:space="0" w:color="auto"/>
      </w:divBdr>
    </w:div>
    <w:div w:id="1239750615">
      <w:bodyDiv w:val="1"/>
      <w:marLeft w:val="0"/>
      <w:marRight w:val="0"/>
      <w:marTop w:val="0"/>
      <w:marBottom w:val="0"/>
      <w:divBdr>
        <w:top w:val="none" w:sz="0" w:space="0" w:color="auto"/>
        <w:left w:val="none" w:sz="0" w:space="0" w:color="auto"/>
        <w:bottom w:val="none" w:sz="0" w:space="0" w:color="auto"/>
        <w:right w:val="none" w:sz="0" w:space="0" w:color="auto"/>
      </w:divBdr>
    </w:div>
    <w:div w:id="1239825719">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39948927">
      <w:bodyDiv w:val="1"/>
      <w:marLeft w:val="0"/>
      <w:marRight w:val="0"/>
      <w:marTop w:val="0"/>
      <w:marBottom w:val="0"/>
      <w:divBdr>
        <w:top w:val="none" w:sz="0" w:space="0" w:color="auto"/>
        <w:left w:val="none" w:sz="0" w:space="0" w:color="auto"/>
        <w:bottom w:val="none" w:sz="0" w:space="0" w:color="auto"/>
        <w:right w:val="none" w:sz="0" w:space="0" w:color="auto"/>
      </w:divBdr>
    </w:div>
    <w:div w:id="1240402296">
      <w:bodyDiv w:val="1"/>
      <w:marLeft w:val="0"/>
      <w:marRight w:val="0"/>
      <w:marTop w:val="0"/>
      <w:marBottom w:val="0"/>
      <w:divBdr>
        <w:top w:val="none" w:sz="0" w:space="0" w:color="auto"/>
        <w:left w:val="none" w:sz="0" w:space="0" w:color="auto"/>
        <w:bottom w:val="none" w:sz="0" w:space="0" w:color="auto"/>
        <w:right w:val="none" w:sz="0" w:space="0" w:color="auto"/>
      </w:divBdr>
    </w:div>
    <w:div w:id="1240405605">
      <w:bodyDiv w:val="1"/>
      <w:marLeft w:val="0"/>
      <w:marRight w:val="0"/>
      <w:marTop w:val="0"/>
      <w:marBottom w:val="0"/>
      <w:divBdr>
        <w:top w:val="none" w:sz="0" w:space="0" w:color="auto"/>
        <w:left w:val="none" w:sz="0" w:space="0" w:color="auto"/>
        <w:bottom w:val="none" w:sz="0" w:space="0" w:color="auto"/>
        <w:right w:val="none" w:sz="0" w:space="0" w:color="auto"/>
      </w:divBdr>
    </w:div>
    <w:div w:id="1240674454">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872618">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5422">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331705">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636345">
      <w:bodyDiv w:val="1"/>
      <w:marLeft w:val="0"/>
      <w:marRight w:val="0"/>
      <w:marTop w:val="0"/>
      <w:marBottom w:val="0"/>
      <w:divBdr>
        <w:top w:val="none" w:sz="0" w:space="0" w:color="auto"/>
        <w:left w:val="none" w:sz="0" w:space="0" w:color="auto"/>
        <w:bottom w:val="none" w:sz="0" w:space="0" w:color="auto"/>
        <w:right w:val="none" w:sz="0" w:space="0" w:color="auto"/>
      </w:divBdr>
    </w:div>
    <w:div w:id="124263959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2912010">
      <w:bodyDiv w:val="1"/>
      <w:marLeft w:val="0"/>
      <w:marRight w:val="0"/>
      <w:marTop w:val="0"/>
      <w:marBottom w:val="0"/>
      <w:divBdr>
        <w:top w:val="none" w:sz="0" w:space="0" w:color="auto"/>
        <w:left w:val="none" w:sz="0" w:space="0" w:color="auto"/>
        <w:bottom w:val="none" w:sz="0" w:space="0" w:color="auto"/>
        <w:right w:val="none" w:sz="0" w:space="0" w:color="auto"/>
      </w:divBdr>
    </w:div>
    <w:div w:id="1243024716">
      <w:bodyDiv w:val="1"/>
      <w:marLeft w:val="0"/>
      <w:marRight w:val="0"/>
      <w:marTop w:val="0"/>
      <w:marBottom w:val="0"/>
      <w:divBdr>
        <w:top w:val="none" w:sz="0" w:space="0" w:color="auto"/>
        <w:left w:val="none" w:sz="0" w:space="0" w:color="auto"/>
        <w:bottom w:val="none" w:sz="0" w:space="0" w:color="auto"/>
        <w:right w:val="none" w:sz="0" w:space="0" w:color="auto"/>
      </w:divBdr>
    </w:div>
    <w:div w:id="1243107654">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3416456">
      <w:bodyDiv w:val="1"/>
      <w:marLeft w:val="0"/>
      <w:marRight w:val="0"/>
      <w:marTop w:val="0"/>
      <w:marBottom w:val="0"/>
      <w:divBdr>
        <w:top w:val="none" w:sz="0" w:space="0" w:color="auto"/>
        <w:left w:val="none" w:sz="0" w:space="0" w:color="auto"/>
        <w:bottom w:val="none" w:sz="0" w:space="0" w:color="auto"/>
        <w:right w:val="none" w:sz="0" w:space="0" w:color="auto"/>
      </w:divBdr>
    </w:div>
    <w:div w:id="1243484767">
      <w:bodyDiv w:val="1"/>
      <w:marLeft w:val="0"/>
      <w:marRight w:val="0"/>
      <w:marTop w:val="0"/>
      <w:marBottom w:val="0"/>
      <w:divBdr>
        <w:top w:val="none" w:sz="0" w:space="0" w:color="auto"/>
        <w:left w:val="none" w:sz="0" w:space="0" w:color="auto"/>
        <w:bottom w:val="none" w:sz="0" w:space="0" w:color="auto"/>
        <w:right w:val="none" w:sz="0" w:space="0" w:color="auto"/>
      </w:divBdr>
    </w:div>
    <w:div w:id="1243494476">
      <w:bodyDiv w:val="1"/>
      <w:marLeft w:val="0"/>
      <w:marRight w:val="0"/>
      <w:marTop w:val="0"/>
      <w:marBottom w:val="0"/>
      <w:divBdr>
        <w:top w:val="none" w:sz="0" w:space="0" w:color="auto"/>
        <w:left w:val="none" w:sz="0" w:space="0" w:color="auto"/>
        <w:bottom w:val="none" w:sz="0" w:space="0" w:color="auto"/>
        <w:right w:val="none" w:sz="0" w:space="0" w:color="auto"/>
      </w:divBdr>
    </w:div>
    <w:div w:id="1243681825">
      <w:bodyDiv w:val="1"/>
      <w:marLeft w:val="0"/>
      <w:marRight w:val="0"/>
      <w:marTop w:val="0"/>
      <w:marBottom w:val="0"/>
      <w:divBdr>
        <w:top w:val="none" w:sz="0" w:space="0" w:color="auto"/>
        <w:left w:val="none" w:sz="0" w:space="0" w:color="auto"/>
        <w:bottom w:val="none" w:sz="0" w:space="0" w:color="auto"/>
        <w:right w:val="none" w:sz="0" w:space="0" w:color="auto"/>
      </w:divBdr>
    </w:div>
    <w:div w:id="1243682694">
      <w:bodyDiv w:val="1"/>
      <w:marLeft w:val="0"/>
      <w:marRight w:val="0"/>
      <w:marTop w:val="0"/>
      <w:marBottom w:val="0"/>
      <w:divBdr>
        <w:top w:val="none" w:sz="0" w:space="0" w:color="auto"/>
        <w:left w:val="none" w:sz="0" w:space="0" w:color="auto"/>
        <w:bottom w:val="none" w:sz="0" w:space="0" w:color="auto"/>
        <w:right w:val="none" w:sz="0" w:space="0" w:color="auto"/>
      </w:divBdr>
    </w:div>
    <w:div w:id="1243877574">
      <w:bodyDiv w:val="1"/>
      <w:marLeft w:val="0"/>
      <w:marRight w:val="0"/>
      <w:marTop w:val="0"/>
      <w:marBottom w:val="0"/>
      <w:divBdr>
        <w:top w:val="none" w:sz="0" w:space="0" w:color="auto"/>
        <w:left w:val="none" w:sz="0" w:space="0" w:color="auto"/>
        <w:bottom w:val="none" w:sz="0" w:space="0" w:color="auto"/>
        <w:right w:val="none" w:sz="0" w:space="0" w:color="auto"/>
      </w:divBdr>
    </w:div>
    <w:div w:id="1244028385">
      <w:bodyDiv w:val="1"/>
      <w:marLeft w:val="0"/>
      <w:marRight w:val="0"/>
      <w:marTop w:val="0"/>
      <w:marBottom w:val="0"/>
      <w:divBdr>
        <w:top w:val="none" w:sz="0" w:space="0" w:color="auto"/>
        <w:left w:val="none" w:sz="0" w:space="0" w:color="auto"/>
        <w:bottom w:val="none" w:sz="0" w:space="0" w:color="auto"/>
        <w:right w:val="none" w:sz="0" w:space="0" w:color="auto"/>
      </w:divBdr>
    </w:div>
    <w:div w:id="1244293680">
      <w:bodyDiv w:val="1"/>
      <w:marLeft w:val="0"/>
      <w:marRight w:val="0"/>
      <w:marTop w:val="0"/>
      <w:marBottom w:val="0"/>
      <w:divBdr>
        <w:top w:val="none" w:sz="0" w:space="0" w:color="auto"/>
        <w:left w:val="none" w:sz="0" w:space="0" w:color="auto"/>
        <w:bottom w:val="none" w:sz="0" w:space="0" w:color="auto"/>
        <w:right w:val="none" w:sz="0" w:space="0" w:color="auto"/>
      </w:divBdr>
    </w:div>
    <w:div w:id="1244409850">
      <w:bodyDiv w:val="1"/>
      <w:marLeft w:val="0"/>
      <w:marRight w:val="0"/>
      <w:marTop w:val="0"/>
      <w:marBottom w:val="0"/>
      <w:divBdr>
        <w:top w:val="none" w:sz="0" w:space="0" w:color="auto"/>
        <w:left w:val="none" w:sz="0" w:space="0" w:color="auto"/>
        <w:bottom w:val="none" w:sz="0" w:space="0" w:color="auto"/>
        <w:right w:val="none" w:sz="0" w:space="0" w:color="auto"/>
      </w:divBdr>
    </w:div>
    <w:div w:id="1244484647">
      <w:bodyDiv w:val="1"/>
      <w:marLeft w:val="0"/>
      <w:marRight w:val="0"/>
      <w:marTop w:val="0"/>
      <w:marBottom w:val="0"/>
      <w:divBdr>
        <w:top w:val="none" w:sz="0" w:space="0" w:color="auto"/>
        <w:left w:val="none" w:sz="0" w:space="0" w:color="auto"/>
        <w:bottom w:val="none" w:sz="0" w:space="0" w:color="auto"/>
        <w:right w:val="none" w:sz="0" w:space="0" w:color="auto"/>
      </w:divBdr>
    </w:div>
    <w:div w:id="1244490208">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726395">
      <w:bodyDiv w:val="1"/>
      <w:marLeft w:val="0"/>
      <w:marRight w:val="0"/>
      <w:marTop w:val="0"/>
      <w:marBottom w:val="0"/>
      <w:divBdr>
        <w:top w:val="none" w:sz="0" w:space="0" w:color="auto"/>
        <w:left w:val="none" w:sz="0" w:space="0" w:color="auto"/>
        <w:bottom w:val="none" w:sz="0" w:space="0" w:color="auto"/>
        <w:right w:val="none" w:sz="0" w:space="0" w:color="auto"/>
      </w:divBdr>
    </w:div>
    <w:div w:id="1244880255">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42229">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189364">
      <w:bodyDiv w:val="1"/>
      <w:marLeft w:val="0"/>
      <w:marRight w:val="0"/>
      <w:marTop w:val="0"/>
      <w:marBottom w:val="0"/>
      <w:divBdr>
        <w:top w:val="none" w:sz="0" w:space="0" w:color="auto"/>
        <w:left w:val="none" w:sz="0" w:space="0" w:color="auto"/>
        <w:bottom w:val="none" w:sz="0" w:space="0" w:color="auto"/>
        <w:right w:val="none" w:sz="0" w:space="0" w:color="auto"/>
      </w:divBdr>
    </w:div>
    <w:div w:id="1245262836">
      <w:bodyDiv w:val="1"/>
      <w:marLeft w:val="0"/>
      <w:marRight w:val="0"/>
      <w:marTop w:val="0"/>
      <w:marBottom w:val="0"/>
      <w:divBdr>
        <w:top w:val="none" w:sz="0" w:space="0" w:color="auto"/>
        <w:left w:val="none" w:sz="0" w:space="0" w:color="auto"/>
        <w:bottom w:val="none" w:sz="0" w:space="0" w:color="auto"/>
        <w:right w:val="none" w:sz="0" w:space="0" w:color="auto"/>
      </w:divBdr>
    </w:div>
    <w:div w:id="1245266912">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533198">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5995691">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300228">
      <w:bodyDiv w:val="1"/>
      <w:marLeft w:val="0"/>
      <w:marRight w:val="0"/>
      <w:marTop w:val="0"/>
      <w:marBottom w:val="0"/>
      <w:divBdr>
        <w:top w:val="none" w:sz="0" w:space="0" w:color="auto"/>
        <w:left w:val="none" w:sz="0" w:space="0" w:color="auto"/>
        <w:bottom w:val="none" w:sz="0" w:space="0" w:color="auto"/>
        <w:right w:val="none" w:sz="0" w:space="0" w:color="auto"/>
      </w:divBdr>
    </w:div>
    <w:div w:id="1246495974">
      <w:bodyDiv w:val="1"/>
      <w:marLeft w:val="0"/>
      <w:marRight w:val="0"/>
      <w:marTop w:val="0"/>
      <w:marBottom w:val="0"/>
      <w:divBdr>
        <w:top w:val="none" w:sz="0" w:space="0" w:color="auto"/>
        <w:left w:val="none" w:sz="0" w:space="0" w:color="auto"/>
        <w:bottom w:val="none" w:sz="0" w:space="0" w:color="auto"/>
        <w:right w:val="none" w:sz="0" w:space="0" w:color="auto"/>
      </w:divBdr>
    </w:div>
    <w:div w:id="1246645009">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7379339">
      <w:bodyDiv w:val="1"/>
      <w:marLeft w:val="0"/>
      <w:marRight w:val="0"/>
      <w:marTop w:val="0"/>
      <w:marBottom w:val="0"/>
      <w:divBdr>
        <w:top w:val="none" w:sz="0" w:space="0" w:color="auto"/>
        <w:left w:val="none" w:sz="0" w:space="0" w:color="auto"/>
        <w:bottom w:val="none" w:sz="0" w:space="0" w:color="auto"/>
        <w:right w:val="none" w:sz="0" w:space="0" w:color="auto"/>
      </w:divBdr>
    </w:div>
    <w:div w:id="1247762419">
      <w:bodyDiv w:val="1"/>
      <w:marLeft w:val="0"/>
      <w:marRight w:val="0"/>
      <w:marTop w:val="0"/>
      <w:marBottom w:val="0"/>
      <w:divBdr>
        <w:top w:val="none" w:sz="0" w:space="0" w:color="auto"/>
        <w:left w:val="none" w:sz="0" w:space="0" w:color="auto"/>
        <w:bottom w:val="none" w:sz="0" w:space="0" w:color="auto"/>
        <w:right w:val="none" w:sz="0" w:space="0" w:color="auto"/>
      </w:divBdr>
    </w:div>
    <w:div w:id="1247767616">
      <w:bodyDiv w:val="1"/>
      <w:marLeft w:val="0"/>
      <w:marRight w:val="0"/>
      <w:marTop w:val="0"/>
      <w:marBottom w:val="0"/>
      <w:divBdr>
        <w:top w:val="none" w:sz="0" w:space="0" w:color="auto"/>
        <w:left w:val="none" w:sz="0" w:space="0" w:color="auto"/>
        <w:bottom w:val="none" w:sz="0" w:space="0" w:color="auto"/>
        <w:right w:val="none" w:sz="0" w:space="0" w:color="auto"/>
      </w:divBdr>
    </w:div>
    <w:div w:id="1248227700">
      <w:bodyDiv w:val="1"/>
      <w:marLeft w:val="0"/>
      <w:marRight w:val="0"/>
      <w:marTop w:val="0"/>
      <w:marBottom w:val="0"/>
      <w:divBdr>
        <w:top w:val="none" w:sz="0" w:space="0" w:color="auto"/>
        <w:left w:val="none" w:sz="0" w:space="0" w:color="auto"/>
        <w:bottom w:val="none" w:sz="0" w:space="0" w:color="auto"/>
        <w:right w:val="none" w:sz="0" w:space="0" w:color="auto"/>
      </w:divBdr>
    </w:div>
    <w:div w:id="1248270646">
      <w:bodyDiv w:val="1"/>
      <w:marLeft w:val="0"/>
      <w:marRight w:val="0"/>
      <w:marTop w:val="0"/>
      <w:marBottom w:val="0"/>
      <w:divBdr>
        <w:top w:val="none" w:sz="0" w:space="0" w:color="auto"/>
        <w:left w:val="none" w:sz="0" w:space="0" w:color="auto"/>
        <w:bottom w:val="none" w:sz="0" w:space="0" w:color="auto"/>
        <w:right w:val="none" w:sz="0" w:space="0" w:color="auto"/>
      </w:divBdr>
    </w:div>
    <w:div w:id="1248467261">
      <w:bodyDiv w:val="1"/>
      <w:marLeft w:val="0"/>
      <w:marRight w:val="0"/>
      <w:marTop w:val="0"/>
      <w:marBottom w:val="0"/>
      <w:divBdr>
        <w:top w:val="none" w:sz="0" w:space="0" w:color="auto"/>
        <w:left w:val="none" w:sz="0" w:space="0" w:color="auto"/>
        <w:bottom w:val="none" w:sz="0" w:space="0" w:color="auto"/>
        <w:right w:val="none" w:sz="0" w:space="0" w:color="auto"/>
      </w:divBdr>
    </w:div>
    <w:div w:id="1248612174">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8807317">
      <w:bodyDiv w:val="1"/>
      <w:marLeft w:val="0"/>
      <w:marRight w:val="0"/>
      <w:marTop w:val="0"/>
      <w:marBottom w:val="0"/>
      <w:divBdr>
        <w:top w:val="none" w:sz="0" w:space="0" w:color="auto"/>
        <w:left w:val="none" w:sz="0" w:space="0" w:color="auto"/>
        <w:bottom w:val="none" w:sz="0" w:space="0" w:color="auto"/>
        <w:right w:val="none" w:sz="0" w:space="0" w:color="auto"/>
      </w:divBdr>
    </w:div>
    <w:div w:id="1248809532">
      <w:bodyDiv w:val="1"/>
      <w:marLeft w:val="0"/>
      <w:marRight w:val="0"/>
      <w:marTop w:val="0"/>
      <w:marBottom w:val="0"/>
      <w:divBdr>
        <w:top w:val="none" w:sz="0" w:space="0" w:color="auto"/>
        <w:left w:val="none" w:sz="0" w:space="0" w:color="auto"/>
        <w:bottom w:val="none" w:sz="0" w:space="0" w:color="auto"/>
        <w:right w:val="none" w:sz="0" w:space="0" w:color="auto"/>
      </w:divBdr>
    </w:div>
    <w:div w:id="1248923828">
      <w:bodyDiv w:val="1"/>
      <w:marLeft w:val="0"/>
      <w:marRight w:val="0"/>
      <w:marTop w:val="0"/>
      <w:marBottom w:val="0"/>
      <w:divBdr>
        <w:top w:val="none" w:sz="0" w:space="0" w:color="auto"/>
        <w:left w:val="none" w:sz="0" w:space="0" w:color="auto"/>
        <w:bottom w:val="none" w:sz="0" w:space="0" w:color="auto"/>
        <w:right w:val="none" w:sz="0" w:space="0" w:color="auto"/>
      </w:divBdr>
    </w:div>
    <w:div w:id="1248929474">
      <w:bodyDiv w:val="1"/>
      <w:marLeft w:val="0"/>
      <w:marRight w:val="0"/>
      <w:marTop w:val="0"/>
      <w:marBottom w:val="0"/>
      <w:divBdr>
        <w:top w:val="none" w:sz="0" w:space="0" w:color="auto"/>
        <w:left w:val="none" w:sz="0" w:space="0" w:color="auto"/>
        <w:bottom w:val="none" w:sz="0" w:space="0" w:color="auto"/>
        <w:right w:val="none" w:sz="0" w:space="0" w:color="auto"/>
      </w:divBdr>
    </w:div>
    <w:div w:id="1249116836">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539858">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4999957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23594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314637">
      <w:bodyDiv w:val="1"/>
      <w:marLeft w:val="0"/>
      <w:marRight w:val="0"/>
      <w:marTop w:val="0"/>
      <w:marBottom w:val="0"/>
      <w:divBdr>
        <w:top w:val="none" w:sz="0" w:space="0" w:color="auto"/>
        <w:left w:val="none" w:sz="0" w:space="0" w:color="auto"/>
        <w:bottom w:val="none" w:sz="0" w:space="0" w:color="auto"/>
        <w:right w:val="none" w:sz="0" w:space="0" w:color="auto"/>
      </w:divBdr>
    </w:div>
    <w:div w:id="1250427951">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0697865">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1354072">
      <w:bodyDiv w:val="1"/>
      <w:marLeft w:val="0"/>
      <w:marRight w:val="0"/>
      <w:marTop w:val="0"/>
      <w:marBottom w:val="0"/>
      <w:divBdr>
        <w:top w:val="none" w:sz="0" w:space="0" w:color="auto"/>
        <w:left w:val="none" w:sz="0" w:space="0" w:color="auto"/>
        <w:bottom w:val="none" w:sz="0" w:space="0" w:color="auto"/>
        <w:right w:val="none" w:sz="0" w:space="0" w:color="auto"/>
      </w:divBdr>
    </w:div>
    <w:div w:id="1251543473">
      <w:bodyDiv w:val="1"/>
      <w:marLeft w:val="0"/>
      <w:marRight w:val="0"/>
      <w:marTop w:val="0"/>
      <w:marBottom w:val="0"/>
      <w:divBdr>
        <w:top w:val="none" w:sz="0" w:space="0" w:color="auto"/>
        <w:left w:val="none" w:sz="0" w:space="0" w:color="auto"/>
        <w:bottom w:val="none" w:sz="0" w:space="0" w:color="auto"/>
        <w:right w:val="none" w:sz="0" w:space="0" w:color="auto"/>
      </w:divBdr>
    </w:div>
    <w:div w:id="1251547787">
      <w:bodyDiv w:val="1"/>
      <w:marLeft w:val="0"/>
      <w:marRight w:val="0"/>
      <w:marTop w:val="0"/>
      <w:marBottom w:val="0"/>
      <w:divBdr>
        <w:top w:val="none" w:sz="0" w:space="0" w:color="auto"/>
        <w:left w:val="none" w:sz="0" w:space="0" w:color="auto"/>
        <w:bottom w:val="none" w:sz="0" w:space="0" w:color="auto"/>
        <w:right w:val="none" w:sz="0" w:space="0" w:color="auto"/>
      </w:divBdr>
    </w:div>
    <w:div w:id="1251549607">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082014">
      <w:bodyDiv w:val="1"/>
      <w:marLeft w:val="0"/>
      <w:marRight w:val="0"/>
      <w:marTop w:val="0"/>
      <w:marBottom w:val="0"/>
      <w:divBdr>
        <w:top w:val="none" w:sz="0" w:space="0" w:color="auto"/>
        <w:left w:val="none" w:sz="0" w:space="0" w:color="auto"/>
        <w:bottom w:val="none" w:sz="0" w:space="0" w:color="auto"/>
        <w:right w:val="none" w:sz="0" w:space="0" w:color="auto"/>
      </w:divBdr>
    </w:div>
    <w:div w:id="1252156819">
      <w:bodyDiv w:val="1"/>
      <w:marLeft w:val="0"/>
      <w:marRight w:val="0"/>
      <w:marTop w:val="0"/>
      <w:marBottom w:val="0"/>
      <w:divBdr>
        <w:top w:val="none" w:sz="0" w:space="0" w:color="auto"/>
        <w:left w:val="none" w:sz="0" w:space="0" w:color="auto"/>
        <w:bottom w:val="none" w:sz="0" w:space="0" w:color="auto"/>
        <w:right w:val="none" w:sz="0" w:space="0" w:color="auto"/>
      </w:divBdr>
    </w:div>
    <w:div w:id="1252395892">
      <w:bodyDiv w:val="1"/>
      <w:marLeft w:val="0"/>
      <w:marRight w:val="0"/>
      <w:marTop w:val="0"/>
      <w:marBottom w:val="0"/>
      <w:divBdr>
        <w:top w:val="none" w:sz="0" w:space="0" w:color="auto"/>
        <w:left w:val="none" w:sz="0" w:space="0" w:color="auto"/>
        <w:bottom w:val="none" w:sz="0" w:space="0" w:color="auto"/>
        <w:right w:val="none" w:sz="0" w:space="0" w:color="auto"/>
      </w:divBdr>
    </w:div>
    <w:div w:id="1252422864">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2935327">
      <w:bodyDiv w:val="1"/>
      <w:marLeft w:val="0"/>
      <w:marRight w:val="0"/>
      <w:marTop w:val="0"/>
      <w:marBottom w:val="0"/>
      <w:divBdr>
        <w:top w:val="none" w:sz="0" w:space="0" w:color="auto"/>
        <w:left w:val="none" w:sz="0" w:space="0" w:color="auto"/>
        <w:bottom w:val="none" w:sz="0" w:space="0" w:color="auto"/>
        <w:right w:val="none" w:sz="0" w:space="0" w:color="auto"/>
      </w:divBdr>
    </w:div>
    <w:div w:id="1253002617">
      <w:bodyDiv w:val="1"/>
      <w:marLeft w:val="0"/>
      <w:marRight w:val="0"/>
      <w:marTop w:val="0"/>
      <w:marBottom w:val="0"/>
      <w:divBdr>
        <w:top w:val="none" w:sz="0" w:space="0" w:color="auto"/>
        <w:left w:val="none" w:sz="0" w:space="0" w:color="auto"/>
        <w:bottom w:val="none" w:sz="0" w:space="0" w:color="auto"/>
        <w:right w:val="none" w:sz="0" w:space="0" w:color="auto"/>
      </w:divBdr>
    </w:div>
    <w:div w:id="1253785404">
      <w:bodyDiv w:val="1"/>
      <w:marLeft w:val="0"/>
      <w:marRight w:val="0"/>
      <w:marTop w:val="0"/>
      <w:marBottom w:val="0"/>
      <w:divBdr>
        <w:top w:val="none" w:sz="0" w:space="0" w:color="auto"/>
        <w:left w:val="none" w:sz="0" w:space="0" w:color="auto"/>
        <w:bottom w:val="none" w:sz="0" w:space="0" w:color="auto"/>
        <w:right w:val="none" w:sz="0" w:space="0" w:color="auto"/>
      </w:divBdr>
    </w:div>
    <w:div w:id="1253852153">
      <w:bodyDiv w:val="1"/>
      <w:marLeft w:val="0"/>
      <w:marRight w:val="0"/>
      <w:marTop w:val="0"/>
      <w:marBottom w:val="0"/>
      <w:divBdr>
        <w:top w:val="none" w:sz="0" w:space="0" w:color="auto"/>
        <w:left w:val="none" w:sz="0" w:space="0" w:color="auto"/>
        <w:bottom w:val="none" w:sz="0" w:space="0" w:color="auto"/>
        <w:right w:val="none" w:sz="0" w:space="0" w:color="auto"/>
      </w:divBdr>
    </w:div>
    <w:div w:id="1253930444">
      <w:bodyDiv w:val="1"/>
      <w:marLeft w:val="0"/>
      <w:marRight w:val="0"/>
      <w:marTop w:val="0"/>
      <w:marBottom w:val="0"/>
      <w:divBdr>
        <w:top w:val="none" w:sz="0" w:space="0" w:color="auto"/>
        <w:left w:val="none" w:sz="0" w:space="0" w:color="auto"/>
        <w:bottom w:val="none" w:sz="0" w:space="0" w:color="auto"/>
        <w:right w:val="none" w:sz="0" w:space="0" w:color="auto"/>
      </w:divBdr>
    </w:div>
    <w:div w:id="1253973021">
      <w:bodyDiv w:val="1"/>
      <w:marLeft w:val="0"/>
      <w:marRight w:val="0"/>
      <w:marTop w:val="0"/>
      <w:marBottom w:val="0"/>
      <w:divBdr>
        <w:top w:val="none" w:sz="0" w:space="0" w:color="auto"/>
        <w:left w:val="none" w:sz="0" w:space="0" w:color="auto"/>
        <w:bottom w:val="none" w:sz="0" w:space="0" w:color="auto"/>
        <w:right w:val="none" w:sz="0" w:space="0" w:color="auto"/>
      </w:divBdr>
    </w:div>
    <w:div w:id="1253975934">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166843">
      <w:bodyDiv w:val="1"/>
      <w:marLeft w:val="0"/>
      <w:marRight w:val="0"/>
      <w:marTop w:val="0"/>
      <w:marBottom w:val="0"/>
      <w:divBdr>
        <w:top w:val="none" w:sz="0" w:space="0" w:color="auto"/>
        <w:left w:val="none" w:sz="0" w:space="0" w:color="auto"/>
        <w:bottom w:val="none" w:sz="0" w:space="0" w:color="auto"/>
        <w:right w:val="none" w:sz="0" w:space="0" w:color="auto"/>
      </w:divBdr>
    </w:div>
    <w:div w:id="1254170357">
      <w:bodyDiv w:val="1"/>
      <w:marLeft w:val="0"/>
      <w:marRight w:val="0"/>
      <w:marTop w:val="0"/>
      <w:marBottom w:val="0"/>
      <w:divBdr>
        <w:top w:val="none" w:sz="0" w:space="0" w:color="auto"/>
        <w:left w:val="none" w:sz="0" w:space="0" w:color="auto"/>
        <w:bottom w:val="none" w:sz="0" w:space="0" w:color="auto"/>
        <w:right w:val="none" w:sz="0" w:space="0" w:color="auto"/>
      </w:divBdr>
    </w:div>
    <w:div w:id="1254313174">
      <w:bodyDiv w:val="1"/>
      <w:marLeft w:val="0"/>
      <w:marRight w:val="0"/>
      <w:marTop w:val="0"/>
      <w:marBottom w:val="0"/>
      <w:divBdr>
        <w:top w:val="none" w:sz="0" w:space="0" w:color="auto"/>
        <w:left w:val="none" w:sz="0" w:space="0" w:color="auto"/>
        <w:bottom w:val="none" w:sz="0" w:space="0" w:color="auto"/>
        <w:right w:val="none" w:sz="0" w:space="0" w:color="auto"/>
      </w:divBdr>
    </w:div>
    <w:div w:id="1254434470">
      <w:bodyDiv w:val="1"/>
      <w:marLeft w:val="0"/>
      <w:marRight w:val="0"/>
      <w:marTop w:val="0"/>
      <w:marBottom w:val="0"/>
      <w:divBdr>
        <w:top w:val="none" w:sz="0" w:space="0" w:color="auto"/>
        <w:left w:val="none" w:sz="0" w:space="0" w:color="auto"/>
        <w:bottom w:val="none" w:sz="0" w:space="0" w:color="auto"/>
        <w:right w:val="none" w:sz="0" w:space="0" w:color="auto"/>
      </w:divBdr>
    </w:div>
    <w:div w:id="1254508950">
      <w:bodyDiv w:val="1"/>
      <w:marLeft w:val="0"/>
      <w:marRight w:val="0"/>
      <w:marTop w:val="0"/>
      <w:marBottom w:val="0"/>
      <w:divBdr>
        <w:top w:val="none" w:sz="0" w:space="0" w:color="auto"/>
        <w:left w:val="none" w:sz="0" w:space="0" w:color="auto"/>
        <w:bottom w:val="none" w:sz="0" w:space="0" w:color="auto"/>
        <w:right w:val="none" w:sz="0" w:space="0" w:color="auto"/>
      </w:divBdr>
    </w:div>
    <w:div w:id="1254509982">
      <w:bodyDiv w:val="1"/>
      <w:marLeft w:val="0"/>
      <w:marRight w:val="0"/>
      <w:marTop w:val="0"/>
      <w:marBottom w:val="0"/>
      <w:divBdr>
        <w:top w:val="none" w:sz="0" w:space="0" w:color="auto"/>
        <w:left w:val="none" w:sz="0" w:space="0" w:color="auto"/>
        <w:bottom w:val="none" w:sz="0" w:space="0" w:color="auto"/>
        <w:right w:val="none" w:sz="0" w:space="0" w:color="auto"/>
      </w:divBdr>
    </w:div>
    <w:div w:id="1254558181">
      <w:bodyDiv w:val="1"/>
      <w:marLeft w:val="0"/>
      <w:marRight w:val="0"/>
      <w:marTop w:val="0"/>
      <w:marBottom w:val="0"/>
      <w:divBdr>
        <w:top w:val="none" w:sz="0" w:space="0" w:color="auto"/>
        <w:left w:val="none" w:sz="0" w:space="0" w:color="auto"/>
        <w:bottom w:val="none" w:sz="0" w:space="0" w:color="auto"/>
        <w:right w:val="none" w:sz="0" w:space="0" w:color="auto"/>
      </w:divBdr>
    </w:div>
    <w:div w:id="1254583406">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630444">
      <w:bodyDiv w:val="1"/>
      <w:marLeft w:val="0"/>
      <w:marRight w:val="0"/>
      <w:marTop w:val="0"/>
      <w:marBottom w:val="0"/>
      <w:divBdr>
        <w:top w:val="none" w:sz="0" w:space="0" w:color="auto"/>
        <w:left w:val="none" w:sz="0" w:space="0" w:color="auto"/>
        <w:bottom w:val="none" w:sz="0" w:space="0" w:color="auto"/>
        <w:right w:val="none" w:sz="0" w:space="0" w:color="auto"/>
      </w:divBdr>
    </w:div>
    <w:div w:id="1254704614">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282891">
      <w:bodyDiv w:val="1"/>
      <w:marLeft w:val="0"/>
      <w:marRight w:val="0"/>
      <w:marTop w:val="0"/>
      <w:marBottom w:val="0"/>
      <w:divBdr>
        <w:top w:val="none" w:sz="0" w:space="0" w:color="auto"/>
        <w:left w:val="none" w:sz="0" w:space="0" w:color="auto"/>
        <w:bottom w:val="none" w:sz="0" w:space="0" w:color="auto"/>
        <w:right w:val="none" w:sz="0" w:space="0" w:color="auto"/>
      </w:divBdr>
    </w:div>
    <w:div w:id="1255431289">
      <w:bodyDiv w:val="1"/>
      <w:marLeft w:val="0"/>
      <w:marRight w:val="0"/>
      <w:marTop w:val="0"/>
      <w:marBottom w:val="0"/>
      <w:divBdr>
        <w:top w:val="none" w:sz="0" w:space="0" w:color="auto"/>
        <w:left w:val="none" w:sz="0" w:space="0" w:color="auto"/>
        <w:bottom w:val="none" w:sz="0" w:space="0" w:color="auto"/>
        <w:right w:val="none" w:sz="0" w:space="0" w:color="auto"/>
      </w:divBdr>
    </w:div>
    <w:div w:id="1255671712">
      <w:bodyDiv w:val="1"/>
      <w:marLeft w:val="0"/>
      <w:marRight w:val="0"/>
      <w:marTop w:val="0"/>
      <w:marBottom w:val="0"/>
      <w:divBdr>
        <w:top w:val="none" w:sz="0" w:space="0" w:color="auto"/>
        <w:left w:val="none" w:sz="0" w:space="0" w:color="auto"/>
        <w:bottom w:val="none" w:sz="0" w:space="0" w:color="auto"/>
        <w:right w:val="none" w:sz="0" w:space="0" w:color="auto"/>
      </w:divBdr>
    </w:div>
    <w:div w:id="1255818933">
      <w:bodyDiv w:val="1"/>
      <w:marLeft w:val="0"/>
      <w:marRight w:val="0"/>
      <w:marTop w:val="0"/>
      <w:marBottom w:val="0"/>
      <w:divBdr>
        <w:top w:val="none" w:sz="0" w:space="0" w:color="auto"/>
        <w:left w:val="none" w:sz="0" w:space="0" w:color="auto"/>
        <w:bottom w:val="none" w:sz="0" w:space="0" w:color="auto"/>
        <w:right w:val="none" w:sz="0" w:space="0" w:color="auto"/>
      </w:divBdr>
    </w:div>
    <w:div w:id="1255898708">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092033">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397152">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477257">
      <w:bodyDiv w:val="1"/>
      <w:marLeft w:val="0"/>
      <w:marRight w:val="0"/>
      <w:marTop w:val="0"/>
      <w:marBottom w:val="0"/>
      <w:divBdr>
        <w:top w:val="none" w:sz="0" w:space="0" w:color="auto"/>
        <w:left w:val="none" w:sz="0" w:space="0" w:color="auto"/>
        <w:bottom w:val="none" w:sz="0" w:space="0" w:color="auto"/>
        <w:right w:val="none" w:sz="0" w:space="0" w:color="auto"/>
      </w:divBdr>
    </w:div>
    <w:div w:id="1256598490">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6866104">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7055">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59480201">
      <w:bodyDiv w:val="1"/>
      <w:marLeft w:val="0"/>
      <w:marRight w:val="0"/>
      <w:marTop w:val="0"/>
      <w:marBottom w:val="0"/>
      <w:divBdr>
        <w:top w:val="none" w:sz="0" w:space="0" w:color="auto"/>
        <w:left w:val="none" w:sz="0" w:space="0" w:color="auto"/>
        <w:bottom w:val="none" w:sz="0" w:space="0" w:color="auto"/>
        <w:right w:val="none" w:sz="0" w:space="0" w:color="auto"/>
      </w:divBdr>
    </w:div>
    <w:div w:id="1259875104">
      <w:bodyDiv w:val="1"/>
      <w:marLeft w:val="0"/>
      <w:marRight w:val="0"/>
      <w:marTop w:val="0"/>
      <w:marBottom w:val="0"/>
      <w:divBdr>
        <w:top w:val="none" w:sz="0" w:space="0" w:color="auto"/>
        <w:left w:val="none" w:sz="0" w:space="0" w:color="auto"/>
        <w:bottom w:val="none" w:sz="0" w:space="0" w:color="auto"/>
        <w:right w:val="none" w:sz="0" w:space="0" w:color="auto"/>
      </w:divBdr>
    </w:div>
    <w:div w:id="1259942026">
      <w:bodyDiv w:val="1"/>
      <w:marLeft w:val="0"/>
      <w:marRight w:val="0"/>
      <w:marTop w:val="0"/>
      <w:marBottom w:val="0"/>
      <w:divBdr>
        <w:top w:val="none" w:sz="0" w:space="0" w:color="auto"/>
        <w:left w:val="none" w:sz="0" w:space="0" w:color="auto"/>
        <w:bottom w:val="none" w:sz="0" w:space="0" w:color="auto"/>
        <w:right w:val="none" w:sz="0" w:space="0" w:color="auto"/>
      </w:divBdr>
    </w:div>
    <w:div w:id="1260060754">
      <w:bodyDiv w:val="1"/>
      <w:marLeft w:val="0"/>
      <w:marRight w:val="0"/>
      <w:marTop w:val="0"/>
      <w:marBottom w:val="0"/>
      <w:divBdr>
        <w:top w:val="none" w:sz="0" w:space="0" w:color="auto"/>
        <w:left w:val="none" w:sz="0" w:space="0" w:color="auto"/>
        <w:bottom w:val="none" w:sz="0" w:space="0" w:color="auto"/>
        <w:right w:val="none" w:sz="0" w:space="0" w:color="auto"/>
      </w:divBdr>
    </w:div>
    <w:div w:id="1260289039">
      <w:bodyDiv w:val="1"/>
      <w:marLeft w:val="0"/>
      <w:marRight w:val="0"/>
      <w:marTop w:val="0"/>
      <w:marBottom w:val="0"/>
      <w:divBdr>
        <w:top w:val="none" w:sz="0" w:space="0" w:color="auto"/>
        <w:left w:val="none" w:sz="0" w:space="0" w:color="auto"/>
        <w:bottom w:val="none" w:sz="0" w:space="0" w:color="auto"/>
        <w:right w:val="none" w:sz="0" w:space="0" w:color="auto"/>
      </w:divBdr>
    </w:div>
    <w:div w:id="1260529888">
      <w:bodyDiv w:val="1"/>
      <w:marLeft w:val="0"/>
      <w:marRight w:val="0"/>
      <w:marTop w:val="0"/>
      <w:marBottom w:val="0"/>
      <w:divBdr>
        <w:top w:val="none" w:sz="0" w:space="0" w:color="auto"/>
        <w:left w:val="none" w:sz="0" w:space="0" w:color="auto"/>
        <w:bottom w:val="none" w:sz="0" w:space="0" w:color="auto"/>
        <w:right w:val="none" w:sz="0" w:space="0" w:color="auto"/>
      </w:divBdr>
    </w:div>
    <w:div w:id="1260599634">
      <w:bodyDiv w:val="1"/>
      <w:marLeft w:val="0"/>
      <w:marRight w:val="0"/>
      <w:marTop w:val="0"/>
      <w:marBottom w:val="0"/>
      <w:divBdr>
        <w:top w:val="none" w:sz="0" w:space="0" w:color="auto"/>
        <w:left w:val="none" w:sz="0" w:space="0" w:color="auto"/>
        <w:bottom w:val="none" w:sz="0" w:space="0" w:color="auto"/>
        <w:right w:val="none" w:sz="0" w:space="0" w:color="auto"/>
      </w:divBdr>
    </w:div>
    <w:div w:id="1260602497">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874023">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1790936">
      <w:bodyDiv w:val="1"/>
      <w:marLeft w:val="0"/>
      <w:marRight w:val="0"/>
      <w:marTop w:val="0"/>
      <w:marBottom w:val="0"/>
      <w:divBdr>
        <w:top w:val="none" w:sz="0" w:space="0" w:color="auto"/>
        <w:left w:val="none" w:sz="0" w:space="0" w:color="auto"/>
        <w:bottom w:val="none" w:sz="0" w:space="0" w:color="auto"/>
        <w:right w:val="none" w:sz="0" w:space="0" w:color="auto"/>
      </w:divBdr>
    </w:div>
    <w:div w:id="1262031684">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76352">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252716">
      <w:bodyDiv w:val="1"/>
      <w:marLeft w:val="0"/>
      <w:marRight w:val="0"/>
      <w:marTop w:val="0"/>
      <w:marBottom w:val="0"/>
      <w:divBdr>
        <w:top w:val="none" w:sz="0" w:space="0" w:color="auto"/>
        <w:left w:val="none" w:sz="0" w:space="0" w:color="auto"/>
        <w:bottom w:val="none" w:sz="0" w:space="0" w:color="auto"/>
        <w:right w:val="none" w:sz="0" w:space="0" w:color="auto"/>
      </w:divBdr>
    </w:div>
    <w:div w:id="1262371313">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492835">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2838928">
      <w:bodyDiv w:val="1"/>
      <w:marLeft w:val="0"/>
      <w:marRight w:val="0"/>
      <w:marTop w:val="0"/>
      <w:marBottom w:val="0"/>
      <w:divBdr>
        <w:top w:val="none" w:sz="0" w:space="0" w:color="auto"/>
        <w:left w:val="none" w:sz="0" w:space="0" w:color="auto"/>
        <w:bottom w:val="none" w:sz="0" w:space="0" w:color="auto"/>
        <w:right w:val="none" w:sz="0" w:space="0" w:color="auto"/>
      </w:divBdr>
    </w:div>
    <w:div w:id="1262909879">
      <w:bodyDiv w:val="1"/>
      <w:marLeft w:val="0"/>
      <w:marRight w:val="0"/>
      <w:marTop w:val="0"/>
      <w:marBottom w:val="0"/>
      <w:divBdr>
        <w:top w:val="none" w:sz="0" w:space="0" w:color="auto"/>
        <w:left w:val="none" w:sz="0" w:space="0" w:color="auto"/>
        <w:bottom w:val="none" w:sz="0" w:space="0" w:color="auto"/>
        <w:right w:val="none" w:sz="0" w:space="0" w:color="auto"/>
      </w:divBdr>
    </w:div>
    <w:div w:id="1262911326">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344648">
      <w:bodyDiv w:val="1"/>
      <w:marLeft w:val="0"/>
      <w:marRight w:val="0"/>
      <w:marTop w:val="0"/>
      <w:marBottom w:val="0"/>
      <w:divBdr>
        <w:top w:val="none" w:sz="0" w:space="0" w:color="auto"/>
        <w:left w:val="none" w:sz="0" w:space="0" w:color="auto"/>
        <w:bottom w:val="none" w:sz="0" w:space="0" w:color="auto"/>
        <w:right w:val="none" w:sz="0" w:space="0" w:color="auto"/>
      </w:divBdr>
    </w:div>
    <w:div w:id="1263487645">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191815">
      <w:bodyDiv w:val="1"/>
      <w:marLeft w:val="0"/>
      <w:marRight w:val="0"/>
      <w:marTop w:val="0"/>
      <w:marBottom w:val="0"/>
      <w:divBdr>
        <w:top w:val="none" w:sz="0" w:space="0" w:color="auto"/>
        <w:left w:val="none" w:sz="0" w:space="0" w:color="auto"/>
        <w:bottom w:val="none" w:sz="0" w:space="0" w:color="auto"/>
        <w:right w:val="none" w:sz="0" w:space="0" w:color="auto"/>
      </w:divBdr>
    </w:div>
    <w:div w:id="1264264134">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4417070">
      <w:bodyDiv w:val="1"/>
      <w:marLeft w:val="0"/>
      <w:marRight w:val="0"/>
      <w:marTop w:val="0"/>
      <w:marBottom w:val="0"/>
      <w:divBdr>
        <w:top w:val="none" w:sz="0" w:space="0" w:color="auto"/>
        <w:left w:val="none" w:sz="0" w:space="0" w:color="auto"/>
        <w:bottom w:val="none" w:sz="0" w:space="0" w:color="auto"/>
        <w:right w:val="none" w:sz="0" w:space="0" w:color="auto"/>
      </w:divBdr>
    </w:div>
    <w:div w:id="1264845744">
      <w:bodyDiv w:val="1"/>
      <w:marLeft w:val="0"/>
      <w:marRight w:val="0"/>
      <w:marTop w:val="0"/>
      <w:marBottom w:val="0"/>
      <w:divBdr>
        <w:top w:val="none" w:sz="0" w:space="0" w:color="auto"/>
        <w:left w:val="none" w:sz="0" w:space="0" w:color="auto"/>
        <w:bottom w:val="none" w:sz="0" w:space="0" w:color="auto"/>
        <w:right w:val="none" w:sz="0" w:space="0" w:color="auto"/>
      </w:divBdr>
    </w:div>
    <w:div w:id="1265069944">
      <w:bodyDiv w:val="1"/>
      <w:marLeft w:val="0"/>
      <w:marRight w:val="0"/>
      <w:marTop w:val="0"/>
      <w:marBottom w:val="0"/>
      <w:divBdr>
        <w:top w:val="none" w:sz="0" w:space="0" w:color="auto"/>
        <w:left w:val="none" w:sz="0" w:space="0" w:color="auto"/>
        <w:bottom w:val="none" w:sz="0" w:space="0" w:color="auto"/>
        <w:right w:val="none" w:sz="0" w:space="0" w:color="auto"/>
      </w:divBdr>
    </w:div>
    <w:div w:id="1265072240">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192396">
      <w:bodyDiv w:val="1"/>
      <w:marLeft w:val="0"/>
      <w:marRight w:val="0"/>
      <w:marTop w:val="0"/>
      <w:marBottom w:val="0"/>
      <w:divBdr>
        <w:top w:val="none" w:sz="0" w:space="0" w:color="auto"/>
        <w:left w:val="none" w:sz="0" w:space="0" w:color="auto"/>
        <w:bottom w:val="none" w:sz="0" w:space="0" w:color="auto"/>
        <w:right w:val="none" w:sz="0" w:space="0" w:color="auto"/>
      </w:divBdr>
    </w:div>
    <w:div w:id="126525988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6295">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572972">
      <w:bodyDiv w:val="1"/>
      <w:marLeft w:val="0"/>
      <w:marRight w:val="0"/>
      <w:marTop w:val="0"/>
      <w:marBottom w:val="0"/>
      <w:divBdr>
        <w:top w:val="none" w:sz="0" w:space="0" w:color="auto"/>
        <w:left w:val="none" w:sz="0" w:space="0" w:color="auto"/>
        <w:bottom w:val="none" w:sz="0" w:space="0" w:color="auto"/>
        <w:right w:val="none" w:sz="0" w:space="0" w:color="auto"/>
      </w:divBdr>
    </w:div>
    <w:div w:id="126565378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921551">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114075">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6571535">
      <w:bodyDiv w:val="1"/>
      <w:marLeft w:val="0"/>
      <w:marRight w:val="0"/>
      <w:marTop w:val="0"/>
      <w:marBottom w:val="0"/>
      <w:divBdr>
        <w:top w:val="none" w:sz="0" w:space="0" w:color="auto"/>
        <w:left w:val="none" w:sz="0" w:space="0" w:color="auto"/>
        <w:bottom w:val="none" w:sz="0" w:space="0" w:color="auto"/>
        <w:right w:val="none" w:sz="0" w:space="0" w:color="auto"/>
      </w:divBdr>
    </w:div>
    <w:div w:id="1266765997">
      <w:bodyDiv w:val="1"/>
      <w:marLeft w:val="0"/>
      <w:marRight w:val="0"/>
      <w:marTop w:val="0"/>
      <w:marBottom w:val="0"/>
      <w:divBdr>
        <w:top w:val="none" w:sz="0" w:space="0" w:color="auto"/>
        <w:left w:val="none" w:sz="0" w:space="0" w:color="auto"/>
        <w:bottom w:val="none" w:sz="0" w:space="0" w:color="auto"/>
        <w:right w:val="none" w:sz="0" w:space="0" w:color="auto"/>
      </w:divBdr>
    </w:div>
    <w:div w:id="1266882040">
      <w:bodyDiv w:val="1"/>
      <w:marLeft w:val="0"/>
      <w:marRight w:val="0"/>
      <w:marTop w:val="0"/>
      <w:marBottom w:val="0"/>
      <w:divBdr>
        <w:top w:val="none" w:sz="0" w:space="0" w:color="auto"/>
        <w:left w:val="none" w:sz="0" w:space="0" w:color="auto"/>
        <w:bottom w:val="none" w:sz="0" w:space="0" w:color="auto"/>
        <w:right w:val="none" w:sz="0" w:space="0" w:color="auto"/>
      </w:divBdr>
    </w:div>
    <w:div w:id="1267037702">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693204">
      <w:bodyDiv w:val="1"/>
      <w:marLeft w:val="0"/>
      <w:marRight w:val="0"/>
      <w:marTop w:val="0"/>
      <w:marBottom w:val="0"/>
      <w:divBdr>
        <w:top w:val="none" w:sz="0" w:space="0" w:color="auto"/>
        <w:left w:val="none" w:sz="0" w:space="0" w:color="auto"/>
        <w:bottom w:val="none" w:sz="0" w:space="0" w:color="auto"/>
        <w:right w:val="none" w:sz="0" w:space="0" w:color="auto"/>
      </w:divBdr>
    </w:div>
    <w:div w:id="1267735291">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36367">
      <w:bodyDiv w:val="1"/>
      <w:marLeft w:val="0"/>
      <w:marRight w:val="0"/>
      <w:marTop w:val="0"/>
      <w:marBottom w:val="0"/>
      <w:divBdr>
        <w:top w:val="none" w:sz="0" w:space="0" w:color="auto"/>
        <w:left w:val="none" w:sz="0" w:space="0" w:color="auto"/>
        <w:bottom w:val="none" w:sz="0" w:space="0" w:color="auto"/>
        <w:right w:val="none" w:sz="0" w:space="0" w:color="auto"/>
      </w:divBdr>
    </w:div>
    <w:div w:id="1268537590">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8926195">
      <w:bodyDiv w:val="1"/>
      <w:marLeft w:val="0"/>
      <w:marRight w:val="0"/>
      <w:marTop w:val="0"/>
      <w:marBottom w:val="0"/>
      <w:divBdr>
        <w:top w:val="none" w:sz="0" w:space="0" w:color="auto"/>
        <w:left w:val="none" w:sz="0" w:space="0" w:color="auto"/>
        <w:bottom w:val="none" w:sz="0" w:space="0" w:color="auto"/>
        <w:right w:val="none" w:sz="0" w:space="0" w:color="auto"/>
      </w:divBdr>
    </w:div>
    <w:div w:id="1269043238">
      <w:bodyDiv w:val="1"/>
      <w:marLeft w:val="0"/>
      <w:marRight w:val="0"/>
      <w:marTop w:val="0"/>
      <w:marBottom w:val="0"/>
      <w:divBdr>
        <w:top w:val="none" w:sz="0" w:space="0" w:color="auto"/>
        <w:left w:val="none" w:sz="0" w:space="0" w:color="auto"/>
        <w:bottom w:val="none" w:sz="0" w:space="0" w:color="auto"/>
        <w:right w:val="none" w:sz="0" w:space="0" w:color="auto"/>
      </w:divBdr>
    </w:div>
    <w:div w:id="1269045069">
      <w:bodyDiv w:val="1"/>
      <w:marLeft w:val="0"/>
      <w:marRight w:val="0"/>
      <w:marTop w:val="0"/>
      <w:marBottom w:val="0"/>
      <w:divBdr>
        <w:top w:val="none" w:sz="0" w:space="0" w:color="auto"/>
        <w:left w:val="none" w:sz="0" w:space="0" w:color="auto"/>
        <w:bottom w:val="none" w:sz="0" w:space="0" w:color="auto"/>
        <w:right w:val="none" w:sz="0" w:space="0" w:color="auto"/>
      </w:divBdr>
    </w:div>
    <w:div w:id="1269118016">
      <w:bodyDiv w:val="1"/>
      <w:marLeft w:val="0"/>
      <w:marRight w:val="0"/>
      <w:marTop w:val="0"/>
      <w:marBottom w:val="0"/>
      <w:divBdr>
        <w:top w:val="none" w:sz="0" w:space="0" w:color="auto"/>
        <w:left w:val="none" w:sz="0" w:space="0" w:color="auto"/>
        <w:bottom w:val="none" w:sz="0" w:space="0" w:color="auto"/>
        <w:right w:val="none" w:sz="0" w:space="0" w:color="auto"/>
      </w:divBdr>
    </w:div>
    <w:div w:id="1269197791">
      <w:bodyDiv w:val="1"/>
      <w:marLeft w:val="0"/>
      <w:marRight w:val="0"/>
      <w:marTop w:val="0"/>
      <w:marBottom w:val="0"/>
      <w:divBdr>
        <w:top w:val="none" w:sz="0" w:space="0" w:color="auto"/>
        <w:left w:val="none" w:sz="0" w:space="0" w:color="auto"/>
        <w:bottom w:val="none" w:sz="0" w:space="0" w:color="auto"/>
        <w:right w:val="none" w:sz="0" w:space="0" w:color="auto"/>
      </w:divBdr>
    </w:div>
    <w:div w:id="1269314980">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2708">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510272">
      <w:bodyDiv w:val="1"/>
      <w:marLeft w:val="0"/>
      <w:marRight w:val="0"/>
      <w:marTop w:val="0"/>
      <w:marBottom w:val="0"/>
      <w:divBdr>
        <w:top w:val="none" w:sz="0" w:space="0" w:color="auto"/>
        <w:left w:val="none" w:sz="0" w:space="0" w:color="auto"/>
        <w:bottom w:val="none" w:sz="0" w:space="0" w:color="auto"/>
        <w:right w:val="none" w:sz="0" w:space="0" w:color="auto"/>
      </w:divBdr>
    </w:div>
    <w:div w:id="1269699127">
      <w:bodyDiv w:val="1"/>
      <w:marLeft w:val="0"/>
      <w:marRight w:val="0"/>
      <w:marTop w:val="0"/>
      <w:marBottom w:val="0"/>
      <w:divBdr>
        <w:top w:val="none" w:sz="0" w:space="0" w:color="auto"/>
        <w:left w:val="none" w:sz="0" w:space="0" w:color="auto"/>
        <w:bottom w:val="none" w:sz="0" w:space="0" w:color="auto"/>
        <w:right w:val="none" w:sz="0" w:space="0" w:color="auto"/>
      </w:divBdr>
    </w:div>
    <w:div w:id="1269772501">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69779774">
      <w:bodyDiv w:val="1"/>
      <w:marLeft w:val="0"/>
      <w:marRight w:val="0"/>
      <w:marTop w:val="0"/>
      <w:marBottom w:val="0"/>
      <w:divBdr>
        <w:top w:val="none" w:sz="0" w:space="0" w:color="auto"/>
        <w:left w:val="none" w:sz="0" w:space="0" w:color="auto"/>
        <w:bottom w:val="none" w:sz="0" w:space="0" w:color="auto"/>
        <w:right w:val="none" w:sz="0" w:space="0" w:color="auto"/>
      </w:divBdr>
    </w:div>
    <w:div w:id="126997336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695095">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0970493">
      <w:bodyDiv w:val="1"/>
      <w:marLeft w:val="0"/>
      <w:marRight w:val="0"/>
      <w:marTop w:val="0"/>
      <w:marBottom w:val="0"/>
      <w:divBdr>
        <w:top w:val="none" w:sz="0" w:space="0" w:color="auto"/>
        <w:left w:val="none" w:sz="0" w:space="0" w:color="auto"/>
        <w:bottom w:val="none" w:sz="0" w:space="0" w:color="auto"/>
        <w:right w:val="none" w:sz="0" w:space="0" w:color="auto"/>
      </w:divBdr>
    </w:div>
    <w:div w:id="1270971199">
      <w:bodyDiv w:val="1"/>
      <w:marLeft w:val="0"/>
      <w:marRight w:val="0"/>
      <w:marTop w:val="0"/>
      <w:marBottom w:val="0"/>
      <w:divBdr>
        <w:top w:val="none" w:sz="0" w:space="0" w:color="auto"/>
        <w:left w:val="none" w:sz="0" w:space="0" w:color="auto"/>
        <w:bottom w:val="none" w:sz="0" w:space="0" w:color="auto"/>
        <w:right w:val="none" w:sz="0" w:space="0" w:color="auto"/>
      </w:divBdr>
    </w:div>
    <w:div w:id="1271662959">
      <w:bodyDiv w:val="1"/>
      <w:marLeft w:val="0"/>
      <w:marRight w:val="0"/>
      <w:marTop w:val="0"/>
      <w:marBottom w:val="0"/>
      <w:divBdr>
        <w:top w:val="none" w:sz="0" w:space="0" w:color="auto"/>
        <w:left w:val="none" w:sz="0" w:space="0" w:color="auto"/>
        <w:bottom w:val="none" w:sz="0" w:space="0" w:color="auto"/>
        <w:right w:val="none" w:sz="0" w:space="0" w:color="auto"/>
      </w:divBdr>
    </w:div>
    <w:div w:id="1271663515">
      <w:bodyDiv w:val="1"/>
      <w:marLeft w:val="0"/>
      <w:marRight w:val="0"/>
      <w:marTop w:val="0"/>
      <w:marBottom w:val="0"/>
      <w:divBdr>
        <w:top w:val="none" w:sz="0" w:space="0" w:color="auto"/>
        <w:left w:val="none" w:sz="0" w:space="0" w:color="auto"/>
        <w:bottom w:val="none" w:sz="0" w:space="0" w:color="auto"/>
        <w:right w:val="none" w:sz="0" w:space="0" w:color="auto"/>
      </w:divBdr>
    </w:div>
    <w:div w:id="1271743824">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014640">
      <w:bodyDiv w:val="1"/>
      <w:marLeft w:val="0"/>
      <w:marRight w:val="0"/>
      <w:marTop w:val="0"/>
      <w:marBottom w:val="0"/>
      <w:divBdr>
        <w:top w:val="none" w:sz="0" w:space="0" w:color="auto"/>
        <w:left w:val="none" w:sz="0" w:space="0" w:color="auto"/>
        <w:bottom w:val="none" w:sz="0" w:space="0" w:color="auto"/>
        <w:right w:val="none" w:sz="0" w:space="0" w:color="auto"/>
      </w:divBdr>
    </w:div>
    <w:div w:id="1272129478">
      <w:bodyDiv w:val="1"/>
      <w:marLeft w:val="0"/>
      <w:marRight w:val="0"/>
      <w:marTop w:val="0"/>
      <w:marBottom w:val="0"/>
      <w:divBdr>
        <w:top w:val="none" w:sz="0" w:space="0" w:color="auto"/>
        <w:left w:val="none" w:sz="0" w:space="0" w:color="auto"/>
        <w:bottom w:val="none" w:sz="0" w:space="0" w:color="auto"/>
        <w:right w:val="none" w:sz="0" w:space="0" w:color="auto"/>
      </w:divBdr>
    </w:div>
    <w:div w:id="1272130715">
      <w:bodyDiv w:val="1"/>
      <w:marLeft w:val="0"/>
      <w:marRight w:val="0"/>
      <w:marTop w:val="0"/>
      <w:marBottom w:val="0"/>
      <w:divBdr>
        <w:top w:val="none" w:sz="0" w:space="0" w:color="auto"/>
        <w:left w:val="none" w:sz="0" w:space="0" w:color="auto"/>
        <w:bottom w:val="none" w:sz="0" w:space="0" w:color="auto"/>
        <w:right w:val="none" w:sz="0" w:space="0" w:color="auto"/>
      </w:divBdr>
    </w:div>
    <w:div w:id="1272274943">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530">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780885">
      <w:bodyDiv w:val="1"/>
      <w:marLeft w:val="0"/>
      <w:marRight w:val="0"/>
      <w:marTop w:val="0"/>
      <w:marBottom w:val="0"/>
      <w:divBdr>
        <w:top w:val="none" w:sz="0" w:space="0" w:color="auto"/>
        <w:left w:val="none" w:sz="0" w:space="0" w:color="auto"/>
        <w:bottom w:val="none" w:sz="0" w:space="0" w:color="auto"/>
        <w:right w:val="none" w:sz="0" w:space="0" w:color="auto"/>
      </w:divBdr>
    </w:div>
    <w:div w:id="1272783221">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048153">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394493">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3827238">
      <w:bodyDiv w:val="1"/>
      <w:marLeft w:val="0"/>
      <w:marRight w:val="0"/>
      <w:marTop w:val="0"/>
      <w:marBottom w:val="0"/>
      <w:divBdr>
        <w:top w:val="none" w:sz="0" w:space="0" w:color="auto"/>
        <w:left w:val="none" w:sz="0" w:space="0" w:color="auto"/>
        <w:bottom w:val="none" w:sz="0" w:space="0" w:color="auto"/>
        <w:right w:val="none" w:sz="0" w:space="0" w:color="auto"/>
      </w:divBdr>
    </w:div>
    <w:div w:id="1273827979">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282619">
      <w:bodyDiv w:val="1"/>
      <w:marLeft w:val="0"/>
      <w:marRight w:val="0"/>
      <w:marTop w:val="0"/>
      <w:marBottom w:val="0"/>
      <w:divBdr>
        <w:top w:val="none" w:sz="0" w:space="0" w:color="auto"/>
        <w:left w:val="none" w:sz="0" w:space="0" w:color="auto"/>
        <w:bottom w:val="none" w:sz="0" w:space="0" w:color="auto"/>
        <w:right w:val="none" w:sz="0" w:space="0" w:color="auto"/>
      </w:divBdr>
    </w:div>
    <w:div w:id="1274285513">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437801">
      <w:bodyDiv w:val="1"/>
      <w:marLeft w:val="0"/>
      <w:marRight w:val="0"/>
      <w:marTop w:val="0"/>
      <w:marBottom w:val="0"/>
      <w:divBdr>
        <w:top w:val="none" w:sz="0" w:space="0" w:color="auto"/>
        <w:left w:val="none" w:sz="0" w:space="0" w:color="auto"/>
        <w:bottom w:val="none" w:sz="0" w:space="0" w:color="auto"/>
        <w:right w:val="none" w:sz="0" w:space="0" w:color="auto"/>
      </w:divBdr>
    </w:div>
    <w:div w:id="1274633161">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4896327">
      <w:bodyDiv w:val="1"/>
      <w:marLeft w:val="0"/>
      <w:marRight w:val="0"/>
      <w:marTop w:val="0"/>
      <w:marBottom w:val="0"/>
      <w:divBdr>
        <w:top w:val="none" w:sz="0" w:space="0" w:color="auto"/>
        <w:left w:val="none" w:sz="0" w:space="0" w:color="auto"/>
        <w:bottom w:val="none" w:sz="0" w:space="0" w:color="auto"/>
        <w:right w:val="none" w:sz="0" w:space="0" w:color="auto"/>
      </w:divBdr>
    </w:div>
    <w:div w:id="127521358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484516">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5792224">
      <w:bodyDiv w:val="1"/>
      <w:marLeft w:val="0"/>
      <w:marRight w:val="0"/>
      <w:marTop w:val="0"/>
      <w:marBottom w:val="0"/>
      <w:divBdr>
        <w:top w:val="none" w:sz="0" w:space="0" w:color="auto"/>
        <w:left w:val="none" w:sz="0" w:space="0" w:color="auto"/>
        <w:bottom w:val="none" w:sz="0" w:space="0" w:color="auto"/>
        <w:right w:val="none" w:sz="0" w:space="0" w:color="auto"/>
      </w:divBdr>
    </w:div>
    <w:div w:id="1275940919">
      <w:bodyDiv w:val="1"/>
      <w:marLeft w:val="0"/>
      <w:marRight w:val="0"/>
      <w:marTop w:val="0"/>
      <w:marBottom w:val="0"/>
      <w:divBdr>
        <w:top w:val="none" w:sz="0" w:space="0" w:color="auto"/>
        <w:left w:val="none" w:sz="0" w:space="0" w:color="auto"/>
        <w:bottom w:val="none" w:sz="0" w:space="0" w:color="auto"/>
        <w:right w:val="none" w:sz="0" w:space="0" w:color="auto"/>
      </w:divBdr>
    </w:div>
    <w:div w:id="1275943242">
      <w:bodyDiv w:val="1"/>
      <w:marLeft w:val="0"/>
      <w:marRight w:val="0"/>
      <w:marTop w:val="0"/>
      <w:marBottom w:val="0"/>
      <w:divBdr>
        <w:top w:val="none" w:sz="0" w:space="0" w:color="auto"/>
        <w:left w:val="none" w:sz="0" w:space="0" w:color="auto"/>
        <w:bottom w:val="none" w:sz="0" w:space="0" w:color="auto"/>
        <w:right w:val="none" w:sz="0" w:space="0" w:color="auto"/>
      </w:divBdr>
    </w:div>
    <w:div w:id="1276205794">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6601002">
      <w:bodyDiv w:val="1"/>
      <w:marLeft w:val="0"/>
      <w:marRight w:val="0"/>
      <w:marTop w:val="0"/>
      <w:marBottom w:val="0"/>
      <w:divBdr>
        <w:top w:val="none" w:sz="0" w:space="0" w:color="auto"/>
        <w:left w:val="none" w:sz="0" w:space="0" w:color="auto"/>
        <w:bottom w:val="none" w:sz="0" w:space="0" w:color="auto"/>
        <w:right w:val="none" w:sz="0" w:space="0" w:color="auto"/>
      </w:divBdr>
    </w:div>
    <w:div w:id="1277057598">
      <w:bodyDiv w:val="1"/>
      <w:marLeft w:val="0"/>
      <w:marRight w:val="0"/>
      <w:marTop w:val="0"/>
      <w:marBottom w:val="0"/>
      <w:divBdr>
        <w:top w:val="none" w:sz="0" w:space="0" w:color="auto"/>
        <w:left w:val="none" w:sz="0" w:space="0" w:color="auto"/>
        <w:bottom w:val="none" w:sz="0" w:space="0" w:color="auto"/>
        <w:right w:val="none" w:sz="0" w:space="0" w:color="auto"/>
      </w:divBdr>
    </w:div>
    <w:div w:id="1277063717">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6608">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7715705">
      <w:bodyDiv w:val="1"/>
      <w:marLeft w:val="0"/>
      <w:marRight w:val="0"/>
      <w:marTop w:val="0"/>
      <w:marBottom w:val="0"/>
      <w:divBdr>
        <w:top w:val="none" w:sz="0" w:space="0" w:color="auto"/>
        <w:left w:val="none" w:sz="0" w:space="0" w:color="auto"/>
        <w:bottom w:val="none" w:sz="0" w:space="0" w:color="auto"/>
        <w:right w:val="none" w:sz="0" w:space="0" w:color="auto"/>
      </w:divBdr>
    </w:div>
    <w:div w:id="1277905120">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099643">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8291464">
      <w:bodyDiv w:val="1"/>
      <w:marLeft w:val="0"/>
      <w:marRight w:val="0"/>
      <w:marTop w:val="0"/>
      <w:marBottom w:val="0"/>
      <w:divBdr>
        <w:top w:val="none" w:sz="0" w:space="0" w:color="auto"/>
        <w:left w:val="none" w:sz="0" w:space="0" w:color="auto"/>
        <w:bottom w:val="none" w:sz="0" w:space="0" w:color="auto"/>
        <w:right w:val="none" w:sz="0" w:space="0" w:color="auto"/>
      </w:divBdr>
    </w:div>
    <w:div w:id="1278291903">
      <w:bodyDiv w:val="1"/>
      <w:marLeft w:val="0"/>
      <w:marRight w:val="0"/>
      <w:marTop w:val="0"/>
      <w:marBottom w:val="0"/>
      <w:divBdr>
        <w:top w:val="none" w:sz="0" w:space="0" w:color="auto"/>
        <w:left w:val="none" w:sz="0" w:space="0" w:color="auto"/>
        <w:bottom w:val="none" w:sz="0" w:space="0" w:color="auto"/>
        <w:right w:val="none" w:sz="0" w:space="0" w:color="auto"/>
      </w:divBdr>
    </w:div>
    <w:div w:id="1278761067">
      <w:bodyDiv w:val="1"/>
      <w:marLeft w:val="0"/>
      <w:marRight w:val="0"/>
      <w:marTop w:val="0"/>
      <w:marBottom w:val="0"/>
      <w:divBdr>
        <w:top w:val="none" w:sz="0" w:space="0" w:color="auto"/>
        <w:left w:val="none" w:sz="0" w:space="0" w:color="auto"/>
        <w:bottom w:val="none" w:sz="0" w:space="0" w:color="auto"/>
        <w:right w:val="none" w:sz="0" w:space="0" w:color="auto"/>
      </w:divBdr>
    </w:div>
    <w:div w:id="1278869699">
      <w:bodyDiv w:val="1"/>
      <w:marLeft w:val="0"/>
      <w:marRight w:val="0"/>
      <w:marTop w:val="0"/>
      <w:marBottom w:val="0"/>
      <w:divBdr>
        <w:top w:val="none" w:sz="0" w:space="0" w:color="auto"/>
        <w:left w:val="none" w:sz="0" w:space="0" w:color="auto"/>
        <w:bottom w:val="none" w:sz="0" w:space="0" w:color="auto"/>
        <w:right w:val="none" w:sz="0" w:space="0" w:color="auto"/>
      </w:divBdr>
    </w:div>
    <w:div w:id="1279069487">
      <w:bodyDiv w:val="1"/>
      <w:marLeft w:val="0"/>
      <w:marRight w:val="0"/>
      <w:marTop w:val="0"/>
      <w:marBottom w:val="0"/>
      <w:divBdr>
        <w:top w:val="none" w:sz="0" w:space="0" w:color="auto"/>
        <w:left w:val="none" w:sz="0" w:space="0" w:color="auto"/>
        <w:bottom w:val="none" w:sz="0" w:space="0" w:color="auto"/>
        <w:right w:val="none" w:sz="0" w:space="0" w:color="auto"/>
      </w:divBdr>
    </w:div>
    <w:div w:id="1279140509">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147061">
      <w:bodyDiv w:val="1"/>
      <w:marLeft w:val="0"/>
      <w:marRight w:val="0"/>
      <w:marTop w:val="0"/>
      <w:marBottom w:val="0"/>
      <w:divBdr>
        <w:top w:val="none" w:sz="0" w:space="0" w:color="auto"/>
        <w:left w:val="none" w:sz="0" w:space="0" w:color="auto"/>
        <w:bottom w:val="none" w:sz="0" w:space="0" w:color="auto"/>
        <w:right w:val="none" w:sz="0" w:space="0" w:color="auto"/>
      </w:divBdr>
    </w:div>
    <w:div w:id="1279295436">
      <w:bodyDiv w:val="1"/>
      <w:marLeft w:val="0"/>
      <w:marRight w:val="0"/>
      <w:marTop w:val="0"/>
      <w:marBottom w:val="0"/>
      <w:divBdr>
        <w:top w:val="none" w:sz="0" w:space="0" w:color="auto"/>
        <w:left w:val="none" w:sz="0" w:space="0" w:color="auto"/>
        <w:bottom w:val="none" w:sz="0" w:space="0" w:color="auto"/>
        <w:right w:val="none" w:sz="0" w:space="0" w:color="auto"/>
      </w:divBdr>
    </w:div>
    <w:div w:id="1279340356">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798045">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02855">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79987854">
      <w:bodyDiv w:val="1"/>
      <w:marLeft w:val="0"/>
      <w:marRight w:val="0"/>
      <w:marTop w:val="0"/>
      <w:marBottom w:val="0"/>
      <w:divBdr>
        <w:top w:val="none" w:sz="0" w:space="0" w:color="auto"/>
        <w:left w:val="none" w:sz="0" w:space="0" w:color="auto"/>
        <w:bottom w:val="none" w:sz="0" w:space="0" w:color="auto"/>
        <w:right w:val="none" w:sz="0" w:space="0" w:color="auto"/>
      </w:divBdr>
    </w:div>
    <w:div w:id="128018369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575611">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0724819">
      <w:bodyDiv w:val="1"/>
      <w:marLeft w:val="0"/>
      <w:marRight w:val="0"/>
      <w:marTop w:val="0"/>
      <w:marBottom w:val="0"/>
      <w:divBdr>
        <w:top w:val="none" w:sz="0" w:space="0" w:color="auto"/>
        <w:left w:val="none" w:sz="0" w:space="0" w:color="auto"/>
        <w:bottom w:val="none" w:sz="0" w:space="0" w:color="auto"/>
        <w:right w:val="none" w:sz="0" w:space="0" w:color="auto"/>
      </w:divBdr>
    </w:div>
    <w:div w:id="1280987071">
      <w:bodyDiv w:val="1"/>
      <w:marLeft w:val="0"/>
      <w:marRight w:val="0"/>
      <w:marTop w:val="0"/>
      <w:marBottom w:val="0"/>
      <w:divBdr>
        <w:top w:val="none" w:sz="0" w:space="0" w:color="auto"/>
        <w:left w:val="none" w:sz="0" w:space="0" w:color="auto"/>
        <w:bottom w:val="none" w:sz="0" w:space="0" w:color="auto"/>
        <w:right w:val="none" w:sz="0" w:space="0" w:color="auto"/>
      </w:divBdr>
    </w:div>
    <w:div w:id="1280988619">
      <w:bodyDiv w:val="1"/>
      <w:marLeft w:val="0"/>
      <w:marRight w:val="0"/>
      <w:marTop w:val="0"/>
      <w:marBottom w:val="0"/>
      <w:divBdr>
        <w:top w:val="none" w:sz="0" w:space="0" w:color="auto"/>
        <w:left w:val="none" w:sz="0" w:space="0" w:color="auto"/>
        <w:bottom w:val="none" w:sz="0" w:space="0" w:color="auto"/>
        <w:right w:val="none" w:sz="0" w:space="0" w:color="auto"/>
      </w:divBdr>
    </w:div>
    <w:div w:id="1281034388">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187824">
      <w:bodyDiv w:val="1"/>
      <w:marLeft w:val="0"/>
      <w:marRight w:val="0"/>
      <w:marTop w:val="0"/>
      <w:marBottom w:val="0"/>
      <w:divBdr>
        <w:top w:val="none" w:sz="0" w:space="0" w:color="auto"/>
        <w:left w:val="none" w:sz="0" w:space="0" w:color="auto"/>
        <w:bottom w:val="none" w:sz="0" w:space="0" w:color="auto"/>
        <w:right w:val="none" w:sz="0" w:space="0" w:color="auto"/>
      </w:divBdr>
    </w:div>
    <w:div w:id="1281374425">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1690600">
      <w:bodyDiv w:val="1"/>
      <w:marLeft w:val="0"/>
      <w:marRight w:val="0"/>
      <w:marTop w:val="0"/>
      <w:marBottom w:val="0"/>
      <w:divBdr>
        <w:top w:val="none" w:sz="0" w:space="0" w:color="auto"/>
        <w:left w:val="none" w:sz="0" w:space="0" w:color="auto"/>
        <w:bottom w:val="none" w:sz="0" w:space="0" w:color="auto"/>
        <w:right w:val="none" w:sz="0" w:space="0" w:color="auto"/>
      </w:divBdr>
    </w:div>
    <w:div w:id="1281836775">
      <w:bodyDiv w:val="1"/>
      <w:marLeft w:val="0"/>
      <w:marRight w:val="0"/>
      <w:marTop w:val="0"/>
      <w:marBottom w:val="0"/>
      <w:divBdr>
        <w:top w:val="none" w:sz="0" w:space="0" w:color="auto"/>
        <w:left w:val="none" w:sz="0" w:space="0" w:color="auto"/>
        <w:bottom w:val="none" w:sz="0" w:space="0" w:color="auto"/>
        <w:right w:val="none" w:sz="0" w:space="0" w:color="auto"/>
      </w:divBdr>
    </w:div>
    <w:div w:id="1281954319">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036320">
      <w:bodyDiv w:val="1"/>
      <w:marLeft w:val="0"/>
      <w:marRight w:val="0"/>
      <w:marTop w:val="0"/>
      <w:marBottom w:val="0"/>
      <w:divBdr>
        <w:top w:val="none" w:sz="0" w:space="0" w:color="auto"/>
        <w:left w:val="none" w:sz="0" w:space="0" w:color="auto"/>
        <w:bottom w:val="none" w:sz="0" w:space="0" w:color="auto"/>
        <w:right w:val="none" w:sz="0" w:space="0" w:color="auto"/>
      </w:divBdr>
    </w:div>
    <w:div w:id="1282148554">
      <w:bodyDiv w:val="1"/>
      <w:marLeft w:val="0"/>
      <w:marRight w:val="0"/>
      <w:marTop w:val="0"/>
      <w:marBottom w:val="0"/>
      <w:divBdr>
        <w:top w:val="none" w:sz="0" w:space="0" w:color="auto"/>
        <w:left w:val="none" w:sz="0" w:space="0" w:color="auto"/>
        <w:bottom w:val="none" w:sz="0" w:space="0" w:color="auto"/>
        <w:right w:val="none" w:sz="0" w:space="0" w:color="auto"/>
      </w:divBdr>
    </w:div>
    <w:div w:id="1282493862">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766351">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078387">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3489304">
      <w:bodyDiv w:val="1"/>
      <w:marLeft w:val="0"/>
      <w:marRight w:val="0"/>
      <w:marTop w:val="0"/>
      <w:marBottom w:val="0"/>
      <w:divBdr>
        <w:top w:val="none" w:sz="0" w:space="0" w:color="auto"/>
        <w:left w:val="none" w:sz="0" w:space="0" w:color="auto"/>
        <w:bottom w:val="none" w:sz="0" w:space="0" w:color="auto"/>
        <w:right w:val="none" w:sz="0" w:space="0" w:color="auto"/>
      </w:divBdr>
    </w:div>
    <w:div w:id="1283683824">
      <w:bodyDiv w:val="1"/>
      <w:marLeft w:val="0"/>
      <w:marRight w:val="0"/>
      <w:marTop w:val="0"/>
      <w:marBottom w:val="0"/>
      <w:divBdr>
        <w:top w:val="none" w:sz="0" w:space="0" w:color="auto"/>
        <w:left w:val="none" w:sz="0" w:space="0" w:color="auto"/>
        <w:bottom w:val="none" w:sz="0" w:space="0" w:color="auto"/>
        <w:right w:val="none" w:sz="0" w:space="0" w:color="auto"/>
      </w:divBdr>
    </w:div>
    <w:div w:id="1283729170">
      <w:bodyDiv w:val="1"/>
      <w:marLeft w:val="0"/>
      <w:marRight w:val="0"/>
      <w:marTop w:val="0"/>
      <w:marBottom w:val="0"/>
      <w:divBdr>
        <w:top w:val="none" w:sz="0" w:space="0" w:color="auto"/>
        <w:left w:val="none" w:sz="0" w:space="0" w:color="auto"/>
        <w:bottom w:val="none" w:sz="0" w:space="0" w:color="auto"/>
        <w:right w:val="none" w:sz="0" w:space="0" w:color="auto"/>
      </w:divBdr>
    </w:div>
    <w:div w:id="1284071196">
      <w:bodyDiv w:val="1"/>
      <w:marLeft w:val="0"/>
      <w:marRight w:val="0"/>
      <w:marTop w:val="0"/>
      <w:marBottom w:val="0"/>
      <w:divBdr>
        <w:top w:val="none" w:sz="0" w:space="0" w:color="auto"/>
        <w:left w:val="none" w:sz="0" w:space="0" w:color="auto"/>
        <w:bottom w:val="none" w:sz="0" w:space="0" w:color="auto"/>
        <w:right w:val="none" w:sz="0" w:space="0" w:color="auto"/>
      </w:divBdr>
    </w:div>
    <w:div w:id="1284115438">
      <w:bodyDiv w:val="1"/>
      <w:marLeft w:val="0"/>
      <w:marRight w:val="0"/>
      <w:marTop w:val="0"/>
      <w:marBottom w:val="0"/>
      <w:divBdr>
        <w:top w:val="none" w:sz="0" w:space="0" w:color="auto"/>
        <w:left w:val="none" w:sz="0" w:space="0" w:color="auto"/>
        <w:bottom w:val="none" w:sz="0" w:space="0" w:color="auto"/>
        <w:right w:val="none" w:sz="0" w:space="0" w:color="auto"/>
      </w:divBdr>
    </w:div>
    <w:div w:id="1284118568">
      <w:bodyDiv w:val="1"/>
      <w:marLeft w:val="0"/>
      <w:marRight w:val="0"/>
      <w:marTop w:val="0"/>
      <w:marBottom w:val="0"/>
      <w:divBdr>
        <w:top w:val="none" w:sz="0" w:space="0" w:color="auto"/>
        <w:left w:val="none" w:sz="0" w:space="0" w:color="auto"/>
        <w:bottom w:val="none" w:sz="0" w:space="0" w:color="auto"/>
        <w:right w:val="none" w:sz="0" w:space="0" w:color="auto"/>
      </w:divBdr>
    </w:div>
    <w:div w:id="1284120374">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57099">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462956">
      <w:bodyDiv w:val="1"/>
      <w:marLeft w:val="0"/>
      <w:marRight w:val="0"/>
      <w:marTop w:val="0"/>
      <w:marBottom w:val="0"/>
      <w:divBdr>
        <w:top w:val="none" w:sz="0" w:space="0" w:color="auto"/>
        <w:left w:val="none" w:sz="0" w:space="0" w:color="auto"/>
        <w:bottom w:val="none" w:sz="0" w:space="0" w:color="auto"/>
        <w:right w:val="none" w:sz="0" w:space="0" w:color="auto"/>
      </w:divBdr>
    </w:div>
    <w:div w:id="1284582676">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33819">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4921206">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16096">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231790">
      <w:bodyDiv w:val="1"/>
      <w:marLeft w:val="0"/>
      <w:marRight w:val="0"/>
      <w:marTop w:val="0"/>
      <w:marBottom w:val="0"/>
      <w:divBdr>
        <w:top w:val="none" w:sz="0" w:space="0" w:color="auto"/>
        <w:left w:val="none" w:sz="0" w:space="0" w:color="auto"/>
        <w:bottom w:val="none" w:sz="0" w:space="0" w:color="auto"/>
        <w:right w:val="none" w:sz="0" w:space="0" w:color="auto"/>
      </w:divBdr>
    </w:div>
    <w:div w:id="1285233356">
      <w:bodyDiv w:val="1"/>
      <w:marLeft w:val="0"/>
      <w:marRight w:val="0"/>
      <w:marTop w:val="0"/>
      <w:marBottom w:val="0"/>
      <w:divBdr>
        <w:top w:val="none" w:sz="0" w:space="0" w:color="auto"/>
        <w:left w:val="none" w:sz="0" w:space="0" w:color="auto"/>
        <w:bottom w:val="none" w:sz="0" w:space="0" w:color="auto"/>
        <w:right w:val="none" w:sz="0" w:space="0" w:color="auto"/>
      </w:divBdr>
    </w:div>
    <w:div w:id="1285380088">
      <w:bodyDiv w:val="1"/>
      <w:marLeft w:val="0"/>
      <w:marRight w:val="0"/>
      <w:marTop w:val="0"/>
      <w:marBottom w:val="0"/>
      <w:divBdr>
        <w:top w:val="none" w:sz="0" w:space="0" w:color="auto"/>
        <w:left w:val="none" w:sz="0" w:space="0" w:color="auto"/>
        <w:bottom w:val="none" w:sz="0" w:space="0" w:color="auto"/>
        <w:right w:val="none" w:sz="0" w:space="0" w:color="auto"/>
      </w:divBdr>
    </w:div>
    <w:div w:id="1285383087">
      <w:bodyDiv w:val="1"/>
      <w:marLeft w:val="0"/>
      <w:marRight w:val="0"/>
      <w:marTop w:val="0"/>
      <w:marBottom w:val="0"/>
      <w:divBdr>
        <w:top w:val="none" w:sz="0" w:space="0" w:color="auto"/>
        <w:left w:val="none" w:sz="0" w:space="0" w:color="auto"/>
        <w:bottom w:val="none" w:sz="0" w:space="0" w:color="auto"/>
        <w:right w:val="none" w:sz="0" w:space="0" w:color="auto"/>
      </w:divBdr>
    </w:div>
    <w:div w:id="1285386856">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770354">
      <w:bodyDiv w:val="1"/>
      <w:marLeft w:val="0"/>
      <w:marRight w:val="0"/>
      <w:marTop w:val="0"/>
      <w:marBottom w:val="0"/>
      <w:divBdr>
        <w:top w:val="none" w:sz="0" w:space="0" w:color="auto"/>
        <w:left w:val="none" w:sz="0" w:space="0" w:color="auto"/>
        <w:bottom w:val="none" w:sz="0" w:space="0" w:color="auto"/>
        <w:right w:val="none" w:sz="0" w:space="0" w:color="auto"/>
      </w:divBdr>
    </w:div>
    <w:div w:id="1285770497">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5883906">
      <w:bodyDiv w:val="1"/>
      <w:marLeft w:val="0"/>
      <w:marRight w:val="0"/>
      <w:marTop w:val="0"/>
      <w:marBottom w:val="0"/>
      <w:divBdr>
        <w:top w:val="none" w:sz="0" w:space="0" w:color="auto"/>
        <w:left w:val="none" w:sz="0" w:space="0" w:color="auto"/>
        <w:bottom w:val="none" w:sz="0" w:space="0" w:color="auto"/>
        <w:right w:val="none" w:sz="0" w:space="0" w:color="auto"/>
      </w:divBdr>
    </w:div>
    <w:div w:id="1286039519">
      <w:bodyDiv w:val="1"/>
      <w:marLeft w:val="0"/>
      <w:marRight w:val="0"/>
      <w:marTop w:val="0"/>
      <w:marBottom w:val="0"/>
      <w:divBdr>
        <w:top w:val="none" w:sz="0" w:space="0" w:color="auto"/>
        <w:left w:val="none" w:sz="0" w:space="0" w:color="auto"/>
        <w:bottom w:val="none" w:sz="0" w:space="0" w:color="auto"/>
        <w:right w:val="none" w:sz="0" w:space="0" w:color="auto"/>
      </w:divBdr>
    </w:div>
    <w:div w:id="1286156315">
      <w:bodyDiv w:val="1"/>
      <w:marLeft w:val="0"/>
      <w:marRight w:val="0"/>
      <w:marTop w:val="0"/>
      <w:marBottom w:val="0"/>
      <w:divBdr>
        <w:top w:val="none" w:sz="0" w:space="0" w:color="auto"/>
        <w:left w:val="none" w:sz="0" w:space="0" w:color="auto"/>
        <w:bottom w:val="none" w:sz="0" w:space="0" w:color="auto"/>
        <w:right w:val="none" w:sz="0" w:space="0" w:color="auto"/>
      </w:divBdr>
    </w:div>
    <w:div w:id="1286161759">
      <w:bodyDiv w:val="1"/>
      <w:marLeft w:val="0"/>
      <w:marRight w:val="0"/>
      <w:marTop w:val="0"/>
      <w:marBottom w:val="0"/>
      <w:divBdr>
        <w:top w:val="none" w:sz="0" w:space="0" w:color="auto"/>
        <w:left w:val="none" w:sz="0" w:space="0" w:color="auto"/>
        <w:bottom w:val="none" w:sz="0" w:space="0" w:color="auto"/>
        <w:right w:val="none" w:sz="0" w:space="0" w:color="auto"/>
      </w:divBdr>
    </w:div>
    <w:div w:id="1286231547">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6699173">
      <w:bodyDiv w:val="1"/>
      <w:marLeft w:val="0"/>
      <w:marRight w:val="0"/>
      <w:marTop w:val="0"/>
      <w:marBottom w:val="0"/>
      <w:divBdr>
        <w:top w:val="none" w:sz="0" w:space="0" w:color="auto"/>
        <w:left w:val="none" w:sz="0" w:space="0" w:color="auto"/>
        <w:bottom w:val="none" w:sz="0" w:space="0" w:color="auto"/>
        <w:right w:val="none" w:sz="0" w:space="0" w:color="auto"/>
      </w:divBdr>
    </w:div>
    <w:div w:id="1286815823">
      <w:bodyDiv w:val="1"/>
      <w:marLeft w:val="0"/>
      <w:marRight w:val="0"/>
      <w:marTop w:val="0"/>
      <w:marBottom w:val="0"/>
      <w:divBdr>
        <w:top w:val="none" w:sz="0" w:space="0" w:color="auto"/>
        <w:left w:val="none" w:sz="0" w:space="0" w:color="auto"/>
        <w:bottom w:val="none" w:sz="0" w:space="0" w:color="auto"/>
        <w:right w:val="none" w:sz="0" w:space="0" w:color="auto"/>
      </w:divBdr>
    </w:div>
    <w:div w:id="1286886086">
      <w:bodyDiv w:val="1"/>
      <w:marLeft w:val="0"/>
      <w:marRight w:val="0"/>
      <w:marTop w:val="0"/>
      <w:marBottom w:val="0"/>
      <w:divBdr>
        <w:top w:val="none" w:sz="0" w:space="0" w:color="auto"/>
        <w:left w:val="none" w:sz="0" w:space="0" w:color="auto"/>
        <w:bottom w:val="none" w:sz="0" w:space="0" w:color="auto"/>
        <w:right w:val="none" w:sz="0" w:space="0" w:color="auto"/>
      </w:divBdr>
    </w:div>
    <w:div w:id="1286886309">
      <w:bodyDiv w:val="1"/>
      <w:marLeft w:val="0"/>
      <w:marRight w:val="0"/>
      <w:marTop w:val="0"/>
      <w:marBottom w:val="0"/>
      <w:divBdr>
        <w:top w:val="none" w:sz="0" w:space="0" w:color="auto"/>
        <w:left w:val="none" w:sz="0" w:space="0" w:color="auto"/>
        <w:bottom w:val="none" w:sz="0" w:space="0" w:color="auto"/>
        <w:right w:val="none" w:sz="0" w:space="0" w:color="auto"/>
      </w:divBdr>
    </w:div>
    <w:div w:id="1286960594">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009209">
      <w:bodyDiv w:val="1"/>
      <w:marLeft w:val="0"/>
      <w:marRight w:val="0"/>
      <w:marTop w:val="0"/>
      <w:marBottom w:val="0"/>
      <w:divBdr>
        <w:top w:val="none" w:sz="0" w:space="0" w:color="auto"/>
        <w:left w:val="none" w:sz="0" w:space="0" w:color="auto"/>
        <w:bottom w:val="none" w:sz="0" w:space="0" w:color="auto"/>
        <w:right w:val="none" w:sz="0" w:space="0" w:color="auto"/>
      </w:divBdr>
    </w:div>
    <w:div w:id="1287086200">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39672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617354">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7851148">
      <w:bodyDiv w:val="1"/>
      <w:marLeft w:val="0"/>
      <w:marRight w:val="0"/>
      <w:marTop w:val="0"/>
      <w:marBottom w:val="0"/>
      <w:divBdr>
        <w:top w:val="none" w:sz="0" w:space="0" w:color="auto"/>
        <w:left w:val="none" w:sz="0" w:space="0" w:color="auto"/>
        <w:bottom w:val="none" w:sz="0" w:space="0" w:color="auto"/>
        <w:right w:val="none" w:sz="0" w:space="0" w:color="auto"/>
      </w:divBdr>
    </w:div>
    <w:div w:id="1288004876">
      <w:bodyDiv w:val="1"/>
      <w:marLeft w:val="0"/>
      <w:marRight w:val="0"/>
      <w:marTop w:val="0"/>
      <w:marBottom w:val="0"/>
      <w:divBdr>
        <w:top w:val="none" w:sz="0" w:space="0" w:color="auto"/>
        <w:left w:val="none" w:sz="0" w:space="0" w:color="auto"/>
        <w:bottom w:val="none" w:sz="0" w:space="0" w:color="auto"/>
        <w:right w:val="none" w:sz="0" w:space="0" w:color="auto"/>
      </w:divBdr>
    </w:div>
    <w:div w:id="1288046156">
      <w:bodyDiv w:val="1"/>
      <w:marLeft w:val="0"/>
      <w:marRight w:val="0"/>
      <w:marTop w:val="0"/>
      <w:marBottom w:val="0"/>
      <w:divBdr>
        <w:top w:val="none" w:sz="0" w:space="0" w:color="auto"/>
        <w:left w:val="none" w:sz="0" w:space="0" w:color="auto"/>
        <w:bottom w:val="none" w:sz="0" w:space="0" w:color="auto"/>
        <w:right w:val="none" w:sz="0" w:space="0" w:color="auto"/>
      </w:divBdr>
    </w:div>
    <w:div w:id="1288047489">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316499">
      <w:bodyDiv w:val="1"/>
      <w:marLeft w:val="0"/>
      <w:marRight w:val="0"/>
      <w:marTop w:val="0"/>
      <w:marBottom w:val="0"/>
      <w:divBdr>
        <w:top w:val="none" w:sz="0" w:space="0" w:color="auto"/>
        <w:left w:val="none" w:sz="0" w:space="0" w:color="auto"/>
        <w:bottom w:val="none" w:sz="0" w:space="0" w:color="auto"/>
        <w:right w:val="none" w:sz="0" w:space="0" w:color="auto"/>
      </w:divBdr>
    </w:div>
    <w:div w:id="1288438464">
      <w:bodyDiv w:val="1"/>
      <w:marLeft w:val="0"/>
      <w:marRight w:val="0"/>
      <w:marTop w:val="0"/>
      <w:marBottom w:val="0"/>
      <w:divBdr>
        <w:top w:val="none" w:sz="0" w:space="0" w:color="auto"/>
        <w:left w:val="none" w:sz="0" w:space="0" w:color="auto"/>
        <w:bottom w:val="none" w:sz="0" w:space="0" w:color="auto"/>
        <w:right w:val="none" w:sz="0" w:space="0" w:color="auto"/>
      </w:divBdr>
    </w:div>
    <w:div w:id="1288660564">
      <w:bodyDiv w:val="1"/>
      <w:marLeft w:val="0"/>
      <w:marRight w:val="0"/>
      <w:marTop w:val="0"/>
      <w:marBottom w:val="0"/>
      <w:divBdr>
        <w:top w:val="none" w:sz="0" w:space="0" w:color="auto"/>
        <w:left w:val="none" w:sz="0" w:space="0" w:color="auto"/>
        <w:bottom w:val="none" w:sz="0" w:space="0" w:color="auto"/>
        <w:right w:val="none" w:sz="0" w:space="0" w:color="auto"/>
      </w:divBdr>
    </w:div>
    <w:div w:id="1288700843">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8849956">
      <w:bodyDiv w:val="1"/>
      <w:marLeft w:val="0"/>
      <w:marRight w:val="0"/>
      <w:marTop w:val="0"/>
      <w:marBottom w:val="0"/>
      <w:divBdr>
        <w:top w:val="none" w:sz="0" w:space="0" w:color="auto"/>
        <w:left w:val="none" w:sz="0" w:space="0" w:color="auto"/>
        <w:bottom w:val="none" w:sz="0" w:space="0" w:color="auto"/>
        <w:right w:val="none" w:sz="0" w:space="0" w:color="auto"/>
      </w:divBdr>
    </w:div>
    <w:div w:id="1288858793">
      <w:bodyDiv w:val="1"/>
      <w:marLeft w:val="0"/>
      <w:marRight w:val="0"/>
      <w:marTop w:val="0"/>
      <w:marBottom w:val="0"/>
      <w:divBdr>
        <w:top w:val="none" w:sz="0" w:space="0" w:color="auto"/>
        <w:left w:val="none" w:sz="0" w:space="0" w:color="auto"/>
        <w:bottom w:val="none" w:sz="0" w:space="0" w:color="auto"/>
        <w:right w:val="none" w:sz="0" w:space="0" w:color="auto"/>
      </w:divBdr>
    </w:div>
    <w:div w:id="1288927422">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436383">
      <w:bodyDiv w:val="1"/>
      <w:marLeft w:val="0"/>
      <w:marRight w:val="0"/>
      <w:marTop w:val="0"/>
      <w:marBottom w:val="0"/>
      <w:divBdr>
        <w:top w:val="none" w:sz="0" w:space="0" w:color="auto"/>
        <w:left w:val="none" w:sz="0" w:space="0" w:color="auto"/>
        <w:bottom w:val="none" w:sz="0" w:space="0" w:color="auto"/>
        <w:right w:val="none" w:sz="0" w:space="0" w:color="auto"/>
      </w:divBdr>
    </w:div>
    <w:div w:id="1289512618">
      <w:bodyDiv w:val="1"/>
      <w:marLeft w:val="0"/>
      <w:marRight w:val="0"/>
      <w:marTop w:val="0"/>
      <w:marBottom w:val="0"/>
      <w:divBdr>
        <w:top w:val="none" w:sz="0" w:space="0" w:color="auto"/>
        <w:left w:val="none" w:sz="0" w:space="0" w:color="auto"/>
        <w:bottom w:val="none" w:sz="0" w:space="0" w:color="auto"/>
        <w:right w:val="none" w:sz="0" w:space="0" w:color="auto"/>
      </w:divBdr>
    </w:div>
    <w:div w:id="1289623356">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89748842">
      <w:bodyDiv w:val="1"/>
      <w:marLeft w:val="0"/>
      <w:marRight w:val="0"/>
      <w:marTop w:val="0"/>
      <w:marBottom w:val="0"/>
      <w:divBdr>
        <w:top w:val="none" w:sz="0" w:space="0" w:color="auto"/>
        <w:left w:val="none" w:sz="0" w:space="0" w:color="auto"/>
        <w:bottom w:val="none" w:sz="0" w:space="0" w:color="auto"/>
        <w:right w:val="none" w:sz="0" w:space="0" w:color="auto"/>
      </w:divBdr>
    </w:div>
    <w:div w:id="1289774831">
      <w:bodyDiv w:val="1"/>
      <w:marLeft w:val="0"/>
      <w:marRight w:val="0"/>
      <w:marTop w:val="0"/>
      <w:marBottom w:val="0"/>
      <w:divBdr>
        <w:top w:val="none" w:sz="0" w:space="0" w:color="auto"/>
        <w:left w:val="none" w:sz="0" w:space="0" w:color="auto"/>
        <w:bottom w:val="none" w:sz="0" w:space="0" w:color="auto"/>
        <w:right w:val="none" w:sz="0" w:space="0" w:color="auto"/>
      </w:divBdr>
    </w:div>
    <w:div w:id="1289816189">
      <w:bodyDiv w:val="1"/>
      <w:marLeft w:val="0"/>
      <w:marRight w:val="0"/>
      <w:marTop w:val="0"/>
      <w:marBottom w:val="0"/>
      <w:divBdr>
        <w:top w:val="none" w:sz="0" w:space="0" w:color="auto"/>
        <w:left w:val="none" w:sz="0" w:space="0" w:color="auto"/>
        <w:bottom w:val="none" w:sz="0" w:space="0" w:color="auto"/>
        <w:right w:val="none" w:sz="0" w:space="0" w:color="auto"/>
      </w:divBdr>
    </w:div>
    <w:div w:id="1289969318">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434018">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0747291">
      <w:bodyDiv w:val="1"/>
      <w:marLeft w:val="0"/>
      <w:marRight w:val="0"/>
      <w:marTop w:val="0"/>
      <w:marBottom w:val="0"/>
      <w:divBdr>
        <w:top w:val="none" w:sz="0" w:space="0" w:color="auto"/>
        <w:left w:val="none" w:sz="0" w:space="0" w:color="auto"/>
        <w:bottom w:val="none" w:sz="0" w:space="0" w:color="auto"/>
        <w:right w:val="none" w:sz="0" w:space="0" w:color="auto"/>
      </w:divBdr>
    </w:div>
    <w:div w:id="1291012468">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083607">
      <w:bodyDiv w:val="1"/>
      <w:marLeft w:val="0"/>
      <w:marRight w:val="0"/>
      <w:marTop w:val="0"/>
      <w:marBottom w:val="0"/>
      <w:divBdr>
        <w:top w:val="none" w:sz="0" w:space="0" w:color="auto"/>
        <w:left w:val="none" w:sz="0" w:space="0" w:color="auto"/>
        <w:bottom w:val="none" w:sz="0" w:space="0" w:color="auto"/>
        <w:right w:val="none" w:sz="0" w:space="0" w:color="auto"/>
      </w:divBdr>
    </w:div>
    <w:div w:id="129128377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1941128">
      <w:bodyDiv w:val="1"/>
      <w:marLeft w:val="0"/>
      <w:marRight w:val="0"/>
      <w:marTop w:val="0"/>
      <w:marBottom w:val="0"/>
      <w:divBdr>
        <w:top w:val="none" w:sz="0" w:space="0" w:color="auto"/>
        <w:left w:val="none" w:sz="0" w:space="0" w:color="auto"/>
        <w:bottom w:val="none" w:sz="0" w:space="0" w:color="auto"/>
        <w:right w:val="none" w:sz="0" w:space="0" w:color="auto"/>
      </w:divBdr>
    </w:div>
    <w:div w:id="1292051194">
      <w:bodyDiv w:val="1"/>
      <w:marLeft w:val="0"/>
      <w:marRight w:val="0"/>
      <w:marTop w:val="0"/>
      <w:marBottom w:val="0"/>
      <w:divBdr>
        <w:top w:val="none" w:sz="0" w:space="0" w:color="auto"/>
        <w:left w:val="none" w:sz="0" w:space="0" w:color="auto"/>
        <w:bottom w:val="none" w:sz="0" w:space="0" w:color="auto"/>
        <w:right w:val="none" w:sz="0" w:space="0" w:color="auto"/>
      </w:divBdr>
    </w:div>
    <w:div w:id="1292052419">
      <w:bodyDiv w:val="1"/>
      <w:marLeft w:val="0"/>
      <w:marRight w:val="0"/>
      <w:marTop w:val="0"/>
      <w:marBottom w:val="0"/>
      <w:divBdr>
        <w:top w:val="none" w:sz="0" w:space="0" w:color="auto"/>
        <w:left w:val="none" w:sz="0" w:space="0" w:color="auto"/>
        <w:bottom w:val="none" w:sz="0" w:space="0" w:color="auto"/>
        <w:right w:val="none" w:sz="0" w:space="0" w:color="auto"/>
      </w:divBdr>
    </w:div>
    <w:div w:id="1292057437">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2441605">
      <w:bodyDiv w:val="1"/>
      <w:marLeft w:val="0"/>
      <w:marRight w:val="0"/>
      <w:marTop w:val="0"/>
      <w:marBottom w:val="0"/>
      <w:divBdr>
        <w:top w:val="none" w:sz="0" w:space="0" w:color="auto"/>
        <w:left w:val="none" w:sz="0" w:space="0" w:color="auto"/>
        <w:bottom w:val="none" w:sz="0" w:space="0" w:color="auto"/>
        <w:right w:val="none" w:sz="0" w:space="0" w:color="auto"/>
      </w:divBdr>
    </w:div>
    <w:div w:id="1292442837">
      <w:bodyDiv w:val="1"/>
      <w:marLeft w:val="0"/>
      <w:marRight w:val="0"/>
      <w:marTop w:val="0"/>
      <w:marBottom w:val="0"/>
      <w:divBdr>
        <w:top w:val="none" w:sz="0" w:space="0" w:color="auto"/>
        <w:left w:val="none" w:sz="0" w:space="0" w:color="auto"/>
        <w:bottom w:val="none" w:sz="0" w:space="0" w:color="auto"/>
        <w:right w:val="none" w:sz="0" w:space="0" w:color="auto"/>
      </w:divBdr>
    </w:div>
    <w:div w:id="1292856582">
      <w:bodyDiv w:val="1"/>
      <w:marLeft w:val="0"/>
      <w:marRight w:val="0"/>
      <w:marTop w:val="0"/>
      <w:marBottom w:val="0"/>
      <w:divBdr>
        <w:top w:val="none" w:sz="0" w:space="0" w:color="auto"/>
        <w:left w:val="none" w:sz="0" w:space="0" w:color="auto"/>
        <w:bottom w:val="none" w:sz="0" w:space="0" w:color="auto"/>
        <w:right w:val="none" w:sz="0" w:space="0" w:color="auto"/>
      </w:divBdr>
    </w:div>
    <w:div w:id="1292977678">
      <w:bodyDiv w:val="1"/>
      <w:marLeft w:val="0"/>
      <w:marRight w:val="0"/>
      <w:marTop w:val="0"/>
      <w:marBottom w:val="0"/>
      <w:divBdr>
        <w:top w:val="none" w:sz="0" w:space="0" w:color="auto"/>
        <w:left w:val="none" w:sz="0" w:space="0" w:color="auto"/>
        <w:bottom w:val="none" w:sz="0" w:space="0" w:color="auto"/>
        <w:right w:val="none" w:sz="0" w:space="0" w:color="auto"/>
      </w:divBdr>
    </w:div>
    <w:div w:id="1293055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5">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01967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4293233">
      <w:bodyDiv w:val="1"/>
      <w:marLeft w:val="0"/>
      <w:marRight w:val="0"/>
      <w:marTop w:val="0"/>
      <w:marBottom w:val="0"/>
      <w:divBdr>
        <w:top w:val="none" w:sz="0" w:space="0" w:color="auto"/>
        <w:left w:val="none" w:sz="0" w:space="0" w:color="auto"/>
        <w:bottom w:val="none" w:sz="0" w:space="0" w:color="auto"/>
        <w:right w:val="none" w:sz="0" w:space="0" w:color="auto"/>
      </w:divBdr>
    </w:div>
    <w:div w:id="1294605445">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678519">
      <w:bodyDiv w:val="1"/>
      <w:marLeft w:val="0"/>
      <w:marRight w:val="0"/>
      <w:marTop w:val="0"/>
      <w:marBottom w:val="0"/>
      <w:divBdr>
        <w:top w:val="none" w:sz="0" w:space="0" w:color="auto"/>
        <w:left w:val="none" w:sz="0" w:space="0" w:color="auto"/>
        <w:bottom w:val="none" w:sz="0" w:space="0" w:color="auto"/>
        <w:right w:val="none" w:sz="0" w:space="0" w:color="auto"/>
      </w:divBdr>
    </w:div>
    <w:div w:id="1295791127">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6146">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37362">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0344">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522226">
      <w:bodyDiv w:val="1"/>
      <w:marLeft w:val="0"/>
      <w:marRight w:val="0"/>
      <w:marTop w:val="0"/>
      <w:marBottom w:val="0"/>
      <w:divBdr>
        <w:top w:val="none" w:sz="0" w:space="0" w:color="auto"/>
        <w:left w:val="none" w:sz="0" w:space="0" w:color="auto"/>
        <w:bottom w:val="none" w:sz="0" w:space="0" w:color="auto"/>
        <w:right w:val="none" w:sz="0" w:space="0" w:color="auto"/>
      </w:divBdr>
    </w:div>
    <w:div w:id="1296643769">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6909738">
      <w:bodyDiv w:val="1"/>
      <w:marLeft w:val="0"/>
      <w:marRight w:val="0"/>
      <w:marTop w:val="0"/>
      <w:marBottom w:val="0"/>
      <w:divBdr>
        <w:top w:val="none" w:sz="0" w:space="0" w:color="auto"/>
        <w:left w:val="none" w:sz="0" w:space="0" w:color="auto"/>
        <w:bottom w:val="none" w:sz="0" w:space="0" w:color="auto"/>
        <w:right w:val="none" w:sz="0" w:space="0" w:color="auto"/>
      </w:divBdr>
    </w:div>
    <w:div w:id="1296911126">
      <w:bodyDiv w:val="1"/>
      <w:marLeft w:val="0"/>
      <w:marRight w:val="0"/>
      <w:marTop w:val="0"/>
      <w:marBottom w:val="0"/>
      <w:divBdr>
        <w:top w:val="none" w:sz="0" w:space="0" w:color="auto"/>
        <w:left w:val="none" w:sz="0" w:space="0" w:color="auto"/>
        <w:bottom w:val="none" w:sz="0" w:space="0" w:color="auto"/>
        <w:right w:val="none" w:sz="0" w:space="0" w:color="auto"/>
      </w:divBdr>
    </w:div>
    <w:div w:id="1296912573">
      <w:bodyDiv w:val="1"/>
      <w:marLeft w:val="0"/>
      <w:marRight w:val="0"/>
      <w:marTop w:val="0"/>
      <w:marBottom w:val="0"/>
      <w:divBdr>
        <w:top w:val="none" w:sz="0" w:space="0" w:color="auto"/>
        <w:left w:val="none" w:sz="0" w:space="0" w:color="auto"/>
        <w:bottom w:val="none" w:sz="0" w:space="0" w:color="auto"/>
        <w:right w:val="none" w:sz="0" w:space="0" w:color="auto"/>
      </w:divBdr>
    </w:div>
    <w:div w:id="1296982201">
      <w:bodyDiv w:val="1"/>
      <w:marLeft w:val="0"/>
      <w:marRight w:val="0"/>
      <w:marTop w:val="0"/>
      <w:marBottom w:val="0"/>
      <w:divBdr>
        <w:top w:val="none" w:sz="0" w:space="0" w:color="auto"/>
        <w:left w:val="none" w:sz="0" w:space="0" w:color="auto"/>
        <w:bottom w:val="none" w:sz="0" w:space="0" w:color="auto"/>
        <w:right w:val="none" w:sz="0" w:space="0" w:color="auto"/>
      </w:divBdr>
    </w:div>
    <w:div w:id="1297183193">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492737">
      <w:bodyDiv w:val="1"/>
      <w:marLeft w:val="0"/>
      <w:marRight w:val="0"/>
      <w:marTop w:val="0"/>
      <w:marBottom w:val="0"/>
      <w:divBdr>
        <w:top w:val="none" w:sz="0" w:space="0" w:color="auto"/>
        <w:left w:val="none" w:sz="0" w:space="0" w:color="auto"/>
        <w:bottom w:val="none" w:sz="0" w:space="0" w:color="auto"/>
        <w:right w:val="none" w:sz="0" w:space="0" w:color="auto"/>
      </w:divBdr>
    </w:div>
    <w:div w:id="1297567279">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7955350">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79892">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754887">
      <w:bodyDiv w:val="1"/>
      <w:marLeft w:val="0"/>
      <w:marRight w:val="0"/>
      <w:marTop w:val="0"/>
      <w:marBottom w:val="0"/>
      <w:divBdr>
        <w:top w:val="none" w:sz="0" w:space="0" w:color="auto"/>
        <w:left w:val="none" w:sz="0" w:space="0" w:color="auto"/>
        <w:bottom w:val="none" w:sz="0" w:space="0" w:color="auto"/>
        <w:right w:val="none" w:sz="0" w:space="0" w:color="auto"/>
      </w:divBdr>
    </w:div>
    <w:div w:id="1298879168">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8950375">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070859">
      <w:bodyDiv w:val="1"/>
      <w:marLeft w:val="0"/>
      <w:marRight w:val="0"/>
      <w:marTop w:val="0"/>
      <w:marBottom w:val="0"/>
      <w:divBdr>
        <w:top w:val="none" w:sz="0" w:space="0" w:color="auto"/>
        <w:left w:val="none" w:sz="0" w:space="0" w:color="auto"/>
        <w:bottom w:val="none" w:sz="0" w:space="0" w:color="auto"/>
        <w:right w:val="none" w:sz="0" w:space="0" w:color="auto"/>
      </w:divBdr>
    </w:div>
    <w:div w:id="1299215778">
      <w:bodyDiv w:val="1"/>
      <w:marLeft w:val="0"/>
      <w:marRight w:val="0"/>
      <w:marTop w:val="0"/>
      <w:marBottom w:val="0"/>
      <w:divBdr>
        <w:top w:val="none" w:sz="0" w:space="0" w:color="auto"/>
        <w:left w:val="none" w:sz="0" w:space="0" w:color="auto"/>
        <w:bottom w:val="none" w:sz="0" w:space="0" w:color="auto"/>
        <w:right w:val="none" w:sz="0" w:space="0" w:color="auto"/>
      </w:divBdr>
    </w:div>
    <w:div w:id="1299452416">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299457103">
      <w:bodyDiv w:val="1"/>
      <w:marLeft w:val="0"/>
      <w:marRight w:val="0"/>
      <w:marTop w:val="0"/>
      <w:marBottom w:val="0"/>
      <w:divBdr>
        <w:top w:val="none" w:sz="0" w:space="0" w:color="auto"/>
        <w:left w:val="none" w:sz="0" w:space="0" w:color="auto"/>
        <w:bottom w:val="none" w:sz="0" w:space="0" w:color="auto"/>
        <w:right w:val="none" w:sz="0" w:space="0" w:color="auto"/>
      </w:divBdr>
    </w:div>
    <w:div w:id="1299653061">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09544">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306640">
      <w:bodyDiv w:val="1"/>
      <w:marLeft w:val="0"/>
      <w:marRight w:val="0"/>
      <w:marTop w:val="0"/>
      <w:marBottom w:val="0"/>
      <w:divBdr>
        <w:top w:val="none" w:sz="0" w:space="0" w:color="auto"/>
        <w:left w:val="none" w:sz="0" w:space="0" w:color="auto"/>
        <w:bottom w:val="none" w:sz="0" w:space="0" w:color="auto"/>
        <w:right w:val="none" w:sz="0" w:space="0" w:color="auto"/>
      </w:divBdr>
    </w:div>
    <w:div w:id="1300378414">
      <w:bodyDiv w:val="1"/>
      <w:marLeft w:val="0"/>
      <w:marRight w:val="0"/>
      <w:marTop w:val="0"/>
      <w:marBottom w:val="0"/>
      <w:divBdr>
        <w:top w:val="none" w:sz="0" w:space="0" w:color="auto"/>
        <w:left w:val="none" w:sz="0" w:space="0" w:color="auto"/>
        <w:bottom w:val="none" w:sz="0" w:space="0" w:color="auto"/>
        <w:right w:val="none" w:sz="0" w:space="0" w:color="auto"/>
      </w:divBdr>
    </w:div>
    <w:div w:id="1300457424">
      <w:bodyDiv w:val="1"/>
      <w:marLeft w:val="0"/>
      <w:marRight w:val="0"/>
      <w:marTop w:val="0"/>
      <w:marBottom w:val="0"/>
      <w:divBdr>
        <w:top w:val="none" w:sz="0" w:space="0" w:color="auto"/>
        <w:left w:val="none" w:sz="0" w:space="0" w:color="auto"/>
        <w:bottom w:val="none" w:sz="0" w:space="0" w:color="auto"/>
        <w:right w:val="none" w:sz="0" w:space="0" w:color="auto"/>
      </w:divBdr>
    </w:div>
    <w:div w:id="1300578097">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49763">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0917534">
      <w:bodyDiv w:val="1"/>
      <w:marLeft w:val="0"/>
      <w:marRight w:val="0"/>
      <w:marTop w:val="0"/>
      <w:marBottom w:val="0"/>
      <w:divBdr>
        <w:top w:val="none" w:sz="0" w:space="0" w:color="auto"/>
        <w:left w:val="none" w:sz="0" w:space="0" w:color="auto"/>
        <w:bottom w:val="none" w:sz="0" w:space="0" w:color="auto"/>
        <w:right w:val="none" w:sz="0" w:space="0" w:color="auto"/>
      </w:divBdr>
    </w:div>
    <w:div w:id="1301033301">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3758">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
    <w:div w:id="1301576351">
      <w:bodyDiv w:val="1"/>
      <w:marLeft w:val="0"/>
      <w:marRight w:val="0"/>
      <w:marTop w:val="0"/>
      <w:marBottom w:val="0"/>
      <w:divBdr>
        <w:top w:val="none" w:sz="0" w:space="0" w:color="auto"/>
        <w:left w:val="none" w:sz="0" w:space="0" w:color="auto"/>
        <w:bottom w:val="none" w:sz="0" w:space="0" w:color="auto"/>
        <w:right w:val="none" w:sz="0" w:space="0" w:color="auto"/>
      </w:divBdr>
    </w:div>
    <w:div w:id="1301612801">
      <w:bodyDiv w:val="1"/>
      <w:marLeft w:val="0"/>
      <w:marRight w:val="0"/>
      <w:marTop w:val="0"/>
      <w:marBottom w:val="0"/>
      <w:divBdr>
        <w:top w:val="none" w:sz="0" w:space="0" w:color="auto"/>
        <w:left w:val="none" w:sz="0" w:space="0" w:color="auto"/>
        <w:bottom w:val="none" w:sz="0" w:space="0" w:color="auto"/>
        <w:right w:val="none" w:sz="0" w:space="0" w:color="auto"/>
      </w:divBdr>
    </w:div>
    <w:div w:id="1301762100">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540913">
      <w:bodyDiv w:val="1"/>
      <w:marLeft w:val="0"/>
      <w:marRight w:val="0"/>
      <w:marTop w:val="0"/>
      <w:marBottom w:val="0"/>
      <w:divBdr>
        <w:top w:val="none" w:sz="0" w:space="0" w:color="auto"/>
        <w:left w:val="none" w:sz="0" w:space="0" w:color="auto"/>
        <w:bottom w:val="none" w:sz="0" w:space="0" w:color="auto"/>
        <w:right w:val="none" w:sz="0" w:space="0" w:color="auto"/>
      </w:divBdr>
    </w:div>
    <w:div w:id="1302541900">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04712">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077324">
      <w:bodyDiv w:val="1"/>
      <w:marLeft w:val="0"/>
      <w:marRight w:val="0"/>
      <w:marTop w:val="0"/>
      <w:marBottom w:val="0"/>
      <w:divBdr>
        <w:top w:val="none" w:sz="0" w:space="0" w:color="auto"/>
        <w:left w:val="none" w:sz="0" w:space="0" w:color="auto"/>
        <w:bottom w:val="none" w:sz="0" w:space="0" w:color="auto"/>
        <w:right w:val="none" w:sz="0" w:space="0" w:color="auto"/>
      </w:divBdr>
    </w:div>
    <w:div w:id="1303123952">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26910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657168">
      <w:bodyDiv w:val="1"/>
      <w:marLeft w:val="0"/>
      <w:marRight w:val="0"/>
      <w:marTop w:val="0"/>
      <w:marBottom w:val="0"/>
      <w:divBdr>
        <w:top w:val="none" w:sz="0" w:space="0" w:color="auto"/>
        <w:left w:val="none" w:sz="0" w:space="0" w:color="auto"/>
        <w:bottom w:val="none" w:sz="0" w:space="0" w:color="auto"/>
        <w:right w:val="none" w:sz="0" w:space="0" w:color="auto"/>
      </w:divBdr>
    </w:div>
    <w:div w:id="1303661125">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3805058">
      <w:bodyDiv w:val="1"/>
      <w:marLeft w:val="0"/>
      <w:marRight w:val="0"/>
      <w:marTop w:val="0"/>
      <w:marBottom w:val="0"/>
      <w:divBdr>
        <w:top w:val="none" w:sz="0" w:space="0" w:color="auto"/>
        <w:left w:val="none" w:sz="0" w:space="0" w:color="auto"/>
        <w:bottom w:val="none" w:sz="0" w:space="0" w:color="auto"/>
        <w:right w:val="none" w:sz="0" w:space="0" w:color="auto"/>
      </w:divBdr>
    </w:div>
    <w:div w:id="1303924916">
      <w:bodyDiv w:val="1"/>
      <w:marLeft w:val="0"/>
      <w:marRight w:val="0"/>
      <w:marTop w:val="0"/>
      <w:marBottom w:val="0"/>
      <w:divBdr>
        <w:top w:val="none" w:sz="0" w:space="0" w:color="auto"/>
        <w:left w:val="none" w:sz="0" w:space="0" w:color="auto"/>
        <w:bottom w:val="none" w:sz="0" w:space="0" w:color="auto"/>
        <w:right w:val="none" w:sz="0" w:space="0" w:color="auto"/>
      </w:divBdr>
    </w:div>
    <w:div w:id="130404416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194293">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501628">
      <w:bodyDiv w:val="1"/>
      <w:marLeft w:val="0"/>
      <w:marRight w:val="0"/>
      <w:marTop w:val="0"/>
      <w:marBottom w:val="0"/>
      <w:divBdr>
        <w:top w:val="none" w:sz="0" w:space="0" w:color="auto"/>
        <w:left w:val="none" w:sz="0" w:space="0" w:color="auto"/>
        <w:bottom w:val="none" w:sz="0" w:space="0" w:color="auto"/>
        <w:right w:val="none" w:sz="0" w:space="0" w:color="auto"/>
      </w:divBdr>
    </w:div>
    <w:div w:id="1304653789">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038265">
      <w:bodyDiv w:val="1"/>
      <w:marLeft w:val="0"/>
      <w:marRight w:val="0"/>
      <w:marTop w:val="0"/>
      <w:marBottom w:val="0"/>
      <w:divBdr>
        <w:top w:val="none" w:sz="0" w:space="0" w:color="auto"/>
        <w:left w:val="none" w:sz="0" w:space="0" w:color="auto"/>
        <w:bottom w:val="none" w:sz="0" w:space="0" w:color="auto"/>
        <w:right w:val="none" w:sz="0" w:space="0" w:color="auto"/>
      </w:divBdr>
    </w:div>
    <w:div w:id="1305084415">
      <w:bodyDiv w:val="1"/>
      <w:marLeft w:val="0"/>
      <w:marRight w:val="0"/>
      <w:marTop w:val="0"/>
      <w:marBottom w:val="0"/>
      <w:divBdr>
        <w:top w:val="none" w:sz="0" w:space="0" w:color="auto"/>
        <w:left w:val="none" w:sz="0" w:space="0" w:color="auto"/>
        <w:bottom w:val="none" w:sz="0" w:space="0" w:color="auto"/>
        <w:right w:val="none" w:sz="0" w:space="0" w:color="auto"/>
      </w:divBdr>
    </w:div>
    <w:div w:id="1305113966">
      <w:bodyDiv w:val="1"/>
      <w:marLeft w:val="0"/>
      <w:marRight w:val="0"/>
      <w:marTop w:val="0"/>
      <w:marBottom w:val="0"/>
      <w:divBdr>
        <w:top w:val="none" w:sz="0" w:space="0" w:color="auto"/>
        <w:left w:val="none" w:sz="0" w:space="0" w:color="auto"/>
        <w:bottom w:val="none" w:sz="0" w:space="0" w:color="auto"/>
        <w:right w:val="none" w:sz="0" w:space="0" w:color="auto"/>
      </w:divBdr>
    </w:div>
    <w:div w:id="1305161031">
      <w:bodyDiv w:val="1"/>
      <w:marLeft w:val="0"/>
      <w:marRight w:val="0"/>
      <w:marTop w:val="0"/>
      <w:marBottom w:val="0"/>
      <w:divBdr>
        <w:top w:val="none" w:sz="0" w:space="0" w:color="auto"/>
        <w:left w:val="none" w:sz="0" w:space="0" w:color="auto"/>
        <w:bottom w:val="none" w:sz="0" w:space="0" w:color="auto"/>
        <w:right w:val="none" w:sz="0" w:space="0" w:color="auto"/>
      </w:divBdr>
    </w:div>
    <w:div w:id="1305280594">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5550026">
      <w:bodyDiv w:val="1"/>
      <w:marLeft w:val="0"/>
      <w:marRight w:val="0"/>
      <w:marTop w:val="0"/>
      <w:marBottom w:val="0"/>
      <w:divBdr>
        <w:top w:val="none" w:sz="0" w:space="0" w:color="auto"/>
        <w:left w:val="none" w:sz="0" w:space="0" w:color="auto"/>
        <w:bottom w:val="none" w:sz="0" w:space="0" w:color="auto"/>
        <w:right w:val="none" w:sz="0" w:space="0" w:color="auto"/>
      </w:divBdr>
    </w:div>
    <w:div w:id="1305694005">
      <w:bodyDiv w:val="1"/>
      <w:marLeft w:val="0"/>
      <w:marRight w:val="0"/>
      <w:marTop w:val="0"/>
      <w:marBottom w:val="0"/>
      <w:divBdr>
        <w:top w:val="none" w:sz="0" w:space="0" w:color="auto"/>
        <w:left w:val="none" w:sz="0" w:space="0" w:color="auto"/>
        <w:bottom w:val="none" w:sz="0" w:space="0" w:color="auto"/>
        <w:right w:val="none" w:sz="0" w:space="0" w:color="auto"/>
      </w:divBdr>
    </w:div>
    <w:div w:id="1305768241">
      <w:bodyDiv w:val="1"/>
      <w:marLeft w:val="0"/>
      <w:marRight w:val="0"/>
      <w:marTop w:val="0"/>
      <w:marBottom w:val="0"/>
      <w:divBdr>
        <w:top w:val="none" w:sz="0" w:space="0" w:color="auto"/>
        <w:left w:val="none" w:sz="0" w:space="0" w:color="auto"/>
        <w:bottom w:val="none" w:sz="0" w:space="0" w:color="auto"/>
        <w:right w:val="none" w:sz="0" w:space="0" w:color="auto"/>
      </w:divBdr>
    </w:div>
    <w:div w:id="1305812101">
      <w:bodyDiv w:val="1"/>
      <w:marLeft w:val="0"/>
      <w:marRight w:val="0"/>
      <w:marTop w:val="0"/>
      <w:marBottom w:val="0"/>
      <w:divBdr>
        <w:top w:val="none" w:sz="0" w:space="0" w:color="auto"/>
        <w:left w:val="none" w:sz="0" w:space="0" w:color="auto"/>
        <w:bottom w:val="none" w:sz="0" w:space="0" w:color="auto"/>
        <w:right w:val="none" w:sz="0" w:space="0" w:color="auto"/>
      </w:divBdr>
    </w:div>
    <w:div w:id="1305967824">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6199645">
      <w:bodyDiv w:val="1"/>
      <w:marLeft w:val="0"/>
      <w:marRight w:val="0"/>
      <w:marTop w:val="0"/>
      <w:marBottom w:val="0"/>
      <w:divBdr>
        <w:top w:val="none" w:sz="0" w:space="0" w:color="auto"/>
        <w:left w:val="none" w:sz="0" w:space="0" w:color="auto"/>
        <w:bottom w:val="none" w:sz="0" w:space="0" w:color="auto"/>
        <w:right w:val="none" w:sz="0" w:space="0" w:color="auto"/>
      </w:divBdr>
    </w:div>
    <w:div w:id="1307010232">
      <w:bodyDiv w:val="1"/>
      <w:marLeft w:val="0"/>
      <w:marRight w:val="0"/>
      <w:marTop w:val="0"/>
      <w:marBottom w:val="0"/>
      <w:divBdr>
        <w:top w:val="none" w:sz="0" w:space="0" w:color="auto"/>
        <w:left w:val="none" w:sz="0" w:space="0" w:color="auto"/>
        <w:bottom w:val="none" w:sz="0" w:space="0" w:color="auto"/>
        <w:right w:val="none" w:sz="0" w:space="0" w:color="auto"/>
      </w:divBdr>
    </w:div>
    <w:div w:id="1307130894">
      <w:bodyDiv w:val="1"/>
      <w:marLeft w:val="0"/>
      <w:marRight w:val="0"/>
      <w:marTop w:val="0"/>
      <w:marBottom w:val="0"/>
      <w:divBdr>
        <w:top w:val="none" w:sz="0" w:space="0" w:color="auto"/>
        <w:left w:val="none" w:sz="0" w:space="0" w:color="auto"/>
        <w:bottom w:val="none" w:sz="0" w:space="0" w:color="auto"/>
        <w:right w:val="none" w:sz="0" w:space="0" w:color="auto"/>
      </w:divBdr>
    </w:div>
    <w:div w:id="1307585435">
      <w:bodyDiv w:val="1"/>
      <w:marLeft w:val="0"/>
      <w:marRight w:val="0"/>
      <w:marTop w:val="0"/>
      <w:marBottom w:val="0"/>
      <w:divBdr>
        <w:top w:val="none" w:sz="0" w:space="0" w:color="auto"/>
        <w:left w:val="none" w:sz="0" w:space="0" w:color="auto"/>
        <w:bottom w:val="none" w:sz="0" w:space="0" w:color="auto"/>
        <w:right w:val="none" w:sz="0" w:space="0" w:color="auto"/>
      </w:divBdr>
    </w:div>
    <w:div w:id="1307859970">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7971274">
      <w:bodyDiv w:val="1"/>
      <w:marLeft w:val="0"/>
      <w:marRight w:val="0"/>
      <w:marTop w:val="0"/>
      <w:marBottom w:val="0"/>
      <w:divBdr>
        <w:top w:val="none" w:sz="0" w:space="0" w:color="auto"/>
        <w:left w:val="none" w:sz="0" w:space="0" w:color="auto"/>
        <w:bottom w:val="none" w:sz="0" w:space="0" w:color="auto"/>
        <w:right w:val="none" w:sz="0" w:space="0" w:color="auto"/>
      </w:divBdr>
    </w:div>
    <w:div w:id="1307973540">
      <w:bodyDiv w:val="1"/>
      <w:marLeft w:val="0"/>
      <w:marRight w:val="0"/>
      <w:marTop w:val="0"/>
      <w:marBottom w:val="0"/>
      <w:divBdr>
        <w:top w:val="none" w:sz="0" w:space="0" w:color="auto"/>
        <w:left w:val="none" w:sz="0" w:space="0" w:color="auto"/>
        <w:bottom w:val="none" w:sz="0" w:space="0" w:color="auto"/>
        <w:right w:val="none" w:sz="0" w:space="0" w:color="auto"/>
      </w:divBdr>
    </w:div>
    <w:div w:id="1308166913">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3814">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625655">
      <w:bodyDiv w:val="1"/>
      <w:marLeft w:val="0"/>
      <w:marRight w:val="0"/>
      <w:marTop w:val="0"/>
      <w:marBottom w:val="0"/>
      <w:divBdr>
        <w:top w:val="none" w:sz="0" w:space="0" w:color="auto"/>
        <w:left w:val="none" w:sz="0" w:space="0" w:color="auto"/>
        <w:bottom w:val="none" w:sz="0" w:space="0" w:color="auto"/>
        <w:right w:val="none" w:sz="0" w:space="0" w:color="auto"/>
      </w:divBdr>
    </w:div>
    <w:div w:id="130882406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167924">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238440">
      <w:bodyDiv w:val="1"/>
      <w:marLeft w:val="0"/>
      <w:marRight w:val="0"/>
      <w:marTop w:val="0"/>
      <w:marBottom w:val="0"/>
      <w:divBdr>
        <w:top w:val="none" w:sz="0" w:space="0" w:color="auto"/>
        <w:left w:val="none" w:sz="0" w:space="0" w:color="auto"/>
        <w:bottom w:val="none" w:sz="0" w:space="0" w:color="auto"/>
        <w:right w:val="none" w:sz="0" w:space="0" w:color="auto"/>
      </w:divBdr>
    </w:div>
    <w:div w:id="1309241184">
      <w:bodyDiv w:val="1"/>
      <w:marLeft w:val="0"/>
      <w:marRight w:val="0"/>
      <w:marTop w:val="0"/>
      <w:marBottom w:val="0"/>
      <w:divBdr>
        <w:top w:val="none" w:sz="0" w:space="0" w:color="auto"/>
        <w:left w:val="none" w:sz="0" w:space="0" w:color="auto"/>
        <w:bottom w:val="none" w:sz="0" w:space="0" w:color="auto"/>
        <w:right w:val="none" w:sz="0" w:space="0" w:color="auto"/>
      </w:divBdr>
    </w:div>
    <w:div w:id="1309245385">
      <w:bodyDiv w:val="1"/>
      <w:marLeft w:val="0"/>
      <w:marRight w:val="0"/>
      <w:marTop w:val="0"/>
      <w:marBottom w:val="0"/>
      <w:divBdr>
        <w:top w:val="none" w:sz="0" w:space="0" w:color="auto"/>
        <w:left w:val="none" w:sz="0" w:space="0" w:color="auto"/>
        <w:bottom w:val="none" w:sz="0" w:space="0" w:color="auto"/>
        <w:right w:val="none" w:sz="0" w:space="0" w:color="auto"/>
      </w:divBdr>
    </w:div>
    <w:div w:id="1309280511">
      <w:bodyDiv w:val="1"/>
      <w:marLeft w:val="0"/>
      <w:marRight w:val="0"/>
      <w:marTop w:val="0"/>
      <w:marBottom w:val="0"/>
      <w:divBdr>
        <w:top w:val="none" w:sz="0" w:space="0" w:color="auto"/>
        <w:left w:val="none" w:sz="0" w:space="0" w:color="auto"/>
        <w:bottom w:val="none" w:sz="0" w:space="0" w:color="auto"/>
        <w:right w:val="none" w:sz="0" w:space="0" w:color="auto"/>
      </w:divBdr>
    </w:div>
    <w:div w:id="1309288611">
      <w:bodyDiv w:val="1"/>
      <w:marLeft w:val="0"/>
      <w:marRight w:val="0"/>
      <w:marTop w:val="0"/>
      <w:marBottom w:val="0"/>
      <w:divBdr>
        <w:top w:val="none" w:sz="0" w:space="0" w:color="auto"/>
        <w:left w:val="none" w:sz="0" w:space="0" w:color="auto"/>
        <w:bottom w:val="none" w:sz="0" w:space="0" w:color="auto"/>
        <w:right w:val="none" w:sz="0" w:space="0" w:color="auto"/>
      </w:divBdr>
    </w:div>
    <w:div w:id="1309359538">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37617">
      <w:bodyDiv w:val="1"/>
      <w:marLeft w:val="0"/>
      <w:marRight w:val="0"/>
      <w:marTop w:val="0"/>
      <w:marBottom w:val="0"/>
      <w:divBdr>
        <w:top w:val="none" w:sz="0" w:space="0" w:color="auto"/>
        <w:left w:val="none" w:sz="0" w:space="0" w:color="auto"/>
        <w:bottom w:val="none" w:sz="0" w:space="0" w:color="auto"/>
        <w:right w:val="none" w:sz="0" w:space="0" w:color="auto"/>
      </w:divBdr>
    </w:div>
    <w:div w:id="1309479030">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09826242">
      <w:bodyDiv w:val="1"/>
      <w:marLeft w:val="0"/>
      <w:marRight w:val="0"/>
      <w:marTop w:val="0"/>
      <w:marBottom w:val="0"/>
      <w:divBdr>
        <w:top w:val="none" w:sz="0" w:space="0" w:color="auto"/>
        <w:left w:val="none" w:sz="0" w:space="0" w:color="auto"/>
        <w:bottom w:val="none" w:sz="0" w:space="0" w:color="auto"/>
        <w:right w:val="none" w:sz="0" w:space="0" w:color="auto"/>
      </w:divBdr>
    </w:div>
    <w:div w:id="1310013827">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138138">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285981">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02191">
      <w:bodyDiv w:val="1"/>
      <w:marLeft w:val="0"/>
      <w:marRight w:val="0"/>
      <w:marTop w:val="0"/>
      <w:marBottom w:val="0"/>
      <w:divBdr>
        <w:top w:val="none" w:sz="0" w:space="0" w:color="auto"/>
        <w:left w:val="none" w:sz="0" w:space="0" w:color="auto"/>
        <w:bottom w:val="none" w:sz="0" w:space="0" w:color="auto"/>
        <w:right w:val="none" w:sz="0" w:space="0" w:color="auto"/>
      </w:divBdr>
    </w:div>
    <w:div w:id="1310406051">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0675028">
      <w:bodyDiv w:val="1"/>
      <w:marLeft w:val="0"/>
      <w:marRight w:val="0"/>
      <w:marTop w:val="0"/>
      <w:marBottom w:val="0"/>
      <w:divBdr>
        <w:top w:val="none" w:sz="0" w:space="0" w:color="auto"/>
        <w:left w:val="none" w:sz="0" w:space="0" w:color="auto"/>
        <w:bottom w:val="none" w:sz="0" w:space="0" w:color="auto"/>
        <w:right w:val="none" w:sz="0" w:space="0" w:color="auto"/>
      </w:divBdr>
    </w:div>
    <w:div w:id="1310985347">
      <w:bodyDiv w:val="1"/>
      <w:marLeft w:val="0"/>
      <w:marRight w:val="0"/>
      <w:marTop w:val="0"/>
      <w:marBottom w:val="0"/>
      <w:divBdr>
        <w:top w:val="none" w:sz="0" w:space="0" w:color="auto"/>
        <w:left w:val="none" w:sz="0" w:space="0" w:color="auto"/>
        <w:bottom w:val="none" w:sz="0" w:space="0" w:color="auto"/>
        <w:right w:val="none" w:sz="0" w:space="0" w:color="auto"/>
      </w:divBdr>
    </w:div>
    <w:div w:id="1311055062">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323249">
      <w:bodyDiv w:val="1"/>
      <w:marLeft w:val="0"/>
      <w:marRight w:val="0"/>
      <w:marTop w:val="0"/>
      <w:marBottom w:val="0"/>
      <w:divBdr>
        <w:top w:val="none" w:sz="0" w:space="0" w:color="auto"/>
        <w:left w:val="none" w:sz="0" w:space="0" w:color="auto"/>
        <w:bottom w:val="none" w:sz="0" w:space="0" w:color="auto"/>
        <w:right w:val="none" w:sz="0" w:space="0" w:color="auto"/>
      </w:divBdr>
    </w:div>
    <w:div w:id="1311402730">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784373">
      <w:bodyDiv w:val="1"/>
      <w:marLeft w:val="0"/>
      <w:marRight w:val="0"/>
      <w:marTop w:val="0"/>
      <w:marBottom w:val="0"/>
      <w:divBdr>
        <w:top w:val="none" w:sz="0" w:space="0" w:color="auto"/>
        <w:left w:val="none" w:sz="0" w:space="0" w:color="auto"/>
        <w:bottom w:val="none" w:sz="0" w:space="0" w:color="auto"/>
        <w:right w:val="none" w:sz="0" w:space="0" w:color="auto"/>
      </w:divBdr>
    </w:div>
    <w:div w:id="1311903319">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2323517">
      <w:bodyDiv w:val="1"/>
      <w:marLeft w:val="0"/>
      <w:marRight w:val="0"/>
      <w:marTop w:val="0"/>
      <w:marBottom w:val="0"/>
      <w:divBdr>
        <w:top w:val="none" w:sz="0" w:space="0" w:color="auto"/>
        <w:left w:val="none" w:sz="0" w:space="0" w:color="auto"/>
        <w:bottom w:val="none" w:sz="0" w:space="0" w:color="auto"/>
        <w:right w:val="none" w:sz="0" w:space="0" w:color="auto"/>
      </w:divBdr>
    </w:div>
    <w:div w:id="1312516420">
      <w:bodyDiv w:val="1"/>
      <w:marLeft w:val="0"/>
      <w:marRight w:val="0"/>
      <w:marTop w:val="0"/>
      <w:marBottom w:val="0"/>
      <w:divBdr>
        <w:top w:val="none" w:sz="0" w:space="0" w:color="auto"/>
        <w:left w:val="none" w:sz="0" w:space="0" w:color="auto"/>
        <w:bottom w:val="none" w:sz="0" w:space="0" w:color="auto"/>
        <w:right w:val="none" w:sz="0" w:space="0" w:color="auto"/>
      </w:divBdr>
    </w:div>
    <w:div w:id="1312563933">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64">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371753">
      <w:bodyDiv w:val="1"/>
      <w:marLeft w:val="0"/>
      <w:marRight w:val="0"/>
      <w:marTop w:val="0"/>
      <w:marBottom w:val="0"/>
      <w:divBdr>
        <w:top w:val="none" w:sz="0" w:space="0" w:color="auto"/>
        <w:left w:val="none" w:sz="0" w:space="0" w:color="auto"/>
        <w:bottom w:val="none" w:sz="0" w:space="0" w:color="auto"/>
        <w:right w:val="none" w:sz="0" w:space="0" w:color="auto"/>
      </w:divBdr>
    </w:div>
    <w:div w:id="1313751845">
      <w:bodyDiv w:val="1"/>
      <w:marLeft w:val="0"/>
      <w:marRight w:val="0"/>
      <w:marTop w:val="0"/>
      <w:marBottom w:val="0"/>
      <w:divBdr>
        <w:top w:val="none" w:sz="0" w:space="0" w:color="auto"/>
        <w:left w:val="none" w:sz="0" w:space="0" w:color="auto"/>
        <w:bottom w:val="none" w:sz="0" w:space="0" w:color="auto"/>
        <w:right w:val="none" w:sz="0" w:space="0" w:color="auto"/>
      </w:divBdr>
    </w:div>
    <w:div w:id="1313868806">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218750">
      <w:bodyDiv w:val="1"/>
      <w:marLeft w:val="0"/>
      <w:marRight w:val="0"/>
      <w:marTop w:val="0"/>
      <w:marBottom w:val="0"/>
      <w:divBdr>
        <w:top w:val="none" w:sz="0" w:space="0" w:color="auto"/>
        <w:left w:val="none" w:sz="0" w:space="0" w:color="auto"/>
        <w:bottom w:val="none" w:sz="0" w:space="0" w:color="auto"/>
        <w:right w:val="none" w:sz="0" w:space="0" w:color="auto"/>
      </w:divBdr>
    </w:div>
    <w:div w:id="1314405919">
      <w:bodyDiv w:val="1"/>
      <w:marLeft w:val="0"/>
      <w:marRight w:val="0"/>
      <w:marTop w:val="0"/>
      <w:marBottom w:val="0"/>
      <w:divBdr>
        <w:top w:val="none" w:sz="0" w:space="0" w:color="auto"/>
        <w:left w:val="none" w:sz="0" w:space="0" w:color="auto"/>
        <w:bottom w:val="none" w:sz="0" w:space="0" w:color="auto"/>
        <w:right w:val="none" w:sz="0" w:space="0" w:color="auto"/>
      </w:divBdr>
    </w:div>
    <w:div w:id="1314408467">
      <w:bodyDiv w:val="1"/>
      <w:marLeft w:val="0"/>
      <w:marRight w:val="0"/>
      <w:marTop w:val="0"/>
      <w:marBottom w:val="0"/>
      <w:divBdr>
        <w:top w:val="none" w:sz="0" w:space="0" w:color="auto"/>
        <w:left w:val="none" w:sz="0" w:space="0" w:color="auto"/>
        <w:bottom w:val="none" w:sz="0" w:space="0" w:color="auto"/>
        <w:right w:val="none" w:sz="0" w:space="0" w:color="auto"/>
      </w:divBdr>
    </w:div>
    <w:div w:id="1314486636">
      <w:bodyDiv w:val="1"/>
      <w:marLeft w:val="0"/>
      <w:marRight w:val="0"/>
      <w:marTop w:val="0"/>
      <w:marBottom w:val="0"/>
      <w:divBdr>
        <w:top w:val="none" w:sz="0" w:space="0" w:color="auto"/>
        <w:left w:val="none" w:sz="0" w:space="0" w:color="auto"/>
        <w:bottom w:val="none" w:sz="0" w:space="0" w:color="auto"/>
        <w:right w:val="none" w:sz="0" w:space="0" w:color="auto"/>
      </w:divBdr>
    </w:div>
    <w:div w:id="1314607011">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065048">
      <w:bodyDiv w:val="1"/>
      <w:marLeft w:val="0"/>
      <w:marRight w:val="0"/>
      <w:marTop w:val="0"/>
      <w:marBottom w:val="0"/>
      <w:divBdr>
        <w:top w:val="none" w:sz="0" w:space="0" w:color="auto"/>
        <w:left w:val="none" w:sz="0" w:space="0" w:color="auto"/>
        <w:bottom w:val="none" w:sz="0" w:space="0" w:color="auto"/>
        <w:right w:val="none" w:sz="0" w:space="0" w:color="auto"/>
      </w:divBdr>
    </w:div>
    <w:div w:id="1315258250">
      <w:bodyDiv w:val="1"/>
      <w:marLeft w:val="0"/>
      <w:marRight w:val="0"/>
      <w:marTop w:val="0"/>
      <w:marBottom w:val="0"/>
      <w:divBdr>
        <w:top w:val="none" w:sz="0" w:space="0" w:color="auto"/>
        <w:left w:val="none" w:sz="0" w:space="0" w:color="auto"/>
        <w:bottom w:val="none" w:sz="0" w:space="0" w:color="auto"/>
        <w:right w:val="none" w:sz="0" w:space="0" w:color="auto"/>
      </w:divBdr>
    </w:div>
    <w:div w:id="1315261244">
      <w:bodyDiv w:val="1"/>
      <w:marLeft w:val="0"/>
      <w:marRight w:val="0"/>
      <w:marTop w:val="0"/>
      <w:marBottom w:val="0"/>
      <w:divBdr>
        <w:top w:val="none" w:sz="0" w:space="0" w:color="auto"/>
        <w:left w:val="none" w:sz="0" w:space="0" w:color="auto"/>
        <w:bottom w:val="none" w:sz="0" w:space="0" w:color="auto"/>
        <w:right w:val="none" w:sz="0" w:space="0" w:color="auto"/>
      </w:divBdr>
    </w:div>
    <w:div w:id="1315446789">
      <w:bodyDiv w:val="1"/>
      <w:marLeft w:val="0"/>
      <w:marRight w:val="0"/>
      <w:marTop w:val="0"/>
      <w:marBottom w:val="0"/>
      <w:divBdr>
        <w:top w:val="none" w:sz="0" w:space="0" w:color="auto"/>
        <w:left w:val="none" w:sz="0" w:space="0" w:color="auto"/>
        <w:bottom w:val="none" w:sz="0" w:space="0" w:color="auto"/>
        <w:right w:val="none" w:sz="0" w:space="0" w:color="auto"/>
      </w:divBdr>
    </w:div>
    <w:div w:id="1315523494">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5718148">
      <w:bodyDiv w:val="1"/>
      <w:marLeft w:val="0"/>
      <w:marRight w:val="0"/>
      <w:marTop w:val="0"/>
      <w:marBottom w:val="0"/>
      <w:divBdr>
        <w:top w:val="none" w:sz="0" w:space="0" w:color="auto"/>
        <w:left w:val="none" w:sz="0" w:space="0" w:color="auto"/>
        <w:bottom w:val="none" w:sz="0" w:space="0" w:color="auto"/>
        <w:right w:val="none" w:sz="0" w:space="0" w:color="auto"/>
      </w:divBdr>
    </w:div>
    <w:div w:id="1315720822">
      <w:bodyDiv w:val="1"/>
      <w:marLeft w:val="0"/>
      <w:marRight w:val="0"/>
      <w:marTop w:val="0"/>
      <w:marBottom w:val="0"/>
      <w:divBdr>
        <w:top w:val="none" w:sz="0" w:space="0" w:color="auto"/>
        <w:left w:val="none" w:sz="0" w:space="0" w:color="auto"/>
        <w:bottom w:val="none" w:sz="0" w:space="0" w:color="auto"/>
        <w:right w:val="none" w:sz="0" w:space="0" w:color="auto"/>
      </w:divBdr>
    </w:div>
    <w:div w:id="1315796554">
      <w:bodyDiv w:val="1"/>
      <w:marLeft w:val="0"/>
      <w:marRight w:val="0"/>
      <w:marTop w:val="0"/>
      <w:marBottom w:val="0"/>
      <w:divBdr>
        <w:top w:val="none" w:sz="0" w:space="0" w:color="auto"/>
        <w:left w:val="none" w:sz="0" w:space="0" w:color="auto"/>
        <w:bottom w:val="none" w:sz="0" w:space="0" w:color="auto"/>
        <w:right w:val="none" w:sz="0" w:space="0" w:color="auto"/>
      </w:divBdr>
    </w:div>
    <w:div w:id="1315915364">
      <w:bodyDiv w:val="1"/>
      <w:marLeft w:val="0"/>
      <w:marRight w:val="0"/>
      <w:marTop w:val="0"/>
      <w:marBottom w:val="0"/>
      <w:divBdr>
        <w:top w:val="none" w:sz="0" w:space="0" w:color="auto"/>
        <w:left w:val="none" w:sz="0" w:space="0" w:color="auto"/>
        <w:bottom w:val="none" w:sz="0" w:space="0" w:color="auto"/>
        <w:right w:val="none" w:sz="0" w:space="0" w:color="auto"/>
      </w:divBdr>
    </w:div>
    <w:div w:id="1316106647">
      <w:bodyDiv w:val="1"/>
      <w:marLeft w:val="0"/>
      <w:marRight w:val="0"/>
      <w:marTop w:val="0"/>
      <w:marBottom w:val="0"/>
      <w:divBdr>
        <w:top w:val="none" w:sz="0" w:space="0" w:color="auto"/>
        <w:left w:val="none" w:sz="0" w:space="0" w:color="auto"/>
        <w:bottom w:val="none" w:sz="0" w:space="0" w:color="auto"/>
        <w:right w:val="none" w:sz="0" w:space="0" w:color="auto"/>
      </w:divBdr>
    </w:div>
    <w:div w:id="1316448859">
      <w:bodyDiv w:val="1"/>
      <w:marLeft w:val="0"/>
      <w:marRight w:val="0"/>
      <w:marTop w:val="0"/>
      <w:marBottom w:val="0"/>
      <w:divBdr>
        <w:top w:val="none" w:sz="0" w:space="0" w:color="auto"/>
        <w:left w:val="none" w:sz="0" w:space="0" w:color="auto"/>
        <w:bottom w:val="none" w:sz="0" w:space="0" w:color="auto"/>
        <w:right w:val="none" w:sz="0" w:space="0" w:color="auto"/>
      </w:divBdr>
    </w:div>
    <w:div w:id="1316489949">
      <w:bodyDiv w:val="1"/>
      <w:marLeft w:val="0"/>
      <w:marRight w:val="0"/>
      <w:marTop w:val="0"/>
      <w:marBottom w:val="0"/>
      <w:divBdr>
        <w:top w:val="none" w:sz="0" w:space="0" w:color="auto"/>
        <w:left w:val="none" w:sz="0" w:space="0" w:color="auto"/>
        <w:bottom w:val="none" w:sz="0" w:space="0" w:color="auto"/>
        <w:right w:val="none" w:sz="0" w:space="0" w:color="auto"/>
      </w:divBdr>
    </w:div>
    <w:div w:id="1316494134">
      <w:bodyDiv w:val="1"/>
      <w:marLeft w:val="0"/>
      <w:marRight w:val="0"/>
      <w:marTop w:val="0"/>
      <w:marBottom w:val="0"/>
      <w:divBdr>
        <w:top w:val="none" w:sz="0" w:space="0" w:color="auto"/>
        <w:left w:val="none" w:sz="0" w:space="0" w:color="auto"/>
        <w:bottom w:val="none" w:sz="0" w:space="0" w:color="auto"/>
        <w:right w:val="none" w:sz="0" w:space="0" w:color="auto"/>
      </w:divBdr>
    </w:div>
    <w:div w:id="1316643582">
      <w:bodyDiv w:val="1"/>
      <w:marLeft w:val="0"/>
      <w:marRight w:val="0"/>
      <w:marTop w:val="0"/>
      <w:marBottom w:val="0"/>
      <w:divBdr>
        <w:top w:val="none" w:sz="0" w:space="0" w:color="auto"/>
        <w:left w:val="none" w:sz="0" w:space="0" w:color="auto"/>
        <w:bottom w:val="none" w:sz="0" w:space="0" w:color="auto"/>
        <w:right w:val="none" w:sz="0" w:space="0" w:color="auto"/>
      </w:divBdr>
    </w:div>
    <w:div w:id="1316762046">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32351">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104007">
      <w:bodyDiv w:val="1"/>
      <w:marLeft w:val="0"/>
      <w:marRight w:val="0"/>
      <w:marTop w:val="0"/>
      <w:marBottom w:val="0"/>
      <w:divBdr>
        <w:top w:val="none" w:sz="0" w:space="0" w:color="auto"/>
        <w:left w:val="none" w:sz="0" w:space="0" w:color="auto"/>
        <w:bottom w:val="none" w:sz="0" w:space="0" w:color="auto"/>
        <w:right w:val="none" w:sz="0" w:space="0" w:color="auto"/>
      </w:divBdr>
    </w:div>
    <w:div w:id="1317294688">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7302045">
      <w:bodyDiv w:val="1"/>
      <w:marLeft w:val="0"/>
      <w:marRight w:val="0"/>
      <w:marTop w:val="0"/>
      <w:marBottom w:val="0"/>
      <w:divBdr>
        <w:top w:val="none" w:sz="0" w:space="0" w:color="auto"/>
        <w:left w:val="none" w:sz="0" w:space="0" w:color="auto"/>
        <w:bottom w:val="none" w:sz="0" w:space="0" w:color="auto"/>
        <w:right w:val="none" w:sz="0" w:space="0" w:color="auto"/>
      </w:divBdr>
    </w:div>
    <w:div w:id="1317689585">
      <w:bodyDiv w:val="1"/>
      <w:marLeft w:val="0"/>
      <w:marRight w:val="0"/>
      <w:marTop w:val="0"/>
      <w:marBottom w:val="0"/>
      <w:divBdr>
        <w:top w:val="none" w:sz="0" w:space="0" w:color="auto"/>
        <w:left w:val="none" w:sz="0" w:space="0" w:color="auto"/>
        <w:bottom w:val="none" w:sz="0" w:space="0" w:color="auto"/>
        <w:right w:val="none" w:sz="0" w:space="0" w:color="auto"/>
      </w:divBdr>
    </w:div>
    <w:div w:id="1317881425">
      <w:bodyDiv w:val="1"/>
      <w:marLeft w:val="0"/>
      <w:marRight w:val="0"/>
      <w:marTop w:val="0"/>
      <w:marBottom w:val="0"/>
      <w:divBdr>
        <w:top w:val="none" w:sz="0" w:space="0" w:color="auto"/>
        <w:left w:val="none" w:sz="0" w:space="0" w:color="auto"/>
        <w:bottom w:val="none" w:sz="0" w:space="0" w:color="auto"/>
        <w:right w:val="none" w:sz="0" w:space="0" w:color="auto"/>
      </w:divBdr>
    </w:div>
    <w:div w:id="1318071482">
      <w:bodyDiv w:val="1"/>
      <w:marLeft w:val="0"/>
      <w:marRight w:val="0"/>
      <w:marTop w:val="0"/>
      <w:marBottom w:val="0"/>
      <w:divBdr>
        <w:top w:val="none" w:sz="0" w:space="0" w:color="auto"/>
        <w:left w:val="none" w:sz="0" w:space="0" w:color="auto"/>
        <w:bottom w:val="none" w:sz="0" w:space="0" w:color="auto"/>
        <w:right w:val="none" w:sz="0" w:space="0" w:color="auto"/>
      </w:divBdr>
    </w:div>
    <w:div w:id="1318191461">
      <w:bodyDiv w:val="1"/>
      <w:marLeft w:val="0"/>
      <w:marRight w:val="0"/>
      <w:marTop w:val="0"/>
      <w:marBottom w:val="0"/>
      <w:divBdr>
        <w:top w:val="none" w:sz="0" w:space="0" w:color="auto"/>
        <w:left w:val="none" w:sz="0" w:space="0" w:color="auto"/>
        <w:bottom w:val="none" w:sz="0" w:space="0" w:color="auto"/>
        <w:right w:val="none" w:sz="0" w:space="0" w:color="auto"/>
      </w:divBdr>
    </w:div>
    <w:div w:id="1318345645">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26482">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22587">
      <w:bodyDiv w:val="1"/>
      <w:marLeft w:val="0"/>
      <w:marRight w:val="0"/>
      <w:marTop w:val="0"/>
      <w:marBottom w:val="0"/>
      <w:divBdr>
        <w:top w:val="none" w:sz="0" w:space="0" w:color="auto"/>
        <w:left w:val="none" w:sz="0" w:space="0" w:color="auto"/>
        <w:bottom w:val="none" w:sz="0" w:space="0" w:color="auto"/>
        <w:right w:val="none" w:sz="0" w:space="0" w:color="auto"/>
      </w:divBdr>
    </w:div>
    <w:div w:id="1318993456">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10356">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19381985">
      <w:bodyDiv w:val="1"/>
      <w:marLeft w:val="0"/>
      <w:marRight w:val="0"/>
      <w:marTop w:val="0"/>
      <w:marBottom w:val="0"/>
      <w:divBdr>
        <w:top w:val="none" w:sz="0" w:space="0" w:color="auto"/>
        <w:left w:val="none" w:sz="0" w:space="0" w:color="auto"/>
        <w:bottom w:val="none" w:sz="0" w:space="0" w:color="auto"/>
        <w:right w:val="none" w:sz="0" w:space="0" w:color="auto"/>
      </w:divBdr>
    </w:div>
    <w:div w:id="1319502682">
      <w:bodyDiv w:val="1"/>
      <w:marLeft w:val="0"/>
      <w:marRight w:val="0"/>
      <w:marTop w:val="0"/>
      <w:marBottom w:val="0"/>
      <w:divBdr>
        <w:top w:val="none" w:sz="0" w:space="0" w:color="auto"/>
        <w:left w:val="none" w:sz="0" w:space="0" w:color="auto"/>
        <w:bottom w:val="none" w:sz="0" w:space="0" w:color="auto"/>
        <w:right w:val="none" w:sz="0" w:space="0" w:color="auto"/>
      </w:divBdr>
    </w:div>
    <w:div w:id="1319653377">
      <w:bodyDiv w:val="1"/>
      <w:marLeft w:val="0"/>
      <w:marRight w:val="0"/>
      <w:marTop w:val="0"/>
      <w:marBottom w:val="0"/>
      <w:divBdr>
        <w:top w:val="none" w:sz="0" w:space="0" w:color="auto"/>
        <w:left w:val="none" w:sz="0" w:space="0" w:color="auto"/>
        <w:bottom w:val="none" w:sz="0" w:space="0" w:color="auto"/>
        <w:right w:val="none" w:sz="0" w:space="0" w:color="auto"/>
      </w:divBdr>
    </w:div>
    <w:div w:id="1319655880">
      <w:bodyDiv w:val="1"/>
      <w:marLeft w:val="0"/>
      <w:marRight w:val="0"/>
      <w:marTop w:val="0"/>
      <w:marBottom w:val="0"/>
      <w:divBdr>
        <w:top w:val="none" w:sz="0" w:space="0" w:color="auto"/>
        <w:left w:val="none" w:sz="0" w:space="0" w:color="auto"/>
        <w:bottom w:val="none" w:sz="0" w:space="0" w:color="auto"/>
        <w:right w:val="none" w:sz="0" w:space="0" w:color="auto"/>
      </w:divBdr>
    </w:div>
    <w:div w:id="1319722475">
      <w:bodyDiv w:val="1"/>
      <w:marLeft w:val="0"/>
      <w:marRight w:val="0"/>
      <w:marTop w:val="0"/>
      <w:marBottom w:val="0"/>
      <w:divBdr>
        <w:top w:val="none" w:sz="0" w:space="0" w:color="auto"/>
        <w:left w:val="none" w:sz="0" w:space="0" w:color="auto"/>
        <w:bottom w:val="none" w:sz="0" w:space="0" w:color="auto"/>
        <w:right w:val="none" w:sz="0" w:space="0" w:color="auto"/>
      </w:divBdr>
    </w:div>
    <w:div w:id="1319774073">
      <w:bodyDiv w:val="1"/>
      <w:marLeft w:val="0"/>
      <w:marRight w:val="0"/>
      <w:marTop w:val="0"/>
      <w:marBottom w:val="0"/>
      <w:divBdr>
        <w:top w:val="none" w:sz="0" w:space="0" w:color="auto"/>
        <w:left w:val="none" w:sz="0" w:space="0" w:color="auto"/>
        <w:bottom w:val="none" w:sz="0" w:space="0" w:color="auto"/>
        <w:right w:val="none" w:sz="0" w:space="0" w:color="auto"/>
      </w:divBdr>
    </w:div>
    <w:div w:id="1319991703">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22945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622896">
      <w:bodyDiv w:val="1"/>
      <w:marLeft w:val="0"/>
      <w:marRight w:val="0"/>
      <w:marTop w:val="0"/>
      <w:marBottom w:val="0"/>
      <w:divBdr>
        <w:top w:val="none" w:sz="0" w:space="0" w:color="auto"/>
        <w:left w:val="none" w:sz="0" w:space="0" w:color="auto"/>
        <w:bottom w:val="none" w:sz="0" w:space="0" w:color="auto"/>
        <w:right w:val="none" w:sz="0" w:space="0" w:color="auto"/>
      </w:divBdr>
    </w:div>
    <w:div w:id="1320646849">
      <w:bodyDiv w:val="1"/>
      <w:marLeft w:val="0"/>
      <w:marRight w:val="0"/>
      <w:marTop w:val="0"/>
      <w:marBottom w:val="0"/>
      <w:divBdr>
        <w:top w:val="none" w:sz="0" w:space="0" w:color="auto"/>
        <w:left w:val="none" w:sz="0" w:space="0" w:color="auto"/>
        <w:bottom w:val="none" w:sz="0" w:space="0" w:color="auto"/>
        <w:right w:val="none" w:sz="0" w:space="0" w:color="auto"/>
      </w:divBdr>
    </w:div>
    <w:div w:id="1320814416">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58040">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231779">
      <w:bodyDiv w:val="1"/>
      <w:marLeft w:val="0"/>
      <w:marRight w:val="0"/>
      <w:marTop w:val="0"/>
      <w:marBottom w:val="0"/>
      <w:divBdr>
        <w:top w:val="none" w:sz="0" w:space="0" w:color="auto"/>
        <w:left w:val="none" w:sz="0" w:space="0" w:color="auto"/>
        <w:bottom w:val="none" w:sz="0" w:space="0" w:color="auto"/>
        <w:right w:val="none" w:sz="0" w:space="0" w:color="auto"/>
      </w:divBdr>
    </w:div>
    <w:div w:id="1321274694">
      <w:bodyDiv w:val="1"/>
      <w:marLeft w:val="0"/>
      <w:marRight w:val="0"/>
      <w:marTop w:val="0"/>
      <w:marBottom w:val="0"/>
      <w:divBdr>
        <w:top w:val="none" w:sz="0" w:space="0" w:color="auto"/>
        <w:left w:val="none" w:sz="0" w:space="0" w:color="auto"/>
        <w:bottom w:val="none" w:sz="0" w:space="0" w:color="auto"/>
        <w:right w:val="none" w:sz="0" w:space="0" w:color="auto"/>
      </w:divBdr>
    </w:div>
    <w:div w:id="1321426166">
      <w:bodyDiv w:val="1"/>
      <w:marLeft w:val="0"/>
      <w:marRight w:val="0"/>
      <w:marTop w:val="0"/>
      <w:marBottom w:val="0"/>
      <w:divBdr>
        <w:top w:val="none" w:sz="0" w:space="0" w:color="auto"/>
        <w:left w:val="none" w:sz="0" w:space="0" w:color="auto"/>
        <w:bottom w:val="none" w:sz="0" w:space="0" w:color="auto"/>
        <w:right w:val="none" w:sz="0" w:space="0" w:color="auto"/>
      </w:divBdr>
    </w:div>
    <w:div w:id="1321495632">
      <w:bodyDiv w:val="1"/>
      <w:marLeft w:val="0"/>
      <w:marRight w:val="0"/>
      <w:marTop w:val="0"/>
      <w:marBottom w:val="0"/>
      <w:divBdr>
        <w:top w:val="none" w:sz="0" w:space="0" w:color="auto"/>
        <w:left w:val="none" w:sz="0" w:space="0" w:color="auto"/>
        <w:bottom w:val="none" w:sz="0" w:space="0" w:color="auto"/>
        <w:right w:val="none" w:sz="0" w:space="0" w:color="auto"/>
      </w:divBdr>
    </w:div>
    <w:div w:id="1321540865">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1546629">
      <w:bodyDiv w:val="1"/>
      <w:marLeft w:val="0"/>
      <w:marRight w:val="0"/>
      <w:marTop w:val="0"/>
      <w:marBottom w:val="0"/>
      <w:divBdr>
        <w:top w:val="none" w:sz="0" w:space="0" w:color="auto"/>
        <w:left w:val="none" w:sz="0" w:space="0" w:color="auto"/>
        <w:bottom w:val="none" w:sz="0" w:space="0" w:color="auto"/>
        <w:right w:val="none" w:sz="0" w:space="0" w:color="auto"/>
      </w:divBdr>
    </w:div>
    <w:div w:id="1321731690">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084021">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2394561">
      <w:bodyDiv w:val="1"/>
      <w:marLeft w:val="0"/>
      <w:marRight w:val="0"/>
      <w:marTop w:val="0"/>
      <w:marBottom w:val="0"/>
      <w:divBdr>
        <w:top w:val="none" w:sz="0" w:space="0" w:color="auto"/>
        <w:left w:val="none" w:sz="0" w:space="0" w:color="auto"/>
        <w:bottom w:val="none" w:sz="0" w:space="0" w:color="auto"/>
        <w:right w:val="none" w:sz="0" w:space="0" w:color="auto"/>
      </w:divBdr>
    </w:div>
    <w:div w:id="1322585952">
      <w:bodyDiv w:val="1"/>
      <w:marLeft w:val="0"/>
      <w:marRight w:val="0"/>
      <w:marTop w:val="0"/>
      <w:marBottom w:val="0"/>
      <w:divBdr>
        <w:top w:val="none" w:sz="0" w:space="0" w:color="auto"/>
        <w:left w:val="none" w:sz="0" w:space="0" w:color="auto"/>
        <w:bottom w:val="none" w:sz="0" w:space="0" w:color="auto"/>
        <w:right w:val="none" w:sz="0" w:space="0" w:color="auto"/>
      </w:divBdr>
    </w:div>
    <w:div w:id="1322852468">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195032">
      <w:bodyDiv w:val="1"/>
      <w:marLeft w:val="0"/>
      <w:marRight w:val="0"/>
      <w:marTop w:val="0"/>
      <w:marBottom w:val="0"/>
      <w:divBdr>
        <w:top w:val="none" w:sz="0" w:space="0" w:color="auto"/>
        <w:left w:val="none" w:sz="0" w:space="0" w:color="auto"/>
        <w:bottom w:val="none" w:sz="0" w:space="0" w:color="auto"/>
        <w:right w:val="none" w:sz="0" w:space="0" w:color="auto"/>
      </w:divBdr>
    </w:div>
    <w:div w:id="1323434760">
      <w:bodyDiv w:val="1"/>
      <w:marLeft w:val="0"/>
      <w:marRight w:val="0"/>
      <w:marTop w:val="0"/>
      <w:marBottom w:val="0"/>
      <w:divBdr>
        <w:top w:val="none" w:sz="0" w:space="0" w:color="auto"/>
        <w:left w:val="none" w:sz="0" w:space="0" w:color="auto"/>
        <w:bottom w:val="none" w:sz="0" w:space="0" w:color="auto"/>
        <w:right w:val="none" w:sz="0" w:space="0" w:color="auto"/>
      </w:divBdr>
    </w:div>
    <w:div w:id="1323436730">
      <w:bodyDiv w:val="1"/>
      <w:marLeft w:val="0"/>
      <w:marRight w:val="0"/>
      <w:marTop w:val="0"/>
      <w:marBottom w:val="0"/>
      <w:divBdr>
        <w:top w:val="none" w:sz="0" w:space="0" w:color="auto"/>
        <w:left w:val="none" w:sz="0" w:space="0" w:color="auto"/>
        <w:bottom w:val="none" w:sz="0" w:space="0" w:color="auto"/>
        <w:right w:val="none" w:sz="0" w:space="0" w:color="auto"/>
      </w:divBdr>
    </w:div>
    <w:div w:id="1323656103">
      <w:bodyDiv w:val="1"/>
      <w:marLeft w:val="0"/>
      <w:marRight w:val="0"/>
      <w:marTop w:val="0"/>
      <w:marBottom w:val="0"/>
      <w:divBdr>
        <w:top w:val="none" w:sz="0" w:space="0" w:color="auto"/>
        <w:left w:val="none" w:sz="0" w:space="0" w:color="auto"/>
        <w:bottom w:val="none" w:sz="0" w:space="0" w:color="auto"/>
        <w:right w:val="none" w:sz="0" w:space="0" w:color="auto"/>
      </w:divBdr>
    </w:div>
    <w:div w:id="1323657795">
      <w:bodyDiv w:val="1"/>
      <w:marLeft w:val="0"/>
      <w:marRight w:val="0"/>
      <w:marTop w:val="0"/>
      <w:marBottom w:val="0"/>
      <w:divBdr>
        <w:top w:val="none" w:sz="0" w:space="0" w:color="auto"/>
        <w:left w:val="none" w:sz="0" w:space="0" w:color="auto"/>
        <w:bottom w:val="none" w:sz="0" w:space="0" w:color="auto"/>
        <w:right w:val="none" w:sz="0" w:space="0" w:color="auto"/>
      </w:divBdr>
    </w:div>
    <w:div w:id="1323701534">
      <w:bodyDiv w:val="1"/>
      <w:marLeft w:val="0"/>
      <w:marRight w:val="0"/>
      <w:marTop w:val="0"/>
      <w:marBottom w:val="0"/>
      <w:divBdr>
        <w:top w:val="none" w:sz="0" w:space="0" w:color="auto"/>
        <w:left w:val="none" w:sz="0" w:space="0" w:color="auto"/>
        <w:bottom w:val="none" w:sz="0" w:space="0" w:color="auto"/>
        <w:right w:val="none" w:sz="0" w:space="0" w:color="auto"/>
      </w:divBdr>
    </w:div>
    <w:div w:id="132377586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3899297">
      <w:bodyDiv w:val="1"/>
      <w:marLeft w:val="0"/>
      <w:marRight w:val="0"/>
      <w:marTop w:val="0"/>
      <w:marBottom w:val="0"/>
      <w:divBdr>
        <w:top w:val="none" w:sz="0" w:space="0" w:color="auto"/>
        <w:left w:val="none" w:sz="0" w:space="0" w:color="auto"/>
        <w:bottom w:val="none" w:sz="0" w:space="0" w:color="auto"/>
        <w:right w:val="none" w:sz="0" w:space="0" w:color="auto"/>
      </w:divBdr>
    </w:div>
    <w:div w:id="1323924885">
      <w:bodyDiv w:val="1"/>
      <w:marLeft w:val="0"/>
      <w:marRight w:val="0"/>
      <w:marTop w:val="0"/>
      <w:marBottom w:val="0"/>
      <w:divBdr>
        <w:top w:val="none" w:sz="0" w:space="0" w:color="auto"/>
        <w:left w:val="none" w:sz="0" w:space="0" w:color="auto"/>
        <w:bottom w:val="none" w:sz="0" w:space="0" w:color="auto"/>
        <w:right w:val="none" w:sz="0" w:space="0" w:color="auto"/>
      </w:divBdr>
    </w:div>
    <w:div w:id="1324044300">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6849">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508901">
      <w:bodyDiv w:val="1"/>
      <w:marLeft w:val="0"/>
      <w:marRight w:val="0"/>
      <w:marTop w:val="0"/>
      <w:marBottom w:val="0"/>
      <w:divBdr>
        <w:top w:val="none" w:sz="0" w:space="0" w:color="auto"/>
        <w:left w:val="none" w:sz="0" w:space="0" w:color="auto"/>
        <w:bottom w:val="none" w:sz="0" w:space="0" w:color="auto"/>
        <w:right w:val="none" w:sz="0" w:space="0" w:color="auto"/>
      </w:divBdr>
    </w:div>
    <w:div w:id="1324815449">
      <w:bodyDiv w:val="1"/>
      <w:marLeft w:val="0"/>
      <w:marRight w:val="0"/>
      <w:marTop w:val="0"/>
      <w:marBottom w:val="0"/>
      <w:divBdr>
        <w:top w:val="none" w:sz="0" w:space="0" w:color="auto"/>
        <w:left w:val="none" w:sz="0" w:space="0" w:color="auto"/>
        <w:bottom w:val="none" w:sz="0" w:space="0" w:color="auto"/>
        <w:right w:val="none" w:sz="0" w:space="0" w:color="auto"/>
      </w:divBdr>
    </w:div>
    <w:div w:id="1324815505">
      <w:bodyDiv w:val="1"/>
      <w:marLeft w:val="0"/>
      <w:marRight w:val="0"/>
      <w:marTop w:val="0"/>
      <w:marBottom w:val="0"/>
      <w:divBdr>
        <w:top w:val="none" w:sz="0" w:space="0" w:color="auto"/>
        <w:left w:val="none" w:sz="0" w:space="0" w:color="auto"/>
        <w:bottom w:val="none" w:sz="0" w:space="0" w:color="auto"/>
        <w:right w:val="none" w:sz="0" w:space="0" w:color="auto"/>
      </w:divBdr>
    </w:div>
    <w:div w:id="1324817470">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4820780">
      <w:bodyDiv w:val="1"/>
      <w:marLeft w:val="0"/>
      <w:marRight w:val="0"/>
      <w:marTop w:val="0"/>
      <w:marBottom w:val="0"/>
      <w:divBdr>
        <w:top w:val="none" w:sz="0" w:space="0" w:color="auto"/>
        <w:left w:val="none" w:sz="0" w:space="0" w:color="auto"/>
        <w:bottom w:val="none" w:sz="0" w:space="0" w:color="auto"/>
        <w:right w:val="none" w:sz="0" w:space="0" w:color="auto"/>
      </w:divBdr>
    </w:div>
    <w:div w:id="1325011200">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3774">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7129704">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320473">
      <w:bodyDiv w:val="1"/>
      <w:marLeft w:val="0"/>
      <w:marRight w:val="0"/>
      <w:marTop w:val="0"/>
      <w:marBottom w:val="0"/>
      <w:divBdr>
        <w:top w:val="none" w:sz="0" w:space="0" w:color="auto"/>
        <w:left w:val="none" w:sz="0" w:space="0" w:color="auto"/>
        <w:bottom w:val="none" w:sz="0" w:space="0" w:color="auto"/>
        <w:right w:val="none" w:sz="0" w:space="0" w:color="auto"/>
      </w:divBdr>
    </w:div>
    <w:div w:id="1327514552">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7901298">
      <w:bodyDiv w:val="1"/>
      <w:marLeft w:val="0"/>
      <w:marRight w:val="0"/>
      <w:marTop w:val="0"/>
      <w:marBottom w:val="0"/>
      <w:divBdr>
        <w:top w:val="none" w:sz="0" w:space="0" w:color="auto"/>
        <w:left w:val="none" w:sz="0" w:space="0" w:color="auto"/>
        <w:bottom w:val="none" w:sz="0" w:space="0" w:color="auto"/>
        <w:right w:val="none" w:sz="0" w:space="0" w:color="auto"/>
      </w:divBdr>
    </w:div>
    <w:div w:id="1327978163">
      <w:bodyDiv w:val="1"/>
      <w:marLeft w:val="0"/>
      <w:marRight w:val="0"/>
      <w:marTop w:val="0"/>
      <w:marBottom w:val="0"/>
      <w:divBdr>
        <w:top w:val="none" w:sz="0" w:space="0" w:color="auto"/>
        <w:left w:val="none" w:sz="0" w:space="0" w:color="auto"/>
        <w:bottom w:val="none" w:sz="0" w:space="0" w:color="auto"/>
        <w:right w:val="none" w:sz="0" w:space="0" w:color="auto"/>
      </w:divBdr>
    </w:div>
    <w:div w:id="1328090226">
      <w:bodyDiv w:val="1"/>
      <w:marLeft w:val="0"/>
      <w:marRight w:val="0"/>
      <w:marTop w:val="0"/>
      <w:marBottom w:val="0"/>
      <w:divBdr>
        <w:top w:val="none" w:sz="0" w:space="0" w:color="auto"/>
        <w:left w:val="none" w:sz="0" w:space="0" w:color="auto"/>
        <w:bottom w:val="none" w:sz="0" w:space="0" w:color="auto"/>
        <w:right w:val="none" w:sz="0" w:space="0" w:color="auto"/>
      </w:divBdr>
    </w:div>
    <w:div w:id="1328165855">
      <w:bodyDiv w:val="1"/>
      <w:marLeft w:val="0"/>
      <w:marRight w:val="0"/>
      <w:marTop w:val="0"/>
      <w:marBottom w:val="0"/>
      <w:divBdr>
        <w:top w:val="none" w:sz="0" w:space="0" w:color="auto"/>
        <w:left w:val="none" w:sz="0" w:space="0" w:color="auto"/>
        <w:bottom w:val="none" w:sz="0" w:space="0" w:color="auto"/>
        <w:right w:val="none" w:sz="0" w:space="0" w:color="auto"/>
      </w:divBdr>
    </w:div>
    <w:div w:id="1328480492">
      <w:bodyDiv w:val="1"/>
      <w:marLeft w:val="0"/>
      <w:marRight w:val="0"/>
      <w:marTop w:val="0"/>
      <w:marBottom w:val="0"/>
      <w:divBdr>
        <w:top w:val="none" w:sz="0" w:space="0" w:color="auto"/>
        <w:left w:val="none" w:sz="0" w:space="0" w:color="auto"/>
        <w:bottom w:val="none" w:sz="0" w:space="0" w:color="auto"/>
        <w:right w:val="none" w:sz="0" w:space="0" w:color="auto"/>
      </w:divBdr>
    </w:div>
    <w:div w:id="1328561527">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29105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02854">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29678517">
      <w:bodyDiv w:val="1"/>
      <w:marLeft w:val="0"/>
      <w:marRight w:val="0"/>
      <w:marTop w:val="0"/>
      <w:marBottom w:val="0"/>
      <w:divBdr>
        <w:top w:val="none" w:sz="0" w:space="0" w:color="auto"/>
        <w:left w:val="none" w:sz="0" w:space="0" w:color="auto"/>
        <w:bottom w:val="none" w:sz="0" w:space="0" w:color="auto"/>
        <w:right w:val="none" w:sz="0" w:space="0" w:color="auto"/>
      </w:divBdr>
    </w:div>
    <w:div w:id="1330063287">
      <w:bodyDiv w:val="1"/>
      <w:marLeft w:val="0"/>
      <w:marRight w:val="0"/>
      <w:marTop w:val="0"/>
      <w:marBottom w:val="0"/>
      <w:divBdr>
        <w:top w:val="none" w:sz="0" w:space="0" w:color="auto"/>
        <w:left w:val="none" w:sz="0" w:space="0" w:color="auto"/>
        <w:bottom w:val="none" w:sz="0" w:space="0" w:color="auto"/>
        <w:right w:val="none" w:sz="0" w:space="0" w:color="auto"/>
      </w:divBdr>
    </w:div>
    <w:div w:id="1330137784">
      <w:bodyDiv w:val="1"/>
      <w:marLeft w:val="0"/>
      <w:marRight w:val="0"/>
      <w:marTop w:val="0"/>
      <w:marBottom w:val="0"/>
      <w:divBdr>
        <w:top w:val="none" w:sz="0" w:space="0" w:color="auto"/>
        <w:left w:val="none" w:sz="0" w:space="0" w:color="auto"/>
        <w:bottom w:val="none" w:sz="0" w:space="0" w:color="auto"/>
        <w:right w:val="none" w:sz="0" w:space="0" w:color="auto"/>
      </w:divBdr>
    </w:div>
    <w:div w:id="1330207357">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331896">
      <w:bodyDiv w:val="1"/>
      <w:marLeft w:val="0"/>
      <w:marRight w:val="0"/>
      <w:marTop w:val="0"/>
      <w:marBottom w:val="0"/>
      <w:divBdr>
        <w:top w:val="none" w:sz="0" w:space="0" w:color="auto"/>
        <w:left w:val="none" w:sz="0" w:space="0" w:color="auto"/>
        <w:bottom w:val="none" w:sz="0" w:space="0" w:color="auto"/>
        <w:right w:val="none" w:sz="0" w:space="0" w:color="auto"/>
      </w:divBdr>
    </w:div>
    <w:div w:id="1330593874">
      <w:bodyDiv w:val="1"/>
      <w:marLeft w:val="0"/>
      <w:marRight w:val="0"/>
      <w:marTop w:val="0"/>
      <w:marBottom w:val="0"/>
      <w:divBdr>
        <w:top w:val="none" w:sz="0" w:space="0" w:color="auto"/>
        <w:left w:val="none" w:sz="0" w:space="0" w:color="auto"/>
        <w:bottom w:val="none" w:sz="0" w:space="0" w:color="auto"/>
        <w:right w:val="none" w:sz="0" w:space="0" w:color="auto"/>
      </w:divBdr>
    </w:div>
    <w:div w:id="1330600340">
      <w:bodyDiv w:val="1"/>
      <w:marLeft w:val="0"/>
      <w:marRight w:val="0"/>
      <w:marTop w:val="0"/>
      <w:marBottom w:val="0"/>
      <w:divBdr>
        <w:top w:val="none" w:sz="0" w:space="0" w:color="auto"/>
        <w:left w:val="none" w:sz="0" w:space="0" w:color="auto"/>
        <w:bottom w:val="none" w:sz="0" w:space="0" w:color="auto"/>
        <w:right w:val="none" w:sz="0" w:space="0" w:color="auto"/>
      </w:divBdr>
    </w:div>
    <w:div w:id="1330716624">
      <w:bodyDiv w:val="1"/>
      <w:marLeft w:val="0"/>
      <w:marRight w:val="0"/>
      <w:marTop w:val="0"/>
      <w:marBottom w:val="0"/>
      <w:divBdr>
        <w:top w:val="none" w:sz="0" w:space="0" w:color="auto"/>
        <w:left w:val="none" w:sz="0" w:space="0" w:color="auto"/>
        <w:bottom w:val="none" w:sz="0" w:space="0" w:color="auto"/>
        <w:right w:val="none" w:sz="0" w:space="0" w:color="auto"/>
      </w:divBdr>
    </w:div>
    <w:div w:id="1330717385">
      <w:bodyDiv w:val="1"/>
      <w:marLeft w:val="0"/>
      <w:marRight w:val="0"/>
      <w:marTop w:val="0"/>
      <w:marBottom w:val="0"/>
      <w:divBdr>
        <w:top w:val="none" w:sz="0" w:space="0" w:color="auto"/>
        <w:left w:val="none" w:sz="0" w:space="0" w:color="auto"/>
        <w:bottom w:val="none" w:sz="0" w:space="0" w:color="auto"/>
        <w:right w:val="none" w:sz="0" w:space="0" w:color="auto"/>
      </w:divBdr>
    </w:div>
    <w:div w:id="1330791293">
      <w:bodyDiv w:val="1"/>
      <w:marLeft w:val="0"/>
      <w:marRight w:val="0"/>
      <w:marTop w:val="0"/>
      <w:marBottom w:val="0"/>
      <w:divBdr>
        <w:top w:val="none" w:sz="0" w:space="0" w:color="auto"/>
        <w:left w:val="none" w:sz="0" w:space="0" w:color="auto"/>
        <w:bottom w:val="none" w:sz="0" w:space="0" w:color="auto"/>
        <w:right w:val="none" w:sz="0" w:space="0" w:color="auto"/>
      </w:divBdr>
    </w:div>
    <w:div w:id="1330912395">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0988916">
      <w:bodyDiv w:val="1"/>
      <w:marLeft w:val="0"/>
      <w:marRight w:val="0"/>
      <w:marTop w:val="0"/>
      <w:marBottom w:val="0"/>
      <w:divBdr>
        <w:top w:val="none" w:sz="0" w:space="0" w:color="auto"/>
        <w:left w:val="none" w:sz="0" w:space="0" w:color="auto"/>
        <w:bottom w:val="none" w:sz="0" w:space="0" w:color="auto"/>
        <w:right w:val="none" w:sz="0" w:space="0" w:color="auto"/>
      </w:divBdr>
    </w:div>
    <w:div w:id="1331056935">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133970">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445245">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1835731">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180786">
      <w:bodyDiv w:val="1"/>
      <w:marLeft w:val="0"/>
      <w:marRight w:val="0"/>
      <w:marTop w:val="0"/>
      <w:marBottom w:val="0"/>
      <w:divBdr>
        <w:top w:val="none" w:sz="0" w:space="0" w:color="auto"/>
        <w:left w:val="none" w:sz="0" w:space="0" w:color="auto"/>
        <w:bottom w:val="none" w:sz="0" w:space="0" w:color="auto"/>
        <w:right w:val="none" w:sz="0" w:space="0" w:color="auto"/>
      </w:divBdr>
    </w:div>
    <w:div w:id="1332217796">
      <w:bodyDiv w:val="1"/>
      <w:marLeft w:val="0"/>
      <w:marRight w:val="0"/>
      <w:marTop w:val="0"/>
      <w:marBottom w:val="0"/>
      <w:divBdr>
        <w:top w:val="none" w:sz="0" w:space="0" w:color="auto"/>
        <w:left w:val="none" w:sz="0" w:space="0" w:color="auto"/>
        <w:bottom w:val="none" w:sz="0" w:space="0" w:color="auto"/>
        <w:right w:val="none" w:sz="0" w:space="0" w:color="auto"/>
      </w:divBdr>
    </w:div>
    <w:div w:id="1332444344">
      <w:bodyDiv w:val="1"/>
      <w:marLeft w:val="0"/>
      <w:marRight w:val="0"/>
      <w:marTop w:val="0"/>
      <w:marBottom w:val="0"/>
      <w:divBdr>
        <w:top w:val="none" w:sz="0" w:space="0" w:color="auto"/>
        <w:left w:val="none" w:sz="0" w:space="0" w:color="auto"/>
        <w:bottom w:val="none" w:sz="0" w:space="0" w:color="auto"/>
        <w:right w:val="none" w:sz="0" w:space="0" w:color="auto"/>
      </w:divBdr>
    </w:div>
    <w:div w:id="1332444571">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2635361">
      <w:bodyDiv w:val="1"/>
      <w:marLeft w:val="0"/>
      <w:marRight w:val="0"/>
      <w:marTop w:val="0"/>
      <w:marBottom w:val="0"/>
      <w:divBdr>
        <w:top w:val="none" w:sz="0" w:space="0" w:color="auto"/>
        <w:left w:val="none" w:sz="0" w:space="0" w:color="auto"/>
        <w:bottom w:val="none" w:sz="0" w:space="0" w:color="auto"/>
        <w:right w:val="none" w:sz="0" w:space="0" w:color="auto"/>
      </w:divBdr>
    </w:div>
    <w:div w:id="1332641113">
      <w:bodyDiv w:val="1"/>
      <w:marLeft w:val="0"/>
      <w:marRight w:val="0"/>
      <w:marTop w:val="0"/>
      <w:marBottom w:val="0"/>
      <w:divBdr>
        <w:top w:val="none" w:sz="0" w:space="0" w:color="auto"/>
        <w:left w:val="none" w:sz="0" w:space="0" w:color="auto"/>
        <w:bottom w:val="none" w:sz="0" w:space="0" w:color="auto"/>
        <w:right w:val="none" w:sz="0" w:space="0" w:color="auto"/>
      </w:divBdr>
    </w:div>
    <w:div w:id="1332877418">
      <w:bodyDiv w:val="1"/>
      <w:marLeft w:val="0"/>
      <w:marRight w:val="0"/>
      <w:marTop w:val="0"/>
      <w:marBottom w:val="0"/>
      <w:divBdr>
        <w:top w:val="none" w:sz="0" w:space="0" w:color="auto"/>
        <w:left w:val="none" w:sz="0" w:space="0" w:color="auto"/>
        <w:bottom w:val="none" w:sz="0" w:space="0" w:color="auto"/>
        <w:right w:val="none" w:sz="0" w:space="0" w:color="auto"/>
      </w:divBdr>
    </w:div>
    <w:div w:id="1332947128">
      <w:bodyDiv w:val="1"/>
      <w:marLeft w:val="0"/>
      <w:marRight w:val="0"/>
      <w:marTop w:val="0"/>
      <w:marBottom w:val="0"/>
      <w:divBdr>
        <w:top w:val="none" w:sz="0" w:space="0" w:color="auto"/>
        <w:left w:val="none" w:sz="0" w:space="0" w:color="auto"/>
        <w:bottom w:val="none" w:sz="0" w:space="0" w:color="auto"/>
        <w:right w:val="none" w:sz="0" w:space="0" w:color="auto"/>
      </w:divBdr>
    </w:div>
    <w:div w:id="133294953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264497">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3725433">
      <w:bodyDiv w:val="1"/>
      <w:marLeft w:val="0"/>
      <w:marRight w:val="0"/>
      <w:marTop w:val="0"/>
      <w:marBottom w:val="0"/>
      <w:divBdr>
        <w:top w:val="none" w:sz="0" w:space="0" w:color="auto"/>
        <w:left w:val="none" w:sz="0" w:space="0" w:color="auto"/>
        <w:bottom w:val="none" w:sz="0" w:space="0" w:color="auto"/>
        <w:right w:val="none" w:sz="0" w:space="0" w:color="auto"/>
      </w:divBdr>
    </w:div>
    <w:div w:id="1333993618">
      <w:bodyDiv w:val="1"/>
      <w:marLeft w:val="0"/>
      <w:marRight w:val="0"/>
      <w:marTop w:val="0"/>
      <w:marBottom w:val="0"/>
      <w:divBdr>
        <w:top w:val="none" w:sz="0" w:space="0" w:color="auto"/>
        <w:left w:val="none" w:sz="0" w:space="0" w:color="auto"/>
        <w:bottom w:val="none" w:sz="0" w:space="0" w:color="auto"/>
        <w:right w:val="none" w:sz="0" w:space="0" w:color="auto"/>
      </w:divBdr>
    </w:div>
    <w:div w:id="1334063055">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382279">
      <w:bodyDiv w:val="1"/>
      <w:marLeft w:val="0"/>
      <w:marRight w:val="0"/>
      <w:marTop w:val="0"/>
      <w:marBottom w:val="0"/>
      <w:divBdr>
        <w:top w:val="none" w:sz="0" w:space="0" w:color="auto"/>
        <w:left w:val="none" w:sz="0" w:space="0" w:color="auto"/>
        <w:bottom w:val="none" w:sz="0" w:space="0" w:color="auto"/>
        <w:right w:val="none" w:sz="0" w:space="0" w:color="auto"/>
      </w:divBdr>
    </w:div>
    <w:div w:id="1334532364">
      <w:bodyDiv w:val="1"/>
      <w:marLeft w:val="0"/>
      <w:marRight w:val="0"/>
      <w:marTop w:val="0"/>
      <w:marBottom w:val="0"/>
      <w:divBdr>
        <w:top w:val="none" w:sz="0" w:space="0" w:color="auto"/>
        <w:left w:val="none" w:sz="0" w:space="0" w:color="auto"/>
        <w:bottom w:val="none" w:sz="0" w:space="0" w:color="auto"/>
        <w:right w:val="none" w:sz="0" w:space="0" w:color="auto"/>
      </w:divBdr>
    </w:div>
    <w:div w:id="1334601941">
      <w:bodyDiv w:val="1"/>
      <w:marLeft w:val="0"/>
      <w:marRight w:val="0"/>
      <w:marTop w:val="0"/>
      <w:marBottom w:val="0"/>
      <w:divBdr>
        <w:top w:val="none" w:sz="0" w:space="0" w:color="auto"/>
        <w:left w:val="none" w:sz="0" w:space="0" w:color="auto"/>
        <w:bottom w:val="none" w:sz="0" w:space="0" w:color="auto"/>
        <w:right w:val="none" w:sz="0" w:space="0" w:color="auto"/>
      </w:divBdr>
    </w:div>
    <w:div w:id="1334794898">
      <w:bodyDiv w:val="1"/>
      <w:marLeft w:val="0"/>
      <w:marRight w:val="0"/>
      <w:marTop w:val="0"/>
      <w:marBottom w:val="0"/>
      <w:divBdr>
        <w:top w:val="none" w:sz="0" w:space="0" w:color="auto"/>
        <w:left w:val="none" w:sz="0" w:space="0" w:color="auto"/>
        <w:bottom w:val="none" w:sz="0" w:space="0" w:color="auto"/>
        <w:right w:val="none" w:sz="0" w:space="0" w:color="auto"/>
      </w:divBdr>
    </w:div>
    <w:div w:id="1334798132">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4869793">
      <w:bodyDiv w:val="1"/>
      <w:marLeft w:val="0"/>
      <w:marRight w:val="0"/>
      <w:marTop w:val="0"/>
      <w:marBottom w:val="0"/>
      <w:divBdr>
        <w:top w:val="none" w:sz="0" w:space="0" w:color="auto"/>
        <w:left w:val="none" w:sz="0" w:space="0" w:color="auto"/>
        <w:bottom w:val="none" w:sz="0" w:space="0" w:color="auto"/>
        <w:right w:val="none" w:sz="0" w:space="0" w:color="auto"/>
      </w:divBdr>
    </w:div>
    <w:div w:id="1334916562">
      <w:bodyDiv w:val="1"/>
      <w:marLeft w:val="0"/>
      <w:marRight w:val="0"/>
      <w:marTop w:val="0"/>
      <w:marBottom w:val="0"/>
      <w:divBdr>
        <w:top w:val="none" w:sz="0" w:space="0" w:color="auto"/>
        <w:left w:val="none" w:sz="0" w:space="0" w:color="auto"/>
        <w:bottom w:val="none" w:sz="0" w:space="0" w:color="auto"/>
        <w:right w:val="none" w:sz="0" w:space="0" w:color="auto"/>
      </w:divBdr>
    </w:div>
    <w:div w:id="1335182377">
      <w:bodyDiv w:val="1"/>
      <w:marLeft w:val="0"/>
      <w:marRight w:val="0"/>
      <w:marTop w:val="0"/>
      <w:marBottom w:val="0"/>
      <w:divBdr>
        <w:top w:val="none" w:sz="0" w:space="0" w:color="auto"/>
        <w:left w:val="none" w:sz="0" w:space="0" w:color="auto"/>
        <w:bottom w:val="none" w:sz="0" w:space="0" w:color="auto"/>
        <w:right w:val="none" w:sz="0" w:space="0" w:color="auto"/>
      </w:divBdr>
    </w:div>
    <w:div w:id="1335259432">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572129">
      <w:bodyDiv w:val="1"/>
      <w:marLeft w:val="0"/>
      <w:marRight w:val="0"/>
      <w:marTop w:val="0"/>
      <w:marBottom w:val="0"/>
      <w:divBdr>
        <w:top w:val="none" w:sz="0" w:space="0" w:color="auto"/>
        <w:left w:val="none" w:sz="0" w:space="0" w:color="auto"/>
        <w:bottom w:val="none" w:sz="0" w:space="0" w:color="auto"/>
        <w:right w:val="none" w:sz="0" w:space="0" w:color="auto"/>
      </w:divBdr>
    </w:div>
    <w:div w:id="1335645629">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5954498">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6422714">
      <w:bodyDiv w:val="1"/>
      <w:marLeft w:val="0"/>
      <w:marRight w:val="0"/>
      <w:marTop w:val="0"/>
      <w:marBottom w:val="0"/>
      <w:divBdr>
        <w:top w:val="none" w:sz="0" w:space="0" w:color="auto"/>
        <w:left w:val="none" w:sz="0" w:space="0" w:color="auto"/>
        <w:bottom w:val="none" w:sz="0" w:space="0" w:color="auto"/>
        <w:right w:val="none" w:sz="0" w:space="0" w:color="auto"/>
      </w:divBdr>
    </w:div>
    <w:div w:id="1336493661">
      <w:bodyDiv w:val="1"/>
      <w:marLeft w:val="0"/>
      <w:marRight w:val="0"/>
      <w:marTop w:val="0"/>
      <w:marBottom w:val="0"/>
      <w:divBdr>
        <w:top w:val="none" w:sz="0" w:space="0" w:color="auto"/>
        <w:left w:val="none" w:sz="0" w:space="0" w:color="auto"/>
        <w:bottom w:val="none" w:sz="0" w:space="0" w:color="auto"/>
        <w:right w:val="none" w:sz="0" w:space="0" w:color="auto"/>
      </w:divBdr>
    </w:div>
    <w:div w:id="1336610629">
      <w:bodyDiv w:val="1"/>
      <w:marLeft w:val="0"/>
      <w:marRight w:val="0"/>
      <w:marTop w:val="0"/>
      <w:marBottom w:val="0"/>
      <w:divBdr>
        <w:top w:val="none" w:sz="0" w:space="0" w:color="auto"/>
        <w:left w:val="none" w:sz="0" w:space="0" w:color="auto"/>
        <w:bottom w:val="none" w:sz="0" w:space="0" w:color="auto"/>
        <w:right w:val="none" w:sz="0" w:space="0" w:color="auto"/>
      </w:divBdr>
    </w:div>
    <w:div w:id="1337076484">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7805793">
      <w:bodyDiv w:val="1"/>
      <w:marLeft w:val="0"/>
      <w:marRight w:val="0"/>
      <w:marTop w:val="0"/>
      <w:marBottom w:val="0"/>
      <w:divBdr>
        <w:top w:val="none" w:sz="0" w:space="0" w:color="auto"/>
        <w:left w:val="none" w:sz="0" w:space="0" w:color="auto"/>
        <w:bottom w:val="none" w:sz="0" w:space="0" w:color="auto"/>
        <w:right w:val="none" w:sz="0" w:space="0" w:color="auto"/>
      </w:divBdr>
    </w:div>
    <w:div w:id="1337920629">
      <w:bodyDiv w:val="1"/>
      <w:marLeft w:val="0"/>
      <w:marRight w:val="0"/>
      <w:marTop w:val="0"/>
      <w:marBottom w:val="0"/>
      <w:divBdr>
        <w:top w:val="none" w:sz="0" w:space="0" w:color="auto"/>
        <w:left w:val="none" w:sz="0" w:space="0" w:color="auto"/>
        <w:bottom w:val="none" w:sz="0" w:space="0" w:color="auto"/>
        <w:right w:val="none" w:sz="0" w:space="0" w:color="auto"/>
      </w:divBdr>
    </w:div>
    <w:div w:id="1338001692">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315037">
      <w:bodyDiv w:val="1"/>
      <w:marLeft w:val="0"/>
      <w:marRight w:val="0"/>
      <w:marTop w:val="0"/>
      <w:marBottom w:val="0"/>
      <w:divBdr>
        <w:top w:val="none" w:sz="0" w:space="0" w:color="auto"/>
        <w:left w:val="none" w:sz="0" w:space="0" w:color="auto"/>
        <w:bottom w:val="none" w:sz="0" w:space="0" w:color="auto"/>
        <w:right w:val="none" w:sz="0" w:space="0" w:color="auto"/>
      </w:divBdr>
    </w:div>
    <w:div w:id="1338539227">
      <w:bodyDiv w:val="1"/>
      <w:marLeft w:val="0"/>
      <w:marRight w:val="0"/>
      <w:marTop w:val="0"/>
      <w:marBottom w:val="0"/>
      <w:divBdr>
        <w:top w:val="none" w:sz="0" w:space="0" w:color="auto"/>
        <w:left w:val="none" w:sz="0" w:space="0" w:color="auto"/>
        <w:bottom w:val="none" w:sz="0" w:space="0" w:color="auto"/>
        <w:right w:val="none" w:sz="0" w:space="0" w:color="auto"/>
      </w:divBdr>
    </w:div>
    <w:div w:id="1338580200">
      <w:bodyDiv w:val="1"/>
      <w:marLeft w:val="0"/>
      <w:marRight w:val="0"/>
      <w:marTop w:val="0"/>
      <w:marBottom w:val="0"/>
      <w:divBdr>
        <w:top w:val="none" w:sz="0" w:space="0" w:color="auto"/>
        <w:left w:val="none" w:sz="0" w:space="0" w:color="auto"/>
        <w:bottom w:val="none" w:sz="0" w:space="0" w:color="auto"/>
        <w:right w:val="none" w:sz="0" w:space="0" w:color="auto"/>
      </w:divBdr>
    </w:div>
    <w:div w:id="1338657391">
      <w:bodyDiv w:val="1"/>
      <w:marLeft w:val="0"/>
      <w:marRight w:val="0"/>
      <w:marTop w:val="0"/>
      <w:marBottom w:val="0"/>
      <w:divBdr>
        <w:top w:val="none" w:sz="0" w:space="0" w:color="auto"/>
        <w:left w:val="none" w:sz="0" w:space="0" w:color="auto"/>
        <w:bottom w:val="none" w:sz="0" w:space="0" w:color="auto"/>
        <w:right w:val="none" w:sz="0" w:space="0" w:color="auto"/>
      </w:divBdr>
    </w:div>
    <w:div w:id="1338725992">
      <w:bodyDiv w:val="1"/>
      <w:marLeft w:val="0"/>
      <w:marRight w:val="0"/>
      <w:marTop w:val="0"/>
      <w:marBottom w:val="0"/>
      <w:divBdr>
        <w:top w:val="none" w:sz="0" w:space="0" w:color="auto"/>
        <w:left w:val="none" w:sz="0" w:space="0" w:color="auto"/>
        <w:bottom w:val="none" w:sz="0" w:space="0" w:color="auto"/>
        <w:right w:val="none" w:sz="0" w:space="0" w:color="auto"/>
      </w:divBdr>
    </w:div>
    <w:div w:id="1338726287">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192432">
      <w:bodyDiv w:val="1"/>
      <w:marLeft w:val="0"/>
      <w:marRight w:val="0"/>
      <w:marTop w:val="0"/>
      <w:marBottom w:val="0"/>
      <w:divBdr>
        <w:top w:val="none" w:sz="0" w:space="0" w:color="auto"/>
        <w:left w:val="none" w:sz="0" w:space="0" w:color="auto"/>
        <w:bottom w:val="none" w:sz="0" w:space="0" w:color="auto"/>
        <w:right w:val="none" w:sz="0" w:space="0" w:color="auto"/>
      </w:divBdr>
    </w:div>
    <w:div w:id="1339385858">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578341">
      <w:bodyDiv w:val="1"/>
      <w:marLeft w:val="0"/>
      <w:marRight w:val="0"/>
      <w:marTop w:val="0"/>
      <w:marBottom w:val="0"/>
      <w:divBdr>
        <w:top w:val="none" w:sz="0" w:space="0" w:color="auto"/>
        <w:left w:val="none" w:sz="0" w:space="0" w:color="auto"/>
        <w:bottom w:val="none" w:sz="0" w:space="0" w:color="auto"/>
        <w:right w:val="none" w:sz="0" w:space="0" w:color="auto"/>
      </w:divBdr>
    </w:div>
    <w:div w:id="1339767602">
      <w:bodyDiv w:val="1"/>
      <w:marLeft w:val="0"/>
      <w:marRight w:val="0"/>
      <w:marTop w:val="0"/>
      <w:marBottom w:val="0"/>
      <w:divBdr>
        <w:top w:val="none" w:sz="0" w:space="0" w:color="auto"/>
        <w:left w:val="none" w:sz="0" w:space="0" w:color="auto"/>
        <w:bottom w:val="none" w:sz="0" w:space="0" w:color="auto"/>
        <w:right w:val="none" w:sz="0" w:space="0" w:color="auto"/>
      </w:divBdr>
    </w:div>
    <w:div w:id="1339771037">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080763">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35304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2445">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0811598">
      <w:bodyDiv w:val="1"/>
      <w:marLeft w:val="0"/>
      <w:marRight w:val="0"/>
      <w:marTop w:val="0"/>
      <w:marBottom w:val="0"/>
      <w:divBdr>
        <w:top w:val="none" w:sz="0" w:space="0" w:color="auto"/>
        <w:left w:val="none" w:sz="0" w:space="0" w:color="auto"/>
        <w:bottom w:val="none" w:sz="0" w:space="0" w:color="auto"/>
        <w:right w:val="none" w:sz="0" w:space="0" w:color="auto"/>
      </w:divBdr>
    </w:div>
    <w:div w:id="1341157029">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469400">
      <w:bodyDiv w:val="1"/>
      <w:marLeft w:val="0"/>
      <w:marRight w:val="0"/>
      <w:marTop w:val="0"/>
      <w:marBottom w:val="0"/>
      <w:divBdr>
        <w:top w:val="none" w:sz="0" w:space="0" w:color="auto"/>
        <w:left w:val="none" w:sz="0" w:space="0" w:color="auto"/>
        <w:bottom w:val="none" w:sz="0" w:space="0" w:color="auto"/>
        <w:right w:val="none" w:sz="0" w:space="0" w:color="auto"/>
      </w:divBdr>
    </w:div>
    <w:div w:id="1341588261">
      <w:bodyDiv w:val="1"/>
      <w:marLeft w:val="0"/>
      <w:marRight w:val="0"/>
      <w:marTop w:val="0"/>
      <w:marBottom w:val="0"/>
      <w:divBdr>
        <w:top w:val="none" w:sz="0" w:space="0" w:color="auto"/>
        <w:left w:val="none" w:sz="0" w:space="0" w:color="auto"/>
        <w:bottom w:val="none" w:sz="0" w:space="0" w:color="auto"/>
        <w:right w:val="none" w:sz="0" w:space="0" w:color="auto"/>
      </w:divBdr>
    </w:div>
    <w:div w:id="1341615500">
      <w:bodyDiv w:val="1"/>
      <w:marLeft w:val="0"/>
      <w:marRight w:val="0"/>
      <w:marTop w:val="0"/>
      <w:marBottom w:val="0"/>
      <w:divBdr>
        <w:top w:val="none" w:sz="0" w:space="0" w:color="auto"/>
        <w:left w:val="none" w:sz="0" w:space="0" w:color="auto"/>
        <w:bottom w:val="none" w:sz="0" w:space="0" w:color="auto"/>
        <w:right w:val="none" w:sz="0" w:space="0" w:color="auto"/>
      </w:divBdr>
    </w:div>
    <w:div w:id="1341663341">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1737624">
      <w:bodyDiv w:val="1"/>
      <w:marLeft w:val="0"/>
      <w:marRight w:val="0"/>
      <w:marTop w:val="0"/>
      <w:marBottom w:val="0"/>
      <w:divBdr>
        <w:top w:val="none" w:sz="0" w:space="0" w:color="auto"/>
        <w:left w:val="none" w:sz="0" w:space="0" w:color="auto"/>
        <w:bottom w:val="none" w:sz="0" w:space="0" w:color="auto"/>
        <w:right w:val="none" w:sz="0" w:space="0" w:color="auto"/>
      </w:divBdr>
    </w:div>
    <w:div w:id="1341740391">
      <w:bodyDiv w:val="1"/>
      <w:marLeft w:val="0"/>
      <w:marRight w:val="0"/>
      <w:marTop w:val="0"/>
      <w:marBottom w:val="0"/>
      <w:divBdr>
        <w:top w:val="none" w:sz="0" w:space="0" w:color="auto"/>
        <w:left w:val="none" w:sz="0" w:space="0" w:color="auto"/>
        <w:bottom w:val="none" w:sz="0" w:space="0" w:color="auto"/>
        <w:right w:val="none" w:sz="0" w:space="0" w:color="auto"/>
      </w:divBdr>
    </w:div>
    <w:div w:id="1341859614">
      <w:bodyDiv w:val="1"/>
      <w:marLeft w:val="0"/>
      <w:marRight w:val="0"/>
      <w:marTop w:val="0"/>
      <w:marBottom w:val="0"/>
      <w:divBdr>
        <w:top w:val="none" w:sz="0" w:space="0" w:color="auto"/>
        <w:left w:val="none" w:sz="0" w:space="0" w:color="auto"/>
        <w:bottom w:val="none" w:sz="0" w:space="0" w:color="auto"/>
        <w:right w:val="none" w:sz="0" w:space="0" w:color="auto"/>
      </w:divBdr>
    </w:div>
    <w:div w:id="1342512889">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663457">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0129">
      <w:bodyDiv w:val="1"/>
      <w:marLeft w:val="0"/>
      <w:marRight w:val="0"/>
      <w:marTop w:val="0"/>
      <w:marBottom w:val="0"/>
      <w:divBdr>
        <w:top w:val="none" w:sz="0" w:space="0" w:color="auto"/>
        <w:left w:val="none" w:sz="0" w:space="0" w:color="auto"/>
        <w:bottom w:val="none" w:sz="0" w:space="0" w:color="auto"/>
        <w:right w:val="none" w:sz="0" w:space="0" w:color="auto"/>
      </w:divBdr>
    </w:div>
    <w:div w:id="1342780891">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168419">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388409">
      <w:bodyDiv w:val="1"/>
      <w:marLeft w:val="0"/>
      <w:marRight w:val="0"/>
      <w:marTop w:val="0"/>
      <w:marBottom w:val="0"/>
      <w:divBdr>
        <w:top w:val="none" w:sz="0" w:space="0" w:color="auto"/>
        <w:left w:val="none" w:sz="0" w:space="0" w:color="auto"/>
        <w:bottom w:val="none" w:sz="0" w:space="0" w:color="auto"/>
        <w:right w:val="none" w:sz="0" w:space="0" w:color="auto"/>
      </w:divBdr>
    </w:div>
    <w:div w:id="1343432613">
      <w:bodyDiv w:val="1"/>
      <w:marLeft w:val="0"/>
      <w:marRight w:val="0"/>
      <w:marTop w:val="0"/>
      <w:marBottom w:val="0"/>
      <w:divBdr>
        <w:top w:val="none" w:sz="0" w:space="0" w:color="auto"/>
        <w:left w:val="none" w:sz="0" w:space="0" w:color="auto"/>
        <w:bottom w:val="none" w:sz="0" w:space="0" w:color="auto"/>
        <w:right w:val="none" w:sz="0" w:space="0" w:color="auto"/>
      </w:divBdr>
    </w:div>
    <w:div w:id="1343433202">
      <w:bodyDiv w:val="1"/>
      <w:marLeft w:val="0"/>
      <w:marRight w:val="0"/>
      <w:marTop w:val="0"/>
      <w:marBottom w:val="0"/>
      <w:divBdr>
        <w:top w:val="none" w:sz="0" w:space="0" w:color="auto"/>
        <w:left w:val="none" w:sz="0" w:space="0" w:color="auto"/>
        <w:bottom w:val="none" w:sz="0" w:space="0" w:color="auto"/>
        <w:right w:val="none" w:sz="0" w:space="0" w:color="auto"/>
      </w:divBdr>
    </w:div>
    <w:div w:id="1343514322">
      <w:bodyDiv w:val="1"/>
      <w:marLeft w:val="0"/>
      <w:marRight w:val="0"/>
      <w:marTop w:val="0"/>
      <w:marBottom w:val="0"/>
      <w:divBdr>
        <w:top w:val="none" w:sz="0" w:space="0" w:color="auto"/>
        <w:left w:val="none" w:sz="0" w:space="0" w:color="auto"/>
        <w:bottom w:val="none" w:sz="0" w:space="0" w:color="auto"/>
        <w:right w:val="none" w:sz="0" w:space="0" w:color="auto"/>
      </w:divBdr>
    </w:div>
    <w:div w:id="1343581512">
      <w:bodyDiv w:val="1"/>
      <w:marLeft w:val="0"/>
      <w:marRight w:val="0"/>
      <w:marTop w:val="0"/>
      <w:marBottom w:val="0"/>
      <w:divBdr>
        <w:top w:val="none" w:sz="0" w:space="0" w:color="auto"/>
        <w:left w:val="none" w:sz="0" w:space="0" w:color="auto"/>
        <w:bottom w:val="none" w:sz="0" w:space="0" w:color="auto"/>
        <w:right w:val="none" w:sz="0" w:space="0" w:color="auto"/>
      </w:divBdr>
    </w:div>
    <w:div w:id="1343821926">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432293">
      <w:bodyDiv w:val="1"/>
      <w:marLeft w:val="0"/>
      <w:marRight w:val="0"/>
      <w:marTop w:val="0"/>
      <w:marBottom w:val="0"/>
      <w:divBdr>
        <w:top w:val="none" w:sz="0" w:space="0" w:color="auto"/>
        <w:left w:val="none" w:sz="0" w:space="0" w:color="auto"/>
        <w:bottom w:val="none" w:sz="0" w:space="0" w:color="auto"/>
        <w:right w:val="none" w:sz="0" w:space="0" w:color="auto"/>
      </w:divBdr>
    </w:div>
    <w:div w:id="1344625857">
      <w:bodyDiv w:val="1"/>
      <w:marLeft w:val="0"/>
      <w:marRight w:val="0"/>
      <w:marTop w:val="0"/>
      <w:marBottom w:val="0"/>
      <w:divBdr>
        <w:top w:val="none" w:sz="0" w:space="0" w:color="auto"/>
        <w:left w:val="none" w:sz="0" w:space="0" w:color="auto"/>
        <w:bottom w:val="none" w:sz="0" w:space="0" w:color="auto"/>
        <w:right w:val="none" w:sz="0" w:space="0" w:color="auto"/>
      </w:divBdr>
    </w:div>
    <w:div w:id="1344671069">
      <w:bodyDiv w:val="1"/>
      <w:marLeft w:val="0"/>
      <w:marRight w:val="0"/>
      <w:marTop w:val="0"/>
      <w:marBottom w:val="0"/>
      <w:divBdr>
        <w:top w:val="none" w:sz="0" w:space="0" w:color="auto"/>
        <w:left w:val="none" w:sz="0" w:space="0" w:color="auto"/>
        <w:bottom w:val="none" w:sz="0" w:space="0" w:color="auto"/>
        <w:right w:val="none" w:sz="0" w:space="0" w:color="auto"/>
      </w:divBdr>
    </w:div>
    <w:div w:id="1344749544">
      <w:bodyDiv w:val="1"/>
      <w:marLeft w:val="0"/>
      <w:marRight w:val="0"/>
      <w:marTop w:val="0"/>
      <w:marBottom w:val="0"/>
      <w:divBdr>
        <w:top w:val="none" w:sz="0" w:space="0" w:color="auto"/>
        <w:left w:val="none" w:sz="0" w:space="0" w:color="auto"/>
        <w:bottom w:val="none" w:sz="0" w:space="0" w:color="auto"/>
        <w:right w:val="none" w:sz="0" w:space="0" w:color="auto"/>
      </w:divBdr>
    </w:div>
    <w:div w:id="1344936927">
      <w:bodyDiv w:val="1"/>
      <w:marLeft w:val="0"/>
      <w:marRight w:val="0"/>
      <w:marTop w:val="0"/>
      <w:marBottom w:val="0"/>
      <w:divBdr>
        <w:top w:val="none" w:sz="0" w:space="0" w:color="auto"/>
        <w:left w:val="none" w:sz="0" w:space="0" w:color="auto"/>
        <w:bottom w:val="none" w:sz="0" w:space="0" w:color="auto"/>
        <w:right w:val="none" w:sz="0" w:space="0" w:color="auto"/>
      </w:divBdr>
    </w:div>
    <w:div w:id="1344940120">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128079">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280100">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03479">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64335">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053916">
      <w:bodyDiv w:val="1"/>
      <w:marLeft w:val="0"/>
      <w:marRight w:val="0"/>
      <w:marTop w:val="0"/>
      <w:marBottom w:val="0"/>
      <w:divBdr>
        <w:top w:val="none" w:sz="0" w:space="0" w:color="auto"/>
        <w:left w:val="none" w:sz="0" w:space="0" w:color="auto"/>
        <w:bottom w:val="none" w:sz="0" w:space="0" w:color="auto"/>
        <w:right w:val="none" w:sz="0" w:space="0" w:color="auto"/>
      </w:divBdr>
    </w:div>
    <w:div w:id="134605897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202083">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050139">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512056">
      <w:bodyDiv w:val="1"/>
      <w:marLeft w:val="0"/>
      <w:marRight w:val="0"/>
      <w:marTop w:val="0"/>
      <w:marBottom w:val="0"/>
      <w:divBdr>
        <w:top w:val="none" w:sz="0" w:space="0" w:color="auto"/>
        <w:left w:val="none" w:sz="0" w:space="0" w:color="auto"/>
        <w:bottom w:val="none" w:sz="0" w:space="0" w:color="auto"/>
        <w:right w:val="none" w:sz="0" w:space="0" w:color="auto"/>
      </w:divBdr>
    </w:div>
    <w:div w:id="1347555407">
      <w:bodyDiv w:val="1"/>
      <w:marLeft w:val="0"/>
      <w:marRight w:val="0"/>
      <w:marTop w:val="0"/>
      <w:marBottom w:val="0"/>
      <w:divBdr>
        <w:top w:val="none" w:sz="0" w:space="0" w:color="auto"/>
        <w:left w:val="none" w:sz="0" w:space="0" w:color="auto"/>
        <w:bottom w:val="none" w:sz="0" w:space="0" w:color="auto"/>
        <w:right w:val="none" w:sz="0" w:space="0" w:color="auto"/>
      </w:divBdr>
    </w:div>
    <w:div w:id="1347637867">
      <w:bodyDiv w:val="1"/>
      <w:marLeft w:val="0"/>
      <w:marRight w:val="0"/>
      <w:marTop w:val="0"/>
      <w:marBottom w:val="0"/>
      <w:divBdr>
        <w:top w:val="none" w:sz="0" w:space="0" w:color="auto"/>
        <w:left w:val="none" w:sz="0" w:space="0" w:color="auto"/>
        <w:bottom w:val="none" w:sz="0" w:space="0" w:color="auto"/>
        <w:right w:val="none" w:sz="0" w:space="0" w:color="auto"/>
      </w:divBdr>
    </w:div>
    <w:div w:id="1347707131">
      <w:bodyDiv w:val="1"/>
      <w:marLeft w:val="0"/>
      <w:marRight w:val="0"/>
      <w:marTop w:val="0"/>
      <w:marBottom w:val="0"/>
      <w:divBdr>
        <w:top w:val="none" w:sz="0" w:space="0" w:color="auto"/>
        <w:left w:val="none" w:sz="0" w:space="0" w:color="auto"/>
        <w:bottom w:val="none" w:sz="0" w:space="0" w:color="auto"/>
        <w:right w:val="none" w:sz="0" w:space="0" w:color="auto"/>
      </w:divBdr>
    </w:div>
    <w:div w:id="1347756328">
      <w:bodyDiv w:val="1"/>
      <w:marLeft w:val="0"/>
      <w:marRight w:val="0"/>
      <w:marTop w:val="0"/>
      <w:marBottom w:val="0"/>
      <w:divBdr>
        <w:top w:val="none" w:sz="0" w:space="0" w:color="auto"/>
        <w:left w:val="none" w:sz="0" w:space="0" w:color="auto"/>
        <w:bottom w:val="none" w:sz="0" w:space="0" w:color="auto"/>
        <w:right w:val="none" w:sz="0" w:space="0" w:color="auto"/>
      </w:divBdr>
    </w:div>
    <w:div w:id="1347832101">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018281">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8605950">
      <w:bodyDiv w:val="1"/>
      <w:marLeft w:val="0"/>
      <w:marRight w:val="0"/>
      <w:marTop w:val="0"/>
      <w:marBottom w:val="0"/>
      <w:divBdr>
        <w:top w:val="none" w:sz="0" w:space="0" w:color="auto"/>
        <w:left w:val="none" w:sz="0" w:space="0" w:color="auto"/>
        <w:bottom w:val="none" w:sz="0" w:space="0" w:color="auto"/>
        <w:right w:val="none" w:sz="0" w:space="0" w:color="auto"/>
      </w:divBdr>
    </w:div>
    <w:div w:id="1348823869">
      <w:bodyDiv w:val="1"/>
      <w:marLeft w:val="0"/>
      <w:marRight w:val="0"/>
      <w:marTop w:val="0"/>
      <w:marBottom w:val="0"/>
      <w:divBdr>
        <w:top w:val="none" w:sz="0" w:space="0" w:color="auto"/>
        <w:left w:val="none" w:sz="0" w:space="0" w:color="auto"/>
        <w:bottom w:val="none" w:sz="0" w:space="0" w:color="auto"/>
        <w:right w:val="none" w:sz="0" w:space="0" w:color="auto"/>
      </w:divBdr>
    </w:div>
    <w:div w:id="1348867816">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140545">
      <w:bodyDiv w:val="1"/>
      <w:marLeft w:val="0"/>
      <w:marRight w:val="0"/>
      <w:marTop w:val="0"/>
      <w:marBottom w:val="0"/>
      <w:divBdr>
        <w:top w:val="none" w:sz="0" w:space="0" w:color="auto"/>
        <w:left w:val="none" w:sz="0" w:space="0" w:color="auto"/>
        <w:bottom w:val="none" w:sz="0" w:space="0" w:color="auto"/>
        <w:right w:val="none" w:sz="0" w:space="0" w:color="auto"/>
      </w:divBdr>
    </w:div>
    <w:div w:id="1349213616">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33377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29969">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49679427">
      <w:bodyDiv w:val="1"/>
      <w:marLeft w:val="0"/>
      <w:marRight w:val="0"/>
      <w:marTop w:val="0"/>
      <w:marBottom w:val="0"/>
      <w:divBdr>
        <w:top w:val="none" w:sz="0" w:space="0" w:color="auto"/>
        <w:left w:val="none" w:sz="0" w:space="0" w:color="auto"/>
        <w:bottom w:val="none" w:sz="0" w:space="0" w:color="auto"/>
        <w:right w:val="none" w:sz="0" w:space="0" w:color="auto"/>
      </w:divBdr>
    </w:div>
    <w:div w:id="1349716068">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257091">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451212">
      <w:bodyDiv w:val="1"/>
      <w:marLeft w:val="0"/>
      <w:marRight w:val="0"/>
      <w:marTop w:val="0"/>
      <w:marBottom w:val="0"/>
      <w:divBdr>
        <w:top w:val="none" w:sz="0" w:space="0" w:color="auto"/>
        <w:left w:val="none" w:sz="0" w:space="0" w:color="auto"/>
        <w:bottom w:val="none" w:sz="0" w:space="0" w:color="auto"/>
        <w:right w:val="none" w:sz="0" w:space="0" w:color="auto"/>
      </w:divBdr>
    </w:div>
    <w:div w:id="1350519647">
      <w:bodyDiv w:val="1"/>
      <w:marLeft w:val="0"/>
      <w:marRight w:val="0"/>
      <w:marTop w:val="0"/>
      <w:marBottom w:val="0"/>
      <w:divBdr>
        <w:top w:val="none" w:sz="0" w:space="0" w:color="auto"/>
        <w:left w:val="none" w:sz="0" w:space="0" w:color="auto"/>
        <w:bottom w:val="none" w:sz="0" w:space="0" w:color="auto"/>
        <w:right w:val="none" w:sz="0" w:space="0" w:color="auto"/>
      </w:divBdr>
    </w:div>
    <w:div w:id="1350527065">
      <w:bodyDiv w:val="1"/>
      <w:marLeft w:val="0"/>
      <w:marRight w:val="0"/>
      <w:marTop w:val="0"/>
      <w:marBottom w:val="0"/>
      <w:divBdr>
        <w:top w:val="none" w:sz="0" w:space="0" w:color="auto"/>
        <w:left w:val="none" w:sz="0" w:space="0" w:color="auto"/>
        <w:bottom w:val="none" w:sz="0" w:space="0" w:color="auto"/>
        <w:right w:val="none" w:sz="0" w:space="0" w:color="auto"/>
      </w:divBdr>
    </w:div>
    <w:div w:id="1350568940">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0832740">
      <w:bodyDiv w:val="1"/>
      <w:marLeft w:val="0"/>
      <w:marRight w:val="0"/>
      <w:marTop w:val="0"/>
      <w:marBottom w:val="0"/>
      <w:divBdr>
        <w:top w:val="none" w:sz="0" w:space="0" w:color="auto"/>
        <w:left w:val="none" w:sz="0" w:space="0" w:color="auto"/>
        <w:bottom w:val="none" w:sz="0" w:space="0" w:color="auto"/>
        <w:right w:val="none" w:sz="0" w:space="0" w:color="auto"/>
      </w:divBdr>
    </w:div>
    <w:div w:id="1350833832">
      <w:bodyDiv w:val="1"/>
      <w:marLeft w:val="0"/>
      <w:marRight w:val="0"/>
      <w:marTop w:val="0"/>
      <w:marBottom w:val="0"/>
      <w:divBdr>
        <w:top w:val="none" w:sz="0" w:space="0" w:color="auto"/>
        <w:left w:val="none" w:sz="0" w:space="0" w:color="auto"/>
        <w:bottom w:val="none" w:sz="0" w:space="0" w:color="auto"/>
        <w:right w:val="none" w:sz="0" w:space="0" w:color="auto"/>
      </w:divBdr>
    </w:div>
    <w:div w:id="1350983118">
      <w:bodyDiv w:val="1"/>
      <w:marLeft w:val="0"/>
      <w:marRight w:val="0"/>
      <w:marTop w:val="0"/>
      <w:marBottom w:val="0"/>
      <w:divBdr>
        <w:top w:val="none" w:sz="0" w:space="0" w:color="auto"/>
        <w:left w:val="none" w:sz="0" w:space="0" w:color="auto"/>
        <w:bottom w:val="none" w:sz="0" w:space="0" w:color="auto"/>
        <w:right w:val="none" w:sz="0" w:space="0" w:color="auto"/>
      </w:divBdr>
    </w:div>
    <w:div w:id="135102696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760089">
      <w:bodyDiv w:val="1"/>
      <w:marLeft w:val="0"/>
      <w:marRight w:val="0"/>
      <w:marTop w:val="0"/>
      <w:marBottom w:val="0"/>
      <w:divBdr>
        <w:top w:val="none" w:sz="0" w:space="0" w:color="auto"/>
        <w:left w:val="none" w:sz="0" w:space="0" w:color="auto"/>
        <w:bottom w:val="none" w:sz="0" w:space="0" w:color="auto"/>
        <w:right w:val="none" w:sz="0" w:space="0" w:color="auto"/>
      </w:divBdr>
    </w:div>
    <w:div w:id="1351837432">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073667">
      <w:bodyDiv w:val="1"/>
      <w:marLeft w:val="0"/>
      <w:marRight w:val="0"/>
      <w:marTop w:val="0"/>
      <w:marBottom w:val="0"/>
      <w:divBdr>
        <w:top w:val="none" w:sz="0" w:space="0" w:color="auto"/>
        <w:left w:val="none" w:sz="0" w:space="0" w:color="auto"/>
        <w:bottom w:val="none" w:sz="0" w:space="0" w:color="auto"/>
        <w:right w:val="none" w:sz="0" w:space="0" w:color="auto"/>
      </w:divBdr>
    </w:div>
    <w:div w:id="1352142771">
      <w:bodyDiv w:val="1"/>
      <w:marLeft w:val="0"/>
      <w:marRight w:val="0"/>
      <w:marTop w:val="0"/>
      <w:marBottom w:val="0"/>
      <w:divBdr>
        <w:top w:val="none" w:sz="0" w:space="0" w:color="auto"/>
        <w:left w:val="none" w:sz="0" w:space="0" w:color="auto"/>
        <w:bottom w:val="none" w:sz="0" w:space="0" w:color="auto"/>
        <w:right w:val="none" w:sz="0" w:space="0" w:color="auto"/>
      </w:divBdr>
    </w:div>
    <w:div w:id="1352218912">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39638">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494410">
      <w:bodyDiv w:val="1"/>
      <w:marLeft w:val="0"/>
      <w:marRight w:val="0"/>
      <w:marTop w:val="0"/>
      <w:marBottom w:val="0"/>
      <w:divBdr>
        <w:top w:val="none" w:sz="0" w:space="0" w:color="auto"/>
        <w:left w:val="none" w:sz="0" w:space="0" w:color="auto"/>
        <w:bottom w:val="none" w:sz="0" w:space="0" w:color="auto"/>
        <w:right w:val="none" w:sz="0" w:space="0" w:color="auto"/>
      </w:divBdr>
    </w:div>
    <w:div w:id="1352610607">
      <w:bodyDiv w:val="1"/>
      <w:marLeft w:val="0"/>
      <w:marRight w:val="0"/>
      <w:marTop w:val="0"/>
      <w:marBottom w:val="0"/>
      <w:divBdr>
        <w:top w:val="none" w:sz="0" w:space="0" w:color="auto"/>
        <w:left w:val="none" w:sz="0" w:space="0" w:color="auto"/>
        <w:bottom w:val="none" w:sz="0" w:space="0" w:color="auto"/>
        <w:right w:val="none" w:sz="0" w:space="0" w:color="auto"/>
      </w:divBdr>
    </w:div>
    <w:div w:id="1352684722">
      <w:bodyDiv w:val="1"/>
      <w:marLeft w:val="0"/>
      <w:marRight w:val="0"/>
      <w:marTop w:val="0"/>
      <w:marBottom w:val="0"/>
      <w:divBdr>
        <w:top w:val="none" w:sz="0" w:space="0" w:color="auto"/>
        <w:left w:val="none" w:sz="0" w:space="0" w:color="auto"/>
        <w:bottom w:val="none" w:sz="0" w:space="0" w:color="auto"/>
        <w:right w:val="none" w:sz="0" w:space="0" w:color="auto"/>
      </w:divBdr>
    </w:div>
    <w:div w:id="135275493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874489">
      <w:bodyDiv w:val="1"/>
      <w:marLeft w:val="0"/>
      <w:marRight w:val="0"/>
      <w:marTop w:val="0"/>
      <w:marBottom w:val="0"/>
      <w:divBdr>
        <w:top w:val="none" w:sz="0" w:space="0" w:color="auto"/>
        <w:left w:val="none" w:sz="0" w:space="0" w:color="auto"/>
        <w:bottom w:val="none" w:sz="0" w:space="0" w:color="auto"/>
        <w:right w:val="none" w:sz="0" w:space="0" w:color="auto"/>
      </w:divBdr>
    </w:div>
    <w:div w:id="1352879106">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3388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23404">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3846023">
      <w:bodyDiv w:val="1"/>
      <w:marLeft w:val="0"/>
      <w:marRight w:val="0"/>
      <w:marTop w:val="0"/>
      <w:marBottom w:val="0"/>
      <w:divBdr>
        <w:top w:val="none" w:sz="0" w:space="0" w:color="auto"/>
        <w:left w:val="none" w:sz="0" w:space="0" w:color="auto"/>
        <w:bottom w:val="none" w:sz="0" w:space="0" w:color="auto"/>
        <w:right w:val="none" w:sz="0" w:space="0" w:color="auto"/>
      </w:divBdr>
    </w:div>
    <w:div w:id="1353918940">
      <w:bodyDiv w:val="1"/>
      <w:marLeft w:val="0"/>
      <w:marRight w:val="0"/>
      <w:marTop w:val="0"/>
      <w:marBottom w:val="0"/>
      <w:divBdr>
        <w:top w:val="none" w:sz="0" w:space="0" w:color="auto"/>
        <w:left w:val="none" w:sz="0" w:space="0" w:color="auto"/>
        <w:bottom w:val="none" w:sz="0" w:space="0" w:color="auto"/>
        <w:right w:val="none" w:sz="0" w:space="0" w:color="auto"/>
      </w:divBdr>
    </w:div>
    <w:div w:id="1353997216">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185654">
      <w:bodyDiv w:val="1"/>
      <w:marLeft w:val="0"/>
      <w:marRight w:val="0"/>
      <w:marTop w:val="0"/>
      <w:marBottom w:val="0"/>
      <w:divBdr>
        <w:top w:val="none" w:sz="0" w:space="0" w:color="auto"/>
        <w:left w:val="none" w:sz="0" w:space="0" w:color="auto"/>
        <w:bottom w:val="none" w:sz="0" w:space="0" w:color="auto"/>
        <w:right w:val="none" w:sz="0" w:space="0" w:color="auto"/>
      </w:divBdr>
    </w:div>
    <w:div w:id="1355227127">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308201">
      <w:bodyDiv w:val="1"/>
      <w:marLeft w:val="0"/>
      <w:marRight w:val="0"/>
      <w:marTop w:val="0"/>
      <w:marBottom w:val="0"/>
      <w:divBdr>
        <w:top w:val="none" w:sz="0" w:space="0" w:color="auto"/>
        <w:left w:val="none" w:sz="0" w:space="0" w:color="auto"/>
        <w:bottom w:val="none" w:sz="0" w:space="0" w:color="auto"/>
        <w:right w:val="none" w:sz="0" w:space="0" w:color="auto"/>
      </w:divBdr>
    </w:div>
    <w:div w:id="1355308241">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5618165">
      <w:bodyDiv w:val="1"/>
      <w:marLeft w:val="0"/>
      <w:marRight w:val="0"/>
      <w:marTop w:val="0"/>
      <w:marBottom w:val="0"/>
      <w:divBdr>
        <w:top w:val="none" w:sz="0" w:space="0" w:color="auto"/>
        <w:left w:val="none" w:sz="0" w:space="0" w:color="auto"/>
        <w:bottom w:val="none" w:sz="0" w:space="0" w:color="auto"/>
        <w:right w:val="none" w:sz="0" w:space="0" w:color="auto"/>
      </w:divBdr>
    </w:div>
    <w:div w:id="1355643970">
      <w:bodyDiv w:val="1"/>
      <w:marLeft w:val="0"/>
      <w:marRight w:val="0"/>
      <w:marTop w:val="0"/>
      <w:marBottom w:val="0"/>
      <w:divBdr>
        <w:top w:val="none" w:sz="0" w:space="0" w:color="auto"/>
        <w:left w:val="none" w:sz="0" w:space="0" w:color="auto"/>
        <w:bottom w:val="none" w:sz="0" w:space="0" w:color="auto"/>
        <w:right w:val="none" w:sz="0" w:space="0" w:color="auto"/>
      </w:divBdr>
    </w:div>
    <w:div w:id="1355839949">
      <w:bodyDiv w:val="1"/>
      <w:marLeft w:val="0"/>
      <w:marRight w:val="0"/>
      <w:marTop w:val="0"/>
      <w:marBottom w:val="0"/>
      <w:divBdr>
        <w:top w:val="none" w:sz="0" w:space="0" w:color="auto"/>
        <w:left w:val="none" w:sz="0" w:space="0" w:color="auto"/>
        <w:bottom w:val="none" w:sz="0" w:space="0" w:color="auto"/>
        <w:right w:val="none" w:sz="0" w:space="0" w:color="auto"/>
      </w:divBdr>
    </w:div>
    <w:div w:id="1355958621">
      <w:bodyDiv w:val="1"/>
      <w:marLeft w:val="0"/>
      <w:marRight w:val="0"/>
      <w:marTop w:val="0"/>
      <w:marBottom w:val="0"/>
      <w:divBdr>
        <w:top w:val="none" w:sz="0" w:space="0" w:color="auto"/>
        <w:left w:val="none" w:sz="0" w:space="0" w:color="auto"/>
        <w:bottom w:val="none" w:sz="0" w:space="0" w:color="auto"/>
        <w:right w:val="none" w:sz="0" w:space="0" w:color="auto"/>
      </w:divBdr>
    </w:div>
    <w:div w:id="1356075947">
      <w:bodyDiv w:val="1"/>
      <w:marLeft w:val="0"/>
      <w:marRight w:val="0"/>
      <w:marTop w:val="0"/>
      <w:marBottom w:val="0"/>
      <w:divBdr>
        <w:top w:val="none" w:sz="0" w:space="0" w:color="auto"/>
        <w:left w:val="none" w:sz="0" w:space="0" w:color="auto"/>
        <w:bottom w:val="none" w:sz="0" w:space="0" w:color="auto"/>
        <w:right w:val="none" w:sz="0" w:space="0" w:color="auto"/>
      </w:divBdr>
    </w:div>
    <w:div w:id="1356150327">
      <w:bodyDiv w:val="1"/>
      <w:marLeft w:val="0"/>
      <w:marRight w:val="0"/>
      <w:marTop w:val="0"/>
      <w:marBottom w:val="0"/>
      <w:divBdr>
        <w:top w:val="none" w:sz="0" w:space="0" w:color="auto"/>
        <w:left w:val="none" w:sz="0" w:space="0" w:color="auto"/>
        <w:bottom w:val="none" w:sz="0" w:space="0" w:color="auto"/>
        <w:right w:val="none" w:sz="0" w:space="0" w:color="auto"/>
      </w:divBdr>
    </w:div>
    <w:div w:id="1356347430">
      <w:bodyDiv w:val="1"/>
      <w:marLeft w:val="0"/>
      <w:marRight w:val="0"/>
      <w:marTop w:val="0"/>
      <w:marBottom w:val="0"/>
      <w:divBdr>
        <w:top w:val="none" w:sz="0" w:space="0" w:color="auto"/>
        <w:left w:val="none" w:sz="0" w:space="0" w:color="auto"/>
        <w:bottom w:val="none" w:sz="0" w:space="0" w:color="auto"/>
        <w:right w:val="none" w:sz="0" w:space="0" w:color="auto"/>
      </w:divBdr>
    </w:div>
    <w:div w:id="1356422887">
      <w:bodyDiv w:val="1"/>
      <w:marLeft w:val="0"/>
      <w:marRight w:val="0"/>
      <w:marTop w:val="0"/>
      <w:marBottom w:val="0"/>
      <w:divBdr>
        <w:top w:val="none" w:sz="0" w:space="0" w:color="auto"/>
        <w:left w:val="none" w:sz="0" w:space="0" w:color="auto"/>
        <w:bottom w:val="none" w:sz="0" w:space="0" w:color="auto"/>
        <w:right w:val="none" w:sz="0" w:space="0" w:color="auto"/>
      </w:divBdr>
    </w:div>
    <w:div w:id="1356613655">
      <w:bodyDiv w:val="1"/>
      <w:marLeft w:val="0"/>
      <w:marRight w:val="0"/>
      <w:marTop w:val="0"/>
      <w:marBottom w:val="0"/>
      <w:divBdr>
        <w:top w:val="none" w:sz="0" w:space="0" w:color="auto"/>
        <w:left w:val="none" w:sz="0" w:space="0" w:color="auto"/>
        <w:bottom w:val="none" w:sz="0" w:space="0" w:color="auto"/>
        <w:right w:val="none" w:sz="0" w:space="0" w:color="auto"/>
      </w:divBdr>
    </w:div>
    <w:div w:id="1356737252">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073560">
      <w:bodyDiv w:val="1"/>
      <w:marLeft w:val="0"/>
      <w:marRight w:val="0"/>
      <w:marTop w:val="0"/>
      <w:marBottom w:val="0"/>
      <w:divBdr>
        <w:top w:val="none" w:sz="0" w:space="0" w:color="auto"/>
        <w:left w:val="none" w:sz="0" w:space="0" w:color="auto"/>
        <w:bottom w:val="none" w:sz="0" w:space="0" w:color="auto"/>
        <w:right w:val="none" w:sz="0" w:space="0" w:color="auto"/>
      </w:divBdr>
    </w:div>
    <w:div w:id="1357078742">
      <w:bodyDiv w:val="1"/>
      <w:marLeft w:val="0"/>
      <w:marRight w:val="0"/>
      <w:marTop w:val="0"/>
      <w:marBottom w:val="0"/>
      <w:divBdr>
        <w:top w:val="none" w:sz="0" w:space="0" w:color="auto"/>
        <w:left w:val="none" w:sz="0" w:space="0" w:color="auto"/>
        <w:bottom w:val="none" w:sz="0" w:space="0" w:color="auto"/>
        <w:right w:val="none" w:sz="0" w:space="0" w:color="auto"/>
      </w:divBdr>
    </w:div>
    <w:div w:id="1357343810">
      <w:bodyDiv w:val="1"/>
      <w:marLeft w:val="0"/>
      <w:marRight w:val="0"/>
      <w:marTop w:val="0"/>
      <w:marBottom w:val="0"/>
      <w:divBdr>
        <w:top w:val="none" w:sz="0" w:space="0" w:color="auto"/>
        <w:left w:val="none" w:sz="0" w:space="0" w:color="auto"/>
        <w:bottom w:val="none" w:sz="0" w:space="0" w:color="auto"/>
        <w:right w:val="none" w:sz="0" w:space="0" w:color="auto"/>
      </w:divBdr>
    </w:div>
    <w:div w:id="1357385661">
      <w:bodyDiv w:val="1"/>
      <w:marLeft w:val="0"/>
      <w:marRight w:val="0"/>
      <w:marTop w:val="0"/>
      <w:marBottom w:val="0"/>
      <w:divBdr>
        <w:top w:val="none" w:sz="0" w:space="0" w:color="auto"/>
        <w:left w:val="none" w:sz="0" w:space="0" w:color="auto"/>
        <w:bottom w:val="none" w:sz="0" w:space="0" w:color="auto"/>
        <w:right w:val="none" w:sz="0" w:space="0" w:color="auto"/>
      </w:divBdr>
    </w:div>
    <w:div w:id="1357392053">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585324">
      <w:bodyDiv w:val="1"/>
      <w:marLeft w:val="0"/>
      <w:marRight w:val="0"/>
      <w:marTop w:val="0"/>
      <w:marBottom w:val="0"/>
      <w:divBdr>
        <w:top w:val="none" w:sz="0" w:space="0" w:color="auto"/>
        <w:left w:val="none" w:sz="0" w:space="0" w:color="auto"/>
        <w:bottom w:val="none" w:sz="0" w:space="0" w:color="auto"/>
        <w:right w:val="none" w:sz="0" w:space="0" w:color="auto"/>
      </w:divBdr>
    </w:div>
    <w:div w:id="1357848985">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191498">
      <w:bodyDiv w:val="1"/>
      <w:marLeft w:val="0"/>
      <w:marRight w:val="0"/>
      <w:marTop w:val="0"/>
      <w:marBottom w:val="0"/>
      <w:divBdr>
        <w:top w:val="none" w:sz="0" w:space="0" w:color="auto"/>
        <w:left w:val="none" w:sz="0" w:space="0" w:color="auto"/>
        <w:bottom w:val="none" w:sz="0" w:space="0" w:color="auto"/>
        <w:right w:val="none" w:sz="0" w:space="0" w:color="auto"/>
      </w:divBdr>
    </w:div>
    <w:div w:id="1358196065">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8701558">
      <w:bodyDiv w:val="1"/>
      <w:marLeft w:val="0"/>
      <w:marRight w:val="0"/>
      <w:marTop w:val="0"/>
      <w:marBottom w:val="0"/>
      <w:divBdr>
        <w:top w:val="none" w:sz="0" w:space="0" w:color="auto"/>
        <w:left w:val="none" w:sz="0" w:space="0" w:color="auto"/>
        <w:bottom w:val="none" w:sz="0" w:space="0" w:color="auto"/>
        <w:right w:val="none" w:sz="0" w:space="0" w:color="auto"/>
      </w:divBdr>
    </w:div>
    <w:div w:id="1358889717">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237904">
      <w:bodyDiv w:val="1"/>
      <w:marLeft w:val="0"/>
      <w:marRight w:val="0"/>
      <w:marTop w:val="0"/>
      <w:marBottom w:val="0"/>
      <w:divBdr>
        <w:top w:val="none" w:sz="0" w:space="0" w:color="auto"/>
        <w:left w:val="none" w:sz="0" w:space="0" w:color="auto"/>
        <w:bottom w:val="none" w:sz="0" w:space="0" w:color="auto"/>
        <w:right w:val="none" w:sz="0" w:space="0" w:color="auto"/>
      </w:divBdr>
    </w:div>
    <w:div w:id="1359356666">
      <w:bodyDiv w:val="1"/>
      <w:marLeft w:val="0"/>
      <w:marRight w:val="0"/>
      <w:marTop w:val="0"/>
      <w:marBottom w:val="0"/>
      <w:divBdr>
        <w:top w:val="none" w:sz="0" w:space="0" w:color="auto"/>
        <w:left w:val="none" w:sz="0" w:space="0" w:color="auto"/>
        <w:bottom w:val="none" w:sz="0" w:space="0" w:color="auto"/>
        <w:right w:val="none" w:sz="0" w:space="0" w:color="auto"/>
      </w:divBdr>
    </w:div>
    <w:div w:id="1359434025">
      <w:bodyDiv w:val="1"/>
      <w:marLeft w:val="0"/>
      <w:marRight w:val="0"/>
      <w:marTop w:val="0"/>
      <w:marBottom w:val="0"/>
      <w:divBdr>
        <w:top w:val="none" w:sz="0" w:space="0" w:color="auto"/>
        <w:left w:val="none" w:sz="0" w:space="0" w:color="auto"/>
        <w:bottom w:val="none" w:sz="0" w:space="0" w:color="auto"/>
        <w:right w:val="none" w:sz="0" w:space="0" w:color="auto"/>
      </w:divBdr>
    </w:div>
    <w:div w:id="1359501148">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59770425">
      <w:bodyDiv w:val="1"/>
      <w:marLeft w:val="0"/>
      <w:marRight w:val="0"/>
      <w:marTop w:val="0"/>
      <w:marBottom w:val="0"/>
      <w:divBdr>
        <w:top w:val="none" w:sz="0" w:space="0" w:color="auto"/>
        <w:left w:val="none" w:sz="0" w:space="0" w:color="auto"/>
        <w:bottom w:val="none" w:sz="0" w:space="0" w:color="auto"/>
        <w:right w:val="none" w:sz="0" w:space="0" w:color="auto"/>
      </w:divBdr>
    </w:div>
    <w:div w:id="1359772563">
      <w:bodyDiv w:val="1"/>
      <w:marLeft w:val="0"/>
      <w:marRight w:val="0"/>
      <w:marTop w:val="0"/>
      <w:marBottom w:val="0"/>
      <w:divBdr>
        <w:top w:val="none" w:sz="0" w:space="0" w:color="auto"/>
        <w:left w:val="none" w:sz="0" w:space="0" w:color="auto"/>
        <w:bottom w:val="none" w:sz="0" w:space="0" w:color="auto"/>
        <w:right w:val="none" w:sz="0" w:space="0" w:color="auto"/>
      </w:divBdr>
    </w:div>
    <w:div w:id="1360008021">
      <w:bodyDiv w:val="1"/>
      <w:marLeft w:val="0"/>
      <w:marRight w:val="0"/>
      <w:marTop w:val="0"/>
      <w:marBottom w:val="0"/>
      <w:divBdr>
        <w:top w:val="none" w:sz="0" w:space="0" w:color="auto"/>
        <w:left w:val="none" w:sz="0" w:space="0" w:color="auto"/>
        <w:bottom w:val="none" w:sz="0" w:space="0" w:color="auto"/>
        <w:right w:val="none" w:sz="0" w:space="0" w:color="auto"/>
      </w:divBdr>
    </w:div>
    <w:div w:id="1360011840">
      <w:bodyDiv w:val="1"/>
      <w:marLeft w:val="0"/>
      <w:marRight w:val="0"/>
      <w:marTop w:val="0"/>
      <w:marBottom w:val="0"/>
      <w:divBdr>
        <w:top w:val="none" w:sz="0" w:space="0" w:color="auto"/>
        <w:left w:val="none" w:sz="0" w:space="0" w:color="auto"/>
        <w:bottom w:val="none" w:sz="0" w:space="0" w:color="auto"/>
        <w:right w:val="none" w:sz="0" w:space="0" w:color="auto"/>
      </w:divBdr>
    </w:div>
    <w:div w:id="1360280540">
      <w:bodyDiv w:val="1"/>
      <w:marLeft w:val="0"/>
      <w:marRight w:val="0"/>
      <w:marTop w:val="0"/>
      <w:marBottom w:val="0"/>
      <w:divBdr>
        <w:top w:val="none" w:sz="0" w:space="0" w:color="auto"/>
        <w:left w:val="none" w:sz="0" w:space="0" w:color="auto"/>
        <w:bottom w:val="none" w:sz="0" w:space="0" w:color="auto"/>
        <w:right w:val="none" w:sz="0" w:space="0" w:color="auto"/>
      </w:divBdr>
    </w:div>
    <w:div w:id="1360426244">
      <w:bodyDiv w:val="1"/>
      <w:marLeft w:val="0"/>
      <w:marRight w:val="0"/>
      <w:marTop w:val="0"/>
      <w:marBottom w:val="0"/>
      <w:divBdr>
        <w:top w:val="none" w:sz="0" w:space="0" w:color="auto"/>
        <w:left w:val="none" w:sz="0" w:space="0" w:color="auto"/>
        <w:bottom w:val="none" w:sz="0" w:space="0" w:color="auto"/>
        <w:right w:val="none" w:sz="0" w:space="0" w:color="auto"/>
      </w:divBdr>
    </w:div>
    <w:div w:id="1360428680">
      <w:bodyDiv w:val="1"/>
      <w:marLeft w:val="0"/>
      <w:marRight w:val="0"/>
      <w:marTop w:val="0"/>
      <w:marBottom w:val="0"/>
      <w:divBdr>
        <w:top w:val="none" w:sz="0" w:space="0" w:color="auto"/>
        <w:left w:val="none" w:sz="0" w:space="0" w:color="auto"/>
        <w:bottom w:val="none" w:sz="0" w:space="0" w:color="auto"/>
        <w:right w:val="none" w:sz="0" w:space="0" w:color="auto"/>
      </w:divBdr>
    </w:div>
    <w:div w:id="1360473965">
      <w:bodyDiv w:val="1"/>
      <w:marLeft w:val="0"/>
      <w:marRight w:val="0"/>
      <w:marTop w:val="0"/>
      <w:marBottom w:val="0"/>
      <w:divBdr>
        <w:top w:val="none" w:sz="0" w:space="0" w:color="auto"/>
        <w:left w:val="none" w:sz="0" w:space="0" w:color="auto"/>
        <w:bottom w:val="none" w:sz="0" w:space="0" w:color="auto"/>
        <w:right w:val="none" w:sz="0" w:space="0" w:color="auto"/>
      </w:divBdr>
    </w:div>
    <w:div w:id="1360856198">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129994">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278927">
      <w:bodyDiv w:val="1"/>
      <w:marLeft w:val="0"/>
      <w:marRight w:val="0"/>
      <w:marTop w:val="0"/>
      <w:marBottom w:val="0"/>
      <w:divBdr>
        <w:top w:val="none" w:sz="0" w:space="0" w:color="auto"/>
        <w:left w:val="none" w:sz="0" w:space="0" w:color="auto"/>
        <w:bottom w:val="none" w:sz="0" w:space="0" w:color="auto"/>
        <w:right w:val="none" w:sz="0" w:space="0" w:color="auto"/>
      </w:divBdr>
    </w:div>
    <w:div w:id="1361279981">
      <w:bodyDiv w:val="1"/>
      <w:marLeft w:val="0"/>
      <w:marRight w:val="0"/>
      <w:marTop w:val="0"/>
      <w:marBottom w:val="0"/>
      <w:divBdr>
        <w:top w:val="none" w:sz="0" w:space="0" w:color="auto"/>
        <w:left w:val="none" w:sz="0" w:space="0" w:color="auto"/>
        <w:bottom w:val="none" w:sz="0" w:space="0" w:color="auto"/>
        <w:right w:val="none" w:sz="0" w:space="0" w:color="auto"/>
      </w:divBdr>
    </w:div>
    <w:div w:id="1361397199">
      <w:bodyDiv w:val="1"/>
      <w:marLeft w:val="0"/>
      <w:marRight w:val="0"/>
      <w:marTop w:val="0"/>
      <w:marBottom w:val="0"/>
      <w:divBdr>
        <w:top w:val="none" w:sz="0" w:space="0" w:color="auto"/>
        <w:left w:val="none" w:sz="0" w:space="0" w:color="auto"/>
        <w:bottom w:val="none" w:sz="0" w:space="0" w:color="auto"/>
        <w:right w:val="none" w:sz="0" w:space="0" w:color="auto"/>
      </w:divBdr>
    </w:div>
    <w:div w:id="1361467902">
      <w:bodyDiv w:val="1"/>
      <w:marLeft w:val="0"/>
      <w:marRight w:val="0"/>
      <w:marTop w:val="0"/>
      <w:marBottom w:val="0"/>
      <w:divBdr>
        <w:top w:val="none" w:sz="0" w:space="0" w:color="auto"/>
        <w:left w:val="none" w:sz="0" w:space="0" w:color="auto"/>
        <w:bottom w:val="none" w:sz="0" w:space="0" w:color="auto"/>
        <w:right w:val="none" w:sz="0" w:space="0" w:color="auto"/>
      </w:divBdr>
    </w:div>
    <w:div w:id="13615860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1785448">
      <w:bodyDiv w:val="1"/>
      <w:marLeft w:val="0"/>
      <w:marRight w:val="0"/>
      <w:marTop w:val="0"/>
      <w:marBottom w:val="0"/>
      <w:divBdr>
        <w:top w:val="none" w:sz="0" w:space="0" w:color="auto"/>
        <w:left w:val="none" w:sz="0" w:space="0" w:color="auto"/>
        <w:bottom w:val="none" w:sz="0" w:space="0" w:color="auto"/>
        <w:right w:val="none" w:sz="0" w:space="0" w:color="auto"/>
      </w:divBdr>
    </w:div>
    <w:div w:id="1362243140">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2680">
      <w:bodyDiv w:val="1"/>
      <w:marLeft w:val="0"/>
      <w:marRight w:val="0"/>
      <w:marTop w:val="0"/>
      <w:marBottom w:val="0"/>
      <w:divBdr>
        <w:top w:val="none" w:sz="0" w:space="0" w:color="auto"/>
        <w:left w:val="none" w:sz="0" w:space="0" w:color="auto"/>
        <w:bottom w:val="none" w:sz="0" w:space="0" w:color="auto"/>
        <w:right w:val="none" w:sz="0" w:space="0" w:color="auto"/>
      </w:divBdr>
    </w:div>
    <w:div w:id="1362436594">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2704834">
      <w:bodyDiv w:val="1"/>
      <w:marLeft w:val="0"/>
      <w:marRight w:val="0"/>
      <w:marTop w:val="0"/>
      <w:marBottom w:val="0"/>
      <w:divBdr>
        <w:top w:val="none" w:sz="0" w:space="0" w:color="auto"/>
        <w:left w:val="none" w:sz="0" w:space="0" w:color="auto"/>
        <w:bottom w:val="none" w:sz="0" w:space="0" w:color="auto"/>
        <w:right w:val="none" w:sz="0" w:space="0" w:color="auto"/>
      </w:divBdr>
    </w:div>
    <w:div w:id="1362780033">
      <w:bodyDiv w:val="1"/>
      <w:marLeft w:val="0"/>
      <w:marRight w:val="0"/>
      <w:marTop w:val="0"/>
      <w:marBottom w:val="0"/>
      <w:divBdr>
        <w:top w:val="none" w:sz="0" w:space="0" w:color="auto"/>
        <w:left w:val="none" w:sz="0" w:space="0" w:color="auto"/>
        <w:bottom w:val="none" w:sz="0" w:space="0" w:color="auto"/>
        <w:right w:val="none" w:sz="0" w:space="0" w:color="auto"/>
      </w:divBdr>
    </w:div>
    <w:div w:id="1363282349">
      <w:bodyDiv w:val="1"/>
      <w:marLeft w:val="0"/>
      <w:marRight w:val="0"/>
      <w:marTop w:val="0"/>
      <w:marBottom w:val="0"/>
      <w:divBdr>
        <w:top w:val="none" w:sz="0" w:space="0" w:color="auto"/>
        <w:left w:val="none" w:sz="0" w:space="0" w:color="auto"/>
        <w:bottom w:val="none" w:sz="0" w:space="0" w:color="auto"/>
        <w:right w:val="none" w:sz="0" w:space="0" w:color="auto"/>
      </w:divBdr>
    </w:div>
    <w:div w:id="1363286465">
      <w:bodyDiv w:val="1"/>
      <w:marLeft w:val="0"/>
      <w:marRight w:val="0"/>
      <w:marTop w:val="0"/>
      <w:marBottom w:val="0"/>
      <w:divBdr>
        <w:top w:val="none" w:sz="0" w:space="0" w:color="auto"/>
        <w:left w:val="none" w:sz="0" w:space="0" w:color="auto"/>
        <w:bottom w:val="none" w:sz="0" w:space="0" w:color="auto"/>
        <w:right w:val="none" w:sz="0" w:space="0" w:color="auto"/>
      </w:divBdr>
    </w:div>
    <w:div w:id="1363438140">
      <w:bodyDiv w:val="1"/>
      <w:marLeft w:val="0"/>
      <w:marRight w:val="0"/>
      <w:marTop w:val="0"/>
      <w:marBottom w:val="0"/>
      <w:divBdr>
        <w:top w:val="none" w:sz="0" w:space="0" w:color="auto"/>
        <w:left w:val="none" w:sz="0" w:space="0" w:color="auto"/>
        <w:bottom w:val="none" w:sz="0" w:space="0" w:color="auto"/>
        <w:right w:val="none" w:sz="0" w:space="0" w:color="auto"/>
      </w:divBdr>
    </w:div>
    <w:div w:id="1363441352">
      <w:bodyDiv w:val="1"/>
      <w:marLeft w:val="0"/>
      <w:marRight w:val="0"/>
      <w:marTop w:val="0"/>
      <w:marBottom w:val="0"/>
      <w:divBdr>
        <w:top w:val="none" w:sz="0" w:space="0" w:color="auto"/>
        <w:left w:val="none" w:sz="0" w:space="0" w:color="auto"/>
        <w:bottom w:val="none" w:sz="0" w:space="0" w:color="auto"/>
        <w:right w:val="none" w:sz="0" w:space="0" w:color="auto"/>
      </w:divBdr>
    </w:div>
    <w:div w:id="1363627847">
      <w:bodyDiv w:val="1"/>
      <w:marLeft w:val="0"/>
      <w:marRight w:val="0"/>
      <w:marTop w:val="0"/>
      <w:marBottom w:val="0"/>
      <w:divBdr>
        <w:top w:val="none" w:sz="0" w:space="0" w:color="auto"/>
        <w:left w:val="none" w:sz="0" w:space="0" w:color="auto"/>
        <w:bottom w:val="none" w:sz="0" w:space="0" w:color="auto"/>
        <w:right w:val="none" w:sz="0" w:space="0" w:color="auto"/>
      </w:divBdr>
    </w:div>
    <w:div w:id="1363674562">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091592">
      <w:bodyDiv w:val="1"/>
      <w:marLeft w:val="0"/>
      <w:marRight w:val="0"/>
      <w:marTop w:val="0"/>
      <w:marBottom w:val="0"/>
      <w:divBdr>
        <w:top w:val="none" w:sz="0" w:space="0" w:color="auto"/>
        <w:left w:val="none" w:sz="0" w:space="0" w:color="auto"/>
        <w:bottom w:val="none" w:sz="0" w:space="0" w:color="auto"/>
        <w:right w:val="none" w:sz="0" w:space="0" w:color="auto"/>
      </w:divBdr>
    </w:div>
    <w:div w:id="1364208015">
      <w:bodyDiv w:val="1"/>
      <w:marLeft w:val="0"/>
      <w:marRight w:val="0"/>
      <w:marTop w:val="0"/>
      <w:marBottom w:val="0"/>
      <w:divBdr>
        <w:top w:val="none" w:sz="0" w:space="0" w:color="auto"/>
        <w:left w:val="none" w:sz="0" w:space="0" w:color="auto"/>
        <w:bottom w:val="none" w:sz="0" w:space="0" w:color="auto"/>
        <w:right w:val="none" w:sz="0" w:space="0" w:color="auto"/>
      </w:divBdr>
    </w:div>
    <w:div w:id="1364211528">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398438">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594976">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37537">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5059379">
      <w:bodyDiv w:val="1"/>
      <w:marLeft w:val="0"/>
      <w:marRight w:val="0"/>
      <w:marTop w:val="0"/>
      <w:marBottom w:val="0"/>
      <w:divBdr>
        <w:top w:val="none" w:sz="0" w:space="0" w:color="auto"/>
        <w:left w:val="none" w:sz="0" w:space="0" w:color="auto"/>
        <w:bottom w:val="none" w:sz="0" w:space="0" w:color="auto"/>
        <w:right w:val="none" w:sz="0" w:space="0" w:color="auto"/>
      </w:divBdr>
    </w:div>
    <w:div w:id="1365131688">
      <w:bodyDiv w:val="1"/>
      <w:marLeft w:val="0"/>
      <w:marRight w:val="0"/>
      <w:marTop w:val="0"/>
      <w:marBottom w:val="0"/>
      <w:divBdr>
        <w:top w:val="none" w:sz="0" w:space="0" w:color="auto"/>
        <w:left w:val="none" w:sz="0" w:space="0" w:color="auto"/>
        <w:bottom w:val="none" w:sz="0" w:space="0" w:color="auto"/>
        <w:right w:val="none" w:sz="0" w:space="0" w:color="auto"/>
      </w:divBdr>
    </w:div>
    <w:div w:id="1365256620">
      <w:bodyDiv w:val="1"/>
      <w:marLeft w:val="0"/>
      <w:marRight w:val="0"/>
      <w:marTop w:val="0"/>
      <w:marBottom w:val="0"/>
      <w:divBdr>
        <w:top w:val="none" w:sz="0" w:space="0" w:color="auto"/>
        <w:left w:val="none" w:sz="0" w:space="0" w:color="auto"/>
        <w:bottom w:val="none" w:sz="0" w:space="0" w:color="auto"/>
        <w:right w:val="none" w:sz="0" w:space="0" w:color="auto"/>
      </w:divBdr>
    </w:div>
    <w:div w:id="1365449591">
      <w:bodyDiv w:val="1"/>
      <w:marLeft w:val="0"/>
      <w:marRight w:val="0"/>
      <w:marTop w:val="0"/>
      <w:marBottom w:val="0"/>
      <w:divBdr>
        <w:top w:val="none" w:sz="0" w:space="0" w:color="auto"/>
        <w:left w:val="none" w:sz="0" w:space="0" w:color="auto"/>
        <w:bottom w:val="none" w:sz="0" w:space="0" w:color="auto"/>
        <w:right w:val="none" w:sz="0" w:space="0" w:color="auto"/>
      </w:divBdr>
    </w:div>
    <w:div w:id="1365591530">
      <w:bodyDiv w:val="1"/>
      <w:marLeft w:val="0"/>
      <w:marRight w:val="0"/>
      <w:marTop w:val="0"/>
      <w:marBottom w:val="0"/>
      <w:divBdr>
        <w:top w:val="none" w:sz="0" w:space="0" w:color="auto"/>
        <w:left w:val="none" w:sz="0" w:space="0" w:color="auto"/>
        <w:bottom w:val="none" w:sz="0" w:space="0" w:color="auto"/>
        <w:right w:val="none" w:sz="0" w:space="0" w:color="auto"/>
      </w:divBdr>
    </w:div>
    <w:div w:id="1365594779">
      <w:bodyDiv w:val="1"/>
      <w:marLeft w:val="0"/>
      <w:marRight w:val="0"/>
      <w:marTop w:val="0"/>
      <w:marBottom w:val="0"/>
      <w:divBdr>
        <w:top w:val="none" w:sz="0" w:space="0" w:color="auto"/>
        <w:left w:val="none" w:sz="0" w:space="0" w:color="auto"/>
        <w:bottom w:val="none" w:sz="0" w:space="0" w:color="auto"/>
        <w:right w:val="none" w:sz="0" w:space="0" w:color="auto"/>
      </w:divBdr>
    </w:div>
    <w:div w:id="1365713446">
      <w:bodyDiv w:val="1"/>
      <w:marLeft w:val="0"/>
      <w:marRight w:val="0"/>
      <w:marTop w:val="0"/>
      <w:marBottom w:val="0"/>
      <w:divBdr>
        <w:top w:val="none" w:sz="0" w:space="0" w:color="auto"/>
        <w:left w:val="none" w:sz="0" w:space="0" w:color="auto"/>
        <w:bottom w:val="none" w:sz="0" w:space="0" w:color="auto"/>
        <w:right w:val="none" w:sz="0" w:space="0" w:color="auto"/>
      </w:divBdr>
    </w:div>
    <w:div w:id="1365908841">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062152">
      <w:bodyDiv w:val="1"/>
      <w:marLeft w:val="0"/>
      <w:marRight w:val="0"/>
      <w:marTop w:val="0"/>
      <w:marBottom w:val="0"/>
      <w:divBdr>
        <w:top w:val="none" w:sz="0" w:space="0" w:color="auto"/>
        <w:left w:val="none" w:sz="0" w:space="0" w:color="auto"/>
        <w:bottom w:val="none" w:sz="0" w:space="0" w:color="auto"/>
        <w:right w:val="none" w:sz="0" w:space="0" w:color="auto"/>
      </w:divBdr>
    </w:div>
    <w:div w:id="1366129572">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6714610">
      <w:bodyDiv w:val="1"/>
      <w:marLeft w:val="0"/>
      <w:marRight w:val="0"/>
      <w:marTop w:val="0"/>
      <w:marBottom w:val="0"/>
      <w:divBdr>
        <w:top w:val="none" w:sz="0" w:space="0" w:color="auto"/>
        <w:left w:val="none" w:sz="0" w:space="0" w:color="auto"/>
        <w:bottom w:val="none" w:sz="0" w:space="0" w:color="auto"/>
        <w:right w:val="none" w:sz="0" w:space="0" w:color="auto"/>
      </w:divBdr>
    </w:div>
    <w:div w:id="1366829619">
      <w:bodyDiv w:val="1"/>
      <w:marLeft w:val="0"/>
      <w:marRight w:val="0"/>
      <w:marTop w:val="0"/>
      <w:marBottom w:val="0"/>
      <w:divBdr>
        <w:top w:val="none" w:sz="0" w:space="0" w:color="auto"/>
        <w:left w:val="none" w:sz="0" w:space="0" w:color="auto"/>
        <w:bottom w:val="none" w:sz="0" w:space="0" w:color="auto"/>
        <w:right w:val="none" w:sz="0" w:space="0" w:color="auto"/>
      </w:divBdr>
    </w:div>
    <w:div w:id="1367024145">
      <w:bodyDiv w:val="1"/>
      <w:marLeft w:val="0"/>
      <w:marRight w:val="0"/>
      <w:marTop w:val="0"/>
      <w:marBottom w:val="0"/>
      <w:divBdr>
        <w:top w:val="none" w:sz="0" w:space="0" w:color="auto"/>
        <w:left w:val="none" w:sz="0" w:space="0" w:color="auto"/>
        <w:bottom w:val="none" w:sz="0" w:space="0" w:color="auto"/>
        <w:right w:val="none" w:sz="0" w:space="0" w:color="auto"/>
      </w:divBdr>
    </w:div>
    <w:div w:id="1367097154">
      <w:bodyDiv w:val="1"/>
      <w:marLeft w:val="0"/>
      <w:marRight w:val="0"/>
      <w:marTop w:val="0"/>
      <w:marBottom w:val="0"/>
      <w:divBdr>
        <w:top w:val="none" w:sz="0" w:space="0" w:color="auto"/>
        <w:left w:val="none" w:sz="0" w:space="0" w:color="auto"/>
        <w:bottom w:val="none" w:sz="0" w:space="0" w:color="auto"/>
        <w:right w:val="none" w:sz="0" w:space="0" w:color="auto"/>
      </w:divBdr>
    </w:div>
    <w:div w:id="1367097186">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484097">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144154">
      <w:bodyDiv w:val="1"/>
      <w:marLeft w:val="0"/>
      <w:marRight w:val="0"/>
      <w:marTop w:val="0"/>
      <w:marBottom w:val="0"/>
      <w:divBdr>
        <w:top w:val="none" w:sz="0" w:space="0" w:color="auto"/>
        <w:left w:val="none" w:sz="0" w:space="0" w:color="auto"/>
        <w:bottom w:val="none" w:sz="0" w:space="0" w:color="auto"/>
        <w:right w:val="none" w:sz="0" w:space="0" w:color="auto"/>
      </w:divBdr>
    </w:div>
    <w:div w:id="1368262225">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487616">
      <w:bodyDiv w:val="1"/>
      <w:marLeft w:val="0"/>
      <w:marRight w:val="0"/>
      <w:marTop w:val="0"/>
      <w:marBottom w:val="0"/>
      <w:divBdr>
        <w:top w:val="none" w:sz="0" w:space="0" w:color="auto"/>
        <w:left w:val="none" w:sz="0" w:space="0" w:color="auto"/>
        <w:bottom w:val="none" w:sz="0" w:space="0" w:color="auto"/>
        <w:right w:val="none" w:sz="0" w:space="0" w:color="auto"/>
      </w:divBdr>
    </w:div>
    <w:div w:id="1368677532">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8750361">
      <w:bodyDiv w:val="1"/>
      <w:marLeft w:val="0"/>
      <w:marRight w:val="0"/>
      <w:marTop w:val="0"/>
      <w:marBottom w:val="0"/>
      <w:divBdr>
        <w:top w:val="none" w:sz="0" w:space="0" w:color="auto"/>
        <w:left w:val="none" w:sz="0" w:space="0" w:color="auto"/>
        <w:bottom w:val="none" w:sz="0" w:space="0" w:color="auto"/>
        <w:right w:val="none" w:sz="0" w:space="0" w:color="auto"/>
      </w:divBdr>
    </w:div>
    <w:div w:id="1368873899">
      <w:bodyDiv w:val="1"/>
      <w:marLeft w:val="0"/>
      <w:marRight w:val="0"/>
      <w:marTop w:val="0"/>
      <w:marBottom w:val="0"/>
      <w:divBdr>
        <w:top w:val="none" w:sz="0" w:space="0" w:color="auto"/>
        <w:left w:val="none" w:sz="0" w:space="0" w:color="auto"/>
        <w:bottom w:val="none" w:sz="0" w:space="0" w:color="auto"/>
        <w:right w:val="none" w:sz="0" w:space="0" w:color="auto"/>
      </w:divBdr>
    </w:div>
    <w:div w:id="1368917422">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032926">
      <w:bodyDiv w:val="1"/>
      <w:marLeft w:val="0"/>
      <w:marRight w:val="0"/>
      <w:marTop w:val="0"/>
      <w:marBottom w:val="0"/>
      <w:divBdr>
        <w:top w:val="none" w:sz="0" w:space="0" w:color="auto"/>
        <w:left w:val="none" w:sz="0" w:space="0" w:color="auto"/>
        <w:bottom w:val="none" w:sz="0" w:space="0" w:color="auto"/>
        <w:right w:val="none" w:sz="0" w:space="0" w:color="auto"/>
      </w:divBdr>
    </w:div>
    <w:div w:id="1370109527">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497998">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1492970">
      <w:bodyDiv w:val="1"/>
      <w:marLeft w:val="0"/>
      <w:marRight w:val="0"/>
      <w:marTop w:val="0"/>
      <w:marBottom w:val="0"/>
      <w:divBdr>
        <w:top w:val="none" w:sz="0" w:space="0" w:color="auto"/>
        <w:left w:val="none" w:sz="0" w:space="0" w:color="auto"/>
        <w:bottom w:val="none" w:sz="0" w:space="0" w:color="auto"/>
        <w:right w:val="none" w:sz="0" w:space="0" w:color="auto"/>
      </w:divBdr>
    </w:div>
    <w:div w:id="1371493116">
      <w:bodyDiv w:val="1"/>
      <w:marLeft w:val="0"/>
      <w:marRight w:val="0"/>
      <w:marTop w:val="0"/>
      <w:marBottom w:val="0"/>
      <w:divBdr>
        <w:top w:val="none" w:sz="0" w:space="0" w:color="auto"/>
        <w:left w:val="none" w:sz="0" w:space="0" w:color="auto"/>
        <w:bottom w:val="none" w:sz="0" w:space="0" w:color="auto"/>
        <w:right w:val="none" w:sz="0" w:space="0" w:color="auto"/>
      </w:divBdr>
    </w:div>
    <w:div w:id="1371954596">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074552">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195109">
      <w:bodyDiv w:val="1"/>
      <w:marLeft w:val="0"/>
      <w:marRight w:val="0"/>
      <w:marTop w:val="0"/>
      <w:marBottom w:val="0"/>
      <w:divBdr>
        <w:top w:val="none" w:sz="0" w:space="0" w:color="auto"/>
        <w:left w:val="none" w:sz="0" w:space="0" w:color="auto"/>
        <w:bottom w:val="none" w:sz="0" w:space="0" w:color="auto"/>
        <w:right w:val="none" w:sz="0" w:space="0" w:color="auto"/>
      </w:divBdr>
    </w:div>
    <w:div w:id="1372262366">
      <w:bodyDiv w:val="1"/>
      <w:marLeft w:val="0"/>
      <w:marRight w:val="0"/>
      <w:marTop w:val="0"/>
      <w:marBottom w:val="0"/>
      <w:divBdr>
        <w:top w:val="none" w:sz="0" w:space="0" w:color="auto"/>
        <w:left w:val="none" w:sz="0" w:space="0" w:color="auto"/>
        <w:bottom w:val="none" w:sz="0" w:space="0" w:color="auto"/>
        <w:right w:val="none" w:sz="0" w:space="0" w:color="auto"/>
      </w:divBdr>
    </w:div>
    <w:div w:id="1372267990">
      <w:bodyDiv w:val="1"/>
      <w:marLeft w:val="0"/>
      <w:marRight w:val="0"/>
      <w:marTop w:val="0"/>
      <w:marBottom w:val="0"/>
      <w:divBdr>
        <w:top w:val="none" w:sz="0" w:space="0" w:color="auto"/>
        <w:left w:val="none" w:sz="0" w:space="0" w:color="auto"/>
        <w:bottom w:val="none" w:sz="0" w:space="0" w:color="auto"/>
        <w:right w:val="none" w:sz="0" w:space="0" w:color="auto"/>
      </w:divBdr>
    </w:div>
    <w:div w:id="1372416282">
      <w:bodyDiv w:val="1"/>
      <w:marLeft w:val="0"/>
      <w:marRight w:val="0"/>
      <w:marTop w:val="0"/>
      <w:marBottom w:val="0"/>
      <w:divBdr>
        <w:top w:val="none" w:sz="0" w:space="0" w:color="auto"/>
        <w:left w:val="none" w:sz="0" w:space="0" w:color="auto"/>
        <w:bottom w:val="none" w:sz="0" w:space="0" w:color="auto"/>
        <w:right w:val="none" w:sz="0" w:space="0" w:color="auto"/>
      </w:divBdr>
    </w:div>
    <w:div w:id="1372653246">
      <w:bodyDiv w:val="1"/>
      <w:marLeft w:val="0"/>
      <w:marRight w:val="0"/>
      <w:marTop w:val="0"/>
      <w:marBottom w:val="0"/>
      <w:divBdr>
        <w:top w:val="none" w:sz="0" w:space="0" w:color="auto"/>
        <w:left w:val="none" w:sz="0" w:space="0" w:color="auto"/>
        <w:bottom w:val="none" w:sz="0" w:space="0" w:color="auto"/>
        <w:right w:val="none" w:sz="0" w:space="0" w:color="auto"/>
      </w:divBdr>
    </w:div>
    <w:div w:id="1372730616">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2874478">
      <w:bodyDiv w:val="1"/>
      <w:marLeft w:val="0"/>
      <w:marRight w:val="0"/>
      <w:marTop w:val="0"/>
      <w:marBottom w:val="0"/>
      <w:divBdr>
        <w:top w:val="none" w:sz="0" w:space="0" w:color="auto"/>
        <w:left w:val="none" w:sz="0" w:space="0" w:color="auto"/>
        <w:bottom w:val="none" w:sz="0" w:space="0" w:color="auto"/>
        <w:right w:val="none" w:sz="0" w:space="0" w:color="auto"/>
      </w:divBdr>
    </w:div>
    <w:div w:id="1372996264">
      <w:bodyDiv w:val="1"/>
      <w:marLeft w:val="0"/>
      <w:marRight w:val="0"/>
      <w:marTop w:val="0"/>
      <w:marBottom w:val="0"/>
      <w:divBdr>
        <w:top w:val="none" w:sz="0" w:space="0" w:color="auto"/>
        <w:left w:val="none" w:sz="0" w:space="0" w:color="auto"/>
        <w:bottom w:val="none" w:sz="0" w:space="0" w:color="auto"/>
        <w:right w:val="none" w:sz="0" w:space="0" w:color="auto"/>
      </w:divBdr>
    </w:div>
    <w:div w:id="1373113627">
      <w:bodyDiv w:val="1"/>
      <w:marLeft w:val="0"/>
      <w:marRight w:val="0"/>
      <w:marTop w:val="0"/>
      <w:marBottom w:val="0"/>
      <w:divBdr>
        <w:top w:val="none" w:sz="0" w:space="0" w:color="auto"/>
        <w:left w:val="none" w:sz="0" w:space="0" w:color="auto"/>
        <w:bottom w:val="none" w:sz="0" w:space="0" w:color="auto"/>
        <w:right w:val="none" w:sz="0" w:space="0" w:color="auto"/>
      </w:divBdr>
    </w:div>
    <w:div w:id="1373194699">
      <w:bodyDiv w:val="1"/>
      <w:marLeft w:val="0"/>
      <w:marRight w:val="0"/>
      <w:marTop w:val="0"/>
      <w:marBottom w:val="0"/>
      <w:divBdr>
        <w:top w:val="none" w:sz="0" w:space="0" w:color="auto"/>
        <w:left w:val="none" w:sz="0" w:space="0" w:color="auto"/>
        <w:bottom w:val="none" w:sz="0" w:space="0" w:color="auto"/>
        <w:right w:val="none" w:sz="0" w:space="0" w:color="auto"/>
      </w:divBdr>
    </w:div>
    <w:div w:id="1373266659">
      <w:bodyDiv w:val="1"/>
      <w:marLeft w:val="0"/>
      <w:marRight w:val="0"/>
      <w:marTop w:val="0"/>
      <w:marBottom w:val="0"/>
      <w:divBdr>
        <w:top w:val="none" w:sz="0" w:space="0" w:color="auto"/>
        <w:left w:val="none" w:sz="0" w:space="0" w:color="auto"/>
        <w:bottom w:val="none" w:sz="0" w:space="0" w:color="auto"/>
        <w:right w:val="none" w:sz="0" w:space="0" w:color="auto"/>
      </w:divBdr>
    </w:div>
    <w:div w:id="1373386987">
      <w:bodyDiv w:val="1"/>
      <w:marLeft w:val="0"/>
      <w:marRight w:val="0"/>
      <w:marTop w:val="0"/>
      <w:marBottom w:val="0"/>
      <w:divBdr>
        <w:top w:val="none" w:sz="0" w:space="0" w:color="auto"/>
        <w:left w:val="none" w:sz="0" w:space="0" w:color="auto"/>
        <w:bottom w:val="none" w:sz="0" w:space="0" w:color="auto"/>
        <w:right w:val="none" w:sz="0" w:space="0" w:color="auto"/>
      </w:divBdr>
    </w:div>
    <w:div w:id="1373460176">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3729700">
      <w:bodyDiv w:val="1"/>
      <w:marLeft w:val="0"/>
      <w:marRight w:val="0"/>
      <w:marTop w:val="0"/>
      <w:marBottom w:val="0"/>
      <w:divBdr>
        <w:top w:val="none" w:sz="0" w:space="0" w:color="auto"/>
        <w:left w:val="none" w:sz="0" w:space="0" w:color="auto"/>
        <w:bottom w:val="none" w:sz="0" w:space="0" w:color="auto"/>
        <w:right w:val="none" w:sz="0" w:space="0" w:color="auto"/>
      </w:divBdr>
    </w:div>
    <w:div w:id="1373731638">
      <w:bodyDiv w:val="1"/>
      <w:marLeft w:val="0"/>
      <w:marRight w:val="0"/>
      <w:marTop w:val="0"/>
      <w:marBottom w:val="0"/>
      <w:divBdr>
        <w:top w:val="none" w:sz="0" w:space="0" w:color="auto"/>
        <w:left w:val="none" w:sz="0" w:space="0" w:color="auto"/>
        <w:bottom w:val="none" w:sz="0" w:space="0" w:color="auto"/>
        <w:right w:val="none" w:sz="0" w:space="0" w:color="auto"/>
      </w:divBdr>
    </w:div>
    <w:div w:id="1373847896">
      <w:bodyDiv w:val="1"/>
      <w:marLeft w:val="0"/>
      <w:marRight w:val="0"/>
      <w:marTop w:val="0"/>
      <w:marBottom w:val="0"/>
      <w:divBdr>
        <w:top w:val="none" w:sz="0" w:space="0" w:color="auto"/>
        <w:left w:val="none" w:sz="0" w:space="0" w:color="auto"/>
        <w:bottom w:val="none" w:sz="0" w:space="0" w:color="auto"/>
        <w:right w:val="none" w:sz="0" w:space="0" w:color="auto"/>
      </w:divBdr>
    </w:div>
    <w:div w:id="1374421347">
      <w:bodyDiv w:val="1"/>
      <w:marLeft w:val="0"/>
      <w:marRight w:val="0"/>
      <w:marTop w:val="0"/>
      <w:marBottom w:val="0"/>
      <w:divBdr>
        <w:top w:val="none" w:sz="0" w:space="0" w:color="auto"/>
        <w:left w:val="none" w:sz="0" w:space="0" w:color="auto"/>
        <w:bottom w:val="none" w:sz="0" w:space="0" w:color="auto"/>
        <w:right w:val="none" w:sz="0" w:space="0" w:color="auto"/>
      </w:divBdr>
    </w:div>
    <w:div w:id="1374425513">
      <w:bodyDiv w:val="1"/>
      <w:marLeft w:val="0"/>
      <w:marRight w:val="0"/>
      <w:marTop w:val="0"/>
      <w:marBottom w:val="0"/>
      <w:divBdr>
        <w:top w:val="none" w:sz="0" w:space="0" w:color="auto"/>
        <w:left w:val="none" w:sz="0" w:space="0" w:color="auto"/>
        <w:bottom w:val="none" w:sz="0" w:space="0" w:color="auto"/>
        <w:right w:val="none" w:sz="0" w:space="0" w:color="auto"/>
      </w:divBdr>
    </w:div>
    <w:div w:id="1374504128">
      <w:bodyDiv w:val="1"/>
      <w:marLeft w:val="0"/>
      <w:marRight w:val="0"/>
      <w:marTop w:val="0"/>
      <w:marBottom w:val="0"/>
      <w:divBdr>
        <w:top w:val="none" w:sz="0" w:space="0" w:color="auto"/>
        <w:left w:val="none" w:sz="0" w:space="0" w:color="auto"/>
        <w:bottom w:val="none" w:sz="0" w:space="0" w:color="auto"/>
        <w:right w:val="none" w:sz="0" w:space="0" w:color="auto"/>
      </w:divBdr>
    </w:div>
    <w:div w:id="1374576692">
      <w:bodyDiv w:val="1"/>
      <w:marLeft w:val="0"/>
      <w:marRight w:val="0"/>
      <w:marTop w:val="0"/>
      <w:marBottom w:val="0"/>
      <w:divBdr>
        <w:top w:val="none" w:sz="0" w:space="0" w:color="auto"/>
        <w:left w:val="none" w:sz="0" w:space="0" w:color="auto"/>
        <w:bottom w:val="none" w:sz="0" w:space="0" w:color="auto"/>
        <w:right w:val="none" w:sz="0" w:space="0" w:color="auto"/>
      </w:divBdr>
    </w:div>
    <w:div w:id="1374649838">
      <w:bodyDiv w:val="1"/>
      <w:marLeft w:val="0"/>
      <w:marRight w:val="0"/>
      <w:marTop w:val="0"/>
      <w:marBottom w:val="0"/>
      <w:divBdr>
        <w:top w:val="none" w:sz="0" w:space="0" w:color="auto"/>
        <w:left w:val="none" w:sz="0" w:space="0" w:color="auto"/>
        <w:bottom w:val="none" w:sz="0" w:space="0" w:color="auto"/>
        <w:right w:val="none" w:sz="0" w:space="0" w:color="auto"/>
      </w:divBdr>
    </w:div>
    <w:div w:id="1374693615">
      <w:bodyDiv w:val="1"/>
      <w:marLeft w:val="0"/>
      <w:marRight w:val="0"/>
      <w:marTop w:val="0"/>
      <w:marBottom w:val="0"/>
      <w:divBdr>
        <w:top w:val="none" w:sz="0" w:space="0" w:color="auto"/>
        <w:left w:val="none" w:sz="0" w:space="0" w:color="auto"/>
        <w:bottom w:val="none" w:sz="0" w:space="0" w:color="auto"/>
        <w:right w:val="none" w:sz="0" w:space="0" w:color="auto"/>
      </w:divBdr>
    </w:div>
    <w:div w:id="1374696836">
      <w:bodyDiv w:val="1"/>
      <w:marLeft w:val="0"/>
      <w:marRight w:val="0"/>
      <w:marTop w:val="0"/>
      <w:marBottom w:val="0"/>
      <w:divBdr>
        <w:top w:val="none" w:sz="0" w:space="0" w:color="auto"/>
        <w:left w:val="none" w:sz="0" w:space="0" w:color="auto"/>
        <w:bottom w:val="none" w:sz="0" w:space="0" w:color="auto"/>
        <w:right w:val="none" w:sz="0" w:space="0" w:color="auto"/>
      </w:divBdr>
    </w:div>
    <w:div w:id="1374845112">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037905">
      <w:bodyDiv w:val="1"/>
      <w:marLeft w:val="0"/>
      <w:marRight w:val="0"/>
      <w:marTop w:val="0"/>
      <w:marBottom w:val="0"/>
      <w:divBdr>
        <w:top w:val="none" w:sz="0" w:space="0" w:color="auto"/>
        <w:left w:val="none" w:sz="0" w:space="0" w:color="auto"/>
        <w:bottom w:val="none" w:sz="0" w:space="0" w:color="auto"/>
        <w:right w:val="none" w:sz="0" w:space="0" w:color="auto"/>
      </w:divBdr>
    </w:div>
    <w:div w:id="1375078102">
      <w:bodyDiv w:val="1"/>
      <w:marLeft w:val="0"/>
      <w:marRight w:val="0"/>
      <w:marTop w:val="0"/>
      <w:marBottom w:val="0"/>
      <w:divBdr>
        <w:top w:val="none" w:sz="0" w:space="0" w:color="auto"/>
        <w:left w:val="none" w:sz="0" w:space="0" w:color="auto"/>
        <w:bottom w:val="none" w:sz="0" w:space="0" w:color="auto"/>
        <w:right w:val="none" w:sz="0" w:space="0" w:color="auto"/>
      </w:divBdr>
    </w:div>
    <w:div w:id="1375108918">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235135">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89091">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002032">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150489">
      <w:bodyDiv w:val="1"/>
      <w:marLeft w:val="0"/>
      <w:marRight w:val="0"/>
      <w:marTop w:val="0"/>
      <w:marBottom w:val="0"/>
      <w:divBdr>
        <w:top w:val="none" w:sz="0" w:space="0" w:color="auto"/>
        <w:left w:val="none" w:sz="0" w:space="0" w:color="auto"/>
        <w:bottom w:val="none" w:sz="0" w:space="0" w:color="auto"/>
        <w:right w:val="none" w:sz="0" w:space="0" w:color="auto"/>
      </w:divBdr>
    </w:div>
    <w:div w:id="1376152579">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6614584">
      <w:bodyDiv w:val="1"/>
      <w:marLeft w:val="0"/>
      <w:marRight w:val="0"/>
      <w:marTop w:val="0"/>
      <w:marBottom w:val="0"/>
      <w:divBdr>
        <w:top w:val="none" w:sz="0" w:space="0" w:color="auto"/>
        <w:left w:val="none" w:sz="0" w:space="0" w:color="auto"/>
        <w:bottom w:val="none" w:sz="0" w:space="0" w:color="auto"/>
        <w:right w:val="none" w:sz="0" w:space="0" w:color="auto"/>
      </w:divBdr>
    </w:div>
    <w:div w:id="1376657309">
      <w:bodyDiv w:val="1"/>
      <w:marLeft w:val="0"/>
      <w:marRight w:val="0"/>
      <w:marTop w:val="0"/>
      <w:marBottom w:val="0"/>
      <w:divBdr>
        <w:top w:val="none" w:sz="0" w:space="0" w:color="auto"/>
        <w:left w:val="none" w:sz="0" w:space="0" w:color="auto"/>
        <w:bottom w:val="none" w:sz="0" w:space="0" w:color="auto"/>
        <w:right w:val="none" w:sz="0" w:space="0" w:color="auto"/>
      </w:divBdr>
    </w:div>
    <w:div w:id="1376659378">
      <w:bodyDiv w:val="1"/>
      <w:marLeft w:val="0"/>
      <w:marRight w:val="0"/>
      <w:marTop w:val="0"/>
      <w:marBottom w:val="0"/>
      <w:divBdr>
        <w:top w:val="none" w:sz="0" w:space="0" w:color="auto"/>
        <w:left w:val="none" w:sz="0" w:space="0" w:color="auto"/>
        <w:bottom w:val="none" w:sz="0" w:space="0" w:color="auto"/>
        <w:right w:val="none" w:sz="0" w:space="0" w:color="auto"/>
      </w:divBdr>
    </w:div>
    <w:div w:id="1376661347">
      <w:bodyDiv w:val="1"/>
      <w:marLeft w:val="0"/>
      <w:marRight w:val="0"/>
      <w:marTop w:val="0"/>
      <w:marBottom w:val="0"/>
      <w:divBdr>
        <w:top w:val="none" w:sz="0" w:space="0" w:color="auto"/>
        <w:left w:val="none" w:sz="0" w:space="0" w:color="auto"/>
        <w:bottom w:val="none" w:sz="0" w:space="0" w:color="auto"/>
        <w:right w:val="none" w:sz="0" w:space="0" w:color="auto"/>
      </w:divBdr>
    </w:div>
    <w:div w:id="1376780497">
      <w:bodyDiv w:val="1"/>
      <w:marLeft w:val="0"/>
      <w:marRight w:val="0"/>
      <w:marTop w:val="0"/>
      <w:marBottom w:val="0"/>
      <w:divBdr>
        <w:top w:val="none" w:sz="0" w:space="0" w:color="auto"/>
        <w:left w:val="none" w:sz="0" w:space="0" w:color="auto"/>
        <w:bottom w:val="none" w:sz="0" w:space="0" w:color="auto"/>
        <w:right w:val="none" w:sz="0" w:space="0" w:color="auto"/>
      </w:divBdr>
    </w:div>
    <w:div w:id="1377004619">
      <w:bodyDiv w:val="1"/>
      <w:marLeft w:val="0"/>
      <w:marRight w:val="0"/>
      <w:marTop w:val="0"/>
      <w:marBottom w:val="0"/>
      <w:divBdr>
        <w:top w:val="none" w:sz="0" w:space="0" w:color="auto"/>
        <w:left w:val="none" w:sz="0" w:space="0" w:color="auto"/>
        <w:bottom w:val="none" w:sz="0" w:space="0" w:color="auto"/>
        <w:right w:val="none" w:sz="0" w:space="0" w:color="auto"/>
      </w:divBdr>
    </w:div>
    <w:div w:id="1377119666">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394819">
      <w:bodyDiv w:val="1"/>
      <w:marLeft w:val="0"/>
      <w:marRight w:val="0"/>
      <w:marTop w:val="0"/>
      <w:marBottom w:val="0"/>
      <w:divBdr>
        <w:top w:val="none" w:sz="0" w:space="0" w:color="auto"/>
        <w:left w:val="none" w:sz="0" w:space="0" w:color="auto"/>
        <w:bottom w:val="none" w:sz="0" w:space="0" w:color="auto"/>
        <w:right w:val="none" w:sz="0" w:space="0" w:color="auto"/>
      </w:divBdr>
    </w:div>
    <w:div w:id="1377461213">
      <w:bodyDiv w:val="1"/>
      <w:marLeft w:val="0"/>
      <w:marRight w:val="0"/>
      <w:marTop w:val="0"/>
      <w:marBottom w:val="0"/>
      <w:divBdr>
        <w:top w:val="none" w:sz="0" w:space="0" w:color="auto"/>
        <w:left w:val="none" w:sz="0" w:space="0" w:color="auto"/>
        <w:bottom w:val="none" w:sz="0" w:space="0" w:color="auto"/>
        <w:right w:val="none" w:sz="0" w:space="0" w:color="auto"/>
      </w:divBdr>
    </w:div>
    <w:div w:id="1377465588">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7703185">
      <w:bodyDiv w:val="1"/>
      <w:marLeft w:val="0"/>
      <w:marRight w:val="0"/>
      <w:marTop w:val="0"/>
      <w:marBottom w:val="0"/>
      <w:divBdr>
        <w:top w:val="none" w:sz="0" w:space="0" w:color="auto"/>
        <w:left w:val="none" w:sz="0" w:space="0" w:color="auto"/>
        <w:bottom w:val="none" w:sz="0" w:space="0" w:color="auto"/>
        <w:right w:val="none" w:sz="0" w:space="0" w:color="auto"/>
      </w:divBdr>
    </w:div>
    <w:div w:id="1377703537">
      <w:bodyDiv w:val="1"/>
      <w:marLeft w:val="0"/>
      <w:marRight w:val="0"/>
      <w:marTop w:val="0"/>
      <w:marBottom w:val="0"/>
      <w:divBdr>
        <w:top w:val="none" w:sz="0" w:space="0" w:color="auto"/>
        <w:left w:val="none" w:sz="0" w:space="0" w:color="auto"/>
        <w:bottom w:val="none" w:sz="0" w:space="0" w:color="auto"/>
        <w:right w:val="none" w:sz="0" w:space="0" w:color="auto"/>
      </w:divBdr>
    </w:div>
    <w:div w:id="1377780065">
      <w:bodyDiv w:val="1"/>
      <w:marLeft w:val="0"/>
      <w:marRight w:val="0"/>
      <w:marTop w:val="0"/>
      <w:marBottom w:val="0"/>
      <w:divBdr>
        <w:top w:val="none" w:sz="0" w:space="0" w:color="auto"/>
        <w:left w:val="none" w:sz="0" w:space="0" w:color="auto"/>
        <w:bottom w:val="none" w:sz="0" w:space="0" w:color="auto"/>
        <w:right w:val="none" w:sz="0" w:space="0" w:color="auto"/>
      </w:divBdr>
    </w:div>
    <w:div w:id="1377852137">
      <w:bodyDiv w:val="1"/>
      <w:marLeft w:val="0"/>
      <w:marRight w:val="0"/>
      <w:marTop w:val="0"/>
      <w:marBottom w:val="0"/>
      <w:divBdr>
        <w:top w:val="none" w:sz="0" w:space="0" w:color="auto"/>
        <w:left w:val="none" w:sz="0" w:space="0" w:color="auto"/>
        <w:bottom w:val="none" w:sz="0" w:space="0" w:color="auto"/>
        <w:right w:val="none" w:sz="0" w:space="0" w:color="auto"/>
      </w:divBdr>
    </w:div>
    <w:div w:id="1377855491">
      <w:bodyDiv w:val="1"/>
      <w:marLeft w:val="0"/>
      <w:marRight w:val="0"/>
      <w:marTop w:val="0"/>
      <w:marBottom w:val="0"/>
      <w:divBdr>
        <w:top w:val="none" w:sz="0" w:space="0" w:color="auto"/>
        <w:left w:val="none" w:sz="0" w:space="0" w:color="auto"/>
        <w:bottom w:val="none" w:sz="0" w:space="0" w:color="auto"/>
        <w:right w:val="none" w:sz="0" w:space="0" w:color="auto"/>
      </w:divBdr>
    </w:div>
    <w:div w:id="1378315873">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161985">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478292">
      <w:bodyDiv w:val="1"/>
      <w:marLeft w:val="0"/>
      <w:marRight w:val="0"/>
      <w:marTop w:val="0"/>
      <w:marBottom w:val="0"/>
      <w:divBdr>
        <w:top w:val="none" w:sz="0" w:space="0" w:color="auto"/>
        <w:left w:val="none" w:sz="0" w:space="0" w:color="auto"/>
        <w:bottom w:val="none" w:sz="0" w:space="0" w:color="auto"/>
        <w:right w:val="none" w:sz="0" w:space="0" w:color="auto"/>
      </w:divBdr>
    </w:div>
    <w:div w:id="1379545561">
      <w:bodyDiv w:val="1"/>
      <w:marLeft w:val="0"/>
      <w:marRight w:val="0"/>
      <w:marTop w:val="0"/>
      <w:marBottom w:val="0"/>
      <w:divBdr>
        <w:top w:val="none" w:sz="0" w:space="0" w:color="auto"/>
        <w:left w:val="none" w:sz="0" w:space="0" w:color="auto"/>
        <w:bottom w:val="none" w:sz="0" w:space="0" w:color="auto"/>
        <w:right w:val="none" w:sz="0" w:space="0" w:color="auto"/>
      </w:divBdr>
    </w:div>
    <w:div w:id="137955033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79931581">
      <w:bodyDiv w:val="1"/>
      <w:marLeft w:val="0"/>
      <w:marRight w:val="0"/>
      <w:marTop w:val="0"/>
      <w:marBottom w:val="0"/>
      <w:divBdr>
        <w:top w:val="none" w:sz="0" w:space="0" w:color="auto"/>
        <w:left w:val="none" w:sz="0" w:space="0" w:color="auto"/>
        <w:bottom w:val="none" w:sz="0" w:space="0" w:color="auto"/>
        <w:right w:val="none" w:sz="0" w:space="0" w:color="auto"/>
      </w:divBdr>
    </w:div>
    <w:div w:id="1380086152">
      <w:bodyDiv w:val="1"/>
      <w:marLeft w:val="0"/>
      <w:marRight w:val="0"/>
      <w:marTop w:val="0"/>
      <w:marBottom w:val="0"/>
      <w:divBdr>
        <w:top w:val="none" w:sz="0" w:space="0" w:color="auto"/>
        <w:left w:val="none" w:sz="0" w:space="0" w:color="auto"/>
        <w:bottom w:val="none" w:sz="0" w:space="0" w:color="auto"/>
        <w:right w:val="none" w:sz="0" w:space="0" w:color="auto"/>
      </w:divBdr>
    </w:div>
    <w:div w:id="1380086820">
      <w:bodyDiv w:val="1"/>
      <w:marLeft w:val="0"/>
      <w:marRight w:val="0"/>
      <w:marTop w:val="0"/>
      <w:marBottom w:val="0"/>
      <w:divBdr>
        <w:top w:val="none" w:sz="0" w:space="0" w:color="auto"/>
        <w:left w:val="none" w:sz="0" w:space="0" w:color="auto"/>
        <w:bottom w:val="none" w:sz="0" w:space="0" w:color="auto"/>
        <w:right w:val="none" w:sz="0" w:space="0" w:color="auto"/>
      </w:divBdr>
    </w:div>
    <w:div w:id="1380201382">
      <w:bodyDiv w:val="1"/>
      <w:marLeft w:val="0"/>
      <w:marRight w:val="0"/>
      <w:marTop w:val="0"/>
      <w:marBottom w:val="0"/>
      <w:divBdr>
        <w:top w:val="none" w:sz="0" w:space="0" w:color="auto"/>
        <w:left w:val="none" w:sz="0" w:space="0" w:color="auto"/>
        <w:bottom w:val="none" w:sz="0" w:space="0" w:color="auto"/>
        <w:right w:val="none" w:sz="0" w:space="0" w:color="auto"/>
      </w:divBdr>
    </w:div>
    <w:div w:id="1380207966">
      <w:bodyDiv w:val="1"/>
      <w:marLeft w:val="0"/>
      <w:marRight w:val="0"/>
      <w:marTop w:val="0"/>
      <w:marBottom w:val="0"/>
      <w:divBdr>
        <w:top w:val="none" w:sz="0" w:space="0" w:color="auto"/>
        <w:left w:val="none" w:sz="0" w:space="0" w:color="auto"/>
        <w:bottom w:val="none" w:sz="0" w:space="0" w:color="auto"/>
        <w:right w:val="none" w:sz="0" w:space="0" w:color="auto"/>
      </w:divBdr>
    </w:div>
    <w:div w:id="1380283720">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474426">
      <w:bodyDiv w:val="1"/>
      <w:marLeft w:val="0"/>
      <w:marRight w:val="0"/>
      <w:marTop w:val="0"/>
      <w:marBottom w:val="0"/>
      <w:divBdr>
        <w:top w:val="none" w:sz="0" w:space="0" w:color="auto"/>
        <w:left w:val="none" w:sz="0" w:space="0" w:color="auto"/>
        <w:bottom w:val="none" w:sz="0" w:space="0" w:color="auto"/>
        <w:right w:val="none" w:sz="0" w:space="0" w:color="auto"/>
      </w:divBdr>
    </w:div>
    <w:div w:id="1380781722">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0977030">
      <w:bodyDiv w:val="1"/>
      <w:marLeft w:val="0"/>
      <w:marRight w:val="0"/>
      <w:marTop w:val="0"/>
      <w:marBottom w:val="0"/>
      <w:divBdr>
        <w:top w:val="none" w:sz="0" w:space="0" w:color="auto"/>
        <w:left w:val="none" w:sz="0" w:space="0" w:color="auto"/>
        <w:bottom w:val="none" w:sz="0" w:space="0" w:color="auto"/>
        <w:right w:val="none" w:sz="0" w:space="0" w:color="auto"/>
      </w:divBdr>
    </w:div>
    <w:div w:id="1381242864">
      <w:bodyDiv w:val="1"/>
      <w:marLeft w:val="0"/>
      <w:marRight w:val="0"/>
      <w:marTop w:val="0"/>
      <w:marBottom w:val="0"/>
      <w:divBdr>
        <w:top w:val="none" w:sz="0" w:space="0" w:color="auto"/>
        <w:left w:val="none" w:sz="0" w:space="0" w:color="auto"/>
        <w:bottom w:val="none" w:sz="0" w:space="0" w:color="auto"/>
        <w:right w:val="none" w:sz="0" w:space="0" w:color="auto"/>
      </w:divBdr>
    </w:div>
    <w:div w:id="1381324708">
      <w:bodyDiv w:val="1"/>
      <w:marLeft w:val="0"/>
      <w:marRight w:val="0"/>
      <w:marTop w:val="0"/>
      <w:marBottom w:val="0"/>
      <w:divBdr>
        <w:top w:val="none" w:sz="0" w:space="0" w:color="auto"/>
        <w:left w:val="none" w:sz="0" w:space="0" w:color="auto"/>
        <w:bottom w:val="none" w:sz="0" w:space="0" w:color="auto"/>
        <w:right w:val="none" w:sz="0" w:space="0" w:color="auto"/>
      </w:divBdr>
    </w:div>
    <w:div w:id="1381704171">
      <w:bodyDiv w:val="1"/>
      <w:marLeft w:val="0"/>
      <w:marRight w:val="0"/>
      <w:marTop w:val="0"/>
      <w:marBottom w:val="0"/>
      <w:divBdr>
        <w:top w:val="none" w:sz="0" w:space="0" w:color="auto"/>
        <w:left w:val="none" w:sz="0" w:space="0" w:color="auto"/>
        <w:bottom w:val="none" w:sz="0" w:space="0" w:color="auto"/>
        <w:right w:val="none" w:sz="0" w:space="0" w:color="auto"/>
      </w:divBdr>
    </w:div>
    <w:div w:id="1381827932">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553963">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2708253">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099297">
      <w:bodyDiv w:val="1"/>
      <w:marLeft w:val="0"/>
      <w:marRight w:val="0"/>
      <w:marTop w:val="0"/>
      <w:marBottom w:val="0"/>
      <w:divBdr>
        <w:top w:val="none" w:sz="0" w:space="0" w:color="auto"/>
        <w:left w:val="none" w:sz="0" w:space="0" w:color="auto"/>
        <w:bottom w:val="none" w:sz="0" w:space="0" w:color="auto"/>
        <w:right w:val="none" w:sz="0" w:space="0" w:color="auto"/>
      </w:divBdr>
    </w:div>
    <w:div w:id="1383138178">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3402534">
      <w:bodyDiv w:val="1"/>
      <w:marLeft w:val="0"/>
      <w:marRight w:val="0"/>
      <w:marTop w:val="0"/>
      <w:marBottom w:val="0"/>
      <w:divBdr>
        <w:top w:val="none" w:sz="0" w:space="0" w:color="auto"/>
        <w:left w:val="none" w:sz="0" w:space="0" w:color="auto"/>
        <w:bottom w:val="none" w:sz="0" w:space="0" w:color="auto"/>
        <w:right w:val="none" w:sz="0" w:space="0" w:color="auto"/>
      </w:divBdr>
    </w:div>
    <w:div w:id="1383404763">
      <w:bodyDiv w:val="1"/>
      <w:marLeft w:val="0"/>
      <w:marRight w:val="0"/>
      <w:marTop w:val="0"/>
      <w:marBottom w:val="0"/>
      <w:divBdr>
        <w:top w:val="none" w:sz="0" w:space="0" w:color="auto"/>
        <w:left w:val="none" w:sz="0" w:space="0" w:color="auto"/>
        <w:bottom w:val="none" w:sz="0" w:space="0" w:color="auto"/>
        <w:right w:val="none" w:sz="0" w:space="0" w:color="auto"/>
      </w:divBdr>
    </w:div>
    <w:div w:id="1383603876">
      <w:bodyDiv w:val="1"/>
      <w:marLeft w:val="0"/>
      <w:marRight w:val="0"/>
      <w:marTop w:val="0"/>
      <w:marBottom w:val="0"/>
      <w:divBdr>
        <w:top w:val="none" w:sz="0" w:space="0" w:color="auto"/>
        <w:left w:val="none" w:sz="0" w:space="0" w:color="auto"/>
        <w:bottom w:val="none" w:sz="0" w:space="0" w:color="auto"/>
        <w:right w:val="none" w:sz="0" w:space="0" w:color="auto"/>
      </w:divBdr>
    </w:div>
    <w:div w:id="1383627649">
      <w:bodyDiv w:val="1"/>
      <w:marLeft w:val="0"/>
      <w:marRight w:val="0"/>
      <w:marTop w:val="0"/>
      <w:marBottom w:val="0"/>
      <w:divBdr>
        <w:top w:val="none" w:sz="0" w:space="0" w:color="auto"/>
        <w:left w:val="none" w:sz="0" w:space="0" w:color="auto"/>
        <w:bottom w:val="none" w:sz="0" w:space="0" w:color="auto"/>
        <w:right w:val="none" w:sz="0" w:space="0" w:color="auto"/>
      </w:divBdr>
    </w:div>
    <w:div w:id="1383754280">
      <w:bodyDiv w:val="1"/>
      <w:marLeft w:val="0"/>
      <w:marRight w:val="0"/>
      <w:marTop w:val="0"/>
      <w:marBottom w:val="0"/>
      <w:divBdr>
        <w:top w:val="none" w:sz="0" w:space="0" w:color="auto"/>
        <w:left w:val="none" w:sz="0" w:space="0" w:color="auto"/>
        <w:bottom w:val="none" w:sz="0" w:space="0" w:color="auto"/>
        <w:right w:val="none" w:sz="0" w:space="0" w:color="auto"/>
      </w:divBdr>
    </w:div>
    <w:div w:id="1383866262">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014815">
      <w:bodyDiv w:val="1"/>
      <w:marLeft w:val="0"/>
      <w:marRight w:val="0"/>
      <w:marTop w:val="0"/>
      <w:marBottom w:val="0"/>
      <w:divBdr>
        <w:top w:val="none" w:sz="0" w:space="0" w:color="auto"/>
        <w:left w:val="none" w:sz="0" w:space="0" w:color="auto"/>
        <w:bottom w:val="none" w:sz="0" w:space="0" w:color="auto"/>
        <w:right w:val="none" w:sz="0" w:space="0" w:color="auto"/>
      </w:divBdr>
    </w:div>
    <w:div w:id="1384212978">
      <w:bodyDiv w:val="1"/>
      <w:marLeft w:val="0"/>
      <w:marRight w:val="0"/>
      <w:marTop w:val="0"/>
      <w:marBottom w:val="0"/>
      <w:divBdr>
        <w:top w:val="none" w:sz="0" w:space="0" w:color="auto"/>
        <w:left w:val="none" w:sz="0" w:space="0" w:color="auto"/>
        <w:bottom w:val="none" w:sz="0" w:space="0" w:color="auto"/>
        <w:right w:val="none" w:sz="0" w:space="0" w:color="auto"/>
      </w:divBdr>
    </w:div>
    <w:div w:id="1384283058">
      <w:bodyDiv w:val="1"/>
      <w:marLeft w:val="0"/>
      <w:marRight w:val="0"/>
      <w:marTop w:val="0"/>
      <w:marBottom w:val="0"/>
      <w:divBdr>
        <w:top w:val="none" w:sz="0" w:space="0" w:color="auto"/>
        <w:left w:val="none" w:sz="0" w:space="0" w:color="auto"/>
        <w:bottom w:val="none" w:sz="0" w:space="0" w:color="auto"/>
        <w:right w:val="none" w:sz="0" w:space="0" w:color="auto"/>
      </w:divBdr>
    </w:div>
    <w:div w:id="1384712652">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4720573">
      <w:bodyDiv w:val="1"/>
      <w:marLeft w:val="0"/>
      <w:marRight w:val="0"/>
      <w:marTop w:val="0"/>
      <w:marBottom w:val="0"/>
      <w:divBdr>
        <w:top w:val="none" w:sz="0" w:space="0" w:color="auto"/>
        <w:left w:val="none" w:sz="0" w:space="0" w:color="auto"/>
        <w:bottom w:val="none" w:sz="0" w:space="0" w:color="auto"/>
        <w:right w:val="none" w:sz="0" w:space="0" w:color="auto"/>
      </w:divBdr>
    </w:div>
    <w:div w:id="1385107018">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451718">
      <w:bodyDiv w:val="1"/>
      <w:marLeft w:val="0"/>
      <w:marRight w:val="0"/>
      <w:marTop w:val="0"/>
      <w:marBottom w:val="0"/>
      <w:divBdr>
        <w:top w:val="none" w:sz="0" w:space="0" w:color="auto"/>
        <w:left w:val="none" w:sz="0" w:space="0" w:color="auto"/>
        <w:bottom w:val="none" w:sz="0" w:space="0" w:color="auto"/>
        <w:right w:val="none" w:sz="0" w:space="0" w:color="auto"/>
      </w:divBdr>
    </w:div>
    <w:div w:id="1385522975">
      <w:bodyDiv w:val="1"/>
      <w:marLeft w:val="0"/>
      <w:marRight w:val="0"/>
      <w:marTop w:val="0"/>
      <w:marBottom w:val="0"/>
      <w:divBdr>
        <w:top w:val="none" w:sz="0" w:space="0" w:color="auto"/>
        <w:left w:val="none" w:sz="0" w:space="0" w:color="auto"/>
        <w:bottom w:val="none" w:sz="0" w:space="0" w:color="auto"/>
        <w:right w:val="none" w:sz="0" w:space="0" w:color="auto"/>
      </w:divBdr>
    </w:div>
    <w:div w:id="1385564505">
      <w:bodyDiv w:val="1"/>
      <w:marLeft w:val="0"/>
      <w:marRight w:val="0"/>
      <w:marTop w:val="0"/>
      <w:marBottom w:val="0"/>
      <w:divBdr>
        <w:top w:val="none" w:sz="0" w:space="0" w:color="auto"/>
        <w:left w:val="none" w:sz="0" w:space="0" w:color="auto"/>
        <w:bottom w:val="none" w:sz="0" w:space="0" w:color="auto"/>
        <w:right w:val="none" w:sz="0" w:space="0" w:color="auto"/>
      </w:divBdr>
    </w:div>
    <w:div w:id="1385715229">
      <w:bodyDiv w:val="1"/>
      <w:marLeft w:val="0"/>
      <w:marRight w:val="0"/>
      <w:marTop w:val="0"/>
      <w:marBottom w:val="0"/>
      <w:divBdr>
        <w:top w:val="none" w:sz="0" w:space="0" w:color="auto"/>
        <w:left w:val="none" w:sz="0" w:space="0" w:color="auto"/>
        <w:bottom w:val="none" w:sz="0" w:space="0" w:color="auto"/>
        <w:right w:val="none" w:sz="0" w:space="0" w:color="auto"/>
      </w:divBdr>
    </w:div>
    <w:div w:id="1385715349">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180054">
      <w:bodyDiv w:val="1"/>
      <w:marLeft w:val="0"/>
      <w:marRight w:val="0"/>
      <w:marTop w:val="0"/>
      <w:marBottom w:val="0"/>
      <w:divBdr>
        <w:top w:val="none" w:sz="0" w:space="0" w:color="auto"/>
        <w:left w:val="none" w:sz="0" w:space="0" w:color="auto"/>
        <w:bottom w:val="none" w:sz="0" w:space="0" w:color="auto"/>
        <w:right w:val="none" w:sz="0" w:space="0" w:color="auto"/>
      </w:divBdr>
    </w:div>
    <w:div w:id="1386180064">
      <w:bodyDiv w:val="1"/>
      <w:marLeft w:val="0"/>
      <w:marRight w:val="0"/>
      <w:marTop w:val="0"/>
      <w:marBottom w:val="0"/>
      <w:divBdr>
        <w:top w:val="none" w:sz="0" w:space="0" w:color="auto"/>
        <w:left w:val="none" w:sz="0" w:space="0" w:color="auto"/>
        <w:bottom w:val="none" w:sz="0" w:space="0" w:color="auto"/>
        <w:right w:val="none" w:sz="0" w:space="0" w:color="auto"/>
      </w:divBdr>
    </w:div>
    <w:div w:id="1386298860">
      <w:bodyDiv w:val="1"/>
      <w:marLeft w:val="0"/>
      <w:marRight w:val="0"/>
      <w:marTop w:val="0"/>
      <w:marBottom w:val="0"/>
      <w:divBdr>
        <w:top w:val="none" w:sz="0" w:space="0" w:color="auto"/>
        <w:left w:val="none" w:sz="0" w:space="0" w:color="auto"/>
        <w:bottom w:val="none" w:sz="0" w:space="0" w:color="auto"/>
        <w:right w:val="none" w:sz="0" w:space="0" w:color="auto"/>
      </w:divBdr>
    </w:div>
    <w:div w:id="1386445147">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561408">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6685908">
      <w:bodyDiv w:val="1"/>
      <w:marLeft w:val="0"/>
      <w:marRight w:val="0"/>
      <w:marTop w:val="0"/>
      <w:marBottom w:val="0"/>
      <w:divBdr>
        <w:top w:val="none" w:sz="0" w:space="0" w:color="auto"/>
        <w:left w:val="none" w:sz="0" w:space="0" w:color="auto"/>
        <w:bottom w:val="none" w:sz="0" w:space="0" w:color="auto"/>
        <w:right w:val="none" w:sz="0" w:space="0" w:color="auto"/>
      </w:divBdr>
    </w:div>
    <w:div w:id="1387100216">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2019">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798294">
      <w:bodyDiv w:val="1"/>
      <w:marLeft w:val="0"/>
      <w:marRight w:val="0"/>
      <w:marTop w:val="0"/>
      <w:marBottom w:val="0"/>
      <w:divBdr>
        <w:top w:val="none" w:sz="0" w:space="0" w:color="auto"/>
        <w:left w:val="none" w:sz="0" w:space="0" w:color="auto"/>
        <w:bottom w:val="none" w:sz="0" w:space="0" w:color="auto"/>
        <w:right w:val="none" w:sz="0" w:space="0" w:color="auto"/>
      </w:divBdr>
    </w:div>
    <w:div w:id="1387874356">
      <w:bodyDiv w:val="1"/>
      <w:marLeft w:val="0"/>
      <w:marRight w:val="0"/>
      <w:marTop w:val="0"/>
      <w:marBottom w:val="0"/>
      <w:divBdr>
        <w:top w:val="none" w:sz="0" w:space="0" w:color="auto"/>
        <w:left w:val="none" w:sz="0" w:space="0" w:color="auto"/>
        <w:bottom w:val="none" w:sz="0" w:space="0" w:color="auto"/>
        <w:right w:val="none" w:sz="0" w:space="0" w:color="auto"/>
      </w:divBdr>
    </w:div>
    <w:div w:id="1387953271">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336721">
      <w:bodyDiv w:val="1"/>
      <w:marLeft w:val="0"/>
      <w:marRight w:val="0"/>
      <w:marTop w:val="0"/>
      <w:marBottom w:val="0"/>
      <w:divBdr>
        <w:top w:val="none" w:sz="0" w:space="0" w:color="auto"/>
        <w:left w:val="none" w:sz="0" w:space="0" w:color="auto"/>
        <w:bottom w:val="none" w:sz="0" w:space="0" w:color="auto"/>
        <w:right w:val="none" w:sz="0" w:space="0" w:color="auto"/>
      </w:divBdr>
    </w:div>
    <w:div w:id="1388648803">
      <w:bodyDiv w:val="1"/>
      <w:marLeft w:val="0"/>
      <w:marRight w:val="0"/>
      <w:marTop w:val="0"/>
      <w:marBottom w:val="0"/>
      <w:divBdr>
        <w:top w:val="none" w:sz="0" w:space="0" w:color="auto"/>
        <w:left w:val="none" w:sz="0" w:space="0" w:color="auto"/>
        <w:bottom w:val="none" w:sz="0" w:space="0" w:color="auto"/>
        <w:right w:val="none" w:sz="0" w:space="0" w:color="auto"/>
      </w:divBdr>
    </w:div>
    <w:div w:id="1388721903">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89765814">
      <w:bodyDiv w:val="1"/>
      <w:marLeft w:val="0"/>
      <w:marRight w:val="0"/>
      <w:marTop w:val="0"/>
      <w:marBottom w:val="0"/>
      <w:divBdr>
        <w:top w:val="none" w:sz="0" w:space="0" w:color="auto"/>
        <w:left w:val="none" w:sz="0" w:space="0" w:color="auto"/>
        <w:bottom w:val="none" w:sz="0" w:space="0" w:color="auto"/>
        <w:right w:val="none" w:sz="0" w:space="0" w:color="auto"/>
      </w:divBdr>
    </w:div>
    <w:div w:id="1390029431">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0030189">
      <w:bodyDiv w:val="1"/>
      <w:marLeft w:val="0"/>
      <w:marRight w:val="0"/>
      <w:marTop w:val="0"/>
      <w:marBottom w:val="0"/>
      <w:divBdr>
        <w:top w:val="none" w:sz="0" w:space="0" w:color="auto"/>
        <w:left w:val="none" w:sz="0" w:space="0" w:color="auto"/>
        <w:bottom w:val="none" w:sz="0" w:space="0" w:color="auto"/>
        <w:right w:val="none" w:sz="0" w:space="0" w:color="auto"/>
      </w:divBdr>
    </w:div>
    <w:div w:id="1390228964">
      <w:bodyDiv w:val="1"/>
      <w:marLeft w:val="0"/>
      <w:marRight w:val="0"/>
      <w:marTop w:val="0"/>
      <w:marBottom w:val="0"/>
      <w:divBdr>
        <w:top w:val="none" w:sz="0" w:space="0" w:color="auto"/>
        <w:left w:val="none" w:sz="0" w:space="0" w:color="auto"/>
        <w:bottom w:val="none" w:sz="0" w:space="0" w:color="auto"/>
        <w:right w:val="none" w:sz="0" w:space="0" w:color="auto"/>
      </w:divBdr>
    </w:div>
    <w:div w:id="1390880772">
      <w:bodyDiv w:val="1"/>
      <w:marLeft w:val="0"/>
      <w:marRight w:val="0"/>
      <w:marTop w:val="0"/>
      <w:marBottom w:val="0"/>
      <w:divBdr>
        <w:top w:val="none" w:sz="0" w:space="0" w:color="auto"/>
        <w:left w:val="none" w:sz="0" w:space="0" w:color="auto"/>
        <w:bottom w:val="none" w:sz="0" w:space="0" w:color="auto"/>
        <w:right w:val="none" w:sz="0" w:space="0" w:color="auto"/>
      </w:divBdr>
    </w:div>
    <w:div w:id="1390956074">
      <w:bodyDiv w:val="1"/>
      <w:marLeft w:val="0"/>
      <w:marRight w:val="0"/>
      <w:marTop w:val="0"/>
      <w:marBottom w:val="0"/>
      <w:divBdr>
        <w:top w:val="none" w:sz="0" w:space="0" w:color="auto"/>
        <w:left w:val="none" w:sz="0" w:space="0" w:color="auto"/>
        <w:bottom w:val="none" w:sz="0" w:space="0" w:color="auto"/>
        <w:right w:val="none" w:sz="0" w:space="0" w:color="auto"/>
      </w:divBdr>
    </w:div>
    <w:div w:id="1390960381">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269227">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539588">
      <w:bodyDiv w:val="1"/>
      <w:marLeft w:val="0"/>
      <w:marRight w:val="0"/>
      <w:marTop w:val="0"/>
      <w:marBottom w:val="0"/>
      <w:divBdr>
        <w:top w:val="none" w:sz="0" w:space="0" w:color="auto"/>
        <w:left w:val="none" w:sz="0" w:space="0" w:color="auto"/>
        <w:bottom w:val="none" w:sz="0" w:space="0" w:color="auto"/>
        <w:right w:val="none" w:sz="0" w:space="0" w:color="auto"/>
      </w:divBdr>
    </w:div>
    <w:div w:id="1391608815">
      <w:bodyDiv w:val="1"/>
      <w:marLeft w:val="0"/>
      <w:marRight w:val="0"/>
      <w:marTop w:val="0"/>
      <w:marBottom w:val="0"/>
      <w:divBdr>
        <w:top w:val="none" w:sz="0" w:space="0" w:color="auto"/>
        <w:left w:val="none" w:sz="0" w:space="0" w:color="auto"/>
        <w:bottom w:val="none" w:sz="0" w:space="0" w:color="auto"/>
        <w:right w:val="none" w:sz="0" w:space="0" w:color="auto"/>
      </w:divBdr>
    </w:div>
    <w:div w:id="1391610956">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1687613">
      <w:bodyDiv w:val="1"/>
      <w:marLeft w:val="0"/>
      <w:marRight w:val="0"/>
      <w:marTop w:val="0"/>
      <w:marBottom w:val="0"/>
      <w:divBdr>
        <w:top w:val="none" w:sz="0" w:space="0" w:color="auto"/>
        <w:left w:val="none" w:sz="0" w:space="0" w:color="auto"/>
        <w:bottom w:val="none" w:sz="0" w:space="0" w:color="auto"/>
        <w:right w:val="none" w:sz="0" w:space="0" w:color="auto"/>
      </w:divBdr>
    </w:div>
    <w:div w:id="1391727119">
      <w:bodyDiv w:val="1"/>
      <w:marLeft w:val="0"/>
      <w:marRight w:val="0"/>
      <w:marTop w:val="0"/>
      <w:marBottom w:val="0"/>
      <w:divBdr>
        <w:top w:val="none" w:sz="0" w:space="0" w:color="auto"/>
        <w:left w:val="none" w:sz="0" w:space="0" w:color="auto"/>
        <w:bottom w:val="none" w:sz="0" w:space="0" w:color="auto"/>
        <w:right w:val="none" w:sz="0" w:space="0" w:color="auto"/>
      </w:divBdr>
    </w:div>
    <w:div w:id="1391805295">
      <w:bodyDiv w:val="1"/>
      <w:marLeft w:val="0"/>
      <w:marRight w:val="0"/>
      <w:marTop w:val="0"/>
      <w:marBottom w:val="0"/>
      <w:divBdr>
        <w:top w:val="none" w:sz="0" w:space="0" w:color="auto"/>
        <w:left w:val="none" w:sz="0" w:space="0" w:color="auto"/>
        <w:bottom w:val="none" w:sz="0" w:space="0" w:color="auto"/>
        <w:right w:val="none" w:sz="0" w:space="0" w:color="auto"/>
      </w:divBdr>
    </w:div>
    <w:div w:id="1392002451">
      <w:bodyDiv w:val="1"/>
      <w:marLeft w:val="0"/>
      <w:marRight w:val="0"/>
      <w:marTop w:val="0"/>
      <w:marBottom w:val="0"/>
      <w:divBdr>
        <w:top w:val="none" w:sz="0" w:space="0" w:color="auto"/>
        <w:left w:val="none" w:sz="0" w:space="0" w:color="auto"/>
        <w:bottom w:val="none" w:sz="0" w:space="0" w:color="auto"/>
        <w:right w:val="none" w:sz="0" w:space="0" w:color="auto"/>
      </w:divBdr>
    </w:div>
    <w:div w:id="1392071770">
      <w:bodyDiv w:val="1"/>
      <w:marLeft w:val="0"/>
      <w:marRight w:val="0"/>
      <w:marTop w:val="0"/>
      <w:marBottom w:val="0"/>
      <w:divBdr>
        <w:top w:val="none" w:sz="0" w:space="0" w:color="auto"/>
        <w:left w:val="none" w:sz="0" w:space="0" w:color="auto"/>
        <w:bottom w:val="none" w:sz="0" w:space="0" w:color="auto"/>
        <w:right w:val="none" w:sz="0" w:space="0" w:color="auto"/>
      </w:divBdr>
    </w:div>
    <w:div w:id="1392116495">
      <w:bodyDiv w:val="1"/>
      <w:marLeft w:val="0"/>
      <w:marRight w:val="0"/>
      <w:marTop w:val="0"/>
      <w:marBottom w:val="0"/>
      <w:divBdr>
        <w:top w:val="none" w:sz="0" w:space="0" w:color="auto"/>
        <w:left w:val="none" w:sz="0" w:space="0" w:color="auto"/>
        <w:bottom w:val="none" w:sz="0" w:space="0" w:color="auto"/>
        <w:right w:val="none" w:sz="0" w:space="0" w:color="auto"/>
      </w:divBdr>
    </w:div>
    <w:div w:id="1392266261">
      <w:bodyDiv w:val="1"/>
      <w:marLeft w:val="0"/>
      <w:marRight w:val="0"/>
      <w:marTop w:val="0"/>
      <w:marBottom w:val="0"/>
      <w:divBdr>
        <w:top w:val="none" w:sz="0" w:space="0" w:color="auto"/>
        <w:left w:val="none" w:sz="0" w:space="0" w:color="auto"/>
        <w:bottom w:val="none" w:sz="0" w:space="0" w:color="auto"/>
        <w:right w:val="none" w:sz="0" w:space="0" w:color="auto"/>
      </w:divBdr>
    </w:div>
    <w:div w:id="1392314944">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2850173">
      <w:bodyDiv w:val="1"/>
      <w:marLeft w:val="0"/>
      <w:marRight w:val="0"/>
      <w:marTop w:val="0"/>
      <w:marBottom w:val="0"/>
      <w:divBdr>
        <w:top w:val="none" w:sz="0" w:space="0" w:color="auto"/>
        <w:left w:val="none" w:sz="0" w:space="0" w:color="auto"/>
        <w:bottom w:val="none" w:sz="0" w:space="0" w:color="auto"/>
        <w:right w:val="none" w:sz="0" w:space="0" w:color="auto"/>
      </w:divBdr>
    </w:div>
    <w:div w:id="1392997759">
      <w:bodyDiv w:val="1"/>
      <w:marLeft w:val="0"/>
      <w:marRight w:val="0"/>
      <w:marTop w:val="0"/>
      <w:marBottom w:val="0"/>
      <w:divBdr>
        <w:top w:val="none" w:sz="0" w:space="0" w:color="auto"/>
        <w:left w:val="none" w:sz="0" w:space="0" w:color="auto"/>
        <w:bottom w:val="none" w:sz="0" w:space="0" w:color="auto"/>
        <w:right w:val="none" w:sz="0" w:space="0" w:color="auto"/>
      </w:divBdr>
    </w:div>
    <w:div w:id="1392999302">
      <w:bodyDiv w:val="1"/>
      <w:marLeft w:val="0"/>
      <w:marRight w:val="0"/>
      <w:marTop w:val="0"/>
      <w:marBottom w:val="0"/>
      <w:divBdr>
        <w:top w:val="none" w:sz="0" w:space="0" w:color="auto"/>
        <w:left w:val="none" w:sz="0" w:space="0" w:color="auto"/>
        <w:bottom w:val="none" w:sz="0" w:space="0" w:color="auto"/>
        <w:right w:val="none" w:sz="0" w:space="0" w:color="auto"/>
      </w:divBdr>
    </w:div>
    <w:div w:id="1393000221">
      <w:bodyDiv w:val="1"/>
      <w:marLeft w:val="0"/>
      <w:marRight w:val="0"/>
      <w:marTop w:val="0"/>
      <w:marBottom w:val="0"/>
      <w:divBdr>
        <w:top w:val="none" w:sz="0" w:space="0" w:color="auto"/>
        <w:left w:val="none" w:sz="0" w:space="0" w:color="auto"/>
        <w:bottom w:val="none" w:sz="0" w:space="0" w:color="auto"/>
        <w:right w:val="none" w:sz="0" w:space="0" w:color="auto"/>
      </w:divBdr>
    </w:div>
    <w:div w:id="1393433105">
      <w:bodyDiv w:val="1"/>
      <w:marLeft w:val="0"/>
      <w:marRight w:val="0"/>
      <w:marTop w:val="0"/>
      <w:marBottom w:val="0"/>
      <w:divBdr>
        <w:top w:val="none" w:sz="0" w:space="0" w:color="auto"/>
        <w:left w:val="none" w:sz="0" w:space="0" w:color="auto"/>
        <w:bottom w:val="none" w:sz="0" w:space="0" w:color="auto"/>
        <w:right w:val="none" w:sz="0" w:space="0" w:color="auto"/>
      </w:divBdr>
    </w:div>
    <w:div w:id="1393768845">
      <w:bodyDiv w:val="1"/>
      <w:marLeft w:val="0"/>
      <w:marRight w:val="0"/>
      <w:marTop w:val="0"/>
      <w:marBottom w:val="0"/>
      <w:divBdr>
        <w:top w:val="none" w:sz="0" w:space="0" w:color="auto"/>
        <w:left w:val="none" w:sz="0" w:space="0" w:color="auto"/>
        <w:bottom w:val="none" w:sz="0" w:space="0" w:color="auto"/>
        <w:right w:val="none" w:sz="0" w:space="0" w:color="auto"/>
      </w:divBdr>
    </w:div>
    <w:div w:id="1393773426">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4353573">
      <w:bodyDiv w:val="1"/>
      <w:marLeft w:val="0"/>
      <w:marRight w:val="0"/>
      <w:marTop w:val="0"/>
      <w:marBottom w:val="0"/>
      <w:divBdr>
        <w:top w:val="none" w:sz="0" w:space="0" w:color="auto"/>
        <w:left w:val="none" w:sz="0" w:space="0" w:color="auto"/>
        <w:bottom w:val="none" w:sz="0" w:space="0" w:color="auto"/>
        <w:right w:val="none" w:sz="0" w:space="0" w:color="auto"/>
      </w:divBdr>
    </w:div>
    <w:div w:id="1394507185">
      <w:bodyDiv w:val="1"/>
      <w:marLeft w:val="0"/>
      <w:marRight w:val="0"/>
      <w:marTop w:val="0"/>
      <w:marBottom w:val="0"/>
      <w:divBdr>
        <w:top w:val="none" w:sz="0" w:space="0" w:color="auto"/>
        <w:left w:val="none" w:sz="0" w:space="0" w:color="auto"/>
        <w:bottom w:val="none" w:sz="0" w:space="0" w:color="auto"/>
        <w:right w:val="none" w:sz="0" w:space="0" w:color="auto"/>
      </w:divBdr>
    </w:div>
    <w:div w:id="1394624188">
      <w:bodyDiv w:val="1"/>
      <w:marLeft w:val="0"/>
      <w:marRight w:val="0"/>
      <w:marTop w:val="0"/>
      <w:marBottom w:val="0"/>
      <w:divBdr>
        <w:top w:val="none" w:sz="0" w:space="0" w:color="auto"/>
        <w:left w:val="none" w:sz="0" w:space="0" w:color="auto"/>
        <w:bottom w:val="none" w:sz="0" w:space="0" w:color="auto"/>
        <w:right w:val="none" w:sz="0" w:space="0" w:color="auto"/>
      </w:divBdr>
    </w:div>
    <w:div w:id="1395155798">
      <w:bodyDiv w:val="1"/>
      <w:marLeft w:val="0"/>
      <w:marRight w:val="0"/>
      <w:marTop w:val="0"/>
      <w:marBottom w:val="0"/>
      <w:divBdr>
        <w:top w:val="none" w:sz="0" w:space="0" w:color="auto"/>
        <w:left w:val="none" w:sz="0" w:space="0" w:color="auto"/>
        <w:bottom w:val="none" w:sz="0" w:space="0" w:color="auto"/>
        <w:right w:val="none" w:sz="0" w:space="0" w:color="auto"/>
      </w:divBdr>
    </w:div>
    <w:div w:id="1395348798">
      <w:bodyDiv w:val="1"/>
      <w:marLeft w:val="0"/>
      <w:marRight w:val="0"/>
      <w:marTop w:val="0"/>
      <w:marBottom w:val="0"/>
      <w:divBdr>
        <w:top w:val="none" w:sz="0" w:space="0" w:color="auto"/>
        <w:left w:val="none" w:sz="0" w:space="0" w:color="auto"/>
        <w:bottom w:val="none" w:sz="0" w:space="0" w:color="auto"/>
        <w:right w:val="none" w:sz="0" w:space="0" w:color="auto"/>
      </w:divBdr>
    </w:div>
    <w:div w:id="1395466810">
      <w:bodyDiv w:val="1"/>
      <w:marLeft w:val="0"/>
      <w:marRight w:val="0"/>
      <w:marTop w:val="0"/>
      <w:marBottom w:val="0"/>
      <w:divBdr>
        <w:top w:val="none" w:sz="0" w:space="0" w:color="auto"/>
        <w:left w:val="none" w:sz="0" w:space="0" w:color="auto"/>
        <w:bottom w:val="none" w:sz="0" w:space="0" w:color="auto"/>
        <w:right w:val="none" w:sz="0" w:space="0" w:color="auto"/>
      </w:divBdr>
    </w:div>
    <w:div w:id="1395473540">
      <w:bodyDiv w:val="1"/>
      <w:marLeft w:val="0"/>
      <w:marRight w:val="0"/>
      <w:marTop w:val="0"/>
      <w:marBottom w:val="0"/>
      <w:divBdr>
        <w:top w:val="none" w:sz="0" w:space="0" w:color="auto"/>
        <w:left w:val="none" w:sz="0" w:space="0" w:color="auto"/>
        <w:bottom w:val="none" w:sz="0" w:space="0" w:color="auto"/>
        <w:right w:val="none" w:sz="0" w:space="0" w:color="auto"/>
      </w:divBdr>
    </w:div>
    <w:div w:id="1395591909">
      <w:bodyDiv w:val="1"/>
      <w:marLeft w:val="0"/>
      <w:marRight w:val="0"/>
      <w:marTop w:val="0"/>
      <w:marBottom w:val="0"/>
      <w:divBdr>
        <w:top w:val="none" w:sz="0" w:space="0" w:color="auto"/>
        <w:left w:val="none" w:sz="0" w:space="0" w:color="auto"/>
        <w:bottom w:val="none" w:sz="0" w:space="0" w:color="auto"/>
        <w:right w:val="none" w:sz="0" w:space="0" w:color="auto"/>
      </w:divBdr>
    </w:div>
    <w:div w:id="1395809891">
      <w:bodyDiv w:val="1"/>
      <w:marLeft w:val="0"/>
      <w:marRight w:val="0"/>
      <w:marTop w:val="0"/>
      <w:marBottom w:val="0"/>
      <w:divBdr>
        <w:top w:val="none" w:sz="0" w:space="0" w:color="auto"/>
        <w:left w:val="none" w:sz="0" w:space="0" w:color="auto"/>
        <w:bottom w:val="none" w:sz="0" w:space="0" w:color="auto"/>
        <w:right w:val="none" w:sz="0" w:space="0" w:color="auto"/>
      </w:divBdr>
    </w:div>
    <w:div w:id="1395930068">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197680">
      <w:bodyDiv w:val="1"/>
      <w:marLeft w:val="0"/>
      <w:marRight w:val="0"/>
      <w:marTop w:val="0"/>
      <w:marBottom w:val="0"/>
      <w:divBdr>
        <w:top w:val="none" w:sz="0" w:space="0" w:color="auto"/>
        <w:left w:val="none" w:sz="0" w:space="0" w:color="auto"/>
        <w:bottom w:val="none" w:sz="0" w:space="0" w:color="auto"/>
        <w:right w:val="none" w:sz="0" w:space="0" w:color="auto"/>
      </w:divBdr>
    </w:div>
    <w:div w:id="1396197963">
      <w:bodyDiv w:val="1"/>
      <w:marLeft w:val="0"/>
      <w:marRight w:val="0"/>
      <w:marTop w:val="0"/>
      <w:marBottom w:val="0"/>
      <w:divBdr>
        <w:top w:val="none" w:sz="0" w:space="0" w:color="auto"/>
        <w:left w:val="none" w:sz="0" w:space="0" w:color="auto"/>
        <w:bottom w:val="none" w:sz="0" w:space="0" w:color="auto"/>
        <w:right w:val="none" w:sz="0" w:space="0" w:color="auto"/>
      </w:divBdr>
    </w:div>
    <w:div w:id="1396277154">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512006">
      <w:bodyDiv w:val="1"/>
      <w:marLeft w:val="0"/>
      <w:marRight w:val="0"/>
      <w:marTop w:val="0"/>
      <w:marBottom w:val="0"/>
      <w:divBdr>
        <w:top w:val="none" w:sz="0" w:space="0" w:color="auto"/>
        <w:left w:val="none" w:sz="0" w:space="0" w:color="auto"/>
        <w:bottom w:val="none" w:sz="0" w:space="0" w:color="auto"/>
        <w:right w:val="none" w:sz="0" w:space="0" w:color="auto"/>
      </w:divBdr>
    </w:div>
    <w:div w:id="1396660971">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122269">
      <w:bodyDiv w:val="1"/>
      <w:marLeft w:val="0"/>
      <w:marRight w:val="0"/>
      <w:marTop w:val="0"/>
      <w:marBottom w:val="0"/>
      <w:divBdr>
        <w:top w:val="none" w:sz="0" w:space="0" w:color="auto"/>
        <w:left w:val="none" w:sz="0" w:space="0" w:color="auto"/>
        <w:bottom w:val="none" w:sz="0" w:space="0" w:color="auto"/>
        <w:right w:val="none" w:sz="0" w:space="0" w:color="auto"/>
      </w:divBdr>
    </w:div>
    <w:div w:id="1397124963">
      <w:bodyDiv w:val="1"/>
      <w:marLeft w:val="0"/>
      <w:marRight w:val="0"/>
      <w:marTop w:val="0"/>
      <w:marBottom w:val="0"/>
      <w:divBdr>
        <w:top w:val="none" w:sz="0" w:space="0" w:color="auto"/>
        <w:left w:val="none" w:sz="0" w:space="0" w:color="auto"/>
        <w:bottom w:val="none" w:sz="0" w:space="0" w:color="auto"/>
        <w:right w:val="none" w:sz="0" w:space="0" w:color="auto"/>
      </w:divBdr>
    </w:div>
    <w:div w:id="1397125617">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313796">
      <w:bodyDiv w:val="1"/>
      <w:marLeft w:val="0"/>
      <w:marRight w:val="0"/>
      <w:marTop w:val="0"/>
      <w:marBottom w:val="0"/>
      <w:divBdr>
        <w:top w:val="none" w:sz="0" w:space="0" w:color="auto"/>
        <w:left w:val="none" w:sz="0" w:space="0" w:color="auto"/>
        <w:bottom w:val="none" w:sz="0" w:space="0" w:color="auto"/>
        <w:right w:val="none" w:sz="0" w:space="0" w:color="auto"/>
      </w:divBdr>
    </w:div>
    <w:div w:id="1397314949">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555435">
      <w:bodyDiv w:val="1"/>
      <w:marLeft w:val="0"/>
      <w:marRight w:val="0"/>
      <w:marTop w:val="0"/>
      <w:marBottom w:val="0"/>
      <w:divBdr>
        <w:top w:val="none" w:sz="0" w:space="0" w:color="auto"/>
        <w:left w:val="none" w:sz="0" w:space="0" w:color="auto"/>
        <w:bottom w:val="none" w:sz="0" w:space="0" w:color="auto"/>
        <w:right w:val="none" w:sz="0" w:space="0" w:color="auto"/>
      </w:divBdr>
    </w:div>
    <w:div w:id="1397556188">
      <w:bodyDiv w:val="1"/>
      <w:marLeft w:val="0"/>
      <w:marRight w:val="0"/>
      <w:marTop w:val="0"/>
      <w:marBottom w:val="0"/>
      <w:divBdr>
        <w:top w:val="none" w:sz="0" w:space="0" w:color="auto"/>
        <w:left w:val="none" w:sz="0" w:space="0" w:color="auto"/>
        <w:bottom w:val="none" w:sz="0" w:space="0" w:color="auto"/>
        <w:right w:val="none" w:sz="0" w:space="0" w:color="auto"/>
      </w:divBdr>
    </w:div>
    <w:div w:id="1397703405">
      <w:bodyDiv w:val="1"/>
      <w:marLeft w:val="0"/>
      <w:marRight w:val="0"/>
      <w:marTop w:val="0"/>
      <w:marBottom w:val="0"/>
      <w:divBdr>
        <w:top w:val="none" w:sz="0" w:space="0" w:color="auto"/>
        <w:left w:val="none" w:sz="0" w:space="0" w:color="auto"/>
        <w:bottom w:val="none" w:sz="0" w:space="0" w:color="auto"/>
        <w:right w:val="none" w:sz="0" w:space="0" w:color="auto"/>
      </w:divBdr>
    </w:div>
    <w:div w:id="1397782709">
      <w:bodyDiv w:val="1"/>
      <w:marLeft w:val="0"/>
      <w:marRight w:val="0"/>
      <w:marTop w:val="0"/>
      <w:marBottom w:val="0"/>
      <w:divBdr>
        <w:top w:val="none" w:sz="0" w:space="0" w:color="auto"/>
        <w:left w:val="none" w:sz="0" w:space="0" w:color="auto"/>
        <w:bottom w:val="none" w:sz="0" w:space="0" w:color="auto"/>
        <w:right w:val="none" w:sz="0" w:space="0" w:color="auto"/>
      </w:divBdr>
    </w:div>
    <w:div w:id="1397821523">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8632353">
      <w:bodyDiv w:val="1"/>
      <w:marLeft w:val="0"/>
      <w:marRight w:val="0"/>
      <w:marTop w:val="0"/>
      <w:marBottom w:val="0"/>
      <w:divBdr>
        <w:top w:val="none" w:sz="0" w:space="0" w:color="auto"/>
        <w:left w:val="none" w:sz="0" w:space="0" w:color="auto"/>
        <w:bottom w:val="none" w:sz="0" w:space="0" w:color="auto"/>
        <w:right w:val="none" w:sz="0" w:space="0" w:color="auto"/>
      </w:divBdr>
    </w:div>
    <w:div w:id="1398749997">
      <w:bodyDiv w:val="1"/>
      <w:marLeft w:val="0"/>
      <w:marRight w:val="0"/>
      <w:marTop w:val="0"/>
      <w:marBottom w:val="0"/>
      <w:divBdr>
        <w:top w:val="none" w:sz="0" w:space="0" w:color="auto"/>
        <w:left w:val="none" w:sz="0" w:space="0" w:color="auto"/>
        <w:bottom w:val="none" w:sz="0" w:space="0" w:color="auto"/>
        <w:right w:val="none" w:sz="0" w:space="0" w:color="auto"/>
      </w:divBdr>
    </w:div>
    <w:div w:id="1398895192">
      <w:bodyDiv w:val="1"/>
      <w:marLeft w:val="0"/>
      <w:marRight w:val="0"/>
      <w:marTop w:val="0"/>
      <w:marBottom w:val="0"/>
      <w:divBdr>
        <w:top w:val="none" w:sz="0" w:space="0" w:color="auto"/>
        <w:left w:val="none" w:sz="0" w:space="0" w:color="auto"/>
        <w:bottom w:val="none" w:sz="0" w:space="0" w:color="auto"/>
        <w:right w:val="none" w:sz="0" w:space="0" w:color="auto"/>
      </w:divBdr>
    </w:div>
    <w:div w:id="1398896895">
      <w:bodyDiv w:val="1"/>
      <w:marLeft w:val="0"/>
      <w:marRight w:val="0"/>
      <w:marTop w:val="0"/>
      <w:marBottom w:val="0"/>
      <w:divBdr>
        <w:top w:val="none" w:sz="0" w:space="0" w:color="auto"/>
        <w:left w:val="none" w:sz="0" w:space="0" w:color="auto"/>
        <w:bottom w:val="none" w:sz="0" w:space="0" w:color="auto"/>
        <w:right w:val="none" w:sz="0" w:space="0" w:color="auto"/>
      </w:divBdr>
    </w:div>
    <w:div w:id="1398942768">
      <w:bodyDiv w:val="1"/>
      <w:marLeft w:val="0"/>
      <w:marRight w:val="0"/>
      <w:marTop w:val="0"/>
      <w:marBottom w:val="0"/>
      <w:divBdr>
        <w:top w:val="none" w:sz="0" w:space="0" w:color="auto"/>
        <w:left w:val="none" w:sz="0" w:space="0" w:color="auto"/>
        <w:bottom w:val="none" w:sz="0" w:space="0" w:color="auto"/>
        <w:right w:val="none" w:sz="0" w:space="0" w:color="auto"/>
      </w:divBdr>
    </w:div>
    <w:div w:id="1399015608">
      <w:bodyDiv w:val="1"/>
      <w:marLeft w:val="0"/>
      <w:marRight w:val="0"/>
      <w:marTop w:val="0"/>
      <w:marBottom w:val="0"/>
      <w:divBdr>
        <w:top w:val="none" w:sz="0" w:space="0" w:color="auto"/>
        <w:left w:val="none" w:sz="0" w:space="0" w:color="auto"/>
        <w:bottom w:val="none" w:sz="0" w:space="0" w:color="auto"/>
        <w:right w:val="none" w:sz="0" w:space="0" w:color="auto"/>
      </w:divBdr>
    </w:div>
    <w:div w:id="1399087973">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356467">
      <w:bodyDiv w:val="1"/>
      <w:marLeft w:val="0"/>
      <w:marRight w:val="0"/>
      <w:marTop w:val="0"/>
      <w:marBottom w:val="0"/>
      <w:divBdr>
        <w:top w:val="none" w:sz="0" w:space="0" w:color="auto"/>
        <w:left w:val="none" w:sz="0" w:space="0" w:color="auto"/>
        <w:bottom w:val="none" w:sz="0" w:space="0" w:color="auto"/>
        <w:right w:val="none" w:sz="0" w:space="0" w:color="auto"/>
      </w:divBdr>
    </w:div>
    <w:div w:id="1399396920">
      <w:bodyDiv w:val="1"/>
      <w:marLeft w:val="0"/>
      <w:marRight w:val="0"/>
      <w:marTop w:val="0"/>
      <w:marBottom w:val="0"/>
      <w:divBdr>
        <w:top w:val="none" w:sz="0" w:space="0" w:color="auto"/>
        <w:left w:val="none" w:sz="0" w:space="0" w:color="auto"/>
        <w:bottom w:val="none" w:sz="0" w:space="0" w:color="auto"/>
        <w:right w:val="none" w:sz="0" w:space="0" w:color="auto"/>
      </w:divBdr>
    </w:div>
    <w:div w:id="1399403158">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399747265">
      <w:bodyDiv w:val="1"/>
      <w:marLeft w:val="0"/>
      <w:marRight w:val="0"/>
      <w:marTop w:val="0"/>
      <w:marBottom w:val="0"/>
      <w:divBdr>
        <w:top w:val="none" w:sz="0" w:space="0" w:color="auto"/>
        <w:left w:val="none" w:sz="0" w:space="0" w:color="auto"/>
        <w:bottom w:val="none" w:sz="0" w:space="0" w:color="auto"/>
        <w:right w:val="none" w:sz="0" w:space="0" w:color="auto"/>
      </w:divBdr>
    </w:div>
    <w:div w:id="1399748426">
      <w:bodyDiv w:val="1"/>
      <w:marLeft w:val="0"/>
      <w:marRight w:val="0"/>
      <w:marTop w:val="0"/>
      <w:marBottom w:val="0"/>
      <w:divBdr>
        <w:top w:val="none" w:sz="0" w:space="0" w:color="auto"/>
        <w:left w:val="none" w:sz="0" w:space="0" w:color="auto"/>
        <w:bottom w:val="none" w:sz="0" w:space="0" w:color="auto"/>
        <w:right w:val="none" w:sz="0" w:space="0" w:color="auto"/>
      </w:divBdr>
    </w:div>
    <w:div w:id="1400052532">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056793">
      <w:bodyDiv w:val="1"/>
      <w:marLeft w:val="0"/>
      <w:marRight w:val="0"/>
      <w:marTop w:val="0"/>
      <w:marBottom w:val="0"/>
      <w:divBdr>
        <w:top w:val="none" w:sz="0" w:space="0" w:color="auto"/>
        <w:left w:val="none" w:sz="0" w:space="0" w:color="auto"/>
        <w:bottom w:val="none" w:sz="0" w:space="0" w:color="auto"/>
        <w:right w:val="none" w:sz="0" w:space="0" w:color="auto"/>
      </w:divBdr>
    </w:div>
    <w:div w:id="1400131236">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0209212">
      <w:bodyDiv w:val="1"/>
      <w:marLeft w:val="0"/>
      <w:marRight w:val="0"/>
      <w:marTop w:val="0"/>
      <w:marBottom w:val="0"/>
      <w:divBdr>
        <w:top w:val="none" w:sz="0" w:space="0" w:color="auto"/>
        <w:left w:val="none" w:sz="0" w:space="0" w:color="auto"/>
        <w:bottom w:val="none" w:sz="0" w:space="0" w:color="auto"/>
        <w:right w:val="none" w:sz="0" w:space="0" w:color="auto"/>
      </w:divBdr>
    </w:div>
    <w:div w:id="1400444937">
      <w:bodyDiv w:val="1"/>
      <w:marLeft w:val="0"/>
      <w:marRight w:val="0"/>
      <w:marTop w:val="0"/>
      <w:marBottom w:val="0"/>
      <w:divBdr>
        <w:top w:val="none" w:sz="0" w:space="0" w:color="auto"/>
        <w:left w:val="none" w:sz="0" w:space="0" w:color="auto"/>
        <w:bottom w:val="none" w:sz="0" w:space="0" w:color="auto"/>
        <w:right w:val="none" w:sz="0" w:space="0" w:color="auto"/>
      </w:divBdr>
    </w:div>
    <w:div w:id="1400784270">
      <w:bodyDiv w:val="1"/>
      <w:marLeft w:val="0"/>
      <w:marRight w:val="0"/>
      <w:marTop w:val="0"/>
      <w:marBottom w:val="0"/>
      <w:divBdr>
        <w:top w:val="none" w:sz="0" w:space="0" w:color="auto"/>
        <w:left w:val="none" w:sz="0" w:space="0" w:color="auto"/>
        <w:bottom w:val="none" w:sz="0" w:space="0" w:color="auto"/>
        <w:right w:val="none" w:sz="0" w:space="0" w:color="auto"/>
      </w:divBdr>
    </w:div>
    <w:div w:id="1401059464">
      <w:bodyDiv w:val="1"/>
      <w:marLeft w:val="0"/>
      <w:marRight w:val="0"/>
      <w:marTop w:val="0"/>
      <w:marBottom w:val="0"/>
      <w:divBdr>
        <w:top w:val="none" w:sz="0" w:space="0" w:color="auto"/>
        <w:left w:val="none" w:sz="0" w:space="0" w:color="auto"/>
        <w:bottom w:val="none" w:sz="0" w:space="0" w:color="auto"/>
        <w:right w:val="none" w:sz="0" w:space="0" w:color="auto"/>
      </w:divBdr>
    </w:div>
    <w:div w:id="1401710743">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1949153">
      <w:bodyDiv w:val="1"/>
      <w:marLeft w:val="0"/>
      <w:marRight w:val="0"/>
      <w:marTop w:val="0"/>
      <w:marBottom w:val="0"/>
      <w:divBdr>
        <w:top w:val="none" w:sz="0" w:space="0" w:color="auto"/>
        <w:left w:val="none" w:sz="0" w:space="0" w:color="auto"/>
        <w:bottom w:val="none" w:sz="0" w:space="0" w:color="auto"/>
        <w:right w:val="none" w:sz="0" w:space="0" w:color="auto"/>
      </w:divBdr>
    </w:div>
    <w:div w:id="1402019041">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09116">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2868417">
      <w:bodyDiv w:val="1"/>
      <w:marLeft w:val="0"/>
      <w:marRight w:val="0"/>
      <w:marTop w:val="0"/>
      <w:marBottom w:val="0"/>
      <w:divBdr>
        <w:top w:val="none" w:sz="0" w:space="0" w:color="auto"/>
        <w:left w:val="none" w:sz="0" w:space="0" w:color="auto"/>
        <w:bottom w:val="none" w:sz="0" w:space="0" w:color="auto"/>
        <w:right w:val="none" w:sz="0" w:space="0" w:color="auto"/>
      </w:divBdr>
    </w:div>
    <w:div w:id="1402868676">
      <w:bodyDiv w:val="1"/>
      <w:marLeft w:val="0"/>
      <w:marRight w:val="0"/>
      <w:marTop w:val="0"/>
      <w:marBottom w:val="0"/>
      <w:divBdr>
        <w:top w:val="none" w:sz="0" w:space="0" w:color="auto"/>
        <w:left w:val="none" w:sz="0" w:space="0" w:color="auto"/>
        <w:bottom w:val="none" w:sz="0" w:space="0" w:color="auto"/>
        <w:right w:val="none" w:sz="0" w:space="0" w:color="auto"/>
      </w:divBdr>
    </w:div>
    <w:div w:id="140333729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3717189">
      <w:bodyDiv w:val="1"/>
      <w:marLeft w:val="0"/>
      <w:marRight w:val="0"/>
      <w:marTop w:val="0"/>
      <w:marBottom w:val="0"/>
      <w:divBdr>
        <w:top w:val="none" w:sz="0" w:space="0" w:color="auto"/>
        <w:left w:val="none" w:sz="0" w:space="0" w:color="auto"/>
        <w:bottom w:val="none" w:sz="0" w:space="0" w:color="auto"/>
        <w:right w:val="none" w:sz="0" w:space="0" w:color="auto"/>
      </w:divBdr>
    </w:div>
    <w:div w:id="1404138956">
      <w:bodyDiv w:val="1"/>
      <w:marLeft w:val="0"/>
      <w:marRight w:val="0"/>
      <w:marTop w:val="0"/>
      <w:marBottom w:val="0"/>
      <w:divBdr>
        <w:top w:val="none" w:sz="0" w:space="0" w:color="auto"/>
        <w:left w:val="none" w:sz="0" w:space="0" w:color="auto"/>
        <w:bottom w:val="none" w:sz="0" w:space="0" w:color="auto"/>
        <w:right w:val="none" w:sz="0" w:space="0" w:color="auto"/>
      </w:divBdr>
    </w:div>
    <w:div w:id="1404373552">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4093">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4831852">
      <w:bodyDiv w:val="1"/>
      <w:marLeft w:val="0"/>
      <w:marRight w:val="0"/>
      <w:marTop w:val="0"/>
      <w:marBottom w:val="0"/>
      <w:divBdr>
        <w:top w:val="none" w:sz="0" w:space="0" w:color="auto"/>
        <w:left w:val="none" w:sz="0" w:space="0" w:color="auto"/>
        <w:bottom w:val="none" w:sz="0" w:space="0" w:color="auto"/>
        <w:right w:val="none" w:sz="0" w:space="0" w:color="auto"/>
      </w:divBdr>
    </w:div>
    <w:div w:id="1405030012">
      <w:bodyDiv w:val="1"/>
      <w:marLeft w:val="0"/>
      <w:marRight w:val="0"/>
      <w:marTop w:val="0"/>
      <w:marBottom w:val="0"/>
      <w:divBdr>
        <w:top w:val="none" w:sz="0" w:space="0" w:color="auto"/>
        <w:left w:val="none" w:sz="0" w:space="0" w:color="auto"/>
        <w:bottom w:val="none" w:sz="0" w:space="0" w:color="auto"/>
        <w:right w:val="none" w:sz="0" w:space="0" w:color="auto"/>
      </w:divBdr>
    </w:div>
    <w:div w:id="1405370324">
      <w:bodyDiv w:val="1"/>
      <w:marLeft w:val="0"/>
      <w:marRight w:val="0"/>
      <w:marTop w:val="0"/>
      <w:marBottom w:val="0"/>
      <w:divBdr>
        <w:top w:val="none" w:sz="0" w:space="0" w:color="auto"/>
        <w:left w:val="none" w:sz="0" w:space="0" w:color="auto"/>
        <w:bottom w:val="none" w:sz="0" w:space="0" w:color="auto"/>
        <w:right w:val="none" w:sz="0" w:space="0" w:color="auto"/>
      </w:divBdr>
    </w:div>
    <w:div w:id="1405378117">
      <w:bodyDiv w:val="1"/>
      <w:marLeft w:val="0"/>
      <w:marRight w:val="0"/>
      <w:marTop w:val="0"/>
      <w:marBottom w:val="0"/>
      <w:divBdr>
        <w:top w:val="none" w:sz="0" w:space="0" w:color="auto"/>
        <w:left w:val="none" w:sz="0" w:space="0" w:color="auto"/>
        <w:bottom w:val="none" w:sz="0" w:space="0" w:color="auto"/>
        <w:right w:val="none" w:sz="0" w:space="0" w:color="auto"/>
      </w:divBdr>
    </w:div>
    <w:div w:id="1405449609">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645487">
      <w:bodyDiv w:val="1"/>
      <w:marLeft w:val="0"/>
      <w:marRight w:val="0"/>
      <w:marTop w:val="0"/>
      <w:marBottom w:val="0"/>
      <w:divBdr>
        <w:top w:val="none" w:sz="0" w:space="0" w:color="auto"/>
        <w:left w:val="none" w:sz="0" w:space="0" w:color="auto"/>
        <w:bottom w:val="none" w:sz="0" w:space="0" w:color="auto"/>
        <w:right w:val="none" w:sz="0" w:space="0" w:color="auto"/>
      </w:divBdr>
    </w:div>
    <w:div w:id="1405685320">
      <w:bodyDiv w:val="1"/>
      <w:marLeft w:val="0"/>
      <w:marRight w:val="0"/>
      <w:marTop w:val="0"/>
      <w:marBottom w:val="0"/>
      <w:divBdr>
        <w:top w:val="none" w:sz="0" w:space="0" w:color="auto"/>
        <w:left w:val="none" w:sz="0" w:space="0" w:color="auto"/>
        <w:bottom w:val="none" w:sz="0" w:space="0" w:color="auto"/>
        <w:right w:val="none" w:sz="0" w:space="0" w:color="auto"/>
      </w:divBdr>
    </w:div>
    <w:div w:id="1405881050">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18111">
      <w:bodyDiv w:val="1"/>
      <w:marLeft w:val="0"/>
      <w:marRight w:val="0"/>
      <w:marTop w:val="0"/>
      <w:marBottom w:val="0"/>
      <w:divBdr>
        <w:top w:val="none" w:sz="0" w:space="0" w:color="auto"/>
        <w:left w:val="none" w:sz="0" w:space="0" w:color="auto"/>
        <w:bottom w:val="none" w:sz="0" w:space="0" w:color="auto"/>
        <w:right w:val="none" w:sz="0" w:space="0" w:color="auto"/>
      </w:divBdr>
    </w:div>
    <w:div w:id="1406222309">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87706">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684478">
      <w:bodyDiv w:val="1"/>
      <w:marLeft w:val="0"/>
      <w:marRight w:val="0"/>
      <w:marTop w:val="0"/>
      <w:marBottom w:val="0"/>
      <w:divBdr>
        <w:top w:val="none" w:sz="0" w:space="0" w:color="auto"/>
        <w:left w:val="none" w:sz="0" w:space="0" w:color="auto"/>
        <w:bottom w:val="none" w:sz="0" w:space="0" w:color="auto"/>
        <w:right w:val="none" w:sz="0" w:space="0" w:color="auto"/>
      </w:divBdr>
    </w:div>
    <w:div w:id="1406757729">
      <w:bodyDiv w:val="1"/>
      <w:marLeft w:val="0"/>
      <w:marRight w:val="0"/>
      <w:marTop w:val="0"/>
      <w:marBottom w:val="0"/>
      <w:divBdr>
        <w:top w:val="none" w:sz="0" w:space="0" w:color="auto"/>
        <w:left w:val="none" w:sz="0" w:space="0" w:color="auto"/>
        <w:bottom w:val="none" w:sz="0" w:space="0" w:color="auto"/>
        <w:right w:val="none" w:sz="0" w:space="0" w:color="auto"/>
      </w:divBdr>
    </w:div>
    <w:div w:id="1406758557">
      <w:bodyDiv w:val="1"/>
      <w:marLeft w:val="0"/>
      <w:marRight w:val="0"/>
      <w:marTop w:val="0"/>
      <w:marBottom w:val="0"/>
      <w:divBdr>
        <w:top w:val="none" w:sz="0" w:space="0" w:color="auto"/>
        <w:left w:val="none" w:sz="0" w:space="0" w:color="auto"/>
        <w:bottom w:val="none" w:sz="0" w:space="0" w:color="auto"/>
        <w:right w:val="none" w:sz="0" w:space="0" w:color="auto"/>
      </w:divBdr>
    </w:div>
    <w:div w:id="1406873056">
      <w:bodyDiv w:val="1"/>
      <w:marLeft w:val="0"/>
      <w:marRight w:val="0"/>
      <w:marTop w:val="0"/>
      <w:marBottom w:val="0"/>
      <w:divBdr>
        <w:top w:val="none" w:sz="0" w:space="0" w:color="auto"/>
        <w:left w:val="none" w:sz="0" w:space="0" w:color="auto"/>
        <w:bottom w:val="none" w:sz="0" w:space="0" w:color="auto"/>
        <w:right w:val="none" w:sz="0" w:space="0" w:color="auto"/>
      </w:divBdr>
    </w:div>
    <w:div w:id="1406878340">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6994946">
      <w:bodyDiv w:val="1"/>
      <w:marLeft w:val="0"/>
      <w:marRight w:val="0"/>
      <w:marTop w:val="0"/>
      <w:marBottom w:val="0"/>
      <w:divBdr>
        <w:top w:val="none" w:sz="0" w:space="0" w:color="auto"/>
        <w:left w:val="none" w:sz="0" w:space="0" w:color="auto"/>
        <w:bottom w:val="none" w:sz="0" w:space="0" w:color="auto"/>
        <w:right w:val="none" w:sz="0" w:space="0" w:color="auto"/>
      </w:divBdr>
    </w:div>
    <w:div w:id="1407338405">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704">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533294">
      <w:bodyDiv w:val="1"/>
      <w:marLeft w:val="0"/>
      <w:marRight w:val="0"/>
      <w:marTop w:val="0"/>
      <w:marBottom w:val="0"/>
      <w:divBdr>
        <w:top w:val="none" w:sz="0" w:space="0" w:color="auto"/>
        <w:left w:val="none" w:sz="0" w:space="0" w:color="auto"/>
        <w:bottom w:val="none" w:sz="0" w:space="0" w:color="auto"/>
        <w:right w:val="none" w:sz="0" w:space="0" w:color="auto"/>
      </w:divBdr>
    </w:div>
    <w:div w:id="1407535790">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873569">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873917">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8073603">
      <w:bodyDiv w:val="1"/>
      <w:marLeft w:val="0"/>
      <w:marRight w:val="0"/>
      <w:marTop w:val="0"/>
      <w:marBottom w:val="0"/>
      <w:divBdr>
        <w:top w:val="none" w:sz="0" w:space="0" w:color="auto"/>
        <w:left w:val="none" w:sz="0" w:space="0" w:color="auto"/>
        <w:bottom w:val="none" w:sz="0" w:space="0" w:color="auto"/>
        <w:right w:val="none" w:sz="0" w:space="0" w:color="auto"/>
      </w:divBdr>
    </w:div>
    <w:div w:id="1408185090">
      <w:bodyDiv w:val="1"/>
      <w:marLeft w:val="0"/>
      <w:marRight w:val="0"/>
      <w:marTop w:val="0"/>
      <w:marBottom w:val="0"/>
      <w:divBdr>
        <w:top w:val="none" w:sz="0" w:space="0" w:color="auto"/>
        <w:left w:val="none" w:sz="0" w:space="0" w:color="auto"/>
        <w:bottom w:val="none" w:sz="0" w:space="0" w:color="auto"/>
        <w:right w:val="none" w:sz="0" w:space="0" w:color="auto"/>
      </w:divBdr>
    </w:div>
    <w:div w:id="1408452330">
      <w:bodyDiv w:val="1"/>
      <w:marLeft w:val="0"/>
      <w:marRight w:val="0"/>
      <w:marTop w:val="0"/>
      <w:marBottom w:val="0"/>
      <w:divBdr>
        <w:top w:val="none" w:sz="0" w:space="0" w:color="auto"/>
        <w:left w:val="none" w:sz="0" w:space="0" w:color="auto"/>
        <w:bottom w:val="none" w:sz="0" w:space="0" w:color="auto"/>
        <w:right w:val="none" w:sz="0" w:space="0" w:color="auto"/>
      </w:divBdr>
    </w:div>
    <w:div w:id="1408500994">
      <w:bodyDiv w:val="1"/>
      <w:marLeft w:val="0"/>
      <w:marRight w:val="0"/>
      <w:marTop w:val="0"/>
      <w:marBottom w:val="0"/>
      <w:divBdr>
        <w:top w:val="none" w:sz="0" w:space="0" w:color="auto"/>
        <w:left w:val="none" w:sz="0" w:space="0" w:color="auto"/>
        <w:bottom w:val="none" w:sz="0" w:space="0" w:color="auto"/>
        <w:right w:val="none" w:sz="0" w:space="0" w:color="auto"/>
      </w:divBdr>
    </w:div>
    <w:div w:id="1408722854">
      <w:bodyDiv w:val="1"/>
      <w:marLeft w:val="0"/>
      <w:marRight w:val="0"/>
      <w:marTop w:val="0"/>
      <w:marBottom w:val="0"/>
      <w:divBdr>
        <w:top w:val="none" w:sz="0" w:space="0" w:color="auto"/>
        <w:left w:val="none" w:sz="0" w:space="0" w:color="auto"/>
        <w:bottom w:val="none" w:sz="0" w:space="0" w:color="auto"/>
        <w:right w:val="none" w:sz="0" w:space="0" w:color="auto"/>
      </w:divBdr>
    </w:div>
    <w:div w:id="1409035442">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09883784">
      <w:bodyDiv w:val="1"/>
      <w:marLeft w:val="0"/>
      <w:marRight w:val="0"/>
      <w:marTop w:val="0"/>
      <w:marBottom w:val="0"/>
      <w:divBdr>
        <w:top w:val="none" w:sz="0" w:space="0" w:color="auto"/>
        <w:left w:val="none" w:sz="0" w:space="0" w:color="auto"/>
        <w:bottom w:val="none" w:sz="0" w:space="0" w:color="auto"/>
        <w:right w:val="none" w:sz="0" w:space="0" w:color="auto"/>
      </w:divBdr>
    </w:div>
    <w:div w:id="1410155822">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691962">
      <w:bodyDiv w:val="1"/>
      <w:marLeft w:val="0"/>
      <w:marRight w:val="0"/>
      <w:marTop w:val="0"/>
      <w:marBottom w:val="0"/>
      <w:divBdr>
        <w:top w:val="none" w:sz="0" w:space="0" w:color="auto"/>
        <w:left w:val="none" w:sz="0" w:space="0" w:color="auto"/>
        <w:bottom w:val="none" w:sz="0" w:space="0" w:color="auto"/>
        <w:right w:val="none" w:sz="0" w:space="0" w:color="auto"/>
      </w:divBdr>
    </w:div>
    <w:div w:id="1410734439">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075201">
      <w:bodyDiv w:val="1"/>
      <w:marLeft w:val="0"/>
      <w:marRight w:val="0"/>
      <w:marTop w:val="0"/>
      <w:marBottom w:val="0"/>
      <w:divBdr>
        <w:top w:val="none" w:sz="0" w:space="0" w:color="auto"/>
        <w:left w:val="none" w:sz="0" w:space="0" w:color="auto"/>
        <w:bottom w:val="none" w:sz="0" w:space="0" w:color="auto"/>
        <w:right w:val="none" w:sz="0" w:space="0" w:color="auto"/>
      </w:divBdr>
    </w:div>
    <w:div w:id="1411191525">
      <w:bodyDiv w:val="1"/>
      <w:marLeft w:val="0"/>
      <w:marRight w:val="0"/>
      <w:marTop w:val="0"/>
      <w:marBottom w:val="0"/>
      <w:divBdr>
        <w:top w:val="none" w:sz="0" w:space="0" w:color="auto"/>
        <w:left w:val="none" w:sz="0" w:space="0" w:color="auto"/>
        <w:bottom w:val="none" w:sz="0" w:space="0" w:color="auto"/>
        <w:right w:val="none" w:sz="0" w:space="0" w:color="auto"/>
      </w:divBdr>
    </w:div>
    <w:div w:id="1411195751">
      <w:bodyDiv w:val="1"/>
      <w:marLeft w:val="0"/>
      <w:marRight w:val="0"/>
      <w:marTop w:val="0"/>
      <w:marBottom w:val="0"/>
      <w:divBdr>
        <w:top w:val="none" w:sz="0" w:space="0" w:color="auto"/>
        <w:left w:val="none" w:sz="0" w:space="0" w:color="auto"/>
        <w:bottom w:val="none" w:sz="0" w:space="0" w:color="auto"/>
        <w:right w:val="none" w:sz="0" w:space="0" w:color="auto"/>
      </w:divBdr>
    </w:div>
    <w:div w:id="1411317981">
      <w:bodyDiv w:val="1"/>
      <w:marLeft w:val="0"/>
      <w:marRight w:val="0"/>
      <w:marTop w:val="0"/>
      <w:marBottom w:val="0"/>
      <w:divBdr>
        <w:top w:val="none" w:sz="0" w:space="0" w:color="auto"/>
        <w:left w:val="none" w:sz="0" w:space="0" w:color="auto"/>
        <w:bottom w:val="none" w:sz="0" w:space="0" w:color="auto"/>
        <w:right w:val="none" w:sz="0" w:space="0" w:color="auto"/>
      </w:divBdr>
    </w:div>
    <w:div w:id="1411539242">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1927379">
      <w:bodyDiv w:val="1"/>
      <w:marLeft w:val="0"/>
      <w:marRight w:val="0"/>
      <w:marTop w:val="0"/>
      <w:marBottom w:val="0"/>
      <w:divBdr>
        <w:top w:val="none" w:sz="0" w:space="0" w:color="auto"/>
        <w:left w:val="none" w:sz="0" w:space="0" w:color="auto"/>
        <w:bottom w:val="none" w:sz="0" w:space="0" w:color="auto"/>
        <w:right w:val="none" w:sz="0" w:space="0" w:color="auto"/>
      </w:divBdr>
    </w:div>
    <w:div w:id="1412314250">
      <w:bodyDiv w:val="1"/>
      <w:marLeft w:val="0"/>
      <w:marRight w:val="0"/>
      <w:marTop w:val="0"/>
      <w:marBottom w:val="0"/>
      <w:divBdr>
        <w:top w:val="none" w:sz="0" w:space="0" w:color="auto"/>
        <w:left w:val="none" w:sz="0" w:space="0" w:color="auto"/>
        <w:bottom w:val="none" w:sz="0" w:space="0" w:color="auto"/>
        <w:right w:val="none" w:sz="0" w:space="0" w:color="auto"/>
      </w:divBdr>
    </w:div>
    <w:div w:id="1412506943">
      <w:bodyDiv w:val="1"/>
      <w:marLeft w:val="0"/>
      <w:marRight w:val="0"/>
      <w:marTop w:val="0"/>
      <w:marBottom w:val="0"/>
      <w:divBdr>
        <w:top w:val="none" w:sz="0" w:space="0" w:color="auto"/>
        <w:left w:val="none" w:sz="0" w:space="0" w:color="auto"/>
        <w:bottom w:val="none" w:sz="0" w:space="0" w:color="auto"/>
        <w:right w:val="none" w:sz="0" w:space="0" w:color="auto"/>
      </w:divBdr>
    </w:div>
    <w:div w:id="1412579010">
      <w:bodyDiv w:val="1"/>
      <w:marLeft w:val="0"/>
      <w:marRight w:val="0"/>
      <w:marTop w:val="0"/>
      <w:marBottom w:val="0"/>
      <w:divBdr>
        <w:top w:val="none" w:sz="0" w:space="0" w:color="auto"/>
        <w:left w:val="none" w:sz="0" w:space="0" w:color="auto"/>
        <w:bottom w:val="none" w:sz="0" w:space="0" w:color="auto"/>
        <w:right w:val="none" w:sz="0" w:space="0" w:color="auto"/>
      </w:divBdr>
    </w:div>
    <w:div w:id="1412656282">
      <w:bodyDiv w:val="1"/>
      <w:marLeft w:val="0"/>
      <w:marRight w:val="0"/>
      <w:marTop w:val="0"/>
      <w:marBottom w:val="0"/>
      <w:divBdr>
        <w:top w:val="none" w:sz="0" w:space="0" w:color="auto"/>
        <w:left w:val="none" w:sz="0" w:space="0" w:color="auto"/>
        <w:bottom w:val="none" w:sz="0" w:space="0" w:color="auto"/>
        <w:right w:val="none" w:sz="0" w:space="0" w:color="auto"/>
      </w:divBdr>
    </w:div>
    <w:div w:id="141266111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13853">
      <w:bodyDiv w:val="1"/>
      <w:marLeft w:val="0"/>
      <w:marRight w:val="0"/>
      <w:marTop w:val="0"/>
      <w:marBottom w:val="0"/>
      <w:divBdr>
        <w:top w:val="none" w:sz="0" w:space="0" w:color="auto"/>
        <w:left w:val="none" w:sz="0" w:space="0" w:color="auto"/>
        <w:bottom w:val="none" w:sz="0" w:space="0" w:color="auto"/>
        <w:right w:val="none" w:sz="0" w:space="0" w:color="auto"/>
      </w:divBdr>
    </w:div>
    <w:div w:id="1413316200">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425519">
      <w:bodyDiv w:val="1"/>
      <w:marLeft w:val="0"/>
      <w:marRight w:val="0"/>
      <w:marTop w:val="0"/>
      <w:marBottom w:val="0"/>
      <w:divBdr>
        <w:top w:val="none" w:sz="0" w:space="0" w:color="auto"/>
        <w:left w:val="none" w:sz="0" w:space="0" w:color="auto"/>
        <w:bottom w:val="none" w:sz="0" w:space="0" w:color="auto"/>
        <w:right w:val="none" w:sz="0" w:space="0" w:color="auto"/>
      </w:divBdr>
    </w:div>
    <w:div w:id="1413430625">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3888257">
      <w:bodyDiv w:val="1"/>
      <w:marLeft w:val="0"/>
      <w:marRight w:val="0"/>
      <w:marTop w:val="0"/>
      <w:marBottom w:val="0"/>
      <w:divBdr>
        <w:top w:val="none" w:sz="0" w:space="0" w:color="auto"/>
        <w:left w:val="none" w:sz="0" w:space="0" w:color="auto"/>
        <w:bottom w:val="none" w:sz="0" w:space="0" w:color="auto"/>
        <w:right w:val="none" w:sz="0" w:space="0" w:color="auto"/>
      </w:divBdr>
    </w:div>
    <w:div w:id="1413894548">
      <w:bodyDiv w:val="1"/>
      <w:marLeft w:val="0"/>
      <w:marRight w:val="0"/>
      <w:marTop w:val="0"/>
      <w:marBottom w:val="0"/>
      <w:divBdr>
        <w:top w:val="none" w:sz="0" w:space="0" w:color="auto"/>
        <w:left w:val="none" w:sz="0" w:space="0" w:color="auto"/>
        <w:bottom w:val="none" w:sz="0" w:space="0" w:color="auto"/>
        <w:right w:val="none" w:sz="0" w:space="0" w:color="auto"/>
      </w:divBdr>
    </w:div>
    <w:div w:id="1413970838">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07480">
      <w:bodyDiv w:val="1"/>
      <w:marLeft w:val="0"/>
      <w:marRight w:val="0"/>
      <w:marTop w:val="0"/>
      <w:marBottom w:val="0"/>
      <w:divBdr>
        <w:top w:val="none" w:sz="0" w:space="0" w:color="auto"/>
        <w:left w:val="none" w:sz="0" w:space="0" w:color="auto"/>
        <w:bottom w:val="none" w:sz="0" w:space="0" w:color="auto"/>
        <w:right w:val="none" w:sz="0" w:space="0" w:color="auto"/>
      </w:divBdr>
    </w:div>
    <w:div w:id="1414232044">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277029">
      <w:bodyDiv w:val="1"/>
      <w:marLeft w:val="0"/>
      <w:marRight w:val="0"/>
      <w:marTop w:val="0"/>
      <w:marBottom w:val="0"/>
      <w:divBdr>
        <w:top w:val="none" w:sz="0" w:space="0" w:color="auto"/>
        <w:left w:val="none" w:sz="0" w:space="0" w:color="auto"/>
        <w:bottom w:val="none" w:sz="0" w:space="0" w:color="auto"/>
        <w:right w:val="none" w:sz="0" w:space="0" w:color="auto"/>
      </w:divBdr>
    </w:div>
    <w:div w:id="1414352549">
      <w:bodyDiv w:val="1"/>
      <w:marLeft w:val="0"/>
      <w:marRight w:val="0"/>
      <w:marTop w:val="0"/>
      <w:marBottom w:val="0"/>
      <w:divBdr>
        <w:top w:val="none" w:sz="0" w:space="0" w:color="auto"/>
        <w:left w:val="none" w:sz="0" w:space="0" w:color="auto"/>
        <w:bottom w:val="none" w:sz="0" w:space="0" w:color="auto"/>
        <w:right w:val="none" w:sz="0" w:space="0" w:color="auto"/>
      </w:divBdr>
    </w:div>
    <w:div w:id="1414471573">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4812465">
      <w:bodyDiv w:val="1"/>
      <w:marLeft w:val="0"/>
      <w:marRight w:val="0"/>
      <w:marTop w:val="0"/>
      <w:marBottom w:val="0"/>
      <w:divBdr>
        <w:top w:val="none" w:sz="0" w:space="0" w:color="auto"/>
        <w:left w:val="none" w:sz="0" w:space="0" w:color="auto"/>
        <w:bottom w:val="none" w:sz="0" w:space="0" w:color="auto"/>
        <w:right w:val="none" w:sz="0" w:space="0" w:color="auto"/>
      </w:divBdr>
    </w:div>
    <w:div w:id="1414857725">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205238">
      <w:bodyDiv w:val="1"/>
      <w:marLeft w:val="0"/>
      <w:marRight w:val="0"/>
      <w:marTop w:val="0"/>
      <w:marBottom w:val="0"/>
      <w:divBdr>
        <w:top w:val="none" w:sz="0" w:space="0" w:color="auto"/>
        <w:left w:val="none" w:sz="0" w:space="0" w:color="auto"/>
        <w:bottom w:val="none" w:sz="0" w:space="0" w:color="auto"/>
        <w:right w:val="none" w:sz="0" w:space="0" w:color="auto"/>
      </w:divBdr>
    </w:div>
    <w:div w:id="1415322745">
      <w:bodyDiv w:val="1"/>
      <w:marLeft w:val="0"/>
      <w:marRight w:val="0"/>
      <w:marTop w:val="0"/>
      <w:marBottom w:val="0"/>
      <w:divBdr>
        <w:top w:val="none" w:sz="0" w:space="0" w:color="auto"/>
        <w:left w:val="none" w:sz="0" w:space="0" w:color="auto"/>
        <w:bottom w:val="none" w:sz="0" w:space="0" w:color="auto"/>
        <w:right w:val="none" w:sz="0" w:space="0" w:color="auto"/>
      </w:divBdr>
    </w:div>
    <w:div w:id="1415324080">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223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591892">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5975474">
      <w:bodyDiv w:val="1"/>
      <w:marLeft w:val="0"/>
      <w:marRight w:val="0"/>
      <w:marTop w:val="0"/>
      <w:marBottom w:val="0"/>
      <w:divBdr>
        <w:top w:val="none" w:sz="0" w:space="0" w:color="auto"/>
        <w:left w:val="none" w:sz="0" w:space="0" w:color="auto"/>
        <w:bottom w:val="none" w:sz="0" w:space="0" w:color="auto"/>
        <w:right w:val="none" w:sz="0" w:space="0" w:color="auto"/>
      </w:divBdr>
    </w:div>
    <w:div w:id="1415975610">
      <w:bodyDiv w:val="1"/>
      <w:marLeft w:val="0"/>
      <w:marRight w:val="0"/>
      <w:marTop w:val="0"/>
      <w:marBottom w:val="0"/>
      <w:divBdr>
        <w:top w:val="none" w:sz="0" w:space="0" w:color="auto"/>
        <w:left w:val="none" w:sz="0" w:space="0" w:color="auto"/>
        <w:bottom w:val="none" w:sz="0" w:space="0" w:color="auto"/>
        <w:right w:val="none" w:sz="0" w:space="0" w:color="auto"/>
      </w:divBdr>
    </w:div>
    <w:div w:id="1416435985">
      <w:bodyDiv w:val="1"/>
      <w:marLeft w:val="0"/>
      <w:marRight w:val="0"/>
      <w:marTop w:val="0"/>
      <w:marBottom w:val="0"/>
      <w:divBdr>
        <w:top w:val="none" w:sz="0" w:space="0" w:color="auto"/>
        <w:left w:val="none" w:sz="0" w:space="0" w:color="auto"/>
        <w:bottom w:val="none" w:sz="0" w:space="0" w:color="auto"/>
        <w:right w:val="none" w:sz="0" w:space="0" w:color="auto"/>
      </w:divBdr>
    </w:div>
    <w:div w:id="1416442394">
      <w:bodyDiv w:val="1"/>
      <w:marLeft w:val="0"/>
      <w:marRight w:val="0"/>
      <w:marTop w:val="0"/>
      <w:marBottom w:val="0"/>
      <w:divBdr>
        <w:top w:val="none" w:sz="0" w:space="0" w:color="auto"/>
        <w:left w:val="none" w:sz="0" w:space="0" w:color="auto"/>
        <w:bottom w:val="none" w:sz="0" w:space="0" w:color="auto"/>
        <w:right w:val="none" w:sz="0" w:space="0" w:color="auto"/>
      </w:divBdr>
    </w:div>
    <w:div w:id="1416510741">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6512159">
      <w:bodyDiv w:val="1"/>
      <w:marLeft w:val="0"/>
      <w:marRight w:val="0"/>
      <w:marTop w:val="0"/>
      <w:marBottom w:val="0"/>
      <w:divBdr>
        <w:top w:val="none" w:sz="0" w:space="0" w:color="auto"/>
        <w:left w:val="none" w:sz="0" w:space="0" w:color="auto"/>
        <w:bottom w:val="none" w:sz="0" w:space="0" w:color="auto"/>
        <w:right w:val="none" w:sz="0" w:space="0" w:color="auto"/>
      </w:divBdr>
    </w:div>
    <w:div w:id="1416631601">
      <w:bodyDiv w:val="1"/>
      <w:marLeft w:val="0"/>
      <w:marRight w:val="0"/>
      <w:marTop w:val="0"/>
      <w:marBottom w:val="0"/>
      <w:divBdr>
        <w:top w:val="none" w:sz="0" w:space="0" w:color="auto"/>
        <w:left w:val="none" w:sz="0" w:space="0" w:color="auto"/>
        <w:bottom w:val="none" w:sz="0" w:space="0" w:color="auto"/>
        <w:right w:val="none" w:sz="0" w:space="0" w:color="auto"/>
      </w:divBdr>
    </w:div>
    <w:div w:id="1416973761">
      <w:bodyDiv w:val="1"/>
      <w:marLeft w:val="0"/>
      <w:marRight w:val="0"/>
      <w:marTop w:val="0"/>
      <w:marBottom w:val="0"/>
      <w:divBdr>
        <w:top w:val="none" w:sz="0" w:space="0" w:color="auto"/>
        <w:left w:val="none" w:sz="0" w:space="0" w:color="auto"/>
        <w:bottom w:val="none" w:sz="0" w:space="0" w:color="auto"/>
        <w:right w:val="none" w:sz="0" w:space="0" w:color="auto"/>
      </w:divBdr>
    </w:div>
    <w:div w:id="1417246139">
      <w:bodyDiv w:val="1"/>
      <w:marLeft w:val="0"/>
      <w:marRight w:val="0"/>
      <w:marTop w:val="0"/>
      <w:marBottom w:val="0"/>
      <w:divBdr>
        <w:top w:val="none" w:sz="0" w:space="0" w:color="auto"/>
        <w:left w:val="none" w:sz="0" w:space="0" w:color="auto"/>
        <w:bottom w:val="none" w:sz="0" w:space="0" w:color="auto"/>
        <w:right w:val="none" w:sz="0" w:space="0" w:color="auto"/>
      </w:divBdr>
    </w:div>
    <w:div w:id="1417365815">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752367">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091954">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213831">
      <w:bodyDiv w:val="1"/>
      <w:marLeft w:val="0"/>
      <w:marRight w:val="0"/>
      <w:marTop w:val="0"/>
      <w:marBottom w:val="0"/>
      <w:divBdr>
        <w:top w:val="none" w:sz="0" w:space="0" w:color="auto"/>
        <w:left w:val="none" w:sz="0" w:space="0" w:color="auto"/>
        <w:bottom w:val="none" w:sz="0" w:space="0" w:color="auto"/>
        <w:right w:val="none" w:sz="0" w:space="0" w:color="auto"/>
      </w:divBdr>
    </w:div>
    <w:div w:id="1418289132">
      <w:bodyDiv w:val="1"/>
      <w:marLeft w:val="0"/>
      <w:marRight w:val="0"/>
      <w:marTop w:val="0"/>
      <w:marBottom w:val="0"/>
      <w:divBdr>
        <w:top w:val="none" w:sz="0" w:space="0" w:color="auto"/>
        <w:left w:val="none" w:sz="0" w:space="0" w:color="auto"/>
        <w:bottom w:val="none" w:sz="0" w:space="0" w:color="auto"/>
        <w:right w:val="none" w:sz="0" w:space="0" w:color="auto"/>
      </w:divBdr>
    </w:div>
    <w:div w:id="1418600289">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32448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7926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0060321">
      <w:bodyDiv w:val="1"/>
      <w:marLeft w:val="0"/>
      <w:marRight w:val="0"/>
      <w:marTop w:val="0"/>
      <w:marBottom w:val="0"/>
      <w:divBdr>
        <w:top w:val="none" w:sz="0" w:space="0" w:color="auto"/>
        <w:left w:val="none" w:sz="0" w:space="0" w:color="auto"/>
        <w:bottom w:val="none" w:sz="0" w:space="0" w:color="auto"/>
        <w:right w:val="none" w:sz="0" w:space="0" w:color="auto"/>
      </w:divBdr>
    </w:div>
    <w:div w:id="1420129753">
      <w:bodyDiv w:val="1"/>
      <w:marLeft w:val="0"/>
      <w:marRight w:val="0"/>
      <w:marTop w:val="0"/>
      <w:marBottom w:val="0"/>
      <w:divBdr>
        <w:top w:val="none" w:sz="0" w:space="0" w:color="auto"/>
        <w:left w:val="none" w:sz="0" w:space="0" w:color="auto"/>
        <w:bottom w:val="none" w:sz="0" w:space="0" w:color="auto"/>
        <w:right w:val="none" w:sz="0" w:space="0" w:color="auto"/>
      </w:divBdr>
    </w:div>
    <w:div w:id="1420178623">
      <w:bodyDiv w:val="1"/>
      <w:marLeft w:val="0"/>
      <w:marRight w:val="0"/>
      <w:marTop w:val="0"/>
      <w:marBottom w:val="0"/>
      <w:divBdr>
        <w:top w:val="none" w:sz="0" w:space="0" w:color="auto"/>
        <w:left w:val="none" w:sz="0" w:space="0" w:color="auto"/>
        <w:bottom w:val="none" w:sz="0" w:space="0" w:color="auto"/>
        <w:right w:val="none" w:sz="0" w:space="0" w:color="auto"/>
      </w:divBdr>
    </w:div>
    <w:div w:id="1420180665">
      <w:bodyDiv w:val="1"/>
      <w:marLeft w:val="0"/>
      <w:marRight w:val="0"/>
      <w:marTop w:val="0"/>
      <w:marBottom w:val="0"/>
      <w:divBdr>
        <w:top w:val="none" w:sz="0" w:space="0" w:color="auto"/>
        <w:left w:val="none" w:sz="0" w:space="0" w:color="auto"/>
        <w:bottom w:val="none" w:sz="0" w:space="0" w:color="auto"/>
        <w:right w:val="none" w:sz="0" w:space="0" w:color="auto"/>
      </w:divBdr>
    </w:div>
    <w:div w:id="1420447017">
      <w:bodyDiv w:val="1"/>
      <w:marLeft w:val="0"/>
      <w:marRight w:val="0"/>
      <w:marTop w:val="0"/>
      <w:marBottom w:val="0"/>
      <w:divBdr>
        <w:top w:val="none" w:sz="0" w:space="0" w:color="auto"/>
        <w:left w:val="none" w:sz="0" w:space="0" w:color="auto"/>
        <w:bottom w:val="none" w:sz="0" w:space="0" w:color="auto"/>
        <w:right w:val="none" w:sz="0" w:space="0" w:color="auto"/>
      </w:divBdr>
    </w:div>
    <w:div w:id="1420832908">
      <w:bodyDiv w:val="1"/>
      <w:marLeft w:val="0"/>
      <w:marRight w:val="0"/>
      <w:marTop w:val="0"/>
      <w:marBottom w:val="0"/>
      <w:divBdr>
        <w:top w:val="none" w:sz="0" w:space="0" w:color="auto"/>
        <w:left w:val="none" w:sz="0" w:space="0" w:color="auto"/>
        <w:bottom w:val="none" w:sz="0" w:space="0" w:color="auto"/>
        <w:right w:val="none" w:sz="0" w:space="0" w:color="auto"/>
      </w:divBdr>
    </w:div>
    <w:div w:id="1420836105">
      <w:bodyDiv w:val="1"/>
      <w:marLeft w:val="0"/>
      <w:marRight w:val="0"/>
      <w:marTop w:val="0"/>
      <w:marBottom w:val="0"/>
      <w:divBdr>
        <w:top w:val="none" w:sz="0" w:space="0" w:color="auto"/>
        <w:left w:val="none" w:sz="0" w:space="0" w:color="auto"/>
        <w:bottom w:val="none" w:sz="0" w:space="0" w:color="auto"/>
        <w:right w:val="none" w:sz="0" w:space="0" w:color="auto"/>
      </w:divBdr>
    </w:div>
    <w:div w:id="1420978224">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26853">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1368073">
      <w:bodyDiv w:val="1"/>
      <w:marLeft w:val="0"/>
      <w:marRight w:val="0"/>
      <w:marTop w:val="0"/>
      <w:marBottom w:val="0"/>
      <w:divBdr>
        <w:top w:val="none" w:sz="0" w:space="0" w:color="auto"/>
        <w:left w:val="none" w:sz="0" w:space="0" w:color="auto"/>
        <w:bottom w:val="none" w:sz="0" w:space="0" w:color="auto"/>
        <w:right w:val="none" w:sz="0" w:space="0" w:color="auto"/>
      </w:divBdr>
    </w:div>
    <w:div w:id="1421370163">
      <w:bodyDiv w:val="1"/>
      <w:marLeft w:val="0"/>
      <w:marRight w:val="0"/>
      <w:marTop w:val="0"/>
      <w:marBottom w:val="0"/>
      <w:divBdr>
        <w:top w:val="none" w:sz="0" w:space="0" w:color="auto"/>
        <w:left w:val="none" w:sz="0" w:space="0" w:color="auto"/>
        <w:bottom w:val="none" w:sz="0" w:space="0" w:color="auto"/>
        <w:right w:val="none" w:sz="0" w:space="0" w:color="auto"/>
      </w:divBdr>
    </w:div>
    <w:div w:id="1421372706">
      <w:bodyDiv w:val="1"/>
      <w:marLeft w:val="0"/>
      <w:marRight w:val="0"/>
      <w:marTop w:val="0"/>
      <w:marBottom w:val="0"/>
      <w:divBdr>
        <w:top w:val="none" w:sz="0" w:space="0" w:color="auto"/>
        <w:left w:val="none" w:sz="0" w:space="0" w:color="auto"/>
        <w:bottom w:val="none" w:sz="0" w:space="0" w:color="auto"/>
        <w:right w:val="none" w:sz="0" w:space="0" w:color="auto"/>
      </w:divBdr>
    </w:div>
    <w:div w:id="1421416210">
      <w:bodyDiv w:val="1"/>
      <w:marLeft w:val="0"/>
      <w:marRight w:val="0"/>
      <w:marTop w:val="0"/>
      <w:marBottom w:val="0"/>
      <w:divBdr>
        <w:top w:val="none" w:sz="0" w:space="0" w:color="auto"/>
        <w:left w:val="none" w:sz="0" w:space="0" w:color="auto"/>
        <w:bottom w:val="none" w:sz="0" w:space="0" w:color="auto"/>
        <w:right w:val="none" w:sz="0" w:space="0" w:color="auto"/>
      </w:divBdr>
    </w:div>
    <w:div w:id="1421482448">
      <w:bodyDiv w:val="1"/>
      <w:marLeft w:val="0"/>
      <w:marRight w:val="0"/>
      <w:marTop w:val="0"/>
      <w:marBottom w:val="0"/>
      <w:divBdr>
        <w:top w:val="none" w:sz="0" w:space="0" w:color="auto"/>
        <w:left w:val="none" w:sz="0" w:space="0" w:color="auto"/>
        <w:bottom w:val="none" w:sz="0" w:space="0" w:color="auto"/>
        <w:right w:val="none" w:sz="0" w:space="0" w:color="auto"/>
      </w:divBdr>
    </w:div>
    <w:div w:id="1421558942">
      <w:bodyDiv w:val="1"/>
      <w:marLeft w:val="0"/>
      <w:marRight w:val="0"/>
      <w:marTop w:val="0"/>
      <w:marBottom w:val="0"/>
      <w:divBdr>
        <w:top w:val="none" w:sz="0" w:space="0" w:color="auto"/>
        <w:left w:val="none" w:sz="0" w:space="0" w:color="auto"/>
        <w:bottom w:val="none" w:sz="0" w:space="0" w:color="auto"/>
        <w:right w:val="none" w:sz="0" w:space="0" w:color="auto"/>
      </w:divBdr>
    </w:div>
    <w:div w:id="1421833333">
      <w:bodyDiv w:val="1"/>
      <w:marLeft w:val="0"/>
      <w:marRight w:val="0"/>
      <w:marTop w:val="0"/>
      <w:marBottom w:val="0"/>
      <w:divBdr>
        <w:top w:val="none" w:sz="0" w:space="0" w:color="auto"/>
        <w:left w:val="none" w:sz="0" w:space="0" w:color="auto"/>
        <w:bottom w:val="none" w:sz="0" w:space="0" w:color="auto"/>
        <w:right w:val="none" w:sz="0" w:space="0" w:color="auto"/>
      </w:divBdr>
    </w:div>
    <w:div w:id="1421834840">
      <w:bodyDiv w:val="1"/>
      <w:marLeft w:val="0"/>
      <w:marRight w:val="0"/>
      <w:marTop w:val="0"/>
      <w:marBottom w:val="0"/>
      <w:divBdr>
        <w:top w:val="none" w:sz="0" w:space="0" w:color="auto"/>
        <w:left w:val="none" w:sz="0" w:space="0" w:color="auto"/>
        <w:bottom w:val="none" w:sz="0" w:space="0" w:color="auto"/>
        <w:right w:val="none" w:sz="0" w:space="0" w:color="auto"/>
      </w:divBdr>
    </w:div>
    <w:div w:id="1421876376">
      <w:bodyDiv w:val="1"/>
      <w:marLeft w:val="0"/>
      <w:marRight w:val="0"/>
      <w:marTop w:val="0"/>
      <w:marBottom w:val="0"/>
      <w:divBdr>
        <w:top w:val="none" w:sz="0" w:space="0" w:color="auto"/>
        <w:left w:val="none" w:sz="0" w:space="0" w:color="auto"/>
        <w:bottom w:val="none" w:sz="0" w:space="0" w:color="auto"/>
        <w:right w:val="none" w:sz="0" w:space="0" w:color="auto"/>
      </w:divBdr>
    </w:div>
    <w:div w:id="1421948555">
      <w:bodyDiv w:val="1"/>
      <w:marLeft w:val="0"/>
      <w:marRight w:val="0"/>
      <w:marTop w:val="0"/>
      <w:marBottom w:val="0"/>
      <w:divBdr>
        <w:top w:val="none" w:sz="0" w:space="0" w:color="auto"/>
        <w:left w:val="none" w:sz="0" w:space="0" w:color="auto"/>
        <w:bottom w:val="none" w:sz="0" w:space="0" w:color="auto"/>
        <w:right w:val="none" w:sz="0" w:space="0" w:color="auto"/>
      </w:divBdr>
    </w:div>
    <w:div w:id="1421951163">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140512">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2607653">
      <w:bodyDiv w:val="1"/>
      <w:marLeft w:val="0"/>
      <w:marRight w:val="0"/>
      <w:marTop w:val="0"/>
      <w:marBottom w:val="0"/>
      <w:divBdr>
        <w:top w:val="none" w:sz="0" w:space="0" w:color="auto"/>
        <w:left w:val="none" w:sz="0" w:space="0" w:color="auto"/>
        <w:bottom w:val="none" w:sz="0" w:space="0" w:color="auto"/>
        <w:right w:val="none" w:sz="0" w:space="0" w:color="auto"/>
      </w:divBdr>
    </w:div>
    <w:div w:id="1422868688">
      <w:bodyDiv w:val="1"/>
      <w:marLeft w:val="0"/>
      <w:marRight w:val="0"/>
      <w:marTop w:val="0"/>
      <w:marBottom w:val="0"/>
      <w:divBdr>
        <w:top w:val="none" w:sz="0" w:space="0" w:color="auto"/>
        <w:left w:val="none" w:sz="0" w:space="0" w:color="auto"/>
        <w:bottom w:val="none" w:sz="0" w:space="0" w:color="auto"/>
        <w:right w:val="none" w:sz="0" w:space="0" w:color="auto"/>
      </w:divBdr>
    </w:div>
    <w:div w:id="1422947373">
      <w:bodyDiv w:val="1"/>
      <w:marLeft w:val="0"/>
      <w:marRight w:val="0"/>
      <w:marTop w:val="0"/>
      <w:marBottom w:val="0"/>
      <w:divBdr>
        <w:top w:val="none" w:sz="0" w:space="0" w:color="auto"/>
        <w:left w:val="none" w:sz="0" w:space="0" w:color="auto"/>
        <w:bottom w:val="none" w:sz="0" w:space="0" w:color="auto"/>
        <w:right w:val="none" w:sz="0" w:space="0" w:color="auto"/>
      </w:divBdr>
    </w:div>
    <w:div w:id="1422948326">
      <w:bodyDiv w:val="1"/>
      <w:marLeft w:val="0"/>
      <w:marRight w:val="0"/>
      <w:marTop w:val="0"/>
      <w:marBottom w:val="0"/>
      <w:divBdr>
        <w:top w:val="none" w:sz="0" w:space="0" w:color="auto"/>
        <w:left w:val="none" w:sz="0" w:space="0" w:color="auto"/>
        <w:bottom w:val="none" w:sz="0" w:space="0" w:color="auto"/>
        <w:right w:val="none" w:sz="0" w:space="0" w:color="auto"/>
      </w:divBdr>
    </w:div>
    <w:div w:id="1422992531">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3">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256051">
      <w:bodyDiv w:val="1"/>
      <w:marLeft w:val="0"/>
      <w:marRight w:val="0"/>
      <w:marTop w:val="0"/>
      <w:marBottom w:val="0"/>
      <w:divBdr>
        <w:top w:val="none" w:sz="0" w:space="0" w:color="auto"/>
        <w:left w:val="none" w:sz="0" w:space="0" w:color="auto"/>
        <w:bottom w:val="none" w:sz="0" w:space="0" w:color="auto"/>
        <w:right w:val="none" w:sz="0" w:space="0" w:color="auto"/>
      </w:divBdr>
    </w:div>
    <w:div w:id="1423262616">
      <w:bodyDiv w:val="1"/>
      <w:marLeft w:val="0"/>
      <w:marRight w:val="0"/>
      <w:marTop w:val="0"/>
      <w:marBottom w:val="0"/>
      <w:divBdr>
        <w:top w:val="none" w:sz="0" w:space="0" w:color="auto"/>
        <w:left w:val="none" w:sz="0" w:space="0" w:color="auto"/>
        <w:bottom w:val="none" w:sz="0" w:space="0" w:color="auto"/>
        <w:right w:val="none" w:sz="0" w:space="0" w:color="auto"/>
      </w:divBdr>
    </w:div>
    <w:div w:id="1423599664">
      <w:bodyDiv w:val="1"/>
      <w:marLeft w:val="0"/>
      <w:marRight w:val="0"/>
      <w:marTop w:val="0"/>
      <w:marBottom w:val="0"/>
      <w:divBdr>
        <w:top w:val="none" w:sz="0" w:space="0" w:color="auto"/>
        <w:left w:val="none" w:sz="0" w:space="0" w:color="auto"/>
        <w:bottom w:val="none" w:sz="0" w:space="0" w:color="auto"/>
        <w:right w:val="none" w:sz="0" w:space="0" w:color="auto"/>
      </w:divBdr>
    </w:div>
    <w:div w:id="1423600155">
      <w:bodyDiv w:val="1"/>
      <w:marLeft w:val="0"/>
      <w:marRight w:val="0"/>
      <w:marTop w:val="0"/>
      <w:marBottom w:val="0"/>
      <w:divBdr>
        <w:top w:val="none" w:sz="0" w:space="0" w:color="auto"/>
        <w:left w:val="none" w:sz="0" w:space="0" w:color="auto"/>
        <w:bottom w:val="none" w:sz="0" w:space="0" w:color="auto"/>
        <w:right w:val="none" w:sz="0" w:space="0" w:color="auto"/>
      </w:divBdr>
    </w:div>
    <w:div w:id="1423645231">
      <w:bodyDiv w:val="1"/>
      <w:marLeft w:val="0"/>
      <w:marRight w:val="0"/>
      <w:marTop w:val="0"/>
      <w:marBottom w:val="0"/>
      <w:divBdr>
        <w:top w:val="none" w:sz="0" w:space="0" w:color="auto"/>
        <w:left w:val="none" w:sz="0" w:space="0" w:color="auto"/>
        <w:bottom w:val="none" w:sz="0" w:space="0" w:color="auto"/>
        <w:right w:val="none" w:sz="0" w:space="0" w:color="auto"/>
      </w:divBdr>
    </w:div>
    <w:div w:id="1423718125">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3796427">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4641593">
      <w:bodyDiv w:val="1"/>
      <w:marLeft w:val="0"/>
      <w:marRight w:val="0"/>
      <w:marTop w:val="0"/>
      <w:marBottom w:val="0"/>
      <w:divBdr>
        <w:top w:val="none" w:sz="0" w:space="0" w:color="auto"/>
        <w:left w:val="none" w:sz="0" w:space="0" w:color="auto"/>
        <w:bottom w:val="none" w:sz="0" w:space="0" w:color="auto"/>
        <w:right w:val="none" w:sz="0" w:space="0" w:color="auto"/>
      </w:divBdr>
    </w:div>
    <w:div w:id="1424912535">
      <w:bodyDiv w:val="1"/>
      <w:marLeft w:val="0"/>
      <w:marRight w:val="0"/>
      <w:marTop w:val="0"/>
      <w:marBottom w:val="0"/>
      <w:divBdr>
        <w:top w:val="none" w:sz="0" w:space="0" w:color="auto"/>
        <w:left w:val="none" w:sz="0" w:space="0" w:color="auto"/>
        <w:bottom w:val="none" w:sz="0" w:space="0" w:color="auto"/>
        <w:right w:val="none" w:sz="0" w:space="0" w:color="auto"/>
      </w:divBdr>
    </w:div>
    <w:div w:id="1425028685">
      <w:bodyDiv w:val="1"/>
      <w:marLeft w:val="0"/>
      <w:marRight w:val="0"/>
      <w:marTop w:val="0"/>
      <w:marBottom w:val="0"/>
      <w:divBdr>
        <w:top w:val="none" w:sz="0" w:space="0" w:color="auto"/>
        <w:left w:val="none" w:sz="0" w:space="0" w:color="auto"/>
        <w:bottom w:val="none" w:sz="0" w:space="0" w:color="auto"/>
        <w:right w:val="none" w:sz="0" w:space="0" w:color="auto"/>
      </w:divBdr>
    </w:div>
    <w:div w:id="1425112063">
      <w:bodyDiv w:val="1"/>
      <w:marLeft w:val="0"/>
      <w:marRight w:val="0"/>
      <w:marTop w:val="0"/>
      <w:marBottom w:val="0"/>
      <w:divBdr>
        <w:top w:val="none" w:sz="0" w:space="0" w:color="auto"/>
        <w:left w:val="none" w:sz="0" w:space="0" w:color="auto"/>
        <w:bottom w:val="none" w:sz="0" w:space="0" w:color="auto"/>
        <w:right w:val="none" w:sz="0" w:space="0" w:color="auto"/>
      </w:divBdr>
    </w:div>
    <w:div w:id="1425223101">
      <w:bodyDiv w:val="1"/>
      <w:marLeft w:val="0"/>
      <w:marRight w:val="0"/>
      <w:marTop w:val="0"/>
      <w:marBottom w:val="0"/>
      <w:divBdr>
        <w:top w:val="none" w:sz="0" w:space="0" w:color="auto"/>
        <w:left w:val="none" w:sz="0" w:space="0" w:color="auto"/>
        <w:bottom w:val="none" w:sz="0" w:space="0" w:color="auto"/>
        <w:right w:val="none" w:sz="0" w:space="0" w:color="auto"/>
      </w:divBdr>
    </w:div>
    <w:div w:id="1425804092">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5878288">
      <w:bodyDiv w:val="1"/>
      <w:marLeft w:val="0"/>
      <w:marRight w:val="0"/>
      <w:marTop w:val="0"/>
      <w:marBottom w:val="0"/>
      <w:divBdr>
        <w:top w:val="none" w:sz="0" w:space="0" w:color="auto"/>
        <w:left w:val="none" w:sz="0" w:space="0" w:color="auto"/>
        <w:bottom w:val="none" w:sz="0" w:space="0" w:color="auto"/>
        <w:right w:val="none" w:sz="0" w:space="0" w:color="auto"/>
      </w:divBdr>
    </w:div>
    <w:div w:id="1426068932">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077286">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264269">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6726609">
      <w:bodyDiv w:val="1"/>
      <w:marLeft w:val="0"/>
      <w:marRight w:val="0"/>
      <w:marTop w:val="0"/>
      <w:marBottom w:val="0"/>
      <w:divBdr>
        <w:top w:val="none" w:sz="0" w:space="0" w:color="auto"/>
        <w:left w:val="none" w:sz="0" w:space="0" w:color="auto"/>
        <w:bottom w:val="none" w:sz="0" w:space="0" w:color="auto"/>
        <w:right w:val="none" w:sz="0" w:space="0" w:color="auto"/>
      </w:divBdr>
    </w:div>
    <w:div w:id="1426799613">
      <w:bodyDiv w:val="1"/>
      <w:marLeft w:val="0"/>
      <w:marRight w:val="0"/>
      <w:marTop w:val="0"/>
      <w:marBottom w:val="0"/>
      <w:divBdr>
        <w:top w:val="none" w:sz="0" w:space="0" w:color="auto"/>
        <w:left w:val="none" w:sz="0" w:space="0" w:color="auto"/>
        <w:bottom w:val="none" w:sz="0" w:space="0" w:color="auto"/>
        <w:right w:val="none" w:sz="0" w:space="0" w:color="auto"/>
      </w:divBdr>
    </w:div>
    <w:div w:id="1426878775">
      <w:bodyDiv w:val="1"/>
      <w:marLeft w:val="0"/>
      <w:marRight w:val="0"/>
      <w:marTop w:val="0"/>
      <w:marBottom w:val="0"/>
      <w:divBdr>
        <w:top w:val="none" w:sz="0" w:space="0" w:color="auto"/>
        <w:left w:val="none" w:sz="0" w:space="0" w:color="auto"/>
        <w:bottom w:val="none" w:sz="0" w:space="0" w:color="auto"/>
        <w:right w:val="none" w:sz="0" w:space="0" w:color="auto"/>
      </w:divBdr>
    </w:div>
    <w:div w:id="1426994175">
      <w:bodyDiv w:val="1"/>
      <w:marLeft w:val="0"/>
      <w:marRight w:val="0"/>
      <w:marTop w:val="0"/>
      <w:marBottom w:val="0"/>
      <w:divBdr>
        <w:top w:val="none" w:sz="0" w:space="0" w:color="auto"/>
        <w:left w:val="none" w:sz="0" w:space="0" w:color="auto"/>
        <w:bottom w:val="none" w:sz="0" w:space="0" w:color="auto"/>
        <w:right w:val="none" w:sz="0" w:space="0" w:color="auto"/>
      </w:divBdr>
    </w:div>
    <w:div w:id="1427186299">
      <w:bodyDiv w:val="1"/>
      <w:marLeft w:val="0"/>
      <w:marRight w:val="0"/>
      <w:marTop w:val="0"/>
      <w:marBottom w:val="0"/>
      <w:divBdr>
        <w:top w:val="none" w:sz="0" w:space="0" w:color="auto"/>
        <w:left w:val="none" w:sz="0" w:space="0" w:color="auto"/>
        <w:bottom w:val="none" w:sz="0" w:space="0" w:color="auto"/>
        <w:right w:val="none" w:sz="0" w:space="0" w:color="auto"/>
      </w:divBdr>
    </w:div>
    <w:div w:id="1427267440">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7841862">
      <w:bodyDiv w:val="1"/>
      <w:marLeft w:val="0"/>
      <w:marRight w:val="0"/>
      <w:marTop w:val="0"/>
      <w:marBottom w:val="0"/>
      <w:divBdr>
        <w:top w:val="none" w:sz="0" w:space="0" w:color="auto"/>
        <w:left w:val="none" w:sz="0" w:space="0" w:color="auto"/>
        <w:bottom w:val="none" w:sz="0" w:space="0" w:color="auto"/>
        <w:right w:val="none" w:sz="0" w:space="0" w:color="auto"/>
      </w:divBdr>
    </w:div>
    <w:div w:id="1427921965">
      <w:bodyDiv w:val="1"/>
      <w:marLeft w:val="0"/>
      <w:marRight w:val="0"/>
      <w:marTop w:val="0"/>
      <w:marBottom w:val="0"/>
      <w:divBdr>
        <w:top w:val="none" w:sz="0" w:space="0" w:color="auto"/>
        <w:left w:val="none" w:sz="0" w:space="0" w:color="auto"/>
        <w:bottom w:val="none" w:sz="0" w:space="0" w:color="auto"/>
        <w:right w:val="none" w:sz="0" w:space="0" w:color="auto"/>
      </w:divBdr>
    </w:div>
    <w:div w:id="1427965862">
      <w:bodyDiv w:val="1"/>
      <w:marLeft w:val="0"/>
      <w:marRight w:val="0"/>
      <w:marTop w:val="0"/>
      <w:marBottom w:val="0"/>
      <w:divBdr>
        <w:top w:val="none" w:sz="0" w:space="0" w:color="auto"/>
        <w:left w:val="none" w:sz="0" w:space="0" w:color="auto"/>
        <w:bottom w:val="none" w:sz="0" w:space="0" w:color="auto"/>
        <w:right w:val="none" w:sz="0" w:space="0" w:color="auto"/>
      </w:divBdr>
    </w:div>
    <w:div w:id="1427966320">
      <w:bodyDiv w:val="1"/>
      <w:marLeft w:val="0"/>
      <w:marRight w:val="0"/>
      <w:marTop w:val="0"/>
      <w:marBottom w:val="0"/>
      <w:divBdr>
        <w:top w:val="none" w:sz="0" w:space="0" w:color="auto"/>
        <w:left w:val="none" w:sz="0" w:space="0" w:color="auto"/>
        <w:bottom w:val="none" w:sz="0" w:space="0" w:color="auto"/>
        <w:right w:val="none" w:sz="0" w:space="0" w:color="auto"/>
      </w:divBdr>
    </w:div>
    <w:div w:id="1428044097">
      <w:bodyDiv w:val="1"/>
      <w:marLeft w:val="0"/>
      <w:marRight w:val="0"/>
      <w:marTop w:val="0"/>
      <w:marBottom w:val="0"/>
      <w:divBdr>
        <w:top w:val="none" w:sz="0" w:space="0" w:color="auto"/>
        <w:left w:val="none" w:sz="0" w:space="0" w:color="auto"/>
        <w:bottom w:val="none" w:sz="0" w:space="0" w:color="auto"/>
        <w:right w:val="none" w:sz="0" w:space="0" w:color="auto"/>
      </w:divBdr>
    </w:div>
    <w:div w:id="1428379244">
      <w:bodyDiv w:val="1"/>
      <w:marLeft w:val="0"/>
      <w:marRight w:val="0"/>
      <w:marTop w:val="0"/>
      <w:marBottom w:val="0"/>
      <w:divBdr>
        <w:top w:val="none" w:sz="0" w:space="0" w:color="auto"/>
        <w:left w:val="none" w:sz="0" w:space="0" w:color="auto"/>
        <w:bottom w:val="none" w:sz="0" w:space="0" w:color="auto"/>
        <w:right w:val="none" w:sz="0" w:space="0" w:color="auto"/>
      </w:divBdr>
    </w:div>
    <w:div w:id="1428496879">
      <w:bodyDiv w:val="1"/>
      <w:marLeft w:val="0"/>
      <w:marRight w:val="0"/>
      <w:marTop w:val="0"/>
      <w:marBottom w:val="0"/>
      <w:divBdr>
        <w:top w:val="none" w:sz="0" w:space="0" w:color="auto"/>
        <w:left w:val="none" w:sz="0" w:space="0" w:color="auto"/>
        <w:bottom w:val="none" w:sz="0" w:space="0" w:color="auto"/>
        <w:right w:val="none" w:sz="0" w:space="0" w:color="auto"/>
      </w:divBdr>
    </w:div>
    <w:div w:id="1428840713">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034369">
      <w:bodyDiv w:val="1"/>
      <w:marLeft w:val="0"/>
      <w:marRight w:val="0"/>
      <w:marTop w:val="0"/>
      <w:marBottom w:val="0"/>
      <w:divBdr>
        <w:top w:val="none" w:sz="0" w:space="0" w:color="auto"/>
        <w:left w:val="none" w:sz="0" w:space="0" w:color="auto"/>
        <w:bottom w:val="none" w:sz="0" w:space="0" w:color="auto"/>
        <w:right w:val="none" w:sz="0" w:space="0" w:color="auto"/>
      </w:divBdr>
    </w:div>
    <w:div w:id="1429041348">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547970">
      <w:bodyDiv w:val="1"/>
      <w:marLeft w:val="0"/>
      <w:marRight w:val="0"/>
      <w:marTop w:val="0"/>
      <w:marBottom w:val="0"/>
      <w:divBdr>
        <w:top w:val="none" w:sz="0" w:space="0" w:color="auto"/>
        <w:left w:val="none" w:sz="0" w:space="0" w:color="auto"/>
        <w:bottom w:val="none" w:sz="0" w:space="0" w:color="auto"/>
        <w:right w:val="none" w:sz="0" w:space="0" w:color="auto"/>
      </w:divBdr>
    </w:div>
    <w:div w:id="1429696923">
      <w:bodyDiv w:val="1"/>
      <w:marLeft w:val="0"/>
      <w:marRight w:val="0"/>
      <w:marTop w:val="0"/>
      <w:marBottom w:val="0"/>
      <w:divBdr>
        <w:top w:val="none" w:sz="0" w:space="0" w:color="auto"/>
        <w:left w:val="none" w:sz="0" w:space="0" w:color="auto"/>
        <w:bottom w:val="none" w:sz="0" w:space="0" w:color="auto"/>
        <w:right w:val="none" w:sz="0" w:space="0" w:color="auto"/>
      </w:divBdr>
    </w:div>
    <w:div w:id="1429698923">
      <w:bodyDiv w:val="1"/>
      <w:marLeft w:val="0"/>
      <w:marRight w:val="0"/>
      <w:marTop w:val="0"/>
      <w:marBottom w:val="0"/>
      <w:divBdr>
        <w:top w:val="none" w:sz="0" w:space="0" w:color="auto"/>
        <w:left w:val="none" w:sz="0" w:space="0" w:color="auto"/>
        <w:bottom w:val="none" w:sz="0" w:space="0" w:color="auto"/>
        <w:right w:val="none" w:sz="0" w:space="0" w:color="auto"/>
      </w:divBdr>
    </w:div>
    <w:div w:id="1429738219">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350745">
      <w:bodyDiv w:val="1"/>
      <w:marLeft w:val="0"/>
      <w:marRight w:val="0"/>
      <w:marTop w:val="0"/>
      <w:marBottom w:val="0"/>
      <w:divBdr>
        <w:top w:val="none" w:sz="0" w:space="0" w:color="auto"/>
        <w:left w:val="none" w:sz="0" w:space="0" w:color="auto"/>
        <w:bottom w:val="none" w:sz="0" w:space="0" w:color="auto"/>
        <w:right w:val="none" w:sz="0" w:space="0" w:color="auto"/>
      </w:divBdr>
    </w:div>
    <w:div w:id="1430391373">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0545543">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46646">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313530">
      <w:bodyDiv w:val="1"/>
      <w:marLeft w:val="0"/>
      <w:marRight w:val="0"/>
      <w:marTop w:val="0"/>
      <w:marBottom w:val="0"/>
      <w:divBdr>
        <w:top w:val="none" w:sz="0" w:space="0" w:color="auto"/>
        <w:left w:val="none" w:sz="0" w:space="0" w:color="auto"/>
        <w:bottom w:val="none" w:sz="0" w:space="0" w:color="auto"/>
        <w:right w:val="none" w:sz="0" w:space="0" w:color="auto"/>
      </w:divBdr>
    </w:div>
    <w:div w:id="1431318363">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463059">
      <w:bodyDiv w:val="1"/>
      <w:marLeft w:val="0"/>
      <w:marRight w:val="0"/>
      <w:marTop w:val="0"/>
      <w:marBottom w:val="0"/>
      <w:divBdr>
        <w:top w:val="none" w:sz="0" w:space="0" w:color="auto"/>
        <w:left w:val="none" w:sz="0" w:space="0" w:color="auto"/>
        <w:bottom w:val="none" w:sz="0" w:space="0" w:color="auto"/>
        <w:right w:val="none" w:sz="0" w:space="0" w:color="auto"/>
      </w:divBdr>
    </w:div>
    <w:div w:id="1431505830">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242157">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359640">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2705306">
      <w:bodyDiv w:val="1"/>
      <w:marLeft w:val="0"/>
      <w:marRight w:val="0"/>
      <w:marTop w:val="0"/>
      <w:marBottom w:val="0"/>
      <w:divBdr>
        <w:top w:val="none" w:sz="0" w:space="0" w:color="auto"/>
        <w:left w:val="none" w:sz="0" w:space="0" w:color="auto"/>
        <w:bottom w:val="none" w:sz="0" w:space="0" w:color="auto"/>
        <w:right w:val="none" w:sz="0" w:space="0" w:color="auto"/>
      </w:divBdr>
    </w:div>
    <w:div w:id="1432705419">
      <w:bodyDiv w:val="1"/>
      <w:marLeft w:val="0"/>
      <w:marRight w:val="0"/>
      <w:marTop w:val="0"/>
      <w:marBottom w:val="0"/>
      <w:divBdr>
        <w:top w:val="none" w:sz="0" w:space="0" w:color="auto"/>
        <w:left w:val="none" w:sz="0" w:space="0" w:color="auto"/>
        <w:bottom w:val="none" w:sz="0" w:space="0" w:color="auto"/>
        <w:right w:val="none" w:sz="0" w:space="0" w:color="auto"/>
      </w:divBdr>
    </w:div>
    <w:div w:id="1432973170">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549931">
      <w:bodyDiv w:val="1"/>
      <w:marLeft w:val="0"/>
      <w:marRight w:val="0"/>
      <w:marTop w:val="0"/>
      <w:marBottom w:val="0"/>
      <w:divBdr>
        <w:top w:val="none" w:sz="0" w:space="0" w:color="auto"/>
        <w:left w:val="none" w:sz="0" w:space="0" w:color="auto"/>
        <w:bottom w:val="none" w:sz="0" w:space="0" w:color="auto"/>
        <w:right w:val="none" w:sz="0" w:space="0" w:color="auto"/>
      </w:divBdr>
    </w:div>
    <w:div w:id="1433622903">
      <w:bodyDiv w:val="1"/>
      <w:marLeft w:val="0"/>
      <w:marRight w:val="0"/>
      <w:marTop w:val="0"/>
      <w:marBottom w:val="0"/>
      <w:divBdr>
        <w:top w:val="none" w:sz="0" w:space="0" w:color="auto"/>
        <w:left w:val="none" w:sz="0" w:space="0" w:color="auto"/>
        <w:bottom w:val="none" w:sz="0" w:space="0" w:color="auto"/>
        <w:right w:val="none" w:sz="0" w:space="0" w:color="auto"/>
      </w:divBdr>
    </w:div>
    <w:div w:id="1433741221">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820535">
      <w:bodyDiv w:val="1"/>
      <w:marLeft w:val="0"/>
      <w:marRight w:val="0"/>
      <w:marTop w:val="0"/>
      <w:marBottom w:val="0"/>
      <w:divBdr>
        <w:top w:val="none" w:sz="0" w:space="0" w:color="auto"/>
        <w:left w:val="none" w:sz="0" w:space="0" w:color="auto"/>
        <w:bottom w:val="none" w:sz="0" w:space="0" w:color="auto"/>
        <w:right w:val="none" w:sz="0" w:space="0" w:color="auto"/>
      </w:divBdr>
    </w:div>
    <w:div w:id="1433863582">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3940186">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519971">
      <w:bodyDiv w:val="1"/>
      <w:marLeft w:val="0"/>
      <w:marRight w:val="0"/>
      <w:marTop w:val="0"/>
      <w:marBottom w:val="0"/>
      <w:divBdr>
        <w:top w:val="none" w:sz="0" w:space="0" w:color="auto"/>
        <w:left w:val="none" w:sz="0" w:space="0" w:color="auto"/>
        <w:bottom w:val="none" w:sz="0" w:space="0" w:color="auto"/>
        <w:right w:val="none" w:sz="0" w:space="0" w:color="auto"/>
      </w:divBdr>
    </w:div>
    <w:div w:id="1434587783">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857279">
      <w:bodyDiv w:val="1"/>
      <w:marLeft w:val="0"/>
      <w:marRight w:val="0"/>
      <w:marTop w:val="0"/>
      <w:marBottom w:val="0"/>
      <w:divBdr>
        <w:top w:val="none" w:sz="0" w:space="0" w:color="auto"/>
        <w:left w:val="none" w:sz="0" w:space="0" w:color="auto"/>
        <w:bottom w:val="none" w:sz="0" w:space="0" w:color="auto"/>
        <w:right w:val="none" w:sz="0" w:space="0" w:color="auto"/>
      </w:divBdr>
    </w:div>
    <w:div w:id="1434860348">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053097">
      <w:bodyDiv w:val="1"/>
      <w:marLeft w:val="0"/>
      <w:marRight w:val="0"/>
      <w:marTop w:val="0"/>
      <w:marBottom w:val="0"/>
      <w:divBdr>
        <w:top w:val="none" w:sz="0" w:space="0" w:color="auto"/>
        <w:left w:val="none" w:sz="0" w:space="0" w:color="auto"/>
        <w:bottom w:val="none" w:sz="0" w:space="0" w:color="auto"/>
        <w:right w:val="none" w:sz="0" w:space="0" w:color="auto"/>
      </w:divBdr>
    </w:div>
    <w:div w:id="1435173611">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323960">
      <w:bodyDiv w:val="1"/>
      <w:marLeft w:val="0"/>
      <w:marRight w:val="0"/>
      <w:marTop w:val="0"/>
      <w:marBottom w:val="0"/>
      <w:divBdr>
        <w:top w:val="none" w:sz="0" w:space="0" w:color="auto"/>
        <w:left w:val="none" w:sz="0" w:space="0" w:color="auto"/>
        <w:bottom w:val="none" w:sz="0" w:space="0" w:color="auto"/>
        <w:right w:val="none" w:sz="0" w:space="0" w:color="auto"/>
      </w:divBdr>
    </w:div>
    <w:div w:id="1435327011">
      <w:bodyDiv w:val="1"/>
      <w:marLeft w:val="0"/>
      <w:marRight w:val="0"/>
      <w:marTop w:val="0"/>
      <w:marBottom w:val="0"/>
      <w:divBdr>
        <w:top w:val="none" w:sz="0" w:space="0" w:color="auto"/>
        <w:left w:val="none" w:sz="0" w:space="0" w:color="auto"/>
        <w:bottom w:val="none" w:sz="0" w:space="0" w:color="auto"/>
        <w:right w:val="none" w:sz="0" w:space="0" w:color="auto"/>
      </w:divBdr>
    </w:div>
    <w:div w:id="1435398017">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591966">
      <w:bodyDiv w:val="1"/>
      <w:marLeft w:val="0"/>
      <w:marRight w:val="0"/>
      <w:marTop w:val="0"/>
      <w:marBottom w:val="0"/>
      <w:divBdr>
        <w:top w:val="none" w:sz="0" w:space="0" w:color="auto"/>
        <w:left w:val="none" w:sz="0" w:space="0" w:color="auto"/>
        <w:bottom w:val="none" w:sz="0" w:space="0" w:color="auto"/>
        <w:right w:val="none" w:sz="0" w:space="0" w:color="auto"/>
      </w:divBdr>
    </w:div>
    <w:div w:id="1435663725">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5980959">
      <w:bodyDiv w:val="1"/>
      <w:marLeft w:val="0"/>
      <w:marRight w:val="0"/>
      <w:marTop w:val="0"/>
      <w:marBottom w:val="0"/>
      <w:divBdr>
        <w:top w:val="none" w:sz="0" w:space="0" w:color="auto"/>
        <w:left w:val="none" w:sz="0" w:space="0" w:color="auto"/>
        <w:bottom w:val="none" w:sz="0" w:space="0" w:color="auto"/>
        <w:right w:val="none" w:sz="0" w:space="0" w:color="auto"/>
      </w:divBdr>
    </w:div>
    <w:div w:id="1436056874">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319528">
      <w:bodyDiv w:val="1"/>
      <w:marLeft w:val="0"/>
      <w:marRight w:val="0"/>
      <w:marTop w:val="0"/>
      <w:marBottom w:val="0"/>
      <w:divBdr>
        <w:top w:val="none" w:sz="0" w:space="0" w:color="auto"/>
        <w:left w:val="none" w:sz="0" w:space="0" w:color="auto"/>
        <w:bottom w:val="none" w:sz="0" w:space="0" w:color="auto"/>
        <w:right w:val="none" w:sz="0" w:space="0" w:color="auto"/>
      </w:divBdr>
    </w:div>
    <w:div w:id="1436443693">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12387">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6944720">
      <w:bodyDiv w:val="1"/>
      <w:marLeft w:val="0"/>
      <w:marRight w:val="0"/>
      <w:marTop w:val="0"/>
      <w:marBottom w:val="0"/>
      <w:divBdr>
        <w:top w:val="none" w:sz="0" w:space="0" w:color="auto"/>
        <w:left w:val="none" w:sz="0" w:space="0" w:color="auto"/>
        <w:bottom w:val="none" w:sz="0" w:space="0" w:color="auto"/>
        <w:right w:val="none" w:sz="0" w:space="0" w:color="auto"/>
      </w:divBdr>
    </w:div>
    <w:div w:id="1437213474">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7824705">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17076">
      <w:bodyDiv w:val="1"/>
      <w:marLeft w:val="0"/>
      <w:marRight w:val="0"/>
      <w:marTop w:val="0"/>
      <w:marBottom w:val="0"/>
      <w:divBdr>
        <w:top w:val="none" w:sz="0" w:space="0" w:color="auto"/>
        <w:left w:val="none" w:sz="0" w:space="0" w:color="auto"/>
        <w:bottom w:val="none" w:sz="0" w:space="0" w:color="auto"/>
        <w:right w:val="none" w:sz="0" w:space="0" w:color="auto"/>
      </w:divBdr>
    </w:div>
    <w:div w:id="1438257052">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5869">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670342">
      <w:bodyDiv w:val="1"/>
      <w:marLeft w:val="0"/>
      <w:marRight w:val="0"/>
      <w:marTop w:val="0"/>
      <w:marBottom w:val="0"/>
      <w:divBdr>
        <w:top w:val="none" w:sz="0" w:space="0" w:color="auto"/>
        <w:left w:val="none" w:sz="0" w:space="0" w:color="auto"/>
        <w:bottom w:val="none" w:sz="0" w:space="0" w:color="auto"/>
        <w:right w:val="none" w:sz="0" w:space="0" w:color="auto"/>
      </w:divBdr>
    </w:div>
    <w:div w:id="1438716184">
      <w:bodyDiv w:val="1"/>
      <w:marLeft w:val="0"/>
      <w:marRight w:val="0"/>
      <w:marTop w:val="0"/>
      <w:marBottom w:val="0"/>
      <w:divBdr>
        <w:top w:val="none" w:sz="0" w:space="0" w:color="auto"/>
        <w:left w:val="none" w:sz="0" w:space="0" w:color="auto"/>
        <w:bottom w:val="none" w:sz="0" w:space="0" w:color="auto"/>
        <w:right w:val="none" w:sz="0" w:space="0" w:color="auto"/>
      </w:divBdr>
    </w:div>
    <w:div w:id="1438721564">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065743">
      <w:bodyDiv w:val="1"/>
      <w:marLeft w:val="0"/>
      <w:marRight w:val="0"/>
      <w:marTop w:val="0"/>
      <w:marBottom w:val="0"/>
      <w:divBdr>
        <w:top w:val="none" w:sz="0" w:space="0" w:color="auto"/>
        <w:left w:val="none" w:sz="0" w:space="0" w:color="auto"/>
        <w:bottom w:val="none" w:sz="0" w:space="0" w:color="auto"/>
        <w:right w:val="none" w:sz="0" w:space="0" w:color="auto"/>
      </w:divBdr>
    </w:div>
    <w:div w:id="1439183176">
      <w:bodyDiv w:val="1"/>
      <w:marLeft w:val="0"/>
      <w:marRight w:val="0"/>
      <w:marTop w:val="0"/>
      <w:marBottom w:val="0"/>
      <w:divBdr>
        <w:top w:val="none" w:sz="0" w:space="0" w:color="auto"/>
        <w:left w:val="none" w:sz="0" w:space="0" w:color="auto"/>
        <w:bottom w:val="none" w:sz="0" w:space="0" w:color="auto"/>
        <w:right w:val="none" w:sz="0" w:space="0" w:color="auto"/>
      </w:divBdr>
    </w:div>
    <w:div w:id="1439326443">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37113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63790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791282">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39985969">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636340">
      <w:bodyDiv w:val="1"/>
      <w:marLeft w:val="0"/>
      <w:marRight w:val="0"/>
      <w:marTop w:val="0"/>
      <w:marBottom w:val="0"/>
      <w:divBdr>
        <w:top w:val="none" w:sz="0" w:space="0" w:color="auto"/>
        <w:left w:val="none" w:sz="0" w:space="0" w:color="auto"/>
        <w:bottom w:val="none" w:sz="0" w:space="0" w:color="auto"/>
        <w:right w:val="none" w:sz="0" w:space="0" w:color="auto"/>
      </w:divBdr>
    </w:div>
    <w:div w:id="1440759364">
      <w:bodyDiv w:val="1"/>
      <w:marLeft w:val="0"/>
      <w:marRight w:val="0"/>
      <w:marTop w:val="0"/>
      <w:marBottom w:val="0"/>
      <w:divBdr>
        <w:top w:val="none" w:sz="0" w:space="0" w:color="auto"/>
        <w:left w:val="none" w:sz="0" w:space="0" w:color="auto"/>
        <w:bottom w:val="none" w:sz="0" w:space="0" w:color="auto"/>
        <w:right w:val="none" w:sz="0" w:space="0" w:color="auto"/>
      </w:divBdr>
    </w:div>
    <w:div w:id="1440761038">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2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338856">
      <w:bodyDiv w:val="1"/>
      <w:marLeft w:val="0"/>
      <w:marRight w:val="0"/>
      <w:marTop w:val="0"/>
      <w:marBottom w:val="0"/>
      <w:divBdr>
        <w:top w:val="none" w:sz="0" w:space="0" w:color="auto"/>
        <w:left w:val="none" w:sz="0" w:space="0" w:color="auto"/>
        <w:bottom w:val="none" w:sz="0" w:space="0" w:color="auto"/>
        <w:right w:val="none" w:sz="0" w:space="0" w:color="auto"/>
      </w:divBdr>
    </w:div>
    <w:div w:id="1441410649">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070888">
      <w:bodyDiv w:val="1"/>
      <w:marLeft w:val="0"/>
      <w:marRight w:val="0"/>
      <w:marTop w:val="0"/>
      <w:marBottom w:val="0"/>
      <w:divBdr>
        <w:top w:val="none" w:sz="0" w:space="0" w:color="auto"/>
        <w:left w:val="none" w:sz="0" w:space="0" w:color="auto"/>
        <w:bottom w:val="none" w:sz="0" w:space="0" w:color="auto"/>
        <w:right w:val="none" w:sz="0" w:space="0" w:color="auto"/>
      </w:divBdr>
    </w:div>
    <w:div w:id="1442257392">
      <w:bodyDiv w:val="1"/>
      <w:marLeft w:val="0"/>
      <w:marRight w:val="0"/>
      <w:marTop w:val="0"/>
      <w:marBottom w:val="0"/>
      <w:divBdr>
        <w:top w:val="none" w:sz="0" w:space="0" w:color="auto"/>
        <w:left w:val="none" w:sz="0" w:space="0" w:color="auto"/>
        <w:bottom w:val="none" w:sz="0" w:space="0" w:color="auto"/>
        <w:right w:val="none" w:sz="0" w:space="0" w:color="auto"/>
      </w:divBdr>
    </w:div>
    <w:div w:id="1442332908">
      <w:bodyDiv w:val="1"/>
      <w:marLeft w:val="0"/>
      <w:marRight w:val="0"/>
      <w:marTop w:val="0"/>
      <w:marBottom w:val="0"/>
      <w:divBdr>
        <w:top w:val="none" w:sz="0" w:space="0" w:color="auto"/>
        <w:left w:val="none" w:sz="0" w:space="0" w:color="auto"/>
        <w:bottom w:val="none" w:sz="0" w:space="0" w:color="auto"/>
        <w:right w:val="none" w:sz="0" w:space="0" w:color="auto"/>
      </w:divBdr>
    </w:div>
    <w:div w:id="1442333637">
      <w:bodyDiv w:val="1"/>
      <w:marLeft w:val="0"/>
      <w:marRight w:val="0"/>
      <w:marTop w:val="0"/>
      <w:marBottom w:val="0"/>
      <w:divBdr>
        <w:top w:val="none" w:sz="0" w:space="0" w:color="auto"/>
        <w:left w:val="none" w:sz="0" w:space="0" w:color="auto"/>
        <w:bottom w:val="none" w:sz="0" w:space="0" w:color="auto"/>
        <w:right w:val="none" w:sz="0" w:space="0" w:color="auto"/>
      </w:divBdr>
    </w:div>
    <w:div w:id="1442334422">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2724291">
      <w:bodyDiv w:val="1"/>
      <w:marLeft w:val="0"/>
      <w:marRight w:val="0"/>
      <w:marTop w:val="0"/>
      <w:marBottom w:val="0"/>
      <w:divBdr>
        <w:top w:val="none" w:sz="0" w:space="0" w:color="auto"/>
        <w:left w:val="none" w:sz="0" w:space="0" w:color="auto"/>
        <w:bottom w:val="none" w:sz="0" w:space="0" w:color="auto"/>
        <w:right w:val="none" w:sz="0" w:space="0" w:color="auto"/>
      </w:divBdr>
    </w:div>
    <w:div w:id="1442797326">
      <w:bodyDiv w:val="1"/>
      <w:marLeft w:val="0"/>
      <w:marRight w:val="0"/>
      <w:marTop w:val="0"/>
      <w:marBottom w:val="0"/>
      <w:divBdr>
        <w:top w:val="none" w:sz="0" w:space="0" w:color="auto"/>
        <w:left w:val="none" w:sz="0" w:space="0" w:color="auto"/>
        <w:bottom w:val="none" w:sz="0" w:space="0" w:color="auto"/>
        <w:right w:val="none" w:sz="0" w:space="0" w:color="auto"/>
      </w:divBdr>
    </w:div>
    <w:div w:id="1442844888">
      <w:bodyDiv w:val="1"/>
      <w:marLeft w:val="0"/>
      <w:marRight w:val="0"/>
      <w:marTop w:val="0"/>
      <w:marBottom w:val="0"/>
      <w:divBdr>
        <w:top w:val="none" w:sz="0" w:space="0" w:color="auto"/>
        <w:left w:val="none" w:sz="0" w:space="0" w:color="auto"/>
        <w:bottom w:val="none" w:sz="0" w:space="0" w:color="auto"/>
        <w:right w:val="none" w:sz="0" w:space="0" w:color="auto"/>
      </w:divBdr>
    </w:div>
    <w:div w:id="1442912928">
      <w:bodyDiv w:val="1"/>
      <w:marLeft w:val="0"/>
      <w:marRight w:val="0"/>
      <w:marTop w:val="0"/>
      <w:marBottom w:val="0"/>
      <w:divBdr>
        <w:top w:val="none" w:sz="0" w:space="0" w:color="auto"/>
        <w:left w:val="none" w:sz="0" w:space="0" w:color="auto"/>
        <w:bottom w:val="none" w:sz="0" w:space="0" w:color="auto"/>
        <w:right w:val="none" w:sz="0" w:space="0" w:color="auto"/>
      </w:divBdr>
    </w:div>
    <w:div w:id="1442994908">
      <w:bodyDiv w:val="1"/>
      <w:marLeft w:val="0"/>
      <w:marRight w:val="0"/>
      <w:marTop w:val="0"/>
      <w:marBottom w:val="0"/>
      <w:divBdr>
        <w:top w:val="none" w:sz="0" w:space="0" w:color="auto"/>
        <w:left w:val="none" w:sz="0" w:space="0" w:color="auto"/>
        <w:bottom w:val="none" w:sz="0" w:space="0" w:color="auto"/>
        <w:right w:val="none" w:sz="0" w:space="0" w:color="auto"/>
      </w:divBdr>
    </w:div>
    <w:div w:id="1443069415">
      <w:bodyDiv w:val="1"/>
      <w:marLeft w:val="0"/>
      <w:marRight w:val="0"/>
      <w:marTop w:val="0"/>
      <w:marBottom w:val="0"/>
      <w:divBdr>
        <w:top w:val="none" w:sz="0" w:space="0" w:color="auto"/>
        <w:left w:val="none" w:sz="0" w:space="0" w:color="auto"/>
        <w:bottom w:val="none" w:sz="0" w:space="0" w:color="auto"/>
        <w:right w:val="none" w:sz="0" w:space="0" w:color="auto"/>
      </w:divBdr>
    </w:div>
    <w:div w:id="1443304119">
      <w:bodyDiv w:val="1"/>
      <w:marLeft w:val="0"/>
      <w:marRight w:val="0"/>
      <w:marTop w:val="0"/>
      <w:marBottom w:val="0"/>
      <w:divBdr>
        <w:top w:val="none" w:sz="0" w:space="0" w:color="auto"/>
        <w:left w:val="none" w:sz="0" w:space="0" w:color="auto"/>
        <w:bottom w:val="none" w:sz="0" w:space="0" w:color="auto"/>
        <w:right w:val="none" w:sz="0" w:space="0" w:color="auto"/>
      </w:divBdr>
    </w:div>
    <w:div w:id="1443378922">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571414">
      <w:bodyDiv w:val="1"/>
      <w:marLeft w:val="0"/>
      <w:marRight w:val="0"/>
      <w:marTop w:val="0"/>
      <w:marBottom w:val="0"/>
      <w:divBdr>
        <w:top w:val="none" w:sz="0" w:space="0" w:color="auto"/>
        <w:left w:val="none" w:sz="0" w:space="0" w:color="auto"/>
        <w:bottom w:val="none" w:sz="0" w:space="0" w:color="auto"/>
        <w:right w:val="none" w:sz="0" w:space="0" w:color="auto"/>
      </w:divBdr>
    </w:div>
    <w:div w:id="1443649588">
      <w:bodyDiv w:val="1"/>
      <w:marLeft w:val="0"/>
      <w:marRight w:val="0"/>
      <w:marTop w:val="0"/>
      <w:marBottom w:val="0"/>
      <w:divBdr>
        <w:top w:val="none" w:sz="0" w:space="0" w:color="auto"/>
        <w:left w:val="none" w:sz="0" w:space="0" w:color="auto"/>
        <w:bottom w:val="none" w:sz="0" w:space="0" w:color="auto"/>
        <w:right w:val="none" w:sz="0" w:space="0" w:color="auto"/>
      </w:divBdr>
    </w:div>
    <w:div w:id="1443650689">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3959469">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299543">
      <w:bodyDiv w:val="1"/>
      <w:marLeft w:val="0"/>
      <w:marRight w:val="0"/>
      <w:marTop w:val="0"/>
      <w:marBottom w:val="0"/>
      <w:divBdr>
        <w:top w:val="none" w:sz="0" w:space="0" w:color="auto"/>
        <w:left w:val="none" w:sz="0" w:space="0" w:color="auto"/>
        <w:bottom w:val="none" w:sz="0" w:space="0" w:color="auto"/>
        <w:right w:val="none" w:sz="0" w:space="0" w:color="auto"/>
      </w:divBdr>
    </w:div>
    <w:div w:id="1444417431">
      <w:bodyDiv w:val="1"/>
      <w:marLeft w:val="0"/>
      <w:marRight w:val="0"/>
      <w:marTop w:val="0"/>
      <w:marBottom w:val="0"/>
      <w:divBdr>
        <w:top w:val="none" w:sz="0" w:space="0" w:color="auto"/>
        <w:left w:val="none" w:sz="0" w:space="0" w:color="auto"/>
        <w:bottom w:val="none" w:sz="0" w:space="0" w:color="auto"/>
        <w:right w:val="none" w:sz="0" w:space="0" w:color="auto"/>
      </w:divBdr>
    </w:div>
    <w:div w:id="1444570765">
      <w:bodyDiv w:val="1"/>
      <w:marLeft w:val="0"/>
      <w:marRight w:val="0"/>
      <w:marTop w:val="0"/>
      <w:marBottom w:val="0"/>
      <w:divBdr>
        <w:top w:val="none" w:sz="0" w:space="0" w:color="auto"/>
        <w:left w:val="none" w:sz="0" w:space="0" w:color="auto"/>
        <w:bottom w:val="none" w:sz="0" w:space="0" w:color="auto"/>
        <w:right w:val="none" w:sz="0" w:space="0" w:color="auto"/>
      </w:divBdr>
    </w:div>
    <w:div w:id="1444574494">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4836485">
      <w:bodyDiv w:val="1"/>
      <w:marLeft w:val="0"/>
      <w:marRight w:val="0"/>
      <w:marTop w:val="0"/>
      <w:marBottom w:val="0"/>
      <w:divBdr>
        <w:top w:val="none" w:sz="0" w:space="0" w:color="auto"/>
        <w:left w:val="none" w:sz="0" w:space="0" w:color="auto"/>
        <w:bottom w:val="none" w:sz="0" w:space="0" w:color="auto"/>
        <w:right w:val="none" w:sz="0" w:space="0" w:color="auto"/>
      </w:divBdr>
    </w:div>
    <w:div w:id="1444836897">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227711">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4826">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613105">
      <w:bodyDiv w:val="1"/>
      <w:marLeft w:val="0"/>
      <w:marRight w:val="0"/>
      <w:marTop w:val="0"/>
      <w:marBottom w:val="0"/>
      <w:divBdr>
        <w:top w:val="none" w:sz="0" w:space="0" w:color="auto"/>
        <w:left w:val="none" w:sz="0" w:space="0" w:color="auto"/>
        <w:bottom w:val="none" w:sz="0" w:space="0" w:color="auto"/>
        <w:right w:val="none" w:sz="0" w:space="0" w:color="auto"/>
      </w:divBdr>
    </w:div>
    <w:div w:id="1445616703">
      <w:bodyDiv w:val="1"/>
      <w:marLeft w:val="0"/>
      <w:marRight w:val="0"/>
      <w:marTop w:val="0"/>
      <w:marBottom w:val="0"/>
      <w:divBdr>
        <w:top w:val="none" w:sz="0" w:space="0" w:color="auto"/>
        <w:left w:val="none" w:sz="0" w:space="0" w:color="auto"/>
        <w:bottom w:val="none" w:sz="0" w:space="0" w:color="auto"/>
        <w:right w:val="none" w:sz="0" w:space="0" w:color="auto"/>
      </w:divBdr>
    </w:div>
    <w:div w:id="1445687005">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5926905">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080313">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122646">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7654062">
      <w:bodyDiv w:val="1"/>
      <w:marLeft w:val="0"/>
      <w:marRight w:val="0"/>
      <w:marTop w:val="0"/>
      <w:marBottom w:val="0"/>
      <w:divBdr>
        <w:top w:val="none" w:sz="0" w:space="0" w:color="auto"/>
        <w:left w:val="none" w:sz="0" w:space="0" w:color="auto"/>
        <w:bottom w:val="none" w:sz="0" w:space="0" w:color="auto"/>
        <w:right w:val="none" w:sz="0" w:space="0" w:color="auto"/>
      </w:divBdr>
    </w:div>
    <w:div w:id="1447657359">
      <w:bodyDiv w:val="1"/>
      <w:marLeft w:val="0"/>
      <w:marRight w:val="0"/>
      <w:marTop w:val="0"/>
      <w:marBottom w:val="0"/>
      <w:divBdr>
        <w:top w:val="none" w:sz="0" w:space="0" w:color="auto"/>
        <w:left w:val="none" w:sz="0" w:space="0" w:color="auto"/>
        <w:bottom w:val="none" w:sz="0" w:space="0" w:color="auto"/>
        <w:right w:val="none" w:sz="0" w:space="0" w:color="auto"/>
      </w:divBdr>
    </w:div>
    <w:div w:id="1447696531">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2569">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8351997">
      <w:bodyDiv w:val="1"/>
      <w:marLeft w:val="0"/>
      <w:marRight w:val="0"/>
      <w:marTop w:val="0"/>
      <w:marBottom w:val="0"/>
      <w:divBdr>
        <w:top w:val="none" w:sz="0" w:space="0" w:color="auto"/>
        <w:left w:val="none" w:sz="0" w:space="0" w:color="auto"/>
        <w:bottom w:val="none" w:sz="0" w:space="0" w:color="auto"/>
        <w:right w:val="none" w:sz="0" w:space="0" w:color="auto"/>
      </w:divBdr>
    </w:div>
    <w:div w:id="1448623512">
      <w:bodyDiv w:val="1"/>
      <w:marLeft w:val="0"/>
      <w:marRight w:val="0"/>
      <w:marTop w:val="0"/>
      <w:marBottom w:val="0"/>
      <w:divBdr>
        <w:top w:val="none" w:sz="0" w:space="0" w:color="auto"/>
        <w:left w:val="none" w:sz="0" w:space="0" w:color="auto"/>
        <w:bottom w:val="none" w:sz="0" w:space="0" w:color="auto"/>
        <w:right w:val="none" w:sz="0" w:space="0" w:color="auto"/>
      </w:divBdr>
    </w:div>
    <w:div w:id="1448893311">
      <w:bodyDiv w:val="1"/>
      <w:marLeft w:val="0"/>
      <w:marRight w:val="0"/>
      <w:marTop w:val="0"/>
      <w:marBottom w:val="0"/>
      <w:divBdr>
        <w:top w:val="none" w:sz="0" w:space="0" w:color="auto"/>
        <w:left w:val="none" w:sz="0" w:space="0" w:color="auto"/>
        <w:bottom w:val="none" w:sz="0" w:space="0" w:color="auto"/>
        <w:right w:val="none" w:sz="0" w:space="0" w:color="auto"/>
      </w:divBdr>
    </w:div>
    <w:div w:id="1449079918">
      <w:bodyDiv w:val="1"/>
      <w:marLeft w:val="0"/>
      <w:marRight w:val="0"/>
      <w:marTop w:val="0"/>
      <w:marBottom w:val="0"/>
      <w:divBdr>
        <w:top w:val="none" w:sz="0" w:space="0" w:color="auto"/>
        <w:left w:val="none" w:sz="0" w:space="0" w:color="auto"/>
        <w:bottom w:val="none" w:sz="0" w:space="0" w:color="auto"/>
        <w:right w:val="none" w:sz="0" w:space="0" w:color="auto"/>
      </w:divBdr>
    </w:div>
    <w:div w:id="1449157143">
      <w:bodyDiv w:val="1"/>
      <w:marLeft w:val="0"/>
      <w:marRight w:val="0"/>
      <w:marTop w:val="0"/>
      <w:marBottom w:val="0"/>
      <w:divBdr>
        <w:top w:val="none" w:sz="0" w:space="0" w:color="auto"/>
        <w:left w:val="none" w:sz="0" w:space="0" w:color="auto"/>
        <w:bottom w:val="none" w:sz="0" w:space="0" w:color="auto"/>
        <w:right w:val="none" w:sz="0" w:space="0" w:color="auto"/>
      </w:divBdr>
    </w:div>
    <w:div w:id="1449395752">
      <w:bodyDiv w:val="1"/>
      <w:marLeft w:val="0"/>
      <w:marRight w:val="0"/>
      <w:marTop w:val="0"/>
      <w:marBottom w:val="0"/>
      <w:divBdr>
        <w:top w:val="none" w:sz="0" w:space="0" w:color="auto"/>
        <w:left w:val="none" w:sz="0" w:space="0" w:color="auto"/>
        <w:bottom w:val="none" w:sz="0" w:space="0" w:color="auto"/>
        <w:right w:val="none" w:sz="0" w:space="0" w:color="auto"/>
      </w:divBdr>
    </w:div>
    <w:div w:id="1449468984">
      <w:bodyDiv w:val="1"/>
      <w:marLeft w:val="0"/>
      <w:marRight w:val="0"/>
      <w:marTop w:val="0"/>
      <w:marBottom w:val="0"/>
      <w:divBdr>
        <w:top w:val="none" w:sz="0" w:space="0" w:color="auto"/>
        <w:left w:val="none" w:sz="0" w:space="0" w:color="auto"/>
        <w:bottom w:val="none" w:sz="0" w:space="0" w:color="auto"/>
        <w:right w:val="none" w:sz="0" w:space="0" w:color="auto"/>
      </w:divBdr>
    </w:div>
    <w:div w:id="1449470883">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49734041">
      <w:bodyDiv w:val="1"/>
      <w:marLeft w:val="0"/>
      <w:marRight w:val="0"/>
      <w:marTop w:val="0"/>
      <w:marBottom w:val="0"/>
      <w:divBdr>
        <w:top w:val="none" w:sz="0" w:space="0" w:color="auto"/>
        <w:left w:val="none" w:sz="0" w:space="0" w:color="auto"/>
        <w:bottom w:val="none" w:sz="0" w:space="0" w:color="auto"/>
        <w:right w:val="none" w:sz="0" w:space="0" w:color="auto"/>
      </w:divBdr>
    </w:div>
    <w:div w:id="1449735378">
      <w:bodyDiv w:val="1"/>
      <w:marLeft w:val="0"/>
      <w:marRight w:val="0"/>
      <w:marTop w:val="0"/>
      <w:marBottom w:val="0"/>
      <w:divBdr>
        <w:top w:val="none" w:sz="0" w:space="0" w:color="auto"/>
        <w:left w:val="none" w:sz="0" w:space="0" w:color="auto"/>
        <w:bottom w:val="none" w:sz="0" w:space="0" w:color="auto"/>
        <w:right w:val="none" w:sz="0" w:space="0" w:color="auto"/>
      </w:divBdr>
    </w:div>
    <w:div w:id="1449811847">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03194">
      <w:bodyDiv w:val="1"/>
      <w:marLeft w:val="0"/>
      <w:marRight w:val="0"/>
      <w:marTop w:val="0"/>
      <w:marBottom w:val="0"/>
      <w:divBdr>
        <w:top w:val="none" w:sz="0" w:space="0" w:color="auto"/>
        <w:left w:val="none" w:sz="0" w:space="0" w:color="auto"/>
        <w:bottom w:val="none" w:sz="0" w:space="0" w:color="auto"/>
        <w:right w:val="none" w:sz="0" w:space="0" w:color="auto"/>
      </w:divBdr>
    </w:div>
    <w:div w:id="1450204319">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27851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0707528">
      <w:bodyDiv w:val="1"/>
      <w:marLeft w:val="0"/>
      <w:marRight w:val="0"/>
      <w:marTop w:val="0"/>
      <w:marBottom w:val="0"/>
      <w:divBdr>
        <w:top w:val="none" w:sz="0" w:space="0" w:color="auto"/>
        <w:left w:val="none" w:sz="0" w:space="0" w:color="auto"/>
        <w:bottom w:val="none" w:sz="0" w:space="0" w:color="auto"/>
        <w:right w:val="none" w:sz="0" w:space="0" w:color="auto"/>
      </w:divBdr>
    </w:div>
    <w:div w:id="1451322338">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630812">
      <w:bodyDiv w:val="1"/>
      <w:marLeft w:val="0"/>
      <w:marRight w:val="0"/>
      <w:marTop w:val="0"/>
      <w:marBottom w:val="0"/>
      <w:divBdr>
        <w:top w:val="none" w:sz="0" w:space="0" w:color="auto"/>
        <w:left w:val="none" w:sz="0" w:space="0" w:color="auto"/>
        <w:bottom w:val="none" w:sz="0" w:space="0" w:color="auto"/>
        <w:right w:val="none" w:sz="0" w:space="0" w:color="auto"/>
      </w:divBdr>
    </w:div>
    <w:div w:id="1451634178">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1972963">
      <w:bodyDiv w:val="1"/>
      <w:marLeft w:val="0"/>
      <w:marRight w:val="0"/>
      <w:marTop w:val="0"/>
      <w:marBottom w:val="0"/>
      <w:divBdr>
        <w:top w:val="none" w:sz="0" w:space="0" w:color="auto"/>
        <w:left w:val="none" w:sz="0" w:space="0" w:color="auto"/>
        <w:bottom w:val="none" w:sz="0" w:space="0" w:color="auto"/>
        <w:right w:val="none" w:sz="0" w:space="0" w:color="auto"/>
      </w:divBdr>
    </w:div>
    <w:div w:id="14519763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167152">
      <w:bodyDiv w:val="1"/>
      <w:marLeft w:val="0"/>
      <w:marRight w:val="0"/>
      <w:marTop w:val="0"/>
      <w:marBottom w:val="0"/>
      <w:divBdr>
        <w:top w:val="none" w:sz="0" w:space="0" w:color="auto"/>
        <w:left w:val="none" w:sz="0" w:space="0" w:color="auto"/>
        <w:bottom w:val="none" w:sz="0" w:space="0" w:color="auto"/>
        <w:right w:val="none" w:sz="0" w:space="0" w:color="auto"/>
      </w:divBdr>
    </w:div>
    <w:div w:id="1452242458">
      <w:bodyDiv w:val="1"/>
      <w:marLeft w:val="0"/>
      <w:marRight w:val="0"/>
      <w:marTop w:val="0"/>
      <w:marBottom w:val="0"/>
      <w:divBdr>
        <w:top w:val="none" w:sz="0" w:space="0" w:color="auto"/>
        <w:left w:val="none" w:sz="0" w:space="0" w:color="auto"/>
        <w:bottom w:val="none" w:sz="0" w:space="0" w:color="auto"/>
        <w:right w:val="none" w:sz="0" w:space="0" w:color="auto"/>
      </w:divBdr>
    </w:div>
    <w:div w:id="1452280439">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397120">
      <w:bodyDiv w:val="1"/>
      <w:marLeft w:val="0"/>
      <w:marRight w:val="0"/>
      <w:marTop w:val="0"/>
      <w:marBottom w:val="0"/>
      <w:divBdr>
        <w:top w:val="none" w:sz="0" w:space="0" w:color="auto"/>
        <w:left w:val="none" w:sz="0" w:space="0" w:color="auto"/>
        <w:bottom w:val="none" w:sz="0" w:space="0" w:color="auto"/>
        <w:right w:val="none" w:sz="0" w:space="0" w:color="auto"/>
      </w:divBdr>
    </w:div>
    <w:div w:id="1453522999">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3595449">
      <w:bodyDiv w:val="1"/>
      <w:marLeft w:val="0"/>
      <w:marRight w:val="0"/>
      <w:marTop w:val="0"/>
      <w:marBottom w:val="0"/>
      <w:divBdr>
        <w:top w:val="none" w:sz="0" w:space="0" w:color="auto"/>
        <w:left w:val="none" w:sz="0" w:space="0" w:color="auto"/>
        <w:bottom w:val="none" w:sz="0" w:space="0" w:color="auto"/>
        <w:right w:val="none" w:sz="0" w:space="0" w:color="auto"/>
      </w:divBdr>
    </w:div>
    <w:div w:id="1453674439">
      <w:bodyDiv w:val="1"/>
      <w:marLeft w:val="0"/>
      <w:marRight w:val="0"/>
      <w:marTop w:val="0"/>
      <w:marBottom w:val="0"/>
      <w:divBdr>
        <w:top w:val="none" w:sz="0" w:space="0" w:color="auto"/>
        <w:left w:val="none" w:sz="0" w:space="0" w:color="auto"/>
        <w:bottom w:val="none" w:sz="0" w:space="0" w:color="auto"/>
        <w:right w:val="none" w:sz="0" w:space="0" w:color="auto"/>
      </w:divBdr>
    </w:div>
    <w:div w:id="1453789982">
      <w:bodyDiv w:val="1"/>
      <w:marLeft w:val="0"/>
      <w:marRight w:val="0"/>
      <w:marTop w:val="0"/>
      <w:marBottom w:val="0"/>
      <w:divBdr>
        <w:top w:val="none" w:sz="0" w:space="0" w:color="auto"/>
        <w:left w:val="none" w:sz="0" w:space="0" w:color="auto"/>
        <w:bottom w:val="none" w:sz="0" w:space="0" w:color="auto"/>
        <w:right w:val="none" w:sz="0" w:space="0" w:color="auto"/>
      </w:divBdr>
    </w:div>
    <w:div w:id="1453941228">
      <w:bodyDiv w:val="1"/>
      <w:marLeft w:val="0"/>
      <w:marRight w:val="0"/>
      <w:marTop w:val="0"/>
      <w:marBottom w:val="0"/>
      <w:divBdr>
        <w:top w:val="none" w:sz="0" w:space="0" w:color="auto"/>
        <w:left w:val="none" w:sz="0" w:space="0" w:color="auto"/>
        <w:bottom w:val="none" w:sz="0" w:space="0" w:color="auto"/>
        <w:right w:val="none" w:sz="0" w:space="0" w:color="auto"/>
      </w:divBdr>
    </w:div>
    <w:div w:id="1454131866">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402082">
      <w:bodyDiv w:val="1"/>
      <w:marLeft w:val="0"/>
      <w:marRight w:val="0"/>
      <w:marTop w:val="0"/>
      <w:marBottom w:val="0"/>
      <w:divBdr>
        <w:top w:val="none" w:sz="0" w:space="0" w:color="auto"/>
        <w:left w:val="none" w:sz="0" w:space="0" w:color="auto"/>
        <w:bottom w:val="none" w:sz="0" w:space="0" w:color="auto"/>
        <w:right w:val="none" w:sz="0" w:space="0" w:color="auto"/>
      </w:divBdr>
    </w:div>
    <w:div w:id="1454473063">
      <w:bodyDiv w:val="1"/>
      <w:marLeft w:val="0"/>
      <w:marRight w:val="0"/>
      <w:marTop w:val="0"/>
      <w:marBottom w:val="0"/>
      <w:divBdr>
        <w:top w:val="none" w:sz="0" w:space="0" w:color="auto"/>
        <w:left w:val="none" w:sz="0" w:space="0" w:color="auto"/>
        <w:bottom w:val="none" w:sz="0" w:space="0" w:color="auto"/>
        <w:right w:val="none" w:sz="0" w:space="0" w:color="auto"/>
      </w:divBdr>
    </w:div>
    <w:div w:id="1454599029">
      <w:bodyDiv w:val="1"/>
      <w:marLeft w:val="0"/>
      <w:marRight w:val="0"/>
      <w:marTop w:val="0"/>
      <w:marBottom w:val="0"/>
      <w:divBdr>
        <w:top w:val="none" w:sz="0" w:space="0" w:color="auto"/>
        <w:left w:val="none" w:sz="0" w:space="0" w:color="auto"/>
        <w:bottom w:val="none" w:sz="0" w:space="0" w:color="auto"/>
        <w:right w:val="none" w:sz="0" w:space="0" w:color="auto"/>
      </w:divBdr>
    </w:div>
    <w:div w:id="1454668579">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4864597">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174542">
      <w:bodyDiv w:val="1"/>
      <w:marLeft w:val="0"/>
      <w:marRight w:val="0"/>
      <w:marTop w:val="0"/>
      <w:marBottom w:val="0"/>
      <w:divBdr>
        <w:top w:val="none" w:sz="0" w:space="0" w:color="auto"/>
        <w:left w:val="none" w:sz="0" w:space="0" w:color="auto"/>
        <w:bottom w:val="none" w:sz="0" w:space="0" w:color="auto"/>
        <w:right w:val="none" w:sz="0" w:space="0" w:color="auto"/>
      </w:divBdr>
    </w:div>
    <w:div w:id="1455363470">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5712958">
      <w:bodyDiv w:val="1"/>
      <w:marLeft w:val="0"/>
      <w:marRight w:val="0"/>
      <w:marTop w:val="0"/>
      <w:marBottom w:val="0"/>
      <w:divBdr>
        <w:top w:val="none" w:sz="0" w:space="0" w:color="auto"/>
        <w:left w:val="none" w:sz="0" w:space="0" w:color="auto"/>
        <w:bottom w:val="none" w:sz="0" w:space="0" w:color="auto"/>
        <w:right w:val="none" w:sz="0" w:space="0" w:color="auto"/>
      </w:divBdr>
    </w:div>
    <w:div w:id="1455752571">
      <w:bodyDiv w:val="1"/>
      <w:marLeft w:val="0"/>
      <w:marRight w:val="0"/>
      <w:marTop w:val="0"/>
      <w:marBottom w:val="0"/>
      <w:divBdr>
        <w:top w:val="none" w:sz="0" w:space="0" w:color="auto"/>
        <w:left w:val="none" w:sz="0" w:space="0" w:color="auto"/>
        <w:bottom w:val="none" w:sz="0" w:space="0" w:color="auto"/>
        <w:right w:val="none" w:sz="0" w:space="0" w:color="auto"/>
      </w:divBdr>
    </w:div>
    <w:div w:id="1455783360">
      <w:bodyDiv w:val="1"/>
      <w:marLeft w:val="0"/>
      <w:marRight w:val="0"/>
      <w:marTop w:val="0"/>
      <w:marBottom w:val="0"/>
      <w:divBdr>
        <w:top w:val="none" w:sz="0" w:space="0" w:color="auto"/>
        <w:left w:val="none" w:sz="0" w:space="0" w:color="auto"/>
        <w:bottom w:val="none" w:sz="0" w:space="0" w:color="auto"/>
        <w:right w:val="none" w:sz="0" w:space="0" w:color="auto"/>
      </w:divBdr>
    </w:div>
    <w:div w:id="1456177073">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6218746">
      <w:bodyDiv w:val="1"/>
      <w:marLeft w:val="0"/>
      <w:marRight w:val="0"/>
      <w:marTop w:val="0"/>
      <w:marBottom w:val="0"/>
      <w:divBdr>
        <w:top w:val="none" w:sz="0" w:space="0" w:color="auto"/>
        <w:left w:val="none" w:sz="0" w:space="0" w:color="auto"/>
        <w:bottom w:val="none" w:sz="0" w:space="0" w:color="auto"/>
        <w:right w:val="none" w:sz="0" w:space="0" w:color="auto"/>
      </w:divBdr>
    </w:div>
    <w:div w:id="1456366784">
      <w:bodyDiv w:val="1"/>
      <w:marLeft w:val="0"/>
      <w:marRight w:val="0"/>
      <w:marTop w:val="0"/>
      <w:marBottom w:val="0"/>
      <w:divBdr>
        <w:top w:val="none" w:sz="0" w:space="0" w:color="auto"/>
        <w:left w:val="none" w:sz="0" w:space="0" w:color="auto"/>
        <w:bottom w:val="none" w:sz="0" w:space="0" w:color="auto"/>
        <w:right w:val="none" w:sz="0" w:space="0" w:color="auto"/>
      </w:divBdr>
    </w:div>
    <w:div w:id="1456370709">
      <w:bodyDiv w:val="1"/>
      <w:marLeft w:val="0"/>
      <w:marRight w:val="0"/>
      <w:marTop w:val="0"/>
      <w:marBottom w:val="0"/>
      <w:divBdr>
        <w:top w:val="none" w:sz="0" w:space="0" w:color="auto"/>
        <w:left w:val="none" w:sz="0" w:space="0" w:color="auto"/>
        <w:bottom w:val="none" w:sz="0" w:space="0" w:color="auto"/>
        <w:right w:val="none" w:sz="0" w:space="0" w:color="auto"/>
      </w:divBdr>
    </w:div>
    <w:div w:id="1456555783">
      <w:bodyDiv w:val="1"/>
      <w:marLeft w:val="0"/>
      <w:marRight w:val="0"/>
      <w:marTop w:val="0"/>
      <w:marBottom w:val="0"/>
      <w:divBdr>
        <w:top w:val="none" w:sz="0" w:space="0" w:color="auto"/>
        <w:left w:val="none" w:sz="0" w:space="0" w:color="auto"/>
        <w:bottom w:val="none" w:sz="0" w:space="0" w:color="auto"/>
        <w:right w:val="none" w:sz="0" w:space="0" w:color="auto"/>
      </w:divBdr>
    </w:div>
    <w:div w:id="1456564429">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068557">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7797647">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143195">
      <w:bodyDiv w:val="1"/>
      <w:marLeft w:val="0"/>
      <w:marRight w:val="0"/>
      <w:marTop w:val="0"/>
      <w:marBottom w:val="0"/>
      <w:divBdr>
        <w:top w:val="none" w:sz="0" w:space="0" w:color="auto"/>
        <w:left w:val="none" w:sz="0" w:space="0" w:color="auto"/>
        <w:bottom w:val="none" w:sz="0" w:space="0" w:color="auto"/>
        <w:right w:val="none" w:sz="0" w:space="0" w:color="auto"/>
      </w:divBdr>
    </w:div>
    <w:div w:id="1458257589">
      <w:bodyDiv w:val="1"/>
      <w:marLeft w:val="0"/>
      <w:marRight w:val="0"/>
      <w:marTop w:val="0"/>
      <w:marBottom w:val="0"/>
      <w:divBdr>
        <w:top w:val="none" w:sz="0" w:space="0" w:color="auto"/>
        <w:left w:val="none" w:sz="0" w:space="0" w:color="auto"/>
        <w:bottom w:val="none" w:sz="0" w:space="0" w:color="auto"/>
        <w:right w:val="none" w:sz="0" w:space="0" w:color="auto"/>
      </w:divBdr>
    </w:div>
    <w:div w:id="1458572781">
      <w:bodyDiv w:val="1"/>
      <w:marLeft w:val="0"/>
      <w:marRight w:val="0"/>
      <w:marTop w:val="0"/>
      <w:marBottom w:val="0"/>
      <w:divBdr>
        <w:top w:val="none" w:sz="0" w:space="0" w:color="auto"/>
        <w:left w:val="none" w:sz="0" w:space="0" w:color="auto"/>
        <w:bottom w:val="none" w:sz="0" w:space="0" w:color="auto"/>
        <w:right w:val="none" w:sz="0" w:space="0" w:color="auto"/>
      </w:divBdr>
    </w:div>
    <w:div w:id="1458648816">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89145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89728">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764239">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222607">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496054">
      <w:bodyDiv w:val="1"/>
      <w:marLeft w:val="0"/>
      <w:marRight w:val="0"/>
      <w:marTop w:val="0"/>
      <w:marBottom w:val="0"/>
      <w:divBdr>
        <w:top w:val="none" w:sz="0" w:space="0" w:color="auto"/>
        <w:left w:val="none" w:sz="0" w:space="0" w:color="auto"/>
        <w:bottom w:val="none" w:sz="0" w:space="0" w:color="auto"/>
        <w:right w:val="none" w:sz="0" w:space="0" w:color="auto"/>
      </w:divBdr>
    </w:div>
    <w:div w:id="1460565599">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265935">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460201">
      <w:bodyDiv w:val="1"/>
      <w:marLeft w:val="0"/>
      <w:marRight w:val="0"/>
      <w:marTop w:val="0"/>
      <w:marBottom w:val="0"/>
      <w:divBdr>
        <w:top w:val="none" w:sz="0" w:space="0" w:color="auto"/>
        <w:left w:val="none" w:sz="0" w:space="0" w:color="auto"/>
        <w:bottom w:val="none" w:sz="0" w:space="0" w:color="auto"/>
        <w:right w:val="none" w:sz="0" w:space="0" w:color="auto"/>
      </w:divBdr>
    </w:div>
    <w:div w:id="1461462939">
      <w:bodyDiv w:val="1"/>
      <w:marLeft w:val="0"/>
      <w:marRight w:val="0"/>
      <w:marTop w:val="0"/>
      <w:marBottom w:val="0"/>
      <w:divBdr>
        <w:top w:val="none" w:sz="0" w:space="0" w:color="auto"/>
        <w:left w:val="none" w:sz="0" w:space="0" w:color="auto"/>
        <w:bottom w:val="none" w:sz="0" w:space="0" w:color="auto"/>
        <w:right w:val="none" w:sz="0" w:space="0" w:color="auto"/>
      </w:divBdr>
    </w:div>
    <w:div w:id="1461611764">
      <w:bodyDiv w:val="1"/>
      <w:marLeft w:val="0"/>
      <w:marRight w:val="0"/>
      <w:marTop w:val="0"/>
      <w:marBottom w:val="0"/>
      <w:divBdr>
        <w:top w:val="none" w:sz="0" w:space="0" w:color="auto"/>
        <w:left w:val="none" w:sz="0" w:space="0" w:color="auto"/>
        <w:bottom w:val="none" w:sz="0" w:space="0" w:color="auto"/>
        <w:right w:val="none" w:sz="0" w:space="0" w:color="auto"/>
      </w:divBdr>
    </w:div>
    <w:div w:id="1461681699">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1804660">
      <w:bodyDiv w:val="1"/>
      <w:marLeft w:val="0"/>
      <w:marRight w:val="0"/>
      <w:marTop w:val="0"/>
      <w:marBottom w:val="0"/>
      <w:divBdr>
        <w:top w:val="none" w:sz="0" w:space="0" w:color="auto"/>
        <w:left w:val="none" w:sz="0" w:space="0" w:color="auto"/>
        <w:bottom w:val="none" w:sz="0" w:space="0" w:color="auto"/>
        <w:right w:val="none" w:sz="0" w:space="0" w:color="auto"/>
      </w:divBdr>
    </w:div>
    <w:div w:id="1462109139">
      <w:bodyDiv w:val="1"/>
      <w:marLeft w:val="0"/>
      <w:marRight w:val="0"/>
      <w:marTop w:val="0"/>
      <w:marBottom w:val="0"/>
      <w:divBdr>
        <w:top w:val="none" w:sz="0" w:space="0" w:color="auto"/>
        <w:left w:val="none" w:sz="0" w:space="0" w:color="auto"/>
        <w:bottom w:val="none" w:sz="0" w:space="0" w:color="auto"/>
        <w:right w:val="none" w:sz="0" w:space="0" w:color="auto"/>
      </w:divBdr>
    </w:div>
    <w:div w:id="1462186308">
      <w:bodyDiv w:val="1"/>
      <w:marLeft w:val="0"/>
      <w:marRight w:val="0"/>
      <w:marTop w:val="0"/>
      <w:marBottom w:val="0"/>
      <w:divBdr>
        <w:top w:val="none" w:sz="0" w:space="0" w:color="auto"/>
        <w:left w:val="none" w:sz="0" w:space="0" w:color="auto"/>
        <w:bottom w:val="none" w:sz="0" w:space="0" w:color="auto"/>
        <w:right w:val="none" w:sz="0" w:space="0" w:color="auto"/>
      </w:divBdr>
    </w:div>
    <w:div w:id="1462191497">
      <w:bodyDiv w:val="1"/>
      <w:marLeft w:val="0"/>
      <w:marRight w:val="0"/>
      <w:marTop w:val="0"/>
      <w:marBottom w:val="0"/>
      <w:divBdr>
        <w:top w:val="none" w:sz="0" w:space="0" w:color="auto"/>
        <w:left w:val="none" w:sz="0" w:space="0" w:color="auto"/>
        <w:bottom w:val="none" w:sz="0" w:space="0" w:color="auto"/>
        <w:right w:val="none" w:sz="0" w:space="0" w:color="auto"/>
      </w:divBdr>
    </w:div>
    <w:div w:id="1462263978">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382360">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2962955">
      <w:bodyDiv w:val="1"/>
      <w:marLeft w:val="0"/>
      <w:marRight w:val="0"/>
      <w:marTop w:val="0"/>
      <w:marBottom w:val="0"/>
      <w:divBdr>
        <w:top w:val="none" w:sz="0" w:space="0" w:color="auto"/>
        <w:left w:val="none" w:sz="0" w:space="0" w:color="auto"/>
        <w:bottom w:val="none" w:sz="0" w:space="0" w:color="auto"/>
        <w:right w:val="none" w:sz="0" w:space="0" w:color="auto"/>
      </w:divBdr>
    </w:div>
    <w:div w:id="146296367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304774">
      <w:bodyDiv w:val="1"/>
      <w:marLeft w:val="0"/>
      <w:marRight w:val="0"/>
      <w:marTop w:val="0"/>
      <w:marBottom w:val="0"/>
      <w:divBdr>
        <w:top w:val="none" w:sz="0" w:space="0" w:color="auto"/>
        <w:left w:val="none" w:sz="0" w:space="0" w:color="auto"/>
        <w:bottom w:val="none" w:sz="0" w:space="0" w:color="auto"/>
        <w:right w:val="none" w:sz="0" w:space="0" w:color="auto"/>
      </w:divBdr>
    </w:div>
    <w:div w:id="1463385696">
      <w:bodyDiv w:val="1"/>
      <w:marLeft w:val="0"/>
      <w:marRight w:val="0"/>
      <w:marTop w:val="0"/>
      <w:marBottom w:val="0"/>
      <w:divBdr>
        <w:top w:val="none" w:sz="0" w:space="0" w:color="auto"/>
        <w:left w:val="none" w:sz="0" w:space="0" w:color="auto"/>
        <w:bottom w:val="none" w:sz="0" w:space="0" w:color="auto"/>
        <w:right w:val="none" w:sz="0" w:space="0" w:color="auto"/>
      </w:divBdr>
    </w:div>
    <w:div w:id="1463421231">
      <w:bodyDiv w:val="1"/>
      <w:marLeft w:val="0"/>
      <w:marRight w:val="0"/>
      <w:marTop w:val="0"/>
      <w:marBottom w:val="0"/>
      <w:divBdr>
        <w:top w:val="none" w:sz="0" w:space="0" w:color="auto"/>
        <w:left w:val="none" w:sz="0" w:space="0" w:color="auto"/>
        <w:bottom w:val="none" w:sz="0" w:space="0" w:color="auto"/>
        <w:right w:val="none" w:sz="0" w:space="0" w:color="auto"/>
      </w:divBdr>
    </w:div>
    <w:div w:id="146364639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3883132">
      <w:bodyDiv w:val="1"/>
      <w:marLeft w:val="0"/>
      <w:marRight w:val="0"/>
      <w:marTop w:val="0"/>
      <w:marBottom w:val="0"/>
      <w:divBdr>
        <w:top w:val="none" w:sz="0" w:space="0" w:color="auto"/>
        <w:left w:val="none" w:sz="0" w:space="0" w:color="auto"/>
        <w:bottom w:val="none" w:sz="0" w:space="0" w:color="auto"/>
        <w:right w:val="none" w:sz="0" w:space="0" w:color="auto"/>
      </w:divBdr>
    </w:div>
    <w:div w:id="14638881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153168">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497100">
      <w:bodyDiv w:val="1"/>
      <w:marLeft w:val="0"/>
      <w:marRight w:val="0"/>
      <w:marTop w:val="0"/>
      <w:marBottom w:val="0"/>
      <w:divBdr>
        <w:top w:val="none" w:sz="0" w:space="0" w:color="auto"/>
        <w:left w:val="none" w:sz="0" w:space="0" w:color="auto"/>
        <w:bottom w:val="none" w:sz="0" w:space="0" w:color="auto"/>
        <w:right w:val="none" w:sz="0" w:space="0" w:color="auto"/>
      </w:divBdr>
    </w:div>
    <w:div w:id="1464538041">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4886022">
      <w:bodyDiv w:val="1"/>
      <w:marLeft w:val="0"/>
      <w:marRight w:val="0"/>
      <w:marTop w:val="0"/>
      <w:marBottom w:val="0"/>
      <w:divBdr>
        <w:top w:val="none" w:sz="0" w:space="0" w:color="auto"/>
        <w:left w:val="none" w:sz="0" w:space="0" w:color="auto"/>
        <w:bottom w:val="none" w:sz="0" w:space="0" w:color="auto"/>
        <w:right w:val="none" w:sz="0" w:space="0" w:color="auto"/>
      </w:divBdr>
    </w:div>
    <w:div w:id="1464887310">
      <w:bodyDiv w:val="1"/>
      <w:marLeft w:val="0"/>
      <w:marRight w:val="0"/>
      <w:marTop w:val="0"/>
      <w:marBottom w:val="0"/>
      <w:divBdr>
        <w:top w:val="none" w:sz="0" w:space="0" w:color="auto"/>
        <w:left w:val="none" w:sz="0" w:space="0" w:color="auto"/>
        <w:bottom w:val="none" w:sz="0" w:space="0" w:color="auto"/>
        <w:right w:val="none" w:sz="0" w:space="0" w:color="auto"/>
      </w:divBdr>
    </w:div>
    <w:div w:id="1465000188">
      <w:bodyDiv w:val="1"/>
      <w:marLeft w:val="0"/>
      <w:marRight w:val="0"/>
      <w:marTop w:val="0"/>
      <w:marBottom w:val="0"/>
      <w:divBdr>
        <w:top w:val="none" w:sz="0" w:space="0" w:color="auto"/>
        <w:left w:val="none" w:sz="0" w:space="0" w:color="auto"/>
        <w:bottom w:val="none" w:sz="0" w:space="0" w:color="auto"/>
        <w:right w:val="none" w:sz="0" w:space="0" w:color="auto"/>
      </w:divBdr>
    </w:div>
    <w:div w:id="1465079613">
      <w:bodyDiv w:val="1"/>
      <w:marLeft w:val="0"/>
      <w:marRight w:val="0"/>
      <w:marTop w:val="0"/>
      <w:marBottom w:val="0"/>
      <w:divBdr>
        <w:top w:val="none" w:sz="0" w:space="0" w:color="auto"/>
        <w:left w:val="none" w:sz="0" w:space="0" w:color="auto"/>
        <w:bottom w:val="none" w:sz="0" w:space="0" w:color="auto"/>
        <w:right w:val="none" w:sz="0" w:space="0" w:color="auto"/>
      </w:divBdr>
    </w:div>
    <w:div w:id="1465199859">
      <w:bodyDiv w:val="1"/>
      <w:marLeft w:val="0"/>
      <w:marRight w:val="0"/>
      <w:marTop w:val="0"/>
      <w:marBottom w:val="0"/>
      <w:divBdr>
        <w:top w:val="none" w:sz="0" w:space="0" w:color="auto"/>
        <w:left w:val="none" w:sz="0" w:space="0" w:color="auto"/>
        <w:bottom w:val="none" w:sz="0" w:space="0" w:color="auto"/>
        <w:right w:val="none" w:sz="0" w:space="0" w:color="auto"/>
      </w:divBdr>
    </w:div>
    <w:div w:id="1465268132">
      <w:bodyDiv w:val="1"/>
      <w:marLeft w:val="0"/>
      <w:marRight w:val="0"/>
      <w:marTop w:val="0"/>
      <w:marBottom w:val="0"/>
      <w:divBdr>
        <w:top w:val="none" w:sz="0" w:space="0" w:color="auto"/>
        <w:left w:val="none" w:sz="0" w:space="0" w:color="auto"/>
        <w:bottom w:val="none" w:sz="0" w:space="0" w:color="auto"/>
        <w:right w:val="none" w:sz="0" w:space="0" w:color="auto"/>
      </w:divBdr>
    </w:div>
    <w:div w:id="1465464833">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5999635">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617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6122889">
      <w:bodyDiv w:val="1"/>
      <w:marLeft w:val="0"/>
      <w:marRight w:val="0"/>
      <w:marTop w:val="0"/>
      <w:marBottom w:val="0"/>
      <w:divBdr>
        <w:top w:val="none" w:sz="0" w:space="0" w:color="auto"/>
        <w:left w:val="none" w:sz="0" w:space="0" w:color="auto"/>
        <w:bottom w:val="none" w:sz="0" w:space="0" w:color="auto"/>
        <w:right w:val="none" w:sz="0" w:space="0" w:color="auto"/>
      </w:divBdr>
    </w:div>
    <w:div w:id="1466268100">
      <w:bodyDiv w:val="1"/>
      <w:marLeft w:val="0"/>
      <w:marRight w:val="0"/>
      <w:marTop w:val="0"/>
      <w:marBottom w:val="0"/>
      <w:divBdr>
        <w:top w:val="none" w:sz="0" w:space="0" w:color="auto"/>
        <w:left w:val="none" w:sz="0" w:space="0" w:color="auto"/>
        <w:bottom w:val="none" w:sz="0" w:space="0" w:color="auto"/>
        <w:right w:val="none" w:sz="0" w:space="0" w:color="auto"/>
      </w:divBdr>
    </w:div>
    <w:div w:id="1466386280">
      <w:bodyDiv w:val="1"/>
      <w:marLeft w:val="0"/>
      <w:marRight w:val="0"/>
      <w:marTop w:val="0"/>
      <w:marBottom w:val="0"/>
      <w:divBdr>
        <w:top w:val="none" w:sz="0" w:space="0" w:color="auto"/>
        <w:left w:val="none" w:sz="0" w:space="0" w:color="auto"/>
        <w:bottom w:val="none" w:sz="0" w:space="0" w:color="auto"/>
        <w:right w:val="none" w:sz="0" w:space="0" w:color="auto"/>
      </w:divBdr>
    </w:div>
    <w:div w:id="1466772751">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703909">
      <w:bodyDiv w:val="1"/>
      <w:marLeft w:val="0"/>
      <w:marRight w:val="0"/>
      <w:marTop w:val="0"/>
      <w:marBottom w:val="0"/>
      <w:divBdr>
        <w:top w:val="none" w:sz="0" w:space="0" w:color="auto"/>
        <w:left w:val="none" w:sz="0" w:space="0" w:color="auto"/>
        <w:bottom w:val="none" w:sz="0" w:space="0" w:color="auto"/>
        <w:right w:val="none" w:sz="0" w:space="0" w:color="auto"/>
      </w:divBdr>
    </w:div>
    <w:div w:id="1467776119">
      <w:bodyDiv w:val="1"/>
      <w:marLeft w:val="0"/>
      <w:marRight w:val="0"/>
      <w:marTop w:val="0"/>
      <w:marBottom w:val="0"/>
      <w:divBdr>
        <w:top w:val="none" w:sz="0" w:space="0" w:color="auto"/>
        <w:left w:val="none" w:sz="0" w:space="0" w:color="auto"/>
        <w:bottom w:val="none" w:sz="0" w:space="0" w:color="auto"/>
        <w:right w:val="none" w:sz="0" w:space="0" w:color="auto"/>
      </w:divBdr>
    </w:div>
    <w:div w:id="1467965019">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009511">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354102">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670677">
      <w:bodyDiv w:val="1"/>
      <w:marLeft w:val="0"/>
      <w:marRight w:val="0"/>
      <w:marTop w:val="0"/>
      <w:marBottom w:val="0"/>
      <w:divBdr>
        <w:top w:val="none" w:sz="0" w:space="0" w:color="auto"/>
        <w:left w:val="none" w:sz="0" w:space="0" w:color="auto"/>
        <w:bottom w:val="none" w:sz="0" w:space="0" w:color="auto"/>
        <w:right w:val="none" w:sz="0" w:space="0" w:color="auto"/>
      </w:divBdr>
    </w:div>
    <w:div w:id="1468743073">
      <w:bodyDiv w:val="1"/>
      <w:marLeft w:val="0"/>
      <w:marRight w:val="0"/>
      <w:marTop w:val="0"/>
      <w:marBottom w:val="0"/>
      <w:divBdr>
        <w:top w:val="none" w:sz="0" w:space="0" w:color="auto"/>
        <w:left w:val="none" w:sz="0" w:space="0" w:color="auto"/>
        <w:bottom w:val="none" w:sz="0" w:space="0" w:color="auto"/>
        <w:right w:val="none" w:sz="0" w:space="0" w:color="auto"/>
      </w:divBdr>
    </w:div>
    <w:div w:id="1468933117">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8938586">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494227127">
          <w:marLeft w:val="0"/>
          <w:marRight w:val="0"/>
          <w:marTop w:val="0"/>
          <w:marBottom w:val="0"/>
          <w:divBdr>
            <w:top w:val="none" w:sz="0" w:space="0" w:color="auto"/>
            <w:left w:val="none" w:sz="0" w:space="0" w:color="auto"/>
            <w:bottom w:val="none" w:sz="0" w:space="0" w:color="auto"/>
            <w:right w:val="none" w:sz="0" w:space="0" w:color="auto"/>
          </w:divBdr>
        </w:div>
        <w:div w:id="1054306549">
          <w:marLeft w:val="0"/>
          <w:marRight w:val="0"/>
          <w:marTop w:val="0"/>
          <w:marBottom w:val="0"/>
          <w:divBdr>
            <w:top w:val="none" w:sz="0" w:space="0" w:color="auto"/>
            <w:left w:val="none" w:sz="0" w:space="0" w:color="auto"/>
            <w:bottom w:val="none" w:sz="0" w:space="0" w:color="auto"/>
            <w:right w:val="none" w:sz="0" w:space="0" w:color="auto"/>
          </w:divBdr>
        </w:div>
      </w:divsChild>
    </w:div>
    <w:div w:id="1469056190">
      <w:bodyDiv w:val="1"/>
      <w:marLeft w:val="0"/>
      <w:marRight w:val="0"/>
      <w:marTop w:val="0"/>
      <w:marBottom w:val="0"/>
      <w:divBdr>
        <w:top w:val="none" w:sz="0" w:space="0" w:color="auto"/>
        <w:left w:val="none" w:sz="0" w:space="0" w:color="auto"/>
        <w:bottom w:val="none" w:sz="0" w:space="0" w:color="auto"/>
        <w:right w:val="none" w:sz="0" w:space="0" w:color="auto"/>
      </w:divBdr>
    </w:div>
    <w:div w:id="1469087641">
      <w:bodyDiv w:val="1"/>
      <w:marLeft w:val="0"/>
      <w:marRight w:val="0"/>
      <w:marTop w:val="0"/>
      <w:marBottom w:val="0"/>
      <w:divBdr>
        <w:top w:val="none" w:sz="0" w:space="0" w:color="auto"/>
        <w:left w:val="none" w:sz="0" w:space="0" w:color="auto"/>
        <w:bottom w:val="none" w:sz="0" w:space="0" w:color="auto"/>
        <w:right w:val="none" w:sz="0" w:space="0" w:color="auto"/>
      </w:divBdr>
    </w:div>
    <w:div w:id="1469201233">
      <w:bodyDiv w:val="1"/>
      <w:marLeft w:val="0"/>
      <w:marRight w:val="0"/>
      <w:marTop w:val="0"/>
      <w:marBottom w:val="0"/>
      <w:divBdr>
        <w:top w:val="none" w:sz="0" w:space="0" w:color="auto"/>
        <w:left w:val="none" w:sz="0" w:space="0" w:color="auto"/>
        <w:bottom w:val="none" w:sz="0" w:space="0" w:color="auto"/>
        <w:right w:val="none" w:sz="0" w:space="0" w:color="auto"/>
      </w:divBdr>
    </w:div>
    <w:div w:id="1469277241">
      <w:bodyDiv w:val="1"/>
      <w:marLeft w:val="0"/>
      <w:marRight w:val="0"/>
      <w:marTop w:val="0"/>
      <w:marBottom w:val="0"/>
      <w:divBdr>
        <w:top w:val="none" w:sz="0" w:space="0" w:color="auto"/>
        <w:left w:val="none" w:sz="0" w:space="0" w:color="auto"/>
        <w:bottom w:val="none" w:sz="0" w:space="0" w:color="auto"/>
        <w:right w:val="none" w:sz="0" w:space="0" w:color="auto"/>
      </w:divBdr>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325978">
      <w:bodyDiv w:val="1"/>
      <w:marLeft w:val="0"/>
      <w:marRight w:val="0"/>
      <w:marTop w:val="0"/>
      <w:marBottom w:val="0"/>
      <w:divBdr>
        <w:top w:val="none" w:sz="0" w:space="0" w:color="auto"/>
        <w:left w:val="none" w:sz="0" w:space="0" w:color="auto"/>
        <w:bottom w:val="none" w:sz="0" w:space="0" w:color="auto"/>
        <w:right w:val="none" w:sz="0" w:space="0" w:color="auto"/>
      </w:divBdr>
    </w:div>
    <w:div w:id="1469519301">
      <w:bodyDiv w:val="1"/>
      <w:marLeft w:val="0"/>
      <w:marRight w:val="0"/>
      <w:marTop w:val="0"/>
      <w:marBottom w:val="0"/>
      <w:divBdr>
        <w:top w:val="none" w:sz="0" w:space="0" w:color="auto"/>
        <w:left w:val="none" w:sz="0" w:space="0" w:color="auto"/>
        <w:bottom w:val="none" w:sz="0" w:space="0" w:color="auto"/>
        <w:right w:val="none" w:sz="0" w:space="0" w:color="auto"/>
      </w:divBdr>
    </w:div>
    <w:div w:id="1469665422">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4087">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0130969">
      <w:bodyDiv w:val="1"/>
      <w:marLeft w:val="0"/>
      <w:marRight w:val="0"/>
      <w:marTop w:val="0"/>
      <w:marBottom w:val="0"/>
      <w:divBdr>
        <w:top w:val="none" w:sz="0" w:space="0" w:color="auto"/>
        <w:left w:val="none" w:sz="0" w:space="0" w:color="auto"/>
        <w:bottom w:val="none" w:sz="0" w:space="0" w:color="auto"/>
        <w:right w:val="none" w:sz="0" w:space="0" w:color="auto"/>
      </w:divBdr>
    </w:div>
    <w:div w:id="1470589281">
      <w:bodyDiv w:val="1"/>
      <w:marLeft w:val="0"/>
      <w:marRight w:val="0"/>
      <w:marTop w:val="0"/>
      <w:marBottom w:val="0"/>
      <w:divBdr>
        <w:top w:val="none" w:sz="0" w:space="0" w:color="auto"/>
        <w:left w:val="none" w:sz="0" w:space="0" w:color="auto"/>
        <w:bottom w:val="none" w:sz="0" w:space="0" w:color="auto"/>
        <w:right w:val="none" w:sz="0" w:space="0" w:color="auto"/>
      </w:divBdr>
    </w:div>
    <w:div w:id="1470826519">
      <w:bodyDiv w:val="1"/>
      <w:marLeft w:val="0"/>
      <w:marRight w:val="0"/>
      <w:marTop w:val="0"/>
      <w:marBottom w:val="0"/>
      <w:divBdr>
        <w:top w:val="none" w:sz="0" w:space="0" w:color="auto"/>
        <w:left w:val="none" w:sz="0" w:space="0" w:color="auto"/>
        <w:bottom w:val="none" w:sz="0" w:space="0" w:color="auto"/>
        <w:right w:val="none" w:sz="0" w:space="0" w:color="auto"/>
      </w:divBdr>
    </w:div>
    <w:div w:id="1470900076">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046626">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015238">
      <w:bodyDiv w:val="1"/>
      <w:marLeft w:val="0"/>
      <w:marRight w:val="0"/>
      <w:marTop w:val="0"/>
      <w:marBottom w:val="0"/>
      <w:divBdr>
        <w:top w:val="none" w:sz="0" w:space="0" w:color="auto"/>
        <w:left w:val="none" w:sz="0" w:space="0" w:color="auto"/>
        <w:bottom w:val="none" w:sz="0" w:space="0" w:color="auto"/>
        <w:right w:val="none" w:sz="0" w:space="0" w:color="auto"/>
      </w:divBdr>
    </w:div>
    <w:div w:id="1472209089">
      <w:bodyDiv w:val="1"/>
      <w:marLeft w:val="0"/>
      <w:marRight w:val="0"/>
      <w:marTop w:val="0"/>
      <w:marBottom w:val="0"/>
      <w:divBdr>
        <w:top w:val="none" w:sz="0" w:space="0" w:color="auto"/>
        <w:left w:val="none" w:sz="0" w:space="0" w:color="auto"/>
        <w:bottom w:val="none" w:sz="0" w:space="0" w:color="auto"/>
        <w:right w:val="none" w:sz="0" w:space="0" w:color="auto"/>
      </w:divBdr>
    </w:div>
    <w:div w:id="1472362279">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2559923">
      <w:bodyDiv w:val="1"/>
      <w:marLeft w:val="0"/>
      <w:marRight w:val="0"/>
      <w:marTop w:val="0"/>
      <w:marBottom w:val="0"/>
      <w:divBdr>
        <w:top w:val="none" w:sz="0" w:space="0" w:color="auto"/>
        <w:left w:val="none" w:sz="0" w:space="0" w:color="auto"/>
        <w:bottom w:val="none" w:sz="0" w:space="0" w:color="auto"/>
        <w:right w:val="none" w:sz="0" w:space="0" w:color="auto"/>
      </w:divBdr>
    </w:div>
    <w:div w:id="1472677809">
      <w:bodyDiv w:val="1"/>
      <w:marLeft w:val="0"/>
      <w:marRight w:val="0"/>
      <w:marTop w:val="0"/>
      <w:marBottom w:val="0"/>
      <w:divBdr>
        <w:top w:val="none" w:sz="0" w:space="0" w:color="auto"/>
        <w:left w:val="none" w:sz="0" w:space="0" w:color="auto"/>
        <w:bottom w:val="none" w:sz="0" w:space="0" w:color="auto"/>
        <w:right w:val="none" w:sz="0" w:space="0" w:color="auto"/>
      </w:divBdr>
    </w:div>
    <w:div w:id="1472863201">
      <w:bodyDiv w:val="1"/>
      <w:marLeft w:val="0"/>
      <w:marRight w:val="0"/>
      <w:marTop w:val="0"/>
      <w:marBottom w:val="0"/>
      <w:divBdr>
        <w:top w:val="none" w:sz="0" w:space="0" w:color="auto"/>
        <w:left w:val="none" w:sz="0" w:space="0" w:color="auto"/>
        <w:bottom w:val="none" w:sz="0" w:space="0" w:color="auto"/>
        <w:right w:val="none" w:sz="0" w:space="0" w:color="auto"/>
      </w:divBdr>
    </w:div>
    <w:div w:id="1473059564">
      <w:bodyDiv w:val="1"/>
      <w:marLeft w:val="0"/>
      <w:marRight w:val="0"/>
      <w:marTop w:val="0"/>
      <w:marBottom w:val="0"/>
      <w:divBdr>
        <w:top w:val="none" w:sz="0" w:space="0" w:color="auto"/>
        <w:left w:val="none" w:sz="0" w:space="0" w:color="auto"/>
        <w:bottom w:val="none" w:sz="0" w:space="0" w:color="auto"/>
        <w:right w:val="none" w:sz="0" w:space="0" w:color="auto"/>
      </w:divBdr>
    </w:div>
    <w:div w:id="1473256490">
      <w:bodyDiv w:val="1"/>
      <w:marLeft w:val="0"/>
      <w:marRight w:val="0"/>
      <w:marTop w:val="0"/>
      <w:marBottom w:val="0"/>
      <w:divBdr>
        <w:top w:val="none" w:sz="0" w:space="0" w:color="auto"/>
        <w:left w:val="none" w:sz="0" w:space="0" w:color="auto"/>
        <w:bottom w:val="none" w:sz="0" w:space="0" w:color="auto"/>
        <w:right w:val="none" w:sz="0" w:space="0" w:color="auto"/>
      </w:divBdr>
    </w:div>
    <w:div w:id="1473403775">
      <w:bodyDiv w:val="1"/>
      <w:marLeft w:val="0"/>
      <w:marRight w:val="0"/>
      <w:marTop w:val="0"/>
      <w:marBottom w:val="0"/>
      <w:divBdr>
        <w:top w:val="none" w:sz="0" w:space="0" w:color="auto"/>
        <w:left w:val="none" w:sz="0" w:space="0" w:color="auto"/>
        <w:bottom w:val="none" w:sz="0" w:space="0" w:color="auto"/>
        <w:right w:val="none" w:sz="0" w:space="0" w:color="auto"/>
      </w:divBdr>
    </w:div>
    <w:div w:id="1473449880">
      <w:bodyDiv w:val="1"/>
      <w:marLeft w:val="0"/>
      <w:marRight w:val="0"/>
      <w:marTop w:val="0"/>
      <w:marBottom w:val="0"/>
      <w:divBdr>
        <w:top w:val="none" w:sz="0" w:space="0" w:color="auto"/>
        <w:left w:val="none" w:sz="0" w:space="0" w:color="auto"/>
        <w:bottom w:val="none" w:sz="0" w:space="0" w:color="auto"/>
        <w:right w:val="none" w:sz="0" w:space="0" w:color="auto"/>
      </w:divBdr>
    </w:div>
    <w:div w:id="1473517674">
      <w:bodyDiv w:val="1"/>
      <w:marLeft w:val="0"/>
      <w:marRight w:val="0"/>
      <w:marTop w:val="0"/>
      <w:marBottom w:val="0"/>
      <w:divBdr>
        <w:top w:val="none" w:sz="0" w:space="0" w:color="auto"/>
        <w:left w:val="none" w:sz="0" w:space="0" w:color="auto"/>
        <w:bottom w:val="none" w:sz="0" w:space="0" w:color="auto"/>
        <w:right w:val="none" w:sz="0" w:space="0" w:color="auto"/>
      </w:divBdr>
    </w:div>
    <w:div w:id="1473714139">
      <w:bodyDiv w:val="1"/>
      <w:marLeft w:val="0"/>
      <w:marRight w:val="0"/>
      <w:marTop w:val="0"/>
      <w:marBottom w:val="0"/>
      <w:divBdr>
        <w:top w:val="none" w:sz="0" w:space="0" w:color="auto"/>
        <w:left w:val="none" w:sz="0" w:space="0" w:color="auto"/>
        <w:bottom w:val="none" w:sz="0" w:space="0" w:color="auto"/>
        <w:right w:val="none" w:sz="0" w:space="0" w:color="auto"/>
      </w:divBdr>
    </w:div>
    <w:div w:id="1473791507">
      <w:bodyDiv w:val="1"/>
      <w:marLeft w:val="0"/>
      <w:marRight w:val="0"/>
      <w:marTop w:val="0"/>
      <w:marBottom w:val="0"/>
      <w:divBdr>
        <w:top w:val="none" w:sz="0" w:space="0" w:color="auto"/>
        <w:left w:val="none" w:sz="0" w:space="0" w:color="auto"/>
        <w:bottom w:val="none" w:sz="0" w:space="0" w:color="auto"/>
        <w:right w:val="none" w:sz="0" w:space="0" w:color="auto"/>
      </w:divBdr>
    </w:div>
    <w:div w:id="1473866933">
      <w:bodyDiv w:val="1"/>
      <w:marLeft w:val="0"/>
      <w:marRight w:val="0"/>
      <w:marTop w:val="0"/>
      <w:marBottom w:val="0"/>
      <w:divBdr>
        <w:top w:val="none" w:sz="0" w:space="0" w:color="auto"/>
        <w:left w:val="none" w:sz="0" w:space="0" w:color="auto"/>
        <w:bottom w:val="none" w:sz="0" w:space="0" w:color="auto"/>
        <w:right w:val="none" w:sz="0" w:space="0" w:color="auto"/>
      </w:divBdr>
    </w:div>
    <w:div w:id="1473979473">
      <w:bodyDiv w:val="1"/>
      <w:marLeft w:val="0"/>
      <w:marRight w:val="0"/>
      <w:marTop w:val="0"/>
      <w:marBottom w:val="0"/>
      <w:divBdr>
        <w:top w:val="none" w:sz="0" w:space="0" w:color="auto"/>
        <w:left w:val="none" w:sz="0" w:space="0" w:color="auto"/>
        <w:bottom w:val="none" w:sz="0" w:space="0" w:color="auto"/>
        <w:right w:val="none" w:sz="0" w:space="0" w:color="auto"/>
      </w:divBdr>
    </w:div>
    <w:div w:id="1474561839">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4788914">
      <w:bodyDiv w:val="1"/>
      <w:marLeft w:val="0"/>
      <w:marRight w:val="0"/>
      <w:marTop w:val="0"/>
      <w:marBottom w:val="0"/>
      <w:divBdr>
        <w:top w:val="none" w:sz="0" w:space="0" w:color="auto"/>
        <w:left w:val="none" w:sz="0" w:space="0" w:color="auto"/>
        <w:bottom w:val="none" w:sz="0" w:space="0" w:color="auto"/>
        <w:right w:val="none" w:sz="0" w:space="0" w:color="auto"/>
      </w:divBdr>
    </w:div>
    <w:div w:id="1474829973">
      <w:bodyDiv w:val="1"/>
      <w:marLeft w:val="0"/>
      <w:marRight w:val="0"/>
      <w:marTop w:val="0"/>
      <w:marBottom w:val="0"/>
      <w:divBdr>
        <w:top w:val="none" w:sz="0" w:space="0" w:color="auto"/>
        <w:left w:val="none" w:sz="0" w:space="0" w:color="auto"/>
        <w:bottom w:val="none" w:sz="0" w:space="0" w:color="auto"/>
        <w:right w:val="none" w:sz="0" w:space="0" w:color="auto"/>
      </w:divBdr>
    </w:div>
    <w:div w:id="1474911734">
      <w:bodyDiv w:val="1"/>
      <w:marLeft w:val="0"/>
      <w:marRight w:val="0"/>
      <w:marTop w:val="0"/>
      <w:marBottom w:val="0"/>
      <w:divBdr>
        <w:top w:val="none" w:sz="0" w:space="0" w:color="auto"/>
        <w:left w:val="none" w:sz="0" w:space="0" w:color="auto"/>
        <w:bottom w:val="none" w:sz="0" w:space="0" w:color="auto"/>
        <w:right w:val="none" w:sz="0" w:space="0" w:color="auto"/>
      </w:divBdr>
    </w:div>
    <w:div w:id="1474984680">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294780">
      <w:bodyDiv w:val="1"/>
      <w:marLeft w:val="0"/>
      <w:marRight w:val="0"/>
      <w:marTop w:val="0"/>
      <w:marBottom w:val="0"/>
      <w:divBdr>
        <w:top w:val="none" w:sz="0" w:space="0" w:color="auto"/>
        <w:left w:val="none" w:sz="0" w:space="0" w:color="auto"/>
        <w:bottom w:val="none" w:sz="0" w:space="0" w:color="auto"/>
        <w:right w:val="none" w:sz="0" w:space="0" w:color="auto"/>
      </w:divBdr>
    </w:div>
    <w:div w:id="1475560177">
      <w:bodyDiv w:val="1"/>
      <w:marLeft w:val="0"/>
      <w:marRight w:val="0"/>
      <w:marTop w:val="0"/>
      <w:marBottom w:val="0"/>
      <w:divBdr>
        <w:top w:val="none" w:sz="0" w:space="0" w:color="auto"/>
        <w:left w:val="none" w:sz="0" w:space="0" w:color="auto"/>
        <w:bottom w:val="none" w:sz="0" w:space="0" w:color="auto"/>
        <w:right w:val="none" w:sz="0" w:space="0" w:color="auto"/>
      </w:divBdr>
    </w:div>
    <w:div w:id="1475682918">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5947795">
      <w:bodyDiv w:val="1"/>
      <w:marLeft w:val="0"/>
      <w:marRight w:val="0"/>
      <w:marTop w:val="0"/>
      <w:marBottom w:val="0"/>
      <w:divBdr>
        <w:top w:val="none" w:sz="0" w:space="0" w:color="auto"/>
        <w:left w:val="none" w:sz="0" w:space="0" w:color="auto"/>
        <w:bottom w:val="none" w:sz="0" w:space="0" w:color="auto"/>
        <w:right w:val="none" w:sz="0" w:space="0" w:color="auto"/>
      </w:divBdr>
    </w:div>
    <w:div w:id="1476023196">
      <w:bodyDiv w:val="1"/>
      <w:marLeft w:val="0"/>
      <w:marRight w:val="0"/>
      <w:marTop w:val="0"/>
      <w:marBottom w:val="0"/>
      <w:divBdr>
        <w:top w:val="none" w:sz="0" w:space="0" w:color="auto"/>
        <w:left w:val="none" w:sz="0" w:space="0" w:color="auto"/>
        <w:bottom w:val="none" w:sz="0" w:space="0" w:color="auto"/>
        <w:right w:val="none" w:sz="0" w:space="0" w:color="auto"/>
      </w:divBdr>
    </w:div>
    <w:div w:id="1476289289">
      <w:bodyDiv w:val="1"/>
      <w:marLeft w:val="0"/>
      <w:marRight w:val="0"/>
      <w:marTop w:val="0"/>
      <w:marBottom w:val="0"/>
      <w:divBdr>
        <w:top w:val="none" w:sz="0" w:space="0" w:color="auto"/>
        <w:left w:val="none" w:sz="0" w:space="0" w:color="auto"/>
        <w:bottom w:val="none" w:sz="0" w:space="0" w:color="auto"/>
        <w:right w:val="none" w:sz="0" w:space="0" w:color="auto"/>
      </w:divBdr>
    </w:div>
    <w:div w:id="1476339172">
      <w:bodyDiv w:val="1"/>
      <w:marLeft w:val="0"/>
      <w:marRight w:val="0"/>
      <w:marTop w:val="0"/>
      <w:marBottom w:val="0"/>
      <w:divBdr>
        <w:top w:val="none" w:sz="0" w:space="0" w:color="auto"/>
        <w:left w:val="none" w:sz="0" w:space="0" w:color="auto"/>
        <w:bottom w:val="none" w:sz="0" w:space="0" w:color="auto"/>
        <w:right w:val="none" w:sz="0" w:space="0" w:color="auto"/>
      </w:divBdr>
    </w:div>
    <w:div w:id="1476407346">
      <w:bodyDiv w:val="1"/>
      <w:marLeft w:val="0"/>
      <w:marRight w:val="0"/>
      <w:marTop w:val="0"/>
      <w:marBottom w:val="0"/>
      <w:divBdr>
        <w:top w:val="none" w:sz="0" w:space="0" w:color="auto"/>
        <w:left w:val="none" w:sz="0" w:space="0" w:color="auto"/>
        <w:bottom w:val="none" w:sz="0" w:space="0" w:color="auto"/>
        <w:right w:val="none" w:sz="0" w:space="0" w:color="auto"/>
      </w:divBdr>
    </w:div>
    <w:div w:id="1476602191">
      <w:bodyDiv w:val="1"/>
      <w:marLeft w:val="0"/>
      <w:marRight w:val="0"/>
      <w:marTop w:val="0"/>
      <w:marBottom w:val="0"/>
      <w:divBdr>
        <w:top w:val="none" w:sz="0" w:space="0" w:color="auto"/>
        <w:left w:val="none" w:sz="0" w:space="0" w:color="auto"/>
        <w:bottom w:val="none" w:sz="0" w:space="0" w:color="auto"/>
        <w:right w:val="none" w:sz="0" w:space="0" w:color="auto"/>
      </w:divBdr>
    </w:div>
    <w:div w:id="1476683881">
      <w:bodyDiv w:val="1"/>
      <w:marLeft w:val="0"/>
      <w:marRight w:val="0"/>
      <w:marTop w:val="0"/>
      <w:marBottom w:val="0"/>
      <w:divBdr>
        <w:top w:val="none" w:sz="0" w:space="0" w:color="auto"/>
        <w:left w:val="none" w:sz="0" w:space="0" w:color="auto"/>
        <w:bottom w:val="none" w:sz="0" w:space="0" w:color="auto"/>
        <w:right w:val="none" w:sz="0" w:space="0" w:color="auto"/>
      </w:divBdr>
    </w:div>
    <w:div w:id="1476793305">
      <w:bodyDiv w:val="1"/>
      <w:marLeft w:val="0"/>
      <w:marRight w:val="0"/>
      <w:marTop w:val="0"/>
      <w:marBottom w:val="0"/>
      <w:divBdr>
        <w:top w:val="none" w:sz="0" w:space="0" w:color="auto"/>
        <w:left w:val="none" w:sz="0" w:space="0" w:color="auto"/>
        <w:bottom w:val="none" w:sz="0" w:space="0" w:color="auto"/>
        <w:right w:val="none" w:sz="0" w:space="0" w:color="auto"/>
      </w:divBdr>
    </w:div>
    <w:div w:id="1476873115">
      <w:bodyDiv w:val="1"/>
      <w:marLeft w:val="0"/>
      <w:marRight w:val="0"/>
      <w:marTop w:val="0"/>
      <w:marBottom w:val="0"/>
      <w:divBdr>
        <w:top w:val="none" w:sz="0" w:space="0" w:color="auto"/>
        <w:left w:val="none" w:sz="0" w:space="0" w:color="auto"/>
        <w:bottom w:val="none" w:sz="0" w:space="0" w:color="auto"/>
        <w:right w:val="none" w:sz="0" w:space="0" w:color="auto"/>
      </w:divBdr>
    </w:div>
    <w:div w:id="1476874333">
      <w:bodyDiv w:val="1"/>
      <w:marLeft w:val="0"/>
      <w:marRight w:val="0"/>
      <w:marTop w:val="0"/>
      <w:marBottom w:val="0"/>
      <w:divBdr>
        <w:top w:val="none" w:sz="0" w:space="0" w:color="auto"/>
        <w:left w:val="none" w:sz="0" w:space="0" w:color="auto"/>
        <w:bottom w:val="none" w:sz="0" w:space="0" w:color="auto"/>
        <w:right w:val="none" w:sz="0" w:space="0" w:color="auto"/>
      </w:divBdr>
    </w:div>
    <w:div w:id="1476995189">
      <w:bodyDiv w:val="1"/>
      <w:marLeft w:val="0"/>
      <w:marRight w:val="0"/>
      <w:marTop w:val="0"/>
      <w:marBottom w:val="0"/>
      <w:divBdr>
        <w:top w:val="none" w:sz="0" w:space="0" w:color="auto"/>
        <w:left w:val="none" w:sz="0" w:space="0" w:color="auto"/>
        <w:bottom w:val="none" w:sz="0" w:space="0" w:color="auto"/>
        <w:right w:val="none" w:sz="0" w:space="0" w:color="auto"/>
      </w:divBdr>
    </w:div>
    <w:div w:id="1477410759">
      <w:bodyDiv w:val="1"/>
      <w:marLeft w:val="0"/>
      <w:marRight w:val="0"/>
      <w:marTop w:val="0"/>
      <w:marBottom w:val="0"/>
      <w:divBdr>
        <w:top w:val="none" w:sz="0" w:space="0" w:color="auto"/>
        <w:left w:val="none" w:sz="0" w:space="0" w:color="auto"/>
        <w:bottom w:val="none" w:sz="0" w:space="0" w:color="auto"/>
        <w:right w:val="none" w:sz="0" w:space="0" w:color="auto"/>
      </w:divBdr>
    </w:div>
    <w:div w:id="1477644214">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7721165">
      <w:bodyDiv w:val="1"/>
      <w:marLeft w:val="0"/>
      <w:marRight w:val="0"/>
      <w:marTop w:val="0"/>
      <w:marBottom w:val="0"/>
      <w:divBdr>
        <w:top w:val="none" w:sz="0" w:space="0" w:color="auto"/>
        <w:left w:val="none" w:sz="0" w:space="0" w:color="auto"/>
        <w:bottom w:val="none" w:sz="0" w:space="0" w:color="auto"/>
        <w:right w:val="none" w:sz="0" w:space="0" w:color="auto"/>
      </w:divBdr>
    </w:div>
    <w:div w:id="1477802242">
      <w:bodyDiv w:val="1"/>
      <w:marLeft w:val="0"/>
      <w:marRight w:val="0"/>
      <w:marTop w:val="0"/>
      <w:marBottom w:val="0"/>
      <w:divBdr>
        <w:top w:val="none" w:sz="0" w:space="0" w:color="auto"/>
        <w:left w:val="none" w:sz="0" w:space="0" w:color="auto"/>
        <w:bottom w:val="none" w:sz="0" w:space="0" w:color="auto"/>
        <w:right w:val="none" w:sz="0" w:space="0" w:color="auto"/>
      </w:divBdr>
    </w:div>
    <w:div w:id="1477838458">
      <w:bodyDiv w:val="1"/>
      <w:marLeft w:val="0"/>
      <w:marRight w:val="0"/>
      <w:marTop w:val="0"/>
      <w:marBottom w:val="0"/>
      <w:divBdr>
        <w:top w:val="none" w:sz="0" w:space="0" w:color="auto"/>
        <w:left w:val="none" w:sz="0" w:space="0" w:color="auto"/>
        <w:bottom w:val="none" w:sz="0" w:space="0" w:color="auto"/>
        <w:right w:val="none" w:sz="0" w:space="0" w:color="auto"/>
      </w:divBdr>
    </w:div>
    <w:div w:id="1478301483">
      <w:bodyDiv w:val="1"/>
      <w:marLeft w:val="0"/>
      <w:marRight w:val="0"/>
      <w:marTop w:val="0"/>
      <w:marBottom w:val="0"/>
      <w:divBdr>
        <w:top w:val="none" w:sz="0" w:space="0" w:color="auto"/>
        <w:left w:val="none" w:sz="0" w:space="0" w:color="auto"/>
        <w:bottom w:val="none" w:sz="0" w:space="0" w:color="auto"/>
        <w:right w:val="none" w:sz="0" w:space="0" w:color="auto"/>
      </w:divBdr>
    </w:div>
    <w:div w:id="1478571147">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8886636">
      <w:bodyDiv w:val="1"/>
      <w:marLeft w:val="0"/>
      <w:marRight w:val="0"/>
      <w:marTop w:val="0"/>
      <w:marBottom w:val="0"/>
      <w:divBdr>
        <w:top w:val="none" w:sz="0" w:space="0" w:color="auto"/>
        <w:left w:val="none" w:sz="0" w:space="0" w:color="auto"/>
        <w:bottom w:val="none" w:sz="0" w:space="0" w:color="auto"/>
        <w:right w:val="none" w:sz="0" w:space="0" w:color="auto"/>
      </w:divBdr>
    </w:div>
    <w:div w:id="1479229432">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566079">
      <w:bodyDiv w:val="1"/>
      <w:marLeft w:val="0"/>
      <w:marRight w:val="0"/>
      <w:marTop w:val="0"/>
      <w:marBottom w:val="0"/>
      <w:divBdr>
        <w:top w:val="none" w:sz="0" w:space="0" w:color="auto"/>
        <w:left w:val="none" w:sz="0" w:space="0" w:color="auto"/>
        <w:bottom w:val="none" w:sz="0" w:space="0" w:color="auto"/>
        <w:right w:val="none" w:sz="0" w:space="0" w:color="auto"/>
      </w:divBdr>
    </w:div>
    <w:div w:id="1479608462">
      <w:bodyDiv w:val="1"/>
      <w:marLeft w:val="0"/>
      <w:marRight w:val="0"/>
      <w:marTop w:val="0"/>
      <w:marBottom w:val="0"/>
      <w:divBdr>
        <w:top w:val="none" w:sz="0" w:space="0" w:color="auto"/>
        <w:left w:val="none" w:sz="0" w:space="0" w:color="auto"/>
        <w:bottom w:val="none" w:sz="0" w:space="0" w:color="auto"/>
        <w:right w:val="none" w:sz="0" w:space="0" w:color="auto"/>
      </w:divBdr>
    </w:div>
    <w:div w:id="1479614086">
      <w:bodyDiv w:val="1"/>
      <w:marLeft w:val="0"/>
      <w:marRight w:val="0"/>
      <w:marTop w:val="0"/>
      <w:marBottom w:val="0"/>
      <w:divBdr>
        <w:top w:val="none" w:sz="0" w:space="0" w:color="auto"/>
        <w:left w:val="none" w:sz="0" w:space="0" w:color="auto"/>
        <w:bottom w:val="none" w:sz="0" w:space="0" w:color="auto"/>
        <w:right w:val="none" w:sz="0" w:space="0" w:color="auto"/>
      </w:divBdr>
    </w:div>
    <w:div w:id="1479686538">
      <w:bodyDiv w:val="1"/>
      <w:marLeft w:val="0"/>
      <w:marRight w:val="0"/>
      <w:marTop w:val="0"/>
      <w:marBottom w:val="0"/>
      <w:divBdr>
        <w:top w:val="none" w:sz="0" w:space="0" w:color="auto"/>
        <w:left w:val="none" w:sz="0" w:space="0" w:color="auto"/>
        <w:bottom w:val="none" w:sz="0" w:space="0" w:color="auto"/>
        <w:right w:val="none" w:sz="0" w:space="0" w:color="auto"/>
      </w:divBdr>
    </w:div>
    <w:div w:id="1479687272">
      <w:bodyDiv w:val="1"/>
      <w:marLeft w:val="0"/>
      <w:marRight w:val="0"/>
      <w:marTop w:val="0"/>
      <w:marBottom w:val="0"/>
      <w:divBdr>
        <w:top w:val="none" w:sz="0" w:space="0" w:color="auto"/>
        <w:left w:val="none" w:sz="0" w:space="0" w:color="auto"/>
        <w:bottom w:val="none" w:sz="0" w:space="0" w:color="auto"/>
        <w:right w:val="none" w:sz="0" w:space="0" w:color="auto"/>
      </w:divBdr>
    </w:div>
    <w:div w:id="1479690194">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810725">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79959631">
      <w:bodyDiv w:val="1"/>
      <w:marLeft w:val="0"/>
      <w:marRight w:val="0"/>
      <w:marTop w:val="0"/>
      <w:marBottom w:val="0"/>
      <w:divBdr>
        <w:top w:val="none" w:sz="0" w:space="0" w:color="auto"/>
        <w:left w:val="none" w:sz="0" w:space="0" w:color="auto"/>
        <w:bottom w:val="none" w:sz="0" w:space="0" w:color="auto"/>
        <w:right w:val="none" w:sz="0" w:space="0" w:color="auto"/>
      </w:divBdr>
    </w:div>
    <w:div w:id="1480074699">
      <w:bodyDiv w:val="1"/>
      <w:marLeft w:val="0"/>
      <w:marRight w:val="0"/>
      <w:marTop w:val="0"/>
      <w:marBottom w:val="0"/>
      <w:divBdr>
        <w:top w:val="none" w:sz="0" w:space="0" w:color="auto"/>
        <w:left w:val="none" w:sz="0" w:space="0" w:color="auto"/>
        <w:bottom w:val="none" w:sz="0" w:space="0" w:color="auto"/>
        <w:right w:val="none" w:sz="0" w:space="0" w:color="auto"/>
      </w:divBdr>
    </w:div>
    <w:div w:id="1480151558">
      <w:bodyDiv w:val="1"/>
      <w:marLeft w:val="0"/>
      <w:marRight w:val="0"/>
      <w:marTop w:val="0"/>
      <w:marBottom w:val="0"/>
      <w:divBdr>
        <w:top w:val="none" w:sz="0" w:space="0" w:color="auto"/>
        <w:left w:val="none" w:sz="0" w:space="0" w:color="auto"/>
        <w:bottom w:val="none" w:sz="0" w:space="0" w:color="auto"/>
        <w:right w:val="none" w:sz="0" w:space="0" w:color="auto"/>
      </w:divBdr>
    </w:div>
    <w:div w:id="1480265730">
      <w:bodyDiv w:val="1"/>
      <w:marLeft w:val="0"/>
      <w:marRight w:val="0"/>
      <w:marTop w:val="0"/>
      <w:marBottom w:val="0"/>
      <w:divBdr>
        <w:top w:val="none" w:sz="0" w:space="0" w:color="auto"/>
        <w:left w:val="none" w:sz="0" w:space="0" w:color="auto"/>
        <w:bottom w:val="none" w:sz="0" w:space="0" w:color="auto"/>
        <w:right w:val="none" w:sz="0" w:space="0" w:color="auto"/>
      </w:divBdr>
    </w:div>
    <w:div w:id="1480266500">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532931">
      <w:bodyDiv w:val="1"/>
      <w:marLeft w:val="0"/>
      <w:marRight w:val="0"/>
      <w:marTop w:val="0"/>
      <w:marBottom w:val="0"/>
      <w:divBdr>
        <w:top w:val="none" w:sz="0" w:space="0" w:color="auto"/>
        <w:left w:val="none" w:sz="0" w:space="0" w:color="auto"/>
        <w:bottom w:val="none" w:sz="0" w:space="0" w:color="auto"/>
        <w:right w:val="none" w:sz="0" w:space="0" w:color="auto"/>
      </w:divBdr>
    </w:div>
    <w:div w:id="1480807389">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27118">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0999370">
      <w:bodyDiv w:val="1"/>
      <w:marLeft w:val="0"/>
      <w:marRight w:val="0"/>
      <w:marTop w:val="0"/>
      <w:marBottom w:val="0"/>
      <w:divBdr>
        <w:top w:val="none" w:sz="0" w:space="0" w:color="auto"/>
        <w:left w:val="none" w:sz="0" w:space="0" w:color="auto"/>
        <w:bottom w:val="none" w:sz="0" w:space="0" w:color="auto"/>
        <w:right w:val="none" w:sz="0" w:space="0" w:color="auto"/>
      </w:divBdr>
    </w:div>
    <w:div w:id="1481270579">
      <w:bodyDiv w:val="1"/>
      <w:marLeft w:val="0"/>
      <w:marRight w:val="0"/>
      <w:marTop w:val="0"/>
      <w:marBottom w:val="0"/>
      <w:divBdr>
        <w:top w:val="none" w:sz="0" w:space="0" w:color="auto"/>
        <w:left w:val="none" w:sz="0" w:space="0" w:color="auto"/>
        <w:bottom w:val="none" w:sz="0" w:space="0" w:color="auto"/>
        <w:right w:val="none" w:sz="0" w:space="0" w:color="auto"/>
      </w:divBdr>
    </w:div>
    <w:div w:id="1481388026">
      <w:bodyDiv w:val="1"/>
      <w:marLeft w:val="0"/>
      <w:marRight w:val="0"/>
      <w:marTop w:val="0"/>
      <w:marBottom w:val="0"/>
      <w:divBdr>
        <w:top w:val="none" w:sz="0" w:space="0" w:color="auto"/>
        <w:left w:val="none" w:sz="0" w:space="0" w:color="auto"/>
        <w:bottom w:val="none" w:sz="0" w:space="0" w:color="auto"/>
        <w:right w:val="none" w:sz="0" w:space="0" w:color="auto"/>
      </w:divBdr>
    </w:div>
    <w:div w:id="1481730427">
      <w:bodyDiv w:val="1"/>
      <w:marLeft w:val="0"/>
      <w:marRight w:val="0"/>
      <w:marTop w:val="0"/>
      <w:marBottom w:val="0"/>
      <w:divBdr>
        <w:top w:val="none" w:sz="0" w:space="0" w:color="auto"/>
        <w:left w:val="none" w:sz="0" w:space="0" w:color="auto"/>
        <w:bottom w:val="none" w:sz="0" w:space="0" w:color="auto"/>
        <w:right w:val="none" w:sz="0" w:space="0" w:color="auto"/>
      </w:divBdr>
    </w:div>
    <w:div w:id="1481770339">
      <w:bodyDiv w:val="1"/>
      <w:marLeft w:val="0"/>
      <w:marRight w:val="0"/>
      <w:marTop w:val="0"/>
      <w:marBottom w:val="0"/>
      <w:divBdr>
        <w:top w:val="none" w:sz="0" w:space="0" w:color="auto"/>
        <w:left w:val="none" w:sz="0" w:space="0" w:color="auto"/>
        <w:bottom w:val="none" w:sz="0" w:space="0" w:color="auto"/>
        <w:right w:val="none" w:sz="0" w:space="0" w:color="auto"/>
      </w:divBdr>
    </w:div>
    <w:div w:id="1482038983">
      <w:bodyDiv w:val="1"/>
      <w:marLeft w:val="0"/>
      <w:marRight w:val="0"/>
      <w:marTop w:val="0"/>
      <w:marBottom w:val="0"/>
      <w:divBdr>
        <w:top w:val="none" w:sz="0" w:space="0" w:color="auto"/>
        <w:left w:val="none" w:sz="0" w:space="0" w:color="auto"/>
        <w:bottom w:val="none" w:sz="0" w:space="0" w:color="auto"/>
        <w:right w:val="none" w:sz="0" w:space="0" w:color="auto"/>
      </w:divBdr>
    </w:div>
    <w:div w:id="1482111752">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10517">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501360">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699167">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2964606">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228325">
      <w:bodyDiv w:val="1"/>
      <w:marLeft w:val="0"/>
      <w:marRight w:val="0"/>
      <w:marTop w:val="0"/>
      <w:marBottom w:val="0"/>
      <w:divBdr>
        <w:top w:val="none" w:sz="0" w:space="0" w:color="auto"/>
        <w:left w:val="none" w:sz="0" w:space="0" w:color="auto"/>
        <w:bottom w:val="none" w:sz="0" w:space="0" w:color="auto"/>
        <w:right w:val="none" w:sz="0" w:space="0" w:color="auto"/>
      </w:divBdr>
    </w:div>
    <w:div w:id="1483348893">
      <w:bodyDiv w:val="1"/>
      <w:marLeft w:val="0"/>
      <w:marRight w:val="0"/>
      <w:marTop w:val="0"/>
      <w:marBottom w:val="0"/>
      <w:divBdr>
        <w:top w:val="none" w:sz="0" w:space="0" w:color="auto"/>
        <w:left w:val="none" w:sz="0" w:space="0" w:color="auto"/>
        <w:bottom w:val="none" w:sz="0" w:space="0" w:color="auto"/>
        <w:right w:val="none" w:sz="0" w:space="0" w:color="auto"/>
      </w:divBdr>
    </w:div>
    <w:div w:id="1483692302">
      <w:bodyDiv w:val="1"/>
      <w:marLeft w:val="0"/>
      <w:marRight w:val="0"/>
      <w:marTop w:val="0"/>
      <w:marBottom w:val="0"/>
      <w:divBdr>
        <w:top w:val="none" w:sz="0" w:space="0" w:color="auto"/>
        <w:left w:val="none" w:sz="0" w:space="0" w:color="auto"/>
        <w:bottom w:val="none" w:sz="0" w:space="0" w:color="auto"/>
        <w:right w:val="none" w:sz="0" w:space="0" w:color="auto"/>
      </w:divBdr>
    </w:div>
    <w:div w:id="1483811400">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081886">
      <w:bodyDiv w:val="1"/>
      <w:marLeft w:val="0"/>
      <w:marRight w:val="0"/>
      <w:marTop w:val="0"/>
      <w:marBottom w:val="0"/>
      <w:divBdr>
        <w:top w:val="none" w:sz="0" w:space="0" w:color="auto"/>
        <w:left w:val="none" w:sz="0" w:space="0" w:color="auto"/>
        <w:bottom w:val="none" w:sz="0" w:space="0" w:color="auto"/>
        <w:right w:val="none" w:sz="0" w:space="0" w:color="auto"/>
      </w:divBdr>
    </w:div>
    <w:div w:id="1484153829">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395696">
      <w:bodyDiv w:val="1"/>
      <w:marLeft w:val="0"/>
      <w:marRight w:val="0"/>
      <w:marTop w:val="0"/>
      <w:marBottom w:val="0"/>
      <w:divBdr>
        <w:top w:val="none" w:sz="0" w:space="0" w:color="auto"/>
        <w:left w:val="none" w:sz="0" w:space="0" w:color="auto"/>
        <w:bottom w:val="none" w:sz="0" w:space="0" w:color="auto"/>
        <w:right w:val="none" w:sz="0" w:space="0" w:color="auto"/>
      </w:divBdr>
    </w:div>
    <w:div w:id="1484547083">
      <w:bodyDiv w:val="1"/>
      <w:marLeft w:val="0"/>
      <w:marRight w:val="0"/>
      <w:marTop w:val="0"/>
      <w:marBottom w:val="0"/>
      <w:divBdr>
        <w:top w:val="none" w:sz="0" w:space="0" w:color="auto"/>
        <w:left w:val="none" w:sz="0" w:space="0" w:color="auto"/>
        <w:bottom w:val="none" w:sz="0" w:space="0" w:color="auto"/>
        <w:right w:val="none" w:sz="0" w:space="0" w:color="auto"/>
      </w:divBdr>
    </w:div>
    <w:div w:id="1484590937">
      <w:bodyDiv w:val="1"/>
      <w:marLeft w:val="0"/>
      <w:marRight w:val="0"/>
      <w:marTop w:val="0"/>
      <w:marBottom w:val="0"/>
      <w:divBdr>
        <w:top w:val="none" w:sz="0" w:space="0" w:color="auto"/>
        <w:left w:val="none" w:sz="0" w:space="0" w:color="auto"/>
        <w:bottom w:val="none" w:sz="0" w:space="0" w:color="auto"/>
        <w:right w:val="none" w:sz="0" w:space="0" w:color="auto"/>
      </w:divBdr>
    </w:div>
    <w:div w:id="1484619320">
      <w:bodyDiv w:val="1"/>
      <w:marLeft w:val="0"/>
      <w:marRight w:val="0"/>
      <w:marTop w:val="0"/>
      <w:marBottom w:val="0"/>
      <w:divBdr>
        <w:top w:val="none" w:sz="0" w:space="0" w:color="auto"/>
        <w:left w:val="none" w:sz="0" w:space="0" w:color="auto"/>
        <w:bottom w:val="none" w:sz="0" w:space="0" w:color="auto"/>
        <w:right w:val="none" w:sz="0" w:space="0" w:color="auto"/>
      </w:divBdr>
    </w:div>
    <w:div w:id="1484665138">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4855519">
      <w:bodyDiv w:val="1"/>
      <w:marLeft w:val="0"/>
      <w:marRight w:val="0"/>
      <w:marTop w:val="0"/>
      <w:marBottom w:val="0"/>
      <w:divBdr>
        <w:top w:val="none" w:sz="0" w:space="0" w:color="auto"/>
        <w:left w:val="none" w:sz="0" w:space="0" w:color="auto"/>
        <w:bottom w:val="none" w:sz="0" w:space="0" w:color="auto"/>
        <w:right w:val="none" w:sz="0" w:space="0" w:color="auto"/>
      </w:divBdr>
    </w:div>
    <w:div w:id="1485046346">
      <w:bodyDiv w:val="1"/>
      <w:marLeft w:val="0"/>
      <w:marRight w:val="0"/>
      <w:marTop w:val="0"/>
      <w:marBottom w:val="0"/>
      <w:divBdr>
        <w:top w:val="none" w:sz="0" w:space="0" w:color="auto"/>
        <w:left w:val="none" w:sz="0" w:space="0" w:color="auto"/>
        <w:bottom w:val="none" w:sz="0" w:space="0" w:color="auto"/>
        <w:right w:val="none" w:sz="0" w:space="0" w:color="auto"/>
      </w:divBdr>
    </w:div>
    <w:div w:id="1485242949">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273145">
      <w:bodyDiv w:val="1"/>
      <w:marLeft w:val="0"/>
      <w:marRight w:val="0"/>
      <w:marTop w:val="0"/>
      <w:marBottom w:val="0"/>
      <w:divBdr>
        <w:top w:val="none" w:sz="0" w:space="0" w:color="auto"/>
        <w:left w:val="none" w:sz="0" w:space="0" w:color="auto"/>
        <w:bottom w:val="none" w:sz="0" w:space="0" w:color="auto"/>
        <w:right w:val="none" w:sz="0" w:space="0" w:color="auto"/>
      </w:divBdr>
    </w:div>
    <w:div w:id="1485318801">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470310">
      <w:bodyDiv w:val="1"/>
      <w:marLeft w:val="0"/>
      <w:marRight w:val="0"/>
      <w:marTop w:val="0"/>
      <w:marBottom w:val="0"/>
      <w:divBdr>
        <w:top w:val="none" w:sz="0" w:space="0" w:color="auto"/>
        <w:left w:val="none" w:sz="0" w:space="0" w:color="auto"/>
        <w:bottom w:val="none" w:sz="0" w:space="0" w:color="auto"/>
        <w:right w:val="none" w:sz="0" w:space="0" w:color="auto"/>
      </w:divBdr>
    </w:div>
    <w:div w:id="1485470573">
      <w:bodyDiv w:val="1"/>
      <w:marLeft w:val="0"/>
      <w:marRight w:val="0"/>
      <w:marTop w:val="0"/>
      <w:marBottom w:val="0"/>
      <w:divBdr>
        <w:top w:val="none" w:sz="0" w:space="0" w:color="auto"/>
        <w:left w:val="none" w:sz="0" w:space="0" w:color="auto"/>
        <w:bottom w:val="none" w:sz="0" w:space="0" w:color="auto"/>
        <w:right w:val="none" w:sz="0" w:space="0" w:color="auto"/>
      </w:divBdr>
    </w:div>
    <w:div w:id="1485662214">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5969178">
      <w:bodyDiv w:val="1"/>
      <w:marLeft w:val="0"/>
      <w:marRight w:val="0"/>
      <w:marTop w:val="0"/>
      <w:marBottom w:val="0"/>
      <w:divBdr>
        <w:top w:val="none" w:sz="0" w:space="0" w:color="auto"/>
        <w:left w:val="none" w:sz="0" w:space="0" w:color="auto"/>
        <w:bottom w:val="none" w:sz="0" w:space="0" w:color="auto"/>
        <w:right w:val="none" w:sz="0" w:space="0" w:color="auto"/>
      </w:divBdr>
    </w:div>
    <w:div w:id="1486047421">
      <w:bodyDiv w:val="1"/>
      <w:marLeft w:val="0"/>
      <w:marRight w:val="0"/>
      <w:marTop w:val="0"/>
      <w:marBottom w:val="0"/>
      <w:divBdr>
        <w:top w:val="none" w:sz="0" w:space="0" w:color="auto"/>
        <w:left w:val="none" w:sz="0" w:space="0" w:color="auto"/>
        <w:bottom w:val="none" w:sz="0" w:space="0" w:color="auto"/>
        <w:right w:val="none" w:sz="0" w:space="0" w:color="auto"/>
      </w:divBdr>
    </w:div>
    <w:div w:id="1486051253">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166772">
      <w:bodyDiv w:val="1"/>
      <w:marLeft w:val="0"/>
      <w:marRight w:val="0"/>
      <w:marTop w:val="0"/>
      <w:marBottom w:val="0"/>
      <w:divBdr>
        <w:top w:val="none" w:sz="0" w:space="0" w:color="auto"/>
        <w:left w:val="none" w:sz="0" w:space="0" w:color="auto"/>
        <w:bottom w:val="none" w:sz="0" w:space="0" w:color="auto"/>
        <w:right w:val="none" w:sz="0" w:space="0" w:color="auto"/>
      </w:divBdr>
    </w:div>
    <w:div w:id="1486242552">
      <w:bodyDiv w:val="1"/>
      <w:marLeft w:val="0"/>
      <w:marRight w:val="0"/>
      <w:marTop w:val="0"/>
      <w:marBottom w:val="0"/>
      <w:divBdr>
        <w:top w:val="none" w:sz="0" w:space="0" w:color="auto"/>
        <w:left w:val="none" w:sz="0" w:space="0" w:color="auto"/>
        <w:bottom w:val="none" w:sz="0" w:space="0" w:color="auto"/>
        <w:right w:val="none" w:sz="0" w:space="0" w:color="auto"/>
      </w:divBdr>
    </w:div>
    <w:div w:id="1486510323">
      <w:bodyDiv w:val="1"/>
      <w:marLeft w:val="0"/>
      <w:marRight w:val="0"/>
      <w:marTop w:val="0"/>
      <w:marBottom w:val="0"/>
      <w:divBdr>
        <w:top w:val="none" w:sz="0" w:space="0" w:color="auto"/>
        <w:left w:val="none" w:sz="0" w:space="0" w:color="auto"/>
        <w:bottom w:val="none" w:sz="0" w:space="0" w:color="auto"/>
        <w:right w:val="none" w:sz="0" w:space="0" w:color="auto"/>
      </w:divBdr>
    </w:div>
    <w:div w:id="1486624857">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6815944">
      <w:bodyDiv w:val="1"/>
      <w:marLeft w:val="0"/>
      <w:marRight w:val="0"/>
      <w:marTop w:val="0"/>
      <w:marBottom w:val="0"/>
      <w:divBdr>
        <w:top w:val="none" w:sz="0" w:space="0" w:color="auto"/>
        <w:left w:val="none" w:sz="0" w:space="0" w:color="auto"/>
        <w:bottom w:val="none" w:sz="0" w:space="0" w:color="auto"/>
        <w:right w:val="none" w:sz="0" w:space="0" w:color="auto"/>
      </w:divBdr>
    </w:div>
    <w:div w:id="1487013212">
      <w:bodyDiv w:val="1"/>
      <w:marLeft w:val="0"/>
      <w:marRight w:val="0"/>
      <w:marTop w:val="0"/>
      <w:marBottom w:val="0"/>
      <w:divBdr>
        <w:top w:val="none" w:sz="0" w:space="0" w:color="auto"/>
        <w:left w:val="none" w:sz="0" w:space="0" w:color="auto"/>
        <w:bottom w:val="none" w:sz="0" w:space="0" w:color="auto"/>
        <w:right w:val="none" w:sz="0" w:space="0" w:color="auto"/>
      </w:divBdr>
    </w:div>
    <w:div w:id="1487015720">
      <w:bodyDiv w:val="1"/>
      <w:marLeft w:val="0"/>
      <w:marRight w:val="0"/>
      <w:marTop w:val="0"/>
      <w:marBottom w:val="0"/>
      <w:divBdr>
        <w:top w:val="none" w:sz="0" w:space="0" w:color="auto"/>
        <w:left w:val="none" w:sz="0" w:space="0" w:color="auto"/>
        <w:bottom w:val="none" w:sz="0" w:space="0" w:color="auto"/>
        <w:right w:val="none" w:sz="0" w:space="0" w:color="auto"/>
      </w:divBdr>
    </w:div>
    <w:div w:id="1487018058">
      <w:bodyDiv w:val="1"/>
      <w:marLeft w:val="0"/>
      <w:marRight w:val="0"/>
      <w:marTop w:val="0"/>
      <w:marBottom w:val="0"/>
      <w:divBdr>
        <w:top w:val="none" w:sz="0" w:space="0" w:color="auto"/>
        <w:left w:val="none" w:sz="0" w:space="0" w:color="auto"/>
        <w:bottom w:val="none" w:sz="0" w:space="0" w:color="auto"/>
        <w:right w:val="none" w:sz="0" w:space="0" w:color="auto"/>
      </w:divBdr>
    </w:div>
    <w:div w:id="1487163231">
      <w:bodyDiv w:val="1"/>
      <w:marLeft w:val="0"/>
      <w:marRight w:val="0"/>
      <w:marTop w:val="0"/>
      <w:marBottom w:val="0"/>
      <w:divBdr>
        <w:top w:val="none" w:sz="0" w:space="0" w:color="auto"/>
        <w:left w:val="none" w:sz="0" w:space="0" w:color="auto"/>
        <w:bottom w:val="none" w:sz="0" w:space="0" w:color="auto"/>
        <w:right w:val="none" w:sz="0" w:space="0" w:color="auto"/>
      </w:divBdr>
    </w:div>
    <w:div w:id="1487167934">
      <w:bodyDiv w:val="1"/>
      <w:marLeft w:val="0"/>
      <w:marRight w:val="0"/>
      <w:marTop w:val="0"/>
      <w:marBottom w:val="0"/>
      <w:divBdr>
        <w:top w:val="none" w:sz="0" w:space="0" w:color="auto"/>
        <w:left w:val="none" w:sz="0" w:space="0" w:color="auto"/>
        <w:bottom w:val="none" w:sz="0" w:space="0" w:color="auto"/>
        <w:right w:val="none" w:sz="0" w:space="0" w:color="auto"/>
      </w:divBdr>
    </w:div>
    <w:div w:id="1487237532">
      <w:bodyDiv w:val="1"/>
      <w:marLeft w:val="0"/>
      <w:marRight w:val="0"/>
      <w:marTop w:val="0"/>
      <w:marBottom w:val="0"/>
      <w:divBdr>
        <w:top w:val="none" w:sz="0" w:space="0" w:color="auto"/>
        <w:left w:val="none" w:sz="0" w:space="0" w:color="auto"/>
        <w:bottom w:val="none" w:sz="0" w:space="0" w:color="auto"/>
        <w:right w:val="none" w:sz="0" w:space="0" w:color="auto"/>
      </w:divBdr>
    </w:div>
    <w:div w:id="1487355307">
      <w:bodyDiv w:val="1"/>
      <w:marLeft w:val="0"/>
      <w:marRight w:val="0"/>
      <w:marTop w:val="0"/>
      <w:marBottom w:val="0"/>
      <w:divBdr>
        <w:top w:val="none" w:sz="0" w:space="0" w:color="auto"/>
        <w:left w:val="none" w:sz="0" w:space="0" w:color="auto"/>
        <w:bottom w:val="none" w:sz="0" w:space="0" w:color="auto"/>
        <w:right w:val="none" w:sz="0" w:space="0" w:color="auto"/>
      </w:divBdr>
    </w:div>
    <w:div w:id="1487476341">
      <w:bodyDiv w:val="1"/>
      <w:marLeft w:val="0"/>
      <w:marRight w:val="0"/>
      <w:marTop w:val="0"/>
      <w:marBottom w:val="0"/>
      <w:divBdr>
        <w:top w:val="none" w:sz="0" w:space="0" w:color="auto"/>
        <w:left w:val="none" w:sz="0" w:space="0" w:color="auto"/>
        <w:bottom w:val="none" w:sz="0" w:space="0" w:color="auto"/>
        <w:right w:val="none" w:sz="0" w:space="0" w:color="auto"/>
      </w:divBdr>
    </w:div>
    <w:div w:id="1487622422">
      <w:bodyDiv w:val="1"/>
      <w:marLeft w:val="0"/>
      <w:marRight w:val="0"/>
      <w:marTop w:val="0"/>
      <w:marBottom w:val="0"/>
      <w:divBdr>
        <w:top w:val="none" w:sz="0" w:space="0" w:color="auto"/>
        <w:left w:val="none" w:sz="0" w:space="0" w:color="auto"/>
        <w:bottom w:val="none" w:sz="0" w:space="0" w:color="auto"/>
        <w:right w:val="none" w:sz="0" w:space="0" w:color="auto"/>
      </w:divBdr>
    </w:div>
    <w:div w:id="1487669176">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15555">
      <w:bodyDiv w:val="1"/>
      <w:marLeft w:val="0"/>
      <w:marRight w:val="0"/>
      <w:marTop w:val="0"/>
      <w:marBottom w:val="0"/>
      <w:divBdr>
        <w:top w:val="none" w:sz="0" w:space="0" w:color="auto"/>
        <w:left w:val="none" w:sz="0" w:space="0" w:color="auto"/>
        <w:bottom w:val="none" w:sz="0" w:space="0" w:color="auto"/>
        <w:right w:val="none" w:sz="0" w:space="0" w:color="auto"/>
      </w:divBdr>
    </w:div>
    <w:div w:id="1487815852">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7937245">
      <w:bodyDiv w:val="1"/>
      <w:marLeft w:val="0"/>
      <w:marRight w:val="0"/>
      <w:marTop w:val="0"/>
      <w:marBottom w:val="0"/>
      <w:divBdr>
        <w:top w:val="none" w:sz="0" w:space="0" w:color="auto"/>
        <w:left w:val="none" w:sz="0" w:space="0" w:color="auto"/>
        <w:bottom w:val="none" w:sz="0" w:space="0" w:color="auto"/>
        <w:right w:val="none" w:sz="0" w:space="0" w:color="auto"/>
      </w:divBdr>
    </w:div>
    <w:div w:id="1488017986">
      <w:bodyDiv w:val="1"/>
      <w:marLeft w:val="0"/>
      <w:marRight w:val="0"/>
      <w:marTop w:val="0"/>
      <w:marBottom w:val="0"/>
      <w:divBdr>
        <w:top w:val="none" w:sz="0" w:space="0" w:color="auto"/>
        <w:left w:val="none" w:sz="0" w:space="0" w:color="auto"/>
        <w:bottom w:val="none" w:sz="0" w:space="0" w:color="auto"/>
        <w:right w:val="none" w:sz="0" w:space="0" w:color="auto"/>
      </w:divBdr>
    </w:div>
    <w:div w:id="1488133809">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3895">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668372">
      <w:bodyDiv w:val="1"/>
      <w:marLeft w:val="0"/>
      <w:marRight w:val="0"/>
      <w:marTop w:val="0"/>
      <w:marBottom w:val="0"/>
      <w:divBdr>
        <w:top w:val="none" w:sz="0" w:space="0" w:color="auto"/>
        <w:left w:val="none" w:sz="0" w:space="0" w:color="auto"/>
        <w:bottom w:val="none" w:sz="0" w:space="0" w:color="auto"/>
        <w:right w:val="none" w:sz="0" w:space="0" w:color="auto"/>
      </w:divBdr>
    </w:div>
    <w:div w:id="1488786473">
      <w:bodyDiv w:val="1"/>
      <w:marLeft w:val="0"/>
      <w:marRight w:val="0"/>
      <w:marTop w:val="0"/>
      <w:marBottom w:val="0"/>
      <w:divBdr>
        <w:top w:val="none" w:sz="0" w:space="0" w:color="auto"/>
        <w:left w:val="none" w:sz="0" w:space="0" w:color="auto"/>
        <w:bottom w:val="none" w:sz="0" w:space="0" w:color="auto"/>
        <w:right w:val="none" w:sz="0" w:space="0" w:color="auto"/>
      </w:divBdr>
    </w:div>
    <w:div w:id="1488787520">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8982662">
      <w:bodyDiv w:val="1"/>
      <w:marLeft w:val="0"/>
      <w:marRight w:val="0"/>
      <w:marTop w:val="0"/>
      <w:marBottom w:val="0"/>
      <w:divBdr>
        <w:top w:val="none" w:sz="0" w:space="0" w:color="auto"/>
        <w:left w:val="none" w:sz="0" w:space="0" w:color="auto"/>
        <w:bottom w:val="none" w:sz="0" w:space="0" w:color="auto"/>
        <w:right w:val="none" w:sz="0" w:space="0" w:color="auto"/>
      </w:divBdr>
    </w:div>
    <w:div w:id="1489324160">
      <w:bodyDiv w:val="1"/>
      <w:marLeft w:val="0"/>
      <w:marRight w:val="0"/>
      <w:marTop w:val="0"/>
      <w:marBottom w:val="0"/>
      <w:divBdr>
        <w:top w:val="none" w:sz="0" w:space="0" w:color="auto"/>
        <w:left w:val="none" w:sz="0" w:space="0" w:color="auto"/>
        <w:bottom w:val="none" w:sz="0" w:space="0" w:color="auto"/>
        <w:right w:val="none" w:sz="0" w:space="0" w:color="auto"/>
      </w:divBdr>
    </w:div>
    <w:div w:id="1489634083">
      <w:bodyDiv w:val="1"/>
      <w:marLeft w:val="0"/>
      <w:marRight w:val="0"/>
      <w:marTop w:val="0"/>
      <w:marBottom w:val="0"/>
      <w:divBdr>
        <w:top w:val="none" w:sz="0" w:space="0" w:color="auto"/>
        <w:left w:val="none" w:sz="0" w:space="0" w:color="auto"/>
        <w:bottom w:val="none" w:sz="0" w:space="0" w:color="auto"/>
        <w:right w:val="none" w:sz="0" w:space="0" w:color="auto"/>
      </w:divBdr>
    </w:div>
    <w:div w:id="1489786314">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00257">
      <w:bodyDiv w:val="1"/>
      <w:marLeft w:val="0"/>
      <w:marRight w:val="0"/>
      <w:marTop w:val="0"/>
      <w:marBottom w:val="0"/>
      <w:divBdr>
        <w:top w:val="none" w:sz="0" w:space="0" w:color="auto"/>
        <w:left w:val="none" w:sz="0" w:space="0" w:color="auto"/>
        <w:bottom w:val="none" w:sz="0" w:space="0" w:color="auto"/>
        <w:right w:val="none" w:sz="0" w:space="0" w:color="auto"/>
      </w:divBdr>
    </w:div>
    <w:div w:id="14899754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0053793">
      <w:bodyDiv w:val="1"/>
      <w:marLeft w:val="0"/>
      <w:marRight w:val="0"/>
      <w:marTop w:val="0"/>
      <w:marBottom w:val="0"/>
      <w:divBdr>
        <w:top w:val="none" w:sz="0" w:space="0" w:color="auto"/>
        <w:left w:val="none" w:sz="0" w:space="0" w:color="auto"/>
        <w:bottom w:val="none" w:sz="0" w:space="0" w:color="auto"/>
        <w:right w:val="none" w:sz="0" w:space="0" w:color="auto"/>
      </w:divBdr>
    </w:div>
    <w:div w:id="1490056477">
      <w:bodyDiv w:val="1"/>
      <w:marLeft w:val="0"/>
      <w:marRight w:val="0"/>
      <w:marTop w:val="0"/>
      <w:marBottom w:val="0"/>
      <w:divBdr>
        <w:top w:val="none" w:sz="0" w:space="0" w:color="auto"/>
        <w:left w:val="none" w:sz="0" w:space="0" w:color="auto"/>
        <w:bottom w:val="none" w:sz="0" w:space="0" w:color="auto"/>
        <w:right w:val="none" w:sz="0" w:space="0" w:color="auto"/>
      </w:divBdr>
    </w:div>
    <w:div w:id="1490096416">
      <w:bodyDiv w:val="1"/>
      <w:marLeft w:val="0"/>
      <w:marRight w:val="0"/>
      <w:marTop w:val="0"/>
      <w:marBottom w:val="0"/>
      <w:divBdr>
        <w:top w:val="none" w:sz="0" w:space="0" w:color="auto"/>
        <w:left w:val="none" w:sz="0" w:space="0" w:color="auto"/>
        <w:bottom w:val="none" w:sz="0" w:space="0" w:color="auto"/>
        <w:right w:val="none" w:sz="0" w:space="0" w:color="auto"/>
      </w:divBdr>
    </w:div>
    <w:div w:id="1490098935">
      <w:bodyDiv w:val="1"/>
      <w:marLeft w:val="0"/>
      <w:marRight w:val="0"/>
      <w:marTop w:val="0"/>
      <w:marBottom w:val="0"/>
      <w:divBdr>
        <w:top w:val="none" w:sz="0" w:space="0" w:color="auto"/>
        <w:left w:val="none" w:sz="0" w:space="0" w:color="auto"/>
        <w:bottom w:val="none" w:sz="0" w:space="0" w:color="auto"/>
        <w:right w:val="none" w:sz="0" w:space="0" w:color="auto"/>
      </w:divBdr>
    </w:div>
    <w:div w:id="1490290417">
      <w:bodyDiv w:val="1"/>
      <w:marLeft w:val="0"/>
      <w:marRight w:val="0"/>
      <w:marTop w:val="0"/>
      <w:marBottom w:val="0"/>
      <w:divBdr>
        <w:top w:val="none" w:sz="0" w:space="0" w:color="auto"/>
        <w:left w:val="none" w:sz="0" w:space="0" w:color="auto"/>
        <w:bottom w:val="none" w:sz="0" w:space="0" w:color="auto"/>
        <w:right w:val="none" w:sz="0" w:space="0" w:color="auto"/>
      </w:divBdr>
    </w:div>
    <w:div w:id="1490364369">
      <w:bodyDiv w:val="1"/>
      <w:marLeft w:val="0"/>
      <w:marRight w:val="0"/>
      <w:marTop w:val="0"/>
      <w:marBottom w:val="0"/>
      <w:divBdr>
        <w:top w:val="none" w:sz="0" w:space="0" w:color="auto"/>
        <w:left w:val="none" w:sz="0" w:space="0" w:color="auto"/>
        <w:bottom w:val="none" w:sz="0" w:space="0" w:color="auto"/>
        <w:right w:val="none" w:sz="0" w:space="0" w:color="auto"/>
      </w:divBdr>
    </w:div>
    <w:div w:id="1490637425">
      <w:bodyDiv w:val="1"/>
      <w:marLeft w:val="0"/>
      <w:marRight w:val="0"/>
      <w:marTop w:val="0"/>
      <w:marBottom w:val="0"/>
      <w:divBdr>
        <w:top w:val="none" w:sz="0" w:space="0" w:color="auto"/>
        <w:left w:val="none" w:sz="0" w:space="0" w:color="auto"/>
        <w:bottom w:val="none" w:sz="0" w:space="0" w:color="auto"/>
        <w:right w:val="none" w:sz="0" w:space="0" w:color="auto"/>
      </w:divBdr>
    </w:div>
    <w:div w:id="1490754227">
      <w:bodyDiv w:val="1"/>
      <w:marLeft w:val="0"/>
      <w:marRight w:val="0"/>
      <w:marTop w:val="0"/>
      <w:marBottom w:val="0"/>
      <w:divBdr>
        <w:top w:val="none" w:sz="0" w:space="0" w:color="auto"/>
        <w:left w:val="none" w:sz="0" w:space="0" w:color="auto"/>
        <w:bottom w:val="none" w:sz="0" w:space="0" w:color="auto"/>
        <w:right w:val="none" w:sz="0" w:space="0" w:color="auto"/>
      </w:divBdr>
    </w:div>
    <w:div w:id="1491141837">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1556218">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14893">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00327">
      <w:bodyDiv w:val="1"/>
      <w:marLeft w:val="0"/>
      <w:marRight w:val="0"/>
      <w:marTop w:val="0"/>
      <w:marBottom w:val="0"/>
      <w:divBdr>
        <w:top w:val="none" w:sz="0" w:space="0" w:color="auto"/>
        <w:left w:val="none" w:sz="0" w:space="0" w:color="auto"/>
        <w:bottom w:val="none" w:sz="0" w:space="0" w:color="auto"/>
        <w:right w:val="none" w:sz="0" w:space="0" w:color="auto"/>
      </w:divBdr>
    </w:div>
    <w:div w:id="149267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13846">
      <w:bodyDiv w:val="1"/>
      <w:marLeft w:val="0"/>
      <w:marRight w:val="0"/>
      <w:marTop w:val="0"/>
      <w:marBottom w:val="0"/>
      <w:divBdr>
        <w:top w:val="none" w:sz="0" w:space="0" w:color="auto"/>
        <w:left w:val="none" w:sz="0" w:space="0" w:color="auto"/>
        <w:bottom w:val="none" w:sz="0" w:space="0" w:color="auto"/>
        <w:right w:val="none" w:sz="0" w:space="0" w:color="auto"/>
      </w:divBdr>
    </w:div>
    <w:div w:id="1492793379">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3254828">
      <w:bodyDiv w:val="1"/>
      <w:marLeft w:val="0"/>
      <w:marRight w:val="0"/>
      <w:marTop w:val="0"/>
      <w:marBottom w:val="0"/>
      <w:divBdr>
        <w:top w:val="none" w:sz="0" w:space="0" w:color="auto"/>
        <w:left w:val="none" w:sz="0" w:space="0" w:color="auto"/>
        <w:bottom w:val="none" w:sz="0" w:space="0" w:color="auto"/>
        <w:right w:val="none" w:sz="0" w:space="0" w:color="auto"/>
      </w:divBdr>
    </w:div>
    <w:div w:id="1493375486">
      <w:bodyDiv w:val="1"/>
      <w:marLeft w:val="0"/>
      <w:marRight w:val="0"/>
      <w:marTop w:val="0"/>
      <w:marBottom w:val="0"/>
      <w:divBdr>
        <w:top w:val="none" w:sz="0" w:space="0" w:color="auto"/>
        <w:left w:val="none" w:sz="0" w:space="0" w:color="auto"/>
        <w:bottom w:val="none" w:sz="0" w:space="0" w:color="auto"/>
        <w:right w:val="none" w:sz="0" w:space="0" w:color="auto"/>
      </w:divBdr>
    </w:div>
    <w:div w:id="1493445780">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101029">
      <w:bodyDiv w:val="1"/>
      <w:marLeft w:val="0"/>
      <w:marRight w:val="0"/>
      <w:marTop w:val="0"/>
      <w:marBottom w:val="0"/>
      <w:divBdr>
        <w:top w:val="none" w:sz="0" w:space="0" w:color="auto"/>
        <w:left w:val="none" w:sz="0" w:space="0" w:color="auto"/>
        <w:bottom w:val="none" w:sz="0" w:space="0" w:color="auto"/>
        <w:right w:val="none" w:sz="0" w:space="0" w:color="auto"/>
      </w:divBdr>
    </w:div>
    <w:div w:id="1494178869">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446816">
      <w:bodyDiv w:val="1"/>
      <w:marLeft w:val="0"/>
      <w:marRight w:val="0"/>
      <w:marTop w:val="0"/>
      <w:marBottom w:val="0"/>
      <w:divBdr>
        <w:top w:val="none" w:sz="0" w:space="0" w:color="auto"/>
        <w:left w:val="none" w:sz="0" w:space="0" w:color="auto"/>
        <w:bottom w:val="none" w:sz="0" w:space="0" w:color="auto"/>
        <w:right w:val="none" w:sz="0" w:space="0" w:color="auto"/>
      </w:divBdr>
    </w:div>
    <w:div w:id="1494565485">
      <w:bodyDiv w:val="1"/>
      <w:marLeft w:val="0"/>
      <w:marRight w:val="0"/>
      <w:marTop w:val="0"/>
      <w:marBottom w:val="0"/>
      <w:divBdr>
        <w:top w:val="none" w:sz="0" w:space="0" w:color="auto"/>
        <w:left w:val="none" w:sz="0" w:space="0" w:color="auto"/>
        <w:bottom w:val="none" w:sz="0" w:space="0" w:color="auto"/>
        <w:right w:val="none" w:sz="0" w:space="0" w:color="auto"/>
      </w:divBdr>
    </w:div>
    <w:div w:id="1494566424">
      <w:bodyDiv w:val="1"/>
      <w:marLeft w:val="0"/>
      <w:marRight w:val="0"/>
      <w:marTop w:val="0"/>
      <w:marBottom w:val="0"/>
      <w:divBdr>
        <w:top w:val="none" w:sz="0" w:space="0" w:color="auto"/>
        <w:left w:val="none" w:sz="0" w:space="0" w:color="auto"/>
        <w:bottom w:val="none" w:sz="0" w:space="0" w:color="auto"/>
        <w:right w:val="none" w:sz="0" w:space="0" w:color="auto"/>
      </w:divBdr>
    </w:div>
    <w:div w:id="1494568632">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44902">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19">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028062">
      <w:bodyDiv w:val="1"/>
      <w:marLeft w:val="0"/>
      <w:marRight w:val="0"/>
      <w:marTop w:val="0"/>
      <w:marBottom w:val="0"/>
      <w:divBdr>
        <w:top w:val="none" w:sz="0" w:space="0" w:color="auto"/>
        <w:left w:val="none" w:sz="0" w:space="0" w:color="auto"/>
        <w:bottom w:val="none" w:sz="0" w:space="0" w:color="auto"/>
        <w:right w:val="none" w:sz="0" w:space="0" w:color="auto"/>
      </w:divBdr>
    </w:div>
    <w:div w:id="1495073192">
      <w:bodyDiv w:val="1"/>
      <w:marLeft w:val="0"/>
      <w:marRight w:val="0"/>
      <w:marTop w:val="0"/>
      <w:marBottom w:val="0"/>
      <w:divBdr>
        <w:top w:val="none" w:sz="0" w:space="0" w:color="auto"/>
        <w:left w:val="none" w:sz="0" w:space="0" w:color="auto"/>
        <w:bottom w:val="none" w:sz="0" w:space="0" w:color="auto"/>
        <w:right w:val="none" w:sz="0" w:space="0" w:color="auto"/>
      </w:divBdr>
    </w:div>
    <w:div w:id="1495102381">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225491">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534604">
      <w:bodyDiv w:val="1"/>
      <w:marLeft w:val="0"/>
      <w:marRight w:val="0"/>
      <w:marTop w:val="0"/>
      <w:marBottom w:val="0"/>
      <w:divBdr>
        <w:top w:val="none" w:sz="0" w:space="0" w:color="auto"/>
        <w:left w:val="none" w:sz="0" w:space="0" w:color="auto"/>
        <w:bottom w:val="none" w:sz="0" w:space="0" w:color="auto"/>
        <w:right w:val="none" w:sz="0" w:space="0" w:color="auto"/>
      </w:divBdr>
    </w:div>
    <w:div w:id="1495609108">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798737">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5952506">
      <w:bodyDiv w:val="1"/>
      <w:marLeft w:val="0"/>
      <w:marRight w:val="0"/>
      <w:marTop w:val="0"/>
      <w:marBottom w:val="0"/>
      <w:divBdr>
        <w:top w:val="none" w:sz="0" w:space="0" w:color="auto"/>
        <w:left w:val="none" w:sz="0" w:space="0" w:color="auto"/>
        <w:bottom w:val="none" w:sz="0" w:space="0" w:color="auto"/>
        <w:right w:val="none" w:sz="0" w:space="0" w:color="auto"/>
      </w:divBdr>
    </w:div>
    <w:div w:id="1496215945">
      <w:bodyDiv w:val="1"/>
      <w:marLeft w:val="0"/>
      <w:marRight w:val="0"/>
      <w:marTop w:val="0"/>
      <w:marBottom w:val="0"/>
      <w:divBdr>
        <w:top w:val="none" w:sz="0" w:space="0" w:color="auto"/>
        <w:left w:val="none" w:sz="0" w:space="0" w:color="auto"/>
        <w:bottom w:val="none" w:sz="0" w:space="0" w:color="auto"/>
        <w:right w:val="none" w:sz="0" w:space="0" w:color="auto"/>
      </w:divBdr>
    </w:div>
    <w:div w:id="1496261606">
      <w:bodyDiv w:val="1"/>
      <w:marLeft w:val="0"/>
      <w:marRight w:val="0"/>
      <w:marTop w:val="0"/>
      <w:marBottom w:val="0"/>
      <w:divBdr>
        <w:top w:val="none" w:sz="0" w:space="0" w:color="auto"/>
        <w:left w:val="none" w:sz="0" w:space="0" w:color="auto"/>
        <w:bottom w:val="none" w:sz="0" w:space="0" w:color="auto"/>
        <w:right w:val="none" w:sz="0" w:space="0" w:color="auto"/>
      </w:divBdr>
    </w:div>
    <w:div w:id="1496410582">
      <w:bodyDiv w:val="1"/>
      <w:marLeft w:val="0"/>
      <w:marRight w:val="0"/>
      <w:marTop w:val="0"/>
      <w:marBottom w:val="0"/>
      <w:divBdr>
        <w:top w:val="none" w:sz="0" w:space="0" w:color="auto"/>
        <w:left w:val="none" w:sz="0" w:space="0" w:color="auto"/>
        <w:bottom w:val="none" w:sz="0" w:space="0" w:color="auto"/>
        <w:right w:val="none" w:sz="0" w:space="0" w:color="auto"/>
      </w:divBdr>
    </w:div>
    <w:div w:id="1496415734">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531283">
      <w:bodyDiv w:val="1"/>
      <w:marLeft w:val="0"/>
      <w:marRight w:val="0"/>
      <w:marTop w:val="0"/>
      <w:marBottom w:val="0"/>
      <w:divBdr>
        <w:top w:val="none" w:sz="0" w:space="0" w:color="auto"/>
        <w:left w:val="none" w:sz="0" w:space="0" w:color="auto"/>
        <w:bottom w:val="none" w:sz="0" w:space="0" w:color="auto"/>
        <w:right w:val="none" w:sz="0" w:space="0" w:color="auto"/>
      </w:divBdr>
    </w:div>
    <w:div w:id="1496533895">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6723841">
      <w:bodyDiv w:val="1"/>
      <w:marLeft w:val="0"/>
      <w:marRight w:val="0"/>
      <w:marTop w:val="0"/>
      <w:marBottom w:val="0"/>
      <w:divBdr>
        <w:top w:val="none" w:sz="0" w:space="0" w:color="auto"/>
        <w:left w:val="none" w:sz="0" w:space="0" w:color="auto"/>
        <w:bottom w:val="none" w:sz="0" w:space="0" w:color="auto"/>
        <w:right w:val="none" w:sz="0" w:space="0" w:color="auto"/>
      </w:divBdr>
    </w:div>
    <w:div w:id="1496725410">
      <w:bodyDiv w:val="1"/>
      <w:marLeft w:val="0"/>
      <w:marRight w:val="0"/>
      <w:marTop w:val="0"/>
      <w:marBottom w:val="0"/>
      <w:divBdr>
        <w:top w:val="none" w:sz="0" w:space="0" w:color="auto"/>
        <w:left w:val="none" w:sz="0" w:space="0" w:color="auto"/>
        <w:bottom w:val="none" w:sz="0" w:space="0" w:color="auto"/>
        <w:right w:val="none" w:sz="0" w:space="0" w:color="auto"/>
      </w:divBdr>
    </w:div>
    <w:div w:id="1496871665">
      <w:bodyDiv w:val="1"/>
      <w:marLeft w:val="0"/>
      <w:marRight w:val="0"/>
      <w:marTop w:val="0"/>
      <w:marBottom w:val="0"/>
      <w:divBdr>
        <w:top w:val="none" w:sz="0" w:space="0" w:color="auto"/>
        <w:left w:val="none" w:sz="0" w:space="0" w:color="auto"/>
        <w:bottom w:val="none" w:sz="0" w:space="0" w:color="auto"/>
        <w:right w:val="none" w:sz="0" w:space="0" w:color="auto"/>
      </w:divBdr>
    </w:div>
    <w:div w:id="1497067723">
      <w:bodyDiv w:val="1"/>
      <w:marLeft w:val="0"/>
      <w:marRight w:val="0"/>
      <w:marTop w:val="0"/>
      <w:marBottom w:val="0"/>
      <w:divBdr>
        <w:top w:val="none" w:sz="0" w:space="0" w:color="auto"/>
        <w:left w:val="none" w:sz="0" w:space="0" w:color="auto"/>
        <w:bottom w:val="none" w:sz="0" w:space="0" w:color="auto"/>
        <w:right w:val="none" w:sz="0" w:space="0" w:color="auto"/>
      </w:divBdr>
    </w:div>
    <w:div w:id="1497069171">
      <w:bodyDiv w:val="1"/>
      <w:marLeft w:val="0"/>
      <w:marRight w:val="0"/>
      <w:marTop w:val="0"/>
      <w:marBottom w:val="0"/>
      <w:divBdr>
        <w:top w:val="none" w:sz="0" w:space="0" w:color="auto"/>
        <w:left w:val="none" w:sz="0" w:space="0" w:color="auto"/>
        <w:bottom w:val="none" w:sz="0" w:space="0" w:color="auto"/>
        <w:right w:val="none" w:sz="0" w:space="0" w:color="auto"/>
      </w:divBdr>
    </w:div>
    <w:div w:id="1497069975">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7919488">
      <w:bodyDiv w:val="1"/>
      <w:marLeft w:val="0"/>
      <w:marRight w:val="0"/>
      <w:marTop w:val="0"/>
      <w:marBottom w:val="0"/>
      <w:divBdr>
        <w:top w:val="none" w:sz="0" w:space="0" w:color="auto"/>
        <w:left w:val="none" w:sz="0" w:space="0" w:color="auto"/>
        <w:bottom w:val="none" w:sz="0" w:space="0" w:color="auto"/>
        <w:right w:val="none" w:sz="0" w:space="0" w:color="auto"/>
      </w:divBdr>
    </w:div>
    <w:div w:id="1497922128">
      <w:bodyDiv w:val="1"/>
      <w:marLeft w:val="0"/>
      <w:marRight w:val="0"/>
      <w:marTop w:val="0"/>
      <w:marBottom w:val="0"/>
      <w:divBdr>
        <w:top w:val="none" w:sz="0" w:space="0" w:color="auto"/>
        <w:left w:val="none" w:sz="0" w:space="0" w:color="auto"/>
        <w:bottom w:val="none" w:sz="0" w:space="0" w:color="auto"/>
        <w:right w:val="none" w:sz="0" w:space="0" w:color="auto"/>
      </w:divBdr>
    </w:div>
    <w:div w:id="1498031752">
      <w:bodyDiv w:val="1"/>
      <w:marLeft w:val="0"/>
      <w:marRight w:val="0"/>
      <w:marTop w:val="0"/>
      <w:marBottom w:val="0"/>
      <w:divBdr>
        <w:top w:val="none" w:sz="0" w:space="0" w:color="auto"/>
        <w:left w:val="none" w:sz="0" w:space="0" w:color="auto"/>
        <w:bottom w:val="none" w:sz="0" w:space="0" w:color="auto"/>
        <w:right w:val="none" w:sz="0" w:space="0" w:color="auto"/>
      </w:divBdr>
    </w:div>
    <w:div w:id="1498034942">
      <w:bodyDiv w:val="1"/>
      <w:marLeft w:val="0"/>
      <w:marRight w:val="0"/>
      <w:marTop w:val="0"/>
      <w:marBottom w:val="0"/>
      <w:divBdr>
        <w:top w:val="none" w:sz="0" w:space="0" w:color="auto"/>
        <w:left w:val="none" w:sz="0" w:space="0" w:color="auto"/>
        <w:bottom w:val="none" w:sz="0" w:space="0" w:color="auto"/>
        <w:right w:val="none" w:sz="0" w:space="0" w:color="auto"/>
      </w:divBdr>
    </w:div>
    <w:div w:id="1498109725">
      <w:bodyDiv w:val="1"/>
      <w:marLeft w:val="0"/>
      <w:marRight w:val="0"/>
      <w:marTop w:val="0"/>
      <w:marBottom w:val="0"/>
      <w:divBdr>
        <w:top w:val="none" w:sz="0" w:space="0" w:color="auto"/>
        <w:left w:val="none" w:sz="0" w:space="0" w:color="auto"/>
        <w:bottom w:val="none" w:sz="0" w:space="0" w:color="auto"/>
        <w:right w:val="none" w:sz="0" w:space="0" w:color="auto"/>
      </w:divBdr>
    </w:div>
    <w:div w:id="1498224280">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8501769">
      <w:bodyDiv w:val="1"/>
      <w:marLeft w:val="0"/>
      <w:marRight w:val="0"/>
      <w:marTop w:val="0"/>
      <w:marBottom w:val="0"/>
      <w:divBdr>
        <w:top w:val="none" w:sz="0" w:space="0" w:color="auto"/>
        <w:left w:val="none" w:sz="0" w:space="0" w:color="auto"/>
        <w:bottom w:val="none" w:sz="0" w:space="0" w:color="auto"/>
        <w:right w:val="none" w:sz="0" w:space="0" w:color="auto"/>
      </w:divBdr>
    </w:div>
    <w:div w:id="1498615515">
      <w:bodyDiv w:val="1"/>
      <w:marLeft w:val="0"/>
      <w:marRight w:val="0"/>
      <w:marTop w:val="0"/>
      <w:marBottom w:val="0"/>
      <w:divBdr>
        <w:top w:val="none" w:sz="0" w:space="0" w:color="auto"/>
        <w:left w:val="none" w:sz="0" w:space="0" w:color="auto"/>
        <w:bottom w:val="none" w:sz="0" w:space="0" w:color="auto"/>
        <w:right w:val="none" w:sz="0" w:space="0" w:color="auto"/>
      </w:divBdr>
    </w:div>
    <w:div w:id="1498955391">
      <w:bodyDiv w:val="1"/>
      <w:marLeft w:val="0"/>
      <w:marRight w:val="0"/>
      <w:marTop w:val="0"/>
      <w:marBottom w:val="0"/>
      <w:divBdr>
        <w:top w:val="none" w:sz="0" w:space="0" w:color="auto"/>
        <w:left w:val="none" w:sz="0" w:space="0" w:color="auto"/>
        <w:bottom w:val="none" w:sz="0" w:space="0" w:color="auto"/>
        <w:right w:val="none" w:sz="0" w:space="0" w:color="auto"/>
      </w:divBdr>
    </w:div>
    <w:div w:id="1499155250">
      <w:bodyDiv w:val="1"/>
      <w:marLeft w:val="0"/>
      <w:marRight w:val="0"/>
      <w:marTop w:val="0"/>
      <w:marBottom w:val="0"/>
      <w:divBdr>
        <w:top w:val="none" w:sz="0" w:space="0" w:color="auto"/>
        <w:left w:val="none" w:sz="0" w:space="0" w:color="auto"/>
        <w:bottom w:val="none" w:sz="0" w:space="0" w:color="auto"/>
        <w:right w:val="none" w:sz="0" w:space="0" w:color="auto"/>
      </w:divBdr>
    </w:div>
    <w:div w:id="1499156672">
      <w:bodyDiv w:val="1"/>
      <w:marLeft w:val="0"/>
      <w:marRight w:val="0"/>
      <w:marTop w:val="0"/>
      <w:marBottom w:val="0"/>
      <w:divBdr>
        <w:top w:val="none" w:sz="0" w:space="0" w:color="auto"/>
        <w:left w:val="none" w:sz="0" w:space="0" w:color="auto"/>
        <w:bottom w:val="none" w:sz="0" w:space="0" w:color="auto"/>
        <w:right w:val="none" w:sz="0" w:space="0" w:color="auto"/>
      </w:divBdr>
    </w:div>
    <w:div w:id="1499228184">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67945">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499660904">
      <w:bodyDiv w:val="1"/>
      <w:marLeft w:val="0"/>
      <w:marRight w:val="0"/>
      <w:marTop w:val="0"/>
      <w:marBottom w:val="0"/>
      <w:divBdr>
        <w:top w:val="none" w:sz="0" w:space="0" w:color="auto"/>
        <w:left w:val="none" w:sz="0" w:space="0" w:color="auto"/>
        <w:bottom w:val="none" w:sz="0" w:space="0" w:color="auto"/>
        <w:right w:val="none" w:sz="0" w:space="0" w:color="auto"/>
      </w:divBdr>
    </w:div>
    <w:div w:id="1499736459">
      <w:bodyDiv w:val="1"/>
      <w:marLeft w:val="0"/>
      <w:marRight w:val="0"/>
      <w:marTop w:val="0"/>
      <w:marBottom w:val="0"/>
      <w:divBdr>
        <w:top w:val="none" w:sz="0" w:space="0" w:color="auto"/>
        <w:left w:val="none" w:sz="0" w:space="0" w:color="auto"/>
        <w:bottom w:val="none" w:sz="0" w:space="0" w:color="auto"/>
        <w:right w:val="none" w:sz="0" w:space="0" w:color="auto"/>
      </w:divBdr>
    </w:div>
    <w:div w:id="1499925008">
      <w:bodyDiv w:val="1"/>
      <w:marLeft w:val="0"/>
      <w:marRight w:val="0"/>
      <w:marTop w:val="0"/>
      <w:marBottom w:val="0"/>
      <w:divBdr>
        <w:top w:val="none" w:sz="0" w:space="0" w:color="auto"/>
        <w:left w:val="none" w:sz="0" w:space="0" w:color="auto"/>
        <w:bottom w:val="none" w:sz="0" w:space="0" w:color="auto"/>
        <w:right w:val="none" w:sz="0" w:space="0" w:color="auto"/>
      </w:divBdr>
    </w:div>
    <w:div w:id="1499996615">
      <w:bodyDiv w:val="1"/>
      <w:marLeft w:val="0"/>
      <w:marRight w:val="0"/>
      <w:marTop w:val="0"/>
      <w:marBottom w:val="0"/>
      <w:divBdr>
        <w:top w:val="none" w:sz="0" w:space="0" w:color="auto"/>
        <w:left w:val="none" w:sz="0" w:space="0" w:color="auto"/>
        <w:bottom w:val="none" w:sz="0" w:space="0" w:color="auto"/>
        <w:right w:val="none" w:sz="0" w:space="0" w:color="auto"/>
      </w:divBdr>
    </w:div>
    <w:div w:id="1500192032">
      <w:bodyDiv w:val="1"/>
      <w:marLeft w:val="0"/>
      <w:marRight w:val="0"/>
      <w:marTop w:val="0"/>
      <w:marBottom w:val="0"/>
      <w:divBdr>
        <w:top w:val="none" w:sz="0" w:space="0" w:color="auto"/>
        <w:left w:val="none" w:sz="0" w:space="0" w:color="auto"/>
        <w:bottom w:val="none" w:sz="0" w:space="0" w:color="auto"/>
        <w:right w:val="none" w:sz="0" w:space="0" w:color="auto"/>
      </w:divBdr>
    </w:div>
    <w:div w:id="1500265636">
      <w:bodyDiv w:val="1"/>
      <w:marLeft w:val="0"/>
      <w:marRight w:val="0"/>
      <w:marTop w:val="0"/>
      <w:marBottom w:val="0"/>
      <w:divBdr>
        <w:top w:val="none" w:sz="0" w:space="0" w:color="auto"/>
        <w:left w:val="none" w:sz="0" w:space="0" w:color="auto"/>
        <w:bottom w:val="none" w:sz="0" w:space="0" w:color="auto"/>
        <w:right w:val="none" w:sz="0" w:space="0" w:color="auto"/>
      </w:divBdr>
    </w:div>
    <w:div w:id="1500266968">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46750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0998020">
      <w:bodyDiv w:val="1"/>
      <w:marLeft w:val="0"/>
      <w:marRight w:val="0"/>
      <w:marTop w:val="0"/>
      <w:marBottom w:val="0"/>
      <w:divBdr>
        <w:top w:val="none" w:sz="0" w:space="0" w:color="auto"/>
        <w:left w:val="none" w:sz="0" w:space="0" w:color="auto"/>
        <w:bottom w:val="none" w:sz="0" w:space="0" w:color="auto"/>
        <w:right w:val="none" w:sz="0" w:space="0" w:color="auto"/>
      </w:divBdr>
    </w:div>
    <w:div w:id="1501116132">
      <w:bodyDiv w:val="1"/>
      <w:marLeft w:val="0"/>
      <w:marRight w:val="0"/>
      <w:marTop w:val="0"/>
      <w:marBottom w:val="0"/>
      <w:divBdr>
        <w:top w:val="none" w:sz="0" w:space="0" w:color="auto"/>
        <w:left w:val="none" w:sz="0" w:space="0" w:color="auto"/>
        <w:bottom w:val="none" w:sz="0" w:space="0" w:color="auto"/>
        <w:right w:val="none" w:sz="0" w:space="0" w:color="auto"/>
      </w:divBdr>
    </w:div>
    <w:div w:id="1501119058">
      <w:bodyDiv w:val="1"/>
      <w:marLeft w:val="0"/>
      <w:marRight w:val="0"/>
      <w:marTop w:val="0"/>
      <w:marBottom w:val="0"/>
      <w:divBdr>
        <w:top w:val="none" w:sz="0" w:space="0" w:color="auto"/>
        <w:left w:val="none" w:sz="0" w:space="0" w:color="auto"/>
        <w:bottom w:val="none" w:sz="0" w:space="0" w:color="auto"/>
        <w:right w:val="none" w:sz="0" w:space="0" w:color="auto"/>
      </w:divBdr>
    </w:div>
    <w:div w:id="1501460515">
      <w:bodyDiv w:val="1"/>
      <w:marLeft w:val="0"/>
      <w:marRight w:val="0"/>
      <w:marTop w:val="0"/>
      <w:marBottom w:val="0"/>
      <w:divBdr>
        <w:top w:val="none" w:sz="0" w:space="0" w:color="auto"/>
        <w:left w:val="none" w:sz="0" w:space="0" w:color="auto"/>
        <w:bottom w:val="none" w:sz="0" w:space="0" w:color="auto"/>
        <w:right w:val="none" w:sz="0" w:space="0" w:color="auto"/>
      </w:divBdr>
    </w:div>
    <w:div w:id="1501694047">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1964323">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545463">
      <w:bodyDiv w:val="1"/>
      <w:marLeft w:val="0"/>
      <w:marRight w:val="0"/>
      <w:marTop w:val="0"/>
      <w:marBottom w:val="0"/>
      <w:divBdr>
        <w:top w:val="none" w:sz="0" w:space="0" w:color="auto"/>
        <w:left w:val="none" w:sz="0" w:space="0" w:color="auto"/>
        <w:bottom w:val="none" w:sz="0" w:space="0" w:color="auto"/>
        <w:right w:val="none" w:sz="0" w:space="0" w:color="auto"/>
      </w:divBdr>
    </w:div>
    <w:div w:id="1502549535">
      <w:bodyDiv w:val="1"/>
      <w:marLeft w:val="0"/>
      <w:marRight w:val="0"/>
      <w:marTop w:val="0"/>
      <w:marBottom w:val="0"/>
      <w:divBdr>
        <w:top w:val="none" w:sz="0" w:space="0" w:color="auto"/>
        <w:left w:val="none" w:sz="0" w:space="0" w:color="auto"/>
        <w:bottom w:val="none" w:sz="0" w:space="0" w:color="auto"/>
        <w:right w:val="none" w:sz="0" w:space="0" w:color="auto"/>
      </w:divBdr>
    </w:div>
    <w:div w:id="1502622527">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13536">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2961898">
      <w:bodyDiv w:val="1"/>
      <w:marLeft w:val="0"/>
      <w:marRight w:val="0"/>
      <w:marTop w:val="0"/>
      <w:marBottom w:val="0"/>
      <w:divBdr>
        <w:top w:val="none" w:sz="0" w:space="0" w:color="auto"/>
        <w:left w:val="none" w:sz="0" w:space="0" w:color="auto"/>
        <w:bottom w:val="none" w:sz="0" w:space="0" w:color="auto"/>
        <w:right w:val="none" w:sz="0" w:space="0" w:color="auto"/>
      </w:divBdr>
    </w:div>
    <w:div w:id="1502967003">
      <w:bodyDiv w:val="1"/>
      <w:marLeft w:val="0"/>
      <w:marRight w:val="0"/>
      <w:marTop w:val="0"/>
      <w:marBottom w:val="0"/>
      <w:divBdr>
        <w:top w:val="none" w:sz="0" w:space="0" w:color="auto"/>
        <w:left w:val="none" w:sz="0" w:space="0" w:color="auto"/>
        <w:bottom w:val="none" w:sz="0" w:space="0" w:color="auto"/>
        <w:right w:val="none" w:sz="0" w:space="0" w:color="auto"/>
      </w:divBdr>
    </w:div>
    <w:div w:id="1503010702">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085288">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158865">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273120">
      <w:bodyDiv w:val="1"/>
      <w:marLeft w:val="0"/>
      <w:marRight w:val="0"/>
      <w:marTop w:val="0"/>
      <w:marBottom w:val="0"/>
      <w:divBdr>
        <w:top w:val="none" w:sz="0" w:space="0" w:color="auto"/>
        <w:left w:val="none" w:sz="0" w:space="0" w:color="auto"/>
        <w:bottom w:val="none" w:sz="0" w:space="0" w:color="auto"/>
        <w:right w:val="none" w:sz="0" w:space="0" w:color="auto"/>
      </w:divBdr>
    </w:div>
    <w:div w:id="1503349113">
      <w:bodyDiv w:val="1"/>
      <w:marLeft w:val="0"/>
      <w:marRight w:val="0"/>
      <w:marTop w:val="0"/>
      <w:marBottom w:val="0"/>
      <w:divBdr>
        <w:top w:val="none" w:sz="0" w:space="0" w:color="auto"/>
        <w:left w:val="none" w:sz="0" w:space="0" w:color="auto"/>
        <w:bottom w:val="none" w:sz="0" w:space="0" w:color="auto"/>
        <w:right w:val="none" w:sz="0" w:space="0" w:color="auto"/>
      </w:divBdr>
    </w:div>
    <w:div w:id="1503352799">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663762">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3812837">
      <w:bodyDiv w:val="1"/>
      <w:marLeft w:val="0"/>
      <w:marRight w:val="0"/>
      <w:marTop w:val="0"/>
      <w:marBottom w:val="0"/>
      <w:divBdr>
        <w:top w:val="none" w:sz="0" w:space="0" w:color="auto"/>
        <w:left w:val="none" w:sz="0" w:space="0" w:color="auto"/>
        <w:bottom w:val="none" w:sz="0" w:space="0" w:color="auto"/>
        <w:right w:val="none" w:sz="0" w:space="0" w:color="auto"/>
      </w:divBdr>
    </w:div>
    <w:div w:id="1503817517">
      <w:bodyDiv w:val="1"/>
      <w:marLeft w:val="0"/>
      <w:marRight w:val="0"/>
      <w:marTop w:val="0"/>
      <w:marBottom w:val="0"/>
      <w:divBdr>
        <w:top w:val="none" w:sz="0" w:space="0" w:color="auto"/>
        <w:left w:val="none" w:sz="0" w:space="0" w:color="auto"/>
        <w:bottom w:val="none" w:sz="0" w:space="0" w:color="auto"/>
        <w:right w:val="none" w:sz="0" w:space="0" w:color="auto"/>
      </w:divBdr>
    </w:div>
    <w:div w:id="1503857762">
      <w:bodyDiv w:val="1"/>
      <w:marLeft w:val="0"/>
      <w:marRight w:val="0"/>
      <w:marTop w:val="0"/>
      <w:marBottom w:val="0"/>
      <w:divBdr>
        <w:top w:val="none" w:sz="0" w:space="0" w:color="auto"/>
        <w:left w:val="none" w:sz="0" w:space="0" w:color="auto"/>
        <w:bottom w:val="none" w:sz="0" w:space="0" w:color="auto"/>
        <w:right w:val="none" w:sz="0" w:space="0" w:color="auto"/>
      </w:divBdr>
    </w:div>
    <w:div w:id="1503859752">
      <w:bodyDiv w:val="1"/>
      <w:marLeft w:val="0"/>
      <w:marRight w:val="0"/>
      <w:marTop w:val="0"/>
      <w:marBottom w:val="0"/>
      <w:divBdr>
        <w:top w:val="none" w:sz="0" w:space="0" w:color="auto"/>
        <w:left w:val="none" w:sz="0" w:space="0" w:color="auto"/>
        <w:bottom w:val="none" w:sz="0" w:space="0" w:color="auto"/>
        <w:right w:val="none" w:sz="0" w:space="0" w:color="auto"/>
      </w:divBdr>
    </w:div>
    <w:div w:id="1503886114">
      <w:bodyDiv w:val="1"/>
      <w:marLeft w:val="0"/>
      <w:marRight w:val="0"/>
      <w:marTop w:val="0"/>
      <w:marBottom w:val="0"/>
      <w:divBdr>
        <w:top w:val="none" w:sz="0" w:space="0" w:color="auto"/>
        <w:left w:val="none" w:sz="0" w:space="0" w:color="auto"/>
        <w:bottom w:val="none" w:sz="0" w:space="0" w:color="auto"/>
        <w:right w:val="none" w:sz="0" w:space="0" w:color="auto"/>
      </w:divBdr>
    </w:div>
    <w:div w:id="1503935442">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204693">
      <w:bodyDiv w:val="1"/>
      <w:marLeft w:val="0"/>
      <w:marRight w:val="0"/>
      <w:marTop w:val="0"/>
      <w:marBottom w:val="0"/>
      <w:divBdr>
        <w:top w:val="none" w:sz="0" w:space="0" w:color="auto"/>
        <w:left w:val="none" w:sz="0" w:space="0" w:color="auto"/>
        <w:bottom w:val="none" w:sz="0" w:space="0" w:color="auto"/>
        <w:right w:val="none" w:sz="0" w:space="0" w:color="auto"/>
      </w:divBdr>
    </w:div>
    <w:div w:id="1504278089">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472510">
      <w:bodyDiv w:val="1"/>
      <w:marLeft w:val="0"/>
      <w:marRight w:val="0"/>
      <w:marTop w:val="0"/>
      <w:marBottom w:val="0"/>
      <w:divBdr>
        <w:top w:val="none" w:sz="0" w:space="0" w:color="auto"/>
        <w:left w:val="none" w:sz="0" w:space="0" w:color="auto"/>
        <w:bottom w:val="none" w:sz="0" w:space="0" w:color="auto"/>
        <w:right w:val="none" w:sz="0" w:space="0" w:color="auto"/>
      </w:divBdr>
    </w:div>
    <w:div w:id="1504511198">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588897">
      <w:bodyDiv w:val="1"/>
      <w:marLeft w:val="0"/>
      <w:marRight w:val="0"/>
      <w:marTop w:val="0"/>
      <w:marBottom w:val="0"/>
      <w:divBdr>
        <w:top w:val="none" w:sz="0" w:space="0" w:color="auto"/>
        <w:left w:val="none" w:sz="0" w:space="0" w:color="auto"/>
        <w:bottom w:val="none" w:sz="0" w:space="0" w:color="auto"/>
        <w:right w:val="none" w:sz="0" w:space="0" w:color="auto"/>
      </w:divBdr>
    </w:div>
    <w:div w:id="1504658758">
      <w:bodyDiv w:val="1"/>
      <w:marLeft w:val="0"/>
      <w:marRight w:val="0"/>
      <w:marTop w:val="0"/>
      <w:marBottom w:val="0"/>
      <w:divBdr>
        <w:top w:val="none" w:sz="0" w:space="0" w:color="auto"/>
        <w:left w:val="none" w:sz="0" w:space="0" w:color="auto"/>
        <w:bottom w:val="none" w:sz="0" w:space="0" w:color="auto"/>
        <w:right w:val="none" w:sz="0" w:space="0" w:color="auto"/>
      </w:divBdr>
    </w:div>
    <w:div w:id="1504658914">
      <w:bodyDiv w:val="1"/>
      <w:marLeft w:val="0"/>
      <w:marRight w:val="0"/>
      <w:marTop w:val="0"/>
      <w:marBottom w:val="0"/>
      <w:divBdr>
        <w:top w:val="none" w:sz="0" w:space="0" w:color="auto"/>
        <w:left w:val="none" w:sz="0" w:space="0" w:color="auto"/>
        <w:bottom w:val="none" w:sz="0" w:space="0" w:color="auto"/>
        <w:right w:val="none" w:sz="0" w:space="0" w:color="auto"/>
      </w:divBdr>
    </w:div>
    <w:div w:id="1504710817">
      <w:bodyDiv w:val="1"/>
      <w:marLeft w:val="0"/>
      <w:marRight w:val="0"/>
      <w:marTop w:val="0"/>
      <w:marBottom w:val="0"/>
      <w:divBdr>
        <w:top w:val="none" w:sz="0" w:space="0" w:color="auto"/>
        <w:left w:val="none" w:sz="0" w:space="0" w:color="auto"/>
        <w:bottom w:val="none" w:sz="0" w:space="0" w:color="auto"/>
        <w:right w:val="none" w:sz="0" w:space="0" w:color="auto"/>
      </w:divBdr>
    </w:div>
    <w:div w:id="1504786002">
      <w:bodyDiv w:val="1"/>
      <w:marLeft w:val="0"/>
      <w:marRight w:val="0"/>
      <w:marTop w:val="0"/>
      <w:marBottom w:val="0"/>
      <w:divBdr>
        <w:top w:val="none" w:sz="0" w:space="0" w:color="auto"/>
        <w:left w:val="none" w:sz="0" w:space="0" w:color="auto"/>
        <w:bottom w:val="none" w:sz="0" w:space="0" w:color="auto"/>
        <w:right w:val="none" w:sz="0" w:space="0" w:color="auto"/>
      </w:divBdr>
    </w:div>
    <w:div w:id="1504855054">
      <w:bodyDiv w:val="1"/>
      <w:marLeft w:val="0"/>
      <w:marRight w:val="0"/>
      <w:marTop w:val="0"/>
      <w:marBottom w:val="0"/>
      <w:divBdr>
        <w:top w:val="none" w:sz="0" w:space="0" w:color="auto"/>
        <w:left w:val="none" w:sz="0" w:space="0" w:color="auto"/>
        <w:bottom w:val="none" w:sz="0" w:space="0" w:color="auto"/>
        <w:right w:val="none" w:sz="0" w:space="0" w:color="auto"/>
      </w:divBdr>
    </w:div>
    <w:div w:id="1504857708">
      <w:bodyDiv w:val="1"/>
      <w:marLeft w:val="0"/>
      <w:marRight w:val="0"/>
      <w:marTop w:val="0"/>
      <w:marBottom w:val="0"/>
      <w:divBdr>
        <w:top w:val="none" w:sz="0" w:space="0" w:color="auto"/>
        <w:left w:val="none" w:sz="0" w:space="0" w:color="auto"/>
        <w:bottom w:val="none" w:sz="0" w:space="0" w:color="auto"/>
        <w:right w:val="none" w:sz="0" w:space="0" w:color="auto"/>
      </w:divBdr>
    </w:div>
    <w:div w:id="1504929566">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434929">
      <w:bodyDiv w:val="1"/>
      <w:marLeft w:val="0"/>
      <w:marRight w:val="0"/>
      <w:marTop w:val="0"/>
      <w:marBottom w:val="0"/>
      <w:divBdr>
        <w:top w:val="none" w:sz="0" w:space="0" w:color="auto"/>
        <w:left w:val="none" w:sz="0" w:space="0" w:color="auto"/>
        <w:bottom w:val="none" w:sz="0" w:space="0" w:color="auto"/>
        <w:right w:val="none" w:sz="0" w:space="0" w:color="auto"/>
      </w:divBdr>
    </w:div>
    <w:div w:id="1505435497">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8260">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5901433">
      <w:bodyDiv w:val="1"/>
      <w:marLeft w:val="0"/>
      <w:marRight w:val="0"/>
      <w:marTop w:val="0"/>
      <w:marBottom w:val="0"/>
      <w:divBdr>
        <w:top w:val="none" w:sz="0" w:space="0" w:color="auto"/>
        <w:left w:val="none" w:sz="0" w:space="0" w:color="auto"/>
        <w:bottom w:val="none" w:sz="0" w:space="0" w:color="auto"/>
        <w:right w:val="none" w:sz="0" w:space="0" w:color="auto"/>
      </w:divBdr>
    </w:div>
    <w:div w:id="1506017827">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096820">
      <w:bodyDiv w:val="1"/>
      <w:marLeft w:val="0"/>
      <w:marRight w:val="0"/>
      <w:marTop w:val="0"/>
      <w:marBottom w:val="0"/>
      <w:divBdr>
        <w:top w:val="none" w:sz="0" w:space="0" w:color="auto"/>
        <w:left w:val="none" w:sz="0" w:space="0" w:color="auto"/>
        <w:bottom w:val="none" w:sz="0" w:space="0" w:color="auto"/>
        <w:right w:val="none" w:sz="0" w:space="0" w:color="auto"/>
      </w:divBdr>
    </w:div>
    <w:div w:id="1506289716">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360034">
      <w:bodyDiv w:val="1"/>
      <w:marLeft w:val="0"/>
      <w:marRight w:val="0"/>
      <w:marTop w:val="0"/>
      <w:marBottom w:val="0"/>
      <w:divBdr>
        <w:top w:val="none" w:sz="0" w:space="0" w:color="auto"/>
        <w:left w:val="none" w:sz="0" w:space="0" w:color="auto"/>
        <w:bottom w:val="none" w:sz="0" w:space="0" w:color="auto"/>
        <w:right w:val="none" w:sz="0" w:space="0" w:color="auto"/>
      </w:divBdr>
    </w:div>
    <w:div w:id="1506364312">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479061">
      <w:bodyDiv w:val="1"/>
      <w:marLeft w:val="0"/>
      <w:marRight w:val="0"/>
      <w:marTop w:val="0"/>
      <w:marBottom w:val="0"/>
      <w:divBdr>
        <w:top w:val="none" w:sz="0" w:space="0" w:color="auto"/>
        <w:left w:val="none" w:sz="0" w:space="0" w:color="auto"/>
        <w:bottom w:val="none" w:sz="0" w:space="0" w:color="auto"/>
        <w:right w:val="none" w:sz="0" w:space="0" w:color="auto"/>
      </w:divBdr>
    </w:div>
    <w:div w:id="1506556204">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742982">
      <w:bodyDiv w:val="1"/>
      <w:marLeft w:val="0"/>
      <w:marRight w:val="0"/>
      <w:marTop w:val="0"/>
      <w:marBottom w:val="0"/>
      <w:divBdr>
        <w:top w:val="none" w:sz="0" w:space="0" w:color="auto"/>
        <w:left w:val="none" w:sz="0" w:space="0" w:color="auto"/>
        <w:bottom w:val="none" w:sz="0" w:space="0" w:color="auto"/>
        <w:right w:val="none" w:sz="0" w:space="0" w:color="auto"/>
      </w:divBdr>
    </w:div>
    <w:div w:id="1506749934">
      <w:bodyDiv w:val="1"/>
      <w:marLeft w:val="0"/>
      <w:marRight w:val="0"/>
      <w:marTop w:val="0"/>
      <w:marBottom w:val="0"/>
      <w:divBdr>
        <w:top w:val="none" w:sz="0" w:space="0" w:color="auto"/>
        <w:left w:val="none" w:sz="0" w:space="0" w:color="auto"/>
        <w:bottom w:val="none" w:sz="0" w:space="0" w:color="auto"/>
        <w:right w:val="none" w:sz="0" w:space="0" w:color="auto"/>
      </w:divBdr>
    </w:div>
    <w:div w:id="1506894151">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05523">
      <w:bodyDiv w:val="1"/>
      <w:marLeft w:val="0"/>
      <w:marRight w:val="0"/>
      <w:marTop w:val="0"/>
      <w:marBottom w:val="0"/>
      <w:divBdr>
        <w:top w:val="none" w:sz="0" w:space="0" w:color="auto"/>
        <w:left w:val="none" w:sz="0" w:space="0" w:color="auto"/>
        <w:bottom w:val="none" w:sz="0" w:space="0" w:color="auto"/>
        <w:right w:val="none" w:sz="0" w:space="0" w:color="auto"/>
      </w:divBdr>
    </w:div>
    <w:div w:id="1507205949">
      <w:bodyDiv w:val="1"/>
      <w:marLeft w:val="0"/>
      <w:marRight w:val="0"/>
      <w:marTop w:val="0"/>
      <w:marBottom w:val="0"/>
      <w:divBdr>
        <w:top w:val="none" w:sz="0" w:space="0" w:color="auto"/>
        <w:left w:val="none" w:sz="0" w:space="0" w:color="auto"/>
        <w:bottom w:val="none" w:sz="0" w:space="0" w:color="auto"/>
        <w:right w:val="none" w:sz="0" w:space="0" w:color="auto"/>
      </w:divBdr>
    </w:div>
    <w:div w:id="1507206809">
      <w:bodyDiv w:val="1"/>
      <w:marLeft w:val="0"/>
      <w:marRight w:val="0"/>
      <w:marTop w:val="0"/>
      <w:marBottom w:val="0"/>
      <w:divBdr>
        <w:top w:val="none" w:sz="0" w:space="0" w:color="auto"/>
        <w:left w:val="none" w:sz="0" w:space="0" w:color="auto"/>
        <w:bottom w:val="none" w:sz="0" w:space="0" w:color="auto"/>
        <w:right w:val="none" w:sz="0" w:space="0" w:color="auto"/>
      </w:divBdr>
    </w:div>
    <w:div w:id="1507208425">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746791">
      <w:bodyDiv w:val="1"/>
      <w:marLeft w:val="0"/>
      <w:marRight w:val="0"/>
      <w:marTop w:val="0"/>
      <w:marBottom w:val="0"/>
      <w:divBdr>
        <w:top w:val="none" w:sz="0" w:space="0" w:color="auto"/>
        <w:left w:val="none" w:sz="0" w:space="0" w:color="auto"/>
        <w:bottom w:val="none" w:sz="0" w:space="0" w:color="auto"/>
        <w:right w:val="none" w:sz="0" w:space="0" w:color="auto"/>
      </w:divBdr>
    </w:div>
    <w:div w:id="1507751215">
      <w:bodyDiv w:val="1"/>
      <w:marLeft w:val="0"/>
      <w:marRight w:val="0"/>
      <w:marTop w:val="0"/>
      <w:marBottom w:val="0"/>
      <w:divBdr>
        <w:top w:val="none" w:sz="0" w:space="0" w:color="auto"/>
        <w:left w:val="none" w:sz="0" w:space="0" w:color="auto"/>
        <w:bottom w:val="none" w:sz="0" w:space="0" w:color="auto"/>
        <w:right w:val="none" w:sz="0" w:space="0" w:color="auto"/>
      </w:divBdr>
    </w:div>
    <w:div w:id="1507865460">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135">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521274">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6608">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9756926">
      <w:bodyDiv w:val="1"/>
      <w:marLeft w:val="0"/>
      <w:marRight w:val="0"/>
      <w:marTop w:val="0"/>
      <w:marBottom w:val="0"/>
      <w:divBdr>
        <w:top w:val="none" w:sz="0" w:space="0" w:color="auto"/>
        <w:left w:val="none" w:sz="0" w:space="0" w:color="auto"/>
        <w:bottom w:val="none" w:sz="0" w:space="0" w:color="auto"/>
        <w:right w:val="none" w:sz="0" w:space="0" w:color="auto"/>
      </w:divBdr>
    </w:div>
    <w:div w:id="1509785111">
      <w:bodyDiv w:val="1"/>
      <w:marLeft w:val="0"/>
      <w:marRight w:val="0"/>
      <w:marTop w:val="0"/>
      <w:marBottom w:val="0"/>
      <w:divBdr>
        <w:top w:val="none" w:sz="0" w:space="0" w:color="auto"/>
        <w:left w:val="none" w:sz="0" w:space="0" w:color="auto"/>
        <w:bottom w:val="none" w:sz="0" w:space="0" w:color="auto"/>
        <w:right w:val="none" w:sz="0" w:space="0" w:color="auto"/>
      </w:divBdr>
    </w:div>
    <w:div w:id="1509825418">
      <w:bodyDiv w:val="1"/>
      <w:marLeft w:val="0"/>
      <w:marRight w:val="0"/>
      <w:marTop w:val="0"/>
      <w:marBottom w:val="0"/>
      <w:divBdr>
        <w:top w:val="none" w:sz="0" w:space="0" w:color="auto"/>
        <w:left w:val="none" w:sz="0" w:space="0" w:color="auto"/>
        <w:bottom w:val="none" w:sz="0" w:space="0" w:color="auto"/>
        <w:right w:val="none" w:sz="0" w:space="0" w:color="auto"/>
      </w:divBdr>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09952691">
      <w:bodyDiv w:val="1"/>
      <w:marLeft w:val="0"/>
      <w:marRight w:val="0"/>
      <w:marTop w:val="0"/>
      <w:marBottom w:val="0"/>
      <w:divBdr>
        <w:top w:val="none" w:sz="0" w:space="0" w:color="auto"/>
        <w:left w:val="none" w:sz="0" w:space="0" w:color="auto"/>
        <w:bottom w:val="none" w:sz="0" w:space="0" w:color="auto"/>
        <w:right w:val="none" w:sz="0" w:space="0" w:color="auto"/>
      </w:divBdr>
    </w:div>
    <w:div w:id="1510024590">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634933">
      <w:bodyDiv w:val="1"/>
      <w:marLeft w:val="0"/>
      <w:marRight w:val="0"/>
      <w:marTop w:val="0"/>
      <w:marBottom w:val="0"/>
      <w:divBdr>
        <w:top w:val="none" w:sz="0" w:space="0" w:color="auto"/>
        <w:left w:val="none" w:sz="0" w:space="0" w:color="auto"/>
        <w:bottom w:val="none" w:sz="0" w:space="0" w:color="auto"/>
        <w:right w:val="none" w:sz="0" w:space="0" w:color="auto"/>
      </w:divBdr>
    </w:div>
    <w:div w:id="1510801638">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094608">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527611">
      <w:bodyDiv w:val="1"/>
      <w:marLeft w:val="0"/>
      <w:marRight w:val="0"/>
      <w:marTop w:val="0"/>
      <w:marBottom w:val="0"/>
      <w:divBdr>
        <w:top w:val="none" w:sz="0" w:space="0" w:color="auto"/>
        <w:left w:val="none" w:sz="0" w:space="0" w:color="auto"/>
        <w:bottom w:val="none" w:sz="0" w:space="0" w:color="auto"/>
        <w:right w:val="none" w:sz="0" w:space="0" w:color="auto"/>
      </w:divBdr>
    </w:div>
    <w:div w:id="1511674188">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795967">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1947728">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455042">
      <w:bodyDiv w:val="1"/>
      <w:marLeft w:val="0"/>
      <w:marRight w:val="0"/>
      <w:marTop w:val="0"/>
      <w:marBottom w:val="0"/>
      <w:divBdr>
        <w:top w:val="none" w:sz="0" w:space="0" w:color="auto"/>
        <w:left w:val="none" w:sz="0" w:space="0" w:color="auto"/>
        <w:bottom w:val="none" w:sz="0" w:space="0" w:color="auto"/>
        <w:right w:val="none" w:sz="0" w:space="0" w:color="auto"/>
      </w:divBdr>
    </w:div>
    <w:div w:id="1512598220">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2835509">
      <w:bodyDiv w:val="1"/>
      <w:marLeft w:val="0"/>
      <w:marRight w:val="0"/>
      <w:marTop w:val="0"/>
      <w:marBottom w:val="0"/>
      <w:divBdr>
        <w:top w:val="none" w:sz="0" w:space="0" w:color="auto"/>
        <w:left w:val="none" w:sz="0" w:space="0" w:color="auto"/>
        <w:bottom w:val="none" w:sz="0" w:space="0" w:color="auto"/>
        <w:right w:val="none" w:sz="0" w:space="0" w:color="auto"/>
      </w:divBdr>
    </w:div>
    <w:div w:id="1512988367">
      <w:bodyDiv w:val="1"/>
      <w:marLeft w:val="0"/>
      <w:marRight w:val="0"/>
      <w:marTop w:val="0"/>
      <w:marBottom w:val="0"/>
      <w:divBdr>
        <w:top w:val="none" w:sz="0" w:space="0" w:color="auto"/>
        <w:left w:val="none" w:sz="0" w:space="0" w:color="auto"/>
        <w:bottom w:val="none" w:sz="0" w:space="0" w:color="auto"/>
        <w:right w:val="none" w:sz="0" w:space="0" w:color="auto"/>
      </w:divBdr>
    </w:div>
    <w:div w:id="1513059973">
      <w:bodyDiv w:val="1"/>
      <w:marLeft w:val="0"/>
      <w:marRight w:val="0"/>
      <w:marTop w:val="0"/>
      <w:marBottom w:val="0"/>
      <w:divBdr>
        <w:top w:val="none" w:sz="0" w:space="0" w:color="auto"/>
        <w:left w:val="none" w:sz="0" w:space="0" w:color="auto"/>
        <w:bottom w:val="none" w:sz="0" w:space="0" w:color="auto"/>
        <w:right w:val="none" w:sz="0" w:space="0" w:color="auto"/>
      </w:divBdr>
    </w:div>
    <w:div w:id="1513257044">
      <w:bodyDiv w:val="1"/>
      <w:marLeft w:val="0"/>
      <w:marRight w:val="0"/>
      <w:marTop w:val="0"/>
      <w:marBottom w:val="0"/>
      <w:divBdr>
        <w:top w:val="none" w:sz="0" w:space="0" w:color="auto"/>
        <w:left w:val="none" w:sz="0" w:space="0" w:color="auto"/>
        <w:bottom w:val="none" w:sz="0" w:space="0" w:color="auto"/>
        <w:right w:val="none" w:sz="0" w:space="0" w:color="auto"/>
      </w:divBdr>
    </w:div>
    <w:div w:id="1513296572">
      <w:bodyDiv w:val="1"/>
      <w:marLeft w:val="0"/>
      <w:marRight w:val="0"/>
      <w:marTop w:val="0"/>
      <w:marBottom w:val="0"/>
      <w:divBdr>
        <w:top w:val="none" w:sz="0" w:space="0" w:color="auto"/>
        <w:left w:val="none" w:sz="0" w:space="0" w:color="auto"/>
        <w:bottom w:val="none" w:sz="0" w:space="0" w:color="auto"/>
        <w:right w:val="none" w:sz="0" w:space="0" w:color="auto"/>
      </w:divBdr>
    </w:div>
    <w:div w:id="1513298798">
      <w:bodyDiv w:val="1"/>
      <w:marLeft w:val="0"/>
      <w:marRight w:val="0"/>
      <w:marTop w:val="0"/>
      <w:marBottom w:val="0"/>
      <w:divBdr>
        <w:top w:val="none" w:sz="0" w:space="0" w:color="auto"/>
        <w:left w:val="none" w:sz="0" w:space="0" w:color="auto"/>
        <w:bottom w:val="none" w:sz="0" w:space="0" w:color="auto"/>
        <w:right w:val="none" w:sz="0" w:space="0" w:color="auto"/>
      </w:divBdr>
    </w:div>
    <w:div w:id="1513303939">
      <w:bodyDiv w:val="1"/>
      <w:marLeft w:val="0"/>
      <w:marRight w:val="0"/>
      <w:marTop w:val="0"/>
      <w:marBottom w:val="0"/>
      <w:divBdr>
        <w:top w:val="none" w:sz="0" w:space="0" w:color="auto"/>
        <w:left w:val="none" w:sz="0" w:space="0" w:color="auto"/>
        <w:bottom w:val="none" w:sz="0" w:space="0" w:color="auto"/>
        <w:right w:val="none" w:sz="0" w:space="0" w:color="auto"/>
      </w:divBdr>
    </w:div>
    <w:div w:id="1513455509">
      <w:bodyDiv w:val="1"/>
      <w:marLeft w:val="0"/>
      <w:marRight w:val="0"/>
      <w:marTop w:val="0"/>
      <w:marBottom w:val="0"/>
      <w:divBdr>
        <w:top w:val="none" w:sz="0" w:space="0" w:color="auto"/>
        <w:left w:val="none" w:sz="0" w:space="0" w:color="auto"/>
        <w:bottom w:val="none" w:sz="0" w:space="0" w:color="auto"/>
        <w:right w:val="none" w:sz="0" w:space="0" w:color="auto"/>
      </w:divBdr>
    </w:div>
    <w:div w:id="1513492789">
      <w:bodyDiv w:val="1"/>
      <w:marLeft w:val="0"/>
      <w:marRight w:val="0"/>
      <w:marTop w:val="0"/>
      <w:marBottom w:val="0"/>
      <w:divBdr>
        <w:top w:val="none" w:sz="0" w:space="0" w:color="auto"/>
        <w:left w:val="none" w:sz="0" w:space="0" w:color="auto"/>
        <w:bottom w:val="none" w:sz="0" w:space="0" w:color="auto"/>
        <w:right w:val="none" w:sz="0" w:space="0" w:color="auto"/>
      </w:divBdr>
    </w:div>
    <w:div w:id="1513570288">
      <w:bodyDiv w:val="1"/>
      <w:marLeft w:val="0"/>
      <w:marRight w:val="0"/>
      <w:marTop w:val="0"/>
      <w:marBottom w:val="0"/>
      <w:divBdr>
        <w:top w:val="none" w:sz="0" w:space="0" w:color="auto"/>
        <w:left w:val="none" w:sz="0" w:space="0" w:color="auto"/>
        <w:bottom w:val="none" w:sz="0" w:space="0" w:color="auto"/>
        <w:right w:val="none" w:sz="0" w:space="0" w:color="auto"/>
      </w:divBdr>
    </w:div>
    <w:div w:id="1513648004">
      <w:bodyDiv w:val="1"/>
      <w:marLeft w:val="0"/>
      <w:marRight w:val="0"/>
      <w:marTop w:val="0"/>
      <w:marBottom w:val="0"/>
      <w:divBdr>
        <w:top w:val="none" w:sz="0" w:space="0" w:color="auto"/>
        <w:left w:val="none" w:sz="0" w:space="0" w:color="auto"/>
        <w:bottom w:val="none" w:sz="0" w:space="0" w:color="auto"/>
        <w:right w:val="none" w:sz="0" w:space="0" w:color="auto"/>
      </w:divBdr>
    </w:div>
    <w:div w:id="1513838547">
      <w:bodyDiv w:val="1"/>
      <w:marLeft w:val="0"/>
      <w:marRight w:val="0"/>
      <w:marTop w:val="0"/>
      <w:marBottom w:val="0"/>
      <w:divBdr>
        <w:top w:val="none" w:sz="0" w:space="0" w:color="auto"/>
        <w:left w:val="none" w:sz="0" w:space="0" w:color="auto"/>
        <w:bottom w:val="none" w:sz="0" w:space="0" w:color="auto"/>
        <w:right w:val="none" w:sz="0" w:space="0" w:color="auto"/>
      </w:divBdr>
    </w:div>
    <w:div w:id="1514151730">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227183">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765102">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264707">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614051">
      <w:bodyDiv w:val="1"/>
      <w:marLeft w:val="0"/>
      <w:marRight w:val="0"/>
      <w:marTop w:val="0"/>
      <w:marBottom w:val="0"/>
      <w:divBdr>
        <w:top w:val="none" w:sz="0" w:space="0" w:color="auto"/>
        <w:left w:val="none" w:sz="0" w:space="0" w:color="auto"/>
        <w:bottom w:val="none" w:sz="0" w:space="0" w:color="auto"/>
        <w:right w:val="none" w:sz="0" w:space="0" w:color="auto"/>
      </w:divBdr>
    </w:div>
    <w:div w:id="1515725961">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306485">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6575992">
      <w:bodyDiv w:val="1"/>
      <w:marLeft w:val="0"/>
      <w:marRight w:val="0"/>
      <w:marTop w:val="0"/>
      <w:marBottom w:val="0"/>
      <w:divBdr>
        <w:top w:val="none" w:sz="0" w:space="0" w:color="auto"/>
        <w:left w:val="none" w:sz="0" w:space="0" w:color="auto"/>
        <w:bottom w:val="none" w:sz="0" w:space="0" w:color="auto"/>
        <w:right w:val="none" w:sz="0" w:space="0" w:color="auto"/>
      </w:divBdr>
    </w:div>
    <w:div w:id="1516730103">
      <w:bodyDiv w:val="1"/>
      <w:marLeft w:val="0"/>
      <w:marRight w:val="0"/>
      <w:marTop w:val="0"/>
      <w:marBottom w:val="0"/>
      <w:divBdr>
        <w:top w:val="none" w:sz="0" w:space="0" w:color="auto"/>
        <w:left w:val="none" w:sz="0" w:space="0" w:color="auto"/>
        <w:bottom w:val="none" w:sz="0" w:space="0" w:color="auto"/>
        <w:right w:val="none" w:sz="0" w:space="0" w:color="auto"/>
      </w:divBdr>
    </w:div>
    <w:div w:id="1517034668">
      <w:bodyDiv w:val="1"/>
      <w:marLeft w:val="0"/>
      <w:marRight w:val="0"/>
      <w:marTop w:val="0"/>
      <w:marBottom w:val="0"/>
      <w:divBdr>
        <w:top w:val="none" w:sz="0" w:space="0" w:color="auto"/>
        <w:left w:val="none" w:sz="0" w:space="0" w:color="auto"/>
        <w:bottom w:val="none" w:sz="0" w:space="0" w:color="auto"/>
        <w:right w:val="none" w:sz="0" w:space="0" w:color="auto"/>
      </w:divBdr>
    </w:div>
    <w:div w:id="1517111392">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232863">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380902">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498284">
      <w:bodyDiv w:val="1"/>
      <w:marLeft w:val="0"/>
      <w:marRight w:val="0"/>
      <w:marTop w:val="0"/>
      <w:marBottom w:val="0"/>
      <w:divBdr>
        <w:top w:val="none" w:sz="0" w:space="0" w:color="auto"/>
        <w:left w:val="none" w:sz="0" w:space="0" w:color="auto"/>
        <w:bottom w:val="none" w:sz="0" w:space="0" w:color="auto"/>
        <w:right w:val="none" w:sz="0" w:space="0" w:color="auto"/>
      </w:divBdr>
    </w:div>
    <w:div w:id="1517573534">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7771170">
      <w:bodyDiv w:val="1"/>
      <w:marLeft w:val="0"/>
      <w:marRight w:val="0"/>
      <w:marTop w:val="0"/>
      <w:marBottom w:val="0"/>
      <w:divBdr>
        <w:top w:val="none" w:sz="0" w:space="0" w:color="auto"/>
        <w:left w:val="none" w:sz="0" w:space="0" w:color="auto"/>
        <w:bottom w:val="none" w:sz="0" w:space="0" w:color="auto"/>
        <w:right w:val="none" w:sz="0" w:space="0" w:color="auto"/>
      </w:divBdr>
    </w:div>
    <w:div w:id="1517959371">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277703">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544842">
      <w:bodyDiv w:val="1"/>
      <w:marLeft w:val="0"/>
      <w:marRight w:val="0"/>
      <w:marTop w:val="0"/>
      <w:marBottom w:val="0"/>
      <w:divBdr>
        <w:top w:val="none" w:sz="0" w:space="0" w:color="auto"/>
        <w:left w:val="none" w:sz="0" w:space="0" w:color="auto"/>
        <w:bottom w:val="none" w:sz="0" w:space="0" w:color="auto"/>
        <w:right w:val="none" w:sz="0" w:space="0" w:color="auto"/>
      </w:divBdr>
    </w:div>
    <w:div w:id="1518697358">
      <w:bodyDiv w:val="1"/>
      <w:marLeft w:val="0"/>
      <w:marRight w:val="0"/>
      <w:marTop w:val="0"/>
      <w:marBottom w:val="0"/>
      <w:divBdr>
        <w:top w:val="none" w:sz="0" w:space="0" w:color="auto"/>
        <w:left w:val="none" w:sz="0" w:space="0" w:color="auto"/>
        <w:bottom w:val="none" w:sz="0" w:space="0" w:color="auto"/>
        <w:right w:val="none" w:sz="0" w:space="0" w:color="auto"/>
      </w:divBdr>
    </w:div>
    <w:div w:id="1518734172">
      <w:bodyDiv w:val="1"/>
      <w:marLeft w:val="0"/>
      <w:marRight w:val="0"/>
      <w:marTop w:val="0"/>
      <w:marBottom w:val="0"/>
      <w:divBdr>
        <w:top w:val="none" w:sz="0" w:space="0" w:color="auto"/>
        <w:left w:val="none" w:sz="0" w:space="0" w:color="auto"/>
        <w:bottom w:val="none" w:sz="0" w:space="0" w:color="auto"/>
        <w:right w:val="none" w:sz="0" w:space="0" w:color="auto"/>
      </w:divBdr>
    </w:div>
    <w:div w:id="1518811650">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8958407">
      <w:bodyDiv w:val="1"/>
      <w:marLeft w:val="0"/>
      <w:marRight w:val="0"/>
      <w:marTop w:val="0"/>
      <w:marBottom w:val="0"/>
      <w:divBdr>
        <w:top w:val="none" w:sz="0" w:space="0" w:color="auto"/>
        <w:left w:val="none" w:sz="0" w:space="0" w:color="auto"/>
        <w:bottom w:val="none" w:sz="0" w:space="0" w:color="auto"/>
        <w:right w:val="none" w:sz="0" w:space="0" w:color="auto"/>
      </w:divBdr>
    </w:div>
    <w:div w:id="1519005391">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658381">
      <w:bodyDiv w:val="1"/>
      <w:marLeft w:val="0"/>
      <w:marRight w:val="0"/>
      <w:marTop w:val="0"/>
      <w:marBottom w:val="0"/>
      <w:divBdr>
        <w:top w:val="none" w:sz="0" w:space="0" w:color="auto"/>
        <w:left w:val="none" w:sz="0" w:space="0" w:color="auto"/>
        <w:bottom w:val="none" w:sz="0" w:space="0" w:color="auto"/>
        <w:right w:val="none" w:sz="0" w:space="0" w:color="auto"/>
      </w:divBdr>
    </w:div>
    <w:div w:id="151980629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119546">
      <w:bodyDiv w:val="1"/>
      <w:marLeft w:val="0"/>
      <w:marRight w:val="0"/>
      <w:marTop w:val="0"/>
      <w:marBottom w:val="0"/>
      <w:divBdr>
        <w:top w:val="none" w:sz="0" w:space="0" w:color="auto"/>
        <w:left w:val="none" w:sz="0" w:space="0" w:color="auto"/>
        <w:bottom w:val="none" w:sz="0" w:space="0" w:color="auto"/>
        <w:right w:val="none" w:sz="0" w:space="0" w:color="auto"/>
      </w:divBdr>
    </w:div>
    <w:div w:id="1520241190">
      <w:bodyDiv w:val="1"/>
      <w:marLeft w:val="0"/>
      <w:marRight w:val="0"/>
      <w:marTop w:val="0"/>
      <w:marBottom w:val="0"/>
      <w:divBdr>
        <w:top w:val="none" w:sz="0" w:space="0" w:color="auto"/>
        <w:left w:val="none" w:sz="0" w:space="0" w:color="auto"/>
        <w:bottom w:val="none" w:sz="0" w:space="0" w:color="auto"/>
        <w:right w:val="none" w:sz="0" w:space="0" w:color="auto"/>
      </w:divBdr>
    </w:div>
    <w:div w:id="1520311902">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509463">
      <w:bodyDiv w:val="1"/>
      <w:marLeft w:val="0"/>
      <w:marRight w:val="0"/>
      <w:marTop w:val="0"/>
      <w:marBottom w:val="0"/>
      <w:divBdr>
        <w:top w:val="none" w:sz="0" w:space="0" w:color="auto"/>
        <w:left w:val="none" w:sz="0" w:space="0" w:color="auto"/>
        <w:bottom w:val="none" w:sz="0" w:space="0" w:color="auto"/>
        <w:right w:val="none" w:sz="0" w:space="0" w:color="auto"/>
      </w:divBdr>
    </w:div>
    <w:div w:id="1520698240">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0238">
      <w:bodyDiv w:val="1"/>
      <w:marLeft w:val="0"/>
      <w:marRight w:val="0"/>
      <w:marTop w:val="0"/>
      <w:marBottom w:val="0"/>
      <w:divBdr>
        <w:top w:val="none" w:sz="0" w:space="0" w:color="auto"/>
        <w:left w:val="none" w:sz="0" w:space="0" w:color="auto"/>
        <w:bottom w:val="none" w:sz="0" w:space="0" w:color="auto"/>
        <w:right w:val="none" w:sz="0" w:space="0" w:color="auto"/>
      </w:divBdr>
    </w:div>
    <w:div w:id="1520852030">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046327">
      <w:bodyDiv w:val="1"/>
      <w:marLeft w:val="0"/>
      <w:marRight w:val="0"/>
      <w:marTop w:val="0"/>
      <w:marBottom w:val="0"/>
      <w:divBdr>
        <w:top w:val="none" w:sz="0" w:space="0" w:color="auto"/>
        <w:left w:val="none" w:sz="0" w:space="0" w:color="auto"/>
        <w:bottom w:val="none" w:sz="0" w:space="0" w:color="auto"/>
        <w:right w:val="none" w:sz="0" w:space="0" w:color="auto"/>
      </w:divBdr>
    </w:div>
    <w:div w:id="1521160449">
      <w:bodyDiv w:val="1"/>
      <w:marLeft w:val="0"/>
      <w:marRight w:val="0"/>
      <w:marTop w:val="0"/>
      <w:marBottom w:val="0"/>
      <w:divBdr>
        <w:top w:val="none" w:sz="0" w:space="0" w:color="auto"/>
        <w:left w:val="none" w:sz="0" w:space="0" w:color="auto"/>
        <w:bottom w:val="none" w:sz="0" w:space="0" w:color="auto"/>
        <w:right w:val="none" w:sz="0" w:space="0" w:color="auto"/>
      </w:divBdr>
    </w:div>
    <w:div w:id="1521164506">
      <w:bodyDiv w:val="1"/>
      <w:marLeft w:val="0"/>
      <w:marRight w:val="0"/>
      <w:marTop w:val="0"/>
      <w:marBottom w:val="0"/>
      <w:divBdr>
        <w:top w:val="none" w:sz="0" w:space="0" w:color="auto"/>
        <w:left w:val="none" w:sz="0" w:space="0" w:color="auto"/>
        <w:bottom w:val="none" w:sz="0" w:space="0" w:color="auto"/>
        <w:right w:val="none" w:sz="0" w:space="0" w:color="auto"/>
      </w:divBdr>
    </w:div>
    <w:div w:id="1521360914">
      <w:bodyDiv w:val="1"/>
      <w:marLeft w:val="0"/>
      <w:marRight w:val="0"/>
      <w:marTop w:val="0"/>
      <w:marBottom w:val="0"/>
      <w:divBdr>
        <w:top w:val="none" w:sz="0" w:space="0" w:color="auto"/>
        <w:left w:val="none" w:sz="0" w:space="0" w:color="auto"/>
        <w:bottom w:val="none" w:sz="0" w:space="0" w:color="auto"/>
        <w:right w:val="none" w:sz="0" w:space="0" w:color="auto"/>
      </w:divBdr>
    </w:div>
    <w:div w:id="1521506991">
      <w:bodyDiv w:val="1"/>
      <w:marLeft w:val="0"/>
      <w:marRight w:val="0"/>
      <w:marTop w:val="0"/>
      <w:marBottom w:val="0"/>
      <w:divBdr>
        <w:top w:val="none" w:sz="0" w:space="0" w:color="auto"/>
        <w:left w:val="none" w:sz="0" w:space="0" w:color="auto"/>
        <w:bottom w:val="none" w:sz="0" w:space="0" w:color="auto"/>
        <w:right w:val="none" w:sz="0" w:space="0" w:color="auto"/>
      </w:divBdr>
    </w:div>
    <w:div w:id="1521579567">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015799">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477516">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2821051">
      <w:bodyDiv w:val="1"/>
      <w:marLeft w:val="0"/>
      <w:marRight w:val="0"/>
      <w:marTop w:val="0"/>
      <w:marBottom w:val="0"/>
      <w:divBdr>
        <w:top w:val="none" w:sz="0" w:space="0" w:color="auto"/>
        <w:left w:val="none" w:sz="0" w:space="0" w:color="auto"/>
        <w:bottom w:val="none" w:sz="0" w:space="0" w:color="auto"/>
        <w:right w:val="none" w:sz="0" w:space="0" w:color="auto"/>
      </w:divBdr>
    </w:div>
    <w:div w:id="1523206726">
      <w:bodyDiv w:val="1"/>
      <w:marLeft w:val="0"/>
      <w:marRight w:val="0"/>
      <w:marTop w:val="0"/>
      <w:marBottom w:val="0"/>
      <w:divBdr>
        <w:top w:val="none" w:sz="0" w:space="0" w:color="auto"/>
        <w:left w:val="none" w:sz="0" w:space="0" w:color="auto"/>
        <w:bottom w:val="none" w:sz="0" w:space="0" w:color="auto"/>
        <w:right w:val="none" w:sz="0" w:space="0" w:color="auto"/>
      </w:divBdr>
    </w:div>
    <w:div w:id="1523401121">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857095">
      <w:bodyDiv w:val="1"/>
      <w:marLeft w:val="0"/>
      <w:marRight w:val="0"/>
      <w:marTop w:val="0"/>
      <w:marBottom w:val="0"/>
      <w:divBdr>
        <w:top w:val="none" w:sz="0" w:space="0" w:color="auto"/>
        <w:left w:val="none" w:sz="0" w:space="0" w:color="auto"/>
        <w:bottom w:val="none" w:sz="0" w:space="0" w:color="auto"/>
        <w:right w:val="none" w:sz="0" w:space="0" w:color="auto"/>
      </w:divBdr>
    </w:div>
    <w:div w:id="1523857120">
      <w:bodyDiv w:val="1"/>
      <w:marLeft w:val="0"/>
      <w:marRight w:val="0"/>
      <w:marTop w:val="0"/>
      <w:marBottom w:val="0"/>
      <w:divBdr>
        <w:top w:val="none" w:sz="0" w:space="0" w:color="auto"/>
        <w:left w:val="none" w:sz="0" w:space="0" w:color="auto"/>
        <w:bottom w:val="none" w:sz="0" w:space="0" w:color="auto"/>
        <w:right w:val="none" w:sz="0" w:space="0" w:color="auto"/>
      </w:divBdr>
    </w:div>
    <w:div w:id="1523979500">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174006">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4398468">
      <w:bodyDiv w:val="1"/>
      <w:marLeft w:val="0"/>
      <w:marRight w:val="0"/>
      <w:marTop w:val="0"/>
      <w:marBottom w:val="0"/>
      <w:divBdr>
        <w:top w:val="none" w:sz="0" w:space="0" w:color="auto"/>
        <w:left w:val="none" w:sz="0" w:space="0" w:color="auto"/>
        <w:bottom w:val="none" w:sz="0" w:space="0" w:color="auto"/>
        <w:right w:val="none" w:sz="0" w:space="0" w:color="auto"/>
      </w:divBdr>
    </w:div>
    <w:div w:id="1524589893">
      <w:bodyDiv w:val="1"/>
      <w:marLeft w:val="0"/>
      <w:marRight w:val="0"/>
      <w:marTop w:val="0"/>
      <w:marBottom w:val="0"/>
      <w:divBdr>
        <w:top w:val="none" w:sz="0" w:space="0" w:color="auto"/>
        <w:left w:val="none" w:sz="0" w:space="0" w:color="auto"/>
        <w:bottom w:val="none" w:sz="0" w:space="0" w:color="auto"/>
        <w:right w:val="none" w:sz="0" w:space="0" w:color="auto"/>
      </w:divBdr>
    </w:div>
    <w:div w:id="1524711625">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092969">
      <w:bodyDiv w:val="1"/>
      <w:marLeft w:val="0"/>
      <w:marRight w:val="0"/>
      <w:marTop w:val="0"/>
      <w:marBottom w:val="0"/>
      <w:divBdr>
        <w:top w:val="none" w:sz="0" w:space="0" w:color="auto"/>
        <w:left w:val="none" w:sz="0" w:space="0" w:color="auto"/>
        <w:bottom w:val="none" w:sz="0" w:space="0" w:color="auto"/>
        <w:right w:val="none" w:sz="0" w:space="0" w:color="auto"/>
      </w:divBdr>
    </w:div>
    <w:div w:id="1525165665">
      <w:bodyDiv w:val="1"/>
      <w:marLeft w:val="0"/>
      <w:marRight w:val="0"/>
      <w:marTop w:val="0"/>
      <w:marBottom w:val="0"/>
      <w:divBdr>
        <w:top w:val="none" w:sz="0" w:space="0" w:color="auto"/>
        <w:left w:val="none" w:sz="0" w:space="0" w:color="auto"/>
        <w:bottom w:val="none" w:sz="0" w:space="0" w:color="auto"/>
        <w:right w:val="none" w:sz="0" w:space="0" w:color="auto"/>
      </w:divBdr>
    </w:div>
    <w:div w:id="1525241372">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437839">
      <w:bodyDiv w:val="1"/>
      <w:marLeft w:val="0"/>
      <w:marRight w:val="0"/>
      <w:marTop w:val="0"/>
      <w:marBottom w:val="0"/>
      <w:divBdr>
        <w:top w:val="none" w:sz="0" w:space="0" w:color="auto"/>
        <w:left w:val="none" w:sz="0" w:space="0" w:color="auto"/>
        <w:bottom w:val="none" w:sz="0" w:space="0" w:color="auto"/>
        <w:right w:val="none" w:sz="0" w:space="0" w:color="auto"/>
      </w:divBdr>
    </w:div>
    <w:div w:id="1525484527">
      <w:bodyDiv w:val="1"/>
      <w:marLeft w:val="0"/>
      <w:marRight w:val="0"/>
      <w:marTop w:val="0"/>
      <w:marBottom w:val="0"/>
      <w:divBdr>
        <w:top w:val="none" w:sz="0" w:space="0" w:color="auto"/>
        <w:left w:val="none" w:sz="0" w:space="0" w:color="auto"/>
        <w:bottom w:val="none" w:sz="0" w:space="0" w:color="auto"/>
        <w:right w:val="none" w:sz="0" w:space="0" w:color="auto"/>
      </w:divBdr>
    </w:div>
    <w:div w:id="1525484808">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5901736">
      <w:bodyDiv w:val="1"/>
      <w:marLeft w:val="0"/>
      <w:marRight w:val="0"/>
      <w:marTop w:val="0"/>
      <w:marBottom w:val="0"/>
      <w:divBdr>
        <w:top w:val="none" w:sz="0" w:space="0" w:color="auto"/>
        <w:left w:val="none" w:sz="0" w:space="0" w:color="auto"/>
        <w:bottom w:val="none" w:sz="0" w:space="0" w:color="auto"/>
        <w:right w:val="none" w:sz="0" w:space="0" w:color="auto"/>
      </w:divBdr>
    </w:div>
    <w:div w:id="1526090995">
      <w:bodyDiv w:val="1"/>
      <w:marLeft w:val="0"/>
      <w:marRight w:val="0"/>
      <w:marTop w:val="0"/>
      <w:marBottom w:val="0"/>
      <w:divBdr>
        <w:top w:val="none" w:sz="0" w:space="0" w:color="auto"/>
        <w:left w:val="none" w:sz="0" w:space="0" w:color="auto"/>
        <w:bottom w:val="none" w:sz="0" w:space="0" w:color="auto"/>
        <w:right w:val="none" w:sz="0" w:space="0" w:color="auto"/>
      </w:divBdr>
    </w:div>
    <w:div w:id="1526093351">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6939164">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139863">
      <w:bodyDiv w:val="1"/>
      <w:marLeft w:val="0"/>
      <w:marRight w:val="0"/>
      <w:marTop w:val="0"/>
      <w:marBottom w:val="0"/>
      <w:divBdr>
        <w:top w:val="none" w:sz="0" w:space="0" w:color="auto"/>
        <w:left w:val="none" w:sz="0" w:space="0" w:color="auto"/>
        <w:bottom w:val="none" w:sz="0" w:space="0" w:color="auto"/>
        <w:right w:val="none" w:sz="0" w:space="0" w:color="auto"/>
      </w:divBdr>
    </w:div>
    <w:div w:id="1527207571">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327291">
      <w:bodyDiv w:val="1"/>
      <w:marLeft w:val="0"/>
      <w:marRight w:val="0"/>
      <w:marTop w:val="0"/>
      <w:marBottom w:val="0"/>
      <w:divBdr>
        <w:top w:val="none" w:sz="0" w:space="0" w:color="auto"/>
        <w:left w:val="none" w:sz="0" w:space="0" w:color="auto"/>
        <w:bottom w:val="none" w:sz="0" w:space="0" w:color="auto"/>
        <w:right w:val="none" w:sz="0" w:space="0" w:color="auto"/>
      </w:divBdr>
    </w:div>
    <w:div w:id="1527477861">
      <w:bodyDiv w:val="1"/>
      <w:marLeft w:val="0"/>
      <w:marRight w:val="0"/>
      <w:marTop w:val="0"/>
      <w:marBottom w:val="0"/>
      <w:divBdr>
        <w:top w:val="none" w:sz="0" w:space="0" w:color="auto"/>
        <w:left w:val="none" w:sz="0" w:space="0" w:color="auto"/>
        <w:bottom w:val="none" w:sz="0" w:space="0" w:color="auto"/>
        <w:right w:val="none" w:sz="0" w:space="0" w:color="auto"/>
      </w:divBdr>
    </w:div>
    <w:div w:id="1527595708">
      <w:bodyDiv w:val="1"/>
      <w:marLeft w:val="0"/>
      <w:marRight w:val="0"/>
      <w:marTop w:val="0"/>
      <w:marBottom w:val="0"/>
      <w:divBdr>
        <w:top w:val="none" w:sz="0" w:space="0" w:color="auto"/>
        <w:left w:val="none" w:sz="0" w:space="0" w:color="auto"/>
        <w:bottom w:val="none" w:sz="0" w:space="0" w:color="auto"/>
        <w:right w:val="none" w:sz="0" w:space="0" w:color="auto"/>
      </w:divBdr>
    </w:div>
    <w:div w:id="1527671483">
      <w:bodyDiv w:val="1"/>
      <w:marLeft w:val="0"/>
      <w:marRight w:val="0"/>
      <w:marTop w:val="0"/>
      <w:marBottom w:val="0"/>
      <w:divBdr>
        <w:top w:val="none" w:sz="0" w:space="0" w:color="auto"/>
        <w:left w:val="none" w:sz="0" w:space="0" w:color="auto"/>
        <w:bottom w:val="none" w:sz="0" w:space="0" w:color="auto"/>
        <w:right w:val="none" w:sz="0" w:space="0" w:color="auto"/>
      </w:divBdr>
    </w:div>
    <w:div w:id="1527786802">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055343">
      <w:bodyDiv w:val="1"/>
      <w:marLeft w:val="0"/>
      <w:marRight w:val="0"/>
      <w:marTop w:val="0"/>
      <w:marBottom w:val="0"/>
      <w:divBdr>
        <w:top w:val="none" w:sz="0" w:space="0" w:color="auto"/>
        <w:left w:val="none" w:sz="0" w:space="0" w:color="auto"/>
        <w:bottom w:val="none" w:sz="0" w:space="0" w:color="auto"/>
        <w:right w:val="none" w:sz="0" w:space="0" w:color="auto"/>
      </w:divBdr>
    </w:div>
    <w:div w:id="1528105989">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8564277">
      <w:bodyDiv w:val="1"/>
      <w:marLeft w:val="0"/>
      <w:marRight w:val="0"/>
      <w:marTop w:val="0"/>
      <w:marBottom w:val="0"/>
      <w:divBdr>
        <w:top w:val="none" w:sz="0" w:space="0" w:color="auto"/>
        <w:left w:val="none" w:sz="0" w:space="0" w:color="auto"/>
        <w:bottom w:val="none" w:sz="0" w:space="0" w:color="auto"/>
        <w:right w:val="none" w:sz="0" w:space="0" w:color="auto"/>
      </w:divBdr>
    </w:div>
    <w:div w:id="1528643824">
      <w:bodyDiv w:val="1"/>
      <w:marLeft w:val="0"/>
      <w:marRight w:val="0"/>
      <w:marTop w:val="0"/>
      <w:marBottom w:val="0"/>
      <w:divBdr>
        <w:top w:val="none" w:sz="0" w:space="0" w:color="auto"/>
        <w:left w:val="none" w:sz="0" w:space="0" w:color="auto"/>
        <w:bottom w:val="none" w:sz="0" w:space="0" w:color="auto"/>
        <w:right w:val="none" w:sz="0" w:space="0" w:color="auto"/>
      </w:divBdr>
    </w:div>
    <w:div w:id="1528719698">
      <w:bodyDiv w:val="1"/>
      <w:marLeft w:val="0"/>
      <w:marRight w:val="0"/>
      <w:marTop w:val="0"/>
      <w:marBottom w:val="0"/>
      <w:divBdr>
        <w:top w:val="none" w:sz="0" w:space="0" w:color="auto"/>
        <w:left w:val="none" w:sz="0" w:space="0" w:color="auto"/>
        <w:bottom w:val="none" w:sz="0" w:space="0" w:color="auto"/>
        <w:right w:val="none" w:sz="0" w:space="0" w:color="auto"/>
      </w:divBdr>
    </w:div>
    <w:div w:id="1528833937">
      <w:bodyDiv w:val="1"/>
      <w:marLeft w:val="0"/>
      <w:marRight w:val="0"/>
      <w:marTop w:val="0"/>
      <w:marBottom w:val="0"/>
      <w:divBdr>
        <w:top w:val="none" w:sz="0" w:space="0" w:color="auto"/>
        <w:left w:val="none" w:sz="0" w:space="0" w:color="auto"/>
        <w:bottom w:val="none" w:sz="0" w:space="0" w:color="auto"/>
        <w:right w:val="none" w:sz="0" w:space="0" w:color="auto"/>
      </w:divBdr>
    </w:div>
    <w:div w:id="1528905000">
      <w:bodyDiv w:val="1"/>
      <w:marLeft w:val="0"/>
      <w:marRight w:val="0"/>
      <w:marTop w:val="0"/>
      <w:marBottom w:val="0"/>
      <w:divBdr>
        <w:top w:val="none" w:sz="0" w:space="0" w:color="auto"/>
        <w:left w:val="none" w:sz="0" w:space="0" w:color="auto"/>
        <w:bottom w:val="none" w:sz="0" w:space="0" w:color="auto"/>
        <w:right w:val="none" w:sz="0" w:space="0" w:color="auto"/>
      </w:divBdr>
    </w:div>
    <w:div w:id="1529023972">
      <w:bodyDiv w:val="1"/>
      <w:marLeft w:val="0"/>
      <w:marRight w:val="0"/>
      <w:marTop w:val="0"/>
      <w:marBottom w:val="0"/>
      <w:divBdr>
        <w:top w:val="none" w:sz="0" w:space="0" w:color="auto"/>
        <w:left w:val="none" w:sz="0" w:space="0" w:color="auto"/>
        <w:bottom w:val="none" w:sz="0" w:space="0" w:color="auto"/>
        <w:right w:val="none" w:sz="0" w:space="0" w:color="auto"/>
      </w:divBdr>
    </w:div>
    <w:div w:id="1529103192">
      <w:bodyDiv w:val="1"/>
      <w:marLeft w:val="0"/>
      <w:marRight w:val="0"/>
      <w:marTop w:val="0"/>
      <w:marBottom w:val="0"/>
      <w:divBdr>
        <w:top w:val="none" w:sz="0" w:space="0" w:color="auto"/>
        <w:left w:val="none" w:sz="0" w:space="0" w:color="auto"/>
        <w:bottom w:val="none" w:sz="0" w:space="0" w:color="auto"/>
        <w:right w:val="none" w:sz="0" w:space="0" w:color="auto"/>
      </w:divBdr>
    </w:div>
    <w:div w:id="1529178289">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29951502">
      <w:bodyDiv w:val="1"/>
      <w:marLeft w:val="0"/>
      <w:marRight w:val="0"/>
      <w:marTop w:val="0"/>
      <w:marBottom w:val="0"/>
      <w:divBdr>
        <w:top w:val="none" w:sz="0" w:space="0" w:color="auto"/>
        <w:left w:val="none" w:sz="0" w:space="0" w:color="auto"/>
        <w:bottom w:val="none" w:sz="0" w:space="0" w:color="auto"/>
        <w:right w:val="none" w:sz="0" w:space="0" w:color="auto"/>
      </w:divBdr>
    </w:div>
    <w:div w:id="1530023083">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222603">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335979">
      <w:bodyDiv w:val="1"/>
      <w:marLeft w:val="0"/>
      <w:marRight w:val="0"/>
      <w:marTop w:val="0"/>
      <w:marBottom w:val="0"/>
      <w:divBdr>
        <w:top w:val="none" w:sz="0" w:space="0" w:color="auto"/>
        <w:left w:val="none" w:sz="0" w:space="0" w:color="auto"/>
        <w:bottom w:val="none" w:sz="0" w:space="0" w:color="auto"/>
        <w:right w:val="none" w:sz="0" w:space="0" w:color="auto"/>
      </w:divBdr>
    </w:div>
    <w:div w:id="1530486179">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677527">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0802002">
      <w:bodyDiv w:val="1"/>
      <w:marLeft w:val="0"/>
      <w:marRight w:val="0"/>
      <w:marTop w:val="0"/>
      <w:marBottom w:val="0"/>
      <w:divBdr>
        <w:top w:val="none" w:sz="0" w:space="0" w:color="auto"/>
        <w:left w:val="none" w:sz="0" w:space="0" w:color="auto"/>
        <w:bottom w:val="none" w:sz="0" w:space="0" w:color="auto"/>
        <w:right w:val="none" w:sz="0" w:space="0" w:color="auto"/>
      </w:divBdr>
    </w:div>
    <w:div w:id="1530873756">
      <w:bodyDiv w:val="1"/>
      <w:marLeft w:val="0"/>
      <w:marRight w:val="0"/>
      <w:marTop w:val="0"/>
      <w:marBottom w:val="0"/>
      <w:divBdr>
        <w:top w:val="none" w:sz="0" w:space="0" w:color="auto"/>
        <w:left w:val="none" w:sz="0" w:space="0" w:color="auto"/>
        <w:bottom w:val="none" w:sz="0" w:space="0" w:color="auto"/>
        <w:right w:val="none" w:sz="0" w:space="0" w:color="auto"/>
      </w:divBdr>
    </w:div>
    <w:div w:id="1530949875">
      <w:bodyDiv w:val="1"/>
      <w:marLeft w:val="0"/>
      <w:marRight w:val="0"/>
      <w:marTop w:val="0"/>
      <w:marBottom w:val="0"/>
      <w:divBdr>
        <w:top w:val="none" w:sz="0" w:space="0" w:color="auto"/>
        <w:left w:val="none" w:sz="0" w:space="0" w:color="auto"/>
        <w:bottom w:val="none" w:sz="0" w:space="0" w:color="auto"/>
        <w:right w:val="none" w:sz="0" w:space="0" w:color="auto"/>
      </w:divBdr>
    </w:div>
    <w:div w:id="1531333048">
      <w:bodyDiv w:val="1"/>
      <w:marLeft w:val="0"/>
      <w:marRight w:val="0"/>
      <w:marTop w:val="0"/>
      <w:marBottom w:val="0"/>
      <w:divBdr>
        <w:top w:val="none" w:sz="0" w:space="0" w:color="auto"/>
        <w:left w:val="none" w:sz="0" w:space="0" w:color="auto"/>
        <w:bottom w:val="none" w:sz="0" w:space="0" w:color="auto"/>
        <w:right w:val="none" w:sz="0" w:space="0" w:color="auto"/>
      </w:divBdr>
    </w:div>
    <w:div w:id="1531449896">
      <w:bodyDiv w:val="1"/>
      <w:marLeft w:val="0"/>
      <w:marRight w:val="0"/>
      <w:marTop w:val="0"/>
      <w:marBottom w:val="0"/>
      <w:divBdr>
        <w:top w:val="none" w:sz="0" w:space="0" w:color="auto"/>
        <w:left w:val="none" w:sz="0" w:space="0" w:color="auto"/>
        <w:bottom w:val="none" w:sz="0" w:space="0" w:color="auto"/>
        <w:right w:val="none" w:sz="0" w:space="0" w:color="auto"/>
      </w:divBdr>
    </w:div>
    <w:div w:id="1531600934">
      <w:bodyDiv w:val="1"/>
      <w:marLeft w:val="0"/>
      <w:marRight w:val="0"/>
      <w:marTop w:val="0"/>
      <w:marBottom w:val="0"/>
      <w:divBdr>
        <w:top w:val="none" w:sz="0" w:space="0" w:color="auto"/>
        <w:left w:val="none" w:sz="0" w:space="0" w:color="auto"/>
        <w:bottom w:val="none" w:sz="0" w:space="0" w:color="auto"/>
        <w:right w:val="none" w:sz="0" w:space="0" w:color="auto"/>
      </w:divBdr>
    </w:div>
    <w:div w:id="1531601258">
      <w:bodyDiv w:val="1"/>
      <w:marLeft w:val="0"/>
      <w:marRight w:val="0"/>
      <w:marTop w:val="0"/>
      <w:marBottom w:val="0"/>
      <w:divBdr>
        <w:top w:val="none" w:sz="0" w:space="0" w:color="auto"/>
        <w:left w:val="none" w:sz="0" w:space="0" w:color="auto"/>
        <w:bottom w:val="none" w:sz="0" w:space="0" w:color="auto"/>
        <w:right w:val="none" w:sz="0" w:space="0" w:color="auto"/>
      </w:divBdr>
    </w:div>
    <w:div w:id="1531603614">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1797224">
      <w:bodyDiv w:val="1"/>
      <w:marLeft w:val="0"/>
      <w:marRight w:val="0"/>
      <w:marTop w:val="0"/>
      <w:marBottom w:val="0"/>
      <w:divBdr>
        <w:top w:val="none" w:sz="0" w:space="0" w:color="auto"/>
        <w:left w:val="none" w:sz="0" w:space="0" w:color="auto"/>
        <w:bottom w:val="none" w:sz="0" w:space="0" w:color="auto"/>
        <w:right w:val="none" w:sz="0" w:space="0" w:color="auto"/>
      </w:divBdr>
    </w:div>
    <w:div w:id="1531918221">
      <w:bodyDiv w:val="1"/>
      <w:marLeft w:val="0"/>
      <w:marRight w:val="0"/>
      <w:marTop w:val="0"/>
      <w:marBottom w:val="0"/>
      <w:divBdr>
        <w:top w:val="none" w:sz="0" w:space="0" w:color="auto"/>
        <w:left w:val="none" w:sz="0" w:space="0" w:color="auto"/>
        <w:bottom w:val="none" w:sz="0" w:space="0" w:color="auto"/>
        <w:right w:val="none" w:sz="0" w:space="0" w:color="auto"/>
      </w:divBdr>
    </w:div>
    <w:div w:id="1532300616">
      <w:bodyDiv w:val="1"/>
      <w:marLeft w:val="0"/>
      <w:marRight w:val="0"/>
      <w:marTop w:val="0"/>
      <w:marBottom w:val="0"/>
      <w:divBdr>
        <w:top w:val="none" w:sz="0" w:space="0" w:color="auto"/>
        <w:left w:val="none" w:sz="0" w:space="0" w:color="auto"/>
        <w:bottom w:val="none" w:sz="0" w:space="0" w:color="auto"/>
        <w:right w:val="none" w:sz="0" w:space="0" w:color="auto"/>
      </w:divBdr>
    </w:div>
    <w:div w:id="1532305932">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249793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153628">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074627">
      <w:bodyDiv w:val="1"/>
      <w:marLeft w:val="0"/>
      <w:marRight w:val="0"/>
      <w:marTop w:val="0"/>
      <w:marBottom w:val="0"/>
      <w:divBdr>
        <w:top w:val="none" w:sz="0" w:space="0" w:color="auto"/>
        <w:left w:val="none" w:sz="0" w:space="0" w:color="auto"/>
        <w:bottom w:val="none" w:sz="0" w:space="0" w:color="auto"/>
        <w:right w:val="none" w:sz="0" w:space="0" w:color="auto"/>
      </w:divBdr>
    </w:div>
    <w:div w:id="1534344434">
      <w:bodyDiv w:val="1"/>
      <w:marLeft w:val="0"/>
      <w:marRight w:val="0"/>
      <w:marTop w:val="0"/>
      <w:marBottom w:val="0"/>
      <w:divBdr>
        <w:top w:val="none" w:sz="0" w:space="0" w:color="auto"/>
        <w:left w:val="none" w:sz="0" w:space="0" w:color="auto"/>
        <w:bottom w:val="none" w:sz="0" w:space="0" w:color="auto"/>
        <w:right w:val="none" w:sz="0" w:space="0" w:color="auto"/>
      </w:divBdr>
    </w:div>
    <w:div w:id="1534612368">
      <w:bodyDiv w:val="1"/>
      <w:marLeft w:val="0"/>
      <w:marRight w:val="0"/>
      <w:marTop w:val="0"/>
      <w:marBottom w:val="0"/>
      <w:divBdr>
        <w:top w:val="none" w:sz="0" w:space="0" w:color="auto"/>
        <w:left w:val="none" w:sz="0" w:space="0" w:color="auto"/>
        <w:bottom w:val="none" w:sz="0" w:space="0" w:color="auto"/>
        <w:right w:val="none" w:sz="0" w:space="0" w:color="auto"/>
      </w:divBdr>
    </w:div>
    <w:div w:id="1534809095">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001725">
      <w:bodyDiv w:val="1"/>
      <w:marLeft w:val="0"/>
      <w:marRight w:val="0"/>
      <w:marTop w:val="0"/>
      <w:marBottom w:val="0"/>
      <w:divBdr>
        <w:top w:val="none" w:sz="0" w:space="0" w:color="auto"/>
        <w:left w:val="none" w:sz="0" w:space="0" w:color="auto"/>
        <w:bottom w:val="none" w:sz="0" w:space="0" w:color="auto"/>
        <w:right w:val="none" w:sz="0" w:space="0" w:color="auto"/>
      </w:divBdr>
    </w:div>
    <w:div w:id="1535075121">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5456373">
      <w:bodyDiv w:val="1"/>
      <w:marLeft w:val="0"/>
      <w:marRight w:val="0"/>
      <w:marTop w:val="0"/>
      <w:marBottom w:val="0"/>
      <w:divBdr>
        <w:top w:val="none" w:sz="0" w:space="0" w:color="auto"/>
        <w:left w:val="none" w:sz="0" w:space="0" w:color="auto"/>
        <w:bottom w:val="none" w:sz="0" w:space="0" w:color="auto"/>
        <w:right w:val="none" w:sz="0" w:space="0" w:color="auto"/>
      </w:divBdr>
    </w:div>
    <w:div w:id="1535575521">
      <w:bodyDiv w:val="1"/>
      <w:marLeft w:val="0"/>
      <w:marRight w:val="0"/>
      <w:marTop w:val="0"/>
      <w:marBottom w:val="0"/>
      <w:divBdr>
        <w:top w:val="none" w:sz="0" w:space="0" w:color="auto"/>
        <w:left w:val="none" w:sz="0" w:space="0" w:color="auto"/>
        <w:bottom w:val="none" w:sz="0" w:space="0" w:color="auto"/>
        <w:right w:val="none" w:sz="0" w:space="0" w:color="auto"/>
      </w:divBdr>
    </w:div>
    <w:div w:id="1535577670">
      <w:bodyDiv w:val="1"/>
      <w:marLeft w:val="0"/>
      <w:marRight w:val="0"/>
      <w:marTop w:val="0"/>
      <w:marBottom w:val="0"/>
      <w:divBdr>
        <w:top w:val="none" w:sz="0" w:space="0" w:color="auto"/>
        <w:left w:val="none" w:sz="0" w:space="0" w:color="auto"/>
        <w:bottom w:val="none" w:sz="0" w:space="0" w:color="auto"/>
        <w:right w:val="none" w:sz="0" w:space="0" w:color="auto"/>
      </w:divBdr>
    </w:div>
    <w:div w:id="1535800504">
      <w:bodyDiv w:val="1"/>
      <w:marLeft w:val="0"/>
      <w:marRight w:val="0"/>
      <w:marTop w:val="0"/>
      <w:marBottom w:val="0"/>
      <w:divBdr>
        <w:top w:val="none" w:sz="0" w:space="0" w:color="auto"/>
        <w:left w:val="none" w:sz="0" w:space="0" w:color="auto"/>
        <w:bottom w:val="none" w:sz="0" w:space="0" w:color="auto"/>
        <w:right w:val="none" w:sz="0" w:space="0" w:color="auto"/>
      </w:divBdr>
    </w:div>
    <w:div w:id="1535927296">
      <w:bodyDiv w:val="1"/>
      <w:marLeft w:val="0"/>
      <w:marRight w:val="0"/>
      <w:marTop w:val="0"/>
      <w:marBottom w:val="0"/>
      <w:divBdr>
        <w:top w:val="none" w:sz="0" w:space="0" w:color="auto"/>
        <w:left w:val="none" w:sz="0" w:space="0" w:color="auto"/>
        <w:bottom w:val="none" w:sz="0" w:space="0" w:color="auto"/>
        <w:right w:val="none" w:sz="0" w:space="0" w:color="auto"/>
      </w:divBdr>
    </w:div>
    <w:div w:id="1535997944">
      <w:bodyDiv w:val="1"/>
      <w:marLeft w:val="0"/>
      <w:marRight w:val="0"/>
      <w:marTop w:val="0"/>
      <w:marBottom w:val="0"/>
      <w:divBdr>
        <w:top w:val="none" w:sz="0" w:space="0" w:color="auto"/>
        <w:left w:val="none" w:sz="0" w:space="0" w:color="auto"/>
        <w:bottom w:val="none" w:sz="0" w:space="0" w:color="auto"/>
        <w:right w:val="none" w:sz="0" w:space="0" w:color="auto"/>
      </w:divBdr>
    </w:div>
    <w:div w:id="1536045338">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195089">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30637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57549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6968504">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280407">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7623402">
      <w:bodyDiv w:val="1"/>
      <w:marLeft w:val="0"/>
      <w:marRight w:val="0"/>
      <w:marTop w:val="0"/>
      <w:marBottom w:val="0"/>
      <w:divBdr>
        <w:top w:val="none" w:sz="0" w:space="0" w:color="auto"/>
        <w:left w:val="none" w:sz="0" w:space="0" w:color="auto"/>
        <w:bottom w:val="none" w:sz="0" w:space="0" w:color="auto"/>
        <w:right w:val="none" w:sz="0" w:space="0" w:color="auto"/>
      </w:divBdr>
    </w:div>
    <w:div w:id="1537818141">
      <w:bodyDiv w:val="1"/>
      <w:marLeft w:val="0"/>
      <w:marRight w:val="0"/>
      <w:marTop w:val="0"/>
      <w:marBottom w:val="0"/>
      <w:divBdr>
        <w:top w:val="none" w:sz="0" w:space="0" w:color="auto"/>
        <w:left w:val="none" w:sz="0" w:space="0" w:color="auto"/>
        <w:bottom w:val="none" w:sz="0" w:space="0" w:color="auto"/>
        <w:right w:val="none" w:sz="0" w:space="0" w:color="auto"/>
      </w:divBdr>
    </w:div>
    <w:div w:id="1538198074">
      <w:bodyDiv w:val="1"/>
      <w:marLeft w:val="0"/>
      <w:marRight w:val="0"/>
      <w:marTop w:val="0"/>
      <w:marBottom w:val="0"/>
      <w:divBdr>
        <w:top w:val="none" w:sz="0" w:space="0" w:color="auto"/>
        <w:left w:val="none" w:sz="0" w:space="0" w:color="auto"/>
        <w:bottom w:val="none" w:sz="0" w:space="0" w:color="auto"/>
        <w:right w:val="none" w:sz="0" w:space="0" w:color="auto"/>
      </w:divBdr>
    </w:div>
    <w:div w:id="1538395044">
      <w:bodyDiv w:val="1"/>
      <w:marLeft w:val="0"/>
      <w:marRight w:val="0"/>
      <w:marTop w:val="0"/>
      <w:marBottom w:val="0"/>
      <w:divBdr>
        <w:top w:val="none" w:sz="0" w:space="0" w:color="auto"/>
        <w:left w:val="none" w:sz="0" w:space="0" w:color="auto"/>
        <w:bottom w:val="none" w:sz="0" w:space="0" w:color="auto"/>
        <w:right w:val="none" w:sz="0" w:space="0" w:color="auto"/>
      </w:divBdr>
    </w:div>
    <w:div w:id="1538397772">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8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661510">
      <w:bodyDiv w:val="1"/>
      <w:marLeft w:val="0"/>
      <w:marRight w:val="0"/>
      <w:marTop w:val="0"/>
      <w:marBottom w:val="0"/>
      <w:divBdr>
        <w:top w:val="none" w:sz="0" w:space="0" w:color="auto"/>
        <w:left w:val="none" w:sz="0" w:space="0" w:color="auto"/>
        <w:bottom w:val="none" w:sz="0" w:space="0" w:color="auto"/>
        <w:right w:val="none" w:sz="0" w:space="0" w:color="auto"/>
      </w:divBdr>
    </w:div>
    <w:div w:id="1538851046">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8930427">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203004">
      <w:bodyDiv w:val="1"/>
      <w:marLeft w:val="0"/>
      <w:marRight w:val="0"/>
      <w:marTop w:val="0"/>
      <w:marBottom w:val="0"/>
      <w:divBdr>
        <w:top w:val="none" w:sz="0" w:space="0" w:color="auto"/>
        <w:left w:val="none" w:sz="0" w:space="0" w:color="auto"/>
        <w:bottom w:val="none" w:sz="0" w:space="0" w:color="auto"/>
        <w:right w:val="none" w:sz="0" w:space="0" w:color="auto"/>
      </w:divBdr>
    </w:div>
    <w:div w:id="1539271593">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18324">
      <w:bodyDiv w:val="1"/>
      <w:marLeft w:val="0"/>
      <w:marRight w:val="0"/>
      <w:marTop w:val="0"/>
      <w:marBottom w:val="0"/>
      <w:divBdr>
        <w:top w:val="none" w:sz="0" w:space="0" w:color="auto"/>
        <w:left w:val="none" w:sz="0" w:space="0" w:color="auto"/>
        <w:bottom w:val="none" w:sz="0" w:space="0" w:color="auto"/>
        <w:right w:val="none" w:sz="0" w:space="0" w:color="auto"/>
      </w:divBdr>
    </w:div>
    <w:div w:id="1539319805">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581907">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39971115">
      <w:bodyDiv w:val="1"/>
      <w:marLeft w:val="0"/>
      <w:marRight w:val="0"/>
      <w:marTop w:val="0"/>
      <w:marBottom w:val="0"/>
      <w:divBdr>
        <w:top w:val="none" w:sz="0" w:space="0" w:color="auto"/>
        <w:left w:val="none" w:sz="0" w:space="0" w:color="auto"/>
        <w:bottom w:val="none" w:sz="0" w:space="0" w:color="auto"/>
        <w:right w:val="none" w:sz="0" w:space="0" w:color="auto"/>
      </w:divBdr>
    </w:div>
    <w:div w:id="1540044920">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0241699">
      <w:bodyDiv w:val="1"/>
      <w:marLeft w:val="0"/>
      <w:marRight w:val="0"/>
      <w:marTop w:val="0"/>
      <w:marBottom w:val="0"/>
      <w:divBdr>
        <w:top w:val="none" w:sz="0" w:space="0" w:color="auto"/>
        <w:left w:val="none" w:sz="0" w:space="0" w:color="auto"/>
        <w:bottom w:val="none" w:sz="0" w:space="0" w:color="auto"/>
        <w:right w:val="none" w:sz="0" w:space="0" w:color="auto"/>
      </w:divBdr>
    </w:div>
    <w:div w:id="1540312070">
      <w:bodyDiv w:val="1"/>
      <w:marLeft w:val="0"/>
      <w:marRight w:val="0"/>
      <w:marTop w:val="0"/>
      <w:marBottom w:val="0"/>
      <w:divBdr>
        <w:top w:val="none" w:sz="0" w:space="0" w:color="auto"/>
        <w:left w:val="none" w:sz="0" w:space="0" w:color="auto"/>
        <w:bottom w:val="none" w:sz="0" w:space="0" w:color="auto"/>
        <w:right w:val="none" w:sz="0" w:space="0" w:color="auto"/>
      </w:divBdr>
    </w:div>
    <w:div w:id="1540557090">
      <w:bodyDiv w:val="1"/>
      <w:marLeft w:val="0"/>
      <w:marRight w:val="0"/>
      <w:marTop w:val="0"/>
      <w:marBottom w:val="0"/>
      <w:divBdr>
        <w:top w:val="none" w:sz="0" w:space="0" w:color="auto"/>
        <w:left w:val="none" w:sz="0" w:space="0" w:color="auto"/>
        <w:bottom w:val="none" w:sz="0" w:space="0" w:color="auto"/>
        <w:right w:val="none" w:sz="0" w:space="0" w:color="auto"/>
      </w:divBdr>
    </w:div>
    <w:div w:id="1541042805">
      <w:bodyDiv w:val="1"/>
      <w:marLeft w:val="0"/>
      <w:marRight w:val="0"/>
      <w:marTop w:val="0"/>
      <w:marBottom w:val="0"/>
      <w:divBdr>
        <w:top w:val="none" w:sz="0" w:space="0" w:color="auto"/>
        <w:left w:val="none" w:sz="0" w:space="0" w:color="auto"/>
        <w:bottom w:val="none" w:sz="0" w:space="0" w:color="auto"/>
        <w:right w:val="none" w:sz="0" w:space="0" w:color="auto"/>
      </w:divBdr>
    </w:div>
    <w:div w:id="1541160982">
      <w:bodyDiv w:val="1"/>
      <w:marLeft w:val="0"/>
      <w:marRight w:val="0"/>
      <w:marTop w:val="0"/>
      <w:marBottom w:val="0"/>
      <w:divBdr>
        <w:top w:val="none" w:sz="0" w:space="0" w:color="auto"/>
        <w:left w:val="none" w:sz="0" w:space="0" w:color="auto"/>
        <w:bottom w:val="none" w:sz="0" w:space="0" w:color="auto"/>
        <w:right w:val="none" w:sz="0" w:space="0" w:color="auto"/>
      </w:divBdr>
    </w:div>
    <w:div w:id="1541166309">
      <w:bodyDiv w:val="1"/>
      <w:marLeft w:val="0"/>
      <w:marRight w:val="0"/>
      <w:marTop w:val="0"/>
      <w:marBottom w:val="0"/>
      <w:divBdr>
        <w:top w:val="none" w:sz="0" w:space="0" w:color="auto"/>
        <w:left w:val="none" w:sz="0" w:space="0" w:color="auto"/>
        <w:bottom w:val="none" w:sz="0" w:space="0" w:color="auto"/>
        <w:right w:val="none" w:sz="0" w:space="0" w:color="auto"/>
      </w:divBdr>
    </w:div>
    <w:div w:id="1541240234">
      <w:bodyDiv w:val="1"/>
      <w:marLeft w:val="0"/>
      <w:marRight w:val="0"/>
      <w:marTop w:val="0"/>
      <w:marBottom w:val="0"/>
      <w:divBdr>
        <w:top w:val="none" w:sz="0" w:space="0" w:color="auto"/>
        <w:left w:val="none" w:sz="0" w:space="0" w:color="auto"/>
        <w:bottom w:val="none" w:sz="0" w:space="0" w:color="auto"/>
        <w:right w:val="none" w:sz="0" w:space="0" w:color="auto"/>
      </w:divBdr>
    </w:div>
    <w:div w:id="1541430674">
      <w:bodyDiv w:val="1"/>
      <w:marLeft w:val="0"/>
      <w:marRight w:val="0"/>
      <w:marTop w:val="0"/>
      <w:marBottom w:val="0"/>
      <w:divBdr>
        <w:top w:val="none" w:sz="0" w:space="0" w:color="auto"/>
        <w:left w:val="none" w:sz="0" w:space="0" w:color="auto"/>
        <w:bottom w:val="none" w:sz="0" w:space="0" w:color="auto"/>
        <w:right w:val="none" w:sz="0" w:space="0" w:color="auto"/>
      </w:divBdr>
    </w:div>
    <w:div w:id="1541473808">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549309">
      <w:bodyDiv w:val="1"/>
      <w:marLeft w:val="0"/>
      <w:marRight w:val="0"/>
      <w:marTop w:val="0"/>
      <w:marBottom w:val="0"/>
      <w:divBdr>
        <w:top w:val="none" w:sz="0" w:space="0" w:color="auto"/>
        <w:left w:val="none" w:sz="0" w:space="0" w:color="auto"/>
        <w:bottom w:val="none" w:sz="0" w:space="0" w:color="auto"/>
        <w:right w:val="none" w:sz="0" w:space="0" w:color="auto"/>
      </w:divBdr>
    </w:div>
    <w:div w:id="1541701059">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352952">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476722">
      <w:bodyDiv w:val="1"/>
      <w:marLeft w:val="0"/>
      <w:marRight w:val="0"/>
      <w:marTop w:val="0"/>
      <w:marBottom w:val="0"/>
      <w:divBdr>
        <w:top w:val="none" w:sz="0" w:space="0" w:color="auto"/>
        <w:left w:val="none" w:sz="0" w:space="0" w:color="auto"/>
        <w:bottom w:val="none" w:sz="0" w:space="0" w:color="auto"/>
        <w:right w:val="none" w:sz="0" w:space="0" w:color="auto"/>
      </w:divBdr>
    </w:div>
    <w:div w:id="1542859989">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133581">
      <w:bodyDiv w:val="1"/>
      <w:marLeft w:val="0"/>
      <w:marRight w:val="0"/>
      <w:marTop w:val="0"/>
      <w:marBottom w:val="0"/>
      <w:divBdr>
        <w:top w:val="none" w:sz="0" w:space="0" w:color="auto"/>
        <w:left w:val="none" w:sz="0" w:space="0" w:color="auto"/>
        <w:bottom w:val="none" w:sz="0" w:space="0" w:color="auto"/>
        <w:right w:val="none" w:sz="0" w:space="0" w:color="auto"/>
      </w:divBdr>
    </w:div>
    <w:div w:id="1543207021">
      <w:bodyDiv w:val="1"/>
      <w:marLeft w:val="0"/>
      <w:marRight w:val="0"/>
      <w:marTop w:val="0"/>
      <w:marBottom w:val="0"/>
      <w:divBdr>
        <w:top w:val="none" w:sz="0" w:space="0" w:color="auto"/>
        <w:left w:val="none" w:sz="0" w:space="0" w:color="auto"/>
        <w:bottom w:val="none" w:sz="0" w:space="0" w:color="auto"/>
        <w:right w:val="none" w:sz="0" w:space="0" w:color="auto"/>
      </w:divBdr>
    </w:div>
    <w:div w:id="1543244815">
      <w:bodyDiv w:val="1"/>
      <w:marLeft w:val="0"/>
      <w:marRight w:val="0"/>
      <w:marTop w:val="0"/>
      <w:marBottom w:val="0"/>
      <w:divBdr>
        <w:top w:val="none" w:sz="0" w:space="0" w:color="auto"/>
        <w:left w:val="none" w:sz="0" w:space="0" w:color="auto"/>
        <w:bottom w:val="none" w:sz="0" w:space="0" w:color="auto"/>
        <w:right w:val="none" w:sz="0" w:space="0" w:color="auto"/>
      </w:divBdr>
    </w:div>
    <w:div w:id="1543247397">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24235">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519709">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715612">
      <w:bodyDiv w:val="1"/>
      <w:marLeft w:val="0"/>
      <w:marRight w:val="0"/>
      <w:marTop w:val="0"/>
      <w:marBottom w:val="0"/>
      <w:divBdr>
        <w:top w:val="none" w:sz="0" w:space="0" w:color="auto"/>
        <w:left w:val="none" w:sz="0" w:space="0" w:color="auto"/>
        <w:bottom w:val="none" w:sz="0" w:space="0" w:color="auto"/>
        <w:right w:val="none" w:sz="0" w:space="0" w:color="auto"/>
      </w:divBdr>
    </w:div>
    <w:div w:id="1543786085">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3908466">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094451">
      <w:bodyDiv w:val="1"/>
      <w:marLeft w:val="0"/>
      <w:marRight w:val="0"/>
      <w:marTop w:val="0"/>
      <w:marBottom w:val="0"/>
      <w:divBdr>
        <w:top w:val="none" w:sz="0" w:space="0" w:color="auto"/>
        <w:left w:val="none" w:sz="0" w:space="0" w:color="auto"/>
        <w:bottom w:val="none" w:sz="0" w:space="0" w:color="auto"/>
        <w:right w:val="none" w:sz="0" w:space="0" w:color="auto"/>
      </w:divBdr>
    </w:div>
    <w:div w:id="1544097658">
      <w:bodyDiv w:val="1"/>
      <w:marLeft w:val="0"/>
      <w:marRight w:val="0"/>
      <w:marTop w:val="0"/>
      <w:marBottom w:val="0"/>
      <w:divBdr>
        <w:top w:val="none" w:sz="0" w:space="0" w:color="auto"/>
        <w:left w:val="none" w:sz="0" w:space="0" w:color="auto"/>
        <w:bottom w:val="none" w:sz="0" w:space="0" w:color="auto"/>
        <w:right w:val="none" w:sz="0" w:space="0" w:color="auto"/>
      </w:divBdr>
    </w:div>
    <w:div w:id="1544099485">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4635765">
      <w:bodyDiv w:val="1"/>
      <w:marLeft w:val="0"/>
      <w:marRight w:val="0"/>
      <w:marTop w:val="0"/>
      <w:marBottom w:val="0"/>
      <w:divBdr>
        <w:top w:val="none" w:sz="0" w:space="0" w:color="auto"/>
        <w:left w:val="none" w:sz="0" w:space="0" w:color="auto"/>
        <w:bottom w:val="none" w:sz="0" w:space="0" w:color="auto"/>
        <w:right w:val="none" w:sz="0" w:space="0" w:color="auto"/>
      </w:divBdr>
    </w:div>
    <w:div w:id="1545288866">
      <w:bodyDiv w:val="1"/>
      <w:marLeft w:val="0"/>
      <w:marRight w:val="0"/>
      <w:marTop w:val="0"/>
      <w:marBottom w:val="0"/>
      <w:divBdr>
        <w:top w:val="none" w:sz="0" w:space="0" w:color="auto"/>
        <w:left w:val="none" w:sz="0" w:space="0" w:color="auto"/>
        <w:bottom w:val="none" w:sz="0" w:space="0" w:color="auto"/>
        <w:right w:val="none" w:sz="0" w:space="0" w:color="auto"/>
      </w:divBdr>
    </w:div>
    <w:div w:id="1545367153">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0175">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629620">
      <w:bodyDiv w:val="1"/>
      <w:marLeft w:val="0"/>
      <w:marRight w:val="0"/>
      <w:marTop w:val="0"/>
      <w:marBottom w:val="0"/>
      <w:divBdr>
        <w:top w:val="none" w:sz="0" w:space="0" w:color="auto"/>
        <w:left w:val="none" w:sz="0" w:space="0" w:color="auto"/>
        <w:bottom w:val="none" w:sz="0" w:space="0" w:color="auto"/>
        <w:right w:val="none" w:sz="0" w:space="0" w:color="auto"/>
      </w:divBdr>
    </w:div>
    <w:div w:id="1545872290">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5947740">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403830">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2790">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3992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066614">
      <w:bodyDiv w:val="1"/>
      <w:marLeft w:val="0"/>
      <w:marRight w:val="0"/>
      <w:marTop w:val="0"/>
      <w:marBottom w:val="0"/>
      <w:divBdr>
        <w:top w:val="none" w:sz="0" w:space="0" w:color="auto"/>
        <w:left w:val="none" w:sz="0" w:space="0" w:color="auto"/>
        <w:bottom w:val="none" w:sz="0" w:space="0" w:color="auto"/>
        <w:right w:val="none" w:sz="0" w:space="0" w:color="auto"/>
      </w:divBdr>
    </w:div>
    <w:div w:id="1547252403">
      <w:bodyDiv w:val="1"/>
      <w:marLeft w:val="0"/>
      <w:marRight w:val="0"/>
      <w:marTop w:val="0"/>
      <w:marBottom w:val="0"/>
      <w:divBdr>
        <w:top w:val="none" w:sz="0" w:space="0" w:color="auto"/>
        <w:left w:val="none" w:sz="0" w:space="0" w:color="auto"/>
        <w:bottom w:val="none" w:sz="0" w:space="0" w:color="auto"/>
        <w:right w:val="none" w:sz="0" w:space="0" w:color="auto"/>
      </w:divBdr>
    </w:div>
    <w:div w:id="1547327901">
      <w:bodyDiv w:val="1"/>
      <w:marLeft w:val="0"/>
      <w:marRight w:val="0"/>
      <w:marTop w:val="0"/>
      <w:marBottom w:val="0"/>
      <w:divBdr>
        <w:top w:val="none" w:sz="0" w:space="0" w:color="auto"/>
        <w:left w:val="none" w:sz="0" w:space="0" w:color="auto"/>
        <w:bottom w:val="none" w:sz="0" w:space="0" w:color="auto"/>
        <w:right w:val="none" w:sz="0" w:space="0" w:color="auto"/>
      </w:divBdr>
    </w:div>
    <w:div w:id="1547520151">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789205">
      <w:bodyDiv w:val="1"/>
      <w:marLeft w:val="0"/>
      <w:marRight w:val="0"/>
      <w:marTop w:val="0"/>
      <w:marBottom w:val="0"/>
      <w:divBdr>
        <w:top w:val="none" w:sz="0" w:space="0" w:color="auto"/>
        <w:left w:val="none" w:sz="0" w:space="0" w:color="auto"/>
        <w:bottom w:val="none" w:sz="0" w:space="0" w:color="auto"/>
        <w:right w:val="none" w:sz="0" w:space="0" w:color="auto"/>
      </w:divBdr>
    </w:div>
    <w:div w:id="1547831933">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105254">
      <w:bodyDiv w:val="1"/>
      <w:marLeft w:val="0"/>
      <w:marRight w:val="0"/>
      <w:marTop w:val="0"/>
      <w:marBottom w:val="0"/>
      <w:divBdr>
        <w:top w:val="none" w:sz="0" w:space="0" w:color="auto"/>
        <w:left w:val="none" w:sz="0" w:space="0" w:color="auto"/>
        <w:bottom w:val="none" w:sz="0" w:space="0" w:color="auto"/>
        <w:right w:val="none" w:sz="0" w:space="0" w:color="auto"/>
      </w:divBdr>
    </w:div>
    <w:div w:id="1548486797">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8756322">
      <w:bodyDiv w:val="1"/>
      <w:marLeft w:val="0"/>
      <w:marRight w:val="0"/>
      <w:marTop w:val="0"/>
      <w:marBottom w:val="0"/>
      <w:divBdr>
        <w:top w:val="none" w:sz="0" w:space="0" w:color="auto"/>
        <w:left w:val="none" w:sz="0" w:space="0" w:color="auto"/>
        <w:bottom w:val="none" w:sz="0" w:space="0" w:color="auto"/>
        <w:right w:val="none" w:sz="0" w:space="0" w:color="auto"/>
      </w:divBdr>
    </w:div>
    <w:div w:id="1548763717">
      <w:bodyDiv w:val="1"/>
      <w:marLeft w:val="0"/>
      <w:marRight w:val="0"/>
      <w:marTop w:val="0"/>
      <w:marBottom w:val="0"/>
      <w:divBdr>
        <w:top w:val="none" w:sz="0" w:space="0" w:color="auto"/>
        <w:left w:val="none" w:sz="0" w:space="0" w:color="auto"/>
        <w:bottom w:val="none" w:sz="0" w:space="0" w:color="auto"/>
        <w:right w:val="none" w:sz="0" w:space="0" w:color="auto"/>
      </w:divBdr>
    </w:div>
    <w:div w:id="1549029462">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103848">
      <w:bodyDiv w:val="1"/>
      <w:marLeft w:val="0"/>
      <w:marRight w:val="0"/>
      <w:marTop w:val="0"/>
      <w:marBottom w:val="0"/>
      <w:divBdr>
        <w:top w:val="none" w:sz="0" w:space="0" w:color="auto"/>
        <w:left w:val="none" w:sz="0" w:space="0" w:color="auto"/>
        <w:bottom w:val="none" w:sz="0" w:space="0" w:color="auto"/>
        <w:right w:val="none" w:sz="0" w:space="0" w:color="auto"/>
      </w:divBdr>
    </w:div>
    <w:div w:id="1549106376">
      <w:bodyDiv w:val="1"/>
      <w:marLeft w:val="0"/>
      <w:marRight w:val="0"/>
      <w:marTop w:val="0"/>
      <w:marBottom w:val="0"/>
      <w:divBdr>
        <w:top w:val="none" w:sz="0" w:space="0" w:color="auto"/>
        <w:left w:val="none" w:sz="0" w:space="0" w:color="auto"/>
        <w:bottom w:val="none" w:sz="0" w:space="0" w:color="auto"/>
        <w:right w:val="none" w:sz="0" w:space="0" w:color="auto"/>
      </w:divBdr>
    </w:div>
    <w:div w:id="1549221916">
      <w:bodyDiv w:val="1"/>
      <w:marLeft w:val="0"/>
      <w:marRight w:val="0"/>
      <w:marTop w:val="0"/>
      <w:marBottom w:val="0"/>
      <w:divBdr>
        <w:top w:val="none" w:sz="0" w:space="0" w:color="auto"/>
        <w:left w:val="none" w:sz="0" w:space="0" w:color="auto"/>
        <w:bottom w:val="none" w:sz="0" w:space="0" w:color="auto"/>
        <w:right w:val="none" w:sz="0" w:space="0" w:color="auto"/>
      </w:divBdr>
    </w:div>
    <w:div w:id="1549222314">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11629">
      <w:bodyDiv w:val="1"/>
      <w:marLeft w:val="0"/>
      <w:marRight w:val="0"/>
      <w:marTop w:val="0"/>
      <w:marBottom w:val="0"/>
      <w:divBdr>
        <w:top w:val="none" w:sz="0" w:space="0" w:color="auto"/>
        <w:left w:val="none" w:sz="0" w:space="0" w:color="auto"/>
        <w:bottom w:val="none" w:sz="0" w:space="0" w:color="auto"/>
        <w:right w:val="none" w:sz="0" w:space="0" w:color="auto"/>
      </w:divBdr>
    </w:div>
    <w:div w:id="1549487662">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56161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49872458">
      <w:bodyDiv w:val="1"/>
      <w:marLeft w:val="0"/>
      <w:marRight w:val="0"/>
      <w:marTop w:val="0"/>
      <w:marBottom w:val="0"/>
      <w:divBdr>
        <w:top w:val="none" w:sz="0" w:space="0" w:color="auto"/>
        <w:left w:val="none" w:sz="0" w:space="0" w:color="auto"/>
        <w:bottom w:val="none" w:sz="0" w:space="0" w:color="auto"/>
        <w:right w:val="none" w:sz="0" w:space="0" w:color="auto"/>
      </w:divBdr>
    </w:div>
    <w:div w:id="1549956982">
      <w:bodyDiv w:val="1"/>
      <w:marLeft w:val="0"/>
      <w:marRight w:val="0"/>
      <w:marTop w:val="0"/>
      <w:marBottom w:val="0"/>
      <w:divBdr>
        <w:top w:val="none" w:sz="0" w:space="0" w:color="auto"/>
        <w:left w:val="none" w:sz="0" w:space="0" w:color="auto"/>
        <w:bottom w:val="none" w:sz="0" w:space="0" w:color="auto"/>
        <w:right w:val="none" w:sz="0" w:space="0" w:color="auto"/>
      </w:divBdr>
    </w:div>
    <w:div w:id="1550342889">
      <w:bodyDiv w:val="1"/>
      <w:marLeft w:val="0"/>
      <w:marRight w:val="0"/>
      <w:marTop w:val="0"/>
      <w:marBottom w:val="0"/>
      <w:divBdr>
        <w:top w:val="none" w:sz="0" w:space="0" w:color="auto"/>
        <w:left w:val="none" w:sz="0" w:space="0" w:color="auto"/>
        <w:bottom w:val="none" w:sz="0" w:space="0" w:color="auto"/>
        <w:right w:val="none" w:sz="0" w:space="0" w:color="auto"/>
      </w:divBdr>
    </w:div>
    <w:div w:id="1550530800">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3248">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804958">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1371">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267612">
      <w:bodyDiv w:val="1"/>
      <w:marLeft w:val="0"/>
      <w:marRight w:val="0"/>
      <w:marTop w:val="0"/>
      <w:marBottom w:val="0"/>
      <w:divBdr>
        <w:top w:val="none" w:sz="0" w:space="0" w:color="auto"/>
        <w:left w:val="none" w:sz="0" w:space="0" w:color="auto"/>
        <w:bottom w:val="none" w:sz="0" w:space="0" w:color="auto"/>
        <w:right w:val="none" w:sz="0" w:space="0" w:color="auto"/>
      </w:divBdr>
    </w:div>
    <w:div w:id="1551377056">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1696140">
      <w:bodyDiv w:val="1"/>
      <w:marLeft w:val="0"/>
      <w:marRight w:val="0"/>
      <w:marTop w:val="0"/>
      <w:marBottom w:val="0"/>
      <w:divBdr>
        <w:top w:val="none" w:sz="0" w:space="0" w:color="auto"/>
        <w:left w:val="none" w:sz="0" w:space="0" w:color="auto"/>
        <w:bottom w:val="none" w:sz="0" w:space="0" w:color="auto"/>
        <w:right w:val="none" w:sz="0" w:space="0" w:color="auto"/>
      </w:divBdr>
    </w:div>
    <w:div w:id="1551764316">
      <w:bodyDiv w:val="1"/>
      <w:marLeft w:val="0"/>
      <w:marRight w:val="0"/>
      <w:marTop w:val="0"/>
      <w:marBottom w:val="0"/>
      <w:divBdr>
        <w:top w:val="none" w:sz="0" w:space="0" w:color="auto"/>
        <w:left w:val="none" w:sz="0" w:space="0" w:color="auto"/>
        <w:bottom w:val="none" w:sz="0" w:space="0" w:color="auto"/>
        <w:right w:val="none" w:sz="0" w:space="0" w:color="auto"/>
      </w:divBdr>
    </w:div>
    <w:div w:id="1551919852">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182154">
      <w:bodyDiv w:val="1"/>
      <w:marLeft w:val="0"/>
      <w:marRight w:val="0"/>
      <w:marTop w:val="0"/>
      <w:marBottom w:val="0"/>
      <w:divBdr>
        <w:top w:val="none" w:sz="0" w:space="0" w:color="auto"/>
        <w:left w:val="none" w:sz="0" w:space="0" w:color="auto"/>
        <w:bottom w:val="none" w:sz="0" w:space="0" w:color="auto"/>
        <w:right w:val="none" w:sz="0" w:space="0" w:color="auto"/>
      </w:divBdr>
    </w:div>
    <w:div w:id="1552185724">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268758">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3418859">
      <w:bodyDiv w:val="1"/>
      <w:marLeft w:val="0"/>
      <w:marRight w:val="0"/>
      <w:marTop w:val="0"/>
      <w:marBottom w:val="0"/>
      <w:divBdr>
        <w:top w:val="none" w:sz="0" w:space="0" w:color="auto"/>
        <w:left w:val="none" w:sz="0" w:space="0" w:color="auto"/>
        <w:bottom w:val="none" w:sz="0" w:space="0" w:color="auto"/>
        <w:right w:val="none" w:sz="0" w:space="0" w:color="auto"/>
      </w:divBdr>
    </w:div>
    <w:div w:id="155407259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4542440">
      <w:bodyDiv w:val="1"/>
      <w:marLeft w:val="0"/>
      <w:marRight w:val="0"/>
      <w:marTop w:val="0"/>
      <w:marBottom w:val="0"/>
      <w:divBdr>
        <w:top w:val="none" w:sz="0" w:space="0" w:color="auto"/>
        <w:left w:val="none" w:sz="0" w:space="0" w:color="auto"/>
        <w:bottom w:val="none" w:sz="0" w:space="0" w:color="auto"/>
        <w:right w:val="none" w:sz="0" w:space="0" w:color="auto"/>
      </w:divBdr>
    </w:div>
    <w:div w:id="1554543511">
      <w:bodyDiv w:val="1"/>
      <w:marLeft w:val="0"/>
      <w:marRight w:val="0"/>
      <w:marTop w:val="0"/>
      <w:marBottom w:val="0"/>
      <w:divBdr>
        <w:top w:val="none" w:sz="0" w:space="0" w:color="auto"/>
        <w:left w:val="none" w:sz="0" w:space="0" w:color="auto"/>
        <w:bottom w:val="none" w:sz="0" w:space="0" w:color="auto"/>
        <w:right w:val="none" w:sz="0" w:space="0" w:color="auto"/>
      </w:divBdr>
    </w:div>
    <w:div w:id="1554579848">
      <w:bodyDiv w:val="1"/>
      <w:marLeft w:val="0"/>
      <w:marRight w:val="0"/>
      <w:marTop w:val="0"/>
      <w:marBottom w:val="0"/>
      <w:divBdr>
        <w:top w:val="none" w:sz="0" w:space="0" w:color="auto"/>
        <w:left w:val="none" w:sz="0" w:space="0" w:color="auto"/>
        <w:bottom w:val="none" w:sz="0" w:space="0" w:color="auto"/>
        <w:right w:val="none" w:sz="0" w:space="0" w:color="auto"/>
      </w:divBdr>
    </w:div>
    <w:div w:id="1554653221">
      <w:bodyDiv w:val="1"/>
      <w:marLeft w:val="0"/>
      <w:marRight w:val="0"/>
      <w:marTop w:val="0"/>
      <w:marBottom w:val="0"/>
      <w:divBdr>
        <w:top w:val="none" w:sz="0" w:space="0" w:color="auto"/>
        <w:left w:val="none" w:sz="0" w:space="0" w:color="auto"/>
        <w:bottom w:val="none" w:sz="0" w:space="0" w:color="auto"/>
        <w:right w:val="none" w:sz="0" w:space="0" w:color="auto"/>
      </w:divBdr>
    </w:div>
    <w:div w:id="1554657915">
      <w:bodyDiv w:val="1"/>
      <w:marLeft w:val="0"/>
      <w:marRight w:val="0"/>
      <w:marTop w:val="0"/>
      <w:marBottom w:val="0"/>
      <w:divBdr>
        <w:top w:val="none" w:sz="0" w:space="0" w:color="auto"/>
        <w:left w:val="none" w:sz="0" w:space="0" w:color="auto"/>
        <w:bottom w:val="none" w:sz="0" w:space="0" w:color="auto"/>
        <w:right w:val="none" w:sz="0" w:space="0" w:color="auto"/>
      </w:divBdr>
    </w:div>
    <w:div w:id="1554808265">
      <w:bodyDiv w:val="1"/>
      <w:marLeft w:val="0"/>
      <w:marRight w:val="0"/>
      <w:marTop w:val="0"/>
      <w:marBottom w:val="0"/>
      <w:divBdr>
        <w:top w:val="none" w:sz="0" w:space="0" w:color="auto"/>
        <w:left w:val="none" w:sz="0" w:space="0" w:color="auto"/>
        <w:bottom w:val="none" w:sz="0" w:space="0" w:color="auto"/>
        <w:right w:val="none" w:sz="0" w:space="0" w:color="auto"/>
      </w:divBdr>
    </w:div>
    <w:div w:id="1554849864">
      <w:bodyDiv w:val="1"/>
      <w:marLeft w:val="0"/>
      <w:marRight w:val="0"/>
      <w:marTop w:val="0"/>
      <w:marBottom w:val="0"/>
      <w:divBdr>
        <w:top w:val="none" w:sz="0" w:space="0" w:color="auto"/>
        <w:left w:val="none" w:sz="0" w:space="0" w:color="auto"/>
        <w:bottom w:val="none" w:sz="0" w:space="0" w:color="auto"/>
        <w:right w:val="none" w:sz="0" w:space="0" w:color="auto"/>
      </w:divBdr>
    </w:div>
    <w:div w:id="1554997931">
      <w:bodyDiv w:val="1"/>
      <w:marLeft w:val="0"/>
      <w:marRight w:val="0"/>
      <w:marTop w:val="0"/>
      <w:marBottom w:val="0"/>
      <w:divBdr>
        <w:top w:val="none" w:sz="0" w:space="0" w:color="auto"/>
        <w:left w:val="none" w:sz="0" w:space="0" w:color="auto"/>
        <w:bottom w:val="none" w:sz="0" w:space="0" w:color="auto"/>
        <w:right w:val="none" w:sz="0" w:space="0" w:color="auto"/>
      </w:divBdr>
    </w:div>
    <w:div w:id="1554998220">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042841">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507947">
      <w:bodyDiv w:val="1"/>
      <w:marLeft w:val="0"/>
      <w:marRight w:val="0"/>
      <w:marTop w:val="0"/>
      <w:marBottom w:val="0"/>
      <w:divBdr>
        <w:top w:val="none" w:sz="0" w:space="0" w:color="auto"/>
        <w:left w:val="none" w:sz="0" w:space="0" w:color="auto"/>
        <w:bottom w:val="none" w:sz="0" w:space="0" w:color="auto"/>
        <w:right w:val="none" w:sz="0" w:space="0" w:color="auto"/>
      </w:divBdr>
    </w:div>
    <w:div w:id="1555580280">
      <w:bodyDiv w:val="1"/>
      <w:marLeft w:val="0"/>
      <w:marRight w:val="0"/>
      <w:marTop w:val="0"/>
      <w:marBottom w:val="0"/>
      <w:divBdr>
        <w:top w:val="none" w:sz="0" w:space="0" w:color="auto"/>
        <w:left w:val="none" w:sz="0" w:space="0" w:color="auto"/>
        <w:bottom w:val="none" w:sz="0" w:space="0" w:color="auto"/>
        <w:right w:val="none" w:sz="0" w:space="0" w:color="auto"/>
      </w:divBdr>
    </w:div>
    <w:div w:id="1555581144">
      <w:bodyDiv w:val="1"/>
      <w:marLeft w:val="0"/>
      <w:marRight w:val="0"/>
      <w:marTop w:val="0"/>
      <w:marBottom w:val="0"/>
      <w:divBdr>
        <w:top w:val="none" w:sz="0" w:space="0" w:color="auto"/>
        <w:left w:val="none" w:sz="0" w:space="0" w:color="auto"/>
        <w:bottom w:val="none" w:sz="0" w:space="0" w:color="auto"/>
        <w:right w:val="none" w:sz="0" w:space="0" w:color="auto"/>
      </w:divBdr>
    </w:div>
    <w:div w:id="1555653918">
      <w:bodyDiv w:val="1"/>
      <w:marLeft w:val="0"/>
      <w:marRight w:val="0"/>
      <w:marTop w:val="0"/>
      <w:marBottom w:val="0"/>
      <w:divBdr>
        <w:top w:val="none" w:sz="0" w:space="0" w:color="auto"/>
        <w:left w:val="none" w:sz="0" w:space="0" w:color="auto"/>
        <w:bottom w:val="none" w:sz="0" w:space="0" w:color="auto"/>
        <w:right w:val="none" w:sz="0" w:space="0" w:color="auto"/>
      </w:divBdr>
    </w:div>
    <w:div w:id="1555698526">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3120">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09322">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6817902">
      <w:bodyDiv w:val="1"/>
      <w:marLeft w:val="0"/>
      <w:marRight w:val="0"/>
      <w:marTop w:val="0"/>
      <w:marBottom w:val="0"/>
      <w:divBdr>
        <w:top w:val="none" w:sz="0" w:space="0" w:color="auto"/>
        <w:left w:val="none" w:sz="0" w:space="0" w:color="auto"/>
        <w:bottom w:val="none" w:sz="0" w:space="0" w:color="auto"/>
        <w:right w:val="none" w:sz="0" w:space="0" w:color="auto"/>
      </w:divBdr>
    </w:div>
    <w:div w:id="1556886945">
      <w:bodyDiv w:val="1"/>
      <w:marLeft w:val="0"/>
      <w:marRight w:val="0"/>
      <w:marTop w:val="0"/>
      <w:marBottom w:val="0"/>
      <w:divBdr>
        <w:top w:val="none" w:sz="0" w:space="0" w:color="auto"/>
        <w:left w:val="none" w:sz="0" w:space="0" w:color="auto"/>
        <w:bottom w:val="none" w:sz="0" w:space="0" w:color="auto"/>
        <w:right w:val="none" w:sz="0" w:space="0" w:color="auto"/>
      </w:divBdr>
    </w:div>
    <w:div w:id="1556889138">
      <w:bodyDiv w:val="1"/>
      <w:marLeft w:val="0"/>
      <w:marRight w:val="0"/>
      <w:marTop w:val="0"/>
      <w:marBottom w:val="0"/>
      <w:divBdr>
        <w:top w:val="none" w:sz="0" w:space="0" w:color="auto"/>
        <w:left w:val="none" w:sz="0" w:space="0" w:color="auto"/>
        <w:bottom w:val="none" w:sz="0" w:space="0" w:color="auto"/>
        <w:right w:val="none" w:sz="0" w:space="0" w:color="auto"/>
      </w:divBdr>
    </w:div>
    <w:div w:id="1557163764">
      <w:bodyDiv w:val="1"/>
      <w:marLeft w:val="0"/>
      <w:marRight w:val="0"/>
      <w:marTop w:val="0"/>
      <w:marBottom w:val="0"/>
      <w:divBdr>
        <w:top w:val="none" w:sz="0" w:space="0" w:color="auto"/>
        <w:left w:val="none" w:sz="0" w:space="0" w:color="auto"/>
        <w:bottom w:val="none" w:sz="0" w:space="0" w:color="auto"/>
        <w:right w:val="none" w:sz="0" w:space="0" w:color="auto"/>
      </w:divBdr>
    </w:div>
    <w:div w:id="1557740099">
      <w:bodyDiv w:val="1"/>
      <w:marLeft w:val="0"/>
      <w:marRight w:val="0"/>
      <w:marTop w:val="0"/>
      <w:marBottom w:val="0"/>
      <w:divBdr>
        <w:top w:val="none" w:sz="0" w:space="0" w:color="auto"/>
        <w:left w:val="none" w:sz="0" w:space="0" w:color="auto"/>
        <w:bottom w:val="none" w:sz="0" w:space="0" w:color="auto"/>
        <w:right w:val="none" w:sz="0" w:space="0" w:color="auto"/>
      </w:divBdr>
    </w:div>
    <w:div w:id="1557813220">
      <w:bodyDiv w:val="1"/>
      <w:marLeft w:val="0"/>
      <w:marRight w:val="0"/>
      <w:marTop w:val="0"/>
      <w:marBottom w:val="0"/>
      <w:divBdr>
        <w:top w:val="none" w:sz="0" w:space="0" w:color="auto"/>
        <w:left w:val="none" w:sz="0" w:space="0" w:color="auto"/>
        <w:bottom w:val="none" w:sz="0" w:space="0" w:color="auto"/>
        <w:right w:val="none" w:sz="0" w:space="0" w:color="auto"/>
      </w:divBdr>
    </w:div>
    <w:div w:id="1557814998">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278672">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593684">
      <w:bodyDiv w:val="1"/>
      <w:marLeft w:val="0"/>
      <w:marRight w:val="0"/>
      <w:marTop w:val="0"/>
      <w:marBottom w:val="0"/>
      <w:divBdr>
        <w:top w:val="none" w:sz="0" w:space="0" w:color="auto"/>
        <w:left w:val="none" w:sz="0" w:space="0" w:color="auto"/>
        <w:bottom w:val="none" w:sz="0" w:space="0" w:color="auto"/>
        <w:right w:val="none" w:sz="0" w:space="0" w:color="auto"/>
      </w:divBdr>
    </w:div>
    <w:div w:id="1558660456">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10470">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9046195">
      <w:bodyDiv w:val="1"/>
      <w:marLeft w:val="0"/>
      <w:marRight w:val="0"/>
      <w:marTop w:val="0"/>
      <w:marBottom w:val="0"/>
      <w:divBdr>
        <w:top w:val="none" w:sz="0" w:space="0" w:color="auto"/>
        <w:left w:val="none" w:sz="0" w:space="0" w:color="auto"/>
        <w:bottom w:val="none" w:sz="0" w:space="0" w:color="auto"/>
        <w:right w:val="none" w:sz="0" w:space="0" w:color="auto"/>
      </w:divBdr>
    </w:div>
    <w:div w:id="1559124852">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508543">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634362">
      <w:bodyDiv w:val="1"/>
      <w:marLeft w:val="0"/>
      <w:marRight w:val="0"/>
      <w:marTop w:val="0"/>
      <w:marBottom w:val="0"/>
      <w:divBdr>
        <w:top w:val="none" w:sz="0" w:space="0" w:color="auto"/>
        <w:left w:val="none" w:sz="0" w:space="0" w:color="auto"/>
        <w:bottom w:val="none" w:sz="0" w:space="0" w:color="auto"/>
        <w:right w:val="none" w:sz="0" w:space="0" w:color="auto"/>
      </w:divBdr>
    </w:div>
    <w:div w:id="1559706174">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784445">
      <w:bodyDiv w:val="1"/>
      <w:marLeft w:val="0"/>
      <w:marRight w:val="0"/>
      <w:marTop w:val="0"/>
      <w:marBottom w:val="0"/>
      <w:divBdr>
        <w:top w:val="none" w:sz="0" w:space="0" w:color="auto"/>
        <w:left w:val="none" w:sz="0" w:space="0" w:color="auto"/>
        <w:bottom w:val="none" w:sz="0" w:space="0" w:color="auto"/>
        <w:right w:val="none" w:sz="0" w:space="0" w:color="auto"/>
      </w:divBdr>
    </w:div>
    <w:div w:id="1559825761">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047455">
      <w:bodyDiv w:val="1"/>
      <w:marLeft w:val="0"/>
      <w:marRight w:val="0"/>
      <w:marTop w:val="0"/>
      <w:marBottom w:val="0"/>
      <w:divBdr>
        <w:top w:val="none" w:sz="0" w:space="0" w:color="auto"/>
        <w:left w:val="none" w:sz="0" w:space="0" w:color="auto"/>
        <w:bottom w:val="none" w:sz="0" w:space="0" w:color="auto"/>
        <w:right w:val="none" w:sz="0" w:space="0" w:color="auto"/>
      </w:divBdr>
    </w:div>
    <w:div w:id="1560360120">
      <w:bodyDiv w:val="1"/>
      <w:marLeft w:val="0"/>
      <w:marRight w:val="0"/>
      <w:marTop w:val="0"/>
      <w:marBottom w:val="0"/>
      <w:divBdr>
        <w:top w:val="none" w:sz="0" w:space="0" w:color="auto"/>
        <w:left w:val="none" w:sz="0" w:space="0" w:color="auto"/>
        <w:bottom w:val="none" w:sz="0" w:space="0" w:color="auto"/>
        <w:right w:val="none" w:sz="0" w:space="0" w:color="auto"/>
      </w:divBdr>
    </w:div>
    <w:div w:id="1560627093">
      <w:bodyDiv w:val="1"/>
      <w:marLeft w:val="0"/>
      <w:marRight w:val="0"/>
      <w:marTop w:val="0"/>
      <w:marBottom w:val="0"/>
      <w:divBdr>
        <w:top w:val="none" w:sz="0" w:space="0" w:color="auto"/>
        <w:left w:val="none" w:sz="0" w:space="0" w:color="auto"/>
        <w:bottom w:val="none" w:sz="0" w:space="0" w:color="auto"/>
        <w:right w:val="none" w:sz="0" w:space="0" w:color="auto"/>
      </w:divBdr>
    </w:div>
    <w:div w:id="1560632563">
      <w:bodyDiv w:val="1"/>
      <w:marLeft w:val="0"/>
      <w:marRight w:val="0"/>
      <w:marTop w:val="0"/>
      <w:marBottom w:val="0"/>
      <w:divBdr>
        <w:top w:val="none" w:sz="0" w:space="0" w:color="auto"/>
        <w:left w:val="none" w:sz="0" w:space="0" w:color="auto"/>
        <w:bottom w:val="none" w:sz="0" w:space="0" w:color="auto"/>
        <w:right w:val="none" w:sz="0" w:space="0" w:color="auto"/>
      </w:divBdr>
    </w:div>
    <w:div w:id="1560827840">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014415">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284077">
      <w:bodyDiv w:val="1"/>
      <w:marLeft w:val="0"/>
      <w:marRight w:val="0"/>
      <w:marTop w:val="0"/>
      <w:marBottom w:val="0"/>
      <w:divBdr>
        <w:top w:val="none" w:sz="0" w:space="0" w:color="auto"/>
        <w:left w:val="none" w:sz="0" w:space="0" w:color="auto"/>
        <w:bottom w:val="none" w:sz="0" w:space="0" w:color="auto"/>
        <w:right w:val="none" w:sz="0" w:space="0" w:color="auto"/>
      </w:divBdr>
    </w:div>
    <w:div w:id="1561477149">
      <w:bodyDiv w:val="1"/>
      <w:marLeft w:val="0"/>
      <w:marRight w:val="0"/>
      <w:marTop w:val="0"/>
      <w:marBottom w:val="0"/>
      <w:divBdr>
        <w:top w:val="none" w:sz="0" w:space="0" w:color="auto"/>
        <w:left w:val="none" w:sz="0" w:space="0" w:color="auto"/>
        <w:bottom w:val="none" w:sz="0" w:space="0" w:color="auto"/>
        <w:right w:val="none" w:sz="0" w:space="0" w:color="auto"/>
      </w:divBdr>
    </w:div>
    <w:div w:id="1561477351">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3337">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591164">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2713336">
      <w:bodyDiv w:val="1"/>
      <w:marLeft w:val="0"/>
      <w:marRight w:val="0"/>
      <w:marTop w:val="0"/>
      <w:marBottom w:val="0"/>
      <w:divBdr>
        <w:top w:val="none" w:sz="0" w:space="0" w:color="auto"/>
        <w:left w:val="none" w:sz="0" w:space="0" w:color="auto"/>
        <w:bottom w:val="none" w:sz="0" w:space="0" w:color="auto"/>
        <w:right w:val="none" w:sz="0" w:space="0" w:color="auto"/>
      </w:divBdr>
    </w:div>
    <w:div w:id="1562985627">
      <w:bodyDiv w:val="1"/>
      <w:marLeft w:val="0"/>
      <w:marRight w:val="0"/>
      <w:marTop w:val="0"/>
      <w:marBottom w:val="0"/>
      <w:divBdr>
        <w:top w:val="none" w:sz="0" w:space="0" w:color="auto"/>
        <w:left w:val="none" w:sz="0" w:space="0" w:color="auto"/>
        <w:bottom w:val="none" w:sz="0" w:space="0" w:color="auto"/>
        <w:right w:val="none" w:sz="0" w:space="0" w:color="auto"/>
      </w:divBdr>
    </w:div>
    <w:div w:id="1563060979">
      <w:bodyDiv w:val="1"/>
      <w:marLeft w:val="0"/>
      <w:marRight w:val="0"/>
      <w:marTop w:val="0"/>
      <w:marBottom w:val="0"/>
      <w:divBdr>
        <w:top w:val="none" w:sz="0" w:space="0" w:color="auto"/>
        <w:left w:val="none" w:sz="0" w:space="0" w:color="auto"/>
        <w:bottom w:val="none" w:sz="0" w:space="0" w:color="auto"/>
        <w:right w:val="none" w:sz="0" w:space="0" w:color="auto"/>
      </w:divBdr>
    </w:div>
    <w:div w:id="1563254918">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444164">
      <w:bodyDiv w:val="1"/>
      <w:marLeft w:val="0"/>
      <w:marRight w:val="0"/>
      <w:marTop w:val="0"/>
      <w:marBottom w:val="0"/>
      <w:divBdr>
        <w:top w:val="none" w:sz="0" w:space="0" w:color="auto"/>
        <w:left w:val="none" w:sz="0" w:space="0" w:color="auto"/>
        <w:bottom w:val="none" w:sz="0" w:space="0" w:color="auto"/>
        <w:right w:val="none" w:sz="0" w:space="0" w:color="auto"/>
      </w:divBdr>
    </w:div>
    <w:div w:id="1563515835">
      <w:bodyDiv w:val="1"/>
      <w:marLeft w:val="0"/>
      <w:marRight w:val="0"/>
      <w:marTop w:val="0"/>
      <w:marBottom w:val="0"/>
      <w:divBdr>
        <w:top w:val="none" w:sz="0" w:space="0" w:color="auto"/>
        <w:left w:val="none" w:sz="0" w:space="0" w:color="auto"/>
        <w:bottom w:val="none" w:sz="0" w:space="0" w:color="auto"/>
        <w:right w:val="none" w:sz="0" w:space="0" w:color="auto"/>
      </w:divBdr>
    </w:div>
    <w:div w:id="1563519705">
      <w:bodyDiv w:val="1"/>
      <w:marLeft w:val="0"/>
      <w:marRight w:val="0"/>
      <w:marTop w:val="0"/>
      <w:marBottom w:val="0"/>
      <w:divBdr>
        <w:top w:val="none" w:sz="0" w:space="0" w:color="auto"/>
        <w:left w:val="none" w:sz="0" w:space="0" w:color="auto"/>
        <w:bottom w:val="none" w:sz="0" w:space="0" w:color="auto"/>
        <w:right w:val="none" w:sz="0" w:space="0" w:color="auto"/>
      </w:divBdr>
    </w:div>
    <w:div w:id="1563634597">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07667">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489376">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79513">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4758019">
      <w:bodyDiv w:val="1"/>
      <w:marLeft w:val="0"/>
      <w:marRight w:val="0"/>
      <w:marTop w:val="0"/>
      <w:marBottom w:val="0"/>
      <w:divBdr>
        <w:top w:val="none" w:sz="0" w:space="0" w:color="auto"/>
        <w:left w:val="none" w:sz="0" w:space="0" w:color="auto"/>
        <w:bottom w:val="none" w:sz="0" w:space="0" w:color="auto"/>
        <w:right w:val="none" w:sz="0" w:space="0" w:color="auto"/>
      </w:divBdr>
    </w:div>
    <w:div w:id="1564831518">
      <w:bodyDiv w:val="1"/>
      <w:marLeft w:val="0"/>
      <w:marRight w:val="0"/>
      <w:marTop w:val="0"/>
      <w:marBottom w:val="0"/>
      <w:divBdr>
        <w:top w:val="none" w:sz="0" w:space="0" w:color="auto"/>
        <w:left w:val="none" w:sz="0" w:space="0" w:color="auto"/>
        <w:bottom w:val="none" w:sz="0" w:space="0" w:color="auto"/>
        <w:right w:val="none" w:sz="0" w:space="0" w:color="auto"/>
      </w:divBdr>
    </w:div>
    <w:div w:id="1564951379">
      <w:bodyDiv w:val="1"/>
      <w:marLeft w:val="0"/>
      <w:marRight w:val="0"/>
      <w:marTop w:val="0"/>
      <w:marBottom w:val="0"/>
      <w:divBdr>
        <w:top w:val="none" w:sz="0" w:space="0" w:color="auto"/>
        <w:left w:val="none" w:sz="0" w:space="0" w:color="auto"/>
        <w:bottom w:val="none" w:sz="0" w:space="0" w:color="auto"/>
        <w:right w:val="none" w:sz="0" w:space="0" w:color="auto"/>
      </w:divBdr>
    </w:div>
    <w:div w:id="1565288154">
      <w:bodyDiv w:val="1"/>
      <w:marLeft w:val="0"/>
      <w:marRight w:val="0"/>
      <w:marTop w:val="0"/>
      <w:marBottom w:val="0"/>
      <w:divBdr>
        <w:top w:val="none" w:sz="0" w:space="0" w:color="auto"/>
        <w:left w:val="none" w:sz="0" w:space="0" w:color="auto"/>
        <w:bottom w:val="none" w:sz="0" w:space="0" w:color="auto"/>
        <w:right w:val="none" w:sz="0" w:space="0" w:color="auto"/>
      </w:divBdr>
    </w:div>
    <w:div w:id="1565292895">
      <w:bodyDiv w:val="1"/>
      <w:marLeft w:val="0"/>
      <w:marRight w:val="0"/>
      <w:marTop w:val="0"/>
      <w:marBottom w:val="0"/>
      <w:divBdr>
        <w:top w:val="none" w:sz="0" w:space="0" w:color="auto"/>
        <w:left w:val="none" w:sz="0" w:space="0" w:color="auto"/>
        <w:bottom w:val="none" w:sz="0" w:space="0" w:color="auto"/>
        <w:right w:val="none" w:sz="0" w:space="0" w:color="auto"/>
      </w:divBdr>
    </w:div>
    <w:div w:id="1565410832">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682484">
      <w:bodyDiv w:val="1"/>
      <w:marLeft w:val="0"/>
      <w:marRight w:val="0"/>
      <w:marTop w:val="0"/>
      <w:marBottom w:val="0"/>
      <w:divBdr>
        <w:top w:val="none" w:sz="0" w:space="0" w:color="auto"/>
        <w:left w:val="none" w:sz="0" w:space="0" w:color="auto"/>
        <w:bottom w:val="none" w:sz="0" w:space="0" w:color="auto"/>
        <w:right w:val="none" w:sz="0" w:space="0" w:color="auto"/>
      </w:divBdr>
    </w:div>
    <w:div w:id="1565944242">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5947780">
      <w:bodyDiv w:val="1"/>
      <w:marLeft w:val="0"/>
      <w:marRight w:val="0"/>
      <w:marTop w:val="0"/>
      <w:marBottom w:val="0"/>
      <w:divBdr>
        <w:top w:val="none" w:sz="0" w:space="0" w:color="auto"/>
        <w:left w:val="none" w:sz="0" w:space="0" w:color="auto"/>
        <w:bottom w:val="none" w:sz="0" w:space="0" w:color="auto"/>
        <w:right w:val="none" w:sz="0" w:space="0" w:color="auto"/>
      </w:divBdr>
    </w:div>
    <w:div w:id="1565989786">
      <w:bodyDiv w:val="1"/>
      <w:marLeft w:val="0"/>
      <w:marRight w:val="0"/>
      <w:marTop w:val="0"/>
      <w:marBottom w:val="0"/>
      <w:divBdr>
        <w:top w:val="none" w:sz="0" w:space="0" w:color="auto"/>
        <w:left w:val="none" w:sz="0" w:space="0" w:color="auto"/>
        <w:bottom w:val="none" w:sz="0" w:space="0" w:color="auto"/>
        <w:right w:val="none" w:sz="0" w:space="0" w:color="auto"/>
      </w:divBdr>
    </w:div>
    <w:div w:id="1566180856">
      <w:bodyDiv w:val="1"/>
      <w:marLeft w:val="0"/>
      <w:marRight w:val="0"/>
      <w:marTop w:val="0"/>
      <w:marBottom w:val="0"/>
      <w:divBdr>
        <w:top w:val="none" w:sz="0" w:space="0" w:color="auto"/>
        <w:left w:val="none" w:sz="0" w:space="0" w:color="auto"/>
        <w:bottom w:val="none" w:sz="0" w:space="0" w:color="auto"/>
        <w:right w:val="none" w:sz="0" w:space="0" w:color="auto"/>
      </w:divBdr>
    </w:div>
    <w:div w:id="1566184208">
      <w:bodyDiv w:val="1"/>
      <w:marLeft w:val="0"/>
      <w:marRight w:val="0"/>
      <w:marTop w:val="0"/>
      <w:marBottom w:val="0"/>
      <w:divBdr>
        <w:top w:val="none" w:sz="0" w:space="0" w:color="auto"/>
        <w:left w:val="none" w:sz="0" w:space="0" w:color="auto"/>
        <w:bottom w:val="none" w:sz="0" w:space="0" w:color="auto"/>
        <w:right w:val="none" w:sz="0" w:space="0" w:color="auto"/>
      </w:divBdr>
    </w:div>
    <w:div w:id="1566572912">
      <w:bodyDiv w:val="1"/>
      <w:marLeft w:val="0"/>
      <w:marRight w:val="0"/>
      <w:marTop w:val="0"/>
      <w:marBottom w:val="0"/>
      <w:divBdr>
        <w:top w:val="none" w:sz="0" w:space="0" w:color="auto"/>
        <w:left w:val="none" w:sz="0" w:space="0" w:color="auto"/>
        <w:bottom w:val="none" w:sz="0" w:space="0" w:color="auto"/>
        <w:right w:val="none" w:sz="0" w:space="0" w:color="auto"/>
      </w:divBdr>
    </w:div>
    <w:div w:id="1566600984">
      <w:bodyDiv w:val="1"/>
      <w:marLeft w:val="0"/>
      <w:marRight w:val="0"/>
      <w:marTop w:val="0"/>
      <w:marBottom w:val="0"/>
      <w:divBdr>
        <w:top w:val="none" w:sz="0" w:space="0" w:color="auto"/>
        <w:left w:val="none" w:sz="0" w:space="0" w:color="auto"/>
        <w:bottom w:val="none" w:sz="0" w:space="0" w:color="auto"/>
        <w:right w:val="none" w:sz="0" w:space="0" w:color="auto"/>
      </w:divBdr>
    </w:div>
    <w:div w:id="1566792121">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
    <w:div w:id="1566914713">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102720">
      <w:bodyDiv w:val="1"/>
      <w:marLeft w:val="0"/>
      <w:marRight w:val="0"/>
      <w:marTop w:val="0"/>
      <w:marBottom w:val="0"/>
      <w:divBdr>
        <w:top w:val="none" w:sz="0" w:space="0" w:color="auto"/>
        <w:left w:val="none" w:sz="0" w:space="0" w:color="auto"/>
        <w:bottom w:val="none" w:sz="0" w:space="0" w:color="auto"/>
        <w:right w:val="none" w:sz="0" w:space="0" w:color="auto"/>
      </w:divBdr>
    </w:div>
    <w:div w:id="1567179853">
      <w:bodyDiv w:val="1"/>
      <w:marLeft w:val="0"/>
      <w:marRight w:val="0"/>
      <w:marTop w:val="0"/>
      <w:marBottom w:val="0"/>
      <w:divBdr>
        <w:top w:val="none" w:sz="0" w:space="0" w:color="auto"/>
        <w:left w:val="none" w:sz="0" w:space="0" w:color="auto"/>
        <w:bottom w:val="none" w:sz="0" w:space="0" w:color="auto"/>
        <w:right w:val="none" w:sz="0" w:space="0" w:color="auto"/>
      </w:divBdr>
    </w:div>
    <w:div w:id="1567254004">
      <w:bodyDiv w:val="1"/>
      <w:marLeft w:val="0"/>
      <w:marRight w:val="0"/>
      <w:marTop w:val="0"/>
      <w:marBottom w:val="0"/>
      <w:divBdr>
        <w:top w:val="none" w:sz="0" w:space="0" w:color="auto"/>
        <w:left w:val="none" w:sz="0" w:space="0" w:color="auto"/>
        <w:bottom w:val="none" w:sz="0" w:space="0" w:color="auto"/>
        <w:right w:val="none" w:sz="0" w:space="0" w:color="auto"/>
      </w:divBdr>
    </w:div>
    <w:div w:id="1567379430">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7766363">
      <w:bodyDiv w:val="1"/>
      <w:marLeft w:val="0"/>
      <w:marRight w:val="0"/>
      <w:marTop w:val="0"/>
      <w:marBottom w:val="0"/>
      <w:divBdr>
        <w:top w:val="none" w:sz="0" w:space="0" w:color="auto"/>
        <w:left w:val="none" w:sz="0" w:space="0" w:color="auto"/>
        <w:bottom w:val="none" w:sz="0" w:space="0" w:color="auto"/>
        <w:right w:val="none" w:sz="0" w:space="0" w:color="auto"/>
      </w:divBdr>
    </w:div>
    <w:div w:id="1567767250">
      <w:bodyDiv w:val="1"/>
      <w:marLeft w:val="0"/>
      <w:marRight w:val="0"/>
      <w:marTop w:val="0"/>
      <w:marBottom w:val="0"/>
      <w:divBdr>
        <w:top w:val="none" w:sz="0" w:space="0" w:color="auto"/>
        <w:left w:val="none" w:sz="0" w:space="0" w:color="auto"/>
        <w:bottom w:val="none" w:sz="0" w:space="0" w:color="auto"/>
        <w:right w:val="none" w:sz="0" w:space="0" w:color="auto"/>
      </w:divBdr>
    </w:div>
    <w:div w:id="1568026713">
      <w:bodyDiv w:val="1"/>
      <w:marLeft w:val="0"/>
      <w:marRight w:val="0"/>
      <w:marTop w:val="0"/>
      <w:marBottom w:val="0"/>
      <w:divBdr>
        <w:top w:val="none" w:sz="0" w:space="0" w:color="auto"/>
        <w:left w:val="none" w:sz="0" w:space="0" w:color="auto"/>
        <w:bottom w:val="none" w:sz="0" w:space="0" w:color="auto"/>
        <w:right w:val="none" w:sz="0" w:space="0" w:color="auto"/>
      </w:divBdr>
    </w:div>
    <w:div w:id="1568109611">
      <w:bodyDiv w:val="1"/>
      <w:marLeft w:val="0"/>
      <w:marRight w:val="0"/>
      <w:marTop w:val="0"/>
      <w:marBottom w:val="0"/>
      <w:divBdr>
        <w:top w:val="none" w:sz="0" w:space="0" w:color="auto"/>
        <w:left w:val="none" w:sz="0" w:space="0" w:color="auto"/>
        <w:bottom w:val="none" w:sz="0" w:space="0" w:color="auto"/>
        <w:right w:val="none" w:sz="0" w:space="0" w:color="auto"/>
      </w:divBdr>
    </w:div>
    <w:div w:id="1568146289">
      <w:bodyDiv w:val="1"/>
      <w:marLeft w:val="0"/>
      <w:marRight w:val="0"/>
      <w:marTop w:val="0"/>
      <w:marBottom w:val="0"/>
      <w:divBdr>
        <w:top w:val="none" w:sz="0" w:space="0" w:color="auto"/>
        <w:left w:val="none" w:sz="0" w:space="0" w:color="auto"/>
        <w:bottom w:val="none" w:sz="0" w:space="0" w:color="auto"/>
        <w:right w:val="none" w:sz="0" w:space="0" w:color="auto"/>
      </w:divBdr>
    </w:div>
    <w:div w:id="1568151645">
      <w:bodyDiv w:val="1"/>
      <w:marLeft w:val="0"/>
      <w:marRight w:val="0"/>
      <w:marTop w:val="0"/>
      <w:marBottom w:val="0"/>
      <w:divBdr>
        <w:top w:val="none" w:sz="0" w:space="0" w:color="auto"/>
        <w:left w:val="none" w:sz="0" w:space="0" w:color="auto"/>
        <w:bottom w:val="none" w:sz="0" w:space="0" w:color="auto"/>
        <w:right w:val="none" w:sz="0" w:space="0" w:color="auto"/>
      </w:divBdr>
    </w:div>
    <w:div w:id="1568416506">
      <w:bodyDiv w:val="1"/>
      <w:marLeft w:val="0"/>
      <w:marRight w:val="0"/>
      <w:marTop w:val="0"/>
      <w:marBottom w:val="0"/>
      <w:divBdr>
        <w:top w:val="none" w:sz="0" w:space="0" w:color="auto"/>
        <w:left w:val="none" w:sz="0" w:space="0" w:color="auto"/>
        <w:bottom w:val="none" w:sz="0" w:space="0" w:color="auto"/>
        <w:right w:val="none" w:sz="0" w:space="0" w:color="auto"/>
      </w:divBdr>
    </w:div>
    <w:div w:id="1568539010">
      <w:bodyDiv w:val="1"/>
      <w:marLeft w:val="0"/>
      <w:marRight w:val="0"/>
      <w:marTop w:val="0"/>
      <w:marBottom w:val="0"/>
      <w:divBdr>
        <w:top w:val="none" w:sz="0" w:space="0" w:color="auto"/>
        <w:left w:val="none" w:sz="0" w:space="0" w:color="auto"/>
        <w:bottom w:val="none" w:sz="0" w:space="0" w:color="auto"/>
        <w:right w:val="none" w:sz="0" w:space="0" w:color="auto"/>
      </w:divBdr>
    </w:div>
    <w:div w:id="1568540701">
      <w:bodyDiv w:val="1"/>
      <w:marLeft w:val="0"/>
      <w:marRight w:val="0"/>
      <w:marTop w:val="0"/>
      <w:marBottom w:val="0"/>
      <w:divBdr>
        <w:top w:val="none" w:sz="0" w:space="0" w:color="auto"/>
        <w:left w:val="none" w:sz="0" w:space="0" w:color="auto"/>
        <w:bottom w:val="none" w:sz="0" w:space="0" w:color="auto"/>
        <w:right w:val="none" w:sz="0" w:space="0" w:color="auto"/>
      </w:divBdr>
    </w:div>
    <w:div w:id="1568571149">
      <w:bodyDiv w:val="1"/>
      <w:marLeft w:val="0"/>
      <w:marRight w:val="0"/>
      <w:marTop w:val="0"/>
      <w:marBottom w:val="0"/>
      <w:divBdr>
        <w:top w:val="none" w:sz="0" w:space="0" w:color="auto"/>
        <w:left w:val="none" w:sz="0" w:space="0" w:color="auto"/>
        <w:bottom w:val="none" w:sz="0" w:space="0" w:color="auto"/>
        <w:right w:val="none" w:sz="0" w:space="0" w:color="auto"/>
      </w:divBdr>
    </w:div>
    <w:div w:id="1568611809">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68953917">
      <w:bodyDiv w:val="1"/>
      <w:marLeft w:val="0"/>
      <w:marRight w:val="0"/>
      <w:marTop w:val="0"/>
      <w:marBottom w:val="0"/>
      <w:divBdr>
        <w:top w:val="none" w:sz="0" w:space="0" w:color="auto"/>
        <w:left w:val="none" w:sz="0" w:space="0" w:color="auto"/>
        <w:bottom w:val="none" w:sz="0" w:space="0" w:color="auto"/>
        <w:right w:val="none" w:sz="0" w:space="0" w:color="auto"/>
      </w:divBdr>
    </w:div>
    <w:div w:id="1569144251">
      <w:bodyDiv w:val="1"/>
      <w:marLeft w:val="0"/>
      <w:marRight w:val="0"/>
      <w:marTop w:val="0"/>
      <w:marBottom w:val="0"/>
      <w:divBdr>
        <w:top w:val="none" w:sz="0" w:space="0" w:color="auto"/>
        <w:left w:val="none" w:sz="0" w:space="0" w:color="auto"/>
        <w:bottom w:val="none" w:sz="0" w:space="0" w:color="auto"/>
        <w:right w:val="none" w:sz="0" w:space="0" w:color="auto"/>
      </w:divBdr>
    </w:div>
    <w:div w:id="1569414753">
      <w:bodyDiv w:val="1"/>
      <w:marLeft w:val="0"/>
      <w:marRight w:val="0"/>
      <w:marTop w:val="0"/>
      <w:marBottom w:val="0"/>
      <w:divBdr>
        <w:top w:val="none" w:sz="0" w:space="0" w:color="auto"/>
        <w:left w:val="none" w:sz="0" w:space="0" w:color="auto"/>
        <w:bottom w:val="none" w:sz="0" w:space="0" w:color="auto"/>
        <w:right w:val="none" w:sz="0" w:space="0" w:color="auto"/>
      </w:divBdr>
    </w:div>
    <w:div w:id="1569457275">
      <w:bodyDiv w:val="1"/>
      <w:marLeft w:val="0"/>
      <w:marRight w:val="0"/>
      <w:marTop w:val="0"/>
      <w:marBottom w:val="0"/>
      <w:divBdr>
        <w:top w:val="none" w:sz="0" w:space="0" w:color="auto"/>
        <w:left w:val="none" w:sz="0" w:space="0" w:color="auto"/>
        <w:bottom w:val="none" w:sz="0" w:space="0" w:color="auto"/>
        <w:right w:val="none" w:sz="0" w:space="0" w:color="auto"/>
      </w:divBdr>
    </w:div>
    <w:div w:id="1569459120">
      <w:bodyDiv w:val="1"/>
      <w:marLeft w:val="0"/>
      <w:marRight w:val="0"/>
      <w:marTop w:val="0"/>
      <w:marBottom w:val="0"/>
      <w:divBdr>
        <w:top w:val="none" w:sz="0" w:space="0" w:color="auto"/>
        <w:left w:val="none" w:sz="0" w:space="0" w:color="auto"/>
        <w:bottom w:val="none" w:sz="0" w:space="0" w:color="auto"/>
        <w:right w:val="none" w:sz="0" w:space="0" w:color="auto"/>
      </w:divBdr>
    </w:div>
    <w:div w:id="1569462828">
      <w:bodyDiv w:val="1"/>
      <w:marLeft w:val="0"/>
      <w:marRight w:val="0"/>
      <w:marTop w:val="0"/>
      <w:marBottom w:val="0"/>
      <w:divBdr>
        <w:top w:val="none" w:sz="0" w:space="0" w:color="auto"/>
        <w:left w:val="none" w:sz="0" w:space="0" w:color="auto"/>
        <w:bottom w:val="none" w:sz="0" w:space="0" w:color="auto"/>
        <w:right w:val="none" w:sz="0" w:space="0" w:color="auto"/>
      </w:divBdr>
    </w:div>
    <w:div w:id="1570071559">
      <w:bodyDiv w:val="1"/>
      <w:marLeft w:val="0"/>
      <w:marRight w:val="0"/>
      <w:marTop w:val="0"/>
      <w:marBottom w:val="0"/>
      <w:divBdr>
        <w:top w:val="none" w:sz="0" w:space="0" w:color="auto"/>
        <w:left w:val="none" w:sz="0" w:space="0" w:color="auto"/>
        <w:bottom w:val="none" w:sz="0" w:space="0" w:color="auto"/>
        <w:right w:val="none" w:sz="0" w:space="0" w:color="auto"/>
      </w:divBdr>
    </w:div>
    <w:div w:id="1570386622">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772118">
      <w:bodyDiv w:val="1"/>
      <w:marLeft w:val="0"/>
      <w:marRight w:val="0"/>
      <w:marTop w:val="0"/>
      <w:marBottom w:val="0"/>
      <w:divBdr>
        <w:top w:val="none" w:sz="0" w:space="0" w:color="auto"/>
        <w:left w:val="none" w:sz="0" w:space="0" w:color="auto"/>
        <w:bottom w:val="none" w:sz="0" w:space="0" w:color="auto"/>
        <w:right w:val="none" w:sz="0" w:space="0" w:color="auto"/>
      </w:divBdr>
    </w:div>
    <w:div w:id="1570774147">
      <w:bodyDiv w:val="1"/>
      <w:marLeft w:val="0"/>
      <w:marRight w:val="0"/>
      <w:marTop w:val="0"/>
      <w:marBottom w:val="0"/>
      <w:divBdr>
        <w:top w:val="none" w:sz="0" w:space="0" w:color="auto"/>
        <w:left w:val="none" w:sz="0" w:space="0" w:color="auto"/>
        <w:bottom w:val="none" w:sz="0" w:space="0" w:color="auto"/>
        <w:right w:val="none" w:sz="0" w:space="0" w:color="auto"/>
      </w:divBdr>
    </w:div>
    <w:div w:id="1570849838">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0923969">
      <w:bodyDiv w:val="1"/>
      <w:marLeft w:val="0"/>
      <w:marRight w:val="0"/>
      <w:marTop w:val="0"/>
      <w:marBottom w:val="0"/>
      <w:divBdr>
        <w:top w:val="none" w:sz="0" w:space="0" w:color="auto"/>
        <w:left w:val="none" w:sz="0" w:space="0" w:color="auto"/>
        <w:bottom w:val="none" w:sz="0" w:space="0" w:color="auto"/>
        <w:right w:val="none" w:sz="0" w:space="0" w:color="auto"/>
      </w:divBdr>
    </w:div>
    <w:div w:id="157103757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428563">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20319">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232622">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541622">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157494">
      <w:bodyDiv w:val="1"/>
      <w:marLeft w:val="0"/>
      <w:marRight w:val="0"/>
      <w:marTop w:val="0"/>
      <w:marBottom w:val="0"/>
      <w:divBdr>
        <w:top w:val="none" w:sz="0" w:space="0" w:color="auto"/>
        <w:left w:val="none" w:sz="0" w:space="0" w:color="auto"/>
        <w:bottom w:val="none" w:sz="0" w:space="0" w:color="auto"/>
        <w:right w:val="none" w:sz="0" w:space="0" w:color="auto"/>
      </w:divBdr>
    </w:div>
    <w:div w:id="1573345302">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73877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08153">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462917">
      <w:bodyDiv w:val="1"/>
      <w:marLeft w:val="0"/>
      <w:marRight w:val="0"/>
      <w:marTop w:val="0"/>
      <w:marBottom w:val="0"/>
      <w:divBdr>
        <w:top w:val="none" w:sz="0" w:space="0" w:color="auto"/>
        <w:left w:val="none" w:sz="0" w:space="0" w:color="auto"/>
        <w:bottom w:val="none" w:sz="0" w:space="0" w:color="auto"/>
        <w:right w:val="none" w:sz="0" w:space="0" w:color="auto"/>
      </w:divBdr>
    </w:div>
    <w:div w:id="1574463905">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4505520">
      <w:bodyDiv w:val="1"/>
      <w:marLeft w:val="0"/>
      <w:marRight w:val="0"/>
      <w:marTop w:val="0"/>
      <w:marBottom w:val="0"/>
      <w:divBdr>
        <w:top w:val="none" w:sz="0" w:space="0" w:color="auto"/>
        <w:left w:val="none" w:sz="0" w:space="0" w:color="auto"/>
        <w:bottom w:val="none" w:sz="0" w:space="0" w:color="auto"/>
        <w:right w:val="none" w:sz="0" w:space="0" w:color="auto"/>
      </w:divBdr>
    </w:div>
    <w:div w:id="1574699741">
      <w:bodyDiv w:val="1"/>
      <w:marLeft w:val="0"/>
      <w:marRight w:val="0"/>
      <w:marTop w:val="0"/>
      <w:marBottom w:val="0"/>
      <w:divBdr>
        <w:top w:val="none" w:sz="0" w:space="0" w:color="auto"/>
        <w:left w:val="none" w:sz="0" w:space="0" w:color="auto"/>
        <w:bottom w:val="none" w:sz="0" w:space="0" w:color="auto"/>
        <w:right w:val="none" w:sz="0" w:space="0" w:color="auto"/>
      </w:divBdr>
    </w:div>
    <w:div w:id="1574775267">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116869">
      <w:bodyDiv w:val="1"/>
      <w:marLeft w:val="0"/>
      <w:marRight w:val="0"/>
      <w:marTop w:val="0"/>
      <w:marBottom w:val="0"/>
      <w:divBdr>
        <w:top w:val="none" w:sz="0" w:space="0" w:color="auto"/>
        <w:left w:val="none" w:sz="0" w:space="0" w:color="auto"/>
        <w:bottom w:val="none" w:sz="0" w:space="0" w:color="auto"/>
        <w:right w:val="none" w:sz="0" w:space="0" w:color="auto"/>
      </w:divBdr>
    </w:div>
    <w:div w:id="1575117117">
      <w:bodyDiv w:val="1"/>
      <w:marLeft w:val="0"/>
      <w:marRight w:val="0"/>
      <w:marTop w:val="0"/>
      <w:marBottom w:val="0"/>
      <w:divBdr>
        <w:top w:val="none" w:sz="0" w:space="0" w:color="auto"/>
        <w:left w:val="none" w:sz="0" w:space="0" w:color="auto"/>
        <w:bottom w:val="none" w:sz="0" w:space="0" w:color="auto"/>
        <w:right w:val="none" w:sz="0" w:space="0" w:color="auto"/>
      </w:divBdr>
    </w:div>
    <w:div w:id="1575119735">
      <w:bodyDiv w:val="1"/>
      <w:marLeft w:val="0"/>
      <w:marRight w:val="0"/>
      <w:marTop w:val="0"/>
      <w:marBottom w:val="0"/>
      <w:divBdr>
        <w:top w:val="none" w:sz="0" w:space="0" w:color="auto"/>
        <w:left w:val="none" w:sz="0" w:space="0" w:color="auto"/>
        <w:bottom w:val="none" w:sz="0" w:space="0" w:color="auto"/>
        <w:right w:val="none" w:sz="0" w:space="0" w:color="auto"/>
      </w:divBdr>
    </w:div>
    <w:div w:id="1575159245">
      <w:bodyDiv w:val="1"/>
      <w:marLeft w:val="0"/>
      <w:marRight w:val="0"/>
      <w:marTop w:val="0"/>
      <w:marBottom w:val="0"/>
      <w:divBdr>
        <w:top w:val="none" w:sz="0" w:space="0" w:color="auto"/>
        <w:left w:val="none" w:sz="0" w:space="0" w:color="auto"/>
        <w:bottom w:val="none" w:sz="0" w:space="0" w:color="auto"/>
        <w:right w:val="none" w:sz="0" w:space="0" w:color="auto"/>
      </w:divBdr>
    </w:div>
    <w:div w:id="1575163980">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5361979">
      <w:bodyDiv w:val="1"/>
      <w:marLeft w:val="0"/>
      <w:marRight w:val="0"/>
      <w:marTop w:val="0"/>
      <w:marBottom w:val="0"/>
      <w:divBdr>
        <w:top w:val="none" w:sz="0" w:space="0" w:color="auto"/>
        <w:left w:val="none" w:sz="0" w:space="0" w:color="auto"/>
        <w:bottom w:val="none" w:sz="0" w:space="0" w:color="auto"/>
        <w:right w:val="none" w:sz="0" w:space="0" w:color="auto"/>
      </w:divBdr>
    </w:div>
    <w:div w:id="1575580684">
      <w:bodyDiv w:val="1"/>
      <w:marLeft w:val="0"/>
      <w:marRight w:val="0"/>
      <w:marTop w:val="0"/>
      <w:marBottom w:val="0"/>
      <w:divBdr>
        <w:top w:val="none" w:sz="0" w:space="0" w:color="auto"/>
        <w:left w:val="none" w:sz="0" w:space="0" w:color="auto"/>
        <w:bottom w:val="none" w:sz="0" w:space="0" w:color="auto"/>
        <w:right w:val="none" w:sz="0" w:space="0" w:color="auto"/>
      </w:divBdr>
    </w:div>
    <w:div w:id="1575774261">
      <w:bodyDiv w:val="1"/>
      <w:marLeft w:val="0"/>
      <w:marRight w:val="0"/>
      <w:marTop w:val="0"/>
      <w:marBottom w:val="0"/>
      <w:divBdr>
        <w:top w:val="none" w:sz="0" w:space="0" w:color="auto"/>
        <w:left w:val="none" w:sz="0" w:space="0" w:color="auto"/>
        <w:bottom w:val="none" w:sz="0" w:space="0" w:color="auto"/>
        <w:right w:val="none" w:sz="0" w:space="0" w:color="auto"/>
      </w:divBdr>
    </w:div>
    <w:div w:id="1575778455">
      <w:bodyDiv w:val="1"/>
      <w:marLeft w:val="0"/>
      <w:marRight w:val="0"/>
      <w:marTop w:val="0"/>
      <w:marBottom w:val="0"/>
      <w:divBdr>
        <w:top w:val="none" w:sz="0" w:space="0" w:color="auto"/>
        <w:left w:val="none" w:sz="0" w:space="0" w:color="auto"/>
        <w:bottom w:val="none" w:sz="0" w:space="0" w:color="auto"/>
        <w:right w:val="none" w:sz="0" w:space="0" w:color="auto"/>
      </w:divBdr>
    </w:div>
    <w:div w:id="1575818331">
      <w:bodyDiv w:val="1"/>
      <w:marLeft w:val="0"/>
      <w:marRight w:val="0"/>
      <w:marTop w:val="0"/>
      <w:marBottom w:val="0"/>
      <w:divBdr>
        <w:top w:val="none" w:sz="0" w:space="0" w:color="auto"/>
        <w:left w:val="none" w:sz="0" w:space="0" w:color="auto"/>
        <w:bottom w:val="none" w:sz="0" w:space="0" w:color="auto"/>
        <w:right w:val="none" w:sz="0" w:space="0" w:color="auto"/>
      </w:divBdr>
    </w:div>
    <w:div w:id="1575970334">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6161791">
      <w:bodyDiv w:val="1"/>
      <w:marLeft w:val="0"/>
      <w:marRight w:val="0"/>
      <w:marTop w:val="0"/>
      <w:marBottom w:val="0"/>
      <w:divBdr>
        <w:top w:val="none" w:sz="0" w:space="0" w:color="auto"/>
        <w:left w:val="none" w:sz="0" w:space="0" w:color="auto"/>
        <w:bottom w:val="none" w:sz="0" w:space="0" w:color="auto"/>
        <w:right w:val="none" w:sz="0" w:space="0" w:color="auto"/>
      </w:divBdr>
    </w:div>
    <w:div w:id="1576277477">
      <w:bodyDiv w:val="1"/>
      <w:marLeft w:val="0"/>
      <w:marRight w:val="0"/>
      <w:marTop w:val="0"/>
      <w:marBottom w:val="0"/>
      <w:divBdr>
        <w:top w:val="none" w:sz="0" w:space="0" w:color="auto"/>
        <w:left w:val="none" w:sz="0" w:space="0" w:color="auto"/>
        <w:bottom w:val="none" w:sz="0" w:space="0" w:color="auto"/>
        <w:right w:val="none" w:sz="0" w:space="0" w:color="auto"/>
      </w:divBdr>
    </w:div>
    <w:div w:id="1576353943">
      <w:bodyDiv w:val="1"/>
      <w:marLeft w:val="0"/>
      <w:marRight w:val="0"/>
      <w:marTop w:val="0"/>
      <w:marBottom w:val="0"/>
      <w:divBdr>
        <w:top w:val="none" w:sz="0" w:space="0" w:color="auto"/>
        <w:left w:val="none" w:sz="0" w:space="0" w:color="auto"/>
        <w:bottom w:val="none" w:sz="0" w:space="0" w:color="auto"/>
        <w:right w:val="none" w:sz="0" w:space="0" w:color="auto"/>
      </w:divBdr>
    </w:div>
    <w:div w:id="1576356595">
      <w:bodyDiv w:val="1"/>
      <w:marLeft w:val="0"/>
      <w:marRight w:val="0"/>
      <w:marTop w:val="0"/>
      <w:marBottom w:val="0"/>
      <w:divBdr>
        <w:top w:val="none" w:sz="0" w:space="0" w:color="auto"/>
        <w:left w:val="none" w:sz="0" w:space="0" w:color="auto"/>
        <w:bottom w:val="none" w:sz="0" w:space="0" w:color="auto"/>
        <w:right w:val="none" w:sz="0" w:space="0" w:color="auto"/>
      </w:divBdr>
    </w:div>
    <w:div w:id="1576553177">
      <w:bodyDiv w:val="1"/>
      <w:marLeft w:val="0"/>
      <w:marRight w:val="0"/>
      <w:marTop w:val="0"/>
      <w:marBottom w:val="0"/>
      <w:divBdr>
        <w:top w:val="none" w:sz="0" w:space="0" w:color="auto"/>
        <w:left w:val="none" w:sz="0" w:space="0" w:color="auto"/>
        <w:bottom w:val="none" w:sz="0" w:space="0" w:color="auto"/>
        <w:right w:val="none" w:sz="0" w:space="0" w:color="auto"/>
      </w:divBdr>
    </w:div>
    <w:div w:id="1576818514">
      <w:bodyDiv w:val="1"/>
      <w:marLeft w:val="0"/>
      <w:marRight w:val="0"/>
      <w:marTop w:val="0"/>
      <w:marBottom w:val="0"/>
      <w:divBdr>
        <w:top w:val="none" w:sz="0" w:space="0" w:color="auto"/>
        <w:left w:val="none" w:sz="0" w:space="0" w:color="auto"/>
        <w:bottom w:val="none" w:sz="0" w:space="0" w:color="auto"/>
        <w:right w:val="none" w:sz="0" w:space="0" w:color="auto"/>
      </w:divBdr>
    </w:div>
    <w:div w:id="1576932093">
      <w:bodyDiv w:val="1"/>
      <w:marLeft w:val="0"/>
      <w:marRight w:val="0"/>
      <w:marTop w:val="0"/>
      <w:marBottom w:val="0"/>
      <w:divBdr>
        <w:top w:val="none" w:sz="0" w:space="0" w:color="auto"/>
        <w:left w:val="none" w:sz="0" w:space="0" w:color="auto"/>
        <w:bottom w:val="none" w:sz="0" w:space="0" w:color="auto"/>
        <w:right w:val="none" w:sz="0" w:space="0" w:color="auto"/>
      </w:divBdr>
    </w:div>
    <w:div w:id="1577058761">
      <w:bodyDiv w:val="1"/>
      <w:marLeft w:val="0"/>
      <w:marRight w:val="0"/>
      <w:marTop w:val="0"/>
      <w:marBottom w:val="0"/>
      <w:divBdr>
        <w:top w:val="none" w:sz="0" w:space="0" w:color="auto"/>
        <w:left w:val="none" w:sz="0" w:space="0" w:color="auto"/>
        <w:bottom w:val="none" w:sz="0" w:space="0" w:color="auto"/>
        <w:right w:val="none" w:sz="0" w:space="0" w:color="auto"/>
      </w:divBdr>
    </w:div>
    <w:div w:id="1577091059">
      <w:bodyDiv w:val="1"/>
      <w:marLeft w:val="0"/>
      <w:marRight w:val="0"/>
      <w:marTop w:val="0"/>
      <w:marBottom w:val="0"/>
      <w:divBdr>
        <w:top w:val="none" w:sz="0" w:space="0" w:color="auto"/>
        <w:left w:val="none" w:sz="0" w:space="0" w:color="auto"/>
        <w:bottom w:val="none" w:sz="0" w:space="0" w:color="auto"/>
        <w:right w:val="none" w:sz="0" w:space="0" w:color="auto"/>
      </w:divBdr>
    </w:div>
    <w:div w:id="1577278049">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398674">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595850">
      <w:bodyDiv w:val="1"/>
      <w:marLeft w:val="0"/>
      <w:marRight w:val="0"/>
      <w:marTop w:val="0"/>
      <w:marBottom w:val="0"/>
      <w:divBdr>
        <w:top w:val="none" w:sz="0" w:space="0" w:color="auto"/>
        <w:left w:val="none" w:sz="0" w:space="0" w:color="auto"/>
        <w:bottom w:val="none" w:sz="0" w:space="0" w:color="auto"/>
        <w:right w:val="none" w:sz="0" w:space="0" w:color="auto"/>
      </w:divBdr>
    </w:div>
    <w:div w:id="1577664242">
      <w:bodyDiv w:val="1"/>
      <w:marLeft w:val="0"/>
      <w:marRight w:val="0"/>
      <w:marTop w:val="0"/>
      <w:marBottom w:val="0"/>
      <w:divBdr>
        <w:top w:val="none" w:sz="0" w:space="0" w:color="auto"/>
        <w:left w:val="none" w:sz="0" w:space="0" w:color="auto"/>
        <w:bottom w:val="none" w:sz="0" w:space="0" w:color="auto"/>
        <w:right w:val="none" w:sz="0" w:space="0" w:color="auto"/>
      </w:divBdr>
    </w:div>
    <w:div w:id="1577858667">
      <w:bodyDiv w:val="1"/>
      <w:marLeft w:val="0"/>
      <w:marRight w:val="0"/>
      <w:marTop w:val="0"/>
      <w:marBottom w:val="0"/>
      <w:divBdr>
        <w:top w:val="none" w:sz="0" w:space="0" w:color="auto"/>
        <w:left w:val="none" w:sz="0" w:space="0" w:color="auto"/>
        <w:bottom w:val="none" w:sz="0" w:space="0" w:color="auto"/>
        <w:right w:val="none" w:sz="0" w:space="0" w:color="auto"/>
      </w:divBdr>
    </w:div>
    <w:div w:id="1577932939">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7981324">
      <w:bodyDiv w:val="1"/>
      <w:marLeft w:val="0"/>
      <w:marRight w:val="0"/>
      <w:marTop w:val="0"/>
      <w:marBottom w:val="0"/>
      <w:divBdr>
        <w:top w:val="none" w:sz="0" w:space="0" w:color="auto"/>
        <w:left w:val="none" w:sz="0" w:space="0" w:color="auto"/>
        <w:bottom w:val="none" w:sz="0" w:space="0" w:color="auto"/>
        <w:right w:val="none" w:sz="0" w:space="0" w:color="auto"/>
      </w:divBdr>
    </w:div>
    <w:div w:id="1577981725">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202715">
      <w:bodyDiv w:val="1"/>
      <w:marLeft w:val="0"/>
      <w:marRight w:val="0"/>
      <w:marTop w:val="0"/>
      <w:marBottom w:val="0"/>
      <w:divBdr>
        <w:top w:val="none" w:sz="0" w:space="0" w:color="auto"/>
        <w:left w:val="none" w:sz="0" w:space="0" w:color="auto"/>
        <w:bottom w:val="none" w:sz="0" w:space="0" w:color="auto"/>
        <w:right w:val="none" w:sz="0" w:space="0" w:color="auto"/>
      </w:divBdr>
    </w:div>
    <w:div w:id="1578250595">
      <w:bodyDiv w:val="1"/>
      <w:marLeft w:val="0"/>
      <w:marRight w:val="0"/>
      <w:marTop w:val="0"/>
      <w:marBottom w:val="0"/>
      <w:divBdr>
        <w:top w:val="none" w:sz="0" w:space="0" w:color="auto"/>
        <w:left w:val="none" w:sz="0" w:space="0" w:color="auto"/>
        <w:bottom w:val="none" w:sz="0" w:space="0" w:color="auto"/>
        <w:right w:val="none" w:sz="0" w:space="0" w:color="auto"/>
      </w:divBdr>
    </w:div>
    <w:div w:id="1578436738">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781888">
      <w:bodyDiv w:val="1"/>
      <w:marLeft w:val="0"/>
      <w:marRight w:val="0"/>
      <w:marTop w:val="0"/>
      <w:marBottom w:val="0"/>
      <w:divBdr>
        <w:top w:val="none" w:sz="0" w:space="0" w:color="auto"/>
        <w:left w:val="none" w:sz="0" w:space="0" w:color="auto"/>
        <w:bottom w:val="none" w:sz="0" w:space="0" w:color="auto"/>
        <w:right w:val="none" w:sz="0" w:space="0" w:color="auto"/>
      </w:divBdr>
    </w:div>
    <w:div w:id="1578859630">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3022">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8978323">
      <w:bodyDiv w:val="1"/>
      <w:marLeft w:val="0"/>
      <w:marRight w:val="0"/>
      <w:marTop w:val="0"/>
      <w:marBottom w:val="0"/>
      <w:divBdr>
        <w:top w:val="none" w:sz="0" w:space="0" w:color="auto"/>
        <w:left w:val="none" w:sz="0" w:space="0" w:color="auto"/>
        <w:bottom w:val="none" w:sz="0" w:space="0" w:color="auto"/>
        <w:right w:val="none" w:sz="0" w:space="0" w:color="auto"/>
      </w:divBdr>
    </w:div>
    <w:div w:id="1579096080">
      <w:bodyDiv w:val="1"/>
      <w:marLeft w:val="0"/>
      <w:marRight w:val="0"/>
      <w:marTop w:val="0"/>
      <w:marBottom w:val="0"/>
      <w:divBdr>
        <w:top w:val="none" w:sz="0" w:space="0" w:color="auto"/>
        <w:left w:val="none" w:sz="0" w:space="0" w:color="auto"/>
        <w:bottom w:val="none" w:sz="0" w:space="0" w:color="auto"/>
        <w:right w:val="none" w:sz="0" w:space="0" w:color="auto"/>
      </w:divBdr>
    </w:div>
    <w:div w:id="1579096292">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552901">
      <w:bodyDiv w:val="1"/>
      <w:marLeft w:val="0"/>
      <w:marRight w:val="0"/>
      <w:marTop w:val="0"/>
      <w:marBottom w:val="0"/>
      <w:divBdr>
        <w:top w:val="none" w:sz="0" w:space="0" w:color="auto"/>
        <w:left w:val="none" w:sz="0" w:space="0" w:color="auto"/>
        <w:bottom w:val="none" w:sz="0" w:space="0" w:color="auto"/>
        <w:right w:val="none" w:sz="0" w:space="0" w:color="auto"/>
      </w:divBdr>
    </w:div>
    <w:div w:id="1579710774">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79900208">
      <w:bodyDiv w:val="1"/>
      <w:marLeft w:val="0"/>
      <w:marRight w:val="0"/>
      <w:marTop w:val="0"/>
      <w:marBottom w:val="0"/>
      <w:divBdr>
        <w:top w:val="none" w:sz="0" w:space="0" w:color="auto"/>
        <w:left w:val="none" w:sz="0" w:space="0" w:color="auto"/>
        <w:bottom w:val="none" w:sz="0" w:space="0" w:color="auto"/>
        <w:right w:val="none" w:sz="0" w:space="0" w:color="auto"/>
      </w:divBdr>
    </w:div>
    <w:div w:id="1579943783">
      <w:bodyDiv w:val="1"/>
      <w:marLeft w:val="0"/>
      <w:marRight w:val="0"/>
      <w:marTop w:val="0"/>
      <w:marBottom w:val="0"/>
      <w:divBdr>
        <w:top w:val="none" w:sz="0" w:space="0" w:color="auto"/>
        <w:left w:val="none" w:sz="0" w:space="0" w:color="auto"/>
        <w:bottom w:val="none" w:sz="0" w:space="0" w:color="auto"/>
        <w:right w:val="none" w:sz="0" w:space="0" w:color="auto"/>
      </w:divBdr>
    </w:div>
    <w:div w:id="1580020655">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097227">
      <w:bodyDiv w:val="1"/>
      <w:marLeft w:val="0"/>
      <w:marRight w:val="0"/>
      <w:marTop w:val="0"/>
      <w:marBottom w:val="0"/>
      <w:divBdr>
        <w:top w:val="none" w:sz="0" w:space="0" w:color="auto"/>
        <w:left w:val="none" w:sz="0" w:space="0" w:color="auto"/>
        <w:bottom w:val="none" w:sz="0" w:space="0" w:color="auto"/>
        <w:right w:val="none" w:sz="0" w:space="0" w:color="auto"/>
      </w:divBdr>
    </w:div>
    <w:div w:id="1580292376">
      <w:bodyDiv w:val="1"/>
      <w:marLeft w:val="0"/>
      <w:marRight w:val="0"/>
      <w:marTop w:val="0"/>
      <w:marBottom w:val="0"/>
      <w:divBdr>
        <w:top w:val="none" w:sz="0" w:space="0" w:color="auto"/>
        <w:left w:val="none" w:sz="0" w:space="0" w:color="auto"/>
        <w:bottom w:val="none" w:sz="0" w:space="0" w:color="auto"/>
        <w:right w:val="none" w:sz="0" w:space="0" w:color="auto"/>
      </w:divBdr>
    </w:div>
    <w:div w:id="1580292506">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557988">
      <w:bodyDiv w:val="1"/>
      <w:marLeft w:val="0"/>
      <w:marRight w:val="0"/>
      <w:marTop w:val="0"/>
      <w:marBottom w:val="0"/>
      <w:divBdr>
        <w:top w:val="none" w:sz="0" w:space="0" w:color="auto"/>
        <w:left w:val="none" w:sz="0" w:space="0" w:color="auto"/>
        <w:bottom w:val="none" w:sz="0" w:space="0" w:color="auto"/>
        <w:right w:val="none" w:sz="0" w:space="0" w:color="auto"/>
      </w:divBdr>
    </w:div>
    <w:div w:id="1580598419">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0823769">
      <w:bodyDiv w:val="1"/>
      <w:marLeft w:val="0"/>
      <w:marRight w:val="0"/>
      <w:marTop w:val="0"/>
      <w:marBottom w:val="0"/>
      <w:divBdr>
        <w:top w:val="none" w:sz="0" w:space="0" w:color="auto"/>
        <w:left w:val="none" w:sz="0" w:space="0" w:color="auto"/>
        <w:bottom w:val="none" w:sz="0" w:space="0" w:color="auto"/>
        <w:right w:val="none" w:sz="0" w:space="0" w:color="auto"/>
      </w:divBdr>
    </w:div>
    <w:div w:id="1580944876">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019342">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1255782">
      <w:bodyDiv w:val="1"/>
      <w:marLeft w:val="0"/>
      <w:marRight w:val="0"/>
      <w:marTop w:val="0"/>
      <w:marBottom w:val="0"/>
      <w:divBdr>
        <w:top w:val="none" w:sz="0" w:space="0" w:color="auto"/>
        <w:left w:val="none" w:sz="0" w:space="0" w:color="auto"/>
        <w:bottom w:val="none" w:sz="0" w:space="0" w:color="auto"/>
        <w:right w:val="none" w:sz="0" w:space="0" w:color="auto"/>
      </w:divBdr>
    </w:div>
    <w:div w:id="1581527168">
      <w:bodyDiv w:val="1"/>
      <w:marLeft w:val="0"/>
      <w:marRight w:val="0"/>
      <w:marTop w:val="0"/>
      <w:marBottom w:val="0"/>
      <w:divBdr>
        <w:top w:val="none" w:sz="0" w:space="0" w:color="auto"/>
        <w:left w:val="none" w:sz="0" w:space="0" w:color="auto"/>
        <w:bottom w:val="none" w:sz="0" w:space="0" w:color="auto"/>
        <w:right w:val="none" w:sz="0" w:space="0" w:color="auto"/>
      </w:divBdr>
    </w:div>
    <w:div w:id="1582526398">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2837363">
      <w:bodyDiv w:val="1"/>
      <w:marLeft w:val="0"/>
      <w:marRight w:val="0"/>
      <w:marTop w:val="0"/>
      <w:marBottom w:val="0"/>
      <w:divBdr>
        <w:top w:val="none" w:sz="0" w:space="0" w:color="auto"/>
        <w:left w:val="none" w:sz="0" w:space="0" w:color="auto"/>
        <w:bottom w:val="none" w:sz="0" w:space="0" w:color="auto"/>
        <w:right w:val="none" w:sz="0" w:space="0" w:color="auto"/>
      </w:divBdr>
    </w:div>
    <w:div w:id="1582980885">
      <w:bodyDiv w:val="1"/>
      <w:marLeft w:val="0"/>
      <w:marRight w:val="0"/>
      <w:marTop w:val="0"/>
      <w:marBottom w:val="0"/>
      <w:divBdr>
        <w:top w:val="none" w:sz="0" w:space="0" w:color="auto"/>
        <w:left w:val="none" w:sz="0" w:space="0" w:color="auto"/>
        <w:bottom w:val="none" w:sz="0" w:space="0" w:color="auto"/>
        <w:right w:val="none" w:sz="0" w:space="0" w:color="auto"/>
      </w:divBdr>
    </w:div>
    <w:div w:id="1583031056">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491299">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17">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3949385">
      <w:bodyDiv w:val="1"/>
      <w:marLeft w:val="0"/>
      <w:marRight w:val="0"/>
      <w:marTop w:val="0"/>
      <w:marBottom w:val="0"/>
      <w:divBdr>
        <w:top w:val="none" w:sz="0" w:space="0" w:color="auto"/>
        <w:left w:val="none" w:sz="0" w:space="0" w:color="auto"/>
        <w:bottom w:val="none" w:sz="0" w:space="0" w:color="auto"/>
        <w:right w:val="none" w:sz="0" w:space="0" w:color="auto"/>
      </w:divBdr>
    </w:div>
    <w:div w:id="1584293651">
      <w:bodyDiv w:val="1"/>
      <w:marLeft w:val="0"/>
      <w:marRight w:val="0"/>
      <w:marTop w:val="0"/>
      <w:marBottom w:val="0"/>
      <w:divBdr>
        <w:top w:val="none" w:sz="0" w:space="0" w:color="auto"/>
        <w:left w:val="none" w:sz="0" w:space="0" w:color="auto"/>
        <w:bottom w:val="none" w:sz="0" w:space="0" w:color="auto"/>
        <w:right w:val="none" w:sz="0" w:space="0" w:color="auto"/>
      </w:divBdr>
    </w:div>
    <w:div w:id="1584492180">
      <w:bodyDiv w:val="1"/>
      <w:marLeft w:val="0"/>
      <w:marRight w:val="0"/>
      <w:marTop w:val="0"/>
      <w:marBottom w:val="0"/>
      <w:divBdr>
        <w:top w:val="none" w:sz="0" w:space="0" w:color="auto"/>
        <w:left w:val="none" w:sz="0" w:space="0" w:color="auto"/>
        <w:bottom w:val="none" w:sz="0" w:space="0" w:color="auto"/>
        <w:right w:val="none" w:sz="0" w:space="0" w:color="auto"/>
      </w:divBdr>
    </w:div>
    <w:div w:id="1584558825">
      <w:bodyDiv w:val="1"/>
      <w:marLeft w:val="0"/>
      <w:marRight w:val="0"/>
      <w:marTop w:val="0"/>
      <w:marBottom w:val="0"/>
      <w:divBdr>
        <w:top w:val="none" w:sz="0" w:space="0" w:color="auto"/>
        <w:left w:val="none" w:sz="0" w:space="0" w:color="auto"/>
        <w:bottom w:val="none" w:sz="0" w:space="0" w:color="auto"/>
        <w:right w:val="none" w:sz="0" w:space="0" w:color="auto"/>
      </w:divBdr>
    </w:div>
    <w:div w:id="1584559751">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686090">
      <w:bodyDiv w:val="1"/>
      <w:marLeft w:val="0"/>
      <w:marRight w:val="0"/>
      <w:marTop w:val="0"/>
      <w:marBottom w:val="0"/>
      <w:divBdr>
        <w:top w:val="none" w:sz="0" w:space="0" w:color="auto"/>
        <w:left w:val="none" w:sz="0" w:space="0" w:color="auto"/>
        <w:bottom w:val="none" w:sz="0" w:space="0" w:color="auto"/>
        <w:right w:val="none" w:sz="0" w:space="0" w:color="auto"/>
      </w:divBdr>
    </w:div>
    <w:div w:id="1584756928">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4992749">
      <w:bodyDiv w:val="1"/>
      <w:marLeft w:val="0"/>
      <w:marRight w:val="0"/>
      <w:marTop w:val="0"/>
      <w:marBottom w:val="0"/>
      <w:divBdr>
        <w:top w:val="none" w:sz="0" w:space="0" w:color="auto"/>
        <w:left w:val="none" w:sz="0" w:space="0" w:color="auto"/>
        <w:bottom w:val="none" w:sz="0" w:space="0" w:color="auto"/>
        <w:right w:val="none" w:sz="0" w:space="0" w:color="auto"/>
      </w:divBdr>
    </w:div>
    <w:div w:id="1584995089">
      <w:bodyDiv w:val="1"/>
      <w:marLeft w:val="0"/>
      <w:marRight w:val="0"/>
      <w:marTop w:val="0"/>
      <w:marBottom w:val="0"/>
      <w:divBdr>
        <w:top w:val="none" w:sz="0" w:space="0" w:color="auto"/>
        <w:left w:val="none" w:sz="0" w:space="0" w:color="auto"/>
        <w:bottom w:val="none" w:sz="0" w:space="0" w:color="auto"/>
        <w:right w:val="none" w:sz="0" w:space="0" w:color="auto"/>
      </w:divBdr>
    </w:div>
    <w:div w:id="1584997647">
      <w:bodyDiv w:val="1"/>
      <w:marLeft w:val="0"/>
      <w:marRight w:val="0"/>
      <w:marTop w:val="0"/>
      <w:marBottom w:val="0"/>
      <w:divBdr>
        <w:top w:val="none" w:sz="0" w:space="0" w:color="auto"/>
        <w:left w:val="none" w:sz="0" w:space="0" w:color="auto"/>
        <w:bottom w:val="none" w:sz="0" w:space="0" w:color="auto"/>
        <w:right w:val="none" w:sz="0" w:space="0" w:color="auto"/>
      </w:divBdr>
    </w:div>
    <w:div w:id="1585382477">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455704">
      <w:bodyDiv w:val="1"/>
      <w:marLeft w:val="0"/>
      <w:marRight w:val="0"/>
      <w:marTop w:val="0"/>
      <w:marBottom w:val="0"/>
      <w:divBdr>
        <w:top w:val="none" w:sz="0" w:space="0" w:color="auto"/>
        <w:left w:val="none" w:sz="0" w:space="0" w:color="auto"/>
        <w:bottom w:val="none" w:sz="0" w:space="0" w:color="auto"/>
        <w:right w:val="none" w:sz="0" w:space="0" w:color="auto"/>
      </w:divBdr>
    </w:div>
    <w:div w:id="1585720020">
      <w:bodyDiv w:val="1"/>
      <w:marLeft w:val="0"/>
      <w:marRight w:val="0"/>
      <w:marTop w:val="0"/>
      <w:marBottom w:val="0"/>
      <w:divBdr>
        <w:top w:val="none" w:sz="0" w:space="0" w:color="auto"/>
        <w:left w:val="none" w:sz="0" w:space="0" w:color="auto"/>
        <w:bottom w:val="none" w:sz="0" w:space="0" w:color="auto"/>
        <w:right w:val="none" w:sz="0" w:space="0" w:color="auto"/>
      </w:divBdr>
    </w:div>
    <w:div w:id="1585796987">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066563">
      <w:bodyDiv w:val="1"/>
      <w:marLeft w:val="0"/>
      <w:marRight w:val="0"/>
      <w:marTop w:val="0"/>
      <w:marBottom w:val="0"/>
      <w:divBdr>
        <w:top w:val="none" w:sz="0" w:space="0" w:color="auto"/>
        <w:left w:val="none" w:sz="0" w:space="0" w:color="auto"/>
        <w:bottom w:val="none" w:sz="0" w:space="0" w:color="auto"/>
        <w:right w:val="none" w:sz="0" w:space="0" w:color="auto"/>
      </w:divBdr>
    </w:div>
    <w:div w:id="1586067761">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261863">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643380">
      <w:bodyDiv w:val="1"/>
      <w:marLeft w:val="0"/>
      <w:marRight w:val="0"/>
      <w:marTop w:val="0"/>
      <w:marBottom w:val="0"/>
      <w:divBdr>
        <w:top w:val="none" w:sz="0" w:space="0" w:color="auto"/>
        <w:left w:val="none" w:sz="0" w:space="0" w:color="auto"/>
        <w:bottom w:val="none" w:sz="0" w:space="0" w:color="auto"/>
        <w:right w:val="none" w:sz="0" w:space="0" w:color="auto"/>
      </w:divBdr>
    </w:div>
    <w:div w:id="1586913827">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379954">
      <w:bodyDiv w:val="1"/>
      <w:marLeft w:val="0"/>
      <w:marRight w:val="0"/>
      <w:marTop w:val="0"/>
      <w:marBottom w:val="0"/>
      <w:divBdr>
        <w:top w:val="none" w:sz="0" w:space="0" w:color="auto"/>
        <w:left w:val="none" w:sz="0" w:space="0" w:color="auto"/>
        <w:bottom w:val="none" w:sz="0" w:space="0" w:color="auto"/>
        <w:right w:val="none" w:sz="0" w:space="0" w:color="auto"/>
      </w:divBdr>
    </w:div>
    <w:div w:id="1587417276">
      <w:bodyDiv w:val="1"/>
      <w:marLeft w:val="0"/>
      <w:marRight w:val="0"/>
      <w:marTop w:val="0"/>
      <w:marBottom w:val="0"/>
      <w:divBdr>
        <w:top w:val="none" w:sz="0" w:space="0" w:color="auto"/>
        <w:left w:val="none" w:sz="0" w:space="0" w:color="auto"/>
        <w:bottom w:val="none" w:sz="0" w:space="0" w:color="auto"/>
        <w:right w:val="none" w:sz="0" w:space="0" w:color="auto"/>
      </w:divBdr>
    </w:div>
    <w:div w:id="1587498871">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147184">
      <w:bodyDiv w:val="1"/>
      <w:marLeft w:val="0"/>
      <w:marRight w:val="0"/>
      <w:marTop w:val="0"/>
      <w:marBottom w:val="0"/>
      <w:divBdr>
        <w:top w:val="none" w:sz="0" w:space="0" w:color="auto"/>
        <w:left w:val="none" w:sz="0" w:space="0" w:color="auto"/>
        <w:bottom w:val="none" w:sz="0" w:space="0" w:color="auto"/>
        <w:right w:val="none" w:sz="0" w:space="0" w:color="auto"/>
      </w:divBdr>
    </w:div>
    <w:div w:id="1588267782">
      <w:bodyDiv w:val="1"/>
      <w:marLeft w:val="0"/>
      <w:marRight w:val="0"/>
      <w:marTop w:val="0"/>
      <w:marBottom w:val="0"/>
      <w:divBdr>
        <w:top w:val="none" w:sz="0" w:space="0" w:color="auto"/>
        <w:left w:val="none" w:sz="0" w:space="0" w:color="auto"/>
        <w:bottom w:val="none" w:sz="0" w:space="0" w:color="auto"/>
        <w:right w:val="none" w:sz="0" w:space="0" w:color="auto"/>
      </w:divBdr>
    </w:div>
    <w:div w:id="1588347131">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888282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193797">
      <w:bodyDiv w:val="1"/>
      <w:marLeft w:val="0"/>
      <w:marRight w:val="0"/>
      <w:marTop w:val="0"/>
      <w:marBottom w:val="0"/>
      <w:divBdr>
        <w:top w:val="none" w:sz="0" w:space="0" w:color="auto"/>
        <w:left w:val="none" w:sz="0" w:space="0" w:color="auto"/>
        <w:bottom w:val="none" w:sz="0" w:space="0" w:color="auto"/>
        <w:right w:val="none" w:sz="0" w:space="0" w:color="auto"/>
      </w:divBdr>
    </w:div>
    <w:div w:id="1589461482">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89925989">
      <w:bodyDiv w:val="1"/>
      <w:marLeft w:val="0"/>
      <w:marRight w:val="0"/>
      <w:marTop w:val="0"/>
      <w:marBottom w:val="0"/>
      <w:divBdr>
        <w:top w:val="none" w:sz="0" w:space="0" w:color="auto"/>
        <w:left w:val="none" w:sz="0" w:space="0" w:color="auto"/>
        <w:bottom w:val="none" w:sz="0" w:space="0" w:color="auto"/>
        <w:right w:val="none" w:sz="0" w:space="0" w:color="auto"/>
      </w:divBdr>
    </w:div>
    <w:div w:id="1590039042">
      <w:bodyDiv w:val="1"/>
      <w:marLeft w:val="0"/>
      <w:marRight w:val="0"/>
      <w:marTop w:val="0"/>
      <w:marBottom w:val="0"/>
      <w:divBdr>
        <w:top w:val="none" w:sz="0" w:space="0" w:color="auto"/>
        <w:left w:val="none" w:sz="0" w:space="0" w:color="auto"/>
        <w:bottom w:val="none" w:sz="0" w:space="0" w:color="auto"/>
        <w:right w:val="none" w:sz="0" w:space="0" w:color="auto"/>
      </w:divBdr>
    </w:div>
    <w:div w:id="1590118219">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577205">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775834">
      <w:bodyDiv w:val="1"/>
      <w:marLeft w:val="0"/>
      <w:marRight w:val="0"/>
      <w:marTop w:val="0"/>
      <w:marBottom w:val="0"/>
      <w:divBdr>
        <w:top w:val="none" w:sz="0" w:space="0" w:color="auto"/>
        <w:left w:val="none" w:sz="0" w:space="0" w:color="auto"/>
        <w:bottom w:val="none" w:sz="0" w:space="0" w:color="auto"/>
        <w:right w:val="none" w:sz="0" w:space="0" w:color="auto"/>
      </w:divBdr>
    </w:div>
    <w:div w:id="1590851844">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0892527">
      <w:bodyDiv w:val="1"/>
      <w:marLeft w:val="0"/>
      <w:marRight w:val="0"/>
      <w:marTop w:val="0"/>
      <w:marBottom w:val="0"/>
      <w:divBdr>
        <w:top w:val="none" w:sz="0" w:space="0" w:color="auto"/>
        <w:left w:val="none" w:sz="0" w:space="0" w:color="auto"/>
        <w:bottom w:val="none" w:sz="0" w:space="0" w:color="auto"/>
        <w:right w:val="none" w:sz="0" w:space="0" w:color="auto"/>
      </w:divBdr>
    </w:div>
    <w:div w:id="1590962314">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1307767">
      <w:bodyDiv w:val="1"/>
      <w:marLeft w:val="0"/>
      <w:marRight w:val="0"/>
      <w:marTop w:val="0"/>
      <w:marBottom w:val="0"/>
      <w:divBdr>
        <w:top w:val="none" w:sz="0" w:space="0" w:color="auto"/>
        <w:left w:val="none" w:sz="0" w:space="0" w:color="auto"/>
        <w:bottom w:val="none" w:sz="0" w:space="0" w:color="auto"/>
        <w:right w:val="none" w:sz="0" w:space="0" w:color="auto"/>
      </w:divBdr>
    </w:div>
    <w:div w:id="1591698649">
      <w:bodyDiv w:val="1"/>
      <w:marLeft w:val="0"/>
      <w:marRight w:val="0"/>
      <w:marTop w:val="0"/>
      <w:marBottom w:val="0"/>
      <w:divBdr>
        <w:top w:val="none" w:sz="0" w:space="0" w:color="auto"/>
        <w:left w:val="none" w:sz="0" w:space="0" w:color="auto"/>
        <w:bottom w:val="none" w:sz="0" w:space="0" w:color="auto"/>
        <w:right w:val="none" w:sz="0" w:space="0" w:color="auto"/>
      </w:divBdr>
    </w:div>
    <w:div w:id="1591965967">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272055">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2591671">
      <w:bodyDiv w:val="1"/>
      <w:marLeft w:val="0"/>
      <w:marRight w:val="0"/>
      <w:marTop w:val="0"/>
      <w:marBottom w:val="0"/>
      <w:divBdr>
        <w:top w:val="none" w:sz="0" w:space="0" w:color="auto"/>
        <w:left w:val="none" w:sz="0" w:space="0" w:color="auto"/>
        <w:bottom w:val="none" w:sz="0" w:space="0" w:color="auto"/>
        <w:right w:val="none" w:sz="0" w:space="0" w:color="auto"/>
      </w:divBdr>
    </w:div>
    <w:div w:id="1592665046">
      <w:bodyDiv w:val="1"/>
      <w:marLeft w:val="0"/>
      <w:marRight w:val="0"/>
      <w:marTop w:val="0"/>
      <w:marBottom w:val="0"/>
      <w:divBdr>
        <w:top w:val="none" w:sz="0" w:space="0" w:color="auto"/>
        <w:left w:val="none" w:sz="0" w:space="0" w:color="auto"/>
        <w:bottom w:val="none" w:sz="0" w:space="0" w:color="auto"/>
        <w:right w:val="none" w:sz="0" w:space="0" w:color="auto"/>
      </w:divBdr>
    </w:div>
    <w:div w:id="1592665212">
      <w:bodyDiv w:val="1"/>
      <w:marLeft w:val="0"/>
      <w:marRight w:val="0"/>
      <w:marTop w:val="0"/>
      <w:marBottom w:val="0"/>
      <w:divBdr>
        <w:top w:val="none" w:sz="0" w:space="0" w:color="auto"/>
        <w:left w:val="none" w:sz="0" w:space="0" w:color="auto"/>
        <w:bottom w:val="none" w:sz="0" w:space="0" w:color="auto"/>
        <w:right w:val="none" w:sz="0" w:space="0" w:color="auto"/>
      </w:divBdr>
    </w:div>
    <w:div w:id="1593119941">
      <w:bodyDiv w:val="1"/>
      <w:marLeft w:val="0"/>
      <w:marRight w:val="0"/>
      <w:marTop w:val="0"/>
      <w:marBottom w:val="0"/>
      <w:divBdr>
        <w:top w:val="none" w:sz="0" w:space="0" w:color="auto"/>
        <w:left w:val="none" w:sz="0" w:space="0" w:color="auto"/>
        <w:bottom w:val="none" w:sz="0" w:space="0" w:color="auto"/>
        <w:right w:val="none" w:sz="0" w:space="0" w:color="auto"/>
      </w:divBdr>
    </w:div>
    <w:div w:id="1593120137">
      <w:bodyDiv w:val="1"/>
      <w:marLeft w:val="0"/>
      <w:marRight w:val="0"/>
      <w:marTop w:val="0"/>
      <w:marBottom w:val="0"/>
      <w:divBdr>
        <w:top w:val="none" w:sz="0" w:space="0" w:color="auto"/>
        <w:left w:val="none" w:sz="0" w:space="0" w:color="auto"/>
        <w:bottom w:val="none" w:sz="0" w:space="0" w:color="auto"/>
        <w:right w:val="none" w:sz="0" w:space="0" w:color="auto"/>
      </w:divBdr>
    </w:div>
    <w:div w:id="1593393233">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10820">
      <w:bodyDiv w:val="1"/>
      <w:marLeft w:val="0"/>
      <w:marRight w:val="0"/>
      <w:marTop w:val="0"/>
      <w:marBottom w:val="0"/>
      <w:divBdr>
        <w:top w:val="none" w:sz="0" w:space="0" w:color="auto"/>
        <w:left w:val="none" w:sz="0" w:space="0" w:color="auto"/>
        <w:bottom w:val="none" w:sz="0" w:space="0" w:color="auto"/>
        <w:right w:val="none" w:sz="0" w:space="0" w:color="auto"/>
      </w:divBdr>
    </w:div>
    <w:div w:id="1593511468">
      <w:bodyDiv w:val="1"/>
      <w:marLeft w:val="0"/>
      <w:marRight w:val="0"/>
      <w:marTop w:val="0"/>
      <w:marBottom w:val="0"/>
      <w:divBdr>
        <w:top w:val="none" w:sz="0" w:space="0" w:color="auto"/>
        <w:left w:val="none" w:sz="0" w:space="0" w:color="auto"/>
        <w:bottom w:val="none" w:sz="0" w:space="0" w:color="auto"/>
        <w:right w:val="none" w:sz="0" w:space="0" w:color="auto"/>
      </w:divBdr>
    </w:div>
    <w:div w:id="159351394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733614">
      <w:bodyDiv w:val="1"/>
      <w:marLeft w:val="0"/>
      <w:marRight w:val="0"/>
      <w:marTop w:val="0"/>
      <w:marBottom w:val="0"/>
      <w:divBdr>
        <w:top w:val="none" w:sz="0" w:space="0" w:color="auto"/>
        <w:left w:val="none" w:sz="0" w:space="0" w:color="auto"/>
        <w:bottom w:val="none" w:sz="0" w:space="0" w:color="auto"/>
        <w:right w:val="none" w:sz="0" w:space="0" w:color="auto"/>
      </w:divBdr>
    </w:div>
    <w:div w:id="1593735167">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3973262">
      <w:bodyDiv w:val="1"/>
      <w:marLeft w:val="0"/>
      <w:marRight w:val="0"/>
      <w:marTop w:val="0"/>
      <w:marBottom w:val="0"/>
      <w:divBdr>
        <w:top w:val="none" w:sz="0" w:space="0" w:color="auto"/>
        <w:left w:val="none" w:sz="0" w:space="0" w:color="auto"/>
        <w:bottom w:val="none" w:sz="0" w:space="0" w:color="auto"/>
        <w:right w:val="none" w:sz="0" w:space="0" w:color="auto"/>
      </w:divBdr>
    </w:div>
    <w:div w:id="1593974296">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170437">
      <w:bodyDiv w:val="1"/>
      <w:marLeft w:val="0"/>
      <w:marRight w:val="0"/>
      <w:marTop w:val="0"/>
      <w:marBottom w:val="0"/>
      <w:divBdr>
        <w:top w:val="none" w:sz="0" w:space="0" w:color="auto"/>
        <w:left w:val="none" w:sz="0" w:space="0" w:color="auto"/>
        <w:bottom w:val="none" w:sz="0" w:space="0" w:color="auto"/>
        <w:right w:val="none" w:sz="0" w:space="0" w:color="auto"/>
      </w:divBdr>
    </w:div>
    <w:div w:id="1594313159">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4822224">
      <w:bodyDiv w:val="1"/>
      <w:marLeft w:val="0"/>
      <w:marRight w:val="0"/>
      <w:marTop w:val="0"/>
      <w:marBottom w:val="0"/>
      <w:divBdr>
        <w:top w:val="none" w:sz="0" w:space="0" w:color="auto"/>
        <w:left w:val="none" w:sz="0" w:space="0" w:color="auto"/>
        <w:bottom w:val="none" w:sz="0" w:space="0" w:color="auto"/>
        <w:right w:val="none" w:sz="0" w:space="0" w:color="auto"/>
      </w:divBdr>
    </w:div>
    <w:div w:id="1594894037">
      <w:bodyDiv w:val="1"/>
      <w:marLeft w:val="0"/>
      <w:marRight w:val="0"/>
      <w:marTop w:val="0"/>
      <w:marBottom w:val="0"/>
      <w:divBdr>
        <w:top w:val="none" w:sz="0" w:space="0" w:color="auto"/>
        <w:left w:val="none" w:sz="0" w:space="0" w:color="auto"/>
        <w:bottom w:val="none" w:sz="0" w:space="0" w:color="auto"/>
        <w:right w:val="none" w:sz="0" w:space="0" w:color="auto"/>
      </w:divBdr>
    </w:div>
    <w:div w:id="1594976401">
      <w:bodyDiv w:val="1"/>
      <w:marLeft w:val="0"/>
      <w:marRight w:val="0"/>
      <w:marTop w:val="0"/>
      <w:marBottom w:val="0"/>
      <w:divBdr>
        <w:top w:val="none" w:sz="0" w:space="0" w:color="auto"/>
        <w:left w:val="none" w:sz="0" w:space="0" w:color="auto"/>
        <w:bottom w:val="none" w:sz="0" w:space="0" w:color="auto"/>
        <w:right w:val="none" w:sz="0" w:space="0" w:color="auto"/>
      </w:divBdr>
    </w:div>
    <w:div w:id="1595092584">
      <w:bodyDiv w:val="1"/>
      <w:marLeft w:val="0"/>
      <w:marRight w:val="0"/>
      <w:marTop w:val="0"/>
      <w:marBottom w:val="0"/>
      <w:divBdr>
        <w:top w:val="none" w:sz="0" w:space="0" w:color="auto"/>
        <w:left w:val="none" w:sz="0" w:space="0" w:color="auto"/>
        <w:bottom w:val="none" w:sz="0" w:space="0" w:color="auto"/>
        <w:right w:val="none" w:sz="0" w:space="0" w:color="auto"/>
      </w:divBdr>
    </w:div>
    <w:div w:id="1595433156">
      <w:bodyDiv w:val="1"/>
      <w:marLeft w:val="0"/>
      <w:marRight w:val="0"/>
      <w:marTop w:val="0"/>
      <w:marBottom w:val="0"/>
      <w:divBdr>
        <w:top w:val="none" w:sz="0" w:space="0" w:color="auto"/>
        <w:left w:val="none" w:sz="0" w:space="0" w:color="auto"/>
        <w:bottom w:val="none" w:sz="0" w:space="0" w:color="auto"/>
        <w:right w:val="none" w:sz="0" w:space="0" w:color="auto"/>
      </w:divBdr>
    </w:div>
    <w:div w:id="1595671429">
      <w:bodyDiv w:val="1"/>
      <w:marLeft w:val="0"/>
      <w:marRight w:val="0"/>
      <w:marTop w:val="0"/>
      <w:marBottom w:val="0"/>
      <w:divBdr>
        <w:top w:val="none" w:sz="0" w:space="0" w:color="auto"/>
        <w:left w:val="none" w:sz="0" w:space="0" w:color="auto"/>
        <w:bottom w:val="none" w:sz="0" w:space="0" w:color="auto"/>
        <w:right w:val="none" w:sz="0" w:space="0" w:color="auto"/>
      </w:divBdr>
    </w:div>
    <w:div w:id="1595750623">
      <w:bodyDiv w:val="1"/>
      <w:marLeft w:val="0"/>
      <w:marRight w:val="0"/>
      <w:marTop w:val="0"/>
      <w:marBottom w:val="0"/>
      <w:divBdr>
        <w:top w:val="none" w:sz="0" w:space="0" w:color="auto"/>
        <w:left w:val="none" w:sz="0" w:space="0" w:color="auto"/>
        <w:bottom w:val="none" w:sz="0" w:space="0" w:color="auto"/>
        <w:right w:val="none" w:sz="0" w:space="0" w:color="auto"/>
      </w:divBdr>
    </w:div>
    <w:div w:id="1595816763">
      <w:bodyDiv w:val="1"/>
      <w:marLeft w:val="0"/>
      <w:marRight w:val="0"/>
      <w:marTop w:val="0"/>
      <w:marBottom w:val="0"/>
      <w:divBdr>
        <w:top w:val="none" w:sz="0" w:space="0" w:color="auto"/>
        <w:left w:val="none" w:sz="0" w:space="0" w:color="auto"/>
        <w:bottom w:val="none" w:sz="0" w:space="0" w:color="auto"/>
        <w:right w:val="none" w:sz="0" w:space="0" w:color="auto"/>
      </w:divBdr>
    </w:div>
    <w:div w:id="1595825188">
      <w:bodyDiv w:val="1"/>
      <w:marLeft w:val="0"/>
      <w:marRight w:val="0"/>
      <w:marTop w:val="0"/>
      <w:marBottom w:val="0"/>
      <w:divBdr>
        <w:top w:val="none" w:sz="0" w:space="0" w:color="auto"/>
        <w:left w:val="none" w:sz="0" w:space="0" w:color="auto"/>
        <w:bottom w:val="none" w:sz="0" w:space="0" w:color="auto"/>
        <w:right w:val="none" w:sz="0" w:space="0" w:color="auto"/>
      </w:divBdr>
    </w:div>
    <w:div w:id="1596286308">
      <w:bodyDiv w:val="1"/>
      <w:marLeft w:val="0"/>
      <w:marRight w:val="0"/>
      <w:marTop w:val="0"/>
      <w:marBottom w:val="0"/>
      <w:divBdr>
        <w:top w:val="none" w:sz="0" w:space="0" w:color="auto"/>
        <w:left w:val="none" w:sz="0" w:space="0" w:color="auto"/>
        <w:bottom w:val="none" w:sz="0" w:space="0" w:color="auto"/>
        <w:right w:val="none" w:sz="0" w:space="0" w:color="auto"/>
      </w:divBdr>
    </w:div>
    <w:div w:id="1596667871">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6939392">
      <w:bodyDiv w:val="1"/>
      <w:marLeft w:val="0"/>
      <w:marRight w:val="0"/>
      <w:marTop w:val="0"/>
      <w:marBottom w:val="0"/>
      <w:divBdr>
        <w:top w:val="none" w:sz="0" w:space="0" w:color="auto"/>
        <w:left w:val="none" w:sz="0" w:space="0" w:color="auto"/>
        <w:bottom w:val="none" w:sz="0" w:space="0" w:color="auto"/>
        <w:right w:val="none" w:sz="0" w:space="0" w:color="auto"/>
      </w:divBdr>
    </w:div>
    <w:div w:id="1597059507">
      <w:bodyDiv w:val="1"/>
      <w:marLeft w:val="0"/>
      <w:marRight w:val="0"/>
      <w:marTop w:val="0"/>
      <w:marBottom w:val="0"/>
      <w:divBdr>
        <w:top w:val="none" w:sz="0" w:space="0" w:color="auto"/>
        <w:left w:val="none" w:sz="0" w:space="0" w:color="auto"/>
        <w:bottom w:val="none" w:sz="0" w:space="0" w:color="auto"/>
        <w:right w:val="none" w:sz="0" w:space="0" w:color="auto"/>
      </w:divBdr>
    </w:div>
    <w:div w:id="1597326620">
      <w:bodyDiv w:val="1"/>
      <w:marLeft w:val="0"/>
      <w:marRight w:val="0"/>
      <w:marTop w:val="0"/>
      <w:marBottom w:val="0"/>
      <w:divBdr>
        <w:top w:val="none" w:sz="0" w:space="0" w:color="auto"/>
        <w:left w:val="none" w:sz="0" w:space="0" w:color="auto"/>
        <w:bottom w:val="none" w:sz="0" w:space="0" w:color="auto"/>
        <w:right w:val="none" w:sz="0" w:space="0" w:color="auto"/>
      </w:divBdr>
    </w:div>
    <w:div w:id="1597396914">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7713405">
      <w:bodyDiv w:val="1"/>
      <w:marLeft w:val="0"/>
      <w:marRight w:val="0"/>
      <w:marTop w:val="0"/>
      <w:marBottom w:val="0"/>
      <w:divBdr>
        <w:top w:val="none" w:sz="0" w:space="0" w:color="auto"/>
        <w:left w:val="none" w:sz="0" w:space="0" w:color="auto"/>
        <w:bottom w:val="none" w:sz="0" w:space="0" w:color="auto"/>
        <w:right w:val="none" w:sz="0" w:space="0" w:color="auto"/>
      </w:divBdr>
    </w:div>
    <w:div w:id="1598172415">
      <w:bodyDiv w:val="1"/>
      <w:marLeft w:val="0"/>
      <w:marRight w:val="0"/>
      <w:marTop w:val="0"/>
      <w:marBottom w:val="0"/>
      <w:divBdr>
        <w:top w:val="none" w:sz="0" w:space="0" w:color="auto"/>
        <w:left w:val="none" w:sz="0" w:space="0" w:color="auto"/>
        <w:bottom w:val="none" w:sz="0" w:space="0" w:color="auto"/>
        <w:right w:val="none" w:sz="0" w:space="0" w:color="auto"/>
      </w:divBdr>
    </w:div>
    <w:div w:id="1598292903">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519249">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8978997">
      <w:bodyDiv w:val="1"/>
      <w:marLeft w:val="0"/>
      <w:marRight w:val="0"/>
      <w:marTop w:val="0"/>
      <w:marBottom w:val="0"/>
      <w:divBdr>
        <w:top w:val="none" w:sz="0" w:space="0" w:color="auto"/>
        <w:left w:val="none" w:sz="0" w:space="0" w:color="auto"/>
        <w:bottom w:val="none" w:sz="0" w:space="0" w:color="auto"/>
        <w:right w:val="none" w:sz="0" w:space="0" w:color="auto"/>
      </w:divBdr>
    </w:div>
    <w:div w:id="1598979608">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095692">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481721">
      <w:bodyDiv w:val="1"/>
      <w:marLeft w:val="0"/>
      <w:marRight w:val="0"/>
      <w:marTop w:val="0"/>
      <w:marBottom w:val="0"/>
      <w:divBdr>
        <w:top w:val="none" w:sz="0" w:space="0" w:color="auto"/>
        <w:left w:val="none" w:sz="0" w:space="0" w:color="auto"/>
        <w:bottom w:val="none" w:sz="0" w:space="0" w:color="auto"/>
        <w:right w:val="none" w:sz="0" w:space="0" w:color="auto"/>
      </w:divBdr>
    </w:div>
    <w:div w:id="1599482343">
      <w:bodyDiv w:val="1"/>
      <w:marLeft w:val="0"/>
      <w:marRight w:val="0"/>
      <w:marTop w:val="0"/>
      <w:marBottom w:val="0"/>
      <w:divBdr>
        <w:top w:val="none" w:sz="0" w:space="0" w:color="auto"/>
        <w:left w:val="none" w:sz="0" w:space="0" w:color="auto"/>
        <w:bottom w:val="none" w:sz="0" w:space="0" w:color="auto"/>
        <w:right w:val="none" w:sz="0" w:space="0" w:color="auto"/>
      </w:divBdr>
    </w:div>
    <w:div w:id="1599560266">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632187">
      <w:bodyDiv w:val="1"/>
      <w:marLeft w:val="0"/>
      <w:marRight w:val="0"/>
      <w:marTop w:val="0"/>
      <w:marBottom w:val="0"/>
      <w:divBdr>
        <w:top w:val="none" w:sz="0" w:space="0" w:color="auto"/>
        <w:left w:val="none" w:sz="0" w:space="0" w:color="auto"/>
        <w:bottom w:val="none" w:sz="0" w:space="0" w:color="auto"/>
        <w:right w:val="none" w:sz="0" w:space="0" w:color="auto"/>
      </w:divBdr>
    </w:div>
    <w:div w:id="1599756816">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2535">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068519">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521503">
      <w:bodyDiv w:val="1"/>
      <w:marLeft w:val="0"/>
      <w:marRight w:val="0"/>
      <w:marTop w:val="0"/>
      <w:marBottom w:val="0"/>
      <w:divBdr>
        <w:top w:val="none" w:sz="0" w:space="0" w:color="auto"/>
        <w:left w:val="none" w:sz="0" w:space="0" w:color="auto"/>
        <w:bottom w:val="none" w:sz="0" w:space="0" w:color="auto"/>
        <w:right w:val="none" w:sz="0" w:space="0" w:color="auto"/>
      </w:divBdr>
    </w:div>
    <w:div w:id="1600529367">
      <w:bodyDiv w:val="1"/>
      <w:marLeft w:val="0"/>
      <w:marRight w:val="0"/>
      <w:marTop w:val="0"/>
      <w:marBottom w:val="0"/>
      <w:divBdr>
        <w:top w:val="none" w:sz="0" w:space="0" w:color="auto"/>
        <w:left w:val="none" w:sz="0" w:space="0" w:color="auto"/>
        <w:bottom w:val="none" w:sz="0" w:space="0" w:color="auto"/>
        <w:right w:val="none" w:sz="0" w:space="0" w:color="auto"/>
      </w:divBdr>
    </w:div>
    <w:div w:id="1600799004">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16932">
      <w:bodyDiv w:val="1"/>
      <w:marLeft w:val="0"/>
      <w:marRight w:val="0"/>
      <w:marTop w:val="0"/>
      <w:marBottom w:val="0"/>
      <w:divBdr>
        <w:top w:val="none" w:sz="0" w:space="0" w:color="auto"/>
        <w:left w:val="none" w:sz="0" w:space="0" w:color="auto"/>
        <w:bottom w:val="none" w:sz="0" w:space="0" w:color="auto"/>
        <w:right w:val="none" w:sz="0" w:space="0" w:color="auto"/>
      </w:divBdr>
    </w:div>
    <w:div w:id="1600985950">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333822">
      <w:bodyDiv w:val="1"/>
      <w:marLeft w:val="0"/>
      <w:marRight w:val="0"/>
      <w:marTop w:val="0"/>
      <w:marBottom w:val="0"/>
      <w:divBdr>
        <w:top w:val="none" w:sz="0" w:space="0" w:color="auto"/>
        <w:left w:val="none" w:sz="0" w:space="0" w:color="auto"/>
        <w:bottom w:val="none" w:sz="0" w:space="0" w:color="auto"/>
        <w:right w:val="none" w:sz="0" w:space="0" w:color="auto"/>
      </w:divBdr>
    </w:div>
    <w:div w:id="1601378474">
      <w:bodyDiv w:val="1"/>
      <w:marLeft w:val="0"/>
      <w:marRight w:val="0"/>
      <w:marTop w:val="0"/>
      <w:marBottom w:val="0"/>
      <w:divBdr>
        <w:top w:val="none" w:sz="0" w:space="0" w:color="auto"/>
        <w:left w:val="none" w:sz="0" w:space="0" w:color="auto"/>
        <w:bottom w:val="none" w:sz="0" w:space="0" w:color="auto"/>
        <w:right w:val="none" w:sz="0" w:space="0" w:color="auto"/>
      </w:divBdr>
    </w:div>
    <w:div w:id="160140425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1719776">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2184949">
      <w:bodyDiv w:val="1"/>
      <w:marLeft w:val="0"/>
      <w:marRight w:val="0"/>
      <w:marTop w:val="0"/>
      <w:marBottom w:val="0"/>
      <w:divBdr>
        <w:top w:val="none" w:sz="0" w:space="0" w:color="auto"/>
        <w:left w:val="none" w:sz="0" w:space="0" w:color="auto"/>
        <w:bottom w:val="none" w:sz="0" w:space="0" w:color="auto"/>
        <w:right w:val="none" w:sz="0" w:space="0" w:color="auto"/>
      </w:divBdr>
    </w:div>
    <w:div w:id="1602296502">
      <w:bodyDiv w:val="1"/>
      <w:marLeft w:val="0"/>
      <w:marRight w:val="0"/>
      <w:marTop w:val="0"/>
      <w:marBottom w:val="0"/>
      <w:divBdr>
        <w:top w:val="none" w:sz="0" w:space="0" w:color="auto"/>
        <w:left w:val="none" w:sz="0" w:space="0" w:color="auto"/>
        <w:bottom w:val="none" w:sz="0" w:space="0" w:color="auto"/>
        <w:right w:val="none" w:sz="0" w:space="0" w:color="auto"/>
      </w:divBdr>
    </w:div>
    <w:div w:id="1602370201">
      <w:bodyDiv w:val="1"/>
      <w:marLeft w:val="0"/>
      <w:marRight w:val="0"/>
      <w:marTop w:val="0"/>
      <w:marBottom w:val="0"/>
      <w:divBdr>
        <w:top w:val="none" w:sz="0" w:space="0" w:color="auto"/>
        <w:left w:val="none" w:sz="0" w:space="0" w:color="auto"/>
        <w:bottom w:val="none" w:sz="0" w:space="0" w:color="auto"/>
        <w:right w:val="none" w:sz="0" w:space="0" w:color="auto"/>
      </w:divBdr>
    </w:div>
    <w:div w:id="1602563838">
      <w:bodyDiv w:val="1"/>
      <w:marLeft w:val="0"/>
      <w:marRight w:val="0"/>
      <w:marTop w:val="0"/>
      <w:marBottom w:val="0"/>
      <w:divBdr>
        <w:top w:val="none" w:sz="0" w:space="0" w:color="auto"/>
        <w:left w:val="none" w:sz="0" w:space="0" w:color="auto"/>
        <w:bottom w:val="none" w:sz="0" w:space="0" w:color="auto"/>
        <w:right w:val="none" w:sz="0" w:space="0" w:color="auto"/>
      </w:divBdr>
    </w:div>
    <w:div w:id="1602954728">
      <w:bodyDiv w:val="1"/>
      <w:marLeft w:val="0"/>
      <w:marRight w:val="0"/>
      <w:marTop w:val="0"/>
      <w:marBottom w:val="0"/>
      <w:divBdr>
        <w:top w:val="none" w:sz="0" w:space="0" w:color="auto"/>
        <w:left w:val="none" w:sz="0" w:space="0" w:color="auto"/>
        <w:bottom w:val="none" w:sz="0" w:space="0" w:color="auto"/>
        <w:right w:val="none" w:sz="0" w:space="0" w:color="auto"/>
      </w:divBdr>
    </w:div>
    <w:div w:id="1603027260">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032472">
      <w:bodyDiv w:val="1"/>
      <w:marLeft w:val="0"/>
      <w:marRight w:val="0"/>
      <w:marTop w:val="0"/>
      <w:marBottom w:val="0"/>
      <w:divBdr>
        <w:top w:val="none" w:sz="0" w:space="0" w:color="auto"/>
        <w:left w:val="none" w:sz="0" w:space="0" w:color="auto"/>
        <w:bottom w:val="none" w:sz="0" w:space="0" w:color="auto"/>
        <w:right w:val="none" w:sz="0" w:space="0" w:color="auto"/>
      </w:divBdr>
    </w:div>
    <w:div w:id="1603103989">
      <w:bodyDiv w:val="1"/>
      <w:marLeft w:val="0"/>
      <w:marRight w:val="0"/>
      <w:marTop w:val="0"/>
      <w:marBottom w:val="0"/>
      <w:divBdr>
        <w:top w:val="none" w:sz="0" w:space="0" w:color="auto"/>
        <w:left w:val="none" w:sz="0" w:space="0" w:color="auto"/>
        <w:bottom w:val="none" w:sz="0" w:space="0" w:color="auto"/>
        <w:right w:val="none" w:sz="0" w:space="0" w:color="auto"/>
      </w:divBdr>
    </w:div>
    <w:div w:id="1603106235">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343882">
      <w:bodyDiv w:val="1"/>
      <w:marLeft w:val="0"/>
      <w:marRight w:val="0"/>
      <w:marTop w:val="0"/>
      <w:marBottom w:val="0"/>
      <w:divBdr>
        <w:top w:val="none" w:sz="0" w:space="0" w:color="auto"/>
        <w:left w:val="none" w:sz="0" w:space="0" w:color="auto"/>
        <w:bottom w:val="none" w:sz="0" w:space="0" w:color="auto"/>
        <w:right w:val="none" w:sz="0" w:space="0" w:color="auto"/>
      </w:divBdr>
    </w:div>
    <w:div w:id="1603488587">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561828">
      <w:bodyDiv w:val="1"/>
      <w:marLeft w:val="0"/>
      <w:marRight w:val="0"/>
      <w:marTop w:val="0"/>
      <w:marBottom w:val="0"/>
      <w:divBdr>
        <w:top w:val="none" w:sz="0" w:space="0" w:color="auto"/>
        <w:left w:val="none" w:sz="0" w:space="0" w:color="auto"/>
        <w:bottom w:val="none" w:sz="0" w:space="0" w:color="auto"/>
        <w:right w:val="none" w:sz="0" w:space="0" w:color="auto"/>
      </w:divBdr>
    </w:div>
    <w:div w:id="1603760807">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190782">
      <w:bodyDiv w:val="1"/>
      <w:marLeft w:val="0"/>
      <w:marRight w:val="0"/>
      <w:marTop w:val="0"/>
      <w:marBottom w:val="0"/>
      <w:divBdr>
        <w:top w:val="none" w:sz="0" w:space="0" w:color="auto"/>
        <w:left w:val="none" w:sz="0" w:space="0" w:color="auto"/>
        <w:bottom w:val="none" w:sz="0" w:space="0" w:color="auto"/>
        <w:right w:val="none" w:sz="0" w:space="0" w:color="auto"/>
      </w:divBdr>
    </w:div>
    <w:div w:id="1604799803">
      <w:bodyDiv w:val="1"/>
      <w:marLeft w:val="0"/>
      <w:marRight w:val="0"/>
      <w:marTop w:val="0"/>
      <w:marBottom w:val="0"/>
      <w:divBdr>
        <w:top w:val="none" w:sz="0" w:space="0" w:color="auto"/>
        <w:left w:val="none" w:sz="0" w:space="0" w:color="auto"/>
        <w:bottom w:val="none" w:sz="0" w:space="0" w:color="auto"/>
        <w:right w:val="none" w:sz="0" w:space="0" w:color="auto"/>
      </w:divBdr>
    </w:div>
    <w:div w:id="1604801622">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4921594">
      <w:bodyDiv w:val="1"/>
      <w:marLeft w:val="0"/>
      <w:marRight w:val="0"/>
      <w:marTop w:val="0"/>
      <w:marBottom w:val="0"/>
      <w:divBdr>
        <w:top w:val="none" w:sz="0" w:space="0" w:color="auto"/>
        <w:left w:val="none" w:sz="0" w:space="0" w:color="auto"/>
        <w:bottom w:val="none" w:sz="0" w:space="0" w:color="auto"/>
        <w:right w:val="none" w:sz="0" w:space="0" w:color="auto"/>
      </w:divBdr>
    </w:div>
    <w:div w:id="1605307723">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5652550">
      <w:bodyDiv w:val="1"/>
      <w:marLeft w:val="0"/>
      <w:marRight w:val="0"/>
      <w:marTop w:val="0"/>
      <w:marBottom w:val="0"/>
      <w:divBdr>
        <w:top w:val="none" w:sz="0" w:space="0" w:color="auto"/>
        <w:left w:val="none" w:sz="0" w:space="0" w:color="auto"/>
        <w:bottom w:val="none" w:sz="0" w:space="0" w:color="auto"/>
        <w:right w:val="none" w:sz="0" w:space="0" w:color="auto"/>
      </w:divBdr>
    </w:div>
    <w:div w:id="1605839504">
      <w:bodyDiv w:val="1"/>
      <w:marLeft w:val="0"/>
      <w:marRight w:val="0"/>
      <w:marTop w:val="0"/>
      <w:marBottom w:val="0"/>
      <w:divBdr>
        <w:top w:val="none" w:sz="0" w:space="0" w:color="auto"/>
        <w:left w:val="none" w:sz="0" w:space="0" w:color="auto"/>
        <w:bottom w:val="none" w:sz="0" w:space="0" w:color="auto"/>
        <w:right w:val="none" w:sz="0" w:space="0" w:color="auto"/>
      </w:divBdr>
    </w:div>
    <w:div w:id="1605963438">
      <w:bodyDiv w:val="1"/>
      <w:marLeft w:val="0"/>
      <w:marRight w:val="0"/>
      <w:marTop w:val="0"/>
      <w:marBottom w:val="0"/>
      <w:divBdr>
        <w:top w:val="none" w:sz="0" w:space="0" w:color="auto"/>
        <w:left w:val="none" w:sz="0" w:space="0" w:color="auto"/>
        <w:bottom w:val="none" w:sz="0" w:space="0" w:color="auto"/>
        <w:right w:val="none" w:sz="0" w:space="0" w:color="auto"/>
      </w:divBdr>
    </w:div>
    <w:div w:id="1605989523">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73473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266423">
      <w:bodyDiv w:val="1"/>
      <w:marLeft w:val="0"/>
      <w:marRight w:val="0"/>
      <w:marTop w:val="0"/>
      <w:marBottom w:val="0"/>
      <w:divBdr>
        <w:top w:val="none" w:sz="0" w:space="0" w:color="auto"/>
        <w:left w:val="none" w:sz="0" w:space="0" w:color="auto"/>
        <w:bottom w:val="none" w:sz="0" w:space="0" w:color="auto"/>
        <w:right w:val="none" w:sz="0" w:space="0" w:color="auto"/>
      </w:divBdr>
    </w:div>
    <w:div w:id="1608270557">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8464218">
      <w:bodyDiv w:val="1"/>
      <w:marLeft w:val="0"/>
      <w:marRight w:val="0"/>
      <w:marTop w:val="0"/>
      <w:marBottom w:val="0"/>
      <w:divBdr>
        <w:top w:val="none" w:sz="0" w:space="0" w:color="auto"/>
        <w:left w:val="none" w:sz="0" w:space="0" w:color="auto"/>
        <w:bottom w:val="none" w:sz="0" w:space="0" w:color="auto"/>
        <w:right w:val="none" w:sz="0" w:space="0" w:color="auto"/>
      </w:divBdr>
    </w:div>
    <w:div w:id="1608466709">
      <w:bodyDiv w:val="1"/>
      <w:marLeft w:val="0"/>
      <w:marRight w:val="0"/>
      <w:marTop w:val="0"/>
      <w:marBottom w:val="0"/>
      <w:divBdr>
        <w:top w:val="none" w:sz="0" w:space="0" w:color="auto"/>
        <w:left w:val="none" w:sz="0" w:space="0" w:color="auto"/>
        <w:bottom w:val="none" w:sz="0" w:space="0" w:color="auto"/>
        <w:right w:val="none" w:sz="0" w:space="0" w:color="auto"/>
      </w:divBdr>
    </w:div>
    <w:div w:id="1608542655">
      <w:bodyDiv w:val="1"/>
      <w:marLeft w:val="0"/>
      <w:marRight w:val="0"/>
      <w:marTop w:val="0"/>
      <w:marBottom w:val="0"/>
      <w:divBdr>
        <w:top w:val="none" w:sz="0" w:space="0" w:color="auto"/>
        <w:left w:val="none" w:sz="0" w:space="0" w:color="auto"/>
        <w:bottom w:val="none" w:sz="0" w:space="0" w:color="auto"/>
        <w:right w:val="none" w:sz="0" w:space="0" w:color="auto"/>
      </w:divBdr>
    </w:div>
    <w:div w:id="1608587144">
      <w:bodyDiv w:val="1"/>
      <w:marLeft w:val="0"/>
      <w:marRight w:val="0"/>
      <w:marTop w:val="0"/>
      <w:marBottom w:val="0"/>
      <w:divBdr>
        <w:top w:val="none" w:sz="0" w:space="0" w:color="auto"/>
        <w:left w:val="none" w:sz="0" w:space="0" w:color="auto"/>
        <w:bottom w:val="none" w:sz="0" w:space="0" w:color="auto"/>
        <w:right w:val="none" w:sz="0" w:space="0" w:color="auto"/>
      </w:divBdr>
    </w:div>
    <w:div w:id="1608657564">
      <w:bodyDiv w:val="1"/>
      <w:marLeft w:val="0"/>
      <w:marRight w:val="0"/>
      <w:marTop w:val="0"/>
      <w:marBottom w:val="0"/>
      <w:divBdr>
        <w:top w:val="none" w:sz="0" w:space="0" w:color="auto"/>
        <w:left w:val="none" w:sz="0" w:space="0" w:color="auto"/>
        <w:bottom w:val="none" w:sz="0" w:space="0" w:color="auto"/>
        <w:right w:val="none" w:sz="0" w:space="0" w:color="auto"/>
      </w:divBdr>
    </w:div>
    <w:div w:id="1608924807">
      <w:bodyDiv w:val="1"/>
      <w:marLeft w:val="0"/>
      <w:marRight w:val="0"/>
      <w:marTop w:val="0"/>
      <w:marBottom w:val="0"/>
      <w:divBdr>
        <w:top w:val="none" w:sz="0" w:space="0" w:color="auto"/>
        <w:left w:val="none" w:sz="0" w:space="0" w:color="auto"/>
        <w:bottom w:val="none" w:sz="0" w:space="0" w:color="auto"/>
        <w:right w:val="none" w:sz="0" w:space="0" w:color="auto"/>
      </w:divBdr>
    </w:div>
    <w:div w:id="1608929695">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043653">
      <w:bodyDiv w:val="1"/>
      <w:marLeft w:val="0"/>
      <w:marRight w:val="0"/>
      <w:marTop w:val="0"/>
      <w:marBottom w:val="0"/>
      <w:divBdr>
        <w:top w:val="none" w:sz="0" w:space="0" w:color="auto"/>
        <w:left w:val="none" w:sz="0" w:space="0" w:color="auto"/>
        <w:bottom w:val="none" w:sz="0" w:space="0" w:color="auto"/>
        <w:right w:val="none" w:sz="0" w:space="0" w:color="auto"/>
      </w:divBdr>
    </w:div>
    <w:div w:id="1609047195">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241056">
      <w:bodyDiv w:val="1"/>
      <w:marLeft w:val="0"/>
      <w:marRight w:val="0"/>
      <w:marTop w:val="0"/>
      <w:marBottom w:val="0"/>
      <w:divBdr>
        <w:top w:val="none" w:sz="0" w:space="0" w:color="auto"/>
        <w:left w:val="none" w:sz="0" w:space="0" w:color="auto"/>
        <w:bottom w:val="none" w:sz="0" w:space="0" w:color="auto"/>
        <w:right w:val="none" w:sz="0" w:space="0" w:color="auto"/>
      </w:divBdr>
    </w:div>
    <w:div w:id="1609266136">
      <w:bodyDiv w:val="1"/>
      <w:marLeft w:val="0"/>
      <w:marRight w:val="0"/>
      <w:marTop w:val="0"/>
      <w:marBottom w:val="0"/>
      <w:divBdr>
        <w:top w:val="none" w:sz="0" w:space="0" w:color="auto"/>
        <w:left w:val="none" w:sz="0" w:space="0" w:color="auto"/>
        <w:bottom w:val="none" w:sz="0" w:space="0" w:color="auto"/>
        <w:right w:val="none" w:sz="0" w:space="0" w:color="auto"/>
      </w:divBdr>
    </w:div>
    <w:div w:id="160965884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704544">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047123">
      <w:bodyDiv w:val="1"/>
      <w:marLeft w:val="0"/>
      <w:marRight w:val="0"/>
      <w:marTop w:val="0"/>
      <w:marBottom w:val="0"/>
      <w:divBdr>
        <w:top w:val="none" w:sz="0" w:space="0" w:color="auto"/>
        <w:left w:val="none" w:sz="0" w:space="0" w:color="auto"/>
        <w:bottom w:val="none" w:sz="0" w:space="0" w:color="auto"/>
        <w:right w:val="none" w:sz="0" w:space="0" w:color="auto"/>
      </w:divBdr>
    </w:div>
    <w:div w:id="1610116147">
      <w:bodyDiv w:val="1"/>
      <w:marLeft w:val="0"/>
      <w:marRight w:val="0"/>
      <w:marTop w:val="0"/>
      <w:marBottom w:val="0"/>
      <w:divBdr>
        <w:top w:val="none" w:sz="0" w:space="0" w:color="auto"/>
        <w:left w:val="none" w:sz="0" w:space="0" w:color="auto"/>
        <w:bottom w:val="none" w:sz="0" w:space="0" w:color="auto"/>
        <w:right w:val="none" w:sz="0" w:space="0" w:color="auto"/>
      </w:divBdr>
    </w:div>
    <w:div w:id="1610239508">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0426069">
      <w:bodyDiv w:val="1"/>
      <w:marLeft w:val="0"/>
      <w:marRight w:val="0"/>
      <w:marTop w:val="0"/>
      <w:marBottom w:val="0"/>
      <w:divBdr>
        <w:top w:val="none" w:sz="0" w:space="0" w:color="auto"/>
        <w:left w:val="none" w:sz="0" w:space="0" w:color="auto"/>
        <w:bottom w:val="none" w:sz="0" w:space="0" w:color="auto"/>
        <w:right w:val="none" w:sz="0" w:space="0" w:color="auto"/>
      </w:divBdr>
    </w:div>
    <w:div w:id="1610550686">
      <w:bodyDiv w:val="1"/>
      <w:marLeft w:val="0"/>
      <w:marRight w:val="0"/>
      <w:marTop w:val="0"/>
      <w:marBottom w:val="0"/>
      <w:divBdr>
        <w:top w:val="none" w:sz="0" w:space="0" w:color="auto"/>
        <w:left w:val="none" w:sz="0" w:space="0" w:color="auto"/>
        <w:bottom w:val="none" w:sz="0" w:space="0" w:color="auto"/>
        <w:right w:val="none" w:sz="0" w:space="0" w:color="auto"/>
      </w:divBdr>
    </w:div>
    <w:div w:id="1610628314">
      <w:bodyDiv w:val="1"/>
      <w:marLeft w:val="0"/>
      <w:marRight w:val="0"/>
      <w:marTop w:val="0"/>
      <w:marBottom w:val="0"/>
      <w:divBdr>
        <w:top w:val="none" w:sz="0" w:space="0" w:color="auto"/>
        <w:left w:val="none" w:sz="0" w:space="0" w:color="auto"/>
        <w:bottom w:val="none" w:sz="0" w:space="0" w:color="auto"/>
        <w:right w:val="none" w:sz="0" w:space="0" w:color="auto"/>
      </w:divBdr>
    </w:div>
    <w:div w:id="1610821818">
      <w:bodyDiv w:val="1"/>
      <w:marLeft w:val="0"/>
      <w:marRight w:val="0"/>
      <w:marTop w:val="0"/>
      <w:marBottom w:val="0"/>
      <w:divBdr>
        <w:top w:val="none" w:sz="0" w:space="0" w:color="auto"/>
        <w:left w:val="none" w:sz="0" w:space="0" w:color="auto"/>
        <w:bottom w:val="none" w:sz="0" w:space="0" w:color="auto"/>
        <w:right w:val="none" w:sz="0" w:space="0" w:color="auto"/>
      </w:divBdr>
    </w:div>
    <w:div w:id="1611084623">
      <w:bodyDiv w:val="1"/>
      <w:marLeft w:val="0"/>
      <w:marRight w:val="0"/>
      <w:marTop w:val="0"/>
      <w:marBottom w:val="0"/>
      <w:divBdr>
        <w:top w:val="none" w:sz="0" w:space="0" w:color="auto"/>
        <w:left w:val="none" w:sz="0" w:space="0" w:color="auto"/>
        <w:bottom w:val="none" w:sz="0" w:space="0" w:color="auto"/>
        <w:right w:val="none" w:sz="0" w:space="0" w:color="auto"/>
      </w:divBdr>
    </w:div>
    <w:div w:id="1611157334">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1933076">
      <w:bodyDiv w:val="1"/>
      <w:marLeft w:val="0"/>
      <w:marRight w:val="0"/>
      <w:marTop w:val="0"/>
      <w:marBottom w:val="0"/>
      <w:divBdr>
        <w:top w:val="none" w:sz="0" w:space="0" w:color="auto"/>
        <w:left w:val="none" w:sz="0" w:space="0" w:color="auto"/>
        <w:bottom w:val="none" w:sz="0" w:space="0" w:color="auto"/>
        <w:right w:val="none" w:sz="0" w:space="0" w:color="auto"/>
      </w:divBdr>
    </w:div>
    <w:div w:id="1611934805">
      <w:bodyDiv w:val="1"/>
      <w:marLeft w:val="0"/>
      <w:marRight w:val="0"/>
      <w:marTop w:val="0"/>
      <w:marBottom w:val="0"/>
      <w:divBdr>
        <w:top w:val="none" w:sz="0" w:space="0" w:color="auto"/>
        <w:left w:val="none" w:sz="0" w:space="0" w:color="auto"/>
        <w:bottom w:val="none" w:sz="0" w:space="0" w:color="auto"/>
        <w:right w:val="none" w:sz="0" w:space="0" w:color="auto"/>
      </w:divBdr>
    </w:div>
    <w:div w:id="1611937779">
      <w:bodyDiv w:val="1"/>
      <w:marLeft w:val="0"/>
      <w:marRight w:val="0"/>
      <w:marTop w:val="0"/>
      <w:marBottom w:val="0"/>
      <w:divBdr>
        <w:top w:val="none" w:sz="0" w:space="0" w:color="auto"/>
        <w:left w:val="none" w:sz="0" w:space="0" w:color="auto"/>
        <w:bottom w:val="none" w:sz="0" w:space="0" w:color="auto"/>
        <w:right w:val="none" w:sz="0" w:space="0" w:color="auto"/>
      </w:divBdr>
    </w:div>
    <w:div w:id="1612012601">
      <w:bodyDiv w:val="1"/>
      <w:marLeft w:val="0"/>
      <w:marRight w:val="0"/>
      <w:marTop w:val="0"/>
      <w:marBottom w:val="0"/>
      <w:divBdr>
        <w:top w:val="none" w:sz="0" w:space="0" w:color="auto"/>
        <w:left w:val="none" w:sz="0" w:space="0" w:color="auto"/>
        <w:bottom w:val="none" w:sz="0" w:space="0" w:color="auto"/>
        <w:right w:val="none" w:sz="0" w:space="0" w:color="auto"/>
      </w:divBdr>
    </w:div>
    <w:div w:id="1612081109">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123084">
      <w:bodyDiv w:val="1"/>
      <w:marLeft w:val="0"/>
      <w:marRight w:val="0"/>
      <w:marTop w:val="0"/>
      <w:marBottom w:val="0"/>
      <w:divBdr>
        <w:top w:val="none" w:sz="0" w:space="0" w:color="auto"/>
        <w:left w:val="none" w:sz="0" w:space="0" w:color="auto"/>
        <w:bottom w:val="none" w:sz="0" w:space="0" w:color="auto"/>
        <w:right w:val="none" w:sz="0" w:space="0" w:color="auto"/>
      </w:divBdr>
    </w:div>
    <w:div w:id="1612202373">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278783">
      <w:bodyDiv w:val="1"/>
      <w:marLeft w:val="0"/>
      <w:marRight w:val="0"/>
      <w:marTop w:val="0"/>
      <w:marBottom w:val="0"/>
      <w:divBdr>
        <w:top w:val="none" w:sz="0" w:space="0" w:color="auto"/>
        <w:left w:val="none" w:sz="0" w:space="0" w:color="auto"/>
        <w:bottom w:val="none" w:sz="0" w:space="0" w:color="auto"/>
        <w:right w:val="none" w:sz="0" w:space="0" w:color="auto"/>
      </w:divBdr>
    </w:div>
    <w:div w:id="1612320758">
      <w:bodyDiv w:val="1"/>
      <w:marLeft w:val="0"/>
      <w:marRight w:val="0"/>
      <w:marTop w:val="0"/>
      <w:marBottom w:val="0"/>
      <w:divBdr>
        <w:top w:val="none" w:sz="0" w:space="0" w:color="auto"/>
        <w:left w:val="none" w:sz="0" w:space="0" w:color="auto"/>
        <w:bottom w:val="none" w:sz="0" w:space="0" w:color="auto"/>
        <w:right w:val="none" w:sz="0" w:space="0" w:color="auto"/>
      </w:divBdr>
    </w:div>
    <w:div w:id="1612467981">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591395">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2859194">
      <w:bodyDiv w:val="1"/>
      <w:marLeft w:val="0"/>
      <w:marRight w:val="0"/>
      <w:marTop w:val="0"/>
      <w:marBottom w:val="0"/>
      <w:divBdr>
        <w:top w:val="none" w:sz="0" w:space="0" w:color="auto"/>
        <w:left w:val="none" w:sz="0" w:space="0" w:color="auto"/>
        <w:bottom w:val="none" w:sz="0" w:space="0" w:color="auto"/>
        <w:right w:val="none" w:sz="0" w:space="0" w:color="auto"/>
      </w:divBdr>
    </w:div>
    <w:div w:id="1613048592">
      <w:bodyDiv w:val="1"/>
      <w:marLeft w:val="0"/>
      <w:marRight w:val="0"/>
      <w:marTop w:val="0"/>
      <w:marBottom w:val="0"/>
      <w:divBdr>
        <w:top w:val="none" w:sz="0" w:space="0" w:color="auto"/>
        <w:left w:val="none" w:sz="0" w:space="0" w:color="auto"/>
        <w:bottom w:val="none" w:sz="0" w:space="0" w:color="auto"/>
        <w:right w:val="none" w:sz="0" w:space="0" w:color="auto"/>
      </w:divBdr>
    </w:div>
    <w:div w:id="1613171750">
      <w:bodyDiv w:val="1"/>
      <w:marLeft w:val="0"/>
      <w:marRight w:val="0"/>
      <w:marTop w:val="0"/>
      <w:marBottom w:val="0"/>
      <w:divBdr>
        <w:top w:val="none" w:sz="0" w:space="0" w:color="auto"/>
        <w:left w:val="none" w:sz="0" w:space="0" w:color="auto"/>
        <w:bottom w:val="none" w:sz="0" w:space="0" w:color="auto"/>
        <w:right w:val="none" w:sz="0" w:space="0" w:color="auto"/>
      </w:divBdr>
    </w:div>
    <w:div w:id="1613197867">
      <w:bodyDiv w:val="1"/>
      <w:marLeft w:val="0"/>
      <w:marRight w:val="0"/>
      <w:marTop w:val="0"/>
      <w:marBottom w:val="0"/>
      <w:divBdr>
        <w:top w:val="none" w:sz="0" w:space="0" w:color="auto"/>
        <w:left w:val="none" w:sz="0" w:space="0" w:color="auto"/>
        <w:bottom w:val="none" w:sz="0" w:space="0" w:color="auto"/>
        <w:right w:val="none" w:sz="0" w:space="0" w:color="auto"/>
      </w:divBdr>
    </w:div>
    <w:div w:id="1613394547">
      <w:bodyDiv w:val="1"/>
      <w:marLeft w:val="0"/>
      <w:marRight w:val="0"/>
      <w:marTop w:val="0"/>
      <w:marBottom w:val="0"/>
      <w:divBdr>
        <w:top w:val="none" w:sz="0" w:space="0" w:color="auto"/>
        <w:left w:val="none" w:sz="0" w:space="0" w:color="auto"/>
        <w:bottom w:val="none" w:sz="0" w:space="0" w:color="auto"/>
        <w:right w:val="none" w:sz="0" w:space="0" w:color="auto"/>
      </w:divBdr>
    </w:div>
    <w:div w:id="1613627832">
      <w:bodyDiv w:val="1"/>
      <w:marLeft w:val="0"/>
      <w:marRight w:val="0"/>
      <w:marTop w:val="0"/>
      <w:marBottom w:val="0"/>
      <w:divBdr>
        <w:top w:val="none" w:sz="0" w:space="0" w:color="auto"/>
        <w:left w:val="none" w:sz="0" w:space="0" w:color="auto"/>
        <w:bottom w:val="none" w:sz="0" w:space="0" w:color="auto"/>
        <w:right w:val="none" w:sz="0" w:space="0" w:color="auto"/>
      </w:divBdr>
    </w:div>
    <w:div w:id="1613631094">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3711216">
      <w:bodyDiv w:val="1"/>
      <w:marLeft w:val="0"/>
      <w:marRight w:val="0"/>
      <w:marTop w:val="0"/>
      <w:marBottom w:val="0"/>
      <w:divBdr>
        <w:top w:val="none" w:sz="0" w:space="0" w:color="auto"/>
        <w:left w:val="none" w:sz="0" w:space="0" w:color="auto"/>
        <w:bottom w:val="none" w:sz="0" w:space="0" w:color="auto"/>
        <w:right w:val="none" w:sz="0" w:space="0" w:color="auto"/>
      </w:divBdr>
    </w:div>
    <w:div w:id="1613786634">
      <w:bodyDiv w:val="1"/>
      <w:marLeft w:val="0"/>
      <w:marRight w:val="0"/>
      <w:marTop w:val="0"/>
      <w:marBottom w:val="0"/>
      <w:divBdr>
        <w:top w:val="none" w:sz="0" w:space="0" w:color="auto"/>
        <w:left w:val="none" w:sz="0" w:space="0" w:color="auto"/>
        <w:bottom w:val="none" w:sz="0" w:space="0" w:color="auto"/>
        <w:right w:val="none" w:sz="0" w:space="0" w:color="auto"/>
      </w:divBdr>
    </w:div>
    <w:div w:id="1613829426">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753299">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4970757">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205977">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5867015">
      <w:bodyDiv w:val="1"/>
      <w:marLeft w:val="0"/>
      <w:marRight w:val="0"/>
      <w:marTop w:val="0"/>
      <w:marBottom w:val="0"/>
      <w:divBdr>
        <w:top w:val="none" w:sz="0" w:space="0" w:color="auto"/>
        <w:left w:val="none" w:sz="0" w:space="0" w:color="auto"/>
        <w:bottom w:val="none" w:sz="0" w:space="0" w:color="auto"/>
        <w:right w:val="none" w:sz="0" w:space="0" w:color="auto"/>
      </w:divBdr>
    </w:div>
    <w:div w:id="1615936522">
      <w:bodyDiv w:val="1"/>
      <w:marLeft w:val="0"/>
      <w:marRight w:val="0"/>
      <w:marTop w:val="0"/>
      <w:marBottom w:val="0"/>
      <w:divBdr>
        <w:top w:val="none" w:sz="0" w:space="0" w:color="auto"/>
        <w:left w:val="none" w:sz="0" w:space="0" w:color="auto"/>
        <w:bottom w:val="none" w:sz="0" w:space="0" w:color="auto"/>
        <w:right w:val="none" w:sz="0" w:space="0" w:color="auto"/>
      </w:divBdr>
    </w:div>
    <w:div w:id="1616015352">
      <w:bodyDiv w:val="1"/>
      <w:marLeft w:val="0"/>
      <w:marRight w:val="0"/>
      <w:marTop w:val="0"/>
      <w:marBottom w:val="0"/>
      <w:divBdr>
        <w:top w:val="none" w:sz="0" w:space="0" w:color="auto"/>
        <w:left w:val="none" w:sz="0" w:space="0" w:color="auto"/>
        <w:bottom w:val="none" w:sz="0" w:space="0" w:color="auto"/>
        <w:right w:val="none" w:sz="0" w:space="0" w:color="auto"/>
      </w:divBdr>
    </w:div>
    <w:div w:id="1616130659">
      <w:bodyDiv w:val="1"/>
      <w:marLeft w:val="0"/>
      <w:marRight w:val="0"/>
      <w:marTop w:val="0"/>
      <w:marBottom w:val="0"/>
      <w:divBdr>
        <w:top w:val="none" w:sz="0" w:space="0" w:color="auto"/>
        <w:left w:val="none" w:sz="0" w:space="0" w:color="auto"/>
        <w:bottom w:val="none" w:sz="0" w:space="0" w:color="auto"/>
        <w:right w:val="none" w:sz="0" w:space="0" w:color="auto"/>
      </w:divBdr>
    </w:div>
    <w:div w:id="1616253349">
      <w:bodyDiv w:val="1"/>
      <w:marLeft w:val="0"/>
      <w:marRight w:val="0"/>
      <w:marTop w:val="0"/>
      <w:marBottom w:val="0"/>
      <w:divBdr>
        <w:top w:val="none" w:sz="0" w:space="0" w:color="auto"/>
        <w:left w:val="none" w:sz="0" w:space="0" w:color="auto"/>
        <w:bottom w:val="none" w:sz="0" w:space="0" w:color="auto"/>
        <w:right w:val="none" w:sz="0" w:space="0" w:color="auto"/>
      </w:divBdr>
    </w:div>
    <w:div w:id="1616405124">
      <w:bodyDiv w:val="1"/>
      <w:marLeft w:val="0"/>
      <w:marRight w:val="0"/>
      <w:marTop w:val="0"/>
      <w:marBottom w:val="0"/>
      <w:divBdr>
        <w:top w:val="none" w:sz="0" w:space="0" w:color="auto"/>
        <w:left w:val="none" w:sz="0" w:space="0" w:color="auto"/>
        <w:bottom w:val="none" w:sz="0" w:space="0" w:color="auto"/>
        <w:right w:val="none" w:sz="0" w:space="0" w:color="auto"/>
      </w:divBdr>
    </w:div>
    <w:div w:id="1616405391">
      <w:bodyDiv w:val="1"/>
      <w:marLeft w:val="0"/>
      <w:marRight w:val="0"/>
      <w:marTop w:val="0"/>
      <w:marBottom w:val="0"/>
      <w:divBdr>
        <w:top w:val="none" w:sz="0" w:space="0" w:color="auto"/>
        <w:left w:val="none" w:sz="0" w:space="0" w:color="auto"/>
        <w:bottom w:val="none" w:sz="0" w:space="0" w:color="auto"/>
        <w:right w:val="none" w:sz="0" w:space="0" w:color="auto"/>
      </w:divBdr>
    </w:div>
    <w:div w:id="1616520567">
      <w:bodyDiv w:val="1"/>
      <w:marLeft w:val="0"/>
      <w:marRight w:val="0"/>
      <w:marTop w:val="0"/>
      <w:marBottom w:val="0"/>
      <w:divBdr>
        <w:top w:val="none" w:sz="0" w:space="0" w:color="auto"/>
        <w:left w:val="none" w:sz="0" w:space="0" w:color="auto"/>
        <w:bottom w:val="none" w:sz="0" w:space="0" w:color="auto"/>
        <w:right w:val="none" w:sz="0" w:space="0" w:color="auto"/>
      </w:divBdr>
    </w:div>
    <w:div w:id="1616525185">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173439">
      <w:bodyDiv w:val="1"/>
      <w:marLeft w:val="0"/>
      <w:marRight w:val="0"/>
      <w:marTop w:val="0"/>
      <w:marBottom w:val="0"/>
      <w:divBdr>
        <w:top w:val="none" w:sz="0" w:space="0" w:color="auto"/>
        <w:left w:val="none" w:sz="0" w:space="0" w:color="auto"/>
        <w:bottom w:val="none" w:sz="0" w:space="0" w:color="auto"/>
        <w:right w:val="none" w:sz="0" w:space="0" w:color="auto"/>
      </w:divBdr>
    </w:div>
    <w:div w:id="1617323411">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25912">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443117">
      <w:bodyDiv w:val="1"/>
      <w:marLeft w:val="0"/>
      <w:marRight w:val="0"/>
      <w:marTop w:val="0"/>
      <w:marBottom w:val="0"/>
      <w:divBdr>
        <w:top w:val="none" w:sz="0" w:space="0" w:color="auto"/>
        <w:left w:val="none" w:sz="0" w:space="0" w:color="auto"/>
        <w:bottom w:val="none" w:sz="0" w:space="0" w:color="auto"/>
        <w:right w:val="none" w:sz="0" w:space="0" w:color="auto"/>
      </w:divBdr>
    </w:div>
    <w:div w:id="1617635862">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03182">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296801">
      <w:bodyDiv w:val="1"/>
      <w:marLeft w:val="0"/>
      <w:marRight w:val="0"/>
      <w:marTop w:val="0"/>
      <w:marBottom w:val="0"/>
      <w:divBdr>
        <w:top w:val="none" w:sz="0" w:space="0" w:color="auto"/>
        <w:left w:val="none" w:sz="0" w:space="0" w:color="auto"/>
        <w:bottom w:val="none" w:sz="0" w:space="0" w:color="auto"/>
        <w:right w:val="none" w:sz="0" w:space="0" w:color="auto"/>
      </w:divBdr>
    </w:div>
    <w:div w:id="1618636020">
      <w:bodyDiv w:val="1"/>
      <w:marLeft w:val="0"/>
      <w:marRight w:val="0"/>
      <w:marTop w:val="0"/>
      <w:marBottom w:val="0"/>
      <w:divBdr>
        <w:top w:val="none" w:sz="0" w:space="0" w:color="auto"/>
        <w:left w:val="none" w:sz="0" w:space="0" w:color="auto"/>
        <w:bottom w:val="none" w:sz="0" w:space="0" w:color="auto"/>
        <w:right w:val="none" w:sz="0" w:space="0" w:color="auto"/>
      </w:divBdr>
    </w:div>
    <w:div w:id="1618754754">
      <w:bodyDiv w:val="1"/>
      <w:marLeft w:val="0"/>
      <w:marRight w:val="0"/>
      <w:marTop w:val="0"/>
      <w:marBottom w:val="0"/>
      <w:divBdr>
        <w:top w:val="none" w:sz="0" w:space="0" w:color="auto"/>
        <w:left w:val="none" w:sz="0" w:space="0" w:color="auto"/>
        <w:bottom w:val="none" w:sz="0" w:space="0" w:color="auto"/>
        <w:right w:val="none" w:sz="0" w:space="0" w:color="auto"/>
      </w:divBdr>
    </w:div>
    <w:div w:id="1618755792">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070115">
      <w:bodyDiv w:val="1"/>
      <w:marLeft w:val="0"/>
      <w:marRight w:val="0"/>
      <w:marTop w:val="0"/>
      <w:marBottom w:val="0"/>
      <w:divBdr>
        <w:top w:val="none" w:sz="0" w:space="0" w:color="auto"/>
        <w:left w:val="none" w:sz="0" w:space="0" w:color="auto"/>
        <w:bottom w:val="none" w:sz="0" w:space="0" w:color="auto"/>
        <w:right w:val="none" w:sz="0" w:space="0" w:color="auto"/>
      </w:divBdr>
    </w:div>
    <w:div w:id="1619212953">
      <w:bodyDiv w:val="1"/>
      <w:marLeft w:val="0"/>
      <w:marRight w:val="0"/>
      <w:marTop w:val="0"/>
      <w:marBottom w:val="0"/>
      <w:divBdr>
        <w:top w:val="none" w:sz="0" w:space="0" w:color="auto"/>
        <w:left w:val="none" w:sz="0" w:space="0" w:color="auto"/>
        <w:bottom w:val="none" w:sz="0" w:space="0" w:color="auto"/>
        <w:right w:val="none" w:sz="0" w:space="0" w:color="auto"/>
      </w:divBdr>
    </w:div>
    <w:div w:id="1619217590">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557201">
      <w:bodyDiv w:val="1"/>
      <w:marLeft w:val="0"/>
      <w:marRight w:val="0"/>
      <w:marTop w:val="0"/>
      <w:marBottom w:val="0"/>
      <w:divBdr>
        <w:top w:val="none" w:sz="0" w:space="0" w:color="auto"/>
        <w:left w:val="none" w:sz="0" w:space="0" w:color="auto"/>
        <w:bottom w:val="none" w:sz="0" w:space="0" w:color="auto"/>
        <w:right w:val="none" w:sz="0" w:space="0" w:color="auto"/>
      </w:divBdr>
    </w:div>
    <w:div w:id="1619722492">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19950163">
      <w:bodyDiv w:val="1"/>
      <w:marLeft w:val="0"/>
      <w:marRight w:val="0"/>
      <w:marTop w:val="0"/>
      <w:marBottom w:val="0"/>
      <w:divBdr>
        <w:top w:val="none" w:sz="0" w:space="0" w:color="auto"/>
        <w:left w:val="none" w:sz="0" w:space="0" w:color="auto"/>
        <w:bottom w:val="none" w:sz="0" w:space="0" w:color="auto"/>
        <w:right w:val="none" w:sz="0" w:space="0" w:color="auto"/>
      </w:divBdr>
    </w:div>
    <w:div w:id="1619950503">
      <w:bodyDiv w:val="1"/>
      <w:marLeft w:val="0"/>
      <w:marRight w:val="0"/>
      <w:marTop w:val="0"/>
      <w:marBottom w:val="0"/>
      <w:divBdr>
        <w:top w:val="none" w:sz="0" w:space="0" w:color="auto"/>
        <w:left w:val="none" w:sz="0" w:space="0" w:color="auto"/>
        <w:bottom w:val="none" w:sz="0" w:space="0" w:color="auto"/>
        <w:right w:val="none" w:sz="0" w:space="0" w:color="auto"/>
      </w:divBdr>
    </w:div>
    <w:div w:id="1620256218">
      <w:bodyDiv w:val="1"/>
      <w:marLeft w:val="0"/>
      <w:marRight w:val="0"/>
      <w:marTop w:val="0"/>
      <w:marBottom w:val="0"/>
      <w:divBdr>
        <w:top w:val="none" w:sz="0" w:space="0" w:color="auto"/>
        <w:left w:val="none" w:sz="0" w:space="0" w:color="auto"/>
        <w:bottom w:val="none" w:sz="0" w:space="0" w:color="auto"/>
        <w:right w:val="none" w:sz="0" w:space="0" w:color="auto"/>
      </w:divBdr>
    </w:div>
    <w:div w:id="1620330914">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408820">
      <w:bodyDiv w:val="1"/>
      <w:marLeft w:val="0"/>
      <w:marRight w:val="0"/>
      <w:marTop w:val="0"/>
      <w:marBottom w:val="0"/>
      <w:divBdr>
        <w:top w:val="none" w:sz="0" w:space="0" w:color="auto"/>
        <w:left w:val="none" w:sz="0" w:space="0" w:color="auto"/>
        <w:bottom w:val="none" w:sz="0" w:space="0" w:color="auto"/>
        <w:right w:val="none" w:sz="0" w:space="0" w:color="auto"/>
      </w:divBdr>
    </w:div>
    <w:div w:id="1620453675">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0986165">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300181">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1916272">
      <w:bodyDiv w:val="1"/>
      <w:marLeft w:val="0"/>
      <w:marRight w:val="0"/>
      <w:marTop w:val="0"/>
      <w:marBottom w:val="0"/>
      <w:divBdr>
        <w:top w:val="none" w:sz="0" w:space="0" w:color="auto"/>
        <w:left w:val="none" w:sz="0" w:space="0" w:color="auto"/>
        <w:bottom w:val="none" w:sz="0" w:space="0" w:color="auto"/>
        <w:right w:val="none" w:sz="0" w:space="0" w:color="auto"/>
      </w:divBdr>
    </w:div>
    <w:div w:id="1622028908">
      <w:bodyDiv w:val="1"/>
      <w:marLeft w:val="0"/>
      <w:marRight w:val="0"/>
      <w:marTop w:val="0"/>
      <w:marBottom w:val="0"/>
      <w:divBdr>
        <w:top w:val="none" w:sz="0" w:space="0" w:color="auto"/>
        <w:left w:val="none" w:sz="0" w:space="0" w:color="auto"/>
        <w:bottom w:val="none" w:sz="0" w:space="0" w:color="auto"/>
        <w:right w:val="none" w:sz="0" w:space="0" w:color="auto"/>
      </w:divBdr>
    </w:div>
    <w:div w:id="1622034324">
      <w:bodyDiv w:val="1"/>
      <w:marLeft w:val="0"/>
      <w:marRight w:val="0"/>
      <w:marTop w:val="0"/>
      <w:marBottom w:val="0"/>
      <w:divBdr>
        <w:top w:val="none" w:sz="0" w:space="0" w:color="auto"/>
        <w:left w:val="none" w:sz="0" w:space="0" w:color="auto"/>
        <w:bottom w:val="none" w:sz="0" w:space="0" w:color="auto"/>
        <w:right w:val="none" w:sz="0" w:space="0" w:color="auto"/>
      </w:divBdr>
    </w:div>
    <w:div w:id="1622422181">
      <w:bodyDiv w:val="1"/>
      <w:marLeft w:val="0"/>
      <w:marRight w:val="0"/>
      <w:marTop w:val="0"/>
      <w:marBottom w:val="0"/>
      <w:divBdr>
        <w:top w:val="none" w:sz="0" w:space="0" w:color="auto"/>
        <w:left w:val="none" w:sz="0" w:space="0" w:color="auto"/>
        <w:bottom w:val="none" w:sz="0" w:space="0" w:color="auto"/>
        <w:right w:val="none" w:sz="0" w:space="0" w:color="auto"/>
      </w:divBdr>
    </w:div>
    <w:div w:id="1622497885">
      <w:bodyDiv w:val="1"/>
      <w:marLeft w:val="0"/>
      <w:marRight w:val="0"/>
      <w:marTop w:val="0"/>
      <w:marBottom w:val="0"/>
      <w:divBdr>
        <w:top w:val="none" w:sz="0" w:space="0" w:color="auto"/>
        <w:left w:val="none" w:sz="0" w:space="0" w:color="auto"/>
        <w:bottom w:val="none" w:sz="0" w:space="0" w:color="auto"/>
        <w:right w:val="none" w:sz="0" w:space="0" w:color="auto"/>
      </w:divBdr>
    </w:div>
    <w:div w:id="1622765502">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2958074">
      <w:bodyDiv w:val="1"/>
      <w:marLeft w:val="0"/>
      <w:marRight w:val="0"/>
      <w:marTop w:val="0"/>
      <w:marBottom w:val="0"/>
      <w:divBdr>
        <w:top w:val="none" w:sz="0" w:space="0" w:color="auto"/>
        <w:left w:val="none" w:sz="0" w:space="0" w:color="auto"/>
        <w:bottom w:val="none" w:sz="0" w:space="0" w:color="auto"/>
        <w:right w:val="none" w:sz="0" w:space="0" w:color="auto"/>
      </w:divBdr>
    </w:div>
    <w:div w:id="1622959138">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146588">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879620">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5133">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3926540">
      <w:bodyDiv w:val="1"/>
      <w:marLeft w:val="0"/>
      <w:marRight w:val="0"/>
      <w:marTop w:val="0"/>
      <w:marBottom w:val="0"/>
      <w:divBdr>
        <w:top w:val="none" w:sz="0" w:space="0" w:color="auto"/>
        <w:left w:val="none" w:sz="0" w:space="0" w:color="auto"/>
        <w:bottom w:val="none" w:sz="0" w:space="0" w:color="auto"/>
        <w:right w:val="none" w:sz="0" w:space="0" w:color="auto"/>
      </w:divBdr>
    </w:div>
    <w:div w:id="1624113896">
      <w:bodyDiv w:val="1"/>
      <w:marLeft w:val="0"/>
      <w:marRight w:val="0"/>
      <w:marTop w:val="0"/>
      <w:marBottom w:val="0"/>
      <w:divBdr>
        <w:top w:val="none" w:sz="0" w:space="0" w:color="auto"/>
        <w:left w:val="none" w:sz="0" w:space="0" w:color="auto"/>
        <w:bottom w:val="none" w:sz="0" w:space="0" w:color="auto"/>
        <w:right w:val="none" w:sz="0" w:space="0" w:color="auto"/>
      </w:divBdr>
    </w:div>
    <w:div w:id="1624144924">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265207">
      <w:bodyDiv w:val="1"/>
      <w:marLeft w:val="0"/>
      <w:marRight w:val="0"/>
      <w:marTop w:val="0"/>
      <w:marBottom w:val="0"/>
      <w:divBdr>
        <w:top w:val="none" w:sz="0" w:space="0" w:color="auto"/>
        <w:left w:val="none" w:sz="0" w:space="0" w:color="auto"/>
        <w:bottom w:val="none" w:sz="0" w:space="0" w:color="auto"/>
        <w:right w:val="none" w:sz="0" w:space="0" w:color="auto"/>
      </w:divBdr>
    </w:div>
    <w:div w:id="1624270513">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457941">
      <w:bodyDiv w:val="1"/>
      <w:marLeft w:val="0"/>
      <w:marRight w:val="0"/>
      <w:marTop w:val="0"/>
      <w:marBottom w:val="0"/>
      <w:divBdr>
        <w:top w:val="none" w:sz="0" w:space="0" w:color="auto"/>
        <w:left w:val="none" w:sz="0" w:space="0" w:color="auto"/>
        <w:bottom w:val="none" w:sz="0" w:space="0" w:color="auto"/>
        <w:right w:val="none" w:sz="0" w:space="0" w:color="auto"/>
      </w:divBdr>
    </w:div>
    <w:div w:id="1624507161">
      <w:bodyDiv w:val="1"/>
      <w:marLeft w:val="0"/>
      <w:marRight w:val="0"/>
      <w:marTop w:val="0"/>
      <w:marBottom w:val="0"/>
      <w:divBdr>
        <w:top w:val="none" w:sz="0" w:space="0" w:color="auto"/>
        <w:left w:val="none" w:sz="0" w:space="0" w:color="auto"/>
        <w:bottom w:val="none" w:sz="0" w:space="0" w:color="auto"/>
        <w:right w:val="none" w:sz="0" w:space="0" w:color="auto"/>
      </w:divBdr>
    </w:div>
    <w:div w:id="1624654116">
      <w:bodyDiv w:val="1"/>
      <w:marLeft w:val="0"/>
      <w:marRight w:val="0"/>
      <w:marTop w:val="0"/>
      <w:marBottom w:val="0"/>
      <w:divBdr>
        <w:top w:val="none" w:sz="0" w:space="0" w:color="auto"/>
        <w:left w:val="none" w:sz="0" w:space="0" w:color="auto"/>
        <w:bottom w:val="none" w:sz="0" w:space="0" w:color="auto"/>
        <w:right w:val="none" w:sz="0" w:space="0" w:color="auto"/>
      </w:divBdr>
    </w:div>
    <w:div w:id="1624918584">
      <w:bodyDiv w:val="1"/>
      <w:marLeft w:val="0"/>
      <w:marRight w:val="0"/>
      <w:marTop w:val="0"/>
      <w:marBottom w:val="0"/>
      <w:divBdr>
        <w:top w:val="none" w:sz="0" w:space="0" w:color="auto"/>
        <w:left w:val="none" w:sz="0" w:space="0" w:color="auto"/>
        <w:bottom w:val="none" w:sz="0" w:space="0" w:color="auto"/>
        <w:right w:val="none" w:sz="0" w:space="0" w:color="auto"/>
      </w:divBdr>
    </w:div>
    <w:div w:id="1624924163">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043177">
      <w:bodyDiv w:val="1"/>
      <w:marLeft w:val="0"/>
      <w:marRight w:val="0"/>
      <w:marTop w:val="0"/>
      <w:marBottom w:val="0"/>
      <w:divBdr>
        <w:top w:val="none" w:sz="0" w:space="0" w:color="auto"/>
        <w:left w:val="none" w:sz="0" w:space="0" w:color="auto"/>
        <w:bottom w:val="none" w:sz="0" w:space="0" w:color="auto"/>
        <w:right w:val="none" w:sz="0" w:space="0" w:color="auto"/>
      </w:divBdr>
    </w:div>
    <w:div w:id="1625114739">
      <w:bodyDiv w:val="1"/>
      <w:marLeft w:val="0"/>
      <w:marRight w:val="0"/>
      <w:marTop w:val="0"/>
      <w:marBottom w:val="0"/>
      <w:divBdr>
        <w:top w:val="none" w:sz="0" w:space="0" w:color="auto"/>
        <w:left w:val="none" w:sz="0" w:space="0" w:color="auto"/>
        <w:bottom w:val="none" w:sz="0" w:space="0" w:color="auto"/>
        <w:right w:val="none" w:sz="0" w:space="0" w:color="auto"/>
      </w:divBdr>
    </w:div>
    <w:div w:id="1625114754">
      <w:bodyDiv w:val="1"/>
      <w:marLeft w:val="0"/>
      <w:marRight w:val="0"/>
      <w:marTop w:val="0"/>
      <w:marBottom w:val="0"/>
      <w:divBdr>
        <w:top w:val="none" w:sz="0" w:space="0" w:color="auto"/>
        <w:left w:val="none" w:sz="0" w:space="0" w:color="auto"/>
        <w:bottom w:val="none" w:sz="0" w:space="0" w:color="auto"/>
        <w:right w:val="none" w:sz="0" w:space="0" w:color="auto"/>
      </w:divBdr>
    </w:div>
    <w:div w:id="1625383425">
      <w:bodyDiv w:val="1"/>
      <w:marLeft w:val="0"/>
      <w:marRight w:val="0"/>
      <w:marTop w:val="0"/>
      <w:marBottom w:val="0"/>
      <w:divBdr>
        <w:top w:val="none" w:sz="0" w:space="0" w:color="auto"/>
        <w:left w:val="none" w:sz="0" w:space="0" w:color="auto"/>
        <w:bottom w:val="none" w:sz="0" w:space="0" w:color="auto"/>
        <w:right w:val="none" w:sz="0" w:space="0" w:color="auto"/>
      </w:divBdr>
    </w:div>
    <w:div w:id="1625387896">
      <w:bodyDiv w:val="1"/>
      <w:marLeft w:val="0"/>
      <w:marRight w:val="0"/>
      <w:marTop w:val="0"/>
      <w:marBottom w:val="0"/>
      <w:divBdr>
        <w:top w:val="none" w:sz="0" w:space="0" w:color="auto"/>
        <w:left w:val="none" w:sz="0" w:space="0" w:color="auto"/>
        <w:bottom w:val="none" w:sz="0" w:space="0" w:color="auto"/>
        <w:right w:val="none" w:sz="0" w:space="0" w:color="auto"/>
      </w:divBdr>
    </w:div>
    <w:div w:id="1625580573">
      <w:bodyDiv w:val="1"/>
      <w:marLeft w:val="0"/>
      <w:marRight w:val="0"/>
      <w:marTop w:val="0"/>
      <w:marBottom w:val="0"/>
      <w:divBdr>
        <w:top w:val="none" w:sz="0" w:space="0" w:color="auto"/>
        <w:left w:val="none" w:sz="0" w:space="0" w:color="auto"/>
        <w:bottom w:val="none" w:sz="0" w:space="0" w:color="auto"/>
        <w:right w:val="none" w:sz="0" w:space="0" w:color="auto"/>
      </w:divBdr>
    </w:div>
    <w:div w:id="1625650589">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693159">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6159065">
      <w:bodyDiv w:val="1"/>
      <w:marLeft w:val="0"/>
      <w:marRight w:val="0"/>
      <w:marTop w:val="0"/>
      <w:marBottom w:val="0"/>
      <w:divBdr>
        <w:top w:val="none" w:sz="0" w:space="0" w:color="auto"/>
        <w:left w:val="none" w:sz="0" w:space="0" w:color="auto"/>
        <w:bottom w:val="none" w:sz="0" w:space="0" w:color="auto"/>
        <w:right w:val="none" w:sz="0" w:space="0" w:color="auto"/>
      </w:divBdr>
    </w:div>
    <w:div w:id="1626161778">
      <w:bodyDiv w:val="1"/>
      <w:marLeft w:val="0"/>
      <w:marRight w:val="0"/>
      <w:marTop w:val="0"/>
      <w:marBottom w:val="0"/>
      <w:divBdr>
        <w:top w:val="none" w:sz="0" w:space="0" w:color="auto"/>
        <w:left w:val="none" w:sz="0" w:space="0" w:color="auto"/>
        <w:bottom w:val="none" w:sz="0" w:space="0" w:color="auto"/>
        <w:right w:val="none" w:sz="0" w:space="0" w:color="auto"/>
      </w:divBdr>
    </w:div>
    <w:div w:id="1626231352">
      <w:bodyDiv w:val="1"/>
      <w:marLeft w:val="0"/>
      <w:marRight w:val="0"/>
      <w:marTop w:val="0"/>
      <w:marBottom w:val="0"/>
      <w:divBdr>
        <w:top w:val="none" w:sz="0" w:space="0" w:color="auto"/>
        <w:left w:val="none" w:sz="0" w:space="0" w:color="auto"/>
        <w:bottom w:val="none" w:sz="0" w:space="0" w:color="auto"/>
        <w:right w:val="none" w:sz="0" w:space="0" w:color="auto"/>
      </w:divBdr>
    </w:div>
    <w:div w:id="1626233309">
      <w:bodyDiv w:val="1"/>
      <w:marLeft w:val="0"/>
      <w:marRight w:val="0"/>
      <w:marTop w:val="0"/>
      <w:marBottom w:val="0"/>
      <w:divBdr>
        <w:top w:val="none" w:sz="0" w:space="0" w:color="auto"/>
        <w:left w:val="none" w:sz="0" w:space="0" w:color="auto"/>
        <w:bottom w:val="none" w:sz="0" w:space="0" w:color="auto"/>
        <w:right w:val="none" w:sz="0" w:space="0" w:color="auto"/>
      </w:divBdr>
    </w:div>
    <w:div w:id="1626424446">
      <w:bodyDiv w:val="1"/>
      <w:marLeft w:val="0"/>
      <w:marRight w:val="0"/>
      <w:marTop w:val="0"/>
      <w:marBottom w:val="0"/>
      <w:divBdr>
        <w:top w:val="none" w:sz="0" w:space="0" w:color="auto"/>
        <w:left w:val="none" w:sz="0" w:space="0" w:color="auto"/>
        <w:bottom w:val="none" w:sz="0" w:space="0" w:color="auto"/>
        <w:right w:val="none" w:sz="0" w:space="0" w:color="auto"/>
      </w:divBdr>
    </w:div>
    <w:div w:id="1626890038">
      <w:bodyDiv w:val="1"/>
      <w:marLeft w:val="0"/>
      <w:marRight w:val="0"/>
      <w:marTop w:val="0"/>
      <w:marBottom w:val="0"/>
      <w:divBdr>
        <w:top w:val="none" w:sz="0" w:space="0" w:color="auto"/>
        <w:left w:val="none" w:sz="0" w:space="0" w:color="auto"/>
        <w:bottom w:val="none" w:sz="0" w:space="0" w:color="auto"/>
        <w:right w:val="none" w:sz="0" w:space="0" w:color="auto"/>
      </w:divBdr>
    </w:div>
    <w:div w:id="1626962450">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395014">
      <w:bodyDiv w:val="1"/>
      <w:marLeft w:val="0"/>
      <w:marRight w:val="0"/>
      <w:marTop w:val="0"/>
      <w:marBottom w:val="0"/>
      <w:divBdr>
        <w:top w:val="none" w:sz="0" w:space="0" w:color="auto"/>
        <w:left w:val="none" w:sz="0" w:space="0" w:color="auto"/>
        <w:bottom w:val="none" w:sz="0" w:space="0" w:color="auto"/>
        <w:right w:val="none" w:sz="0" w:space="0" w:color="auto"/>
      </w:divBdr>
    </w:div>
    <w:div w:id="1627469259">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046076">
      <w:bodyDiv w:val="1"/>
      <w:marLeft w:val="0"/>
      <w:marRight w:val="0"/>
      <w:marTop w:val="0"/>
      <w:marBottom w:val="0"/>
      <w:divBdr>
        <w:top w:val="none" w:sz="0" w:space="0" w:color="auto"/>
        <w:left w:val="none" w:sz="0" w:space="0" w:color="auto"/>
        <w:bottom w:val="none" w:sz="0" w:space="0" w:color="auto"/>
        <w:right w:val="none" w:sz="0" w:space="0" w:color="auto"/>
      </w:divBdr>
    </w:div>
    <w:div w:id="1628122019">
      <w:bodyDiv w:val="1"/>
      <w:marLeft w:val="0"/>
      <w:marRight w:val="0"/>
      <w:marTop w:val="0"/>
      <w:marBottom w:val="0"/>
      <w:divBdr>
        <w:top w:val="none" w:sz="0" w:space="0" w:color="auto"/>
        <w:left w:val="none" w:sz="0" w:space="0" w:color="auto"/>
        <w:bottom w:val="none" w:sz="0" w:space="0" w:color="auto"/>
        <w:right w:val="none" w:sz="0" w:space="0" w:color="auto"/>
      </w:divBdr>
    </w:div>
    <w:div w:id="1628195103">
      <w:bodyDiv w:val="1"/>
      <w:marLeft w:val="0"/>
      <w:marRight w:val="0"/>
      <w:marTop w:val="0"/>
      <w:marBottom w:val="0"/>
      <w:divBdr>
        <w:top w:val="none" w:sz="0" w:space="0" w:color="auto"/>
        <w:left w:val="none" w:sz="0" w:space="0" w:color="auto"/>
        <w:bottom w:val="none" w:sz="0" w:space="0" w:color="auto"/>
        <w:right w:val="none" w:sz="0" w:space="0" w:color="auto"/>
      </w:divBdr>
    </w:div>
    <w:div w:id="1628202340">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659734">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044923">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428912">
      <w:bodyDiv w:val="1"/>
      <w:marLeft w:val="0"/>
      <w:marRight w:val="0"/>
      <w:marTop w:val="0"/>
      <w:marBottom w:val="0"/>
      <w:divBdr>
        <w:top w:val="none" w:sz="0" w:space="0" w:color="auto"/>
        <w:left w:val="none" w:sz="0" w:space="0" w:color="auto"/>
        <w:bottom w:val="none" w:sz="0" w:space="0" w:color="auto"/>
        <w:right w:val="none" w:sz="0" w:space="0" w:color="auto"/>
      </w:divBdr>
    </w:div>
    <w:div w:id="162977262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2267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085841">
      <w:bodyDiv w:val="1"/>
      <w:marLeft w:val="0"/>
      <w:marRight w:val="0"/>
      <w:marTop w:val="0"/>
      <w:marBottom w:val="0"/>
      <w:divBdr>
        <w:top w:val="none" w:sz="0" w:space="0" w:color="auto"/>
        <w:left w:val="none" w:sz="0" w:space="0" w:color="auto"/>
        <w:bottom w:val="none" w:sz="0" w:space="0" w:color="auto"/>
        <w:right w:val="none" w:sz="0" w:space="0" w:color="auto"/>
      </w:divBdr>
    </w:div>
    <w:div w:id="163015983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546098">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823320">
      <w:bodyDiv w:val="1"/>
      <w:marLeft w:val="0"/>
      <w:marRight w:val="0"/>
      <w:marTop w:val="0"/>
      <w:marBottom w:val="0"/>
      <w:divBdr>
        <w:top w:val="none" w:sz="0" w:space="0" w:color="auto"/>
        <w:left w:val="none" w:sz="0" w:space="0" w:color="auto"/>
        <w:bottom w:val="none" w:sz="0" w:space="0" w:color="auto"/>
        <w:right w:val="none" w:sz="0" w:space="0" w:color="auto"/>
      </w:divBdr>
    </w:div>
    <w:div w:id="1630938584">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6604">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351870">
      <w:bodyDiv w:val="1"/>
      <w:marLeft w:val="0"/>
      <w:marRight w:val="0"/>
      <w:marTop w:val="0"/>
      <w:marBottom w:val="0"/>
      <w:divBdr>
        <w:top w:val="none" w:sz="0" w:space="0" w:color="auto"/>
        <w:left w:val="none" w:sz="0" w:space="0" w:color="auto"/>
        <w:bottom w:val="none" w:sz="0" w:space="0" w:color="auto"/>
        <w:right w:val="none" w:sz="0" w:space="0" w:color="auto"/>
      </w:divBdr>
    </w:div>
    <w:div w:id="1631478410">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668831">
      <w:bodyDiv w:val="1"/>
      <w:marLeft w:val="0"/>
      <w:marRight w:val="0"/>
      <w:marTop w:val="0"/>
      <w:marBottom w:val="0"/>
      <w:divBdr>
        <w:top w:val="none" w:sz="0" w:space="0" w:color="auto"/>
        <w:left w:val="none" w:sz="0" w:space="0" w:color="auto"/>
        <w:bottom w:val="none" w:sz="0" w:space="0" w:color="auto"/>
        <w:right w:val="none" w:sz="0" w:space="0" w:color="auto"/>
      </w:divBdr>
    </w:div>
    <w:div w:id="1631738297">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1858130">
      <w:bodyDiv w:val="1"/>
      <w:marLeft w:val="0"/>
      <w:marRight w:val="0"/>
      <w:marTop w:val="0"/>
      <w:marBottom w:val="0"/>
      <w:divBdr>
        <w:top w:val="none" w:sz="0" w:space="0" w:color="auto"/>
        <w:left w:val="none" w:sz="0" w:space="0" w:color="auto"/>
        <w:bottom w:val="none" w:sz="0" w:space="0" w:color="auto"/>
        <w:right w:val="none" w:sz="0" w:space="0" w:color="auto"/>
      </w:divBdr>
    </w:div>
    <w:div w:id="1631978992">
      <w:bodyDiv w:val="1"/>
      <w:marLeft w:val="0"/>
      <w:marRight w:val="0"/>
      <w:marTop w:val="0"/>
      <w:marBottom w:val="0"/>
      <w:divBdr>
        <w:top w:val="none" w:sz="0" w:space="0" w:color="auto"/>
        <w:left w:val="none" w:sz="0" w:space="0" w:color="auto"/>
        <w:bottom w:val="none" w:sz="0" w:space="0" w:color="auto"/>
        <w:right w:val="none" w:sz="0" w:space="0" w:color="auto"/>
      </w:divBdr>
    </w:div>
    <w:div w:id="1631979100">
      <w:bodyDiv w:val="1"/>
      <w:marLeft w:val="0"/>
      <w:marRight w:val="0"/>
      <w:marTop w:val="0"/>
      <w:marBottom w:val="0"/>
      <w:divBdr>
        <w:top w:val="none" w:sz="0" w:space="0" w:color="auto"/>
        <w:left w:val="none" w:sz="0" w:space="0" w:color="auto"/>
        <w:bottom w:val="none" w:sz="0" w:space="0" w:color="auto"/>
        <w:right w:val="none" w:sz="0" w:space="0" w:color="auto"/>
      </w:divBdr>
    </w:div>
    <w:div w:id="1632130810">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176326">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787718">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3708">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290315">
      <w:bodyDiv w:val="1"/>
      <w:marLeft w:val="0"/>
      <w:marRight w:val="0"/>
      <w:marTop w:val="0"/>
      <w:marBottom w:val="0"/>
      <w:divBdr>
        <w:top w:val="none" w:sz="0" w:space="0" w:color="auto"/>
        <w:left w:val="none" w:sz="0" w:space="0" w:color="auto"/>
        <w:bottom w:val="none" w:sz="0" w:space="0" w:color="auto"/>
        <w:right w:val="none" w:sz="0" w:space="0" w:color="auto"/>
      </w:divBdr>
    </w:div>
    <w:div w:id="1633365860">
      <w:bodyDiv w:val="1"/>
      <w:marLeft w:val="0"/>
      <w:marRight w:val="0"/>
      <w:marTop w:val="0"/>
      <w:marBottom w:val="0"/>
      <w:divBdr>
        <w:top w:val="none" w:sz="0" w:space="0" w:color="auto"/>
        <w:left w:val="none" w:sz="0" w:space="0" w:color="auto"/>
        <w:bottom w:val="none" w:sz="0" w:space="0" w:color="auto"/>
        <w:right w:val="none" w:sz="0" w:space="0" w:color="auto"/>
      </w:divBdr>
    </w:div>
    <w:div w:id="1633439164">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3975800">
      <w:bodyDiv w:val="1"/>
      <w:marLeft w:val="0"/>
      <w:marRight w:val="0"/>
      <w:marTop w:val="0"/>
      <w:marBottom w:val="0"/>
      <w:divBdr>
        <w:top w:val="none" w:sz="0" w:space="0" w:color="auto"/>
        <w:left w:val="none" w:sz="0" w:space="0" w:color="auto"/>
        <w:bottom w:val="none" w:sz="0" w:space="0" w:color="auto"/>
        <w:right w:val="none" w:sz="0" w:space="0" w:color="auto"/>
      </w:divBdr>
    </w:div>
    <w:div w:id="1634095990">
      <w:bodyDiv w:val="1"/>
      <w:marLeft w:val="0"/>
      <w:marRight w:val="0"/>
      <w:marTop w:val="0"/>
      <w:marBottom w:val="0"/>
      <w:divBdr>
        <w:top w:val="none" w:sz="0" w:space="0" w:color="auto"/>
        <w:left w:val="none" w:sz="0" w:space="0" w:color="auto"/>
        <w:bottom w:val="none" w:sz="0" w:space="0" w:color="auto"/>
        <w:right w:val="none" w:sz="0" w:space="0" w:color="auto"/>
      </w:divBdr>
    </w:div>
    <w:div w:id="1634212485">
      <w:bodyDiv w:val="1"/>
      <w:marLeft w:val="0"/>
      <w:marRight w:val="0"/>
      <w:marTop w:val="0"/>
      <w:marBottom w:val="0"/>
      <w:divBdr>
        <w:top w:val="none" w:sz="0" w:space="0" w:color="auto"/>
        <w:left w:val="none" w:sz="0" w:space="0" w:color="auto"/>
        <w:bottom w:val="none" w:sz="0" w:space="0" w:color="auto"/>
        <w:right w:val="none" w:sz="0" w:space="0" w:color="auto"/>
      </w:divBdr>
    </w:div>
    <w:div w:id="1634367421">
      <w:bodyDiv w:val="1"/>
      <w:marLeft w:val="0"/>
      <w:marRight w:val="0"/>
      <w:marTop w:val="0"/>
      <w:marBottom w:val="0"/>
      <w:divBdr>
        <w:top w:val="none" w:sz="0" w:space="0" w:color="auto"/>
        <w:left w:val="none" w:sz="0" w:space="0" w:color="auto"/>
        <w:bottom w:val="none" w:sz="0" w:space="0" w:color="auto"/>
        <w:right w:val="none" w:sz="0" w:space="0" w:color="auto"/>
      </w:divBdr>
    </w:div>
    <w:div w:id="1634557529">
      <w:bodyDiv w:val="1"/>
      <w:marLeft w:val="0"/>
      <w:marRight w:val="0"/>
      <w:marTop w:val="0"/>
      <w:marBottom w:val="0"/>
      <w:divBdr>
        <w:top w:val="none" w:sz="0" w:space="0" w:color="auto"/>
        <w:left w:val="none" w:sz="0" w:space="0" w:color="auto"/>
        <w:bottom w:val="none" w:sz="0" w:space="0" w:color="auto"/>
        <w:right w:val="none" w:sz="0" w:space="0" w:color="auto"/>
      </w:divBdr>
    </w:div>
    <w:div w:id="1634822942">
      <w:bodyDiv w:val="1"/>
      <w:marLeft w:val="0"/>
      <w:marRight w:val="0"/>
      <w:marTop w:val="0"/>
      <w:marBottom w:val="0"/>
      <w:divBdr>
        <w:top w:val="none" w:sz="0" w:space="0" w:color="auto"/>
        <w:left w:val="none" w:sz="0" w:space="0" w:color="auto"/>
        <w:bottom w:val="none" w:sz="0" w:space="0" w:color="auto"/>
        <w:right w:val="none" w:sz="0" w:space="0" w:color="auto"/>
      </w:divBdr>
    </w:div>
    <w:div w:id="1634870098">
      <w:bodyDiv w:val="1"/>
      <w:marLeft w:val="0"/>
      <w:marRight w:val="0"/>
      <w:marTop w:val="0"/>
      <w:marBottom w:val="0"/>
      <w:divBdr>
        <w:top w:val="none" w:sz="0" w:space="0" w:color="auto"/>
        <w:left w:val="none" w:sz="0" w:space="0" w:color="auto"/>
        <w:bottom w:val="none" w:sz="0" w:space="0" w:color="auto"/>
        <w:right w:val="none" w:sz="0" w:space="0" w:color="auto"/>
      </w:divBdr>
    </w:div>
    <w:div w:id="1635063491">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5065316">
      <w:bodyDiv w:val="1"/>
      <w:marLeft w:val="0"/>
      <w:marRight w:val="0"/>
      <w:marTop w:val="0"/>
      <w:marBottom w:val="0"/>
      <w:divBdr>
        <w:top w:val="none" w:sz="0" w:space="0" w:color="auto"/>
        <w:left w:val="none" w:sz="0" w:space="0" w:color="auto"/>
        <w:bottom w:val="none" w:sz="0" w:space="0" w:color="auto"/>
        <w:right w:val="none" w:sz="0" w:space="0" w:color="auto"/>
      </w:divBdr>
    </w:div>
    <w:div w:id="1635134793">
      <w:bodyDiv w:val="1"/>
      <w:marLeft w:val="0"/>
      <w:marRight w:val="0"/>
      <w:marTop w:val="0"/>
      <w:marBottom w:val="0"/>
      <w:divBdr>
        <w:top w:val="none" w:sz="0" w:space="0" w:color="auto"/>
        <w:left w:val="none" w:sz="0" w:space="0" w:color="auto"/>
        <w:bottom w:val="none" w:sz="0" w:space="0" w:color="auto"/>
        <w:right w:val="none" w:sz="0" w:space="0" w:color="auto"/>
      </w:divBdr>
    </w:div>
    <w:div w:id="1635209899">
      <w:bodyDiv w:val="1"/>
      <w:marLeft w:val="0"/>
      <w:marRight w:val="0"/>
      <w:marTop w:val="0"/>
      <w:marBottom w:val="0"/>
      <w:divBdr>
        <w:top w:val="none" w:sz="0" w:space="0" w:color="auto"/>
        <w:left w:val="none" w:sz="0" w:space="0" w:color="auto"/>
        <w:bottom w:val="none" w:sz="0" w:space="0" w:color="auto"/>
        <w:right w:val="none" w:sz="0" w:space="0" w:color="auto"/>
      </w:divBdr>
    </w:div>
    <w:div w:id="1635519881">
      <w:bodyDiv w:val="1"/>
      <w:marLeft w:val="0"/>
      <w:marRight w:val="0"/>
      <w:marTop w:val="0"/>
      <w:marBottom w:val="0"/>
      <w:divBdr>
        <w:top w:val="none" w:sz="0" w:space="0" w:color="auto"/>
        <w:left w:val="none" w:sz="0" w:space="0" w:color="auto"/>
        <w:bottom w:val="none" w:sz="0" w:space="0" w:color="auto"/>
        <w:right w:val="none" w:sz="0" w:space="0" w:color="auto"/>
      </w:divBdr>
    </w:div>
    <w:div w:id="1635524708">
      <w:bodyDiv w:val="1"/>
      <w:marLeft w:val="0"/>
      <w:marRight w:val="0"/>
      <w:marTop w:val="0"/>
      <w:marBottom w:val="0"/>
      <w:divBdr>
        <w:top w:val="none" w:sz="0" w:space="0" w:color="auto"/>
        <w:left w:val="none" w:sz="0" w:space="0" w:color="auto"/>
        <w:bottom w:val="none" w:sz="0" w:space="0" w:color="auto"/>
        <w:right w:val="none" w:sz="0" w:space="0" w:color="auto"/>
      </w:divBdr>
    </w:div>
    <w:div w:id="1635866098">
      <w:bodyDiv w:val="1"/>
      <w:marLeft w:val="0"/>
      <w:marRight w:val="0"/>
      <w:marTop w:val="0"/>
      <w:marBottom w:val="0"/>
      <w:divBdr>
        <w:top w:val="none" w:sz="0" w:space="0" w:color="auto"/>
        <w:left w:val="none" w:sz="0" w:space="0" w:color="auto"/>
        <w:bottom w:val="none" w:sz="0" w:space="0" w:color="auto"/>
        <w:right w:val="none" w:sz="0" w:space="0" w:color="auto"/>
      </w:divBdr>
    </w:div>
    <w:div w:id="1635914237">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058698">
      <w:bodyDiv w:val="1"/>
      <w:marLeft w:val="0"/>
      <w:marRight w:val="0"/>
      <w:marTop w:val="0"/>
      <w:marBottom w:val="0"/>
      <w:divBdr>
        <w:top w:val="none" w:sz="0" w:space="0" w:color="auto"/>
        <w:left w:val="none" w:sz="0" w:space="0" w:color="auto"/>
        <w:bottom w:val="none" w:sz="0" w:space="0" w:color="auto"/>
        <w:right w:val="none" w:sz="0" w:space="0" w:color="auto"/>
      </w:divBdr>
    </w:div>
    <w:div w:id="1636106324">
      <w:bodyDiv w:val="1"/>
      <w:marLeft w:val="0"/>
      <w:marRight w:val="0"/>
      <w:marTop w:val="0"/>
      <w:marBottom w:val="0"/>
      <w:divBdr>
        <w:top w:val="none" w:sz="0" w:space="0" w:color="auto"/>
        <w:left w:val="none" w:sz="0" w:space="0" w:color="auto"/>
        <w:bottom w:val="none" w:sz="0" w:space="0" w:color="auto"/>
        <w:right w:val="none" w:sz="0" w:space="0" w:color="auto"/>
      </w:divBdr>
    </w:div>
    <w:div w:id="1636369235">
      <w:bodyDiv w:val="1"/>
      <w:marLeft w:val="0"/>
      <w:marRight w:val="0"/>
      <w:marTop w:val="0"/>
      <w:marBottom w:val="0"/>
      <w:divBdr>
        <w:top w:val="none" w:sz="0" w:space="0" w:color="auto"/>
        <w:left w:val="none" w:sz="0" w:space="0" w:color="auto"/>
        <w:bottom w:val="none" w:sz="0" w:space="0" w:color="auto"/>
        <w:right w:val="none" w:sz="0" w:space="0" w:color="auto"/>
      </w:divBdr>
    </w:div>
    <w:div w:id="1636522049">
      <w:bodyDiv w:val="1"/>
      <w:marLeft w:val="0"/>
      <w:marRight w:val="0"/>
      <w:marTop w:val="0"/>
      <w:marBottom w:val="0"/>
      <w:divBdr>
        <w:top w:val="none" w:sz="0" w:space="0" w:color="auto"/>
        <w:left w:val="none" w:sz="0" w:space="0" w:color="auto"/>
        <w:bottom w:val="none" w:sz="0" w:space="0" w:color="auto"/>
        <w:right w:val="none" w:sz="0" w:space="0" w:color="auto"/>
      </w:divBdr>
      <w:divsChild>
        <w:div w:id="169969952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1636566533">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7443026">
      <w:bodyDiv w:val="1"/>
      <w:marLeft w:val="0"/>
      <w:marRight w:val="0"/>
      <w:marTop w:val="0"/>
      <w:marBottom w:val="0"/>
      <w:divBdr>
        <w:top w:val="none" w:sz="0" w:space="0" w:color="auto"/>
        <w:left w:val="none" w:sz="0" w:space="0" w:color="auto"/>
        <w:bottom w:val="none" w:sz="0" w:space="0" w:color="auto"/>
        <w:right w:val="none" w:sz="0" w:space="0" w:color="auto"/>
      </w:divBdr>
    </w:div>
    <w:div w:id="1637486572">
      <w:bodyDiv w:val="1"/>
      <w:marLeft w:val="0"/>
      <w:marRight w:val="0"/>
      <w:marTop w:val="0"/>
      <w:marBottom w:val="0"/>
      <w:divBdr>
        <w:top w:val="none" w:sz="0" w:space="0" w:color="auto"/>
        <w:left w:val="none" w:sz="0" w:space="0" w:color="auto"/>
        <w:bottom w:val="none" w:sz="0" w:space="0" w:color="auto"/>
        <w:right w:val="none" w:sz="0" w:space="0" w:color="auto"/>
      </w:divBdr>
    </w:div>
    <w:div w:id="1637877970">
      <w:bodyDiv w:val="1"/>
      <w:marLeft w:val="0"/>
      <w:marRight w:val="0"/>
      <w:marTop w:val="0"/>
      <w:marBottom w:val="0"/>
      <w:divBdr>
        <w:top w:val="none" w:sz="0" w:space="0" w:color="auto"/>
        <w:left w:val="none" w:sz="0" w:space="0" w:color="auto"/>
        <w:bottom w:val="none" w:sz="0" w:space="0" w:color="auto"/>
        <w:right w:val="none" w:sz="0" w:space="0" w:color="auto"/>
      </w:divBdr>
    </w:div>
    <w:div w:id="1637947871">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8293697">
      <w:bodyDiv w:val="1"/>
      <w:marLeft w:val="0"/>
      <w:marRight w:val="0"/>
      <w:marTop w:val="0"/>
      <w:marBottom w:val="0"/>
      <w:divBdr>
        <w:top w:val="none" w:sz="0" w:space="0" w:color="auto"/>
        <w:left w:val="none" w:sz="0" w:space="0" w:color="auto"/>
        <w:bottom w:val="none" w:sz="0" w:space="0" w:color="auto"/>
        <w:right w:val="none" w:sz="0" w:space="0" w:color="auto"/>
      </w:divBdr>
    </w:div>
    <w:div w:id="1638493406">
      <w:bodyDiv w:val="1"/>
      <w:marLeft w:val="0"/>
      <w:marRight w:val="0"/>
      <w:marTop w:val="0"/>
      <w:marBottom w:val="0"/>
      <w:divBdr>
        <w:top w:val="none" w:sz="0" w:space="0" w:color="auto"/>
        <w:left w:val="none" w:sz="0" w:space="0" w:color="auto"/>
        <w:bottom w:val="none" w:sz="0" w:space="0" w:color="auto"/>
        <w:right w:val="none" w:sz="0" w:space="0" w:color="auto"/>
      </w:divBdr>
    </w:div>
    <w:div w:id="1638879680">
      <w:bodyDiv w:val="1"/>
      <w:marLeft w:val="0"/>
      <w:marRight w:val="0"/>
      <w:marTop w:val="0"/>
      <w:marBottom w:val="0"/>
      <w:divBdr>
        <w:top w:val="none" w:sz="0" w:space="0" w:color="auto"/>
        <w:left w:val="none" w:sz="0" w:space="0" w:color="auto"/>
        <w:bottom w:val="none" w:sz="0" w:space="0" w:color="auto"/>
        <w:right w:val="none" w:sz="0" w:space="0" w:color="auto"/>
      </w:divBdr>
    </w:div>
    <w:div w:id="1639066824">
      <w:bodyDiv w:val="1"/>
      <w:marLeft w:val="0"/>
      <w:marRight w:val="0"/>
      <w:marTop w:val="0"/>
      <w:marBottom w:val="0"/>
      <w:divBdr>
        <w:top w:val="none" w:sz="0" w:space="0" w:color="auto"/>
        <w:left w:val="none" w:sz="0" w:space="0" w:color="auto"/>
        <w:bottom w:val="none" w:sz="0" w:space="0" w:color="auto"/>
        <w:right w:val="none" w:sz="0" w:space="0" w:color="auto"/>
      </w:divBdr>
    </w:div>
    <w:div w:id="1639073761">
      <w:bodyDiv w:val="1"/>
      <w:marLeft w:val="0"/>
      <w:marRight w:val="0"/>
      <w:marTop w:val="0"/>
      <w:marBottom w:val="0"/>
      <w:divBdr>
        <w:top w:val="none" w:sz="0" w:space="0" w:color="auto"/>
        <w:left w:val="none" w:sz="0" w:space="0" w:color="auto"/>
        <w:bottom w:val="none" w:sz="0" w:space="0" w:color="auto"/>
        <w:right w:val="none" w:sz="0" w:space="0" w:color="auto"/>
      </w:divBdr>
    </w:div>
    <w:div w:id="1639148775">
      <w:bodyDiv w:val="1"/>
      <w:marLeft w:val="0"/>
      <w:marRight w:val="0"/>
      <w:marTop w:val="0"/>
      <w:marBottom w:val="0"/>
      <w:divBdr>
        <w:top w:val="none" w:sz="0" w:space="0" w:color="auto"/>
        <w:left w:val="none" w:sz="0" w:space="0" w:color="auto"/>
        <w:bottom w:val="none" w:sz="0" w:space="0" w:color="auto"/>
        <w:right w:val="none" w:sz="0" w:space="0" w:color="auto"/>
      </w:divBdr>
    </w:div>
    <w:div w:id="1639257705">
      <w:bodyDiv w:val="1"/>
      <w:marLeft w:val="0"/>
      <w:marRight w:val="0"/>
      <w:marTop w:val="0"/>
      <w:marBottom w:val="0"/>
      <w:divBdr>
        <w:top w:val="none" w:sz="0" w:space="0" w:color="auto"/>
        <w:left w:val="none" w:sz="0" w:space="0" w:color="auto"/>
        <w:bottom w:val="none" w:sz="0" w:space="0" w:color="auto"/>
        <w:right w:val="none" w:sz="0" w:space="0" w:color="auto"/>
      </w:divBdr>
    </w:div>
    <w:div w:id="1639336040">
      <w:bodyDiv w:val="1"/>
      <w:marLeft w:val="0"/>
      <w:marRight w:val="0"/>
      <w:marTop w:val="0"/>
      <w:marBottom w:val="0"/>
      <w:divBdr>
        <w:top w:val="none" w:sz="0" w:space="0" w:color="auto"/>
        <w:left w:val="none" w:sz="0" w:space="0" w:color="auto"/>
        <w:bottom w:val="none" w:sz="0" w:space="0" w:color="auto"/>
        <w:right w:val="none" w:sz="0" w:space="0" w:color="auto"/>
      </w:divBdr>
    </w:div>
    <w:div w:id="1639721077">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802562">
      <w:bodyDiv w:val="1"/>
      <w:marLeft w:val="0"/>
      <w:marRight w:val="0"/>
      <w:marTop w:val="0"/>
      <w:marBottom w:val="0"/>
      <w:divBdr>
        <w:top w:val="none" w:sz="0" w:space="0" w:color="auto"/>
        <w:left w:val="none" w:sz="0" w:space="0" w:color="auto"/>
        <w:bottom w:val="none" w:sz="0" w:space="0" w:color="auto"/>
        <w:right w:val="none" w:sz="0" w:space="0" w:color="auto"/>
      </w:divBdr>
    </w:div>
    <w:div w:id="1639846211">
      <w:bodyDiv w:val="1"/>
      <w:marLeft w:val="0"/>
      <w:marRight w:val="0"/>
      <w:marTop w:val="0"/>
      <w:marBottom w:val="0"/>
      <w:divBdr>
        <w:top w:val="none" w:sz="0" w:space="0" w:color="auto"/>
        <w:left w:val="none" w:sz="0" w:space="0" w:color="auto"/>
        <w:bottom w:val="none" w:sz="0" w:space="0" w:color="auto"/>
        <w:right w:val="none" w:sz="0" w:space="0" w:color="auto"/>
      </w:divBdr>
    </w:div>
    <w:div w:id="1639917513">
      <w:bodyDiv w:val="1"/>
      <w:marLeft w:val="0"/>
      <w:marRight w:val="0"/>
      <w:marTop w:val="0"/>
      <w:marBottom w:val="0"/>
      <w:divBdr>
        <w:top w:val="none" w:sz="0" w:space="0" w:color="auto"/>
        <w:left w:val="none" w:sz="0" w:space="0" w:color="auto"/>
        <w:bottom w:val="none" w:sz="0" w:space="0" w:color="auto"/>
        <w:right w:val="none" w:sz="0" w:space="0" w:color="auto"/>
      </w:divBdr>
    </w:div>
    <w:div w:id="1639991938">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069164">
      <w:bodyDiv w:val="1"/>
      <w:marLeft w:val="0"/>
      <w:marRight w:val="0"/>
      <w:marTop w:val="0"/>
      <w:marBottom w:val="0"/>
      <w:divBdr>
        <w:top w:val="none" w:sz="0" w:space="0" w:color="auto"/>
        <w:left w:val="none" w:sz="0" w:space="0" w:color="auto"/>
        <w:bottom w:val="none" w:sz="0" w:space="0" w:color="auto"/>
        <w:right w:val="none" w:sz="0" w:space="0" w:color="auto"/>
      </w:divBdr>
    </w:div>
    <w:div w:id="1640264098">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572237">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0917525">
      <w:bodyDiv w:val="1"/>
      <w:marLeft w:val="0"/>
      <w:marRight w:val="0"/>
      <w:marTop w:val="0"/>
      <w:marBottom w:val="0"/>
      <w:divBdr>
        <w:top w:val="none" w:sz="0" w:space="0" w:color="auto"/>
        <w:left w:val="none" w:sz="0" w:space="0" w:color="auto"/>
        <w:bottom w:val="none" w:sz="0" w:space="0" w:color="auto"/>
        <w:right w:val="none" w:sz="0" w:space="0" w:color="auto"/>
      </w:divBdr>
    </w:div>
    <w:div w:id="1640963364">
      <w:bodyDiv w:val="1"/>
      <w:marLeft w:val="0"/>
      <w:marRight w:val="0"/>
      <w:marTop w:val="0"/>
      <w:marBottom w:val="0"/>
      <w:divBdr>
        <w:top w:val="none" w:sz="0" w:space="0" w:color="auto"/>
        <w:left w:val="none" w:sz="0" w:space="0" w:color="auto"/>
        <w:bottom w:val="none" w:sz="0" w:space="0" w:color="auto"/>
        <w:right w:val="none" w:sz="0" w:space="0" w:color="auto"/>
      </w:divBdr>
    </w:div>
    <w:div w:id="1641033529">
      <w:bodyDiv w:val="1"/>
      <w:marLeft w:val="0"/>
      <w:marRight w:val="0"/>
      <w:marTop w:val="0"/>
      <w:marBottom w:val="0"/>
      <w:divBdr>
        <w:top w:val="none" w:sz="0" w:space="0" w:color="auto"/>
        <w:left w:val="none" w:sz="0" w:space="0" w:color="auto"/>
        <w:bottom w:val="none" w:sz="0" w:space="0" w:color="auto"/>
        <w:right w:val="none" w:sz="0" w:space="0" w:color="auto"/>
      </w:divBdr>
    </w:div>
    <w:div w:id="1641112216">
      <w:bodyDiv w:val="1"/>
      <w:marLeft w:val="0"/>
      <w:marRight w:val="0"/>
      <w:marTop w:val="0"/>
      <w:marBottom w:val="0"/>
      <w:divBdr>
        <w:top w:val="none" w:sz="0" w:space="0" w:color="auto"/>
        <w:left w:val="none" w:sz="0" w:space="0" w:color="auto"/>
        <w:bottom w:val="none" w:sz="0" w:space="0" w:color="auto"/>
        <w:right w:val="none" w:sz="0" w:space="0" w:color="auto"/>
      </w:divBdr>
    </w:div>
    <w:div w:id="1641306126">
      <w:bodyDiv w:val="1"/>
      <w:marLeft w:val="0"/>
      <w:marRight w:val="0"/>
      <w:marTop w:val="0"/>
      <w:marBottom w:val="0"/>
      <w:divBdr>
        <w:top w:val="none" w:sz="0" w:space="0" w:color="auto"/>
        <w:left w:val="none" w:sz="0" w:space="0" w:color="auto"/>
        <w:bottom w:val="none" w:sz="0" w:space="0" w:color="auto"/>
        <w:right w:val="none" w:sz="0" w:space="0" w:color="auto"/>
      </w:divBdr>
    </w:div>
    <w:div w:id="1641425101">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643828">
      <w:bodyDiv w:val="1"/>
      <w:marLeft w:val="0"/>
      <w:marRight w:val="0"/>
      <w:marTop w:val="0"/>
      <w:marBottom w:val="0"/>
      <w:divBdr>
        <w:top w:val="none" w:sz="0" w:space="0" w:color="auto"/>
        <w:left w:val="none" w:sz="0" w:space="0" w:color="auto"/>
        <w:bottom w:val="none" w:sz="0" w:space="0" w:color="auto"/>
        <w:right w:val="none" w:sz="0" w:space="0" w:color="auto"/>
      </w:divBdr>
    </w:div>
    <w:div w:id="1641687477">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879012">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075926">
      <w:bodyDiv w:val="1"/>
      <w:marLeft w:val="0"/>
      <w:marRight w:val="0"/>
      <w:marTop w:val="0"/>
      <w:marBottom w:val="0"/>
      <w:divBdr>
        <w:top w:val="none" w:sz="0" w:space="0" w:color="auto"/>
        <w:left w:val="none" w:sz="0" w:space="0" w:color="auto"/>
        <w:bottom w:val="none" w:sz="0" w:space="0" w:color="auto"/>
        <w:right w:val="none" w:sz="0" w:space="0" w:color="auto"/>
      </w:divBdr>
    </w:div>
    <w:div w:id="1642155118">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341491">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19321">
      <w:bodyDiv w:val="1"/>
      <w:marLeft w:val="0"/>
      <w:marRight w:val="0"/>
      <w:marTop w:val="0"/>
      <w:marBottom w:val="0"/>
      <w:divBdr>
        <w:top w:val="none" w:sz="0" w:space="0" w:color="auto"/>
        <w:left w:val="none" w:sz="0" w:space="0" w:color="auto"/>
        <w:bottom w:val="none" w:sz="0" w:space="0" w:color="auto"/>
        <w:right w:val="none" w:sz="0" w:space="0" w:color="auto"/>
      </w:divBdr>
    </w:div>
    <w:div w:id="1642422440">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422962">
      <w:bodyDiv w:val="1"/>
      <w:marLeft w:val="0"/>
      <w:marRight w:val="0"/>
      <w:marTop w:val="0"/>
      <w:marBottom w:val="0"/>
      <w:divBdr>
        <w:top w:val="none" w:sz="0" w:space="0" w:color="auto"/>
        <w:left w:val="none" w:sz="0" w:space="0" w:color="auto"/>
        <w:bottom w:val="none" w:sz="0" w:space="0" w:color="auto"/>
        <w:right w:val="none" w:sz="0" w:space="0" w:color="auto"/>
      </w:divBdr>
    </w:div>
    <w:div w:id="1642542938">
      <w:bodyDiv w:val="1"/>
      <w:marLeft w:val="0"/>
      <w:marRight w:val="0"/>
      <w:marTop w:val="0"/>
      <w:marBottom w:val="0"/>
      <w:divBdr>
        <w:top w:val="none" w:sz="0" w:space="0" w:color="auto"/>
        <w:left w:val="none" w:sz="0" w:space="0" w:color="auto"/>
        <w:bottom w:val="none" w:sz="0" w:space="0" w:color="auto"/>
        <w:right w:val="none" w:sz="0" w:space="0" w:color="auto"/>
      </w:divBdr>
    </w:div>
    <w:div w:id="1642616064">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811671">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189483">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4701795">
      <w:bodyDiv w:val="1"/>
      <w:marLeft w:val="0"/>
      <w:marRight w:val="0"/>
      <w:marTop w:val="0"/>
      <w:marBottom w:val="0"/>
      <w:divBdr>
        <w:top w:val="none" w:sz="0" w:space="0" w:color="auto"/>
        <w:left w:val="none" w:sz="0" w:space="0" w:color="auto"/>
        <w:bottom w:val="none" w:sz="0" w:space="0" w:color="auto"/>
        <w:right w:val="none" w:sz="0" w:space="0" w:color="auto"/>
      </w:divBdr>
    </w:div>
    <w:div w:id="1644962543">
      <w:bodyDiv w:val="1"/>
      <w:marLeft w:val="0"/>
      <w:marRight w:val="0"/>
      <w:marTop w:val="0"/>
      <w:marBottom w:val="0"/>
      <w:divBdr>
        <w:top w:val="none" w:sz="0" w:space="0" w:color="auto"/>
        <w:left w:val="none" w:sz="0" w:space="0" w:color="auto"/>
        <w:bottom w:val="none" w:sz="0" w:space="0" w:color="auto"/>
        <w:right w:val="none" w:sz="0" w:space="0" w:color="auto"/>
      </w:divBdr>
    </w:div>
    <w:div w:id="1645087065">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0910">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5695942">
      <w:bodyDiv w:val="1"/>
      <w:marLeft w:val="0"/>
      <w:marRight w:val="0"/>
      <w:marTop w:val="0"/>
      <w:marBottom w:val="0"/>
      <w:divBdr>
        <w:top w:val="none" w:sz="0" w:space="0" w:color="auto"/>
        <w:left w:val="none" w:sz="0" w:space="0" w:color="auto"/>
        <w:bottom w:val="none" w:sz="0" w:space="0" w:color="auto"/>
        <w:right w:val="none" w:sz="0" w:space="0" w:color="auto"/>
      </w:divBdr>
    </w:div>
    <w:div w:id="1645813060">
      <w:bodyDiv w:val="1"/>
      <w:marLeft w:val="0"/>
      <w:marRight w:val="0"/>
      <w:marTop w:val="0"/>
      <w:marBottom w:val="0"/>
      <w:divBdr>
        <w:top w:val="none" w:sz="0" w:space="0" w:color="auto"/>
        <w:left w:val="none" w:sz="0" w:space="0" w:color="auto"/>
        <w:bottom w:val="none" w:sz="0" w:space="0" w:color="auto"/>
        <w:right w:val="none" w:sz="0" w:space="0" w:color="auto"/>
      </w:divBdr>
    </w:div>
    <w:div w:id="1645968144">
      <w:bodyDiv w:val="1"/>
      <w:marLeft w:val="0"/>
      <w:marRight w:val="0"/>
      <w:marTop w:val="0"/>
      <w:marBottom w:val="0"/>
      <w:divBdr>
        <w:top w:val="none" w:sz="0" w:space="0" w:color="auto"/>
        <w:left w:val="none" w:sz="0" w:space="0" w:color="auto"/>
        <w:bottom w:val="none" w:sz="0" w:space="0" w:color="auto"/>
        <w:right w:val="none" w:sz="0" w:space="0" w:color="auto"/>
      </w:divBdr>
    </w:div>
    <w:div w:id="1646010429">
      <w:bodyDiv w:val="1"/>
      <w:marLeft w:val="0"/>
      <w:marRight w:val="0"/>
      <w:marTop w:val="0"/>
      <w:marBottom w:val="0"/>
      <w:divBdr>
        <w:top w:val="none" w:sz="0" w:space="0" w:color="auto"/>
        <w:left w:val="none" w:sz="0" w:space="0" w:color="auto"/>
        <w:bottom w:val="none" w:sz="0" w:space="0" w:color="auto"/>
        <w:right w:val="none" w:sz="0" w:space="0" w:color="auto"/>
      </w:divBdr>
    </w:div>
    <w:div w:id="1646156267">
      <w:bodyDiv w:val="1"/>
      <w:marLeft w:val="0"/>
      <w:marRight w:val="0"/>
      <w:marTop w:val="0"/>
      <w:marBottom w:val="0"/>
      <w:divBdr>
        <w:top w:val="none" w:sz="0" w:space="0" w:color="auto"/>
        <w:left w:val="none" w:sz="0" w:space="0" w:color="auto"/>
        <w:bottom w:val="none" w:sz="0" w:space="0" w:color="auto"/>
        <w:right w:val="none" w:sz="0" w:space="0" w:color="auto"/>
      </w:divBdr>
    </w:div>
    <w:div w:id="1646160834">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353078">
      <w:bodyDiv w:val="1"/>
      <w:marLeft w:val="0"/>
      <w:marRight w:val="0"/>
      <w:marTop w:val="0"/>
      <w:marBottom w:val="0"/>
      <w:divBdr>
        <w:top w:val="none" w:sz="0" w:space="0" w:color="auto"/>
        <w:left w:val="none" w:sz="0" w:space="0" w:color="auto"/>
        <w:bottom w:val="none" w:sz="0" w:space="0" w:color="auto"/>
        <w:right w:val="none" w:sz="0" w:space="0" w:color="auto"/>
      </w:divBdr>
    </w:div>
    <w:div w:id="1646354644">
      <w:bodyDiv w:val="1"/>
      <w:marLeft w:val="0"/>
      <w:marRight w:val="0"/>
      <w:marTop w:val="0"/>
      <w:marBottom w:val="0"/>
      <w:divBdr>
        <w:top w:val="none" w:sz="0" w:space="0" w:color="auto"/>
        <w:left w:val="none" w:sz="0" w:space="0" w:color="auto"/>
        <w:bottom w:val="none" w:sz="0" w:space="0" w:color="auto"/>
        <w:right w:val="none" w:sz="0" w:space="0" w:color="auto"/>
      </w:divBdr>
    </w:div>
    <w:div w:id="1646425993">
      <w:bodyDiv w:val="1"/>
      <w:marLeft w:val="0"/>
      <w:marRight w:val="0"/>
      <w:marTop w:val="0"/>
      <w:marBottom w:val="0"/>
      <w:divBdr>
        <w:top w:val="none" w:sz="0" w:space="0" w:color="auto"/>
        <w:left w:val="none" w:sz="0" w:space="0" w:color="auto"/>
        <w:bottom w:val="none" w:sz="0" w:space="0" w:color="auto"/>
        <w:right w:val="none" w:sz="0" w:space="0" w:color="auto"/>
      </w:divBdr>
    </w:div>
    <w:div w:id="1646474704">
      <w:bodyDiv w:val="1"/>
      <w:marLeft w:val="0"/>
      <w:marRight w:val="0"/>
      <w:marTop w:val="0"/>
      <w:marBottom w:val="0"/>
      <w:divBdr>
        <w:top w:val="none" w:sz="0" w:space="0" w:color="auto"/>
        <w:left w:val="none" w:sz="0" w:space="0" w:color="auto"/>
        <w:bottom w:val="none" w:sz="0" w:space="0" w:color="auto"/>
        <w:right w:val="none" w:sz="0" w:space="0" w:color="auto"/>
      </w:divBdr>
    </w:div>
    <w:div w:id="1646544367">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59315">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5987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6928852">
      <w:bodyDiv w:val="1"/>
      <w:marLeft w:val="0"/>
      <w:marRight w:val="0"/>
      <w:marTop w:val="0"/>
      <w:marBottom w:val="0"/>
      <w:divBdr>
        <w:top w:val="none" w:sz="0" w:space="0" w:color="auto"/>
        <w:left w:val="none" w:sz="0" w:space="0" w:color="auto"/>
        <w:bottom w:val="none" w:sz="0" w:space="0" w:color="auto"/>
        <w:right w:val="none" w:sz="0" w:space="0" w:color="auto"/>
      </w:divBdr>
    </w:div>
    <w:div w:id="1647003225">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126279">
      <w:bodyDiv w:val="1"/>
      <w:marLeft w:val="0"/>
      <w:marRight w:val="0"/>
      <w:marTop w:val="0"/>
      <w:marBottom w:val="0"/>
      <w:divBdr>
        <w:top w:val="none" w:sz="0" w:space="0" w:color="auto"/>
        <w:left w:val="none" w:sz="0" w:space="0" w:color="auto"/>
        <w:bottom w:val="none" w:sz="0" w:space="0" w:color="auto"/>
        <w:right w:val="none" w:sz="0" w:space="0" w:color="auto"/>
      </w:divBdr>
    </w:div>
    <w:div w:id="1647203110">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7588208">
      <w:bodyDiv w:val="1"/>
      <w:marLeft w:val="0"/>
      <w:marRight w:val="0"/>
      <w:marTop w:val="0"/>
      <w:marBottom w:val="0"/>
      <w:divBdr>
        <w:top w:val="none" w:sz="0" w:space="0" w:color="auto"/>
        <w:left w:val="none" w:sz="0" w:space="0" w:color="auto"/>
        <w:bottom w:val="none" w:sz="0" w:space="0" w:color="auto"/>
        <w:right w:val="none" w:sz="0" w:space="0" w:color="auto"/>
      </w:divBdr>
    </w:div>
    <w:div w:id="1647785143">
      <w:bodyDiv w:val="1"/>
      <w:marLeft w:val="0"/>
      <w:marRight w:val="0"/>
      <w:marTop w:val="0"/>
      <w:marBottom w:val="0"/>
      <w:divBdr>
        <w:top w:val="none" w:sz="0" w:space="0" w:color="auto"/>
        <w:left w:val="none" w:sz="0" w:space="0" w:color="auto"/>
        <w:bottom w:val="none" w:sz="0" w:space="0" w:color="auto"/>
        <w:right w:val="none" w:sz="0" w:space="0" w:color="auto"/>
      </w:divBdr>
    </w:div>
    <w:div w:id="1647970692">
      <w:bodyDiv w:val="1"/>
      <w:marLeft w:val="0"/>
      <w:marRight w:val="0"/>
      <w:marTop w:val="0"/>
      <w:marBottom w:val="0"/>
      <w:divBdr>
        <w:top w:val="none" w:sz="0" w:space="0" w:color="auto"/>
        <w:left w:val="none" w:sz="0" w:space="0" w:color="auto"/>
        <w:bottom w:val="none" w:sz="0" w:space="0" w:color="auto"/>
        <w:right w:val="none" w:sz="0" w:space="0" w:color="auto"/>
      </w:divBdr>
    </w:div>
    <w:div w:id="1648120206">
      <w:bodyDiv w:val="1"/>
      <w:marLeft w:val="0"/>
      <w:marRight w:val="0"/>
      <w:marTop w:val="0"/>
      <w:marBottom w:val="0"/>
      <w:divBdr>
        <w:top w:val="none" w:sz="0" w:space="0" w:color="auto"/>
        <w:left w:val="none" w:sz="0" w:space="0" w:color="auto"/>
        <w:bottom w:val="none" w:sz="0" w:space="0" w:color="auto"/>
        <w:right w:val="none" w:sz="0" w:space="0" w:color="auto"/>
      </w:divBdr>
    </w:div>
    <w:div w:id="1648124164">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8512450">
      <w:bodyDiv w:val="1"/>
      <w:marLeft w:val="0"/>
      <w:marRight w:val="0"/>
      <w:marTop w:val="0"/>
      <w:marBottom w:val="0"/>
      <w:divBdr>
        <w:top w:val="none" w:sz="0" w:space="0" w:color="auto"/>
        <w:left w:val="none" w:sz="0" w:space="0" w:color="auto"/>
        <w:bottom w:val="none" w:sz="0" w:space="0" w:color="auto"/>
        <w:right w:val="none" w:sz="0" w:space="0" w:color="auto"/>
      </w:divBdr>
    </w:div>
    <w:div w:id="1648627690">
      <w:bodyDiv w:val="1"/>
      <w:marLeft w:val="0"/>
      <w:marRight w:val="0"/>
      <w:marTop w:val="0"/>
      <w:marBottom w:val="0"/>
      <w:divBdr>
        <w:top w:val="none" w:sz="0" w:space="0" w:color="auto"/>
        <w:left w:val="none" w:sz="0" w:space="0" w:color="auto"/>
        <w:bottom w:val="none" w:sz="0" w:space="0" w:color="auto"/>
        <w:right w:val="none" w:sz="0" w:space="0" w:color="auto"/>
      </w:divBdr>
    </w:div>
    <w:div w:id="1648852523">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358551">
      <w:bodyDiv w:val="1"/>
      <w:marLeft w:val="0"/>
      <w:marRight w:val="0"/>
      <w:marTop w:val="0"/>
      <w:marBottom w:val="0"/>
      <w:divBdr>
        <w:top w:val="none" w:sz="0" w:space="0" w:color="auto"/>
        <w:left w:val="none" w:sz="0" w:space="0" w:color="auto"/>
        <w:bottom w:val="none" w:sz="0" w:space="0" w:color="auto"/>
        <w:right w:val="none" w:sz="0" w:space="0" w:color="auto"/>
      </w:divBdr>
    </w:div>
    <w:div w:id="1649552259">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49631482">
      <w:bodyDiv w:val="1"/>
      <w:marLeft w:val="0"/>
      <w:marRight w:val="0"/>
      <w:marTop w:val="0"/>
      <w:marBottom w:val="0"/>
      <w:divBdr>
        <w:top w:val="none" w:sz="0" w:space="0" w:color="auto"/>
        <w:left w:val="none" w:sz="0" w:space="0" w:color="auto"/>
        <w:bottom w:val="none" w:sz="0" w:space="0" w:color="auto"/>
        <w:right w:val="none" w:sz="0" w:space="0" w:color="auto"/>
      </w:divBdr>
    </w:div>
    <w:div w:id="1649704226">
      <w:bodyDiv w:val="1"/>
      <w:marLeft w:val="0"/>
      <w:marRight w:val="0"/>
      <w:marTop w:val="0"/>
      <w:marBottom w:val="0"/>
      <w:divBdr>
        <w:top w:val="none" w:sz="0" w:space="0" w:color="auto"/>
        <w:left w:val="none" w:sz="0" w:space="0" w:color="auto"/>
        <w:bottom w:val="none" w:sz="0" w:space="0" w:color="auto"/>
        <w:right w:val="none" w:sz="0" w:space="0" w:color="auto"/>
      </w:divBdr>
    </w:div>
    <w:div w:id="1649825435">
      <w:bodyDiv w:val="1"/>
      <w:marLeft w:val="0"/>
      <w:marRight w:val="0"/>
      <w:marTop w:val="0"/>
      <w:marBottom w:val="0"/>
      <w:divBdr>
        <w:top w:val="none" w:sz="0" w:space="0" w:color="auto"/>
        <w:left w:val="none" w:sz="0" w:space="0" w:color="auto"/>
        <w:bottom w:val="none" w:sz="0" w:space="0" w:color="auto"/>
        <w:right w:val="none" w:sz="0" w:space="0" w:color="auto"/>
      </w:divBdr>
    </w:div>
    <w:div w:id="1650090226">
      <w:bodyDiv w:val="1"/>
      <w:marLeft w:val="0"/>
      <w:marRight w:val="0"/>
      <w:marTop w:val="0"/>
      <w:marBottom w:val="0"/>
      <w:divBdr>
        <w:top w:val="none" w:sz="0" w:space="0" w:color="auto"/>
        <w:left w:val="none" w:sz="0" w:space="0" w:color="auto"/>
        <w:bottom w:val="none" w:sz="0" w:space="0" w:color="auto"/>
        <w:right w:val="none" w:sz="0" w:space="0" w:color="auto"/>
      </w:divBdr>
    </w:div>
    <w:div w:id="1650206647">
      <w:bodyDiv w:val="1"/>
      <w:marLeft w:val="0"/>
      <w:marRight w:val="0"/>
      <w:marTop w:val="0"/>
      <w:marBottom w:val="0"/>
      <w:divBdr>
        <w:top w:val="none" w:sz="0" w:space="0" w:color="auto"/>
        <w:left w:val="none" w:sz="0" w:space="0" w:color="auto"/>
        <w:bottom w:val="none" w:sz="0" w:space="0" w:color="auto"/>
        <w:right w:val="none" w:sz="0" w:space="0" w:color="auto"/>
      </w:divBdr>
    </w:div>
    <w:div w:id="1650286591">
      <w:bodyDiv w:val="1"/>
      <w:marLeft w:val="0"/>
      <w:marRight w:val="0"/>
      <w:marTop w:val="0"/>
      <w:marBottom w:val="0"/>
      <w:divBdr>
        <w:top w:val="none" w:sz="0" w:space="0" w:color="auto"/>
        <w:left w:val="none" w:sz="0" w:space="0" w:color="auto"/>
        <w:bottom w:val="none" w:sz="0" w:space="0" w:color="auto"/>
        <w:right w:val="none" w:sz="0" w:space="0" w:color="auto"/>
      </w:divBdr>
    </w:div>
    <w:div w:id="1650405125">
      <w:bodyDiv w:val="1"/>
      <w:marLeft w:val="0"/>
      <w:marRight w:val="0"/>
      <w:marTop w:val="0"/>
      <w:marBottom w:val="0"/>
      <w:divBdr>
        <w:top w:val="none" w:sz="0" w:space="0" w:color="auto"/>
        <w:left w:val="none" w:sz="0" w:space="0" w:color="auto"/>
        <w:bottom w:val="none" w:sz="0" w:space="0" w:color="auto"/>
        <w:right w:val="none" w:sz="0" w:space="0" w:color="auto"/>
      </w:divBdr>
    </w:div>
    <w:div w:id="1650474426">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591190">
      <w:bodyDiv w:val="1"/>
      <w:marLeft w:val="0"/>
      <w:marRight w:val="0"/>
      <w:marTop w:val="0"/>
      <w:marBottom w:val="0"/>
      <w:divBdr>
        <w:top w:val="none" w:sz="0" w:space="0" w:color="auto"/>
        <w:left w:val="none" w:sz="0" w:space="0" w:color="auto"/>
        <w:bottom w:val="none" w:sz="0" w:space="0" w:color="auto"/>
        <w:right w:val="none" w:sz="0" w:space="0" w:color="auto"/>
      </w:divBdr>
    </w:div>
    <w:div w:id="1650595455">
      <w:bodyDiv w:val="1"/>
      <w:marLeft w:val="0"/>
      <w:marRight w:val="0"/>
      <w:marTop w:val="0"/>
      <w:marBottom w:val="0"/>
      <w:divBdr>
        <w:top w:val="none" w:sz="0" w:space="0" w:color="auto"/>
        <w:left w:val="none" w:sz="0" w:space="0" w:color="auto"/>
        <w:bottom w:val="none" w:sz="0" w:space="0" w:color="auto"/>
        <w:right w:val="none" w:sz="0" w:space="0" w:color="auto"/>
      </w:divBdr>
    </w:div>
    <w:div w:id="1650667428">
      <w:bodyDiv w:val="1"/>
      <w:marLeft w:val="0"/>
      <w:marRight w:val="0"/>
      <w:marTop w:val="0"/>
      <w:marBottom w:val="0"/>
      <w:divBdr>
        <w:top w:val="none" w:sz="0" w:space="0" w:color="auto"/>
        <w:left w:val="none" w:sz="0" w:space="0" w:color="auto"/>
        <w:bottom w:val="none" w:sz="0" w:space="0" w:color="auto"/>
        <w:right w:val="none" w:sz="0" w:space="0" w:color="auto"/>
      </w:divBdr>
    </w:div>
    <w:div w:id="1650747780">
      <w:bodyDiv w:val="1"/>
      <w:marLeft w:val="0"/>
      <w:marRight w:val="0"/>
      <w:marTop w:val="0"/>
      <w:marBottom w:val="0"/>
      <w:divBdr>
        <w:top w:val="none" w:sz="0" w:space="0" w:color="auto"/>
        <w:left w:val="none" w:sz="0" w:space="0" w:color="auto"/>
        <w:bottom w:val="none" w:sz="0" w:space="0" w:color="auto"/>
        <w:right w:val="none" w:sz="0" w:space="0" w:color="auto"/>
      </w:divBdr>
    </w:div>
    <w:div w:id="1650789575">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0492">
      <w:bodyDiv w:val="1"/>
      <w:marLeft w:val="0"/>
      <w:marRight w:val="0"/>
      <w:marTop w:val="0"/>
      <w:marBottom w:val="0"/>
      <w:divBdr>
        <w:top w:val="none" w:sz="0" w:space="0" w:color="auto"/>
        <w:left w:val="none" w:sz="0" w:space="0" w:color="auto"/>
        <w:bottom w:val="none" w:sz="0" w:space="0" w:color="auto"/>
        <w:right w:val="none" w:sz="0" w:space="0" w:color="auto"/>
      </w:divBdr>
    </w:div>
    <w:div w:id="1651012559">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447078">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638980">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175364">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442963">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639189">
      <w:bodyDiv w:val="1"/>
      <w:marLeft w:val="0"/>
      <w:marRight w:val="0"/>
      <w:marTop w:val="0"/>
      <w:marBottom w:val="0"/>
      <w:divBdr>
        <w:top w:val="none" w:sz="0" w:space="0" w:color="auto"/>
        <w:left w:val="none" w:sz="0" w:space="0" w:color="auto"/>
        <w:bottom w:val="none" w:sz="0" w:space="0" w:color="auto"/>
        <w:right w:val="none" w:sz="0" w:space="0" w:color="auto"/>
      </w:divBdr>
    </w:div>
    <w:div w:id="1652640701">
      <w:bodyDiv w:val="1"/>
      <w:marLeft w:val="0"/>
      <w:marRight w:val="0"/>
      <w:marTop w:val="0"/>
      <w:marBottom w:val="0"/>
      <w:divBdr>
        <w:top w:val="none" w:sz="0" w:space="0" w:color="auto"/>
        <w:left w:val="none" w:sz="0" w:space="0" w:color="auto"/>
        <w:bottom w:val="none" w:sz="0" w:space="0" w:color="auto"/>
        <w:right w:val="none" w:sz="0" w:space="0" w:color="auto"/>
      </w:divBdr>
    </w:div>
    <w:div w:id="1652710895">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830923">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370251">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04990">
      <w:bodyDiv w:val="1"/>
      <w:marLeft w:val="0"/>
      <w:marRight w:val="0"/>
      <w:marTop w:val="0"/>
      <w:marBottom w:val="0"/>
      <w:divBdr>
        <w:top w:val="none" w:sz="0" w:space="0" w:color="auto"/>
        <w:left w:val="none" w:sz="0" w:space="0" w:color="auto"/>
        <w:bottom w:val="none" w:sz="0" w:space="0" w:color="auto"/>
        <w:right w:val="none" w:sz="0" w:space="0" w:color="auto"/>
      </w:divBdr>
    </w:div>
    <w:div w:id="1653607134">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3682629">
      <w:bodyDiv w:val="1"/>
      <w:marLeft w:val="0"/>
      <w:marRight w:val="0"/>
      <w:marTop w:val="0"/>
      <w:marBottom w:val="0"/>
      <w:divBdr>
        <w:top w:val="none" w:sz="0" w:space="0" w:color="auto"/>
        <w:left w:val="none" w:sz="0" w:space="0" w:color="auto"/>
        <w:bottom w:val="none" w:sz="0" w:space="0" w:color="auto"/>
        <w:right w:val="none" w:sz="0" w:space="0" w:color="auto"/>
      </w:divBdr>
    </w:div>
    <w:div w:id="1653869672">
      <w:bodyDiv w:val="1"/>
      <w:marLeft w:val="0"/>
      <w:marRight w:val="0"/>
      <w:marTop w:val="0"/>
      <w:marBottom w:val="0"/>
      <w:divBdr>
        <w:top w:val="none" w:sz="0" w:space="0" w:color="auto"/>
        <w:left w:val="none" w:sz="0" w:space="0" w:color="auto"/>
        <w:bottom w:val="none" w:sz="0" w:space="0" w:color="auto"/>
        <w:right w:val="none" w:sz="0" w:space="0" w:color="auto"/>
      </w:divBdr>
    </w:div>
    <w:div w:id="1654021477">
      <w:bodyDiv w:val="1"/>
      <w:marLeft w:val="0"/>
      <w:marRight w:val="0"/>
      <w:marTop w:val="0"/>
      <w:marBottom w:val="0"/>
      <w:divBdr>
        <w:top w:val="none" w:sz="0" w:space="0" w:color="auto"/>
        <w:left w:val="none" w:sz="0" w:space="0" w:color="auto"/>
        <w:bottom w:val="none" w:sz="0" w:space="0" w:color="auto"/>
        <w:right w:val="none" w:sz="0" w:space="0" w:color="auto"/>
      </w:divBdr>
    </w:div>
    <w:div w:id="1654219591">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4915629">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328440">
      <w:bodyDiv w:val="1"/>
      <w:marLeft w:val="0"/>
      <w:marRight w:val="0"/>
      <w:marTop w:val="0"/>
      <w:marBottom w:val="0"/>
      <w:divBdr>
        <w:top w:val="none" w:sz="0" w:space="0" w:color="auto"/>
        <w:left w:val="none" w:sz="0" w:space="0" w:color="auto"/>
        <w:bottom w:val="none" w:sz="0" w:space="0" w:color="auto"/>
        <w:right w:val="none" w:sz="0" w:space="0" w:color="auto"/>
      </w:divBdr>
    </w:div>
    <w:div w:id="1655405097">
      <w:bodyDiv w:val="1"/>
      <w:marLeft w:val="0"/>
      <w:marRight w:val="0"/>
      <w:marTop w:val="0"/>
      <w:marBottom w:val="0"/>
      <w:divBdr>
        <w:top w:val="none" w:sz="0" w:space="0" w:color="auto"/>
        <w:left w:val="none" w:sz="0" w:space="0" w:color="auto"/>
        <w:bottom w:val="none" w:sz="0" w:space="0" w:color="auto"/>
        <w:right w:val="none" w:sz="0" w:space="0" w:color="auto"/>
      </w:divBdr>
    </w:div>
    <w:div w:id="1655449053">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589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639513">
      <w:bodyDiv w:val="1"/>
      <w:marLeft w:val="0"/>
      <w:marRight w:val="0"/>
      <w:marTop w:val="0"/>
      <w:marBottom w:val="0"/>
      <w:divBdr>
        <w:top w:val="none" w:sz="0" w:space="0" w:color="auto"/>
        <w:left w:val="none" w:sz="0" w:space="0" w:color="auto"/>
        <w:bottom w:val="none" w:sz="0" w:space="0" w:color="auto"/>
        <w:right w:val="none" w:sz="0" w:space="0" w:color="auto"/>
      </w:divBdr>
    </w:div>
    <w:div w:id="1656687668">
      <w:bodyDiv w:val="1"/>
      <w:marLeft w:val="0"/>
      <w:marRight w:val="0"/>
      <w:marTop w:val="0"/>
      <w:marBottom w:val="0"/>
      <w:divBdr>
        <w:top w:val="none" w:sz="0" w:space="0" w:color="auto"/>
        <w:left w:val="none" w:sz="0" w:space="0" w:color="auto"/>
        <w:bottom w:val="none" w:sz="0" w:space="0" w:color="auto"/>
        <w:right w:val="none" w:sz="0" w:space="0" w:color="auto"/>
      </w:divBdr>
    </w:div>
    <w:div w:id="1656912365">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6959274">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09448">
      <w:bodyDiv w:val="1"/>
      <w:marLeft w:val="0"/>
      <w:marRight w:val="0"/>
      <w:marTop w:val="0"/>
      <w:marBottom w:val="0"/>
      <w:divBdr>
        <w:top w:val="none" w:sz="0" w:space="0" w:color="auto"/>
        <w:left w:val="none" w:sz="0" w:space="0" w:color="auto"/>
        <w:bottom w:val="none" w:sz="0" w:space="0" w:color="auto"/>
        <w:right w:val="none" w:sz="0" w:space="0" w:color="auto"/>
      </w:divBdr>
    </w:div>
    <w:div w:id="1657144428">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489257">
      <w:bodyDiv w:val="1"/>
      <w:marLeft w:val="0"/>
      <w:marRight w:val="0"/>
      <w:marTop w:val="0"/>
      <w:marBottom w:val="0"/>
      <w:divBdr>
        <w:top w:val="none" w:sz="0" w:space="0" w:color="auto"/>
        <w:left w:val="none" w:sz="0" w:space="0" w:color="auto"/>
        <w:bottom w:val="none" w:sz="0" w:space="0" w:color="auto"/>
        <w:right w:val="none" w:sz="0" w:space="0" w:color="auto"/>
      </w:divBdr>
    </w:div>
    <w:div w:id="1657609840">
      <w:bodyDiv w:val="1"/>
      <w:marLeft w:val="0"/>
      <w:marRight w:val="0"/>
      <w:marTop w:val="0"/>
      <w:marBottom w:val="0"/>
      <w:divBdr>
        <w:top w:val="none" w:sz="0" w:space="0" w:color="auto"/>
        <w:left w:val="none" w:sz="0" w:space="0" w:color="auto"/>
        <w:bottom w:val="none" w:sz="0" w:space="0" w:color="auto"/>
        <w:right w:val="none" w:sz="0" w:space="0" w:color="auto"/>
      </w:divBdr>
    </w:div>
    <w:div w:id="1657688000">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7877143">
      <w:bodyDiv w:val="1"/>
      <w:marLeft w:val="0"/>
      <w:marRight w:val="0"/>
      <w:marTop w:val="0"/>
      <w:marBottom w:val="0"/>
      <w:divBdr>
        <w:top w:val="none" w:sz="0" w:space="0" w:color="auto"/>
        <w:left w:val="none" w:sz="0" w:space="0" w:color="auto"/>
        <w:bottom w:val="none" w:sz="0" w:space="0" w:color="auto"/>
        <w:right w:val="none" w:sz="0" w:space="0" w:color="auto"/>
      </w:divBdr>
    </w:div>
    <w:div w:id="1658027552">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414819">
      <w:bodyDiv w:val="1"/>
      <w:marLeft w:val="0"/>
      <w:marRight w:val="0"/>
      <w:marTop w:val="0"/>
      <w:marBottom w:val="0"/>
      <w:divBdr>
        <w:top w:val="none" w:sz="0" w:space="0" w:color="auto"/>
        <w:left w:val="none" w:sz="0" w:space="0" w:color="auto"/>
        <w:bottom w:val="none" w:sz="0" w:space="0" w:color="auto"/>
        <w:right w:val="none" w:sz="0" w:space="0" w:color="auto"/>
      </w:divBdr>
    </w:div>
    <w:div w:id="1658460894">
      <w:bodyDiv w:val="1"/>
      <w:marLeft w:val="0"/>
      <w:marRight w:val="0"/>
      <w:marTop w:val="0"/>
      <w:marBottom w:val="0"/>
      <w:divBdr>
        <w:top w:val="none" w:sz="0" w:space="0" w:color="auto"/>
        <w:left w:val="none" w:sz="0" w:space="0" w:color="auto"/>
        <w:bottom w:val="none" w:sz="0" w:space="0" w:color="auto"/>
        <w:right w:val="none" w:sz="0" w:space="0" w:color="auto"/>
      </w:divBdr>
    </w:div>
    <w:div w:id="1658656459">
      <w:bodyDiv w:val="1"/>
      <w:marLeft w:val="0"/>
      <w:marRight w:val="0"/>
      <w:marTop w:val="0"/>
      <w:marBottom w:val="0"/>
      <w:divBdr>
        <w:top w:val="none" w:sz="0" w:space="0" w:color="auto"/>
        <w:left w:val="none" w:sz="0" w:space="0" w:color="auto"/>
        <w:bottom w:val="none" w:sz="0" w:space="0" w:color="auto"/>
        <w:right w:val="none" w:sz="0" w:space="0" w:color="auto"/>
      </w:divBdr>
    </w:div>
    <w:div w:id="1658919884">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386331">
      <w:bodyDiv w:val="1"/>
      <w:marLeft w:val="0"/>
      <w:marRight w:val="0"/>
      <w:marTop w:val="0"/>
      <w:marBottom w:val="0"/>
      <w:divBdr>
        <w:top w:val="none" w:sz="0" w:space="0" w:color="auto"/>
        <w:left w:val="none" w:sz="0" w:space="0" w:color="auto"/>
        <w:bottom w:val="none" w:sz="0" w:space="0" w:color="auto"/>
        <w:right w:val="none" w:sz="0" w:space="0" w:color="auto"/>
      </w:divBdr>
    </w:div>
    <w:div w:id="1659533759">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59844280">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187365">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431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1348627">
      <w:bodyDiv w:val="1"/>
      <w:marLeft w:val="0"/>
      <w:marRight w:val="0"/>
      <w:marTop w:val="0"/>
      <w:marBottom w:val="0"/>
      <w:divBdr>
        <w:top w:val="none" w:sz="0" w:space="0" w:color="auto"/>
        <w:left w:val="none" w:sz="0" w:space="0" w:color="auto"/>
        <w:bottom w:val="none" w:sz="0" w:space="0" w:color="auto"/>
        <w:right w:val="none" w:sz="0" w:space="0" w:color="auto"/>
      </w:divBdr>
    </w:div>
    <w:div w:id="1661542749">
      <w:bodyDiv w:val="1"/>
      <w:marLeft w:val="0"/>
      <w:marRight w:val="0"/>
      <w:marTop w:val="0"/>
      <w:marBottom w:val="0"/>
      <w:divBdr>
        <w:top w:val="none" w:sz="0" w:space="0" w:color="auto"/>
        <w:left w:val="none" w:sz="0" w:space="0" w:color="auto"/>
        <w:bottom w:val="none" w:sz="0" w:space="0" w:color="auto"/>
        <w:right w:val="none" w:sz="0" w:space="0" w:color="auto"/>
      </w:divBdr>
    </w:div>
    <w:div w:id="1662075337">
      <w:bodyDiv w:val="1"/>
      <w:marLeft w:val="0"/>
      <w:marRight w:val="0"/>
      <w:marTop w:val="0"/>
      <w:marBottom w:val="0"/>
      <w:divBdr>
        <w:top w:val="none" w:sz="0" w:space="0" w:color="auto"/>
        <w:left w:val="none" w:sz="0" w:space="0" w:color="auto"/>
        <w:bottom w:val="none" w:sz="0" w:space="0" w:color="auto"/>
        <w:right w:val="none" w:sz="0" w:space="0" w:color="auto"/>
      </w:divBdr>
    </w:div>
    <w:div w:id="1662076691">
      <w:bodyDiv w:val="1"/>
      <w:marLeft w:val="0"/>
      <w:marRight w:val="0"/>
      <w:marTop w:val="0"/>
      <w:marBottom w:val="0"/>
      <w:divBdr>
        <w:top w:val="none" w:sz="0" w:space="0" w:color="auto"/>
        <w:left w:val="none" w:sz="0" w:space="0" w:color="auto"/>
        <w:bottom w:val="none" w:sz="0" w:space="0" w:color="auto"/>
        <w:right w:val="none" w:sz="0" w:space="0" w:color="auto"/>
      </w:divBdr>
    </w:div>
    <w:div w:id="1662192418">
      <w:bodyDiv w:val="1"/>
      <w:marLeft w:val="0"/>
      <w:marRight w:val="0"/>
      <w:marTop w:val="0"/>
      <w:marBottom w:val="0"/>
      <w:divBdr>
        <w:top w:val="none" w:sz="0" w:space="0" w:color="auto"/>
        <w:left w:val="none" w:sz="0" w:space="0" w:color="auto"/>
        <w:bottom w:val="none" w:sz="0" w:space="0" w:color="auto"/>
        <w:right w:val="none" w:sz="0" w:space="0" w:color="auto"/>
      </w:divBdr>
    </w:div>
    <w:div w:id="1662196512">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389874">
      <w:bodyDiv w:val="1"/>
      <w:marLeft w:val="0"/>
      <w:marRight w:val="0"/>
      <w:marTop w:val="0"/>
      <w:marBottom w:val="0"/>
      <w:divBdr>
        <w:top w:val="none" w:sz="0" w:space="0" w:color="auto"/>
        <w:left w:val="none" w:sz="0" w:space="0" w:color="auto"/>
        <w:bottom w:val="none" w:sz="0" w:space="0" w:color="auto"/>
        <w:right w:val="none" w:sz="0" w:space="0" w:color="auto"/>
      </w:divBdr>
    </w:div>
    <w:div w:id="1662460648">
      <w:bodyDiv w:val="1"/>
      <w:marLeft w:val="0"/>
      <w:marRight w:val="0"/>
      <w:marTop w:val="0"/>
      <w:marBottom w:val="0"/>
      <w:divBdr>
        <w:top w:val="none" w:sz="0" w:space="0" w:color="auto"/>
        <w:left w:val="none" w:sz="0" w:space="0" w:color="auto"/>
        <w:bottom w:val="none" w:sz="0" w:space="0" w:color="auto"/>
        <w:right w:val="none" w:sz="0" w:space="0" w:color="auto"/>
      </w:divBdr>
    </w:div>
    <w:div w:id="1662540174">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2730727">
      <w:bodyDiv w:val="1"/>
      <w:marLeft w:val="0"/>
      <w:marRight w:val="0"/>
      <w:marTop w:val="0"/>
      <w:marBottom w:val="0"/>
      <w:divBdr>
        <w:top w:val="none" w:sz="0" w:space="0" w:color="auto"/>
        <w:left w:val="none" w:sz="0" w:space="0" w:color="auto"/>
        <w:bottom w:val="none" w:sz="0" w:space="0" w:color="auto"/>
        <w:right w:val="none" w:sz="0" w:space="0" w:color="auto"/>
      </w:divBdr>
    </w:div>
    <w:div w:id="1662779937">
      <w:bodyDiv w:val="1"/>
      <w:marLeft w:val="0"/>
      <w:marRight w:val="0"/>
      <w:marTop w:val="0"/>
      <w:marBottom w:val="0"/>
      <w:divBdr>
        <w:top w:val="none" w:sz="0" w:space="0" w:color="auto"/>
        <w:left w:val="none" w:sz="0" w:space="0" w:color="auto"/>
        <w:bottom w:val="none" w:sz="0" w:space="0" w:color="auto"/>
        <w:right w:val="none" w:sz="0" w:space="0" w:color="auto"/>
      </w:divBdr>
    </w:div>
    <w:div w:id="1662927572">
      <w:bodyDiv w:val="1"/>
      <w:marLeft w:val="0"/>
      <w:marRight w:val="0"/>
      <w:marTop w:val="0"/>
      <w:marBottom w:val="0"/>
      <w:divBdr>
        <w:top w:val="none" w:sz="0" w:space="0" w:color="auto"/>
        <w:left w:val="none" w:sz="0" w:space="0" w:color="auto"/>
        <w:bottom w:val="none" w:sz="0" w:space="0" w:color="auto"/>
        <w:right w:val="none" w:sz="0" w:space="0" w:color="auto"/>
      </w:divBdr>
    </w:div>
    <w:div w:id="1663006655">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120485">
      <w:bodyDiv w:val="1"/>
      <w:marLeft w:val="0"/>
      <w:marRight w:val="0"/>
      <w:marTop w:val="0"/>
      <w:marBottom w:val="0"/>
      <w:divBdr>
        <w:top w:val="none" w:sz="0" w:space="0" w:color="auto"/>
        <w:left w:val="none" w:sz="0" w:space="0" w:color="auto"/>
        <w:bottom w:val="none" w:sz="0" w:space="0" w:color="auto"/>
        <w:right w:val="none" w:sz="0" w:space="0" w:color="auto"/>
      </w:divBdr>
    </w:div>
    <w:div w:id="1664234908">
      <w:bodyDiv w:val="1"/>
      <w:marLeft w:val="0"/>
      <w:marRight w:val="0"/>
      <w:marTop w:val="0"/>
      <w:marBottom w:val="0"/>
      <w:divBdr>
        <w:top w:val="none" w:sz="0" w:space="0" w:color="auto"/>
        <w:left w:val="none" w:sz="0" w:space="0" w:color="auto"/>
        <w:bottom w:val="none" w:sz="0" w:space="0" w:color="auto"/>
        <w:right w:val="none" w:sz="0" w:space="0" w:color="auto"/>
      </w:divBdr>
    </w:div>
    <w:div w:id="1664239365">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4697925">
      <w:bodyDiv w:val="1"/>
      <w:marLeft w:val="0"/>
      <w:marRight w:val="0"/>
      <w:marTop w:val="0"/>
      <w:marBottom w:val="0"/>
      <w:divBdr>
        <w:top w:val="none" w:sz="0" w:space="0" w:color="auto"/>
        <w:left w:val="none" w:sz="0" w:space="0" w:color="auto"/>
        <w:bottom w:val="none" w:sz="0" w:space="0" w:color="auto"/>
        <w:right w:val="none" w:sz="0" w:space="0" w:color="auto"/>
      </w:divBdr>
    </w:div>
    <w:div w:id="1664773752">
      <w:bodyDiv w:val="1"/>
      <w:marLeft w:val="0"/>
      <w:marRight w:val="0"/>
      <w:marTop w:val="0"/>
      <w:marBottom w:val="0"/>
      <w:divBdr>
        <w:top w:val="none" w:sz="0" w:space="0" w:color="auto"/>
        <w:left w:val="none" w:sz="0" w:space="0" w:color="auto"/>
        <w:bottom w:val="none" w:sz="0" w:space="0" w:color="auto"/>
        <w:right w:val="none" w:sz="0" w:space="0" w:color="auto"/>
      </w:divBdr>
    </w:div>
    <w:div w:id="1664777085">
      <w:bodyDiv w:val="1"/>
      <w:marLeft w:val="0"/>
      <w:marRight w:val="0"/>
      <w:marTop w:val="0"/>
      <w:marBottom w:val="0"/>
      <w:divBdr>
        <w:top w:val="none" w:sz="0" w:space="0" w:color="auto"/>
        <w:left w:val="none" w:sz="0" w:space="0" w:color="auto"/>
        <w:bottom w:val="none" w:sz="0" w:space="0" w:color="auto"/>
        <w:right w:val="none" w:sz="0" w:space="0" w:color="auto"/>
      </w:divBdr>
    </w:div>
    <w:div w:id="1665007867">
      <w:bodyDiv w:val="1"/>
      <w:marLeft w:val="0"/>
      <w:marRight w:val="0"/>
      <w:marTop w:val="0"/>
      <w:marBottom w:val="0"/>
      <w:divBdr>
        <w:top w:val="none" w:sz="0" w:space="0" w:color="auto"/>
        <w:left w:val="none" w:sz="0" w:space="0" w:color="auto"/>
        <w:bottom w:val="none" w:sz="0" w:space="0" w:color="auto"/>
        <w:right w:val="none" w:sz="0" w:space="0" w:color="auto"/>
      </w:divBdr>
    </w:div>
    <w:div w:id="1665039566">
      <w:bodyDiv w:val="1"/>
      <w:marLeft w:val="0"/>
      <w:marRight w:val="0"/>
      <w:marTop w:val="0"/>
      <w:marBottom w:val="0"/>
      <w:divBdr>
        <w:top w:val="none" w:sz="0" w:space="0" w:color="auto"/>
        <w:left w:val="none" w:sz="0" w:space="0" w:color="auto"/>
        <w:bottom w:val="none" w:sz="0" w:space="0" w:color="auto"/>
        <w:right w:val="none" w:sz="0" w:space="0" w:color="auto"/>
      </w:divBdr>
    </w:div>
    <w:div w:id="1665084069">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432392">
      <w:bodyDiv w:val="1"/>
      <w:marLeft w:val="0"/>
      <w:marRight w:val="0"/>
      <w:marTop w:val="0"/>
      <w:marBottom w:val="0"/>
      <w:divBdr>
        <w:top w:val="none" w:sz="0" w:space="0" w:color="auto"/>
        <w:left w:val="none" w:sz="0" w:space="0" w:color="auto"/>
        <w:bottom w:val="none" w:sz="0" w:space="0" w:color="auto"/>
        <w:right w:val="none" w:sz="0" w:space="0" w:color="auto"/>
      </w:divBdr>
    </w:div>
    <w:div w:id="1665470048">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549288">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5939501">
      <w:bodyDiv w:val="1"/>
      <w:marLeft w:val="0"/>
      <w:marRight w:val="0"/>
      <w:marTop w:val="0"/>
      <w:marBottom w:val="0"/>
      <w:divBdr>
        <w:top w:val="none" w:sz="0" w:space="0" w:color="auto"/>
        <w:left w:val="none" w:sz="0" w:space="0" w:color="auto"/>
        <w:bottom w:val="none" w:sz="0" w:space="0" w:color="auto"/>
        <w:right w:val="none" w:sz="0" w:space="0" w:color="auto"/>
      </w:divBdr>
    </w:div>
    <w:div w:id="1666201412">
      <w:bodyDiv w:val="1"/>
      <w:marLeft w:val="0"/>
      <w:marRight w:val="0"/>
      <w:marTop w:val="0"/>
      <w:marBottom w:val="0"/>
      <w:divBdr>
        <w:top w:val="none" w:sz="0" w:space="0" w:color="auto"/>
        <w:left w:val="none" w:sz="0" w:space="0" w:color="auto"/>
        <w:bottom w:val="none" w:sz="0" w:space="0" w:color="auto"/>
        <w:right w:val="none" w:sz="0" w:space="0" w:color="auto"/>
      </w:divBdr>
    </w:div>
    <w:div w:id="1666276814">
      <w:bodyDiv w:val="1"/>
      <w:marLeft w:val="0"/>
      <w:marRight w:val="0"/>
      <w:marTop w:val="0"/>
      <w:marBottom w:val="0"/>
      <w:divBdr>
        <w:top w:val="none" w:sz="0" w:space="0" w:color="auto"/>
        <w:left w:val="none" w:sz="0" w:space="0" w:color="auto"/>
        <w:bottom w:val="none" w:sz="0" w:space="0" w:color="auto"/>
        <w:right w:val="none" w:sz="0" w:space="0" w:color="auto"/>
      </w:divBdr>
    </w:div>
    <w:div w:id="1666393973">
      <w:bodyDiv w:val="1"/>
      <w:marLeft w:val="0"/>
      <w:marRight w:val="0"/>
      <w:marTop w:val="0"/>
      <w:marBottom w:val="0"/>
      <w:divBdr>
        <w:top w:val="none" w:sz="0" w:space="0" w:color="auto"/>
        <w:left w:val="none" w:sz="0" w:space="0" w:color="auto"/>
        <w:bottom w:val="none" w:sz="0" w:space="0" w:color="auto"/>
        <w:right w:val="none" w:sz="0" w:space="0" w:color="auto"/>
      </w:divBdr>
    </w:div>
    <w:div w:id="1666395585">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6476614">
      <w:bodyDiv w:val="1"/>
      <w:marLeft w:val="0"/>
      <w:marRight w:val="0"/>
      <w:marTop w:val="0"/>
      <w:marBottom w:val="0"/>
      <w:divBdr>
        <w:top w:val="none" w:sz="0" w:space="0" w:color="auto"/>
        <w:left w:val="none" w:sz="0" w:space="0" w:color="auto"/>
        <w:bottom w:val="none" w:sz="0" w:space="0" w:color="auto"/>
        <w:right w:val="none" w:sz="0" w:space="0" w:color="auto"/>
      </w:divBdr>
    </w:div>
    <w:div w:id="1666663578">
      <w:bodyDiv w:val="1"/>
      <w:marLeft w:val="0"/>
      <w:marRight w:val="0"/>
      <w:marTop w:val="0"/>
      <w:marBottom w:val="0"/>
      <w:divBdr>
        <w:top w:val="none" w:sz="0" w:space="0" w:color="auto"/>
        <w:left w:val="none" w:sz="0" w:space="0" w:color="auto"/>
        <w:bottom w:val="none" w:sz="0" w:space="0" w:color="auto"/>
        <w:right w:val="none" w:sz="0" w:space="0" w:color="auto"/>
      </w:divBdr>
    </w:div>
    <w:div w:id="1666979374">
      <w:bodyDiv w:val="1"/>
      <w:marLeft w:val="0"/>
      <w:marRight w:val="0"/>
      <w:marTop w:val="0"/>
      <w:marBottom w:val="0"/>
      <w:divBdr>
        <w:top w:val="none" w:sz="0" w:space="0" w:color="auto"/>
        <w:left w:val="none" w:sz="0" w:space="0" w:color="auto"/>
        <w:bottom w:val="none" w:sz="0" w:space="0" w:color="auto"/>
        <w:right w:val="none" w:sz="0" w:space="0" w:color="auto"/>
      </w:divBdr>
    </w:div>
    <w:div w:id="1667006163">
      <w:bodyDiv w:val="1"/>
      <w:marLeft w:val="0"/>
      <w:marRight w:val="0"/>
      <w:marTop w:val="0"/>
      <w:marBottom w:val="0"/>
      <w:divBdr>
        <w:top w:val="none" w:sz="0" w:space="0" w:color="auto"/>
        <w:left w:val="none" w:sz="0" w:space="0" w:color="auto"/>
        <w:bottom w:val="none" w:sz="0" w:space="0" w:color="auto"/>
        <w:right w:val="none" w:sz="0" w:space="0" w:color="auto"/>
      </w:divBdr>
    </w:div>
    <w:div w:id="1667122768">
      <w:bodyDiv w:val="1"/>
      <w:marLeft w:val="0"/>
      <w:marRight w:val="0"/>
      <w:marTop w:val="0"/>
      <w:marBottom w:val="0"/>
      <w:divBdr>
        <w:top w:val="none" w:sz="0" w:space="0" w:color="auto"/>
        <w:left w:val="none" w:sz="0" w:space="0" w:color="auto"/>
        <w:bottom w:val="none" w:sz="0" w:space="0" w:color="auto"/>
        <w:right w:val="none" w:sz="0" w:space="0" w:color="auto"/>
      </w:divBdr>
    </w:div>
    <w:div w:id="1667123874">
      <w:bodyDiv w:val="1"/>
      <w:marLeft w:val="0"/>
      <w:marRight w:val="0"/>
      <w:marTop w:val="0"/>
      <w:marBottom w:val="0"/>
      <w:divBdr>
        <w:top w:val="none" w:sz="0" w:space="0" w:color="auto"/>
        <w:left w:val="none" w:sz="0" w:space="0" w:color="auto"/>
        <w:bottom w:val="none" w:sz="0" w:space="0" w:color="auto"/>
        <w:right w:val="none" w:sz="0" w:space="0" w:color="auto"/>
      </w:divBdr>
    </w:div>
    <w:div w:id="1667319345">
      <w:bodyDiv w:val="1"/>
      <w:marLeft w:val="0"/>
      <w:marRight w:val="0"/>
      <w:marTop w:val="0"/>
      <w:marBottom w:val="0"/>
      <w:divBdr>
        <w:top w:val="none" w:sz="0" w:space="0" w:color="auto"/>
        <w:left w:val="none" w:sz="0" w:space="0" w:color="auto"/>
        <w:bottom w:val="none" w:sz="0" w:space="0" w:color="auto"/>
        <w:right w:val="none" w:sz="0" w:space="0" w:color="auto"/>
      </w:divBdr>
    </w:div>
    <w:div w:id="1667440171">
      <w:bodyDiv w:val="1"/>
      <w:marLeft w:val="0"/>
      <w:marRight w:val="0"/>
      <w:marTop w:val="0"/>
      <w:marBottom w:val="0"/>
      <w:divBdr>
        <w:top w:val="none" w:sz="0" w:space="0" w:color="auto"/>
        <w:left w:val="none" w:sz="0" w:space="0" w:color="auto"/>
        <w:bottom w:val="none" w:sz="0" w:space="0" w:color="auto"/>
        <w:right w:val="none" w:sz="0" w:space="0" w:color="auto"/>
      </w:divBdr>
    </w:div>
    <w:div w:id="1667515065">
      <w:bodyDiv w:val="1"/>
      <w:marLeft w:val="0"/>
      <w:marRight w:val="0"/>
      <w:marTop w:val="0"/>
      <w:marBottom w:val="0"/>
      <w:divBdr>
        <w:top w:val="none" w:sz="0" w:space="0" w:color="auto"/>
        <w:left w:val="none" w:sz="0" w:space="0" w:color="auto"/>
        <w:bottom w:val="none" w:sz="0" w:space="0" w:color="auto"/>
        <w:right w:val="none" w:sz="0" w:space="0" w:color="auto"/>
      </w:divBdr>
    </w:div>
    <w:div w:id="1667516823">
      <w:bodyDiv w:val="1"/>
      <w:marLeft w:val="0"/>
      <w:marRight w:val="0"/>
      <w:marTop w:val="0"/>
      <w:marBottom w:val="0"/>
      <w:divBdr>
        <w:top w:val="none" w:sz="0" w:space="0" w:color="auto"/>
        <w:left w:val="none" w:sz="0" w:space="0" w:color="auto"/>
        <w:bottom w:val="none" w:sz="0" w:space="0" w:color="auto"/>
        <w:right w:val="none" w:sz="0" w:space="0" w:color="auto"/>
      </w:divBdr>
    </w:div>
    <w:div w:id="1667518569">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706477">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247374">
      <w:bodyDiv w:val="1"/>
      <w:marLeft w:val="0"/>
      <w:marRight w:val="0"/>
      <w:marTop w:val="0"/>
      <w:marBottom w:val="0"/>
      <w:divBdr>
        <w:top w:val="none" w:sz="0" w:space="0" w:color="auto"/>
        <w:left w:val="none" w:sz="0" w:space="0" w:color="auto"/>
        <w:bottom w:val="none" w:sz="0" w:space="0" w:color="auto"/>
        <w:right w:val="none" w:sz="0" w:space="0" w:color="auto"/>
      </w:divBdr>
    </w:div>
    <w:div w:id="1668249479">
      <w:bodyDiv w:val="1"/>
      <w:marLeft w:val="0"/>
      <w:marRight w:val="0"/>
      <w:marTop w:val="0"/>
      <w:marBottom w:val="0"/>
      <w:divBdr>
        <w:top w:val="none" w:sz="0" w:space="0" w:color="auto"/>
        <w:left w:val="none" w:sz="0" w:space="0" w:color="auto"/>
        <w:bottom w:val="none" w:sz="0" w:space="0" w:color="auto"/>
        <w:right w:val="none" w:sz="0" w:space="0" w:color="auto"/>
      </w:divBdr>
    </w:div>
    <w:div w:id="1668285667">
      <w:bodyDiv w:val="1"/>
      <w:marLeft w:val="0"/>
      <w:marRight w:val="0"/>
      <w:marTop w:val="0"/>
      <w:marBottom w:val="0"/>
      <w:divBdr>
        <w:top w:val="none" w:sz="0" w:space="0" w:color="auto"/>
        <w:left w:val="none" w:sz="0" w:space="0" w:color="auto"/>
        <w:bottom w:val="none" w:sz="0" w:space="0" w:color="auto"/>
        <w:right w:val="none" w:sz="0" w:space="0" w:color="auto"/>
      </w:divBdr>
    </w:div>
    <w:div w:id="1668316863">
      <w:bodyDiv w:val="1"/>
      <w:marLeft w:val="0"/>
      <w:marRight w:val="0"/>
      <w:marTop w:val="0"/>
      <w:marBottom w:val="0"/>
      <w:divBdr>
        <w:top w:val="none" w:sz="0" w:space="0" w:color="auto"/>
        <w:left w:val="none" w:sz="0" w:space="0" w:color="auto"/>
        <w:bottom w:val="none" w:sz="0" w:space="0" w:color="auto"/>
        <w:right w:val="none" w:sz="0" w:space="0" w:color="auto"/>
      </w:divBdr>
    </w:div>
    <w:div w:id="1668317110">
      <w:bodyDiv w:val="1"/>
      <w:marLeft w:val="0"/>
      <w:marRight w:val="0"/>
      <w:marTop w:val="0"/>
      <w:marBottom w:val="0"/>
      <w:divBdr>
        <w:top w:val="none" w:sz="0" w:space="0" w:color="auto"/>
        <w:left w:val="none" w:sz="0" w:space="0" w:color="auto"/>
        <w:bottom w:val="none" w:sz="0" w:space="0" w:color="auto"/>
        <w:right w:val="none" w:sz="0" w:space="0" w:color="auto"/>
      </w:divBdr>
    </w:div>
    <w:div w:id="1668434568">
      <w:bodyDiv w:val="1"/>
      <w:marLeft w:val="0"/>
      <w:marRight w:val="0"/>
      <w:marTop w:val="0"/>
      <w:marBottom w:val="0"/>
      <w:divBdr>
        <w:top w:val="none" w:sz="0" w:space="0" w:color="auto"/>
        <w:left w:val="none" w:sz="0" w:space="0" w:color="auto"/>
        <w:bottom w:val="none" w:sz="0" w:space="0" w:color="auto"/>
        <w:right w:val="none" w:sz="0" w:space="0" w:color="auto"/>
      </w:divBdr>
    </w:div>
    <w:div w:id="1668440924">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3009">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22854">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096945">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751699">
      <w:bodyDiv w:val="1"/>
      <w:marLeft w:val="0"/>
      <w:marRight w:val="0"/>
      <w:marTop w:val="0"/>
      <w:marBottom w:val="0"/>
      <w:divBdr>
        <w:top w:val="none" w:sz="0" w:space="0" w:color="auto"/>
        <w:left w:val="none" w:sz="0" w:space="0" w:color="auto"/>
        <w:bottom w:val="none" w:sz="0" w:space="0" w:color="auto"/>
        <w:right w:val="none" w:sz="0" w:space="0" w:color="auto"/>
      </w:divBdr>
    </w:div>
    <w:div w:id="1669795418">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449424">
      <w:bodyDiv w:val="1"/>
      <w:marLeft w:val="0"/>
      <w:marRight w:val="0"/>
      <w:marTop w:val="0"/>
      <w:marBottom w:val="0"/>
      <w:divBdr>
        <w:top w:val="none" w:sz="0" w:space="0" w:color="auto"/>
        <w:left w:val="none" w:sz="0" w:space="0" w:color="auto"/>
        <w:bottom w:val="none" w:sz="0" w:space="0" w:color="auto"/>
        <w:right w:val="none" w:sz="0" w:space="0" w:color="auto"/>
      </w:divBdr>
    </w:div>
    <w:div w:id="1670519608">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717626">
      <w:bodyDiv w:val="1"/>
      <w:marLeft w:val="0"/>
      <w:marRight w:val="0"/>
      <w:marTop w:val="0"/>
      <w:marBottom w:val="0"/>
      <w:divBdr>
        <w:top w:val="none" w:sz="0" w:space="0" w:color="auto"/>
        <w:left w:val="none" w:sz="0" w:space="0" w:color="auto"/>
        <w:bottom w:val="none" w:sz="0" w:space="0" w:color="auto"/>
        <w:right w:val="none" w:sz="0" w:space="0" w:color="auto"/>
      </w:divBdr>
    </w:div>
    <w:div w:id="1670791379">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181218">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1330402">
      <w:bodyDiv w:val="1"/>
      <w:marLeft w:val="0"/>
      <w:marRight w:val="0"/>
      <w:marTop w:val="0"/>
      <w:marBottom w:val="0"/>
      <w:divBdr>
        <w:top w:val="none" w:sz="0" w:space="0" w:color="auto"/>
        <w:left w:val="none" w:sz="0" w:space="0" w:color="auto"/>
        <w:bottom w:val="none" w:sz="0" w:space="0" w:color="auto"/>
        <w:right w:val="none" w:sz="0" w:space="0" w:color="auto"/>
      </w:divBdr>
    </w:div>
    <w:div w:id="1671331137">
      <w:bodyDiv w:val="1"/>
      <w:marLeft w:val="0"/>
      <w:marRight w:val="0"/>
      <w:marTop w:val="0"/>
      <w:marBottom w:val="0"/>
      <w:divBdr>
        <w:top w:val="none" w:sz="0" w:space="0" w:color="auto"/>
        <w:left w:val="none" w:sz="0" w:space="0" w:color="auto"/>
        <w:bottom w:val="none" w:sz="0" w:space="0" w:color="auto"/>
        <w:right w:val="none" w:sz="0" w:space="0" w:color="auto"/>
      </w:divBdr>
    </w:div>
    <w:div w:id="1671710000">
      <w:bodyDiv w:val="1"/>
      <w:marLeft w:val="0"/>
      <w:marRight w:val="0"/>
      <w:marTop w:val="0"/>
      <w:marBottom w:val="0"/>
      <w:divBdr>
        <w:top w:val="none" w:sz="0" w:space="0" w:color="auto"/>
        <w:left w:val="none" w:sz="0" w:space="0" w:color="auto"/>
        <w:bottom w:val="none" w:sz="0" w:space="0" w:color="auto"/>
        <w:right w:val="none" w:sz="0" w:space="0" w:color="auto"/>
      </w:divBdr>
    </w:div>
    <w:div w:id="1671985424">
      <w:bodyDiv w:val="1"/>
      <w:marLeft w:val="0"/>
      <w:marRight w:val="0"/>
      <w:marTop w:val="0"/>
      <w:marBottom w:val="0"/>
      <w:divBdr>
        <w:top w:val="none" w:sz="0" w:space="0" w:color="auto"/>
        <w:left w:val="none" w:sz="0" w:space="0" w:color="auto"/>
        <w:bottom w:val="none" w:sz="0" w:space="0" w:color="auto"/>
        <w:right w:val="none" w:sz="0" w:space="0" w:color="auto"/>
      </w:divBdr>
    </w:div>
    <w:div w:id="1672105175">
      <w:bodyDiv w:val="1"/>
      <w:marLeft w:val="0"/>
      <w:marRight w:val="0"/>
      <w:marTop w:val="0"/>
      <w:marBottom w:val="0"/>
      <w:divBdr>
        <w:top w:val="none" w:sz="0" w:space="0" w:color="auto"/>
        <w:left w:val="none" w:sz="0" w:space="0" w:color="auto"/>
        <w:bottom w:val="none" w:sz="0" w:space="0" w:color="auto"/>
        <w:right w:val="none" w:sz="0" w:space="0" w:color="auto"/>
      </w:divBdr>
    </w:div>
    <w:div w:id="1672294830">
      <w:bodyDiv w:val="1"/>
      <w:marLeft w:val="0"/>
      <w:marRight w:val="0"/>
      <w:marTop w:val="0"/>
      <w:marBottom w:val="0"/>
      <w:divBdr>
        <w:top w:val="none" w:sz="0" w:space="0" w:color="auto"/>
        <w:left w:val="none" w:sz="0" w:space="0" w:color="auto"/>
        <w:bottom w:val="none" w:sz="0" w:space="0" w:color="auto"/>
        <w:right w:val="none" w:sz="0" w:space="0" w:color="auto"/>
      </w:divBdr>
    </w:div>
    <w:div w:id="1672414214">
      <w:bodyDiv w:val="1"/>
      <w:marLeft w:val="0"/>
      <w:marRight w:val="0"/>
      <w:marTop w:val="0"/>
      <w:marBottom w:val="0"/>
      <w:divBdr>
        <w:top w:val="none" w:sz="0" w:space="0" w:color="auto"/>
        <w:left w:val="none" w:sz="0" w:space="0" w:color="auto"/>
        <w:bottom w:val="none" w:sz="0" w:space="0" w:color="auto"/>
        <w:right w:val="none" w:sz="0" w:space="0" w:color="auto"/>
      </w:divBdr>
    </w:div>
    <w:div w:id="1672443222">
      <w:bodyDiv w:val="1"/>
      <w:marLeft w:val="0"/>
      <w:marRight w:val="0"/>
      <w:marTop w:val="0"/>
      <w:marBottom w:val="0"/>
      <w:divBdr>
        <w:top w:val="none" w:sz="0" w:space="0" w:color="auto"/>
        <w:left w:val="none" w:sz="0" w:space="0" w:color="auto"/>
        <w:bottom w:val="none" w:sz="0" w:space="0" w:color="auto"/>
        <w:right w:val="none" w:sz="0" w:space="0" w:color="auto"/>
      </w:divBdr>
    </w:div>
    <w:div w:id="1672566825">
      <w:bodyDiv w:val="1"/>
      <w:marLeft w:val="0"/>
      <w:marRight w:val="0"/>
      <w:marTop w:val="0"/>
      <w:marBottom w:val="0"/>
      <w:divBdr>
        <w:top w:val="none" w:sz="0" w:space="0" w:color="auto"/>
        <w:left w:val="none" w:sz="0" w:space="0" w:color="auto"/>
        <w:bottom w:val="none" w:sz="0" w:space="0" w:color="auto"/>
        <w:right w:val="none" w:sz="0" w:space="0" w:color="auto"/>
      </w:divBdr>
    </w:div>
    <w:div w:id="1672640364">
      <w:bodyDiv w:val="1"/>
      <w:marLeft w:val="0"/>
      <w:marRight w:val="0"/>
      <w:marTop w:val="0"/>
      <w:marBottom w:val="0"/>
      <w:divBdr>
        <w:top w:val="none" w:sz="0" w:space="0" w:color="auto"/>
        <w:left w:val="none" w:sz="0" w:space="0" w:color="auto"/>
        <w:bottom w:val="none" w:sz="0" w:space="0" w:color="auto"/>
        <w:right w:val="none" w:sz="0" w:space="0" w:color="auto"/>
      </w:divBdr>
    </w:div>
    <w:div w:id="1672683544">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413037">
      <w:bodyDiv w:val="1"/>
      <w:marLeft w:val="0"/>
      <w:marRight w:val="0"/>
      <w:marTop w:val="0"/>
      <w:marBottom w:val="0"/>
      <w:divBdr>
        <w:top w:val="none" w:sz="0" w:space="0" w:color="auto"/>
        <w:left w:val="none" w:sz="0" w:space="0" w:color="auto"/>
        <w:bottom w:val="none" w:sz="0" w:space="0" w:color="auto"/>
        <w:right w:val="none" w:sz="0" w:space="0" w:color="auto"/>
      </w:divBdr>
    </w:div>
    <w:div w:id="1673529462">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3676533">
      <w:bodyDiv w:val="1"/>
      <w:marLeft w:val="0"/>
      <w:marRight w:val="0"/>
      <w:marTop w:val="0"/>
      <w:marBottom w:val="0"/>
      <w:divBdr>
        <w:top w:val="none" w:sz="0" w:space="0" w:color="auto"/>
        <w:left w:val="none" w:sz="0" w:space="0" w:color="auto"/>
        <w:bottom w:val="none" w:sz="0" w:space="0" w:color="auto"/>
        <w:right w:val="none" w:sz="0" w:space="0" w:color="auto"/>
      </w:divBdr>
    </w:div>
    <w:div w:id="167414451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33633">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605834">
      <w:bodyDiv w:val="1"/>
      <w:marLeft w:val="0"/>
      <w:marRight w:val="0"/>
      <w:marTop w:val="0"/>
      <w:marBottom w:val="0"/>
      <w:divBdr>
        <w:top w:val="none" w:sz="0" w:space="0" w:color="auto"/>
        <w:left w:val="none" w:sz="0" w:space="0" w:color="auto"/>
        <w:bottom w:val="none" w:sz="0" w:space="0" w:color="auto"/>
        <w:right w:val="none" w:sz="0" w:space="0" w:color="auto"/>
      </w:divBdr>
    </w:div>
    <w:div w:id="1674642838">
      <w:bodyDiv w:val="1"/>
      <w:marLeft w:val="0"/>
      <w:marRight w:val="0"/>
      <w:marTop w:val="0"/>
      <w:marBottom w:val="0"/>
      <w:divBdr>
        <w:top w:val="none" w:sz="0" w:space="0" w:color="auto"/>
        <w:left w:val="none" w:sz="0" w:space="0" w:color="auto"/>
        <w:bottom w:val="none" w:sz="0" w:space="0" w:color="auto"/>
        <w:right w:val="none" w:sz="0" w:space="0" w:color="auto"/>
      </w:divBdr>
    </w:div>
    <w:div w:id="1674842547">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0120">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6864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17781">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766895">
      <w:bodyDiv w:val="1"/>
      <w:marLeft w:val="0"/>
      <w:marRight w:val="0"/>
      <w:marTop w:val="0"/>
      <w:marBottom w:val="0"/>
      <w:divBdr>
        <w:top w:val="none" w:sz="0" w:space="0" w:color="auto"/>
        <w:left w:val="none" w:sz="0" w:space="0" w:color="auto"/>
        <w:bottom w:val="none" w:sz="0" w:space="0" w:color="auto"/>
        <w:right w:val="none" w:sz="0" w:space="0" w:color="auto"/>
      </w:divBdr>
    </w:div>
    <w:div w:id="1675838005">
      <w:bodyDiv w:val="1"/>
      <w:marLeft w:val="0"/>
      <w:marRight w:val="0"/>
      <w:marTop w:val="0"/>
      <w:marBottom w:val="0"/>
      <w:divBdr>
        <w:top w:val="none" w:sz="0" w:space="0" w:color="auto"/>
        <w:left w:val="none" w:sz="0" w:space="0" w:color="auto"/>
        <w:bottom w:val="none" w:sz="0" w:space="0" w:color="auto"/>
        <w:right w:val="none" w:sz="0" w:space="0" w:color="auto"/>
      </w:divBdr>
    </w:div>
    <w:div w:id="167591245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178999">
      <w:bodyDiv w:val="1"/>
      <w:marLeft w:val="0"/>
      <w:marRight w:val="0"/>
      <w:marTop w:val="0"/>
      <w:marBottom w:val="0"/>
      <w:divBdr>
        <w:top w:val="none" w:sz="0" w:space="0" w:color="auto"/>
        <w:left w:val="none" w:sz="0" w:space="0" w:color="auto"/>
        <w:bottom w:val="none" w:sz="0" w:space="0" w:color="auto"/>
        <w:right w:val="none" w:sz="0" w:space="0" w:color="auto"/>
      </w:divBdr>
    </w:div>
    <w:div w:id="1676181287">
      <w:bodyDiv w:val="1"/>
      <w:marLeft w:val="0"/>
      <w:marRight w:val="0"/>
      <w:marTop w:val="0"/>
      <w:marBottom w:val="0"/>
      <w:divBdr>
        <w:top w:val="none" w:sz="0" w:space="0" w:color="auto"/>
        <w:left w:val="none" w:sz="0" w:space="0" w:color="auto"/>
        <w:bottom w:val="none" w:sz="0" w:space="0" w:color="auto"/>
        <w:right w:val="none" w:sz="0" w:space="0" w:color="auto"/>
      </w:divBdr>
    </w:div>
    <w:div w:id="167630144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372629">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1286">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0873">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197372">
      <w:bodyDiv w:val="1"/>
      <w:marLeft w:val="0"/>
      <w:marRight w:val="0"/>
      <w:marTop w:val="0"/>
      <w:marBottom w:val="0"/>
      <w:divBdr>
        <w:top w:val="none" w:sz="0" w:space="0" w:color="auto"/>
        <w:left w:val="none" w:sz="0" w:space="0" w:color="auto"/>
        <w:bottom w:val="none" w:sz="0" w:space="0" w:color="auto"/>
        <w:right w:val="none" w:sz="0" w:space="0" w:color="auto"/>
      </w:divBdr>
    </w:div>
    <w:div w:id="1677272070">
      <w:bodyDiv w:val="1"/>
      <w:marLeft w:val="0"/>
      <w:marRight w:val="0"/>
      <w:marTop w:val="0"/>
      <w:marBottom w:val="0"/>
      <w:divBdr>
        <w:top w:val="none" w:sz="0" w:space="0" w:color="auto"/>
        <w:left w:val="none" w:sz="0" w:space="0" w:color="auto"/>
        <w:bottom w:val="none" w:sz="0" w:space="0" w:color="auto"/>
        <w:right w:val="none" w:sz="0" w:space="0" w:color="auto"/>
      </w:divBdr>
    </w:div>
    <w:div w:id="1677417364">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16678">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7995284">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43486">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35492">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8656158">
      <w:bodyDiv w:val="1"/>
      <w:marLeft w:val="0"/>
      <w:marRight w:val="0"/>
      <w:marTop w:val="0"/>
      <w:marBottom w:val="0"/>
      <w:divBdr>
        <w:top w:val="none" w:sz="0" w:space="0" w:color="auto"/>
        <w:left w:val="none" w:sz="0" w:space="0" w:color="auto"/>
        <w:bottom w:val="none" w:sz="0" w:space="0" w:color="auto"/>
        <w:right w:val="none" w:sz="0" w:space="0" w:color="auto"/>
      </w:divBdr>
    </w:div>
    <w:div w:id="1678923450">
      <w:bodyDiv w:val="1"/>
      <w:marLeft w:val="0"/>
      <w:marRight w:val="0"/>
      <w:marTop w:val="0"/>
      <w:marBottom w:val="0"/>
      <w:divBdr>
        <w:top w:val="none" w:sz="0" w:space="0" w:color="auto"/>
        <w:left w:val="none" w:sz="0" w:space="0" w:color="auto"/>
        <w:bottom w:val="none" w:sz="0" w:space="0" w:color="auto"/>
        <w:right w:val="none" w:sz="0" w:space="0" w:color="auto"/>
      </w:divBdr>
    </w:div>
    <w:div w:id="1678924680">
      <w:bodyDiv w:val="1"/>
      <w:marLeft w:val="0"/>
      <w:marRight w:val="0"/>
      <w:marTop w:val="0"/>
      <w:marBottom w:val="0"/>
      <w:divBdr>
        <w:top w:val="none" w:sz="0" w:space="0" w:color="auto"/>
        <w:left w:val="none" w:sz="0" w:space="0" w:color="auto"/>
        <w:bottom w:val="none" w:sz="0" w:space="0" w:color="auto"/>
        <w:right w:val="none" w:sz="0" w:space="0" w:color="auto"/>
      </w:divBdr>
    </w:div>
    <w:div w:id="1679039219">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79382140">
      <w:bodyDiv w:val="1"/>
      <w:marLeft w:val="0"/>
      <w:marRight w:val="0"/>
      <w:marTop w:val="0"/>
      <w:marBottom w:val="0"/>
      <w:divBdr>
        <w:top w:val="none" w:sz="0" w:space="0" w:color="auto"/>
        <w:left w:val="none" w:sz="0" w:space="0" w:color="auto"/>
        <w:bottom w:val="none" w:sz="0" w:space="0" w:color="auto"/>
        <w:right w:val="none" w:sz="0" w:space="0" w:color="auto"/>
      </w:divBdr>
    </w:div>
    <w:div w:id="1679428347">
      <w:bodyDiv w:val="1"/>
      <w:marLeft w:val="0"/>
      <w:marRight w:val="0"/>
      <w:marTop w:val="0"/>
      <w:marBottom w:val="0"/>
      <w:divBdr>
        <w:top w:val="none" w:sz="0" w:space="0" w:color="auto"/>
        <w:left w:val="none" w:sz="0" w:space="0" w:color="auto"/>
        <w:bottom w:val="none" w:sz="0" w:space="0" w:color="auto"/>
        <w:right w:val="none" w:sz="0" w:space="0" w:color="auto"/>
      </w:divBdr>
    </w:div>
    <w:div w:id="1679499269">
      <w:bodyDiv w:val="1"/>
      <w:marLeft w:val="0"/>
      <w:marRight w:val="0"/>
      <w:marTop w:val="0"/>
      <w:marBottom w:val="0"/>
      <w:divBdr>
        <w:top w:val="none" w:sz="0" w:space="0" w:color="auto"/>
        <w:left w:val="none" w:sz="0" w:space="0" w:color="auto"/>
        <w:bottom w:val="none" w:sz="0" w:space="0" w:color="auto"/>
        <w:right w:val="none" w:sz="0" w:space="0" w:color="auto"/>
      </w:divBdr>
    </w:div>
    <w:div w:id="1679773005">
      <w:bodyDiv w:val="1"/>
      <w:marLeft w:val="0"/>
      <w:marRight w:val="0"/>
      <w:marTop w:val="0"/>
      <w:marBottom w:val="0"/>
      <w:divBdr>
        <w:top w:val="none" w:sz="0" w:space="0" w:color="auto"/>
        <w:left w:val="none" w:sz="0" w:space="0" w:color="auto"/>
        <w:bottom w:val="none" w:sz="0" w:space="0" w:color="auto"/>
        <w:right w:val="none" w:sz="0" w:space="0" w:color="auto"/>
      </w:divBdr>
    </w:div>
    <w:div w:id="1679889524">
      <w:bodyDiv w:val="1"/>
      <w:marLeft w:val="0"/>
      <w:marRight w:val="0"/>
      <w:marTop w:val="0"/>
      <w:marBottom w:val="0"/>
      <w:divBdr>
        <w:top w:val="none" w:sz="0" w:space="0" w:color="auto"/>
        <w:left w:val="none" w:sz="0" w:space="0" w:color="auto"/>
        <w:bottom w:val="none" w:sz="0" w:space="0" w:color="auto"/>
        <w:right w:val="none" w:sz="0" w:space="0" w:color="auto"/>
      </w:divBdr>
    </w:div>
    <w:div w:id="1680038270">
      <w:bodyDiv w:val="1"/>
      <w:marLeft w:val="0"/>
      <w:marRight w:val="0"/>
      <w:marTop w:val="0"/>
      <w:marBottom w:val="0"/>
      <w:divBdr>
        <w:top w:val="none" w:sz="0" w:space="0" w:color="auto"/>
        <w:left w:val="none" w:sz="0" w:space="0" w:color="auto"/>
        <w:bottom w:val="none" w:sz="0" w:space="0" w:color="auto"/>
        <w:right w:val="none" w:sz="0" w:space="0" w:color="auto"/>
      </w:divBdr>
    </w:div>
    <w:div w:id="1680083077">
      <w:bodyDiv w:val="1"/>
      <w:marLeft w:val="0"/>
      <w:marRight w:val="0"/>
      <w:marTop w:val="0"/>
      <w:marBottom w:val="0"/>
      <w:divBdr>
        <w:top w:val="none" w:sz="0" w:space="0" w:color="auto"/>
        <w:left w:val="none" w:sz="0" w:space="0" w:color="auto"/>
        <w:bottom w:val="none" w:sz="0" w:space="0" w:color="auto"/>
        <w:right w:val="none" w:sz="0" w:space="0" w:color="auto"/>
      </w:divBdr>
    </w:div>
    <w:div w:id="1680279580">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5497">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10887">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3721">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08298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46988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1933833">
      <w:bodyDiv w:val="1"/>
      <w:marLeft w:val="0"/>
      <w:marRight w:val="0"/>
      <w:marTop w:val="0"/>
      <w:marBottom w:val="0"/>
      <w:divBdr>
        <w:top w:val="none" w:sz="0" w:space="0" w:color="auto"/>
        <w:left w:val="none" w:sz="0" w:space="0" w:color="auto"/>
        <w:bottom w:val="none" w:sz="0" w:space="0" w:color="auto"/>
        <w:right w:val="none" w:sz="0" w:space="0" w:color="auto"/>
      </w:divBdr>
    </w:div>
    <w:div w:id="1681934115">
      <w:bodyDiv w:val="1"/>
      <w:marLeft w:val="0"/>
      <w:marRight w:val="0"/>
      <w:marTop w:val="0"/>
      <w:marBottom w:val="0"/>
      <w:divBdr>
        <w:top w:val="none" w:sz="0" w:space="0" w:color="auto"/>
        <w:left w:val="none" w:sz="0" w:space="0" w:color="auto"/>
        <w:bottom w:val="none" w:sz="0" w:space="0" w:color="auto"/>
        <w:right w:val="none" w:sz="0" w:space="0" w:color="auto"/>
      </w:divBdr>
    </w:div>
    <w:div w:id="1682078274">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2584421">
      <w:bodyDiv w:val="1"/>
      <w:marLeft w:val="0"/>
      <w:marRight w:val="0"/>
      <w:marTop w:val="0"/>
      <w:marBottom w:val="0"/>
      <w:divBdr>
        <w:top w:val="none" w:sz="0" w:space="0" w:color="auto"/>
        <w:left w:val="none" w:sz="0" w:space="0" w:color="auto"/>
        <w:bottom w:val="none" w:sz="0" w:space="0" w:color="auto"/>
        <w:right w:val="none" w:sz="0" w:space="0" w:color="auto"/>
      </w:divBdr>
    </w:div>
    <w:div w:id="1682856321">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43277">
      <w:bodyDiv w:val="1"/>
      <w:marLeft w:val="0"/>
      <w:marRight w:val="0"/>
      <w:marTop w:val="0"/>
      <w:marBottom w:val="0"/>
      <w:divBdr>
        <w:top w:val="none" w:sz="0" w:space="0" w:color="auto"/>
        <w:left w:val="none" w:sz="0" w:space="0" w:color="auto"/>
        <w:bottom w:val="none" w:sz="0" w:space="0" w:color="auto"/>
        <w:right w:val="none" w:sz="0" w:space="0" w:color="auto"/>
      </w:divBdr>
    </w:div>
    <w:div w:id="1683047391">
      <w:bodyDiv w:val="1"/>
      <w:marLeft w:val="0"/>
      <w:marRight w:val="0"/>
      <w:marTop w:val="0"/>
      <w:marBottom w:val="0"/>
      <w:divBdr>
        <w:top w:val="none" w:sz="0" w:space="0" w:color="auto"/>
        <w:left w:val="none" w:sz="0" w:space="0" w:color="auto"/>
        <w:bottom w:val="none" w:sz="0" w:space="0" w:color="auto"/>
        <w:right w:val="none" w:sz="0" w:space="0" w:color="auto"/>
      </w:divBdr>
    </w:div>
    <w:div w:id="1683048133">
      <w:bodyDiv w:val="1"/>
      <w:marLeft w:val="0"/>
      <w:marRight w:val="0"/>
      <w:marTop w:val="0"/>
      <w:marBottom w:val="0"/>
      <w:divBdr>
        <w:top w:val="none" w:sz="0" w:space="0" w:color="auto"/>
        <w:left w:val="none" w:sz="0" w:space="0" w:color="auto"/>
        <w:bottom w:val="none" w:sz="0" w:space="0" w:color="auto"/>
        <w:right w:val="none" w:sz="0" w:space="0" w:color="auto"/>
      </w:divBdr>
    </w:div>
    <w:div w:id="1683048711">
      <w:bodyDiv w:val="1"/>
      <w:marLeft w:val="0"/>
      <w:marRight w:val="0"/>
      <w:marTop w:val="0"/>
      <w:marBottom w:val="0"/>
      <w:divBdr>
        <w:top w:val="none" w:sz="0" w:space="0" w:color="auto"/>
        <w:left w:val="none" w:sz="0" w:space="0" w:color="auto"/>
        <w:bottom w:val="none" w:sz="0" w:space="0" w:color="auto"/>
        <w:right w:val="none" w:sz="0" w:space="0" w:color="auto"/>
      </w:divBdr>
    </w:div>
    <w:div w:id="1683050622">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17554">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3895090">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162147">
      <w:bodyDiv w:val="1"/>
      <w:marLeft w:val="0"/>
      <w:marRight w:val="0"/>
      <w:marTop w:val="0"/>
      <w:marBottom w:val="0"/>
      <w:divBdr>
        <w:top w:val="none" w:sz="0" w:space="0" w:color="auto"/>
        <w:left w:val="none" w:sz="0" w:space="0" w:color="auto"/>
        <w:bottom w:val="none" w:sz="0" w:space="0" w:color="auto"/>
        <w:right w:val="none" w:sz="0" w:space="0" w:color="auto"/>
      </w:divBdr>
    </w:div>
    <w:div w:id="1684429005">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4741194">
      <w:bodyDiv w:val="1"/>
      <w:marLeft w:val="0"/>
      <w:marRight w:val="0"/>
      <w:marTop w:val="0"/>
      <w:marBottom w:val="0"/>
      <w:divBdr>
        <w:top w:val="none" w:sz="0" w:space="0" w:color="auto"/>
        <w:left w:val="none" w:sz="0" w:space="0" w:color="auto"/>
        <w:bottom w:val="none" w:sz="0" w:space="0" w:color="auto"/>
        <w:right w:val="none" w:sz="0" w:space="0" w:color="auto"/>
      </w:divBdr>
    </w:div>
    <w:div w:id="1684746377">
      <w:bodyDiv w:val="1"/>
      <w:marLeft w:val="0"/>
      <w:marRight w:val="0"/>
      <w:marTop w:val="0"/>
      <w:marBottom w:val="0"/>
      <w:divBdr>
        <w:top w:val="none" w:sz="0" w:space="0" w:color="auto"/>
        <w:left w:val="none" w:sz="0" w:space="0" w:color="auto"/>
        <w:bottom w:val="none" w:sz="0" w:space="0" w:color="auto"/>
        <w:right w:val="none" w:sz="0" w:space="0" w:color="auto"/>
      </w:divBdr>
    </w:div>
    <w:div w:id="1685089820">
      <w:bodyDiv w:val="1"/>
      <w:marLeft w:val="0"/>
      <w:marRight w:val="0"/>
      <w:marTop w:val="0"/>
      <w:marBottom w:val="0"/>
      <w:divBdr>
        <w:top w:val="none" w:sz="0" w:space="0" w:color="auto"/>
        <w:left w:val="none" w:sz="0" w:space="0" w:color="auto"/>
        <w:bottom w:val="none" w:sz="0" w:space="0" w:color="auto"/>
        <w:right w:val="none" w:sz="0" w:space="0" w:color="auto"/>
      </w:divBdr>
    </w:div>
    <w:div w:id="1685202308">
      <w:bodyDiv w:val="1"/>
      <w:marLeft w:val="0"/>
      <w:marRight w:val="0"/>
      <w:marTop w:val="0"/>
      <w:marBottom w:val="0"/>
      <w:divBdr>
        <w:top w:val="none" w:sz="0" w:space="0" w:color="auto"/>
        <w:left w:val="none" w:sz="0" w:space="0" w:color="auto"/>
        <w:bottom w:val="none" w:sz="0" w:space="0" w:color="auto"/>
        <w:right w:val="none" w:sz="0" w:space="0" w:color="auto"/>
      </w:divBdr>
    </w:div>
    <w:div w:id="1685204397">
      <w:bodyDiv w:val="1"/>
      <w:marLeft w:val="0"/>
      <w:marRight w:val="0"/>
      <w:marTop w:val="0"/>
      <w:marBottom w:val="0"/>
      <w:divBdr>
        <w:top w:val="none" w:sz="0" w:space="0" w:color="auto"/>
        <w:left w:val="none" w:sz="0" w:space="0" w:color="auto"/>
        <w:bottom w:val="none" w:sz="0" w:space="0" w:color="auto"/>
        <w:right w:val="none" w:sz="0" w:space="0" w:color="auto"/>
      </w:divBdr>
    </w:div>
    <w:div w:id="1685328941">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5857280">
      <w:bodyDiv w:val="1"/>
      <w:marLeft w:val="0"/>
      <w:marRight w:val="0"/>
      <w:marTop w:val="0"/>
      <w:marBottom w:val="0"/>
      <w:divBdr>
        <w:top w:val="none" w:sz="0" w:space="0" w:color="auto"/>
        <w:left w:val="none" w:sz="0" w:space="0" w:color="auto"/>
        <w:bottom w:val="none" w:sz="0" w:space="0" w:color="auto"/>
        <w:right w:val="none" w:sz="0" w:space="0" w:color="auto"/>
      </w:divBdr>
    </w:div>
    <w:div w:id="1685934232">
      <w:bodyDiv w:val="1"/>
      <w:marLeft w:val="0"/>
      <w:marRight w:val="0"/>
      <w:marTop w:val="0"/>
      <w:marBottom w:val="0"/>
      <w:divBdr>
        <w:top w:val="none" w:sz="0" w:space="0" w:color="auto"/>
        <w:left w:val="none" w:sz="0" w:space="0" w:color="auto"/>
        <w:bottom w:val="none" w:sz="0" w:space="0" w:color="auto"/>
        <w:right w:val="none" w:sz="0" w:space="0" w:color="auto"/>
      </w:divBdr>
    </w:div>
    <w:div w:id="1686130125">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33">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441921">
      <w:bodyDiv w:val="1"/>
      <w:marLeft w:val="0"/>
      <w:marRight w:val="0"/>
      <w:marTop w:val="0"/>
      <w:marBottom w:val="0"/>
      <w:divBdr>
        <w:top w:val="none" w:sz="0" w:space="0" w:color="auto"/>
        <w:left w:val="none" w:sz="0" w:space="0" w:color="auto"/>
        <w:bottom w:val="none" w:sz="0" w:space="0" w:color="auto"/>
        <w:right w:val="none" w:sz="0" w:space="0" w:color="auto"/>
      </w:divBdr>
    </w:div>
    <w:div w:id="1686442693">
      <w:bodyDiv w:val="1"/>
      <w:marLeft w:val="0"/>
      <w:marRight w:val="0"/>
      <w:marTop w:val="0"/>
      <w:marBottom w:val="0"/>
      <w:divBdr>
        <w:top w:val="none" w:sz="0" w:space="0" w:color="auto"/>
        <w:left w:val="none" w:sz="0" w:space="0" w:color="auto"/>
        <w:bottom w:val="none" w:sz="0" w:space="0" w:color="auto"/>
        <w:right w:val="none" w:sz="0" w:space="0" w:color="auto"/>
      </w:divBdr>
    </w:div>
    <w:div w:id="1686521456">
      <w:bodyDiv w:val="1"/>
      <w:marLeft w:val="0"/>
      <w:marRight w:val="0"/>
      <w:marTop w:val="0"/>
      <w:marBottom w:val="0"/>
      <w:divBdr>
        <w:top w:val="none" w:sz="0" w:space="0" w:color="auto"/>
        <w:left w:val="none" w:sz="0" w:space="0" w:color="auto"/>
        <w:bottom w:val="none" w:sz="0" w:space="0" w:color="auto"/>
        <w:right w:val="none" w:sz="0" w:space="0" w:color="auto"/>
      </w:divBdr>
    </w:div>
    <w:div w:id="1686596856">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052172">
      <w:bodyDiv w:val="1"/>
      <w:marLeft w:val="0"/>
      <w:marRight w:val="0"/>
      <w:marTop w:val="0"/>
      <w:marBottom w:val="0"/>
      <w:divBdr>
        <w:top w:val="none" w:sz="0" w:space="0" w:color="auto"/>
        <w:left w:val="none" w:sz="0" w:space="0" w:color="auto"/>
        <w:bottom w:val="none" w:sz="0" w:space="0" w:color="auto"/>
        <w:right w:val="none" w:sz="0" w:space="0" w:color="auto"/>
      </w:divBdr>
    </w:div>
    <w:div w:id="1687054855">
      <w:bodyDiv w:val="1"/>
      <w:marLeft w:val="0"/>
      <w:marRight w:val="0"/>
      <w:marTop w:val="0"/>
      <w:marBottom w:val="0"/>
      <w:divBdr>
        <w:top w:val="none" w:sz="0" w:space="0" w:color="auto"/>
        <w:left w:val="none" w:sz="0" w:space="0" w:color="auto"/>
        <w:bottom w:val="none" w:sz="0" w:space="0" w:color="auto"/>
        <w:right w:val="none" w:sz="0" w:space="0" w:color="auto"/>
      </w:divBdr>
    </w:div>
    <w:div w:id="1687171436">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250137">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515354">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899005">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7973635">
      <w:bodyDiv w:val="1"/>
      <w:marLeft w:val="0"/>
      <w:marRight w:val="0"/>
      <w:marTop w:val="0"/>
      <w:marBottom w:val="0"/>
      <w:divBdr>
        <w:top w:val="none" w:sz="0" w:space="0" w:color="auto"/>
        <w:left w:val="none" w:sz="0" w:space="0" w:color="auto"/>
        <w:bottom w:val="none" w:sz="0" w:space="0" w:color="auto"/>
        <w:right w:val="none" w:sz="0" w:space="0" w:color="auto"/>
      </w:divBdr>
    </w:div>
    <w:div w:id="1688016478">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215339">
      <w:bodyDiv w:val="1"/>
      <w:marLeft w:val="0"/>
      <w:marRight w:val="0"/>
      <w:marTop w:val="0"/>
      <w:marBottom w:val="0"/>
      <w:divBdr>
        <w:top w:val="none" w:sz="0" w:space="0" w:color="auto"/>
        <w:left w:val="none" w:sz="0" w:space="0" w:color="auto"/>
        <w:bottom w:val="none" w:sz="0" w:space="0" w:color="auto"/>
        <w:right w:val="none" w:sz="0" w:space="0" w:color="auto"/>
      </w:divBdr>
    </w:div>
    <w:div w:id="1688407491">
      <w:bodyDiv w:val="1"/>
      <w:marLeft w:val="0"/>
      <w:marRight w:val="0"/>
      <w:marTop w:val="0"/>
      <w:marBottom w:val="0"/>
      <w:divBdr>
        <w:top w:val="none" w:sz="0" w:space="0" w:color="auto"/>
        <w:left w:val="none" w:sz="0" w:space="0" w:color="auto"/>
        <w:bottom w:val="none" w:sz="0" w:space="0" w:color="auto"/>
        <w:right w:val="none" w:sz="0" w:space="0" w:color="auto"/>
      </w:divBdr>
    </w:div>
    <w:div w:id="1688482652">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752791">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018863">
      <w:bodyDiv w:val="1"/>
      <w:marLeft w:val="0"/>
      <w:marRight w:val="0"/>
      <w:marTop w:val="0"/>
      <w:marBottom w:val="0"/>
      <w:divBdr>
        <w:top w:val="none" w:sz="0" w:space="0" w:color="auto"/>
        <w:left w:val="none" w:sz="0" w:space="0" w:color="auto"/>
        <w:bottom w:val="none" w:sz="0" w:space="0" w:color="auto"/>
        <w:right w:val="none" w:sz="0" w:space="0" w:color="auto"/>
      </w:divBdr>
    </w:div>
    <w:div w:id="1689059803">
      <w:bodyDiv w:val="1"/>
      <w:marLeft w:val="0"/>
      <w:marRight w:val="0"/>
      <w:marTop w:val="0"/>
      <w:marBottom w:val="0"/>
      <w:divBdr>
        <w:top w:val="none" w:sz="0" w:space="0" w:color="auto"/>
        <w:left w:val="none" w:sz="0" w:space="0" w:color="auto"/>
        <w:bottom w:val="none" w:sz="0" w:space="0" w:color="auto"/>
        <w:right w:val="none" w:sz="0" w:space="0" w:color="auto"/>
      </w:divBdr>
    </w:div>
    <w:div w:id="1689060365">
      <w:bodyDiv w:val="1"/>
      <w:marLeft w:val="0"/>
      <w:marRight w:val="0"/>
      <w:marTop w:val="0"/>
      <w:marBottom w:val="0"/>
      <w:divBdr>
        <w:top w:val="none" w:sz="0" w:space="0" w:color="auto"/>
        <w:left w:val="none" w:sz="0" w:space="0" w:color="auto"/>
        <w:bottom w:val="none" w:sz="0" w:space="0" w:color="auto"/>
        <w:right w:val="none" w:sz="0" w:space="0" w:color="auto"/>
      </w:divBdr>
    </w:div>
    <w:div w:id="1689065958">
      <w:bodyDiv w:val="1"/>
      <w:marLeft w:val="0"/>
      <w:marRight w:val="0"/>
      <w:marTop w:val="0"/>
      <w:marBottom w:val="0"/>
      <w:divBdr>
        <w:top w:val="none" w:sz="0" w:space="0" w:color="auto"/>
        <w:left w:val="none" w:sz="0" w:space="0" w:color="auto"/>
        <w:bottom w:val="none" w:sz="0" w:space="0" w:color="auto"/>
        <w:right w:val="none" w:sz="0" w:space="0" w:color="auto"/>
      </w:divBdr>
    </w:div>
    <w:div w:id="1689135154">
      <w:bodyDiv w:val="1"/>
      <w:marLeft w:val="0"/>
      <w:marRight w:val="0"/>
      <w:marTop w:val="0"/>
      <w:marBottom w:val="0"/>
      <w:divBdr>
        <w:top w:val="none" w:sz="0" w:space="0" w:color="auto"/>
        <w:left w:val="none" w:sz="0" w:space="0" w:color="auto"/>
        <w:bottom w:val="none" w:sz="0" w:space="0" w:color="auto"/>
        <w:right w:val="none" w:sz="0" w:space="0" w:color="auto"/>
      </w:divBdr>
    </w:div>
    <w:div w:id="1689215678">
      <w:bodyDiv w:val="1"/>
      <w:marLeft w:val="0"/>
      <w:marRight w:val="0"/>
      <w:marTop w:val="0"/>
      <w:marBottom w:val="0"/>
      <w:divBdr>
        <w:top w:val="none" w:sz="0" w:space="0" w:color="auto"/>
        <w:left w:val="none" w:sz="0" w:space="0" w:color="auto"/>
        <w:bottom w:val="none" w:sz="0" w:space="0" w:color="auto"/>
        <w:right w:val="none" w:sz="0" w:space="0" w:color="auto"/>
      </w:divBdr>
    </w:div>
    <w:div w:id="1689717371">
      <w:bodyDiv w:val="1"/>
      <w:marLeft w:val="0"/>
      <w:marRight w:val="0"/>
      <w:marTop w:val="0"/>
      <w:marBottom w:val="0"/>
      <w:divBdr>
        <w:top w:val="none" w:sz="0" w:space="0" w:color="auto"/>
        <w:left w:val="none" w:sz="0" w:space="0" w:color="auto"/>
        <w:bottom w:val="none" w:sz="0" w:space="0" w:color="auto"/>
        <w:right w:val="none" w:sz="0" w:space="0" w:color="auto"/>
      </w:divBdr>
    </w:div>
    <w:div w:id="1689718835">
      <w:bodyDiv w:val="1"/>
      <w:marLeft w:val="0"/>
      <w:marRight w:val="0"/>
      <w:marTop w:val="0"/>
      <w:marBottom w:val="0"/>
      <w:divBdr>
        <w:top w:val="none" w:sz="0" w:space="0" w:color="auto"/>
        <w:left w:val="none" w:sz="0" w:space="0" w:color="auto"/>
        <w:bottom w:val="none" w:sz="0" w:space="0" w:color="auto"/>
        <w:right w:val="none" w:sz="0" w:space="0" w:color="auto"/>
      </w:divBdr>
    </w:div>
    <w:div w:id="1689720834">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258982">
      <w:bodyDiv w:val="1"/>
      <w:marLeft w:val="0"/>
      <w:marRight w:val="0"/>
      <w:marTop w:val="0"/>
      <w:marBottom w:val="0"/>
      <w:divBdr>
        <w:top w:val="none" w:sz="0" w:space="0" w:color="auto"/>
        <w:left w:val="none" w:sz="0" w:space="0" w:color="auto"/>
        <w:bottom w:val="none" w:sz="0" w:space="0" w:color="auto"/>
        <w:right w:val="none" w:sz="0" w:space="0" w:color="auto"/>
      </w:divBdr>
    </w:div>
    <w:div w:id="1690371116">
      <w:bodyDiv w:val="1"/>
      <w:marLeft w:val="0"/>
      <w:marRight w:val="0"/>
      <w:marTop w:val="0"/>
      <w:marBottom w:val="0"/>
      <w:divBdr>
        <w:top w:val="none" w:sz="0" w:space="0" w:color="auto"/>
        <w:left w:val="none" w:sz="0" w:space="0" w:color="auto"/>
        <w:bottom w:val="none" w:sz="0" w:space="0" w:color="auto"/>
        <w:right w:val="none" w:sz="0" w:space="0" w:color="auto"/>
      </w:divBdr>
    </w:div>
    <w:div w:id="1690373379">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452730">
      <w:bodyDiv w:val="1"/>
      <w:marLeft w:val="0"/>
      <w:marRight w:val="0"/>
      <w:marTop w:val="0"/>
      <w:marBottom w:val="0"/>
      <w:divBdr>
        <w:top w:val="none" w:sz="0" w:space="0" w:color="auto"/>
        <w:left w:val="none" w:sz="0" w:space="0" w:color="auto"/>
        <w:bottom w:val="none" w:sz="0" w:space="0" w:color="auto"/>
        <w:right w:val="none" w:sz="0" w:space="0" w:color="auto"/>
      </w:divBdr>
    </w:div>
    <w:div w:id="1690597439">
      <w:bodyDiv w:val="1"/>
      <w:marLeft w:val="0"/>
      <w:marRight w:val="0"/>
      <w:marTop w:val="0"/>
      <w:marBottom w:val="0"/>
      <w:divBdr>
        <w:top w:val="none" w:sz="0" w:space="0" w:color="auto"/>
        <w:left w:val="none" w:sz="0" w:space="0" w:color="auto"/>
        <w:bottom w:val="none" w:sz="0" w:space="0" w:color="auto"/>
        <w:right w:val="none" w:sz="0" w:space="0" w:color="auto"/>
      </w:divBdr>
    </w:div>
    <w:div w:id="1690599158">
      <w:bodyDiv w:val="1"/>
      <w:marLeft w:val="0"/>
      <w:marRight w:val="0"/>
      <w:marTop w:val="0"/>
      <w:marBottom w:val="0"/>
      <w:divBdr>
        <w:top w:val="none" w:sz="0" w:space="0" w:color="auto"/>
        <w:left w:val="none" w:sz="0" w:space="0" w:color="auto"/>
        <w:bottom w:val="none" w:sz="0" w:space="0" w:color="auto"/>
        <w:right w:val="none" w:sz="0" w:space="0" w:color="auto"/>
      </w:divBdr>
    </w:div>
    <w:div w:id="1690645763">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0989468">
      <w:bodyDiv w:val="1"/>
      <w:marLeft w:val="0"/>
      <w:marRight w:val="0"/>
      <w:marTop w:val="0"/>
      <w:marBottom w:val="0"/>
      <w:divBdr>
        <w:top w:val="none" w:sz="0" w:space="0" w:color="auto"/>
        <w:left w:val="none" w:sz="0" w:space="0" w:color="auto"/>
        <w:bottom w:val="none" w:sz="0" w:space="0" w:color="auto"/>
        <w:right w:val="none" w:sz="0" w:space="0" w:color="auto"/>
      </w:divBdr>
    </w:div>
    <w:div w:id="1691026107">
      <w:bodyDiv w:val="1"/>
      <w:marLeft w:val="0"/>
      <w:marRight w:val="0"/>
      <w:marTop w:val="0"/>
      <w:marBottom w:val="0"/>
      <w:divBdr>
        <w:top w:val="none" w:sz="0" w:space="0" w:color="auto"/>
        <w:left w:val="none" w:sz="0" w:space="0" w:color="auto"/>
        <w:bottom w:val="none" w:sz="0" w:space="0" w:color="auto"/>
        <w:right w:val="none" w:sz="0" w:space="0" w:color="auto"/>
      </w:divBdr>
    </w:div>
    <w:div w:id="1691175009">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2085">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176343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181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336479">
      <w:bodyDiv w:val="1"/>
      <w:marLeft w:val="0"/>
      <w:marRight w:val="0"/>
      <w:marTop w:val="0"/>
      <w:marBottom w:val="0"/>
      <w:divBdr>
        <w:top w:val="none" w:sz="0" w:space="0" w:color="auto"/>
        <w:left w:val="none" w:sz="0" w:space="0" w:color="auto"/>
        <w:bottom w:val="none" w:sz="0" w:space="0" w:color="auto"/>
        <w:right w:val="none" w:sz="0" w:space="0" w:color="auto"/>
      </w:divBdr>
    </w:div>
    <w:div w:id="1692336811">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36264">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143773">
      <w:bodyDiv w:val="1"/>
      <w:marLeft w:val="0"/>
      <w:marRight w:val="0"/>
      <w:marTop w:val="0"/>
      <w:marBottom w:val="0"/>
      <w:divBdr>
        <w:top w:val="none" w:sz="0" w:space="0" w:color="auto"/>
        <w:left w:val="none" w:sz="0" w:space="0" w:color="auto"/>
        <w:bottom w:val="none" w:sz="0" w:space="0" w:color="auto"/>
        <w:right w:val="none" w:sz="0" w:space="0" w:color="auto"/>
      </w:divBdr>
    </w:div>
    <w:div w:id="1693144923">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12971">
      <w:bodyDiv w:val="1"/>
      <w:marLeft w:val="0"/>
      <w:marRight w:val="0"/>
      <w:marTop w:val="0"/>
      <w:marBottom w:val="0"/>
      <w:divBdr>
        <w:top w:val="none" w:sz="0" w:space="0" w:color="auto"/>
        <w:left w:val="none" w:sz="0" w:space="0" w:color="auto"/>
        <w:bottom w:val="none" w:sz="0" w:space="0" w:color="auto"/>
        <w:right w:val="none" w:sz="0" w:space="0" w:color="auto"/>
      </w:divBdr>
    </w:div>
    <w:div w:id="1693414815">
      <w:bodyDiv w:val="1"/>
      <w:marLeft w:val="0"/>
      <w:marRight w:val="0"/>
      <w:marTop w:val="0"/>
      <w:marBottom w:val="0"/>
      <w:divBdr>
        <w:top w:val="none" w:sz="0" w:space="0" w:color="auto"/>
        <w:left w:val="none" w:sz="0" w:space="0" w:color="auto"/>
        <w:bottom w:val="none" w:sz="0" w:space="0" w:color="auto"/>
        <w:right w:val="none" w:sz="0" w:space="0" w:color="auto"/>
      </w:divBdr>
    </w:div>
    <w:div w:id="1693415183">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3727042">
      <w:bodyDiv w:val="1"/>
      <w:marLeft w:val="0"/>
      <w:marRight w:val="0"/>
      <w:marTop w:val="0"/>
      <w:marBottom w:val="0"/>
      <w:divBdr>
        <w:top w:val="none" w:sz="0" w:space="0" w:color="auto"/>
        <w:left w:val="none" w:sz="0" w:space="0" w:color="auto"/>
        <w:bottom w:val="none" w:sz="0" w:space="0" w:color="auto"/>
        <w:right w:val="none" w:sz="0" w:space="0" w:color="auto"/>
      </w:divBdr>
    </w:div>
    <w:div w:id="1693797681">
      <w:bodyDiv w:val="1"/>
      <w:marLeft w:val="0"/>
      <w:marRight w:val="0"/>
      <w:marTop w:val="0"/>
      <w:marBottom w:val="0"/>
      <w:divBdr>
        <w:top w:val="none" w:sz="0" w:space="0" w:color="auto"/>
        <w:left w:val="none" w:sz="0" w:space="0" w:color="auto"/>
        <w:bottom w:val="none" w:sz="0" w:space="0" w:color="auto"/>
        <w:right w:val="none" w:sz="0" w:space="0" w:color="auto"/>
      </w:divBdr>
    </w:div>
    <w:div w:id="1693916276">
      <w:bodyDiv w:val="1"/>
      <w:marLeft w:val="0"/>
      <w:marRight w:val="0"/>
      <w:marTop w:val="0"/>
      <w:marBottom w:val="0"/>
      <w:divBdr>
        <w:top w:val="none" w:sz="0" w:space="0" w:color="auto"/>
        <w:left w:val="none" w:sz="0" w:space="0" w:color="auto"/>
        <w:bottom w:val="none" w:sz="0" w:space="0" w:color="auto"/>
        <w:right w:val="none" w:sz="0" w:space="0" w:color="auto"/>
      </w:divBdr>
    </w:div>
    <w:div w:id="1693992795">
      <w:bodyDiv w:val="1"/>
      <w:marLeft w:val="0"/>
      <w:marRight w:val="0"/>
      <w:marTop w:val="0"/>
      <w:marBottom w:val="0"/>
      <w:divBdr>
        <w:top w:val="none" w:sz="0" w:space="0" w:color="auto"/>
        <w:left w:val="none" w:sz="0" w:space="0" w:color="auto"/>
        <w:bottom w:val="none" w:sz="0" w:space="0" w:color="auto"/>
        <w:right w:val="none" w:sz="0" w:space="0" w:color="auto"/>
      </w:divBdr>
    </w:div>
    <w:div w:id="1693995987">
      <w:bodyDiv w:val="1"/>
      <w:marLeft w:val="0"/>
      <w:marRight w:val="0"/>
      <w:marTop w:val="0"/>
      <w:marBottom w:val="0"/>
      <w:divBdr>
        <w:top w:val="none" w:sz="0" w:space="0" w:color="auto"/>
        <w:left w:val="none" w:sz="0" w:space="0" w:color="auto"/>
        <w:bottom w:val="none" w:sz="0" w:space="0" w:color="auto"/>
        <w:right w:val="none" w:sz="0" w:space="0" w:color="auto"/>
      </w:divBdr>
    </w:div>
    <w:div w:id="1693998516">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569203">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4915083">
      <w:bodyDiv w:val="1"/>
      <w:marLeft w:val="0"/>
      <w:marRight w:val="0"/>
      <w:marTop w:val="0"/>
      <w:marBottom w:val="0"/>
      <w:divBdr>
        <w:top w:val="none" w:sz="0" w:space="0" w:color="auto"/>
        <w:left w:val="none" w:sz="0" w:space="0" w:color="auto"/>
        <w:bottom w:val="none" w:sz="0" w:space="0" w:color="auto"/>
        <w:right w:val="none" w:sz="0" w:space="0" w:color="auto"/>
      </w:divBdr>
    </w:div>
    <w:div w:id="1694964764">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306990">
      <w:bodyDiv w:val="1"/>
      <w:marLeft w:val="0"/>
      <w:marRight w:val="0"/>
      <w:marTop w:val="0"/>
      <w:marBottom w:val="0"/>
      <w:divBdr>
        <w:top w:val="none" w:sz="0" w:space="0" w:color="auto"/>
        <w:left w:val="none" w:sz="0" w:space="0" w:color="auto"/>
        <w:bottom w:val="none" w:sz="0" w:space="0" w:color="auto"/>
        <w:right w:val="none" w:sz="0" w:space="0" w:color="auto"/>
      </w:divBdr>
    </w:div>
    <w:div w:id="1695376315">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24000">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223658">
      <w:bodyDiv w:val="1"/>
      <w:marLeft w:val="0"/>
      <w:marRight w:val="0"/>
      <w:marTop w:val="0"/>
      <w:marBottom w:val="0"/>
      <w:divBdr>
        <w:top w:val="none" w:sz="0" w:space="0" w:color="auto"/>
        <w:left w:val="none" w:sz="0" w:space="0" w:color="auto"/>
        <w:bottom w:val="none" w:sz="0" w:space="0" w:color="auto"/>
        <w:right w:val="none" w:sz="0" w:space="0" w:color="auto"/>
      </w:divBdr>
    </w:div>
    <w:div w:id="1696299232">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67746">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494120">
      <w:bodyDiv w:val="1"/>
      <w:marLeft w:val="0"/>
      <w:marRight w:val="0"/>
      <w:marTop w:val="0"/>
      <w:marBottom w:val="0"/>
      <w:divBdr>
        <w:top w:val="none" w:sz="0" w:space="0" w:color="auto"/>
        <w:left w:val="none" w:sz="0" w:space="0" w:color="auto"/>
        <w:bottom w:val="none" w:sz="0" w:space="0" w:color="auto"/>
        <w:right w:val="none" w:sz="0" w:space="0" w:color="auto"/>
      </w:divBdr>
    </w:div>
    <w:div w:id="1696541769">
      <w:bodyDiv w:val="1"/>
      <w:marLeft w:val="0"/>
      <w:marRight w:val="0"/>
      <w:marTop w:val="0"/>
      <w:marBottom w:val="0"/>
      <w:divBdr>
        <w:top w:val="none" w:sz="0" w:space="0" w:color="auto"/>
        <w:left w:val="none" w:sz="0" w:space="0" w:color="auto"/>
        <w:bottom w:val="none" w:sz="0" w:space="0" w:color="auto"/>
        <w:right w:val="none" w:sz="0" w:space="0" w:color="auto"/>
      </w:divBdr>
    </w:div>
    <w:div w:id="1696690584">
      <w:bodyDiv w:val="1"/>
      <w:marLeft w:val="0"/>
      <w:marRight w:val="0"/>
      <w:marTop w:val="0"/>
      <w:marBottom w:val="0"/>
      <w:divBdr>
        <w:top w:val="none" w:sz="0" w:space="0" w:color="auto"/>
        <w:left w:val="none" w:sz="0" w:space="0" w:color="auto"/>
        <w:bottom w:val="none" w:sz="0" w:space="0" w:color="auto"/>
        <w:right w:val="none" w:sz="0" w:space="0" w:color="auto"/>
      </w:divBdr>
    </w:div>
    <w:div w:id="1696812336">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00466">
      <w:bodyDiv w:val="1"/>
      <w:marLeft w:val="0"/>
      <w:marRight w:val="0"/>
      <w:marTop w:val="0"/>
      <w:marBottom w:val="0"/>
      <w:divBdr>
        <w:top w:val="none" w:sz="0" w:space="0" w:color="auto"/>
        <w:left w:val="none" w:sz="0" w:space="0" w:color="auto"/>
        <w:bottom w:val="none" w:sz="0" w:space="0" w:color="auto"/>
        <w:right w:val="none" w:sz="0" w:space="0" w:color="auto"/>
      </w:divBdr>
    </w:div>
    <w:div w:id="1697005627">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081352">
      <w:bodyDiv w:val="1"/>
      <w:marLeft w:val="0"/>
      <w:marRight w:val="0"/>
      <w:marTop w:val="0"/>
      <w:marBottom w:val="0"/>
      <w:divBdr>
        <w:top w:val="none" w:sz="0" w:space="0" w:color="auto"/>
        <w:left w:val="none" w:sz="0" w:space="0" w:color="auto"/>
        <w:bottom w:val="none" w:sz="0" w:space="0" w:color="auto"/>
        <w:right w:val="none" w:sz="0" w:space="0" w:color="auto"/>
      </w:divBdr>
    </w:div>
    <w:div w:id="1697342144">
      <w:bodyDiv w:val="1"/>
      <w:marLeft w:val="0"/>
      <w:marRight w:val="0"/>
      <w:marTop w:val="0"/>
      <w:marBottom w:val="0"/>
      <w:divBdr>
        <w:top w:val="none" w:sz="0" w:space="0" w:color="auto"/>
        <w:left w:val="none" w:sz="0" w:space="0" w:color="auto"/>
        <w:bottom w:val="none" w:sz="0" w:space="0" w:color="auto"/>
        <w:right w:val="none" w:sz="0" w:space="0" w:color="auto"/>
      </w:divBdr>
    </w:div>
    <w:div w:id="1697464398">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656001">
      <w:bodyDiv w:val="1"/>
      <w:marLeft w:val="0"/>
      <w:marRight w:val="0"/>
      <w:marTop w:val="0"/>
      <w:marBottom w:val="0"/>
      <w:divBdr>
        <w:top w:val="none" w:sz="0" w:space="0" w:color="auto"/>
        <w:left w:val="none" w:sz="0" w:space="0" w:color="auto"/>
        <w:bottom w:val="none" w:sz="0" w:space="0" w:color="auto"/>
        <w:right w:val="none" w:sz="0" w:space="0" w:color="auto"/>
      </w:divBdr>
    </w:div>
    <w:div w:id="1697778757">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8045204">
      <w:bodyDiv w:val="1"/>
      <w:marLeft w:val="0"/>
      <w:marRight w:val="0"/>
      <w:marTop w:val="0"/>
      <w:marBottom w:val="0"/>
      <w:divBdr>
        <w:top w:val="none" w:sz="0" w:space="0" w:color="auto"/>
        <w:left w:val="none" w:sz="0" w:space="0" w:color="auto"/>
        <w:bottom w:val="none" w:sz="0" w:space="0" w:color="auto"/>
        <w:right w:val="none" w:sz="0" w:space="0" w:color="auto"/>
      </w:divBdr>
    </w:div>
    <w:div w:id="1698238960">
      <w:bodyDiv w:val="1"/>
      <w:marLeft w:val="0"/>
      <w:marRight w:val="0"/>
      <w:marTop w:val="0"/>
      <w:marBottom w:val="0"/>
      <w:divBdr>
        <w:top w:val="none" w:sz="0" w:space="0" w:color="auto"/>
        <w:left w:val="none" w:sz="0" w:space="0" w:color="auto"/>
        <w:bottom w:val="none" w:sz="0" w:space="0" w:color="auto"/>
        <w:right w:val="none" w:sz="0" w:space="0" w:color="auto"/>
      </w:divBdr>
    </w:div>
    <w:div w:id="1698777327">
      <w:bodyDiv w:val="1"/>
      <w:marLeft w:val="0"/>
      <w:marRight w:val="0"/>
      <w:marTop w:val="0"/>
      <w:marBottom w:val="0"/>
      <w:divBdr>
        <w:top w:val="none" w:sz="0" w:space="0" w:color="auto"/>
        <w:left w:val="none" w:sz="0" w:space="0" w:color="auto"/>
        <w:bottom w:val="none" w:sz="0" w:space="0" w:color="auto"/>
        <w:right w:val="none" w:sz="0" w:space="0" w:color="auto"/>
      </w:divBdr>
    </w:div>
    <w:div w:id="1698893560">
      <w:bodyDiv w:val="1"/>
      <w:marLeft w:val="0"/>
      <w:marRight w:val="0"/>
      <w:marTop w:val="0"/>
      <w:marBottom w:val="0"/>
      <w:divBdr>
        <w:top w:val="none" w:sz="0" w:space="0" w:color="auto"/>
        <w:left w:val="none" w:sz="0" w:space="0" w:color="auto"/>
        <w:bottom w:val="none" w:sz="0" w:space="0" w:color="auto"/>
        <w:right w:val="none" w:sz="0" w:space="0" w:color="auto"/>
      </w:divBdr>
    </w:div>
    <w:div w:id="1699502163">
      <w:bodyDiv w:val="1"/>
      <w:marLeft w:val="0"/>
      <w:marRight w:val="0"/>
      <w:marTop w:val="0"/>
      <w:marBottom w:val="0"/>
      <w:divBdr>
        <w:top w:val="none" w:sz="0" w:space="0" w:color="auto"/>
        <w:left w:val="none" w:sz="0" w:space="0" w:color="auto"/>
        <w:bottom w:val="none" w:sz="0" w:space="0" w:color="auto"/>
        <w:right w:val="none" w:sz="0" w:space="0" w:color="auto"/>
      </w:divBdr>
    </w:div>
    <w:div w:id="1699507922">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699811383">
      <w:bodyDiv w:val="1"/>
      <w:marLeft w:val="0"/>
      <w:marRight w:val="0"/>
      <w:marTop w:val="0"/>
      <w:marBottom w:val="0"/>
      <w:divBdr>
        <w:top w:val="none" w:sz="0" w:space="0" w:color="auto"/>
        <w:left w:val="none" w:sz="0" w:space="0" w:color="auto"/>
        <w:bottom w:val="none" w:sz="0" w:space="0" w:color="auto"/>
        <w:right w:val="none" w:sz="0" w:space="0" w:color="auto"/>
      </w:divBdr>
    </w:div>
    <w:div w:id="1699819094">
      <w:bodyDiv w:val="1"/>
      <w:marLeft w:val="0"/>
      <w:marRight w:val="0"/>
      <w:marTop w:val="0"/>
      <w:marBottom w:val="0"/>
      <w:divBdr>
        <w:top w:val="none" w:sz="0" w:space="0" w:color="auto"/>
        <w:left w:val="none" w:sz="0" w:space="0" w:color="auto"/>
        <w:bottom w:val="none" w:sz="0" w:space="0" w:color="auto"/>
        <w:right w:val="none" w:sz="0" w:space="0" w:color="auto"/>
      </w:divBdr>
    </w:div>
    <w:div w:id="1699969605">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0203990">
      <w:bodyDiv w:val="1"/>
      <w:marLeft w:val="0"/>
      <w:marRight w:val="0"/>
      <w:marTop w:val="0"/>
      <w:marBottom w:val="0"/>
      <w:divBdr>
        <w:top w:val="none" w:sz="0" w:space="0" w:color="auto"/>
        <w:left w:val="none" w:sz="0" w:space="0" w:color="auto"/>
        <w:bottom w:val="none" w:sz="0" w:space="0" w:color="auto"/>
        <w:right w:val="none" w:sz="0" w:space="0" w:color="auto"/>
      </w:divBdr>
    </w:div>
    <w:div w:id="1700355822">
      <w:bodyDiv w:val="1"/>
      <w:marLeft w:val="0"/>
      <w:marRight w:val="0"/>
      <w:marTop w:val="0"/>
      <w:marBottom w:val="0"/>
      <w:divBdr>
        <w:top w:val="none" w:sz="0" w:space="0" w:color="auto"/>
        <w:left w:val="none" w:sz="0" w:space="0" w:color="auto"/>
        <w:bottom w:val="none" w:sz="0" w:space="0" w:color="auto"/>
        <w:right w:val="none" w:sz="0" w:space="0" w:color="auto"/>
      </w:divBdr>
    </w:div>
    <w:div w:id="1700356447">
      <w:bodyDiv w:val="1"/>
      <w:marLeft w:val="0"/>
      <w:marRight w:val="0"/>
      <w:marTop w:val="0"/>
      <w:marBottom w:val="0"/>
      <w:divBdr>
        <w:top w:val="none" w:sz="0" w:space="0" w:color="auto"/>
        <w:left w:val="none" w:sz="0" w:space="0" w:color="auto"/>
        <w:bottom w:val="none" w:sz="0" w:space="0" w:color="auto"/>
        <w:right w:val="none" w:sz="0" w:space="0" w:color="auto"/>
      </w:divBdr>
    </w:div>
    <w:div w:id="1700357133">
      <w:bodyDiv w:val="1"/>
      <w:marLeft w:val="0"/>
      <w:marRight w:val="0"/>
      <w:marTop w:val="0"/>
      <w:marBottom w:val="0"/>
      <w:divBdr>
        <w:top w:val="none" w:sz="0" w:space="0" w:color="auto"/>
        <w:left w:val="none" w:sz="0" w:space="0" w:color="auto"/>
        <w:bottom w:val="none" w:sz="0" w:space="0" w:color="auto"/>
        <w:right w:val="none" w:sz="0" w:space="0" w:color="auto"/>
      </w:divBdr>
    </w:div>
    <w:div w:id="1700425545">
      <w:bodyDiv w:val="1"/>
      <w:marLeft w:val="0"/>
      <w:marRight w:val="0"/>
      <w:marTop w:val="0"/>
      <w:marBottom w:val="0"/>
      <w:divBdr>
        <w:top w:val="none" w:sz="0" w:space="0" w:color="auto"/>
        <w:left w:val="none" w:sz="0" w:space="0" w:color="auto"/>
        <w:bottom w:val="none" w:sz="0" w:space="0" w:color="auto"/>
        <w:right w:val="none" w:sz="0" w:space="0" w:color="auto"/>
      </w:divBdr>
    </w:div>
    <w:div w:id="1700427789">
      <w:bodyDiv w:val="1"/>
      <w:marLeft w:val="0"/>
      <w:marRight w:val="0"/>
      <w:marTop w:val="0"/>
      <w:marBottom w:val="0"/>
      <w:divBdr>
        <w:top w:val="none" w:sz="0" w:space="0" w:color="auto"/>
        <w:left w:val="none" w:sz="0" w:space="0" w:color="auto"/>
        <w:bottom w:val="none" w:sz="0" w:space="0" w:color="auto"/>
        <w:right w:val="none" w:sz="0" w:space="0" w:color="auto"/>
      </w:divBdr>
    </w:div>
    <w:div w:id="1700429054">
      <w:bodyDiv w:val="1"/>
      <w:marLeft w:val="0"/>
      <w:marRight w:val="0"/>
      <w:marTop w:val="0"/>
      <w:marBottom w:val="0"/>
      <w:divBdr>
        <w:top w:val="none" w:sz="0" w:space="0" w:color="auto"/>
        <w:left w:val="none" w:sz="0" w:space="0" w:color="auto"/>
        <w:bottom w:val="none" w:sz="0" w:space="0" w:color="auto"/>
        <w:right w:val="none" w:sz="0" w:space="0" w:color="auto"/>
      </w:divBdr>
    </w:div>
    <w:div w:id="1700886943">
      <w:bodyDiv w:val="1"/>
      <w:marLeft w:val="0"/>
      <w:marRight w:val="0"/>
      <w:marTop w:val="0"/>
      <w:marBottom w:val="0"/>
      <w:divBdr>
        <w:top w:val="none" w:sz="0" w:space="0" w:color="auto"/>
        <w:left w:val="none" w:sz="0" w:space="0" w:color="auto"/>
        <w:bottom w:val="none" w:sz="0" w:space="0" w:color="auto"/>
        <w:right w:val="none" w:sz="0" w:space="0" w:color="auto"/>
      </w:divBdr>
    </w:div>
    <w:div w:id="1701124079">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1201751">
      <w:bodyDiv w:val="1"/>
      <w:marLeft w:val="0"/>
      <w:marRight w:val="0"/>
      <w:marTop w:val="0"/>
      <w:marBottom w:val="0"/>
      <w:divBdr>
        <w:top w:val="none" w:sz="0" w:space="0" w:color="auto"/>
        <w:left w:val="none" w:sz="0" w:space="0" w:color="auto"/>
        <w:bottom w:val="none" w:sz="0" w:space="0" w:color="auto"/>
        <w:right w:val="none" w:sz="0" w:space="0" w:color="auto"/>
      </w:divBdr>
    </w:div>
    <w:div w:id="1701471458">
      <w:bodyDiv w:val="1"/>
      <w:marLeft w:val="0"/>
      <w:marRight w:val="0"/>
      <w:marTop w:val="0"/>
      <w:marBottom w:val="0"/>
      <w:divBdr>
        <w:top w:val="none" w:sz="0" w:space="0" w:color="auto"/>
        <w:left w:val="none" w:sz="0" w:space="0" w:color="auto"/>
        <w:bottom w:val="none" w:sz="0" w:space="0" w:color="auto"/>
        <w:right w:val="none" w:sz="0" w:space="0" w:color="auto"/>
      </w:divBdr>
    </w:div>
    <w:div w:id="1701584261">
      <w:bodyDiv w:val="1"/>
      <w:marLeft w:val="0"/>
      <w:marRight w:val="0"/>
      <w:marTop w:val="0"/>
      <w:marBottom w:val="0"/>
      <w:divBdr>
        <w:top w:val="none" w:sz="0" w:space="0" w:color="auto"/>
        <w:left w:val="none" w:sz="0" w:space="0" w:color="auto"/>
        <w:bottom w:val="none" w:sz="0" w:space="0" w:color="auto"/>
        <w:right w:val="none" w:sz="0" w:space="0" w:color="auto"/>
      </w:divBdr>
    </w:div>
    <w:div w:id="1701739517">
      <w:bodyDiv w:val="1"/>
      <w:marLeft w:val="0"/>
      <w:marRight w:val="0"/>
      <w:marTop w:val="0"/>
      <w:marBottom w:val="0"/>
      <w:divBdr>
        <w:top w:val="none" w:sz="0" w:space="0" w:color="auto"/>
        <w:left w:val="none" w:sz="0" w:space="0" w:color="auto"/>
        <w:bottom w:val="none" w:sz="0" w:space="0" w:color="auto"/>
        <w:right w:val="none" w:sz="0" w:space="0" w:color="auto"/>
      </w:divBdr>
    </w:div>
    <w:div w:id="1702123584">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436528">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628614">
      <w:bodyDiv w:val="1"/>
      <w:marLeft w:val="0"/>
      <w:marRight w:val="0"/>
      <w:marTop w:val="0"/>
      <w:marBottom w:val="0"/>
      <w:divBdr>
        <w:top w:val="none" w:sz="0" w:space="0" w:color="auto"/>
        <w:left w:val="none" w:sz="0" w:space="0" w:color="auto"/>
        <w:bottom w:val="none" w:sz="0" w:space="0" w:color="auto"/>
        <w:right w:val="none" w:sz="0" w:space="0" w:color="auto"/>
      </w:divBdr>
    </w:div>
    <w:div w:id="1702709224">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165834">
      <w:bodyDiv w:val="1"/>
      <w:marLeft w:val="0"/>
      <w:marRight w:val="0"/>
      <w:marTop w:val="0"/>
      <w:marBottom w:val="0"/>
      <w:divBdr>
        <w:top w:val="none" w:sz="0" w:space="0" w:color="auto"/>
        <w:left w:val="none" w:sz="0" w:space="0" w:color="auto"/>
        <w:bottom w:val="none" w:sz="0" w:space="0" w:color="auto"/>
        <w:right w:val="none" w:sz="0" w:space="0" w:color="auto"/>
      </w:divBdr>
    </w:div>
    <w:div w:id="1703282301">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4094988">
      <w:bodyDiv w:val="1"/>
      <w:marLeft w:val="0"/>
      <w:marRight w:val="0"/>
      <w:marTop w:val="0"/>
      <w:marBottom w:val="0"/>
      <w:divBdr>
        <w:top w:val="none" w:sz="0" w:space="0" w:color="auto"/>
        <w:left w:val="none" w:sz="0" w:space="0" w:color="auto"/>
        <w:bottom w:val="none" w:sz="0" w:space="0" w:color="auto"/>
        <w:right w:val="none" w:sz="0" w:space="0" w:color="auto"/>
      </w:divBdr>
    </w:div>
    <w:div w:id="1704164730">
      <w:bodyDiv w:val="1"/>
      <w:marLeft w:val="0"/>
      <w:marRight w:val="0"/>
      <w:marTop w:val="0"/>
      <w:marBottom w:val="0"/>
      <w:divBdr>
        <w:top w:val="none" w:sz="0" w:space="0" w:color="auto"/>
        <w:left w:val="none" w:sz="0" w:space="0" w:color="auto"/>
        <w:bottom w:val="none" w:sz="0" w:space="0" w:color="auto"/>
        <w:right w:val="none" w:sz="0" w:space="0" w:color="auto"/>
      </w:divBdr>
    </w:div>
    <w:div w:id="1704474745">
      <w:bodyDiv w:val="1"/>
      <w:marLeft w:val="0"/>
      <w:marRight w:val="0"/>
      <w:marTop w:val="0"/>
      <w:marBottom w:val="0"/>
      <w:divBdr>
        <w:top w:val="none" w:sz="0" w:space="0" w:color="auto"/>
        <w:left w:val="none" w:sz="0" w:space="0" w:color="auto"/>
        <w:bottom w:val="none" w:sz="0" w:space="0" w:color="auto"/>
        <w:right w:val="none" w:sz="0" w:space="0" w:color="auto"/>
      </w:divBdr>
    </w:div>
    <w:div w:id="1704789169">
      <w:bodyDiv w:val="1"/>
      <w:marLeft w:val="0"/>
      <w:marRight w:val="0"/>
      <w:marTop w:val="0"/>
      <w:marBottom w:val="0"/>
      <w:divBdr>
        <w:top w:val="none" w:sz="0" w:space="0" w:color="auto"/>
        <w:left w:val="none" w:sz="0" w:space="0" w:color="auto"/>
        <w:bottom w:val="none" w:sz="0" w:space="0" w:color="auto"/>
        <w:right w:val="none" w:sz="0" w:space="0" w:color="auto"/>
      </w:divBdr>
    </w:div>
    <w:div w:id="1704819026">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4938516">
      <w:bodyDiv w:val="1"/>
      <w:marLeft w:val="0"/>
      <w:marRight w:val="0"/>
      <w:marTop w:val="0"/>
      <w:marBottom w:val="0"/>
      <w:divBdr>
        <w:top w:val="none" w:sz="0" w:space="0" w:color="auto"/>
        <w:left w:val="none" w:sz="0" w:space="0" w:color="auto"/>
        <w:bottom w:val="none" w:sz="0" w:space="0" w:color="auto"/>
        <w:right w:val="none" w:sz="0" w:space="0" w:color="auto"/>
      </w:divBdr>
    </w:div>
    <w:div w:id="1705010819">
      <w:bodyDiv w:val="1"/>
      <w:marLeft w:val="0"/>
      <w:marRight w:val="0"/>
      <w:marTop w:val="0"/>
      <w:marBottom w:val="0"/>
      <w:divBdr>
        <w:top w:val="none" w:sz="0" w:space="0" w:color="auto"/>
        <w:left w:val="none" w:sz="0" w:space="0" w:color="auto"/>
        <w:bottom w:val="none" w:sz="0" w:space="0" w:color="auto"/>
        <w:right w:val="none" w:sz="0" w:space="0" w:color="auto"/>
      </w:divBdr>
    </w:div>
    <w:div w:id="1705056274">
      <w:bodyDiv w:val="1"/>
      <w:marLeft w:val="0"/>
      <w:marRight w:val="0"/>
      <w:marTop w:val="0"/>
      <w:marBottom w:val="0"/>
      <w:divBdr>
        <w:top w:val="none" w:sz="0" w:space="0" w:color="auto"/>
        <w:left w:val="none" w:sz="0" w:space="0" w:color="auto"/>
        <w:bottom w:val="none" w:sz="0" w:space="0" w:color="auto"/>
        <w:right w:val="none" w:sz="0" w:space="0" w:color="auto"/>
      </w:divBdr>
    </w:div>
    <w:div w:id="1705207096">
      <w:bodyDiv w:val="1"/>
      <w:marLeft w:val="0"/>
      <w:marRight w:val="0"/>
      <w:marTop w:val="0"/>
      <w:marBottom w:val="0"/>
      <w:divBdr>
        <w:top w:val="none" w:sz="0" w:space="0" w:color="auto"/>
        <w:left w:val="none" w:sz="0" w:space="0" w:color="auto"/>
        <w:bottom w:val="none" w:sz="0" w:space="0" w:color="auto"/>
        <w:right w:val="none" w:sz="0" w:space="0" w:color="auto"/>
      </w:divBdr>
    </w:div>
    <w:div w:id="1705212022">
      <w:bodyDiv w:val="1"/>
      <w:marLeft w:val="0"/>
      <w:marRight w:val="0"/>
      <w:marTop w:val="0"/>
      <w:marBottom w:val="0"/>
      <w:divBdr>
        <w:top w:val="none" w:sz="0" w:space="0" w:color="auto"/>
        <w:left w:val="none" w:sz="0" w:space="0" w:color="auto"/>
        <w:bottom w:val="none" w:sz="0" w:space="0" w:color="auto"/>
        <w:right w:val="none" w:sz="0" w:space="0" w:color="auto"/>
      </w:divBdr>
    </w:div>
    <w:div w:id="1705326666">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6707">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69594">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14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253598">
      <w:bodyDiv w:val="1"/>
      <w:marLeft w:val="0"/>
      <w:marRight w:val="0"/>
      <w:marTop w:val="0"/>
      <w:marBottom w:val="0"/>
      <w:divBdr>
        <w:top w:val="none" w:sz="0" w:space="0" w:color="auto"/>
        <w:left w:val="none" w:sz="0" w:space="0" w:color="auto"/>
        <w:bottom w:val="none" w:sz="0" w:space="0" w:color="auto"/>
        <w:right w:val="none" w:sz="0" w:space="0" w:color="auto"/>
      </w:divBdr>
    </w:div>
    <w:div w:id="1706367967">
      <w:bodyDiv w:val="1"/>
      <w:marLeft w:val="0"/>
      <w:marRight w:val="0"/>
      <w:marTop w:val="0"/>
      <w:marBottom w:val="0"/>
      <w:divBdr>
        <w:top w:val="none" w:sz="0" w:space="0" w:color="auto"/>
        <w:left w:val="none" w:sz="0" w:space="0" w:color="auto"/>
        <w:bottom w:val="none" w:sz="0" w:space="0" w:color="auto"/>
        <w:right w:val="none" w:sz="0" w:space="0" w:color="auto"/>
      </w:divBdr>
    </w:div>
    <w:div w:id="1706373080">
      <w:bodyDiv w:val="1"/>
      <w:marLeft w:val="0"/>
      <w:marRight w:val="0"/>
      <w:marTop w:val="0"/>
      <w:marBottom w:val="0"/>
      <w:divBdr>
        <w:top w:val="none" w:sz="0" w:space="0" w:color="auto"/>
        <w:left w:val="none" w:sz="0" w:space="0" w:color="auto"/>
        <w:bottom w:val="none" w:sz="0" w:space="0" w:color="auto"/>
        <w:right w:val="none" w:sz="0" w:space="0" w:color="auto"/>
      </w:divBdr>
    </w:div>
    <w:div w:id="1706523171">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6979614">
      <w:bodyDiv w:val="1"/>
      <w:marLeft w:val="0"/>
      <w:marRight w:val="0"/>
      <w:marTop w:val="0"/>
      <w:marBottom w:val="0"/>
      <w:divBdr>
        <w:top w:val="none" w:sz="0" w:space="0" w:color="auto"/>
        <w:left w:val="none" w:sz="0" w:space="0" w:color="auto"/>
        <w:bottom w:val="none" w:sz="0" w:space="0" w:color="auto"/>
        <w:right w:val="none" w:sz="0" w:space="0" w:color="auto"/>
      </w:divBdr>
    </w:div>
    <w:div w:id="170698046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170301">
      <w:bodyDiv w:val="1"/>
      <w:marLeft w:val="0"/>
      <w:marRight w:val="0"/>
      <w:marTop w:val="0"/>
      <w:marBottom w:val="0"/>
      <w:divBdr>
        <w:top w:val="none" w:sz="0" w:space="0" w:color="auto"/>
        <w:left w:val="none" w:sz="0" w:space="0" w:color="auto"/>
        <w:bottom w:val="none" w:sz="0" w:space="0" w:color="auto"/>
        <w:right w:val="none" w:sz="0" w:space="0" w:color="auto"/>
      </w:divBdr>
    </w:div>
    <w:div w:id="1707367867">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872890">
      <w:bodyDiv w:val="1"/>
      <w:marLeft w:val="0"/>
      <w:marRight w:val="0"/>
      <w:marTop w:val="0"/>
      <w:marBottom w:val="0"/>
      <w:divBdr>
        <w:top w:val="none" w:sz="0" w:space="0" w:color="auto"/>
        <w:left w:val="none" w:sz="0" w:space="0" w:color="auto"/>
        <w:bottom w:val="none" w:sz="0" w:space="0" w:color="auto"/>
        <w:right w:val="none" w:sz="0" w:space="0" w:color="auto"/>
      </w:divBdr>
    </w:div>
    <w:div w:id="1707874089">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218551">
      <w:bodyDiv w:val="1"/>
      <w:marLeft w:val="0"/>
      <w:marRight w:val="0"/>
      <w:marTop w:val="0"/>
      <w:marBottom w:val="0"/>
      <w:divBdr>
        <w:top w:val="none" w:sz="0" w:space="0" w:color="auto"/>
        <w:left w:val="none" w:sz="0" w:space="0" w:color="auto"/>
        <w:bottom w:val="none" w:sz="0" w:space="0" w:color="auto"/>
        <w:right w:val="none" w:sz="0" w:space="0" w:color="auto"/>
      </w:divBdr>
    </w:div>
    <w:div w:id="1708331485">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406274">
      <w:bodyDiv w:val="1"/>
      <w:marLeft w:val="0"/>
      <w:marRight w:val="0"/>
      <w:marTop w:val="0"/>
      <w:marBottom w:val="0"/>
      <w:divBdr>
        <w:top w:val="none" w:sz="0" w:space="0" w:color="auto"/>
        <w:left w:val="none" w:sz="0" w:space="0" w:color="auto"/>
        <w:bottom w:val="none" w:sz="0" w:space="0" w:color="auto"/>
        <w:right w:val="none" w:sz="0" w:space="0" w:color="auto"/>
      </w:divBdr>
    </w:div>
    <w:div w:id="1709454947">
      <w:bodyDiv w:val="1"/>
      <w:marLeft w:val="0"/>
      <w:marRight w:val="0"/>
      <w:marTop w:val="0"/>
      <w:marBottom w:val="0"/>
      <w:divBdr>
        <w:top w:val="none" w:sz="0" w:space="0" w:color="auto"/>
        <w:left w:val="none" w:sz="0" w:space="0" w:color="auto"/>
        <w:bottom w:val="none" w:sz="0" w:space="0" w:color="auto"/>
        <w:right w:val="none" w:sz="0" w:space="0" w:color="auto"/>
      </w:divBdr>
    </w:div>
    <w:div w:id="1709600696">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716956">
      <w:bodyDiv w:val="1"/>
      <w:marLeft w:val="0"/>
      <w:marRight w:val="0"/>
      <w:marTop w:val="0"/>
      <w:marBottom w:val="0"/>
      <w:divBdr>
        <w:top w:val="none" w:sz="0" w:space="0" w:color="auto"/>
        <w:left w:val="none" w:sz="0" w:space="0" w:color="auto"/>
        <w:bottom w:val="none" w:sz="0" w:space="0" w:color="auto"/>
        <w:right w:val="none" w:sz="0" w:space="0" w:color="auto"/>
      </w:divBdr>
    </w:div>
    <w:div w:id="1709796361">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09838447">
      <w:bodyDiv w:val="1"/>
      <w:marLeft w:val="0"/>
      <w:marRight w:val="0"/>
      <w:marTop w:val="0"/>
      <w:marBottom w:val="0"/>
      <w:divBdr>
        <w:top w:val="none" w:sz="0" w:space="0" w:color="auto"/>
        <w:left w:val="none" w:sz="0" w:space="0" w:color="auto"/>
        <w:bottom w:val="none" w:sz="0" w:space="0" w:color="auto"/>
        <w:right w:val="none" w:sz="0" w:space="0" w:color="auto"/>
      </w:divBdr>
      <w:divsChild>
        <w:div w:id="1246722353">
          <w:marLeft w:val="0"/>
          <w:marRight w:val="0"/>
          <w:marTop w:val="0"/>
          <w:marBottom w:val="450"/>
          <w:divBdr>
            <w:top w:val="single" w:sz="6" w:space="12" w:color="DDDDDB"/>
            <w:left w:val="single" w:sz="6" w:space="15" w:color="DDDDDB"/>
            <w:bottom w:val="single" w:sz="6" w:space="12" w:color="DDDDDB"/>
            <w:right w:val="single" w:sz="6" w:space="15" w:color="DDDDDB"/>
          </w:divBdr>
        </w:div>
        <w:div w:id="1867257310">
          <w:marLeft w:val="0"/>
          <w:marRight w:val="0"/>
          <w:marTop w:val="0"/>
          <w:marBottom w:val="450"/>
          <w:divBdr>
            <w:top w:val="single" w:sz="6" w:space="12" w:color="DDDDDB"/>
            <w:left w:val="single" w:sz="6" w:space="14" w:color="DDDDDB"/>
            <w:bottom w:val="single" w:sz="6" w:space="12" w:color="DDDDDB"/>
            <w:right w:val="single" w:sz="6" w:space="14" w:color="DDDDDB"/>
          </w:divBdr>
        </w:div>
      </w:divsChild>
    </w:div>
    <w:div w:id="1709866003">
      <w:bodyDiv w:val="1"/>
      <w:marLeft w:val="0"/>
      <w:marRight w:val="0"/>
      <w:marTop w:val="0"/>
      <w:marBottom w:val="0"/>
      <w:divBdr>
        <w:top w:val="none" w:sz="0" w:space="0" w:color="auto"/>
        <w:left w:val="none" w:sz="0" w:space="0" w:color="auto"/>
        <w:bottom w:val="none" w:sz="0" w:space="0" w:color="auto"/>
        <w:right w:val="none" w:sz="0" w:space="0" w:color="auto"/>
      </w:divBdr>
    </w:div>
    <w:div w:id="1709866015">
      <w:bodyDiv w:val="1"/>
      <w:marLeft w:val="0"/>
      <w:marRight w:val="0"/>
      <w:marTop w:val="0"/>
      <w:marBottom w:val="0"/>
      <w:divBdr>
        <w:top w:val="none" w:sz="0" w:space="0" w:color="auto"/>
        <w:left w:val="none" w:sz="0" w:space="0" w:color="auto"/>
        <w:bottom w:val="none" w:sz="0" w:space="0" w:color="auto"/>
        <w:right w:val="none" w:sz="0" w:space="0" w:color="auto"/>
      </w:divBdr>
    </w:div>
    <w:div w:id="1709987732">
      <w:bodyDiv w:val="1"/>
      <w:marLeft w:val="0"/>
      <w:marRight w:val="0"/>
      <w:marTop w:val="0"/>
      <w:marBottom w:val="0"/>
      <w:divBdr>
        <w:top w:val="none" w:sz="0" w:space="0" w:color="auto"/>
        <w:left w:val="none" w:sz="0" w:space="0" w:color="auto"/>
        <w:bottom w:val="none" w:sz="0" w:space="0" w:color="auto"/>
        <w:right w:val="none" w:sz="0" w:space="0" w:color="auto"/>
      </w:divBdr>
    </w:div>
    <w:div w:id="1710104273">
      <w:bodyDiv w:val="1"/>
      <w:marLeft w:val="0"/>
      <w:marRight w:val="0"/>
      <w:marTop w:val="0"/>
      <w:marBottom w:val="0"/>
      <w:divBdr>
        <w:top w:val="none" w:sz="0" w:space="0" w:color="auto"/>
        <w:left w:val="none" w:sz="0" w:space="0" w:color="auto"/>
        <w:bottom w:val="none" w:sz="0" w:space="0" w:color="auto"/>
        <w:right w:val="none" w:sz="0" w:space="0" w:color="auto"/>
      </w:divBdr>
    </w:div>
    <w:div w:id="1710107448">
      <w:bodyDiv w:val="1"/>
      <w:marLeft w:val="0"/>
      <w:marRight w:val="0"/>
      <w:marTop w:val="0"/>
      <w:marBottom w:val="0"/>
      <w:divBdr>
        <w:top w:val="none" w:sz="0" w:space="0" w:color="auto"/>
        <w:left w:val="none" w:sz="0" w:space="0" w:color="auto"/>
        <w:bottom w:val="none" w:sz="0" w:space="0" w:color="auto"/>
        <w:right w:val="none" w:sz="0" w:space="0" w:color="auto"/>
      </w:divBdr>
    </w:div>
    <w:div w:id="1710300581">
      <w:bodyDiv w:val="1"/>
      <w:marLeft w:val="0"/>
      <w:marRight w:val="0"/>
      <w:marTop w:val="0"/>
      <w:marBottom w:val="0"/>
      <w:divBdr>
        <w:top w:val="none" w:sz="0" w:space="0" w:color="auto"/>
        <w:left w:val="none" w:sz="0" w:space="0" w:color="auto"/>
        <w:bottom w:val="none" w:sz="0" w:space="0" w:color="auto"/>
        <w:right w:val="none" w:sz="0" w:space="0" w:color="auto"/>
      </w:divBdr>
    </w:div>
    <w:div w:id="1710371175">
      <w:bodyDiv w:val="1"/>
      <w:marLeft w:val="0"/>
      <w:marRight w:val="0"/>
      <w:marTop w:val="0"/>
      <w:marBottom w:val="0"/>
      <w:divBdr>
        <w:top w:val="none" w:sz="0" w:space="0" w:color="auto"/>
        <w:left w:val="none" w:sz="0" w:space="0" w:color="auto"/>
        <w:bottom w:val="none" w:sz="0" w:space="0" w:color="auto"/>
        <w:right w:val="none" w:sz="0" w:space="0" w:color="auto"/>
      </w:divBdr>
    </w:div>
    <w:div w:id="1710373334">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716357">
      <w:bodyDiv w:val="1"/>
      <w:marLeft w:val="0"/>
      <w:marRight w:val="0"/>
      <w:marTop w:val="0"/>
      <w:marBottom w:val="0"/>
      <w:divBdr>
        <w:top w:val="none" w:sz="0" w:space="0" w:color="auto"/>
        <w:left w:val="none" w:sz="0" w:space="0" w:color="auto"/>
        <w:bottom w:val="none" w:sz="0" w:space="0" w:color="auto"/>
        <w:right w:val="none" w:sz="0" w:space="0" w:color="auto"/>
      </w:divBdr>
    </w:div>
    <w:div w:id="1710757299">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106676">
      <w:bodyDiv w:val="1"/>
      <w:marLeft w:val="0"/>
      <w:marRight w:val="0"/>
      <w:marTop w:val="0"/>
      <w:marBottom w:val="0"/>
      <w:divBdr>
        <w:top w:val="none" w:sz="0" w:space="0" w:color="auto"/>
        <w:left w:val="none" w:sz="0" w:space="0" w:color="auto"/>
        <w:bottom w:val="none" w:sz="0" w:space="0" w:color="auto"/>
        <w:right w:val="none" w:sz="0" w:space="0" w:color="auto"/>
      </w:divBdr>
    </w:div>
    <w:div w:id="1711301266">
      <w:bodyDiv w:val="1"/>
      <w:marLeft w:val="0"/>
      <w:marRight w:val="0"/>
      <w:marTop w:val="0"/>
      <w:marBottom w:val="0"/>
      <w:divBdr>
        <w:top w:val="none" w:sz="0" w:space="0" w:color="auto"/>
        <w:left w:val="none" w:sz="0" w:space="0" w:color="auto"/>
        <w:bottom w:val="none" w:sz="0" w:space="0" w:color="auto"/>
        <w:right w:val="none" w:sz="0" w:space="0" w:color="auto"/>
      </w:divBdr>
    </w:div>
    <w:div w:id="1711304178">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805450">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1998095">
      <w:bodyDiv w:val="1"/>
      <w:marLeft w:val="0"/>
      <w:marRight w:val="0"/>
      <w:marTop w:val="0"/>
      <w:marBottom w:val="0"/>
      <w:divBdr>
        <w:top w:val="none" w:sz="0" w:space="0" w:color="auto"/>
        <w:left w:val="none" w:sz="0" w:space="0" w:color="auto"/>
        <w:bottom w:val="none" w:sz="0" w:space="0" w:color="auto"/>
        <w:right w:val="none" w:sz="0" w:space="0" w:color="auto"/>
      </w:divBdr>
    </w:div>
    <w:div w:id="1711998881">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344732">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2925634">
      <w:bodyDiv w:val="1"/>
      <w:marLeft w:val="0"/>
      <w:marRight w:val="0"/>
      <w:marTop w:val="0"/>
      <w:marBottom w:val="0"/>
      <w:divBdr>
        <w:top w:val="none" w:sz="0" w:space="0" w:color="auto"/>
        <w:left w:val="none" w:sz="0" w:space="0" w:color="auto"/>
        <w:bottom w:val="none" w:sz="0" w:space="0" w:color="auto"/>
        <w:right w:val="none" w:sz="0" w:space="0" w:color="auto"/>
      </w:divBdr>
    </w:div>
    <w:div w:id="1712995487">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5393">
      <w:bodyDiv w:val="1"/>
      <w:marLeft w:val="0"/>
      <w:marRight w:val="0"/>
      <w:marTop w:val="0"/>
      <w:marBottom w:val="0"/>
      <w:divBdr>
        <w:top w:val="none" w:sz="0" w:space="0" w:color="auto"/>
        <w:left w:val="none" w:sz="0" w:space="0" w:color="auto"/>
        <w:bottom w:val="none" w:sz="0" w:space="0" w:color="auto"/>
        <w:right w:val="none" w:sz="0" w:space="0" w:color="auto"/>
      </w:divBdr>
    </w:div>
    <w:div w:id="1713387233">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56385">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3574998">
      <w:bodyDiv w:val="1"/>
      <w:marLeft w:val="0"/>
      <w:marRight w:val="0"/>
      <w:marTop w:val="0"/>
      <w:marBottom w:val="0"/>
      <w:divBdr>
        <w:top w:val="none" w:sz="0" w:space="0" w:color="auto"/>
        <w:left w:val="none" w:sz="0" w:space="0" w:color="auto"/>
        <w:bottom w:val="none" w:sz="0" w:space="0" w:color="auto"/>
        <w:right w:val="none" w:sz="0" w:space="0" w:color="auto"/>
      </w:divBdr>
    </w:div>
    <w:div w:id="1713726698">
      <w:bodyDiv w:val="1"/>
      <w:marLeft w:val="0"/>
      <w:marRight w:val="0"/>
      <w:marTop w:val="0"/>
      <w:marBottom w:val="0"/>
      <w:divBdr>
        <w:top w:val="none" w:sz="0" w:space="0" w:color="auto"/>
        <w:left w:val="none" w:sz="0" w:space="0" w:color="auto"/>
        <w:bottom w:val="none" w:sz="0" w:space="0" w:color="auto"/>
        <w:right w:val="none" w:sz="0" w:space="0" w:color="auto"/>
      </w:divBdr>
    </w:div>
    <w:div w:id="1713846380">
      <w:bodyDiv w:val="1"/>
      <w:marLeft w:val="0"/>
      <w:marRight w:val="0"/>
      <w:marTop w:val="0"/>
      <w:marBottom w:val="0"/>
      <w:divBdr>
        <w:top w:val="none" w:sz="0" w:space="0" w:color="auto"/>
        <w:left w:val="none" w:sz="0" w:space="0" w:color="auto"/>
        <w:bottom w:val="none" w:sz="0" w:space="0" w:color="auto"/>
        <w:right w:val="none" w:sz="0" w:space="0" w:color="auto"/>
      </w:divBdr>
    </w:div>
    <w:div w:id="1714113774">
      <w:bodyDiv w:val="1"/>
      <w:marLeft w:val="0"/>
      <w:marRight w:val="0"/>
      <w:marTop w:val="0"/>
      <w:marBottom w:val="0"/>
      <w:divBdr>
        <w:top w:val="none" w:sz="0" w:space="0" w:color="auto"/>
        <w:left w:val="none" w:sz="0" w:space="0" w:color="auto"/>
        <w:bottom w:val="none" w:sz="0" w:space="0" w:color="auto"/>
        <w:right w:val="none" w:sz="0" w:space="0" w:color="auto"/>
      </w:divBdr>
    </w:div>
    <w:div w:id="1714191412">
      <w:bodyDiv w:val="1"/>
      <w:marLeft w:val="0"/>
      <w:marRight w:val="0"/>
      <w:marTop w:val="0"/>
      <w:marBottom w:val="0"/>
      <w:divBdr>
        <w:top w:val="none" w:sz="0" w:space="0" w:color="auto"/>
        <w:left w:val="none" w:sz="0" w:space="0" w:color="auto"/>
        <w:bottom w:val="none" w:sz="0" w:space="0" w:color="auto"/>
        <w:right w:val="none" w:sz="0" w:space="0" w:color="auto"/>
      </w:divBdr>
    </w:div>
    <w:div w:id="1714236200">
      <w:bodyDiv w:val="1"/>
      <w:marLeft w:val="0"/>
      <w:marRight w:val="0"/>
      <w:marTop w:val="0"/>
      <w:marBottom w:val="0"/>
      <w:divBdr>
        <w:top w:val="none" w:sz="0" w:space="0" w:color="auto"/>
        <w:left w:val="none" w:sz="0" w:space="0" w:color="auto"/>
        <w:bottom w:val="none" w:sz="0" w:space="0" w:color="auto"/>
        <w:right w:val="none" w:sz="0" w:space="0" w:color="auto"/>
      </w:divBdr>
    </w:div>
    <w:div w:id="1714576903">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57843">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5152382">
      <w:bodyDiv w:val="1"/>
      <w:marLeft w:val="0"/>
      <w:marRight w:val="0"/>
      <w:marTop w:val="0"/>
      <w:marBottom w:val="0"/>
      <w:divBdr>
        <w:top w:val="none" w:sz="0" w:space="0" w:color="auto"/>
        <w:left w:val="none" w:sz="0" w:space="0" w:color="auto"/>
        <w:bottom w:val="none" w:sz="0" w:space="0" w:color="auto"/>
        <w:right w:val="none" w:sz="0" w:space="0" w:color="auto"/>
      </w:divBdr>
    </w:div>
    <w:div w:id="1715226090">
      <w:bodyDiv w:val="1"/>
      <w:marLeft w:val="0"/>
      <w:marRight w:val="0"/>
      <w:marTop w:val="0"/>
      <w:marBottom w:val="0"/>
      <w:divBdr>
        <w:top w:val="none" w:sz="0" w:space="0" w:color="auto"/>
        <w:left w:val="none" w:sz="0" w:space="0" w:color="auto"/>
        <w:bottom w:val="none" w:sz="0" w:space="0" w:color="auto"/>
        <w:right w:val="none" w:sz="0" w:space="0" w:color="auto"/>
      </w:divBdr>
    </w:div>
    <w:div w:id="1715302158">
      <w:bodyDiv w:val="1"/>
      <w:marLeft w:val="0"/>
      <w:marRight w:val="0"/>
      <w:marTop w:val="0"/>
      <w:marBottom w:val="0"/>
      <w:divBdr>
        <w:top w:val="none" w:sz="0" w:space="0" w:color="auto"/>
        <w:left w:val="none" w:sz="0" w:space="0" w:color="auto"/>
        <w:bottom w:val="none" w:sz="0" w:space="0" w:color="auto"/>
        <w:right w:val="none" w:sz="0" w:space="0" w:color="auto"/>
      </w:divBdr>
    </w:div>
    <w:div w:id="1715349633">
      <w:bodyDiv w:val="1"/>
      <w:marLeft w:val="0"/>
      <w:marRight w:val="0"/>
      <w:marTop w:val="0"/>
      <w:marBottom w:val="0"/>
      <w:divBdr>
        <w:top w:val="none" w:sz="0" w:space="0" w:color="auto"/>
        <w:left w:val="none" w:sz="0" w:space="0" w:color="auto"/>
        <w:bottom w:val="none" w:sz="0" w:space="0" w:color="auto"/>
        <w:right w:val="none" w:sz="0" w:space="0" w:color="auto"/>
      </w:divBdr>
    </w:div>
    <w:div w:id="1715428269">
      <w:bodyDiv w:val="1"/>
      <w:marLeft w:val="0"/>
      <w:marRight w:val="0"/>
      <w:marTop w:val="0"/>
      <w:marBottom w:val="0"/>
      <w:divBdr>
        <w:top w:val="none" w:sz="0" w:space="0" w:color="auto"/>
        <w:left w:val="none" w:sz="0" w:space="0" w:color="auto"/>
        <w:bottom w:val="none" w:sz="0" w:space="0" w:color="auto"/>
        <w:right w:val="none" w:sz="0" w:space="0" w:color="auto"/>
      </w:divBdr>
    </w:div>
    <w:div w:id="1715496408">
      <w:bodyDiv w:val="1"/>
      <w:marLeft w:val="0"/>
      <w:marRight w:val="0"/>
      <w:marTop w:val="0"/>
      <w:marBottom w:val="0"/>
      <w:divBdr>
        <w:top w:val="none" w:sz="0" w:space="0" w:color="auto"/>
        <w:left w:val="none" w:sz="0" w:space="0" w:color="auto"/>
        <w:bottom w:val="none" w:sz="0" w:space="0" w:color="auto"/>
        <w:right w:val="none" w:sz="0" w:space="0" w:color="auto"/>
      </w:divBdr>
    </w:div>
    <w:div w:id="1715692704">
      <w:bodyDiv w:val="1"/>
      <w:marLeft w:val="0"/>
      <w:marRight w:val="0"/>
      <w:marTop w:val="0"/>
      <w:marBottom w:val="0"/>
      <w:divBdr>
        <w:top w:val="none" w:sz="0" w:space="0" w:color="auto"/>
        <w:left w:val="none" w:sz="0" w:space="0" w:color="auto"/>
        <w:bottom w:val="none" w:sz="0" w:space="0" w:color="auto"/>
        <w:right w:val="none" w:sz="0" w:space="0" w:color="auto"/>
      </w:divBdr>
    </w:div>
    <w:div w:id="1715697351">
      <w:bodyDiv w:val="1"/>
      <w:marLeft w:val="0"/>
      <w:marRight w:val="0"/>
      <w:marTop w:val="0"/>
      <w:marBottom w:val="0"/>
      <w:divBdr>
        <w:top w:val="none" w:sz="0" w:space="0" w:color="auto"/>
        <w:left w:val="none" w:sz="0" w:space="0" w:color="auto"/>
        <w:bottom w:val="none" w:sz="0" w:space="0" w:color="auto"/>
        <w:right w:val="none" w:sz="0" w:space="0" w:color="auto"/>
      </w:divBdr>
    </w:div>
    <w:div w:id="1715737244">
      <w:bodyDiv w:val="1"/>
      <w:marLeft w:val="0"/>
      <w:marRight w:val="0"/>
      <w:marTop w:val="0"/>
      <w:marBottom w:val="0"/>
      <w:divBdr>
        <w:top w:val="none" w:sz="0" w:space="0" w:color="auto"/>
        <w:left w:val="none" w:sz="0" w:space="0" w:color="auto"/>
        <w:bottom w:val="none" w:sz="0" w:space="0" w:color="auto"/>
        <w:right w:val="none" w:sz="0" w:space="0" w:color="auto"/>
      </w:divBdr>
    </w:div>
    <w:div w:id="1715887824">
      <w:bodyDiv w:val="1"/>
      <w:marLeft w:val="0"/>
      <w:marRight w:val="0"/>
      <w:marTop w:val="0"/>
      <w:marBottom w:val="0"/>
      <w:divBdr>
        <w:top w:val="none" w:sz="0" w:space="0" w:color="auto"/>
        <w:left w:val="none" w:sz="0" w:space="0" w:color="auto"/>
        <w:bottom w:val="none" w:sz="0" w:space="0" w:color="auto"/>
        <w:right w:val="none" w:sz="0" w:space="0" w:color="auto"/>
      </w:divBdr>
    </w:div>
    <w:div w:id="1716004525">
      <w:bodyDiv w:val="1"/>
      <w:marLeft w:val="0"/>
      <w:marRight w:val="0"/>
      <w:marTop w:val="0"/>
      <w:marBottom w:val="0"/>
      <w:divBdr>
        <w:top w:val="none" w:sz="0" w:space="0" w:color="auto"/>
        <w:left w:val="none" w:sz="0" w:space="0" w:color="auto"/>
        <w:bottom w:val="none" w:sz="0" w:space="0" w:color="auto"/>
        <w:right w:val="none" w:sz="0" w:space="0" w:color="auto"/>
      </w:divBdr>
    </w:div>
    <w:div w:id="1716007814">
      <w:bodyDiv w:val="1"/>
      <w:marLeft w:val="0"/>
      <w:marRight w:val="0"/>
      <w:marTop w:val="0"/>
      <w:marBottom w:val="0"/>
      <w:divBdr>
        <w:top w:val="none" w:sz="0" w:space="0" w:color="auto"/>
        <w:left w:val="none" w:sz="0" w:space="0" w:color="auto"/>
        <w:bottom w:val="none" w:sz="0" w:space="0" w:color="auto"/>
        <w:right w:val="none" w:sz="0" w:space="0" w:color="auto"/>
      </w:divBdr>
    </w:div>
    <w:div w:id="1716078461">
      <w:bodyDiv w:val="1"/>
      <w:marLeft w:val="0"/>
      <w:marRight w:val="0"/>
      <w:marTop w:val="0"/>
      <w:marBottom w:val="0"/>
      <w:divBdr>
        <w:top w:val="none" w:sz="0" w:space="0" w:color="auto"/>
        <w:left w:val="none" w:sz="0" w:space="0" w:color="auto"/>
        <w:bottom w:val="none" w:sz="0" w:space="0" w:color="auto"/>
        <w:right w:val="none" w:sz="0" w:space="0" w:color="auto"/>
      </w:divBdr>
    </w:div>
    <w:div w:id="1716151326">
      <w:bodyDiv w:val="1"/>
      <w:marLeft w:val="0"/>
      <w:marRight w:val="0"/>
      <w:marTop w:val="0"/>
      <w:marBottom w:val="0"/>
      <w:divBdr>
        <w:top w:val="none" w:sz="0" w:space="0" w:color="auto"/>
        <w:left w:val="none" w:sz="0" w:space="0" w:color="auto"/>
        <w:bottom w:val="none" w:sz="0" w:space="0" w:color="auto"/>
        <w:right w:val="none" w:sz="0" w:space="0" w:color="auto"/>
      </w:divBdr>
    </w:div>
    <w:div w:id="1716154050">
      <w:bodyDiv w:val="1"/>
      <w:marLeft w:val="0"/>
      <w:marRight w:val="0"/>
      <w:marTop w:val="0"/>
      <w:marBottom w:val="0"/>
      <w:divBdr>
        <w:top w:val="none" w:sz="0" w:space="0" w:color="auto"/>
        <w:left w:val="none" w:sz="0" w:space="0" w:color="auto"/>
        <w:bottom w:val="none" w:sz="0" w:space="0" w:color="auto"/>
        <w:right w:val="none" w:sz="0" w:space="0" w:color="auto"/>
      </w:divBdr>
    </w:div>
    <w:div w:id="1716158355">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539227">
      <w:bodyDiv w:val="1"/>
      <w:marLeft w:val="0"/>
      <w:marRight w:val="0"/>
      <w:marTop w:val="0"/>
      <w:marBottom w:val="0"/>
      <w:divBdr>
        <w:top w:val="none" w:sz="0" w:space="0" w:color="auto"/>
        <w:left w:val="none" w:sz="0" w:space="0" w:color="auto"/>
        <w:bottom w:val="none" w:sz="0" w:space="0" w:color="auto"/>
        <w:right w:val="none" w:sz="0" w:space="0" w:color="auto"/>
      </w:divBdr>
    </w:div>
    <w:div w:id="1716738181">
      <w:bodyDiv w:val="1"/>
      <w:marLeft w:val="0"/>
      <w:marRight w:val="0"/>
      <w:marTop w:val="0"/>
      <w:marBottom w:val="0"/>
      <w:divBdr>
        <w:top w:val="none" w:sz="0" w:space="0" w:color="auto"/>
        <w:left w:val="none" w:sz="0" w:space="0" w:color="auto"/>
        <w:bottom w:val="none" w:sz="0" w:space="0" w:color="auto"/>
        <w:right w:val="none" w:sz="0" w:space="0" w:color="auto"/>
      </w:divBdr>
    </w:div>
    <w:div w:id="1716808345">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6850607">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241269">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388475">
      <w:bodyDiv w:val="1"/>
      <w:marLeft w:val="0"/>
      <w:marRight w:val="0"/>
      <w:marTop w:val="0"/>
      <w:marBottom w:val="0"/>
      <w:divBdr>
        <w:top w:val="none" w:sz="0" w:space="0" w:color="auto"/>
        <w:left w:val="none" w:sz="0" w:space="0" w:color="auto"/>
        <w:bottom w:val="none" w:sz="0" w:space="0" w:color="auto"/>
        <w:right w:val="none" w:sz="0" w:space="0" w:color="auto"/>
      </w:divBdr>
    </w:div>
    <w:div w:id="1717437009">
      <w:bodyDiv w:val="1"/>
      <w:marLeft w:val="0"/>
      <w:marRight w:val="0"/>
      <w:marTop w:val="0"/>
      <w:marBottom w:val="0"/>
      <w:divBdr>
        <w:top w:val="none" w:sz="0" w:space="0" w:color="auto"/>
        <w:left w:val="none" w:sz="0" w:space="0" w:color="auto"/>
        <w:bottom w:val="none" w:sz="0" w:space="0" w:color="auto"/>
        <w:right w:val="none" w:sz="0" w:space="0" w:color="auto"/>
      </w:divBdr>
    </w:div>
    <w:div w:id="1717924607">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242817">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8697316">
      <w:bodyDiv w:val="1"/>
      <w:marLeft w:val="0"/>
      <w:marRight w:val="0"/>
      <w:marTop w:val="0"/>
      <w:marBottom w:val="0"/>
      <w:divBdr>
        <w:top w:val="none" w:sz="0" w:space="0" w:color="auto"/>
        <w:left w:val="none" w:sz="0" w:space="0" w:color="auto"/>
        <w:bottom w:val="none" w:sz="0" w:space="0" w:color="auto"/>
        <w:right w:val="none" w:sz="0" w:space="0" w:color="auto"/>
      </w:divBdr>
    </w:div>
    <w:div w:id="1718970833">
      <w:bodyDiv w:val="1"/>
      <w:marLeft w:val="0"/>
      <w:marRight w:val="0"/>
      <w:marTop w:val="0"/>
      <w:marBottom w:val="0"/>
      <w:divBdr>
        <w:top w:val="none" w:sz="0" w:space="0" w:color="auto"/>
        <w:left w:val="none" w:sz="0" w:space="0" w:color="auto"/>
        <w:bottom w:val="none" w:sz="0" w:space="0" w:color="auto"/>
        <w:right w:val="none" w:sz="0" w:space="0" w:color="auto"/>
      </w:divBdr>
    </w:div>
    <w:div w:id="1719014460">
      <w:bodyDiv w:val="1"/>
      <w:marLeft w:val="0"/>
      <w:marRight w:val="0"/>
      <w:marTop w:val="0"/>
      <w:marBottom w:val="0"/>
      <w:divBdr>
        <w:top w:val="none" w:sz="0" w:space="0" w:color="auto"/>
        <w:left w:val="none" w:sz="0" w:space="0" w:color="auto"/>
        <w:bottom w:val="none" w:sz="0" w:space="0" w:color="auto"/>
        <w:right w:val="none" w:sz="0" w:space="0" w:color="auto"/>
      </w:divBdr>
    </w:div>
    <w:div w:id="1719014582">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236313">
      <w:bodyDiv w:val="1"/>
      <w:marLeft w:val="0"/>
      <w:marRight w:val="0"/>
      <w:marTop w:val="0"/>
      <w:marBottom w:val="0"/>
      <w:divBdr>
        <w:top w:val="none" w:sz="0" w:space="0" w:color="auto"/>
        <w:left w:val="none" w:sz="0" w:space="0" w:color="auto"/>
        <w:bottom w:val="none" w:sz="0" w:space="0" w:color="auto"/>
        <w:right w:val="none" w:sz="0" w:space="0" w:color="auto"/>
      </w:divBdr>
    </w:div>
    <w:div w:id="1719276040">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19553560">
      <w:bodyDiv w:val="1"/>
      <w:marLeft w:val="0"/>
      <w:marRight w:val="0"/>
      <w:marTop w:val="0"/>
      <w:marBottom w:val="0"/>
      <w:divBdr>
        <w:top w:val="none" w:sz="0" w:space="0" w:color="auto"/>
        <w:left w:val="none" w:sz="0" w:space="0" w:color="auto"/>
        <w:bottom w:val="none" w:sz="0" w:space="0" w:color="auto"/>
        <w:right w:val="none" w:sz="0" w:space="0" w:color="auto"/>
      </w:divBdr>
    </w:div>
    <w:div w:id="1719669980">
      <w:bodyDiv w:val="1"/>
      <w:marLeft w:val="0"/>
      <w:marRight w:val="0"/>
      <w:marTop w:val="0"/>
      <w:marBottom w:val="0"/>
      <w:divBdr>
        <w:top w:val="none" w:sz="0" w:space="0" w:color="auto"/>
        <w:left w:val="none" w:sz="0" w:space="0" w:color="auto"/>
        <w:bottom w:val="none" w:sz="0" w:space="0" w:color="auto"/>
        <w:right w:val="none" w:sz="0" w:space="0" w:color="auto"/>
      </w:divBdr>
    </w:div>
    <w:div w:id="1719936526">
      <w:bodyDiv w:val="1"/>
      <w:marLeft w:val="0"/>
      <w:marRight w:val="0"/>
      <w:marTop w:val="0"/>
      <w:marBottom w:val="0"/>
      <w:divBdr>
        <w:top w:val="none" w:sz="0" w:space="0" w:color="auto"/>
        <w:left w:val="none" w:sz="0" w:space="0" w:color="auto"/>
        <w:bottom w:val="none" w:sz="0" w:space="0" w:color="auto"/>
        <w:right w:val="none" w:sz="0" w:space="0" w:color="auto"/>
      </w:divBdr>
    </w:div>
    <w:div w:id="1719939179">
      <w:bodyDiv w:val="1"/>
      <w:marLeft w:val="0"/>
      <w:marRight w:val="0"/>
      <w:marTop w:val="0"/>
      <w:marBottom w:val="0"/>
      <w:divBdr>
        <w:top w:val="none" w:sz="0" w:space="0" w:color="auto"/>
        <w:left w:val="none" w:sz="0" w:space="0" w:color="auto"/>
        <w:bottom w:val="none" w:sz="0" w:space="0" w:color="auto"/>
        <w:right w:val="none" w:sz="0" w:space="0" w:color="auto"/>
      </w:divBdr>
    </w:div>
    <w:div w:id="1720206590">
      <w:bodyDiv w:val="1"/>
      <w:marLeft w:val="0"/>
      <w:marRight w:val="0"/>
      <w:marTop w:val="0"/>
      <w:marBottom w:val="0"/>
      <w:divBdr>
        <w:top w:val="none" w:sz="0" w:space="0" w:color="auto"/>
        <w:left w:val="none" w:sz="0" w:space="0" w:color="auto"/>
        <w:bottom w:val="none" w:sz="0" w:space="0" w:color="auto"/>
        <w:right w:val="none" w:sz="0" w:space="0" w:color="auto"/>
      </w:divBdr>
    </w:div>
    <w:div w:id="1720393470">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665202">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0937155">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713003">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053912">
      <w:bodyDiv w:val="1"/>
      <w:marLeft w:val="0"/>
      <w:marRight w:val="0"/>
      <w:marTop w:val="0"/>
      <w:marBottom w:val="0"/>
      <w:divBdr>
        <w:top w:val="none" w:sz="0" w:space="0" w:color="auto"/>
        <w:left w:val="none" w:sz="0" w:space="0" w:color="auto"/>
        <w:bottom w:val="none" w:sz="0" w:space="0" w:color="auto"/>
        <w:right w:val="none" w:sz="0" w:space="0" w:color="auto"/>
      </w:divBdr>
    </w:div>
    <w:div w:id="1722318378">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2902490">
      <w:bodyDiv w:val="1"/>
      <w:marLeft w:val="0"/>
      <w:marRight w:val="0"/>
      <w:marTop w:val="0"/>
      <w:marBottom w:val="0"/>
      <w:divBdr>
        <w:top w:val="none" w:sz="0" w:space="0" w:color="auto"/>
        <w:left w:val="none" w:sz="0" w:space="0" w:color="auto"/>
        <w:bottom w:val="none" w:sz="0" w:space="0" w:color="auto"/>
        <w:right w:val="none" w:sz="0" w:space="0" w:color="auto"/>
      </w:divBdr>
    </w:div>
    <w:div w:id="1722904118">
      <w:bodyDiv w:val="1"/>
      <w:marLeft w:val="0"/>
      <w:marRight w:val="0"/>
      <w:marTop w:val="0"/>
      <w:marBottom w:val="0"/>
      <w:divBdr>
        <w:top w:val="none" w:sz="0" w:space="0" w:color="auto"/>
        <w:left w:val="none" w:sz="0" w:space="0" w:color="auto"/>
        <w:bottom w:val="none" w:sz="0" w:space="0" w:color="auto"/>
        <w:right w:val="none" w:sz="0" w:space="0" w:color="auto"/>
      </w:divBdr>
    </w:div>
    <w:div w:id="1722973887">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3169607">
      <w:bodyDiv w:val="1"/>
      <w:marLeft w:val="0"/>
      <w:marRight w:val="0"/>
      <w:marTop w:val="0"/>
      <w:marBottom w:val="0"/>
      <w:divBdr>
        <w:top w:val="none" w:sz="0" w:space="0" w:color="auto"/>
        <w:left w:val="none" w:sz="0" w:space="0" w:color="auto"/>
        <w:bottom w:val="none" w:sz="0" w:space="0" w:color="auto"/>
        <w:right w:val="none" w:sz="0" w:space="0" w:color="auto"/>
      </w:divBdr>
    </w:div>
    <w:div w:id="1723209645">
      <w:bodyDiv w:val="1"/>
      <w:marLeft w:val="0"/>
      <w:marRight w:val="0"/>
      <w:marTop w:val="0"/>
      <w:marBottom w:val="0"/>
      <w:divBdr>
        <w:top w:val="none" w:sz="0" w:space="0" w:color="auto"/>
        <w:left w:val="none" w:sz="0" w:space="0" w:color="auto"/>
        <w:bottom w:val="none" w:sz="0" w:space="0" w:color="auto"/>
        <w:right w:val="none" w:sz="0" w:space="0" w:color="auto"/>
      </w:divBdr>
    </w:div>
    <w:div w:id="1723282517">
      <w:bodyDiv w:val="1"/>
      <w:marLeft w:val="0"/>
      <w:marRight w:val="0"/>
      <w:marTop w:val="0"/>
      <w:marBottom w:val="0"/>
      <w:divBdr>
        <w:top w:val="none" w:sz="0" w:space="0" w:color="auto"/>
        <w:left w:val="none" w:sz="0" w:space="0" w:color="auto"/>
        <w:bottom w:val="none" w:sz="0" w:space="0" w:color="auto"/>
        <w:right w:val="none" w:sz="0" w:space="0" w:color="auto"/>
      </w:divBdr>
    </w:div>
    <w:div w:id="1723481339">
      <w:bodyDiv w:val="1"/>
      <w:marLeft w:val="0"/>
      <w:marRight w:val="0"/>
      <w:marTop w:val="0"/>
      <w:marBottom w:val="0"/>
      <w:divBdr>
        <w:top w:val="none" w:sz="0" w:space="0" w:color="auto"/>
        <w:left w:val="none" w:sz="0" w:space="0" w:color="auto"/>
        <w:bottom w:val="none" w:sz="0" w:space="0" w:color="auto"/>
        <w:right w:val="none" w:sz="0" w:space="0" w:color="auto"/>
      </w:divBdr>
    </w:div>
    <w:div w:id="1723939123">
      <w:bodyDiv w:val="1"/>
      <w:marLeft w:val="0"/>
      <w:marRight w:val="0"/>
      <w:marTop w:val="0"/>
      <w:marBottom w:val="0"/>
      <w:divBdr>
        <w:top w:val="none" w:sz="0" w:space="0" w:color="auto"/>
        <w:left w:val="none" w:sz="0" w:space="0" w:color="auto"/>
        <w:bottom w:val="none" w:sz="0" w:space="0" w:color="auto"/>
        <w:right w:val="none" w:sz="0" w:space="0" w:color="auto"/>
      </w:divBdr>
    </w:div>
    <w:div w:id="1724132813">
      <w:bodyDiv w:val="1"/>
      <w:marLeft w:val="0"/>
      <w:marRight w:val="0"/>
      <w:marTop w:val="0"/>
      <w:marBottom w:val="0"/>
      <w:divBdr>
        <w:top w:val="none" w:sz="0" w:space="0" w:color="auto"/>
        <w:left w:val="none" w:sz="0" w:space="0" w:color="auto"/>
        <w:bottom w:val="none" w:sz="0" w:space="0" w:color="auto"/>
        <w:right w:val="none" w:sz="0" w:space="0" w:color="auto"/>
      </w:divBdr>
    </w:div>
    <w:div w:id="1724284014">
      <w:bodyDiv w:val="1"/>
      <w:marLeft w:val="0"/>
      <w:marRight w:val="0"/>
      <w:marTop w:val="0"/>
      <w:marBottom w:val="0"/>
      <w:divBdr>
        <w:top w:val="none" w:sz="0" w:space="0" w:color="auto"/>
        <w:left w:val="none" w:sz="0" w:space="0" w:color="auto"/>
        <w:bottom w:val="none" w:sz="0" w:space="0" w:color="auto"/>
        <w:right w:val="none" w:sz="0" w:space="0" w:color="auto"/>
      </w:divBdr>
    </w:div>
    <w:div w:id="1724327198">
      <w:bodyDiv w:val="1"/>
      <w:marLeft w:val="0"/>
      <w:marRight w:val="0"/>
      <w:marTop w:val="0"/>
      <w:marBottom w:val="0"/>
      <w:divBdr>
        <w:top w:val="none" w:sz="0" w:space="0" w:color="auto"/>
        <w:left w:val="none" w:sz="0" w:space="0" w:color="auto"/>
        <w:bottom w:val="none" w:sz="0" w:space="0" w:color="auto"/>
        <w:right w:val="none" w:sz="0" w:space="0" w:color="auto"/>
      </w:divBdr>
    </w:div>
    <w:div w:id="1724407922">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523701">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56155">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324759">
      <w:bodyDiv w:val="1"/>
      <w:marLeft w:val="0"/>
      <w:marRight w:val="0"/>
      <w:marTop w:val="0"/>
      <w:marBottom w:val="0"/>
      <w:divBdr>
        <w:top w:val="none" w:sz="0" w:space="0" w:color="auto"/>
        <w:left w:val="none" w:sz="0" w:space="0" w:color="auto"/>
        <w:bottom w:val="none" w:sz="0" w:space="0" w:color="auto"/>
        <w:right w:val="none" w:sz="0" w:space="0" w:color="auto"/>
      </w:divBdr>
    </w:div>
    <w:div w:id="1725325784">
      <w:bodyDiv w:val="1"/>
      <w:marLeft w:val="0"/>
      <w:marRight w:val="0"/>
      <w:marTop w:val="0"/>
      <w:marBottom w:val="0"/>
      <w:divBdr>
        <w:top w:val="none" w:sz="0" w:space="0" w:color="auto"/>
        <w:left w:val="none" w:sz="0" w:space="0" w:color="auto"/>
        <w:bottom w:val="none" w:sz="0" w:space="0" w:color="auto"/>
        <w:right w:val="none" w:sz="0" w:space="0" w:color="auto"/>
      </w:divBdr>
    </w:div>
    <w:div w:id="1725326321">
      <w:bodyDiv w:val="1"/>
      <w:marLeft w:val="0"/>
      <w:marRight w:val="0"/>
      <w:marTop w:val="0"/>
      <w:marBottom w:val="0"/>
      <w:divBdr>
        <w:top w:val="none" w:sz="0" w:space="0" w:color="auto"/>
        <w:left w:val="none" w:sz="0" w:space="0" w:color="auto"/>
        <w:bottom w:val="none" w:sz="0" w:space="0" w:color="auto"/>
        <w:right w:val="none" w:sz="0" w:space="0" w:color="auto"/>
      </w:divBdr>
    </w:div>
    <w:div w:id="1725372159">
      <w:bodyDiv w:val="1"/>
      <w:marLeft w:val="0"/>
      <w:marRight w:val="0"/>
      <w:marTop w:val="0"/>
      <w:marBottom w:val="0"/>
      <w:divBdr>
        <w:top w:val="none" w:sz="0" w:space="0" w:color="auto"/>
        <w:left w:val="none" w:sz="0" w:space="0" w:color="auto"/>
        <w:bottom w:val="none" w:sz="0" w:space="0" w:color="auto"/>
        <w:right w:val="none" w:sz="0" w:space="0" w:color="auto"/>
      </w:divBdr>
    </w:div>
    <w:div w:id="1725374475">
      <w:bodyDiv w:val="1"/>
      <w:marLeft w:val="0"/>
      <w:marRight w:val="0"/>
      <w:marTop w:val="0"/>
      <w:marBottom w:val="0"/>
      <w:divBdr>
        <w:top w:val="none" w:sz="0" w:space="0" w:color="auto"/>
        <w:left w:val="none" w:sz="0" w:space="0" w:color="auto"/>
        <w:bottom w:val="none" w:sz="0" w:space="0" w:color="auto"/>
        <w:right w:val="none" w:sz="0" w:space="0" w:color="auto"/>
      </w:divBdr>
    </w:div>
    <w:div w:id="1725442008">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18090">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219467">
      <w:bodyDiv w:val="1"/>
      <w:marLeft w:val="0"/>
      <w:marRight w:val="0"/>
      <w:marTop w:val="0"/>
      <w:marBottom w:val="0"/>
      <w:divBdr>
        <w:top w:val="none" w:sz="0" w:space="0" w:color="auto"/>
        <w:left w:val="none" w:sz="0" w:space="0" w:color="auto"/>
        <w:bottom w:val="none" w:sz="0" w:space="0" w:color="auto"/>
        <w:right w:val="none" w:sz="0" w:space="0" w:color="auto"/>
      </w:divBdr>
    </w:div>
    <w:div w:id="1726370827">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441486">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6879903">
      <w:bodyDiv w:val="1"/>
      <w:marLeft w:val="0"/>
      <w:marRight w:val="0"/>
      <w:marTop w:val="0"/>
      <w:marBottom w:val="0"/>
      <w:divBdr>
        <w:top w:val="none" w:sz="0" w:space="0" w:color="auto"/>
        <w:left w:val="none" w:sz="0" w:space="0" w:color="auto"/>
        <w:bottom w:val="none" w:sz="0" w:space="0" w:color="auto"/>
        <w:right w:val="none" w:sz="0" w:space="0" w:color="auto"/>
      </w:divBdr>
    </w:div>
    <w:div w:id="1727098792">
      <w:bodyDiv w:val="1"/>
      <w:marLeft w:val="0"/>
      <w:marRight w:val="0"/>
      <w:marTop w:val="0"/>
      <w:marBottom w:val="0"/>
      <w:divBdr>
        <w:top w:val="none" w:sz="0" w:space="0" w:color="auto"/>
        <w:left w:val="none" w:sz="0" w:space="0" w:color="auto"/>
        <w:bottom w:val="none" w:sz="0" w:space="0" w:color="auto"/>
        <w:right w:val="none" w:sz="0" w:space="0" w:color="auto"/>
      </w:divBdr>
    </w:div>
    <w:div w:id="1727139615">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530492">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066926">
      <w:bodyDiv w:val="1"/>
      <w:marLeft w:val="0"/>
      <w:marRight w:val="0"/>
      <w:marTop w:val="0"/>
      <w:marBottom w:val="0"/>
      <w:divBdr>
        <w:top w:val="none" w:sz="0" w:space="0" w:color="auto"/>
        <w:left w:val="none" w:sz="0" w:space="0" w:color="auto"/>
        <w:bottom w:val="none" w:sz="0" w:space="0" w:color="auto"/>
        <w:right w:val="none" w:sz="0" w:space="0" w:color="auto"/>
      </w:divBdr>
    </w:div>
    <w:div w:id="1728140589">
      <w:bodyDiv w:val="1"/>
      <w:marLeft w:val="0"/>
      <w:marRight w:val="0"/>
      <w:marTop w:val="0"/>
      <w:marBottom w:val="0"/>
      <w:divBdr>
        <w:top w:val="none" w:sz="0" w:space="0" w:color="auto"/>
        <w:left w:val="none" w:sz="0" w:space="0" w:color="auto"/>
        <w:bottom w:val="none" w:sz="0" w:space="0" w:color="auto"/>
        <w:right w:val="none" w:sz="0" w:space="0" w:color="auto"/>
      </w:divBdr>
    </w:div>
    <w:div w:id="1728216625">
      <w:bodyDiv w:val="1"/>
      <w:marLeft w:val="0"/>
      <w:marRight w:val="0"/>
      <w:marTop w:val="0"/>
      <w:marBottom w:val="0"/>
      <w:divBdr>
        <w:top w:val="none" w:sz="0" w:space="0" w:color="auto"/>
        <w:left w:val="none" w:sz="0" w:space="0" w:color="auto"/>
        <w:bottom w:val="none" w:sz="0" w:space="0" w:color="auto"/>
        <w:right w:val="none" w:sz="0" w:space="0" w:color="auto"/>
      </w:divBdr>
    </w:div>
    <w:div w:id="1728413605">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799960">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104591">
      <w:bodyDiv w:val="1"/>
      <w:marLeft w:val="0"/>
      <w:marRight w:val="0"/>
      <w:marTop w:val="0"/>
      <w:marBottom w:val="0"/>
      <w:divBdr>
        <w:top w:val="none" w:sz="0" w:space="0" w:color="auto"/>
        <w:left w:val="none" w:sz="0" w:space="0" w:color="auto"/>
        <w:bottom w:val="none" w:sz="0" w:space="0" w:color="auto"/>
        <w:right w:val="none" w:sz="0" w:space="0" w:color="auto"/>
      </w:divBdr>
    </w:div>
    <w:div w:id="1729302062">
      <w:bodyDiv w:val="1"/>
      <w:marLeft w:val="0"/>
      <w:marRight w:val="0"/>
      <w:marTop w:val="0"/>
      <w:marBottom w:val="0"/>
      <w:divBdr>
        <w:top w:val="none" w:sz="0" w:space="0" w:color="auto"/>
        <w:left w:val="none" w:sz="0" w:space="0" w:color="auto"/>
        <w:bottom w:val="none" w:sz="0" w:space="0" w:color="auto"/>
        <w:right w:val="none" w:sz="0" w:space="0" w:color="auto"/>
      </w:divBdr>
    </w:div>
    <w:div w:id="1729303745">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382447">
      <w:bodyDiv w:val="1"/>
      <w:marLeft w:val="0"/>
      <w:marRight w:val="0"/>
      <w:marTop w:val="0"/>
      <w:marBottom w:val="0"/>
      <w:divBdr>
        <w:top w:val="none" w:sz="0" w:space="0" w:color="auto"/>
        <w:left w:val="none" w:sz="0" w:space="0" w:color="auto"/>
        <w:bottom w:val="none" w:sz="0" w:space="0" w:color="auto"/>
        <w:right w:val="none" w:sz="0" w:space="0" w:color="auto"/>
      </w:divBdr>
    </w:div>
    <w:div w:id="1729452182">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29458399">
      <w:bodyDiv w:val="1"/>
      <w:marLeft w:val="0"/>
      <w:marRight w:val="0"/>
      <w:marTop w:val="0"/>
      <w:marBottom w:val="0"/>
      <w:divBdr>
        <w:top w:val="none" w:sz="0" w:space="0" w:color="auto"/>
        <w:left w:val="none" w:sz="0" w:space="0" w:color="auto"/>
        <w:bottom w:val="none" w:sz="0" w:space="0" w:color="auto"/>
        <w:right w:val="none" w:sz="0" w:space="0" w:color="auto"/>
      </w:divBdr>
    </w:div>
    <w:div w:id="1729496257">
      <w:bodyDiv w:val="1"/>
      <w:marLeft w:val="0"/>
      <w:marRight w:val="0"/>
      <w:marTop w:val="0"/>
      <w:marBottom w:val="0"/>
      <w:divBdr>
        <w:top w:val="none" w:sz="0" w:space="0" w:color="auto"/>
        <w:left w:val="none" w:sz="0" w:space="0" w:color="auto"/>
        <w:bottom w:val="none" w:sz="0" w:space="0" w:color="auto"/>
        <w:right w:val="none" w:sz="0" w:space="0" w:color="auto"/>
      </w:divBdr>
    </w:div>
    <w:div w:id="1729645920">
      <w:bodyDiv w:val="1"/>
      <w:marLeft w:val="0"/>
      <w:marRight w:val="0"/>
      <w:marTop w:val="0"/>
      <w:marBottom w:val="0"/>
      <w:divBdr>
        <w:top w:val="none" w:sz="0" w:space="0" w:color="auto"/>
        <w:left w:val="none" w:sz="0" w:space="0" w:color="auto"/>
        <w:bottom w:val="none" w:sz="0" w:space="0" w:color="auto"/>
        <w:right w:val="none" w:sz="0" w:space="0" w:color="auto"/>
      </w:divBdr>
    </w:div>
    <w:div w:id="1729843158">
      <w:bodyDiv w:val="1"/>
      <w:marLeft w:val="0"/>
      <w:marRight w:val="0"/>
      <w:marTop w:val="0"/>
      <w:marBottom w:val="0"/>
      <w:divBdr>
        <w:top w:val="none" w:sz="0" w:space="0" w:color="auto"/>
        <w:left w:val="none" w:sz="0" w:space="0" w:color="auto"/>
        <w:bottom w:val="none" w:sz="0" w:space="0" w:color="auto"/>
        <w:right w:val="none" w:sz="0" w:space="0" w:color="auto"/>
      </w:divBdr>
    </w:div>
    <w:div w:id="1729957348">
      <w:bodyDiv w:val="1"/>
      <w:marLeft w:val="0"/>
      <w:marRight w:val="0"/>
      <w:marTop w:val="0"/>
      <w:marBottom w:val="0"/>
      <w:divBdr>
        <w:top w:val="none" w:sz="0" w:space="0" w:color="auto"/>
        <w:left w:val="none" w:sz="0" w:space="0" w:color="auto"/>
        <w:bottom w:val="none" w:sz="0" w:space="0" w:color="auto"/>
        <w:right w:val="none" w:sz="0" w:space="0" w:color="auto"/>
      </w:divBdr>
    </w:div>
    <w:div w:id="1729957757">
      <w:bodyDiv w:val="1"/>
      <w:marLeft w:val="0"/>
      <w:marRight w:val="0"/>
      <w:marTop w:val="0"/>
      <w:marBottom w:val="0"/>
      <w:divBdr>
        <w:top w:val="none" w:sz="0" w:space="0" w:color="auto"/>
        <w:left w:val="none" w:sz="0" w:space="0" w:color="auto"/>
        <w:bottom w:val="none" w:sz="0" w:space="0" w:color="auto"/>
        <w:right w:val="none" w:sz="0" w:space="0" w:color="auto"/>
      </w:divBdr>
    </w:div>
    <w:div w:id="1730181049">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304862">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418982">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0954919">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2496">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223997">
      <w:bodyDiv w:val="1"/>
      <w:marLeft w:val="0"/>
      <w:marRight w:val="0"/>
      <w:marTop w:val="0"/>
      <w:marBottom w:val="0"/>
      <w:divBdr>
        <w:top w:val="none" w:sz="0" w:space="0" w:color="auto"/>
        <w:left w:val="none" w:sz="0" w:space="0" w:color="auto"/>
        <w:bottom w:val="none" w:sz="0" w:space="0" w:color="auto"/>
        <w:right w:val="none" w:sz="0" w:space="0" w:color="auto"/>
      </w:divBdr>
    </w:div>
    <w:div w:id="1731658340">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1879847">
      <w:bodyDiv w:val="1"/>
      <w:marLeft w:val="0"/>
      <w:marRight w:val="0"/>
      <w:marTop w:val="0"/>
      <w:marBottom w:val="0"/>
      <w:divBdr>
        <w:top w:val="none" w:sz="0" w:space="0" w:color="auto"/>
        <w:left w:val="none" w:sz="0" w:space="0" w:color="auto"/>
        <w:bottom w:val="none" w:sz="0" w:space="0" w:color="auto"/>
        <w:right w:val="none" w:sz="0" w:space="0" w:color="auto"/>
      </w:divBdr>
    </w:div>
    <w:div w:id="1732002686">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147004">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2531745">
      <w:bodyDiv w:val="1"/>
      <w:marLeft w:val="0"/>
      <w:marRight w:val="0"/>
      <w:marTop w:val="0"/>
      <w:marBottom w:val="0"/>
      <w:divBdr>
        <w:top w:val="none" w:sz="0" w:space="0" w:color="auto"/>
        <w:left w:val="none" w:sz="0" w:space="0" w:color="auto"/>
        <w:bottom w:val="none" w:sz="0" w:space="0" w:color="auto"/>
        <w:right w:val="none" w:sz="0" w:space="0" w:color="auto"/>
      </w:divBdr>
    </w:div>
    <w:div w:id="1732532596">
      <w:bodyDiv w:val="1"/>
      <w:marLeft w:val="0"/>
      <w:marRight w:val="0"/>
      <w:marTop w:val="0"/>
      <w:marBottom w:val="0"/>
      <w:divBdr>
        <w:top w:val="none" w:sz="0" w:space="0" w:color="auto"/>
        <w:left w:val="none" w:sz="0" w:space="0" w:color="auto"/>
        <w:bottom w:val="none" w:sz="0" w:space="0" w:color="auto"/>
        <w:right w:val="none" w:sz="0" w:space="0" w:color="auto"/>
      </w:divBdr>
    </w:div>
    <w:div w:id="1732801979">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382113">
      <w:bodyDiv w:val="1"/>
      <w:marLeft w:val="0"/>
      <w:marRight w:val="0"/>
      <w:marTop w:val="0"/>
      <w:marBottom w:val="0"/>
      <w:divBdr>
        <w:top w:val="none" w:sz="0" w:space="0" w:color="auto"/>
        <w:left w:val="none" w:sz="0" w:space="0" w:color="auto"/>
        <w:bottom w:val="none" w:sz="0" w:space="0" w:color="auto"/>
        <w:right w:val="none" w:sz="0" w:space="0" w:color="auto"/>
      </w:divBdr>
    </w:div>
    <w:div w:id="1733499564">
      <w:bodyDiv w:val="1"/>
      <w:marLeft w:val="0"/>
      <w:marRight w:val="0"/>
      <w:marTop w:val="0"/>
      <w:marBottom w:val="0"/>
      <w:divBdr>
        <w:top w:val="none" w:sz="0" w:space="0" w:color="auto"/>
        <w:left w:val="none" w:sz="0" w:space="0" w:color="auto"/>
        <w:bottom w:val="none" w:sz="0" w:space="0" w:color="auto"/>
        <w:right w:val="none" w:sz="0" w:space="0" w:color="auto"/>
      </w:divBdr>
    </w:div>
    <w:div w:id="1733775830">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3848544">
      <w:bodyDiv w:val="1"/>
      <w:marLeft w:val="0"/>
      <w:marRight w:val="0"/>
      <w:marTop w:val="0"/>
      <w:marBottom w:val="0"/>
      <w:divBdr>
        <w:top w:val="none" w:sz="0" w:space="0" w:color="auto"/>
        <w:left w:val="none" w:sz="0" w:space="0" w:color="auto"/>
        <w:bottom w:val="none" w:sz="0" w:space="0" w:color="auto"/>
        <w:right w:val="none" w:sz="0" w:space="0" w:color="auto"/>
      </w:divBdr>
    </w:div>
    <w:div w:id="1734235033">
      <w:bodyDiv w:val="1"/>
      <w:marLeft w:val="0"/>
      <w:marRight w:val="0"/>
      <w:marTop w:val="0"/>
      <w:marBottom w:val="0"/>
      <w:divBdr>
        <w:top w:val="none" w:sz="0" w:space="0" w:color="auto"/>
        <w:left w:val="none" w:sz="0" w:space="0" w:color="auto"/>
        <w:bottom w:val="none" w:sz="0" w:space="0" w:color="auto"/>
        <w:right w:val="none" w:sz="0" w:space="0" w:color="auto"/>
      </w:divBdr>
    </w:div>
    <w:div w:id="1734308350">
      <w:bodyDiv w:val="1"/>
      <w:marLeft w:val="0"/>
      <w:marRight w:val="0"/>
      <w:marTop w:val="0"/>
      <w:marBottom w:val="0"/>
      <w:divBdr>
        <w:top w:val="none" w:sz="0" w:space="0" w:color="auto"/>
        <w:left w:val="none" w:sz="0" w:space="0" w:color="auto"/>
        <w:bottom w:val="none" w:sz="0" w:space="0" w:color="auto"/>
        <w:right w:val="none" w:sz="0" w:space="0" w:color="auto"/>
      </w:divBdr>
    </w:div>
    <w:div w:id="1734616403">
      <w:bodyDiv w:val="1"/>
      <w:marLeft w:val="0"/>
      <w:marRight w:val="0"/>
      <w:marTop w:val="0"/>
      <w:marBottom w:val="0"/>
      <w:divBdr>
        <w:top w:val="none" w:sz="0" w:space="0" w:color="auto"/>
        <w:left w:val="none" w:sz="0" w:space="0" w:color="auto"/>
        <w:bottom w:val="none" w:sz="0" w:space="0" w:color="auto"/>
        <w:right w:val="none" w:sz="0" w:space="0" w:color="auto"/>
      </w:divBdr>
    </w:div>
    <w:div w:id="1734698045">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4884264">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006213">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810097">
      <w:bodyDiv w:val="1"/>
      <w:marLeft w:val="0"/>
      <w:marRight w:val="0"/>
      <w:marTop w:val="0"/>
      <w:marBottom w:val="0"/>
      <w:divBdr>
        <w:top w:val="none" w:sz="0" w:space="0" w:color="auto"/>
        <w:left w:val="none" w:sz="0" w:space="0" w:color="auto"/>
        <w:bottom w:val="none" w:sz="0" w:space="0" w:color="auto"/>
        <w:right w:val="none" w:sz="0" w:space="0" w:color="auto"/>
      </w:divBdr>
    </w:div>
    <w:div w:id="1735815713">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586456">
      <w:bodyDiv w:val="1"/>
      <w:marLeft w:val="0"/>
      <w:marRight w:val="0"/>
      <w:marTop w:val="0"/>
      <w:marBottom w:val="0"/>
      <w:divBdr>
        <w:top w:val="none" w:sz="0" w:space="0" w:color="auto"/>
        <w:left w:val="none" w:sz="0" w:space="0" w:color="auto"/>
        <w:bottom w:val="none" w:sz="0" w:space="0" w:color="auto"/>
        <w:right w:val="none" w:sz="0" w:space="0" w:color="auto"/>
      </w:divBdr>
    </w:div>
    <w:div w:id="1736659720">
      <w:bodyDiv w:val="1"/>
      <w:marLeft w:val="0"/>
      <w:marRight w:val="0"/>
      <w:marTop w:val="0"/>
      <w:marBottom w:val="0"/>
      <w:divBdr>
        <w:top w:val="none" w:sz="0" w:space="0" w:color="auto"/>
        <w:left w:val="none" w:sz="0" w:space="0" w:color="auto"/>
        <w:bottom w:val="none" w:sz="0" w:space="0" w:color="auto"/>
        <w:right w:val="none" w:sz="0" w:space="0" w:color="auto"/>
      </w:divBdr>
    </w:div>
    <w:div w:id="1736851893">
      <w:bodyDiv w:val="1"/>
      <w:marLeft w:val="0"/>
      <w:marRight w:val="0"/>
      <w:marTop w:val="0"/>
      <w:marBottom w:val="0"/>
      <w:divBdr>
        <w:top w:val="none" w:sz="0" w:space="0" w:color="auto"/>
        <w:left w:val="none" w:sz="0" w:space="0" w:color="auto"/>
        <w:bottom w:val="none" w:sz="0" w:space="0" w:color="auto"/>
        <w:right w:val="none" w:sz="0" w:space="0" w:color="auto"/>
      </w:divBdr>
    </w:div>
    <w:div w:id="1736855914">
      <w:bodyDiv w:val="1"/>
      <w:marLeft w:val="0"/>
      <w:marRight w:val="0"/>
      <w:marTop w:val="0"/>
      <w:marBottom w:val="0"/>
      <w:divBdr>
        <w:top w:val="none" w:sz="0" w:space="0" w:color="auto"/>
        <w:left w:val="none" w:sz="0" w:space="0" w:color="auto"/>
        <w:bottom w:val="none" w:sz="0" w:space="0" w:color="auto"/>
        <w:right w:val="none" w:sz="0" w:space="0" w:color="auto"/>
      </w:divBdr>
    </w:div>
    <w:div w:id="1736858331">
      <w:bodyDiv w:val="1"/>
      <w:marLeft w:val="0"/>
      <w:marRight w:val="0"/>
      <w:marTop w:val="0"/>
      <w:marBottom w:val="0"/>
      <w:divBdr>
        <w:top w:val="none" w:sz="0" w:space="0" w:color="auto"/>
        <w:left w:val="none" w:sz="0" w:space="0" w:color="auto"/>
        <w:bottom w:val="none" w:sz="0" w:space="0" w:color="auto"/>
        <w:right w:val="none" w:sz="0" w:space="0" w:color="auto"/>
      </w:divBdr>
    </w:div>
    <w:div w:id="1736858937">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6977242">
      <w:bodyDiv w:val="1"/>
      <w:marLeft w:val="0"/>
      <w:marRight w:val="0"/>
      <w:marTop w:val="0"/>
      <w:marBottom w:val="0"/>
      <w:divBdr>
        <w:top w:val="none" w:sz="0" w:space="0" w:color="auto"/>
        <w:left w:val="none" w:sz="0" w:space="0" w:color="auto"/>
        <w:bottom w:val="none" w:sz="0" w:space="0" w:color="auto"/>
        <w:right w:val="none" w:sz="0" w:space="0" w:color="auto"/>
      </w:divBdr>
    </w:div>
    <w:div w:id="1737049792">
      <w:bodyDiv w:val="1"/>
      <w:marLeft w:val="0"/>
      <w:marRight w:val="0"/>
      <w:marTop w:val="0"/>
      <w:marBottom w:val="0"/>
      <w:divBdr>
        <w:top w:val="none" w:sz="0" w:space="0" w:color="auto"/>
        <w:left w:val="none" w:sz="0" w:space="0" w:color="auto"/>
        <w:bottom w:val="none" w:sz="0" w:space="0" w:color="auto"/>
        <w:right w:val="none" w:sz="0" w:space="0" w:color="auto"/>
      </w:divBdr>
    </w:div>
    <w:div w:id="1737245731">
      <w:bodyDiv w:val="1"/>
      <w:marLeft w:val="0"/>
      <w:marRight w:val="0"/>
      <w:marTop w:val="0"/>
      <w:marBottom w:val="0"/>
      <w:divBdr>
        <w:top w:val="none" w:sz="0" w:space="0" w:color="auto"/>
        <w:left w:val="none" w:sz="0" w:space="0" w:color="auto"/>
        <w:bottom w:val="none" w:sz="0" w:space="0" w:color="auto"/>
        <w:right w:val="none" w:sz="0" w:space="0" w:color="auto"/>
      </w:divBdr>
    </w:div>
    <w:div w:id="1737315804">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432364">
      <w:bodyDiv w:val="1"/>
      <w:marLeft w:val="0"/>
      <w:marRight w:val="0"/>
      <w:marTop w:val="0"/>
      <w:marBottom w:val="0"/>
      <w:divBdr>
        <w:top w:val="none" w:sz="0" w:space="0" w:color="auto"/>
        <w:left w:val="none" w:sz="0" w:space="0" w:color="auto"/>
        <w:bottom w:val="none" w:sz="0" w:space="0" w:color="auto"/>
        <w:right w:val="none" w:sz="0" w:space="0" w:color="auto"/>
      </w:divBdr>
    </w:div>
    <w:div w:id="1737586466">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016861">
      <w:bodyDiv w:val="1"/>
      <w:marLeft w:val="0"/>
      <w:marRight w:val="0"/>
      <w:marTop w:val="0"/>
      <w:marBottom w:val="0"/>
      <w:divBdr>
        <w:top w:val="none" w:sz="0" w:space="0" w:color="auto"/>
        <w:left w:val="none" w:sz="0" w:space="0" w:color="auto"/>
        <w:bottom w:val="none" w:sz="0" w:space="0" w:color="auto"/>
        <w:right w:val="none" w:sz="0" w:space="0" w:color="auto"/>
      </w:divBdr>
    </w:div>
    <w:div w:id="1738475929">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8818102">
      <w:bodyDiv w:val="1"/>
      <w:marLeft w:val="0"/>
      <w:marRight w:val="0"/>
      <w:marTop w:val="0"/>
      <w:marBottom w:val="0"/>
      <w:divBdr>
        <w:top w:val="none" w:sz="0" w:space="0" w:color="auto"/>
        <w:left w:val="none" w:sz="0" w:space="0" w:color="auto"/>
        <w:bottom w:val="none" w:sz="0" w:space="0" w:color="auto"/>
        <w:right w:val="none" w:sz="0" w:space="0" w:color="auto"/>
      </w:divBdr>
    </w:div>
    <w:div w:id="173916142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283370">
      <w:bodyDiv w:val="1"/>
      <w:marLeft w:val="0"/>
      <w:marRight w:val="0"/>
      <w:marTop w:val="0"/>
      <w:marBottom w:val="0"/>
      <w:divBdr>
        <w:top w:val="none" w:sz="0" w:space="0" w:color="auto"/>
        <w:left w:val="none" w:sz="0" w:space="0" w:color="auto"/>
        <w:bottom w:val="none" w:sz="0" w:space="0" w:color="auto"/>
        <w:right w:val="none" w:sz="0" w:space="0" w:color="auto"/>
      </w:divBdr>
    </w:div>
    <w:div w:id="1739547676">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0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39941339">
      <w:bodyDiv w:val="1"/>
      <w:marLeft w:val="0"/>
      <w:marRight w:val="0"/>
      <w:marTop w:val="0"/>
      <w:marBottom w:val="0"/>
      <w:divBdr>
        <w:top w:val="none" w:sz="0" w:space="0" w:color="auto"/>
        <w:left w:val="none" w:sz="0" w:space="0" w:color="auto"/>
        <w:bottom w:val="none" w:sz="0" w:space="0" w:color="auto"/>
        <w:right w:val="none" w:sz="0" w:space="0" w:color="auto"/>
      </w:divBdr>
    </w:div>
    <w:div w:id="1740052951">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0665450">
      <w:bodyDiv w:val="1"/>
      <w:marLeft w:val="0"/>
      <w:marRight w:val="0"/>
      <w:marTop w:val="0"/>
      <w:marBottom w:val="0"/>
      <w:divBdr>
        <w:top w:val="none" w:sz="0" w:space="0" w:color="auto"/>
        <w:left w:val="none" w:sz="0" w:space="0" w:color="auto"/>
        <w:bottom w:val="none" w:sz="0" w:space="0" w:color="auto"/>
        <w:right w:val="none" w:sz="0" w:space="0" w:color="auto"/>
      </w:divBdr>
    </w:div>
    <w:div w:id="1740862921">
      <w:bodyDiv w:val="1"/>
      <w:marLeft w:val="0"/>
      <w:marRight w:val="0"/>
      <w:marTop w:val="0"/>
      <w:marBottom w:val="0"/>
      <w:divBdr>
        <w:top w:val="none" w:sz="0" w:space="0" w:color="auto"/>
        <w:left w:val="none" w:sz="0" w:space="0" w:color="auto"/>
        <w:bottom w:val="none" w:sz="0" w:space="0" w:color="auto"/>
        <w:right w:val="none" w:sz="0" w:space="0" w:color="auto"/>
      </w:divBdr>
    </w:div>
    <w:div w:id="1740981957">
      <w:bodyDiv w:val="1"/>
      <w:marLeft w:val="0"/>
      <w:marRight w:val="0"/>
      <w:marTop w:val="0"/>
      <w:marBottom w:val="0"/>
      <w:divBdr>
        <w:top w:val="none" w:sz="0" w:space="0" w:color="auto"/>
        <w:left w:val="none" w:sz="0" w:space="0" w:color="auto"/>
        <w:bottom w:val="none" w:sz="0" w:space="0" w:color="auto"/>
        <w:right w:val="none" w:sz="0" w:space="0" w:color="auto"/>
      </w:divBdr>
    </w:div>
    <w:div w:id="1741126420">
      <w:bodyDiv w:val="1"/>
      <w:marLeft w:val="0"/>
      <w:marRight w:val="0"/>
      <w:marTop w:val="0"/>
      <w:marBottom w:val="0"/>
      <w:divBdr>
        <w:top w:val="none" w:sz="0" w:space="0" w:color="auto"/>
        <w:left w:val="none" w:sz="0" w:space="0" w:color="auto"/>
        <w:bottom w:val="none" w:sz="0" w:space="0" w:color="auto"/>
        <w:right w:val="none" w:sz="0" w:space="0" w:color="auto"/>
      </w:divBdr>
    </w:div>
    <w:div w:id="1741169683">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368990">
      <w:bodyDiv w:val="1"/>
      <w:marLeft w:val="0"/>
      <w:marRight w:val="0"/>
      <w:marTop w:val="0"/>
      <w:marBottom w:val="0"/>
      <w:divBdr>
        <w:top w:val="none" w:sz="0" w:space="0" w:color="auto"/>
        <w:left w:val="none" w:sz="0" w:space="0" w:color="auto"/>
        <w:bottom w:val="none" w:sz="0" w:space="0" w:color="auto"/>
        <w:right w:val="none" w:sz="0" w:space="0" w:color="auto"/>
      </w:divBdr>
    </w:div>
    <w:div w:id="1741437275">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639551">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3389">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17697">
      <w:bodyDiv w:val="1"/>
      <w:marLeft w:val="0"/>
      <w:marRight w:val="0"/>
      <w:marTop w:val="0"/>
      <w:marBottom w:val="0"/>
      <w:divBdr>
        <w:top w:val="none" w:sz="0" w:space="0" w:color="auto"/>
        <w:left w:val="none" w:sz="0" w:space="0" w:color="auto"/>
        <w:bottom w:val="none" w:sz="0" w:space="0" w:color="auto"/>
        <w:right w:val="none" w:sz="0" w:space="0" w:color="auto"/>
      </w:divBdr>
    </w:div>
    <w:div w:id="1742093137">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2101494">
      <w:bodyDiv w:val="1"/>
      <w:marLeft w:val="0"/>
      <w:marRight w:val="0"/>
      <w:marTop w:val="0"/>
      <w:marBottom w:val="0"/>
      <w:divBdr>
        <w:top w:val="none" w:sz="0" w:space="0" w:color="auto"/>
        <w:left w:val="none" w:sz="0" w:space="0" w:color="auto"/>
        <w:bottom w:val="none" w:sz="0" w:space="0" w:color="auto"/>
        <w:right w:val="none" w:sz="0" w:space="0" w:color="auto"/>
      </w:divBdr>
    </w:div>
    <w:div w:id="1742291838">
      <w:bodyDiv w:val="1"/>
      <w:marLeft w:val="0"/>
      <w:marRight w:val="0"/>
      <w:marTop w:val="0"/>
      <w:marBottom w:val="0"/>
      <w:divBdr>
        <w:top w:val="none" w:sz="0" w:space="0" w:color="auto"/>
        <w:left w:val="none" w:sz="0" w:space="0" w:color="auto"/>
        <w:bottom w:val="none" w:sz="0" w:space="0" w:color="auto"/>
        <w:right w:val="none" w:sz="0" w:space="0" w:color="auto"/>
      </w:divBdr>
    </w:div>
    <w:div w:id="1742479119">
      <w:bodyDiv w:val="1"/>
      <w:marLeft w:val="0"/>
      <w:marRight w:val="0"/>
      <w:marTop w:val="0"/>
      <w:marBottom w:val="0"/>
      <w:divBdr>
        <w:top w:val="none" w:sz="0" w:space="0" w:color="auto"/>
        <w:left w:val="none" w:sz="0" w:space="0" w:color="auto"/>
        <w:bottom w:val="none" w:sz="0" w:space="0" w:color="auto"/>
        <w:right w:val="none" w:sz="0" w:space="0" w:color="auto"/>
      </w:divBdr>
    </w:div>
    <w:div w:id="1742674109">
      <w:bodyDiv w:val="1"/>
      <w:marLeft w:val="0"/>
      <w:marRight w:val="0"/>
      <w:marTop w:val="0"/>
      <w:marBottom w:val="0"/>
      <w:divBdr>
        <w:top w:val="none" w:sz="0" w:space="0" w:color="auto"/>
        <w:left w:val="none" w:sz="0" w:space="0" w:color="auto"/>
        <w:bottom w:val="none" w:sz="0" w:space="0" w:color="auto"/>
        <w:right w:val="none" w:sz="0" w:space="0" w:color="auto"/>
      </w:divBdr>
    </w:div>
    <w:div w:id="1742830483">
      <w:bodyDiv w:val="1"/>
      <w:marLeft w:val="0"/>
      <w:marRight w:val="0"/>
      <w:marTop w:val="0"/>
      <w:marBottom w:val="0"/>
      <w:divBdr>
        <w:top w:val="none" w:sz="0" w:space="0" w:color="auto"/>
        <w:left w:val="none" w:sz="0" w:space="0" w:color="auto"/>
        <w:bottom w:val="none" w:sz="0" w:space="0" w:color="auto"/>
        <w:right w:val="none" w:sz="0" w:space="0" w:color="auto"/>
      </w:divBdr>
    </w:div>
    <w:div w:id="1743289953">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602061">
      <w:bodyDiv w:val="1"/>
      <w:marLeft w:val="0"/>
      <w:marRight w:val="0"/>
      <w:marTop w:val="0"/>
      <w:marBottom w:val="0"/>
      <w:divBdr>
        <w:top w:val="none" w:sz="0" w:space="0" w:color="auto"/>
        <w:left w:val="none" w:sz="0" w:space="0" w:color="auto"/>
        <w:bottom w:val="none" w:sz="0" w:space="0" w:color="auto"/>
        <w:right w:val="none" w:sz="0" w:space="0" w:color="auto"/>
      </w:divBdr>
    </w:div>
    <w:div w:id="1743797676">
      <w:bodyDiv w:val="1"/>
      <w:marLeft w:val="0"/>
      <w:marRight w:val="0"/>
      <w:marTop w:val="0"/>
      <w:marBottom w:val="0"/>
      <w:divBdr>
        <w:top w:val="none" w:sz="0" w:space="0" w:color="auto"/>
        <w:left w:val="none" w:sz="0" w:space="0" w:color="auto"/>
        <w:bottom w:val="none" w:sz="0" w:space="0" w:color="auto"/>
        <w:right w:val="none" w:sz="0" w:space="0" w:color="auto"/>
      </w:divBdr>
    </w:div>
    <w:div w:id="1743867138">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180057">
      <w:bodyDiv w:val="1"/>
      <w:marLeft w:val="0"/>
      <w:marRight w:val="0"/>
      <w:marTop w:val="0"/>
      <w:marBottom w:val="0"/>
      <w:divBdr>
        <w:top w:val="none" w:sz="0" w:space="0" w:color="auto"/>
        <w:left w:val="none" w:sz="0" w:space="0" w:color="auto"/>
        <w:bottom w:val="none" w:sz="0" w:space="0" w:color="auto"/>
        <w:right w:val="none" w:sz="0" w:space="0" w:color="auto"/>
      </w:divBdr>
    </w:div>
    <w:div w:id="1744182473">
      <w:bodyDiv w:val="1"/>
      <w:marLeft w:val="0"/>
      <w:marRight w:val="0"/>
      <w:marTop w:val="0"/>
      <w:marBottom w:val="0"/>
      <w:divBdr>
        <w:top w:val="none" w:sz="0" w:space="0" w:color="auto"/>
        <w:left w:val="none" w:sz="0" w:space="0" w:color="auto"/>
        <w:bottom w:val="none" w:sz="0" w:space="0" w:color="auto"/>
        <w:right w:val="none" w:sz="0" w:space="0" w:color="auto"/>
      </w:divBdr>
    </w:div>
    <w:div w:id="1744254943">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402865">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099933">
      <w:bodyDiv w:val="1"/>
      <w:marLeft w:val="0"/>
      <w:marRight w:val="0"/>
      <w:marTop w:val="0"/>
      <w:marBottom w:val="0"/>
      <w:divBdr>
        <w:top w:val="none" w:sz="0" w:space="0" w:color="auto"/>
        <w:left w:val="none" w:sz="0" w:space="0" w:color="auto"/>
        <w:bottom w:val="none" w:sz="0" w:space="0" w:color="auto"/>
        <w:right w:val="none" w:sz="0" w:space="0" w:color="auto"/>
      </w:divBdr>
    </w:div>
    <w:div w:id="1745184338">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301554">
      <w:bodyDiv w:val="1"/>
      <w:marLeft w:val="0"/>
      <w:marRight w:val="0"/>
      <w:marTop w:val="0"/>
      <w:marBottom w:val="0"/>
      <w:divBdr>
        <w:top w:val="none" w:sz="0" w:space="0" w:color="auto"/>
        <w:left w:val="none" w:sz="0" w:space="0" w:color="auto"/>
        <w:bottom w:val="none" w:sz="0" w:space="0" w:color="auto"/>
        <w:right w:val="none" w:sz="0" w:space="0" w:color="auto"/>
      </w:divBdr>
    </w:div>
    <w:div w:id="1745489979">
      <w:bodyDiv w:val="1"/>
      <w:marLeft w:val="0"/>
      <w:marRight w:val="0"/>
      <w:marTop w:val="0"/>
      <w:marBottom w:val="0"/>
      <w:divBdr>
        <w:top w:val="none" w:sz="0" w:space="0" w:color="auto"/>
        <w:left w:val="none" w:sz="0" w:space="0" w:color="auto"/>
        <w:bottom w:val="none" w:sz="0" w:space="0" w:color="auto"/>
        <w:right w:val="none" w:sz="0" w:space="0" w:color="auto"/>
      </w:divBdr>
    </w:div>
    <w:div w:id="1745568021">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025600">
      <w:bodyDiv w:val="1"/>
      <w:marLeft w:val="0"/>
      <w:marRight w:val="0"/>
      <w:marTop w:val="0"/>
      <w:marBottom w:val="0"/>
      <w:divBdr>
        <w:top w:val="none" w:sz="0" w:space="0" w:color="auto"/>
        <w:left w:val="none" w:sz="0" w:space="0" w:color="auto"/>
        <w:bottom w:val="none" w:sz="0" w:space="0" w:color="auto"/>
        <w:right w:val="none" w:sz="0" w:space="0" w:color="auto"/>
      </w:divBdr>
    </w:div>
    <w:div w:id="1746101520">
      <w:bodyDiv w:val="1"/>
      <w:marLeft w:val="0"/>
      <w:marRight w:val="0"/>
      <w:marTop w:val="0"/>
      <w:marBottom w:val="0"/>
      <w:divBdr>
        <w:top w:val="none" w:sz="0" w:space="0" w:color="auto"/>
        <w:left w:val="none" w:sz="0" w:space="0" w:color="auto"/>
        <w:bottom w:val="none" w:sz="0" w:space="0" w:color="auto"/>
        <w:right w:val="none" w:sz="0" w:space="0" w:color="auto"/>
      </w:divBdr>
    </w:div>
    <w:div w:id="1746141586">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6565519">
      <w:bodyDiv w:val="1"/>
      <w:marLeft w:val="0"/>
      <w:marRight w:val="0"/>
      <w:marTop w:val="0"/>
      <w:marBottom w:val="0"/>
      <w:divBdr>
        <w:top w:val="none" w:sz="0" w:space="0" w:color="auto"/>
        <w:left w:val="none" w:sz="0" w:space="0" w:color="auto"/>
        <w:bottom w:val="none" w:sz="0" w:space="0" w:color="auto"/>
        <w:right w:val="none" w:sz="0" w:space="0" w:color="auto"/>
      </w:divBdr>
    </w:div>
    <w:div w:id="1746951948">
      <w:bodyDiv w:val="1"/>
      <w:marLeft w:val="0"/>
      <w:marRight w:val="0"/>
      <w:marTop w:val="0"/>
      <w:marBottom w:val="0"/>
      <w:divBdr>
        <w:top w:val="none" w:sz="0" w:space="0" w:color="auto"/>
        <w:left w:val="none" w:sz="0" w:space="0" w:color="auto"/>
        <w:bottom w:val="none" w:sz="0" w:space="0" w:color="auto"/>
        <w:right w:val="none" w:sz="0" w:space="0" w:color="auto"/>
      </w:divBdr>
    </w:div>
    <w:div w:id="1747146827">
      <w:bodyDiv w:val="1"/>
      <w:marLeft w:val="0"/>
      <w:marRight w:val="0"/>
      <w:marTop w:val="0"/>
      <w:marBottom w:val="0"/>
      <w:divBdr>
        <w:top w:val="none" w:sz="0" w:space="0" w:color="auto"/>
        <w:left w:val="none" w:sz="0" w:space="0" w:color="auto"/>
        <w:bottom w:val="none" w:sz="0" w:space="0" w:color="auto"/>
        <w:right w:val="none" w:sz="0" w:space="0" w:color="auto"/>
      </w:divBdr>
    </w:div>
    <w:div w:id="1747148968">
      <w:bodyDiv w:val="1"/>
      <w:marLeft w:val="0"/>
      <w:marRight w:val="0"/>
      <w:marTop w:val="0"/>
      <w:marBottom w:val="0"/>
      <w:divBdr>
        <w:top w:val="none" w:sz="0" w:space="0" w:color="auto"/>
        <w:left w:val="none" w:sz="0" w:space="0" w:color="auto"/>
        <w:bottom w:val="none" w:sz="0" w:space="0" w:color="auto"/>
        <w:right w:val="none" w:sz="0" w:space="0" w:color="auto"/>
      </w:divBdr>
    </w:div>
    <w:div w:id="1747222379">
      <w:bodyDiv w:val="1"/>
      <w:marLeft w:val="0"/>
      <w:marRight w:val="0"/>
      <w:marTop w:val="0"/>
      <w:marBottom w:val="0"/>
      <w:divBdr>
        <w:top w:val="none" w:sz="0" w:space="0" w:color="auto"/>
        <w:left w:val="none" w:sz="0" w:space="0" w:color="auto"/>
        <w:bottom w:val="none" w:sz="0" w:space="0" w:color="auto"/>
        <w:right w:val="none" w:sz="0" w:space="0" w:color="auto"/>
      </w:divBdr>
    </w:div>
    <w:div w:id="1747459848">
      <w:bodyDiv w:val="1"/>
      <w:marLeft w:val="0"/>
      <w:marRight w:val="0"/>
      <w:marTop w:val="0"/>
      <w:marBottom w:val="0"/>
      <w:divBdr>
        <w:top w:val="none" w:sz="0" w:space="0" w:color="auto"/>
        <w:left w:val="none" w:sz="0" w:space="0" w:color="auto"/>
        <w:bottom w:val="none" w:sz="0" w:space="0" w:color="auto"/>
        <w:right w:val="none" w:sz="0" w:space="0" w:color="auto"/>
      </w:divBdr>
    </w:div>
    <w:div w:id="1747610918">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798240">
      <w:bodyDiv w:val="1"/>
      <w:marLeft w:val="0"/>
      <w:marRight w:val="0"/>
      <w:marTop w:val="0"/>
      <w:marBottom w:val="0"/>
      <w:divBdr>
        <w:top w:val="none" w:sz="0" w:space="0" w:color="auto"/>
        <w:left w:val="none" w:sz="0" w:space="0" w:color="auto"/>
        <w:bottom w:val="none" w:sz="0" w:space="0" w:color="auto"/>
        <w:right w:val="none" w:sz="0" w:space="0" w:color="auto"/>
      </w:divBdr>
    </w:div>
    <w:div w:id="1747799102">
      <w:bodyDiv w:val="1"/>
      <w:marLeft w:val="0"/>
      <w:marRight w:val="0"/>
      <w:marTop w:val="0"/>
      <w:marBottom w:val="0"/>
      <w:divBdr>
        <w:top w:val="none" w:sz="0" w:space="0" w:color="auto"/>
        <w:left w:val="none" w:sz="0" w:space="0" w:color="auto"/>
        <w:bottom w:val="none" w:sz="0" w:space="0" w:color="auto"/>
        <w:right w:val="none" w:sz="0" w:space="0" w:color="auto"/>
      </w:divBdr>
    </w:div>
    <w:div w:id="1747804770">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7990585">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24503">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896292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233371">
      <w:bodyDiv w:val="1"/>
      <w:marLeft w:val="0"/>
      <w:marRight w:val="0"/>
      <w:marTop w:val="0"/>
      <w:marBottom w:val="0"/>
      <w:divBdr>
        <w:top w:val="none" w:sz="0" w:space="0" w:color="auto"/>
        <w:left w:val="none" w:sz="0" w:space="0" w:color="auto"/>
        <w:bottom w:val="none" w:sz="0" w:space="0" w:color="auto"/>
        <w:right w:val="none" w:sz="0" w:space="0" w:color="auto"/>
      </w:divBdr>
    </w:div>
    <w:div w:id="1749420833">
      <w:bodyDiv w:val="1"/>
      <w:marLeft w:val="0"/>
      <w:marRight w:val="0"/>
      <w:marTop w:val="0"/>
      <w:marBottom w:val="0"/>
      <w:divBdr>
        <w:top w:val="none" w:sz="0" w:space="0" w:color="auto"/>
        <w:left w:val="none" w:sz="0" w:space="0" w:color="auto"/>
        <w:bottom w:val="none" w:sz="0" w:space="0" w:color="auto"/>
        <w:right w:val="none" w:sz="0" w:space="0" w:color="auto"/>
      </w:divBdr>
    </w:div>
    <w:div w:id="1749495149">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081371">
      <w:bodyDiv w:val="1"/>
      <w:marLeft w:val="0"/>
      <w:marRight w:val="0"/>
      <w:marTop w:val="0"/>
      <w:marBottom w:val="0"/>
      <w:divBdr>
        <w:top w:val="none" w:sz="0" w:space="0" w:color="auto"/>
        <w:left w:val="none" w:sz="0" w:space="0" w:color="auto"/>
        <w:bottom w:val="none" w:sz="0" w:space="0" w:color="auto"/>
        <w:right w:val="none" w:sz="0" w:space="0" w:color="auto"/>
      </w:divBdr>
    </w:div>
    <w:div w:id="1750233228">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422943">
      <w:bodyDiv w:val="1"/>
      <w:marLeft w:val="0"/>
      <w:marRight w:val="0"/>
      <w:marTop w:val="0"/>
      <w:marBottom w:val="0"/>
      <w:divBdr>
        <w:top w:val="none" w:sz="0" w:space="0" w:color="auto"/>
        <w:left w:val="none" w:sz="0" w:space="0" w:color="auto"/>
        <w:bottom w:val="none" w:sz="0" w:space="0" w:color="auto"/>
        <w:right w:val="none" w:sz="0" w:space="0" w:color="auto"/>
      </w:divBdr>
    </w:div>
    <w:div w:id="1750468898">
      <w:bodyDiv w:val="1"/>
      <w:marLeft w:val="0"/>
      <w:marRight w:val="0"/>
      <w:marTop w:val="0"/>
      <w:marBottom w:val="0"/>
      <w:divBdr>
        <w:top w:val="none" w:sz="0" w:space="0" w:color="auto"/>
        <w:left w:val="none" w:sz="0" w:space="0" w:color="auto"/>
        <w:bottom w:val="none" w:sz="0" w:space="0" w:color="auto"/>
        <w:right w:val="none" w:sz="0" w:space="0" w:color="auto"/>
      </w:divBdr>
    </w:div>
    <w:div w:id="1750493081">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539413">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0694996">
      <w:bodyDiv w:val="1"/>
      <w:marLeft w:val="0"/>
      <w:marRight w:val="0"/>
      <w:marTop w:val="0"/>
      <w:marBottom w:val="0"/>
      <w:divBdr>
        <w:top w:val="none" w:sz="0" w:space="0" w:color="auto"/>
        <w:left w:val="none" w:sz="0" w:space="0" w:color="auto"/>
        <w:bottom w:val="none" w:sz="0" w:space="0" w:color="auto"/>
        <w:right w:val="none" w:sz="0" w:space="0" w:color="auto"/>
      </w:divBdr>
    </w:div>
    <w:div w:id="1751191218">
      <w:bodyDiv w:val="1"/>
      <w:marLeft w:val="0"/>
      <w:marRight w:val="0"/>
      <w:marTop w:val="0"/>
      <w:marBottom w:val="0"/>
      <w:divBdr>
        <w:top w:val="none" w:sz="0" w:space="0" w:color="auto"/>
        <w:left w:val="none" w:sz="0" w:space="0" w:color="auto"/>
        <w:bottom w:val="none" w:sz="0" w:space="0" w:color="auto"/>
        <w:right w:val="none" w:sz="0" w:space="0" w:color="auto"/>
      </w:divBdr>
    </w:div>
    <w:div w:id="1751267995">
      <w:bodyDiv w:val="1"/>
      <w:marLeft w:val="0"/>
      <w:marRight w:val="0"/>
      <w:marTop w:val="0"/>
      <w:marBottom w:val="0"/>
      <w:divBdr>
        <w:top w:val="none" w:sz="0" w:space="0" w:color="auto"/>
        <w:left w:val="none" w:sz="0" w:space="0" w:color="auto"/>
        <w:bottom w:val="none" w:sz="0" w:space="0" w:color="auto"/>
        <w:right w:val="none" w:sz="0" w:space="0" w:color="auto"/>
      </w:divBdr>
    </w:div>
    <w:div w:id="1751274285">
      <w:bodyDiv w:val="1"/>
      <w:marLeft w:val="0"/>
      <w:marRight w:val="0"/>
      <w:marTop w:val="0"/>
      <w:marBottom w:val="0"/>
      <w:divBdr>
        <w:top w:val="none" w:sz="0" w:space="0" w:color="auto"/>
        <w:left w:val="none" w:sz="0" w:space="0" w:color="auto"/>
        <w:bottom w:val="none" w:sz="0" w:space="0" w:color="auto"/>
        <w:right w:val="none" w:sz="0" w:space="0" w:color="auto"/>
      </w:divBdr>
    </w:div>
    <w:div w:id="1751344421">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2043269">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2315565">
      <w:bodyDiv w:val="1"/>
      <w:marLeft w:val="0"/>
      <w:marRight w:val="0"/>
      <w:marTop w:val="0"/>
      <w:marBottom w:val="0"/>
      <w:divBdr>
        <w:top w:val="none" w:sz="0" w:space="0" w:color="auto"/>
        <w:left w:val="none" w:sz="0" w:space="0" w:color="auto"/>
        <w:bottom w:val="none" w:sz="0" w:space="0" w:color="auto"/>
        <w:right w:val="none" w:sz="0" w:space="0" w:color="auto"/>
      </w:divBdr>
    </w:div>
    <w:div w:id="1752435008">
      <w:bodyDiv w:val="1"/>
      <w:marLeft w:val="0"/>
      <w:marRight w:val="0"/>
      <w:marTop w:val="0"/>
      <w:marBottom w:val="0"/>
      <w:divBdr>
        <w:top w:val="none" w:sz="0" w:space="0" w:color="auto"/>
        <w:left w:val="none" w:sz="0" w:space="0" w:color="auto"/>
        <w:bottom w:val="none" w:sz="0" w:space="0" w:color="auto"/>
        <w:right w:val="none" w:sz="0" w:space="0" w:color="auto"/>
      </w:divBdr>
    </w:div>
    <w:div w:id="1752657049">
      <w:bodyDiv w:val="1"/>
      <w:marLeft w:val="0"/>
      <w:marRight w:val="0"/>
      <w:marTop w:val="0"/>
      <w:marBottom w:val="0"/>
      <w:divBdr>
        <w:top w:val="none" w:sz="0" w:space="0" w:color="auto"/>
        <w:left w:val="none" w:sz="0" w:space="0" w:color="auto"/>
        <w:bottom w:val="none" w:sz="0" w:space="0" w:color="auto"/>
        <w:right w:val="none" w:sz="0" w:space="0" w:color="auto"/>
      </w:divBdr>
    </w:div>
    <w:div w:id="1752776602">
      <w:bodyDiv w:val="1"/>
      <w:marLeft w:val="0"/>
      <w:marRight w:val="0"/>
      <w:marTop w:val="0"/>
      <w:marBottom w:val="0"/>
      <w:divBdr>
        <w:top w:val="none" w:sz="0" w:space="0" w:color="auto"/>
        <w:left w:val="none" w:sz="0" w:space="0" w:color="auto"/>
        <w:bottom w:val="none" w:sz="0" w:space="0" w:color="auto"/>
        <w:right w:val="none" w:sz="0" w:space="0" w:color="auto"/>
      </w:divBdr>
    </w:div>
    <w:div w:id="1752963473">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8784">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29976">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549988">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3821001">
      <w:bodyDiv w:val="1"/>
      <w:marLeft w:val="0"/>
      <w:marRight w:val="0"/>
      <w:marTop w:val="0"/>
      <w:marBottom w:val="0"/>
      <w:divBdr>
        <w:top w:val="none" w:sz="0" w:space="0" w:color="auto"/>
        <w:left w:val="none" w:sz="0" w:space="0" w:color="auto"/>
        <w:bottom w:val="none" w:sz="0" w:space="0" w:color="auto"/>
        <w:right w:val="none" w:sz="0" w:space="0" w:color="auto"/>
      </w:divBdr>
    </w:div>
    <w:div w:id="1754006459">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011028">
      <w:bodyDiv w:val="1"/>
      <w:marLeft w:val="0"/>
      <w:marRight w:val="0"/>
      <w:marTop w:val="0"/>
      <w:marBottom w:val="0"/>
      <w:divBdr>
        <w:top w:val="none" w:sz="0" w:space="0" w:color="auto"/>
        <w:left w:val="none" w:sz="0" w:space="0" w:color="auto"/>
        <w:bottom w:val="none" w:sz="0" w:space="0" w:color="auto"/>
        <w:right w:val="none" w:sz="0" w:space="0" w:color="auto"/>
      </w:divBdr>
    </w:div>
    <w:div w:id="1754232073">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357214">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542847">
      <w:bodyDiv w:val="1"/>
      <w:marLeft w:val="0"/>
      <w:marRight w:val="0"/>
      <w:marTop w:val="0"/>
      <w:marBottom w:val="0"/>
      <w:divBdr>
        <w:top w:val="none" w:sz="0" w:space="0" w:color="auto"/>
        <w:left w:val="none" w:sz="0" w:space="0" w:color="auto"/>
        <w:bottom w:val="none" w:sz="0" w:space="0" w:color="auto"/>
        <w:right w:val="none" w:sz="0" w:space="0" w:color="auto"/>
      </w:divBdr>
    </w:div>
    <w:div w:id="1754623302">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54938">
      <w:bodyDiv w:val="1"/>
      <w:marLeft w:val="0"/>
      <w:marRight w:val="0"/>
      <w:marTop w:val="0"/>
      <w:marBottom w:val="0"/>
      <w:divBdr>
        <w:top w:val="none" w:sz="0" w:space="0" w:color="auto"/>
        <w:left w:val="none" w:sz="0" w:space="0" w:color="auto"/>
        <w:bottom w:val="none" w:sz="0" w:space="0" w:color="auto"/>
        <w:right w:val="none" w:sz="0" w:space="0" w:color="auto"/>
      </w:divBdr>
    </w:div>
    <w:div w:id="1755080882">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084211">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5664075">
      <w:bodyDiv w:val="1"/>
      <w:marLeft w:val="0"/>
      <w:marRight w:val="0"/>
      <w:marTop w:val="0"/>
      <w:marBottom w:val="0"/>
      <w:divBdr>
        <w:top w:val="none" w:sz="0" w:space="0" w:color="auto"/>
        <w:left w:val="none" w:sz="0" w:space="0" w:color="auto"/>
        <w:bottom w:val="none" w:sz="0" w:space="0" w:color="auto"/>
        <w:right w:val="none" w:sz="0" w:space="0" w:color="auto"/>
      </w:divBdr>
    </w:div>
    <w:div w:id="1755856095">
      <w:bodyDiv w:val="1"/>
      <w:marLeft w:val="0"/>
      <w:marRight w:val="0"/>
      <w:marTop w:val="0"/>
      <w:marBottom w:val="0"/>
      <w:divBdr>
        <w:top w:val="none" w:sz="0" w:space="0" w:color="auto"/>
        <w:left w:val="none" w:sz="0" w:space="0" w:color="auto"/>
        <w:bottom w:val="none" w:sz="0" w:space="0" w:color="auto"/>
        <w:right w:val="none" w:sz="0" w:space="0" w:color="auto"/>
      </w:divBdr>
    </w:div>
    <w:div w:id="1755859375">
      <w:bodyDiv w:val="1"/>
      <w:marLeft w:val="0"/>
      <w:marRight w:val="0"/>
      <w:marTop w:val="0"/>
      <w:marBottom w:val="0"/>
      <w:divBdr>
        <w:top w:val="none" w:sz="0" w:space="0" w:color="auto"/>
        <w:left w:val="none" w:sz="0" w:space="0" w:color="auto"/>
        <w:bottom w:val="none" w:sz="0" w:space="0" w:color="auto"/>
        <w:right w:val="none" w:sz="0" w:space="0" w:color="auto"/>
      </w:divBdr>
    </w:div>
    <w:div w:id="1755934042">
      <w:bodyDiv w:val="1"/>
      <w:marLeft w:val="0"/>
      <w:marRight w:val="0"/>
      <w:marTop w:val="0"/>
      <w:marBottom w:val="0"/>
      <w:divBdr>
        <w:top w:val="none" w:sz="0" w:space="0" w:color="auto"/>
        <w:left w:val="none" w:sz="0" w:space="0" w:color="auto"/>
        <w:bottom w:val="none" w:sz="0" w:space="0" w:color="auto"/>
        <w:right w:val="none" w:sz="0" w:space="0" w:color="auto"/>
      </w:divBdr>
    </w:div>
    <w:div w:id="1755975370">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436948">
      <w:bodyDiv w:val="1"/>
      <w:marLeft w:val="0"/>
      <w:marRight w:val="0"/>
      <w:marTop w:val="0"/>
      <w:marBottom w:val="0"/>
      <w:divBdr>
        <w:top w:val="none" w:sz="0" w:space="0" w:color="auto"/>
        <w:left w:val="none" w:sz="0" w:space="0" w:color="auto"/>
        <w:bottom w:val="none" w:sz="0" w:space="0" w:color="auto"/>
        <w:right w:val="none" w:sz="0" w:space="0" w:color="auto"/>
      </w:divBdr>
    </w:div>
    <w:div w:id="1756704129">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710435">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828812">
      <w:bodyDiv w:val="1"/>
      <w:marLeft w:val="0"/>
      <w:marRight w:val="0"/>
      <w:marTop w:val="0"/>
      <w:marBottom w:val="0"/>
      <w:divBdr>
        <w:top w:val="none" w:sz="0" w:space="0" w:color="auto"/>
        <w:left w:val="none" w:sz="0" w:space="0" w:color="auto"/>
        <w:bottom w:val="none" w:sz="0" w:space="0" w:color="auto"/>
        <w:right w:val="none" w:sz="0" w:space="0" w:color="auto"/>
      </w:divBdr>
    </w:div>
    <w:div w:id="1756903606">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093491">
      <w:bodyDiv w:val="1"/>
      <w:marLeft w:val="0"/>
      <w:marRight w:val="0"/>
      <w:marTop w:val="0"/>
      <w:marBottom w:val="0"/>
      <w:divBdr>
        <w:top w:val="none" w:sz="0" w:space="0" w:color="auto"/>
        <w:left w:val="none" w:sz="0" w:space="0" w:color="auto"/>
        <w:bottom w:val="none" w:sz="0" w:space="0" w:color="auto"/>
        <w:right w:val="none" w:sz="0" w:space="0" w:color="auto"/>
      </w:divBdr>
    </w:div>
    <w:div w:id="1757168663">
      <w:bodyDiv w:val="1"/>
      <w:marLeft w:val="0"/>
      <w:marRight w:val="0"/>
      <w:marTop w:val="0"/>
      <w:marBottom w:val="0"/>
      <w:divBdr>
        <w:top w:val="none" w:sz="0" w:space="0" w:color="auto"/>
        <w:left w:val="none" w:sz="0" w:space="0" w:color="auto"/>
        <w:bottom w:val="none" w:sz="0" w:space="0" w:color="auto"/>
        <w:right w:val="none" w:sz="0" w:space="0" w:color="auto"/>
      </w:divBdr>
    </w:div>
    <w:div w:id="1757290251">
      <w:bodyDiv w:val="1"/>
      <w:marLeft w:val="0"/>
      <w:marRight w:val="0"/>
      <w:marTop w:val="0"/>
      <w:marBottom w:val="0"/>
      <w:divBdr>
        <w:top w:val="none" w:sz="0" w:space="0" w:color="auto"/>
        <w:left w:val="none" w:sz="0" w:space="0" w:color="auto"/>
        <w:bottom w:val="none" w:sz="0" w:space="0" w:color="auto"/>
        <w:right w:val="none" w:sz="0" w:space="0" w:color="auto"/>
      </w:divBdr>
    </w:div>
    <w:div w:id="1757360170">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7555131">
      <w:bodyDiv w:val="1"/>
      <w:marLeft w:val="0"/>
      <w:marRight w:val="0"/>
      <w:marTop w:val="0"/>
      <w:marBottom w:val="0"/>
      <w:divBdr>
        <w:top w:val="none" w:sz="0" w:space="0" w:color="auto"/>
        <w:left w:val="none" w:sz="0" w:space="0" w:color="auto"/>
        <w:bottom w:val="none" w:sz="0" w:space="0" w:color="auto"/>
        <w:right w:val="none" w:sz="0" w:space="0" w:color="auto"/>
      </w:divBdr>
    </w:div>
    <w:div w:id="1757821486">
      <w:bodyDiv w:val="1"/>
      <w:marLeft w:val="0"/>
      <w:marRight w:val="0"/>
      <w:marTop w:val="0"/>
      <w:marBottom w:val="0"/>
      <w:divBdr>
        <w:top w:val="none" w:sz="0" w:space="0" w:color="auto"/>
        <w:left w:val="none" w:sz="0" w:space="0" w:color="auto"/>
        <w:bottom w:val="none" w:sz="0" w:space="0" w:color="auto"/>
        <w:right w:val="none" w:sz="0" w:space="0" w:color="auto"/>
      </w:divBdr>
    </w:div>
    <w:div w:id="1757827578">
      <w:bodyDiv w:val="1"/>
      <w:marLeft w:val="0"/>
      <w:marRight w:val="0"/>
      <w:marTop w:val="0"/>
      <w:marBottom w:val="0"/>
      <w:divBdr>
        <w:top w:val="none" w:sz="0" w:space="0" w:color="auto"/>
        <w:left w:val="none" w:sz="0" w:space="0" w:color="auto"/>
        <w:bottom w:val="none" w:sz="0" w:space="0" w:color="auto"/>
        <w:right w:val="none" w:sz="0" w:space="0" w:color="auto"/>
      </w:divBdr>
    </w:div>
    <w:div w:id="1758139530">
      <w:bodyDiv w:val="1"/>
      <w:marLeft w:val="0"/>
      <w:marRight w:val="0"/>
      <w:marTop w:val="0"/>
      <w:marBottom w:val="0"/>
      <w:divBdr>
        <w:top w:val="none" w:sz="0" w:space="0" w:color="auto"/>
        <w:left w:val="none" w:sz="0" w:space="0" w:color="auto"/>
        <w:bottom w:val="none" w:sz="0" w:space="0" w:color="auto"/>
        <w:right w:val="none" w:sz="0" w:space="0" w:color="auto"/>
      </w:divBdr>
    </w:div>
    <w:div w:id="1758476498">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554453">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8987623">
      <w:bodyDiv w:val="1"/>
      <w:marLeft w:val="0"/>
      <w:marRight w:val="0"/>
      <w:marTop w:val="0"/>
      <w:marBottom w:val="0"/>
      <w:divBdr>
        <w:top w:val="none" w:sz="0" w:space="0" w:color="auto"/>
        <w:left w:val="none" w:sz="0" w:space="0" w:color="auto"/>
        <w:bottom w:val="none" w:sz="0" w:space="0" w:color="auto"/>
        <w:right w:val="none" w:sz="0" w:space="0" w:color="auto"/>
      </w:divBdr>
    </w:div>
    <w:div w:id="1759060195">
      <w:bodyDiv w:val="1"/>
      <w:marLeft w:val="0"/>
      <w:marRight w:val="0"/>
      <w:marTop w:val="0"/>
      <w:marBottom w:val="0"/>
      <w:divBdr>
        <w:top w:val="none" w:sz="0" w:space="0" w:color="auto"/>
        <w:left w:val="none" w:sz="0" w:space="0" w:color="auto"/>
        <w:bottom w:val="none" w:sz="0" w:space="0" w:color="auto"/>
        <w:right w:val="none" w:sz="0" w:space="0" w:color="auto"/>
      </w:divBdr>
    </w:div>
    <w:div w:id="1759135019">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474095">
      <w:bodyDiv w:val="1"/>
      <w:marLeft w:val="0"/>
      <w:marRight w:val="0"/>
      <w:marTop w:val="0"/>
      <w:marBottom w:val="0"/>
      <w:divBdr>
        <w:top w:val="none" w:sz="0" w:space="0" w:color="auto"/>
        <w:left w:val="none" w:sz="0" w:space="0" w:color="auto"/>
        <w:bottom w:val="none" w:sz="0" w:space="0" w:color="auto"/>
        <w:right w:val="none" w:sz="0" w:space="0" w:color="auto"/>
      </w:divBdr>
    </w:div>
    <w:div w:id="1759594992">
      <w:bodyDiv w:val="1"/>
      <w:marLeft w:val="0"/>
      <w:marRight w:val="0"/>
      <w:marTop w:val="0"/>
      <w:marBottom w:val="0"/>
      <w:divBdr>
        <w:top w:val="none" w:sz="0" w:space="0" w:color="auto"/>
        <w:left w:val="none" w:sz="0" w:space="0" w:color="auto"/>
        <w:bottom w:val="none" w:sz="0" w:space="0" w:color="auto"/>
        <w:right w:val="none" w:sz="0" w:space="0" w:color="auto"/>
      </w:divBdr>
    </w:div>
    <w:div w:id="1759905724">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0371532">
      <w:bodyDiv w:val="1"/>
      <w:marLeft w:val="0"/>
      <w:marRight w:val="0"/>
      <w:marTop w:val="0"/>
      <w:marBottom w:val="0"/>
      <w:divBdr>
        <w:top w:val="none" w:sz="0" w:space="0" w:color="auto"/>
        <w:left w:val="none" w:sz="0" w:space="0" w:color="auto"/>
        <w:bottom w:val="none" w:sz="0" w:space="0" w:color="auto"/>
        <w:right w:val="none" w:sz="0" w:space="0" w:color="auto"/>
      </w:divBdr>
    </w:div>
    <w:div w:id="1760638773">
      <w:bodyDiv w:val="1"/>
      <w:marLeft w:val="0"/>
      <w:marRight w:val="0"/>
      <w:marTop w:val="0"/>
      <w:marBottom w:val="0"/>
      <w:divBdr>
        <w:top w:val="none" w:sz="0" w:space="0" w:color="auto"/>
        <w:left w:val="none" w:sz="0" w:space="0" w:color="auto"/>
        <w:bottom w:val="none" w:sz="0" w:space="0" w:color="auto"/>
        <w:right w:val="none" w:sz="0" w:space="0" w:color="auto"/>
      </w:divBdr>
    </w:div>
    <w:div w:id="1761098011">
      <w:bodyDiv w:val="1"/>
      <w:marLeft w:val="0"/>
      <w:marRight w:val="0"/>
      <w:marTop w:val="0"/>
      <w:marBottom w:val="0"/>
      <w:divBdr>
        <w:top w:val="none" w:sz="0" w:space="0" w:color="auto"/>
        <w:left w:val="none" w:sz="0" w:space="0" w:color="auto"/>
        <w:bottom w:val="none" w:sz="0" w:space="0" w:color="auto"/>
        <w:right w:val="none" w:sz="0" w:space="0" w:color="auto"/>
      </w:divBdr>
    </w:div>
    <w:div w:id="1761296505">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486100">
      <w:bodyDiv w:val="1"/>
      <w:marLeft w:val="0"/>
      <w:marRight w:val="0"/>
      <w:marTop w:val="0"/>
      <w:marBottom w:val="0"/>
      <w:divBdr>
        <w:top w:val="none" w:sz="0" w:space="0" w:color="auto"/>
        <w:left w:val="none" w:sz="0" w:space="0" w:color="auto"/>
        <w:bottom w:val="none" w:sz="0" w:space="0" w:color="auto"/>
        <w:right w:val="none" w:sz="0" w:space="0" w:color="auto"/>
      </w:divBdr>
    </w:div>
    <w:div w:id="1761557300">
      <w:bodyDiv w:val="1"/>
      <w:marLeft w:val="0"/>
      <w:marRight w:val="0"/>
      <w:marTop w:val="0"/>
      <w:marBottom w:val="0"/>
      <w:divBdr>
        <w:top w:val="none" w:sz="0" w:space="0" w:color="auto"/>
        <w:left w:val="none" w:sz="0" w:space="0" w:color="auto"/>
        <w:bottom w:val="none" w:sz="0" w:space="0" w:color="auto"/>
        <w:right w:val="none" w:sz="0" w:space="0" w:color="auto"/>
      </w:divBdr>
    </w:div>
    <w:div w:id="1761561040">
      <w:bodyDiv w:val="1"/>
      <w:marLeft w:val="0"/>
      <w:marRight w:val="0"/>
      <w:marTop w:val="0"/>
      <w:marBottom w:val="0"/>
      <w:divBdr>
        <w:top w:val="none" w:sz="0" w:space="0" w:color="auto"/>
        <w:left w:val="none" w:sz="0" w:space="0" w:color="auto"/>
        <w:bottom w:val="none" w:sz="0" w:space="0" w:color="auto"/>
        <w:right w:val="none" w:sz="0" w:space="0" w:color="auto"/>
      </w:divBdr>
    </w:div>
    <w:div w:id="1761634785">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214974">
      <w:bodyDiv w:val="1"/>
      <w:marLeft w:val="0"/>
      <w:marRight w:val="0"/>
      <w:marTop w:val="0"/>
      <w:marBottom w:val="0"/>
      <w:divBdr>
        <w:top w:val="none" w:sz="0" w:space="0" w:color="auto"/>
        <w:left w:val="none" w:sz="0" w:space="0" w:color="auto"/>
        <w:bottom w:val="none" w:sz="0" w:space="0" w:color="auto"/>
        <w:right w:val="none" w:sz="0" w:space="0" w:color="auto"/>
      </w:divBdr>
    </w:div>
    <w:div w:id="1762414236">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607016">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2871058">
      <w:bodyDiv w:val="1"/>
      <w:marLeft w:val="0"/>
      <w:marRight w:val="0"/>
      <w:marTop w:val="0"/>
      <w:marBottom w:val="0"/>
      <w:divBdr>
        <w:top w:val="none" w:sz="0" w:space="0" w:color="auto"/>
        <w:left w:val="none" w:sz="0" w:space="0" w:color="auto"/>
        <w:bottom w:val="none" w:sz="0" w:space="0" w:color="auto"/>
        <w:right w:val="none" w:sz="0" w:space="0" w:color="auto"/>
      </w:divBdr>
    </w:div>
    <w:div w:id="1763187733">
      <w:bodyDiv w:val="1"/>
      <w:marLeft w:val="0"/>
      <w:marRight w:val="0"/>
      <w:marTop w:val="0"/>
      <w:marBottom w:val="0"/>
      <w:divBdr>
        <w:top w:val="none" w:sz="0" w:space="0" w:color="auto"/>
        <w:left w:val="none" w:sz="0" w:space="0" w:color="auto"/>
        <w:bottom w:val="none" w:sz="0" w:space="0" w:color="auto"/>
        <w:right w:val="none" w:sz="0" w:space="0" w:color="auto"/>
      </w:divBdr>
    </w:div>
    <w:div w:id="1763337145">
      <w:bodyDiv w:val="1"/>
      <w:marLeft w:val="0"/>
      <w:marRight w:val="0"/>
      <w:marTop w:val="0"/>
      <w:marBottom w:val="0"/>
      <w:divBdr>
        <w:top w:val="none" w:sz="0" w:space="0" w:color="auto"/>
        <w:left w:val="none" w:sz="0" w:space="0" w:color="auto"/>
        <w:bottom w:val="none" w:sz="0" w:space="0" w:color="auto"/>
        <w:right w:val="none" w:sz="0" w:space="0" w:color="auto"/>
      </w:divBdr>
    </w:div>
    <w:div w:id="1763449227">
      <w:bodyDiv w:val="1"/>
      <w:marLeft w:val="0"/>
      <w:marRight w:val="0"/>
      <w:marTop w:val="0"/>
      <w:marBottom w:val="0"/>
      <w:divBdr>
        <w:top w:val="none" w:sz="0" w:space="0" w:color="auto"/>
        <w:left w:val="none" w:sz="0" w:space="0" w:color="auto"/>
        <w:bottom w:val="none" w:sz="0" w:space="0" w:color="auto"/>
        <w:right w:val="none" w:sz="0" w:space="0" w:color="auto"/>
      </w:divBdr>
    </w:div>
    <w:div w:id="1763531431">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985592">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33981">
      <w:bodyDiv w:val="1"/>
      <w:marLeft w:val="0"/>
      <w:marRight w:val="0"/>
      <w:marTop w:val="0"/>
      <w:marBottom w:val="0"/>
      <w:divBdr>
        <w:top w:val="none" w:sz="0" w:space="0" w:color="auto"/>
        <w:left w:val="none" w:sz="0" w:space="0" w:color="auto"/>
        <w:bottom w:val="none" w:sz="0" w:space="0" w:color="auto"/>
        <w:right w:val="none" w:sz="0" w:space="0" w:color="auto"/>
      </w:divBdr>
    </w:div>
    <w:div w:id="1764061236">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296277">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53474">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836173">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4957894">
      <w:bodyDiv w:val="1"/>
      <w:marLeft w:val="0"/>
      <w:marRight w:val="0"/>
      <w:marTop w:val="0"/>
      <w:marBottom w:val="0"/>
      <w:divBdr>
        <w:top w:val="none" w:sz="0" w:space="0" w:color="auto"/>
        <w:left w:val="none" w:sz="0" w:space="0" w:color="auto"/>
        <w:bottom w:val="none" w:sz="0" w:space="0" w:color="auto"/>
        <w:right w:val="none" w:sz="0" w:space="0" w:color="auto"/>
      </w:divBdr>
    </w:div>
    <w:div w:id="1765029813">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5153811">
      <w:bodyDiv w:val="1"/>
      <w:marLeft w:val="0"/>
      <w:marRight w:val="0"/>
      <w:marTop w:val="0"/>
      <w:marBottom w:val="0"/>
      <w:divBdr>
        <w:top w:val="none" w:sz="0" w:space="0" w:color="auto"/>
        <w:left w:val="none" w:sz="0" w:space="0" w:color="auto"/>
        <w:bottom w:val="none" w:sz="0" w:space="0" w:color="auto"/>
        <w:right w:val="none" w:sz="0" w:space="0" w:color="auto"/>
      </w:divBdr>
    </w:div>
    <w:div w:id="1765807532">
      <w:bodyDiv w:val="1"/>
      <w:marLeft w:val="0"/>
      <w:marRight w:val="0"/>
      <w:marTop w:val="0"/>
      <w:marBottom w:val="0"/>
      <w:divBdr>
        <w:top w:val="none" w:sz="0" w:space="0" w:color="auto"/>
        <w:left w:val="none" w:sz="0" w:space="0" w:color="auto"/>
        <w:bottom w:val="none" w:sz="0" w:space="0" w:color="auto"/>
        <w:right w:val="none" w:sz="0" w:space="0" w:color="auto"/>
      </w:divBdr>
    </w:div>
    <w:div w:id="1765881619">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146388">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537324">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6917942">
      <w:bodyDiv w:val="1"/>
      <w:marLeft w:val="0"/>
      <w:marRight w:val="0"/>
      <w:marTop w:val="0"/>
      <w:marBottom w:val="0"/>
      <w:divBdr>
        <w:top w:val="none" w:sz="0" w:space="0" w:color="auto"/>
        <w:left w:val="none" w:sz="0" w:space="0" w:color="auto"/>
        <w:bottom w:val="none" w:sz="0" w:space="0" w:color="auto"/>
        <w:right w:val="none" w:sz="0" w:space="0" w:color="auto"/>
      </w:divBdr>
    </w:div>
    <w:div w:id="1766922040">
      <w:bodyDiv w:val="1"/>
      <w:marLeft w:val="0"/>
      <w:marRight w:val="0"/>
      <w:marTop w:val="0"/>
      <w:marBottom w:val="0"/>
      <w:divBdr>
        <w:top w:val="none" w:sz="0" w:space="0" w:color="auto"/>
        <w:left w:val="none" w:sz="0" w:space="0" w:color="auto"/>
        <w:bottom w:val="none" w:sz="0" w:space="0" w:color="auto"/>
        <w:right w:val="none" w:sz="0" w:space="0" w:color="auto"/>
      </w:divBdr>
    </w:div>
    <w:div w:id="1766995688">
      <w:bodyDiv w:val="1"/>
      <w:marLeft w:val="0"/>
      <w:marRight w:val="0"/>
      <w:marTop w:val="0"/>
      <w:marBottom w:val="0"/>
      <w:divBdr>
        <w:top w:val="none" w:sz="0" w:space="0" w:color="auto"/>
        <w:left w:val="none" w:sz="0" w:space="0" w:color="auto"/>
        <w:bottom w:val="none" w:sz="0" w:space="0" w:color="auto"/>
        <w:right w:val="none" w:sz="0" w:space="0" w:color="auto"/>
      </w:divBdr>
    </w:div>
    <w:div w:id="1767189138">
      <w:bodyDiv w:val="1"/>
      <w:marLeft w:val="0"/>
      <w:marRight w:val="0"/>
      <w:marTop w:val="0"/>
      <w:marBottom w:val="0"/>
      <w:divBdr>
        <w:top w:val="none" w:sz="0" w:space="0" w:color="auto"/>
        <w:left w:val="none" w:sz="0" w:space="0" w:color="auto"/>
        <w:bottom w:val="none" w:sz="0" w:space="0" w:color="auto"/>
        <w:right w:val="none" w:sz="0" w:space="0" w:color="auto"/>
      </w:divBdr>
    </w:div>
    <w:div w:id="1767265066">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384473">
      <w:bodyDiv w:val="1"/>
      <w:marLeft w:val="0"/>
      <w:marRight w:val="0"/>
      <w:marTop w:val="0"/>
      <w:marBottom w:val="0"/>
      <w:divBdr>
        <w:top w:val="none" w:sz="0" w:space="0" w:color="auto"/>
        <w:left w:val="none" w:sz="0" w:space="0" w:color="auto"/>
        <w:bottom w:val="none" w:sz="0" w:space="0" w:color="auto"/>
        <w:right w:val="none" w:sz="0" w:space="0" w:color="auto"/>
      </w:divBdr>
    </w:div>
    <w:div w:id="1767573521">
      <w:bodyDiv w:val="1"/>
      <w:marLeft w:val="0"/>
      <w:marRight w:val="0"/>
      <w:marTop w:val="0"/>
      <w:marBottom w:val="0"/>
      <w:divBdr>
        <w:top w:val="none" w:sz="0" w:space="0" w:color="auto"/>
        <w:left w:val="none" w:sz="0" w:space="0" w:color="auto"/>
        <w:bottom w:val="none" w:sz="0" w:space="0" w:color="auto"/>
        <w:right w:val="none" w:sz="0" w:space="0" w:color="auto"/>
      </w:divBdr>
    </w:div>
    <w:div w:id="1767773719">
      <w:bodyDiv w:val="1"/>
      <w:marLeft w:val="0"/>
      <w:marRight w:val="0"/>
      <w:marTop w:val="0"/>
      <w:marBottom w:val="0"/>
      <w:divBdr>
        <w:top w:val="none" w:sz="0" w:space="0" w:color="auto"/>
        <w:left w:val="none" w:sz="0" w:space="0" w:color="auto"/>
        <w:bottom w:val="none" w:sz="0" w:space="0" w:color="auto"/>
        <w:right w:val="none" w:sz="0" w:space="0" w:color="auto"/>
      </w:divBdr>
    </w:div>
    <w:div w:id="1767842991">
      <w:bodyDiv w:val="1"/>
      <w:marLeft w:val="0"/>
      <w:marRight w:val="0"/>
      <w:marTop w:val="0"/>
      <w:marBottom w:val="0"/>
      <w:divBdr>
        <w:top w:val="none" w:sz="0" w:space="0" w:color="auto"/>
        <w:left w:val="none" w:sz="0" w:space="0" w:color="auto"/>
        <w:bottom w:val="none" w:sz="0" w:space="0" w:color="auto"/>
        <w:right w:val="none" w:sz="0" w:space="0" w:color="auto"/>
      </w:divBdr>
    </w:div>
    <w:div w:id="1767850398">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112796">
      <w:bodyDiv w:val="1"/>
      <w:marLeft w:val="0"/>
      <w:marRight w:val="0"/>
      <w:marTop w:val="0"/>
      <w:marBottom w:val="0"/>
      <w:divBdr>
        <w:top w:val="none" w:sz="0" w:space="0" w:color="auto"/>
        <w:left w:val="none" w:sz="0" w:space="0" w:color="auto"/>
        <w:bottom w:val="none" w:sz="0" w:space="0" w:color="auto"/>
        <w:right w:val="none" w:sz="0" w:space="0" w:color="auto"/>
      </w:divBdr>
    </w:div>
    <w:div w:id="1768499529">
      <w:bodyDiv w:val="1"/>
      <w:marLeft w:val="0"/>
      <w:marRight w:val="0"/>
      <w:marTop w:val="0"/>
      <w:marBottom w:val="0"/>
      <w:divBdr>
        <w:top w:val="none" w:sz="0" w:space="0" w:color="auto"/>
        <w:left w:val="none" w:sz="0" w:space="0" w:color="auto"/>
        <w:bottom w:val="none" w:sz="0" w:space="0" w:color="auto"/>
        <w:right w:val="none" w:sz="0" w:space="0" w:color="auto"/>
      </w:divBdr>
    </w:div>
    <w:div w:id="1768504647">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575585">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652150">
      <w:bodyDiv w:val="1"/>
      <w:marLeft w:val="0"/>
      <w:marRight w:val="0"/>
      <w:marTop w:val="0"/>
      <w:marBottom w:val="0"/>
      <w:divBdr>
        <w:top w:val="none" w:sz="0" w:space="0" w:color="auto"/>
        <w:left w:val="none" w:sz="0" w:space="0" w:color="auto"/>
        <w:bottom w:val="none" w:sz="0" w:space="0" w:color="auto"/>
        <w:right w:val="none" w:sz="0" w:space="0" w:color="auto"/>
      </w:divBdr>
    </w:div>
    <w:div w:id="1768767095">
      <w:bodyDiv w:val="1"/>
      <w:marLeft w:val="0"/>
      <w:marRight w:val="0"/>
      <w:marTop w:val="0"/>
      <w:marBottom w:val="0"/>
      <w:divBdr>
        <w:top w:val="none" w:sz="0" w:space="0" w:color="auto"/>
        <w:left w:val="none" w:sz="0" w:space="0" w:color="auto"/>
        <w:bottom w:val="none" w:sz="0" w:space="0" w:color="auto"/>
        <w:right w:val="none" w:sz="0" w:space="0" w:color="auto"/>
      </w:divBdr>
    </w:div>
    <w:div w:id="1768847594">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5744">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69352725">
      <w:bodyDiv w:val="1"/>
      <w:marLeft w:val="0"/>
      <w:marRight w:val="0"/>
      <w:marTop w:val="0"/>
      <w:marBottom w:val="0"/>
      <w:divBdr>
        <w:top w:val="none" w:sz="0" w:space="0" w:color="auto"/>
        <w:left w:val="none" w:sz="0" w:space="0" w:color="auto"/>
        <w:bottom w:val="none" w:sz="0" w:space="0" w:color="auto"/>
        <w:right w:val="none" w:sz="0" w:space="0" w:color="auto"/>
      </w:divBdr>
    </w:div>
    <w:div w:id="1769426360">
      <w:bodyDiv w:val="1"/>
      <w:marLeft w:val="0"/>
      <w:marRight w:val="0"/>
      <w:marTop w:val="0"/>
      <w:marBottom w:val="0"/>
      <w:divBdr>
        <w:top w:val="none" w:sz="0" w:space="0" w:color="auto"/>
        <w:left w:val="none" w:sz="0" w:space="0" w:color="auto"/>
        <w:bottom w:val="none" w:sz="0" w:space="0" w:color="auto"/>
        <w:right w:val="none" w:sz="0" w:space="0" w:color="auto"/>
      </w:divBdr>
    </w:div>
    <w:div w:id="1769497468">
      <w:bodyDiv w:val="1"/>
      <w:marLeft w:val="0"/>
      <w:marRight w:val="0"/>
      <w:marTop w:val="0"/>
      <w:marBottom w:val="0"/>
      <w:divBdr>
        <w:top w:val="none" w:sz="0" w:space="0" w:color="auto"/>
        <w:left w:val="none" w:sz="0" w:space="0" w:color="auto"/>
        <w:bottom w:val="none" w:sz="0" w:space="0" w:color="auto"/>
        <w:right w:val="none" w:sz="0" w:space="0" w:color="auto"/>
      </w:divBdr>
    </w:div>
    <w:div w:id="1769541324">
      <w:bodyDiv w:val="1"/>
      <w:marLeft w:val="0"/>
      <w:marRight w:val="0"/>
      <w:marTop w:val="0"/>
      <w:marBottom w:val="0"/>
      <w:divBdr>
        <w:top w:val="none" w:sz="0" w:space="0" w:color="auto"/>
        <w:left w:val="none" w:sz="0" w:space="0" w:color="auto"/>
        <w:bottom w:val="none" w:sz="0" w:space="0" w:color="auto"/>
        <w:right w:val="none" w:sz="0" w:space="0" w:color="auto"/>
      </w:divBdr>
    </w:div>
    <w:div w:id="1769619253">
      <w:bodyDiv w:val="1"/>
      <w:marLeft w:val="0"/>
      <w:marRight w:val="0"/>
      <w:marTop w:val="0"/>
      <w:marBottom w:val="0"/>
      <w:divBdr>
        <w:top w:val="none" w:sz="0" w:space="0" w:color="auto"/>
        <w:left w:val="none" w:sz="0" w:space="0" w:color="auto"/>
        <w:bottom w:val="none" w:sz="0" w:space="0" w:color="auto"/>
        <w:right w:val="none" w:sz="0" w:space="0" w:color="auto"/>
      </w:divBdr>
    </w:div>
    <w:div w:id="1769695305">
      <w:bodyDiv w:val="1"/>
      <w:marLeft w:val="0"/>
      <w:marRight w:val="0"/>
      <w:marTop w:val="0"/>
      <w:marBottom w:val="0"/>
      <w:divBdr>
        <w:top w:val="none" w:sz="0" w:space="0" w:color="auto"/>
        <w:left w:val="none" w:sz="0" w:space="0" w:color="auto"/>
        <w:bottom w:val="none" w:sz="0" w:space="0" w:color="auto"/>
        <w:right w:val="none" w:sz="0" w:space="0" w:color="auto"/>
      </w:divBdr>
    </w:div>
    <w:div w:id="1769735592">
      <w:bodyDiv w:val="1"/>
      <w:marLeft w:val="0"/>
      <w:marRight w:val="0"/>
      <w:marTop w:val="0"/>
      <w:marBottom w:val="0"/>
      <w:divBdr>
        <w:top w:val="none" w:sz="0" w:space="0" w:color="auto"/>
        <w:left w:val="none" w:sz="0" w:space="0" w:color="auto"/>
        <w:bottom w:val="none" w:sz="0" w:space="0" w:color="auto"/>
        <w:right w:val="none" w:sz="0" w:space="0" w:color="auto"/>
      </w:divBdr>
    </w:div>
    <w:div w:id="1769739206">
      <w:bodyDiv w:val="1"/>
      <w:marLeft w:val="0"/>
      <w:marRight w:val="0"/>
      <w:marTop w:val="0"/>
      <w:marBottom w:val="0"/>
      <w:divBdr>
        <w:top w:val="none" w:sz="0" w:space="0" w:color="auto"/>
        <w:left w:val="none" w:sz="0" w:space="0" w:color="auto"/>
        <w:bottom w:val="none" w:sz="0" w:space="0" w:color="auto"/>
        <w:right w:val="none" w:sz="0" w:space="0" w:color="auto"/>
      </w:divBdr>
    </w:div>
    <w:div w:id="1769889191">
      <w:bodyDiv w:val="1"/>
      <w:marLeft w:val="0"/>
      <w:marRight w:val="0"/>
      <w:marTop w:val="0"/>
      <w:marBottom w:val="0"/>
      <w:divBdr>
        <w:top w:val="none" w:sz="0" w:space="0" w:color="auto"/>
        <w:left w:val="none" w:sz="0" w:space="0" w:color="auto"/>
        <w:bottom w:val="none" w:sz="0" w:space="0" w:color="auto"/>
        <w:right w:val="none" w:sz="0" w:space="0" w:color="auto"/>
      </w:divBdr>
    </w:div>
    <w:div w:id="1769889538">
      <w:bodyDiv w:val="1"/>
      <w:marLeft w:val="0"/>
      <w:marRight w:val="0"/>
      <w:marTop w:val="0"/>
      <w:marBottom w:val="0"/>
      <w:divBdr>
        <w:top w:val="none" w:sz="0" w:space="0" w:color="auto"/>
        <w:left w:val="none" w:sz="0" w:space="0" w:color="auto"/>
        <w:bottom w:val="none" w:sz="0" w:space="0" w:color="auto"/>
        <w:right w:val="none" w:sz="0" w:space="0" w:color="auto"/>
      </w:divBdr>
    </w:div>
    <w:div w:id="1769960739">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353674">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81532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0931041">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24164">
      <w:bodyDiv w:val="1"/>
      <w:marLeft w:val="0"/>
      <w:marRight w:val="0"/>
      <w:marTop w:val="0"/>
      <w:marBottom w:val="0"/>
      <w:divBdr>
        <w:top w:val="none" w:sz="0" w:space="0" w:color="auto"/>
        <w:left w:val="none" w:sz="0" w:space="0" w:color="auto"/>
        <w:bottom w:val="none" w:sz="0" w:space="0" w:color="auto"/>
        <w:right w:val="none" w:sz="0" w:space="0" w:color="auto"/>
      </w:divBdr>
    </w:div>
    <w:div w:id="1771193658">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1730805">
      <w:bodyDiv w:val="1"/>
      <w:marLeft w:val="0"/>
      <w:marRight w:val="0"/>
      <w:marTop w:val="0"/>
      <w:marBottom w:val="0"/>
      <w:divBdr>
        <w:top w:val="none" w:sz="0" w:space="0" w:color="auto"/>
        <w:left w:val="none" w:sz="0" w:space="0" w:color="auto"/>
        <w:bottom w:val="none" w:sz="0" w:space="0" w:color="auto"/>
        <w:right w:val="none" w:sz="0" w:space="0" w:color="auto"/>
      </w:divBdr>
    </w:div>
    <w:div w:id="1771849838">
      <w:bodyDiv w:val="1"/>
      <w:marLeft w:val="0"/>
      <w:marRight w:val="0"/>
      <w:marTop w:val="0"/>
      <w:marBottom w:val="0"/>
      <w:divBdr>
        <w:top w:val="none" w:sz="0" w:space="0" w:color="auto"/>
        <w:left w:val="none" w:sz="0" w:space="0" w:color="auto"/>
        <w:bottom w:val="none" w:sz="0" w:space="0" w:color="auto"/>
        <w:right w:val="none" w:sz="0" w:space="0" w:color="auto"/>
      </w:divBdr>
    </w:div>
    <w:div w:id="1771851444">
      <w:bodyDiv w:val="1"/>
      <w:marLeft w:val="0"/>
      <w:marRight w:val="0"/>
      <w:marTop w:val="0"/>
      <w:marBottom w:val="0"/>
      <w:divBdr>
        <w:top w:val="none" w:sz="0" w:space="0" w:color="auto"/>
        <w:left w:val="none" w:sz="0" w:space="0" w:color="auto"/>
        <w:bottom w:val="none" w:sz="0" w:space="0" w:color="auto"/>
        <w:right w:val="none" w:sz="0" w:space="0" w:color="auto"/>
      </w:divBdr>
    </w:div>
    <w:div w:id="1771853850">
      <w:bodyDiv w:val="1"/>
      <w:marLeft w:val="0"/>
      <w:marRight w:val="0"/>
      <w:marTop w:val="0"/>
      <w:marBottom w:val="0"/>
      <w:divBdr>
        <w:top w:val="none" w:sz="0" w:space="0" w:color="auto"/>
        <w:left w:val="none" w:sz="0" w:space="0" w:color="auto"/>
        <w:bottom w:val="none" w:sz="0" w:space="0" w:color="auto"/>
        <w:right w:val="none" w:sz="0" w:space="0" w:color="auto"/>
      </w:divBdr>
    </w:div>
    <w:div w:id="1771924745">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35025">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317464">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2628837">
      <w:bodyDiv w:val="1"/>
      <w:marLeft w:val="0"/>
      <w:marRight w:val="0"/>
      <w:marTop w:val="0"/>
      <w:marBottom w:val="0"/>
      <w:divBdr>
        <w:top w:val="none" w:sz="0" w:space="0" w:color="auto"/>
        <w:left w:val="none" w:sz="0" w:space="0" w:color="auto"/>
        <w:bottom w:val="none" w:sz="0" w:space="0" w:color="auto"/>
        <w:right w:val="none" w:sz="0" w:space="0" w:color="auto"/>
      </w:divBdr>
    </w:div>
    <w:div w:id="1773351688">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359802">
      <w:bodyDiv w:val="1"/>
      <w:marLeft w:val="0"/>
      <w:marRight w:val="0"/>
      <w:marTop w:val="0"/>
      <w:marBottom w:val="0"/>
      <w:divBdr>
        <w:top w:val="none" w:sz="0" w:space="0" w:color="auto"/>
        <w:left w:val="none" w:sz="0" w:space="0" w:color="auto"/>
        <w:bottom w:val="none" w:sz="0" w:space="0" w:color="auto"/>
        <w:right w:val="none" w:sz="0" w:space="0" w:color="auto"/>
      </w:divBdr>
    </w:div>
    <w:div w:id="177343535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3743192">
      <w:bodyDiv w:val="1"/>
      <w:marLeft w:val="0"/>
      <w:marRight w:val="0"/>
      <w:marTop w:val="0"/>
      <w:marBottom w:val="0"/>
      <w:divBdr>
        <w:top w:val="none" w:sz="0" w:space="0" w:color="auto"/>
        <w:left w:val="none" w:sz="0" w:space="0" w:color="auto"/>
        <w:bottom w:val="none" w:sz="0" w:space="0" w:color="auto"/>
        <w:right w:val="none" w:sz="0" w:space="0" w:color="auto"/>
      </w:divBdr>
    </w:div>
    <w:div w:id="1773744649">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087564">
      <w:bodyDiv w:val="1"/>
      <w:marLeft w:val="0"/>
      <w:marRight w:val="0"/>
      <w:marTop w:val="0"/>
      <w:marBottom w:val="0"/>
      <w:divBdr>
        <w:top w:val="none" w:sz="0" w:space="0" w:color="auto"/>
        <w:left w:val="none" w:sz="0" w:space="0" w:color="auto"/>
        <w:bottom w:val="none" w:sz="0" w:space="0" w:color="auto"/>
        <w:right w:val="none" w:sz="0" w:space="0" w:color="auto"/>
      </w:divBdr>
    </w:div>
    <w:div w:id="1774402838">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174698">
      <w:bodyDiv w:val="1"/>
      <w:marLeft w:val="0"/>
      <w:marRight w:val="0"/>
      <w:marTop w:val="0"/>
      <w:marBottom w:val="0"/>
      <w:divBdr>
        <w:top w:val="none" w:sz="0" w:space="0" w:color="auto"/>
        <w:left w:val="none" w:sz="0" w:space="0" w:color="auto"/>
        <w:bottom w:val="none" w:sz="0" w:space="0" w:color="auto"/>
        <w:right w:val="none" w:sz="0" w:space="0" w:color="auto"/>
      </w:divBdr>
    </w:div>
    <w:div w:id="1775202591">
      <w:bodyDiv w:val="1"/>
      <w:marLeft w:val="0"/>
      <w:marRight w:val="0"/>
      <w:marTop w:val="0"/>
      <w:marBottom w:val="0"/>
      <w:divBdr>
        <w:top w:val="none" w:sz="0" w:space="0" w:color="auto"/>
        <w:left w:val="none" w:sz="0" w:space="0" w:color="auto"/>
        <w:bottom w:val="none" w:sz="0" w:space="0" w:color="auto"/>
        <w:right w:val="none" w:sz="0" w:space="0" w:color="auto"/>
      </w:divBdr>
    </w:div>
    <w:div w:id="1775393684">
      <w:bodyDiv w:val="1"/>
      <w:marLeft w:val="0"/>
      <w:marRight w:val="0"/>
      <w:marTop w:val="0"/>
      <w:marBottom w:val="0"/>
      <w:divBdr>
        <w:top w:val="none" w:sz="0" w:space="0" w:color="auto"/>
        <w:left w:val="none" w:sz="0" w:space="0" w:color="auto"/>
        <w:bottom w:val="none" w:sz="0" w:space="0" w:color="auto"/>
        <w:right w:val="none" w:sz="0" w:space="0" w:color="auto"/>
      </w:divBdr>
    </w:div>
    <w:div w:id="1775441891">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5519605">
      <w:bodyDiv w:val="1"/>
      <w:marLeft w:val="0"/>
      <w:marRight w:val="0"/>
      <w:marTop w:val="0"/>
      <w:marBottom w:val="0"/>
      <w:divBdr>
        <w:top w:val="none" w:sz="0" w:space="0" w:color="auto"/>
        <w:left w:val="none" w:sz="0" w:space="0" w:color="auto"/>
        <w:bottom w:val="none" w:sz="0" w:space="0" w:color="auto"/>
        <w:right w:val="none" w:sz="0" w:space="0" w:color="auto"/>
      </w:divBdr>
    </w:div>
    <w:div w:id="1775705646">
      <w:bodyDiv w:val="1"/>
      <w:marLeft w:val="0"/>
      <w:marRight w:val="0"/>
      <w:marTop w:val="0"/>
      <w:marBottom w:val="0"/>
      <w:divBdr>
        <w:top w:val="none" w:sz="0" w:space="0" w:color="auto"/>
        <w:left w:val="none" w:sz="0" w:space="0" w:color="auto"/>
        <w:bottom w:val="none" w:sz="0" w:space="0" w:color="auto"/>
        <w:right w:val="none" w:sz="0" w:space="0" w:color="auto"/>
      </w:divBdr>
    </w:div>
    <w:div w:id="1775710091">
      <w:bodyDiv w:val="1"/>
      <w:marLeft w:val="0"/>
      <w:marRight w:val="0"/>
      <w:marTop w:val="0"/>
      <w:marBottom w:val="0"/>
      <w:divBdr>
        <w:top w:val="none" w:sz="0" w:space="0" w:color="auto"/>
        <w:left w:val="none" w:sz="0" w:space="0" w:color="auto"/>
        <w:bottom w:val="none" w:sz="0" w:space="0" w:color="auto"/>
        <w:right w:val="none" w:sz="0" w:space="0" w:color="auto"/>
      </w:divBdr>
    </w:div>
    <w:div w:id="1775781209">
      <w:bodyDiv w:val="1"/>
      <w:marLeft w:val="0"/>
      <w:marRight w:val="0"/>
      <w:marTop w:val="0"/>
      <w:marBottom w:val="0"/>
      <w:divBdr>
        <w:top w:val="none" w:sz="0" w:space="0" w:color="auto"/>
        <w:left w:val="none" w:sz="0" w:space="0" w:color="auto"/>
        <w:bottom w:val="none" w:sz="0" w:space="0" w:color="auto"/>
        <w:right w:val="none" w:sz="0" w:space="0" w:color="auto"/>
      </w:divBdr>
    </w:div>
    <w:div w:id="1775856609">
      <w:bodyDiv w:val="1"/>
      <w:marLeft w:val="0"/>
      <w:marRight w:val="0"/>
      <w:marTop w:val="0"/>
      <w:marBottom w:val="0"/>
      <w:divBdr>
        <w:top w:val="none" w:sz="0" w:space="0" w:color="auto"/>
        <w:left w:val="none" w:sz="0" w:space="0" w:color="auto"/>
        <w:bottom w:val="none" w:sz="0" w:space="0" w:color="auto"/>
        <w:right w:val="none" w:sz="0" w:space="0" w:color="auto"/>
      </w:divBdr>
    </w:div>
    <w:div w:id="1775976029">
      <w:bodyDiv w:val="1"/>
      <w:marLeft w:val="0"/>
      <w:marRight w:val="0"/>
      <w:marTop w:val="0"/>
      <w:marBottom w:val="0"/>
      <w:divBdr>
        <w:top w:val="none" w:sz="0" w:space="0" w:color="auto"/>
        <w:left w:val="none" w:sz="0" w:space="0" w:color="auto"/>
        <w:bottom w:val="none" w:sz="0" w:space="0" w:color="auto"/>
        <w:right w:val="none" w:sz="0" w:space="0" w:color="auto"/>
      </w:divBdr>
    </w:div>
    <w:div w:id="1776051138">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364219">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75510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6898258">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7408532">
      <w:bodyDiv w:val="1"/>
      <w:marLeft w:val="0"/>
      <w:marRight w:val="0"/>
      <w:marTop w:val="0"/>
      <w:marBottom w:val="0"/>
      <w:divBdr>
        <w:top w:val="none" w:sz="0" w:space="0" w:color="auto"/>
        <w:left w:val="none" w:sz="0" w:space="0" w:color="auto"/>
        <w:bottom w:val="none" w:sz="0" w:space="0" w:color="auto"/>
        <w:right w:val="none" w:sz="0" w:space="0" w:color="auto"/>
      </w:divBdr>
    </w:div>
    <w:div w:id="1777797600">
      <w:bodyDiv w:val="1"/>
      <w:marLeft w:val="0"/>
      <w:marRight w:val="0"/>
      <w:marTop w:val="0"/>
      <w:marBottom w:val="0"/>
      <w:divBdr>
        <w:top w:val="none" w:sz="0" w:space="0" w:color="auto"/>
        <w:left w:val="none" w:sz="0" w:space="0" w:color="auto"/>
        <w:bottom w:val="none" w:sz="0" w:space="0" w:color="auto"/>
        <w:right w:val="none" w:sz="0" w:space="0" w:color="auto"/>
      </w:divBdr>
    </w:div>
    <w:div w:id="1778061290">
      <w:bodyDiv w:val="1"/>
      <w:marLeft w:val="0"/>
      <w:marRight w:val="0"/>
      <w:marTop w:val="0"/>
      <w:marBottom w:val="0"/>
      <w:divBdr>
        <w:top w:val="none" w:sz="0" w:space="0" w:color="auto"/>
        <w:left w:val="none" w:sz="0" w:space="0" w:color="auto"/>
        <w:bottom w:val="none" w:sz="0" w:space="0" w:color="auto"/>
        <w:right w:val="none" w:sz="0" w:space="0" w:color="auto"/>
      </w:divBdr>
    </w:div>
    <w:div w:id="1778133434">
      <w:bodyDiv w:val="1"/>
      <w:marLeft w:val="0"/>
      <w:marRight w:val="0"/>
      <w:marTop w:val="0"/>
      <w:marBottom w:val="0"/>
      <w:divBdr>
        <w:top w:val="none" w:sz="0" w:space="0" w:color="auto"/>
        <w:left w:val="none" w:sz="0" w:space="0" w:color="auto"/>
        <w:bottom w:val="none" w:sz="0" w:space="0" w:color="auto"/>
        <w:right w:val="none" w:sz="0" w:space="0" w:color="auto"/>
      </w:divBdr>
    </w:div>
    <w:div w:id="1778133649">
      <w:bodyDiv w:val="1"/>
      <w:marLeft w:val="0"/>
      <w:marRight w:val="0"/>
      <w:marTop w:val="0"/>
      <w:marBottom w:val="0"/>
      <w:divBdr>
        <w:top w:val="none" w:sz="0" w:space="0" w:color="auto"/>
        <w:left w:val="none" w:sz="0" w:space="0" w:color="auto"/>
        <w:bottom w:val="none" w:sz="0" w:space="0" w:color="auto"/>
        <w:right w:val="none" w:sz="0" w:space="0" w:color="auto"/>
      </w:divBdr>
    </w:div>
    <w:div w:id="1778139141">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8329616">
      <w:bodyDiv w:val="1"/>
      <w:marLeft w:val="0"/>
      <w:marRight w:val="0"/>
      <w:marTop w:val="0"/>
      <w:marBottom w:val="0"/>
      <w:divBdr>
        <w:top w:val="none" w:sz="0" w:space="0" w:color="auto"/>
        <w:left w:val="none" w:sz="0" w:space="0" w:color="auto"/>
        <w:bottom w:val="none" w:sz="0" w:space="0" w:color="auto"/>
        <w:right w:val="none" w:sz="0" w:space="0" w:color="auto"/>
      </w:divBdr>
    </w:div>
    <w:div w:id="1778519821">
      <w:bodyDiv w:val="1"/>
      <w:marLeft w:val="0"/>
      <w:marRight w:val="0"/>
      <w:marTop w:val="0"/>
      <w:marBottom w:val="0"/>
      <w:divBdr>
        <w:top w:val="none" w:sz="0" w:space="0" w:color="auto"/>
        <w:left w:val="none" w:sz="0" w:space="0" w:color="auto"/>
        <w:bottom w:val="none" w:sz="0" w:space="0" w:color="auto"/>
        <w:right w:val="none" w:sz="0" w:space="0" w:color="auto"/>
      </w:divBdr>
    </w:div>
    <w:div w:id="1778593920">
      <w:bodyDiv w:val="1"/>
      <w:marLeft w:val="0"/>
      <w:marRight w:val="0"/>
      <w:marTop w:val="0"/>
      <w:marBottom w:val="0"/>
      <w:divBdr>
        <w:top w:val="none" w:sz="0" w:space="0" w:color="auto"/>
        <w:left w:val="none" w:sz="0" w:space="0" w:color="auto"/>
        <w:bottom w:val="none" w:sz="0" w:space="0" w:color="auto"/>
        <w:right w:val="none" w:sz="0" w:space="0" w:color="auto"/>
      </w:divBdr>
    </w:div>
    <w:div w:id="1778787944">
      <w:bodyDiv w:val="1"/>
      <w:marLeft w:val="0"/>
      <w:marRight w:val="0"/>
      <w:marTop w:val="0"/>
      <w:marBottom w:val="0"/>
      <w:divBdr>
        <w:top w:val="none" w:sz="0" w:space="0" w:color="auto"/>
        <w:left w:val="none" w:sz="0" w:space="0" w:color="auto"/>
        <w:bottom w:val="none" w:sz="0" w:space="0" w:color="auto"/>
        <w:right w:val="none" w:sz="0" w:space="0" w:color="auto"/>
      </w:divBdr>
    </w:div>
    <w:div w:id="1778792208">
      <w:bodyDiv w:val="1"/>
      <w:marLeft w:val="0"/>
      <w:marRight w:val="0"/>
      <w:marTop w:val="0"/>
      <w:marBottom w:val="0"/>
      <w:divBdr>
        <w:top w:val="none" w:sz="0" w:space="0" w:color="auto"/>
        <w:left w:val="none" w:sz="0" w:space="0" w:color="auto"/>
        <w:bottom w:val="none" w:sz="0" w:space="0" w:color="auto"/>
        <w:right w:val="none" w:sz="0" w:space="0" w:color="auto"/>
      </w:divBdr>
    </w:div>
    <w:div w:id="1778864342">
      <w:bodyDiv w:val="1"/>
      <w:marLeft w:val="0"/>
      <w:marRight w:val="0"/>
      <w:marTop w:val="0"/>
      <w:marBottom w:val="0"/>
      <w:divBdr>
        <w:top w:val="none" w:sz="0" w:space="0" w:color="auto"/>
        <w:left w:val="none" w:sz="0" w:space="0" w:color="auto"/>
        <w:bottom w:val="none" w:sz="0" w:space="0" w:color="auto"/>
        <w:right w:val="none" w:sz="0" w:space="0" w:color="auto"/>
      </w:divBdr>
    </w:div>
    <w:div w:id="1778985352">
      <w:bodyDiv w:val="1"/>
      <w:marLeft w:val="0"/>
      <w:marRight w:val="0"/>
      <w:marTop w:val="0"/>
      <w:marBottom w:val="0"/>
      <w:divBdr>
        <w:top w:val="none" w:sz="0" w:space="0" w:color="auto"/>
        <w:left w:val="none" w:sz="0" w:space="0" w:color="auto"/>
        <w:bottom w:val="none" w:sz="0" w:space="0" w:color="auto"/>
        <w:right w:val="none" w:sz="0" w:space="0" w:color="auto"/>
      </w:divBdr>
    </w:div>
    <w:div w:id="1779257856">
      <w:bodyDiv w:val="1"/>
      <w:marLeft w:val="0"/>
      <w:marRight w:val="0"/>
      <w:marTop w:val="0"/>
      <w:marBottom w:val="0"/>
      <w:divBdr>
        <w:top w:val="none" w:sz="0" w:space="0" w:color="auto"/>
        <w:left w:val="none" w:sz="0" w:space="0" w:color="auto"/>
        <w:bottom w:val="none" w:sz="0" w:space="0" w:color="auto"/>
        <w:right w:val="none" w:sz="0" w:space="0" w:color="auto"/>
      </w:divBdr>
    </w:div>
    <w:div w:id="1779324733">
      <w:bodyDiv w:val="1"/>
      <w:marLeft w:val="0"/>
      <w:marRight w:val="0"/>
      <w:marTop w:val="0"/>
      <w:marBottom w:val="0"/>
      <w:divBdr>
        <w:top w:val="none" w:sz="0" w:space="0" w:color="auto"/>
        <w:left w:val="none" w:sz="0" w:space="0" w:color="auto"/>
        <w:bottom w:val="none" w:sz="0" w:space="0" w:color="auto"/>
        <w:right w:val="none" w:sz="0" w:space="0" w:color="auto"/>
      </w:divBdr>
    </w:div>
    <w:div w:id="1779326398">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717852">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031922">
      <w:bodyDiv w:val="1"/>
      <w:marLeft w:val="0"/>
      <w:marRight w:val="0"/>
      <w:marTop w:val="0"/>
      <w:marBottom w:val="0"/>
      <w:divBdr>
        <w:top w:val="none" w:sz="0" w:space="0" w:color="auto"/>
        <w:left w:val="none" w:sz="0" w:space="0" w:color="auto"/>
        <w:bottom w:val="none" w:sz="0" w:space="0" w:color="auto"/>
        <w:right w:val="none" w:sz="0" w:space="0" w:color="auto"/>
      </w:divBdr>
    </w:div>
    <w:div w:id="1780103987">
      <w:bodyDiv w:val="1"/>
      <w:marLeft w:val="0"/>
      <w:marRight w:val="0"/>
      <w:marTop w:val="0"/>
      <w:marBottom w:val="0"/>
      <w:divBdr>
        <w:top w:val="none" w:sz="0" w:space="0" w:color="auto"/>
        <w:left w:val="none" w:sz="0" w:space="0" w:color="auto"/>
        <w:bottom w:val="none" w:sz="0" w:space="0" w:color="auto"/>
        <w:right w:val="none" w:sz="0" w:space="0" w:color="auto"/>
      </w:divBdr>
    </w:div>
    <w:div w:id="1780177455">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366947">
      <w:bodyDiv w:val="1"/>
      <w:marLeft w:val="0"/>
      <w:marRight w:val="0"/>
      <w:marTop w:val="0"/>
      <w:marBottom w:val="0"/>
      <w:divBdr>
        <w:top w:val="none" w:sz="0" w:space="0" w:color="auto"/>
        <w:left w:val="none" w:sz="0" w:space="0" w:color="auto"/>
        <w:bottom w:val="none" w:sz="0" w:space="0" w:color="auto"/>
        <w:right w:val="none" w:sz="0" w:space="0" w:color="auto"/>
      </w:divBdr>
    </w:div>
    <w:div w:id="1780374504">
      <w:bodyDiv w:val="1"/>
      <w:marLeft w:val="0"/>
      <w:marRight w:val="0"/>
      <w:marTop w:val="0"/>
      <w:marBottom w:val="0"/>
      <w:divBdr>
        <w:top w:val="none" w:sz="0" w:space="0" w:color="auto"/>
        <w:left w:val="none" w:sz="0" w:space="0" w:color="auto"/>
        <w:bottom w:val="none" w:sz="0" w:space="0" w:color="auto"/>
        <w:right w:val="none" w:sz="0" w:space="0" w:color="auto"/>
      </w:divBdr>
    </w:div>
    <w:div w:id="1780444422">
      <w:bodyDiv w:val="1"/>
      <w:marLeft w:val="0"/>
      <w:marRight w:val="0"/>
      <w:marTop w:val="0"/>
      <w:marBottom w:val="0"/>
      <w:divBdr>
        <w:top w:val="none" w:sz="0" w:space="0" w:color="auto"/>
        <w:left w:val="none" w:sz="0" w:space="0" w:color="auto"/>
        <w:bottom w:val="none" w:sz="0" w:space="0" w:color="auto"/>
        <w:right w:val="none" w:sz="0" w:space="0" w:color="auto"/>
      </w:divBdr>
    </w:div>
    <w:div w:id="1780635408">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0953442">
      <w:bodyDiv w:val="1"/>
      <w:marLeft w:val="0"/>
      <w:marRight w:val="0"/>
      <w:marTop w:val="0"/>
      <w:marBottom w:val="0"/>
      <w:divBdr>
        <w:top w:val="none" w:sz="0" w:space="0" w:color="auto"/>
        <w:left w:val="none" w:sz="0" w:space="0" w:color="auto"/>
        <w:bottom w:val="none" w:sz="0" w:space="0" w:color="auto"/>
        <w:right w:val="none" w:sz="0" w:space="0" w:color="auto"/>
      </w:divBdr>
    </w:div>
    <w:div w:id="1781026848">
      <w:bodyDiv w:val="1"/>
      <w:marLeft w:val="0"/>
      <w:marRight w:val="0"/>
      <w:marTop w:val="0"/>
      <w:marBottom w:val="0"/>
      <w:divBdr>
        <w:top w:val="none" w:sz="0" w:space="0" w:color="auto"/>
        <w:left w:val="none" w:sz="0" w:space="0" w:color="auto"/>
        <w:bottom w:val="none" w:sz="0" w:space="0" w:color="auto"/>
        <w:right w:val="none" w:sz="0" w:space="0" w:color="auto"/>
      </w:divBdr>
    </w:div>
    <w:div w:id="1781103668">
      <w:bodyDiv w:val="1"/>
      <w:marLeft w:val="0"/>
      <w:marRight w:val="0"/>
      <w:marTop w:val="0"/>
      <w:marBottom w:val="0"/>
      <w:divBdr>
        <w:top w:val="none" w:sz="0" w:space="0" w:color="auto"/>
        <w:left w:val="none" w:sz="0" w:space="0" w:color="auto"/>
        <w:bottom w:val="none" w:sz="0" w:space="0" w:color="auto"/>
        <w:right w:val="none" w:sz="0" w:space="0" w:color="auto"/>
      </w:divBdr>
    </w:div>
    <w:div w:id="1781140746">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483582">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1954937">
      <w:bodyDiv w:val="1"/>
      <w:marLeft w:val="0"/>
      <w:marRight w:val="0"/>
      <w:marTop w:val="0"/>
      <w:marBottom w:val="0"/>
      <w:divBdr>
        <w:top w:val="none" w:sz="0" w:space="0" w:color="auto"/>
        <w:left w:val="none" w:sz="0" w:space="0" w:color="auto"/>
        <w:bottom w:val="none" w:sz="0" w:space="0" w:color="auto"/>
        <w:right w:val="none" w:sz="0" w:space="0" w:color="auto"/>
      </w:divBdr>
    </w:div>
    <w:div w:id="1781993930">
      <w:bodyDiv w:val="1"/>
      <w:marLeft w:val="0"/>
      <w:marRight w:val="0"/>
      <w:marTop w:val="0"/>
      <w:marBottom w:val="0"/>
      <w:divBdr>
        <w:top w:val="none" w:sz="0" w:space="0" w:color="auto"/>
        <w:left w:val="none" w:sz="0" w:space="0" w:color="auto"/>
        <w:bottom w:val="none" w:sz="0" w:space="0" w:color="auto"/>
        <w:right w:val="none" w:sz="0" w:space="0" w:color="auto"/>
      </w:divBdr>
    </w:div>
    <w:div w:id="1782066957">
      <w:bodyDiv w:val="1"/>
      <w:marLeft w:val="0"/>
      <w:marRight w:val="0"/>
      <w:marTop w:val="0"/>
      <w:marBottom w:val="0"/>
      <w:divBdr>
        <w:top w:val="none" w:sz="0" w:space="0" w:color="auto"/>
        <w:left w:val="none" w:sz="0" w:space="0" w:color="auto"/>
        <w:bottom w:val="none" w:sz="0" w:space="0" w:color="auto"/>
        <w:right w:val="none" w:sz="0" w:space="0" w:color="auto"/>
      </w:divBdr>
    </w:div>
    <w:div w:id="1782214826">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2602486">
      <w:bodyDiv w:val="1"/>
      <w:marLeft w:val="0"/>
      <w:marRight w:val="0"/>
      <w:marTop w:val="0"/>
      <w:marBottom w:val="0"/>
      <w:divBdr>
        <w:top w:val="none" w:sz="0" w:space="0" w:color="auto"/>
        <w:left w:val="none" w:sz="0" w:space="0" w:color="auto"/>
        <w:bottom w:val="none" w:sz="0" w:space="0" w:color="auto"/>
        <w:right w:val="none" w:sz="0" w:space="0" w:color="auto"/>
      </w:divBdr>
    </w:div>
    <w:div w:id="1782723425">
      <w:bodyDiv w:val="1"/>
      <w:marLeft w:val="0"/>
      <w:marRight w:val="0"/>
      <w:marTop w:val="0"/>
      <w:marBottom w:val="0"/>
      <w:divBdr>
        <w:top w:val="none" w:sz="0" w:space="0" w:color="auto"/>
        <w:left w:val="none" w:sz="0" w:space="0" w:color="auto"/>
        <w:bottom w:val="none" w:sz="0" w:space="0" w:color="auto"/>
        <w:right w:val="none" w:sz="0" w:space="0" w:color="auto"/>
      </w:divBdr>
    </w:div>
    <w:div w:id="1782870403">
      <w:bodyDiv w:val="1"/>
      <w:marLeft w:val="0"/>
      <w:marRight w:val="0"/>
      <w:marTop w:val="0"/>
      <w:marBottom w:val="0"/>
      <w:divBdr>
        <w:top w:val="none" w:sz="0" w:space="0" w:color="auto"/>
        <w:left w:val="none" w:sz="0" w:space="0" w:color="auto"/>
        <w:bottom w:val="none" w:sz="0" w:space="0" w:color="auto"/>
        <w:right w:val="none" w:sz="0" w:space="0" w:color="auto"/>
      </w:divBdr>
    </w:div>
    <w:div w:id="1783068768">
      <w:bodyDiv w:val="1"/>
      <w:marLeft w:val="0"/>
      <w:marRight w:val="0"/>
      <w:marTop w:val="0"/>
      <w:marBottom w:val="0"/>
      <w:divBdr>
        <w:top w:val="none" w:sz="0" w:space="0" w:color="auto"/>
        <w:left w:val="none" w:sz="0" w:space="0" w:color="auto"/>
        <w:bottom w:val="none" w:sz="0" w:space="0" w:color="auto"/>
        <w:right w:val="none" w:sz="0" w:space="0" w:color="auto"/>
      </w:divBdr>
    </w:div>
    <w:div w:id="1783261427">
      <w:bodyDiv w:val="1"/>
      <w:marLeft w:val="0"/>
      <w:marRight w:val="0"/>
      <w:marTop w:val="0"/>
      <w:marBottom w:val="0"/>
      <w:divBdr>
        <w:top w:val="none" w:sz="0" w:space="0" w:color="auto"/>
        <w:left w:val="none" w:sz="0" w:space="0" w:color="auto"/>
        <w:bottom w:val="none" w:sz="0" w:space="0" w:color="auto"/>
        <w:right w:val="none" w:sz="0" w:space="0" w:color="auto"/>
      </w:divBdr>
    </w:div>
    <w:div w:id="1783302677">
      <w:bodyDiv w:val="1"/>
      <w:marLeft w:val="0"/>
      <w:marRight w:val="0"/>
      <w:marTop w:val="0"/>
      <w:marBottom w:val="0"/>
      <w:divBdr>
        <w:top w:val="none" w:sz="0" w:space="0" w:color="auto"/>
        <w:left w:val="none" w:sz="0" w:space="0" w:color="auto"/>
        <w:bottom w:val="none" w:sz="0" w:space="0" w:color="auto"/>
        <w:right w:val="none" w:sz="0" w:space="0" w:color="auto"/>
      </w:divBdr>
    </w:div>
    <w:div w:id="1783377998">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3500705">
      <w:bodyDiv w:val="1"/>
      <w:marLeft w:val="0"/>
      <w:marRight w:val="0"/>
      <w:marTop w:val="0"/>
      <w:marBottom w:val="0"/>
      <w:divBdr>
        <w:top w:val="none" w:sz="0" w:space="0" w:color="auto"/>
        <w:left w:val="none" w:sz="0" w:space="0" w:color="auto"/>
        <w:bottom w:val="none" w:sz="0" w:space="0" w:color="auto"/>
        <w:right w:val="none" w:sz="0" w:space="0" w:color="auto"/>
      </w:divBdr>
    </w:div>
    <w:div w:id="1783524787">
      <w:bodyDiv w:val="1"/>
      <w:marLeft w:val="0"/>
      <w:marRight w:val="0"/>
      <w:marTop w:val="0"/>
      <w:marBottom w:val="0"/>
      <w:divBdr>
        <w:top w:val="none" w:sz="0" w:space="0" w:color="auto"/>
        <w:left w:val="none" w:sz="0" w:space="0" w:color="auto"/>
        <w:bottom w:val="none" w:sz="0" w:space="0" w:color="auto"/>
        <w:right w:val="none" w:sz="0" w:space="0" w:color="auto"/>
      </w:divBdr>
    </w:div>
    <w:div w:id="1783527478">
      <w:bodyDiv w:val="1"/>
      <w:marLeft w:val="0"/>
      <w:marRight w:val="0"/>
      <w:marTop w:val="0"/>
      <w:marBottom w:val="0"/>
      <w:divBdr>
        <w:top w:val="none" w:sz="0" w:space="0" w:color="auto"/>
        <w:left w:val="none" w:sz="0" w:space="0" w:color="auto"/>
        <w:bottom w:val="none" w:sz="0" w:space="0" w:color="auto"/>
        <w:right w:val="none" w:sz="0" w:space="0" w:color="auto"/>
      </w:divBdr>
    </w:div>
    <w:div w:id="1783648210">
      <w:bodyDiv w:val="1"/>
      <w:marLeft w:val="0"/>
      <w:marRight w:val="0"/>
      <w:marTop w:val="0"/>
      <w:marBottom w:val="0"/>
      <w:divBdr>
        <w:top w:val="none" w:sz="0" w:space="0" w:color="auto"/>
        <w:left w:val="none" w:sz="0" w:space="0" w:color="auto"/>
        <w:bottom w:val="none" w:sz="0" w:space="0" w:color="auto"/>
        <w:right w:val="none" w:sz="0" w:space="0" w:color="auto"/>
      </w:divBdr>
    </w:div>
    <w:div w:id="1783721263">
      <w:bodyDiv w:val="1"/>
      <w:marLeft w:val="0"/>
      <w:marRight w:val="0"/>
      <w:marTop w:val="0"/>
      <w:marBottom w:val="0"/>
      <w:divBdr>
        <w:top w:val="none" w:sz="0" w:space="0" w:color="auto"/>
        <w:left w:val="none" w:sz="0" w:space="0" w:color="auto"/>
        <w:bottom w:val="none" w:sz="0" w:space="0" w:color="auto"/>
        <w:right w:val="none" w:sz="0" w:space="0" w:color="auto"/>
      </w:divBdr>
    </w:div>
    <w:div w:id="1783843685">
      <w:bodyDiv w:val="1"/>
      <w:marLeft w:val="0"/>
      <w:marRight w:val="0"/>
      <w:marTop w:val="0"/>
      <w:marBottom w:val="0"/>
      <w:divBdr>
        <w:top w:val="none" w:sz="0" w:space="0" w:color="auto"/>
        <w:left w:val="none" w:sz="0" w:space="0" w:color="auto"/>
        <w:bottom w:val="none" w:sz="0" w:space="0" w:color="auto"/>
        <w:right w:val="none" w:sz="0" w:space="0" w:color="auto"/>
      </w:divBdr>
    </w:div>
    <w:div w:id="1783914360">
      <w:bodyDiv w:val="1"/>
      <w:marLeft w:val="0"/>
      <w:marRight w:val="0"/>
      <w:marTop w:val="0"/>
      <w:marBottom w:val="0"/>
      <w:divBdr>
        <w:top w:val="none" w:sz="0" w:space="0" w:color="auto"/>
        <w:left w:val="none" w:sz="0" w:space="0" w:color="auto"/>
        <w:bottom w:val="none" w:sz="0" w:space="0" w:color="auto"/>
        <w:right w:val="none" w:sz="0" w:space="0" w:color="auto"/>
      </w:divBdr>
    </w:div>
    <w:div w:id="1783957857">
      <w:bodyDiv w:val="1"/>
      <w:marLeft w:val="0"/>
      <w:marRight w:val="0"/>
      <w:marTop w:val="0"/>
      <w:marBottom w:val="0"/>
      <w:divBdr>
        <w:top w:val="none" w:sz="0" w:space="0" w:color="auto"/>
        <w:left w:val="none" w:sz="0" w:space="0" w:color="auto"/>
        <w:bottom w:val="none" w:sz="0" w:space="0" w:color="auto"/>
        <w:right w:val="none" w:sz="0" w:space="0" w:color="auto"/>
      </w:divBdr>
    </w:div>
    <w:div w:id="1783958305">
      <w:bodyDiv w:val="1"/>
      <w:marLeft w:val="0"/>
      <w:marRight w:val="0"/>
      <w:marTop w:val="0"/>
      <w:marBottom w:val="0"/>
      <w:divBdr>
        <w:top w:val="none" w:sz="0" w:space="0" w:color="auto"/>
        <w:left w:val="none" w:sz="0" w:space="0" w:color="auto"/>
        <w:bottom w:val="none" w:sz="0" w:space="0" w:color="auto"/>
        <w:right w:val="none" w:sz="0" w:space="0" w:color="auto"/>
      </w:divBdr>
    </w:div>
    <w:div w:id="1784030902">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300204">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07210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534253">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075759">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39789">
      <w:bodyDiv w:val="1"/>
      <w:marLeft w:val="0"/>
      <w:marRight w:val="0"/>
      <w:marTop w:val="0"/>
      <w:marBottom w:val="0"/>
      <w:divBdr>
        <w:top w:val="none" w:sz="0" w:space="0" w:color="auto"/>
        <w:left w:val="none" w:sz="0" w:space="0" w:color="auto"/>
        <w:bottom w:val="none" w:sz="0" w:space="0" w:color="auto"/>
        <w:right w:val="none" w:sz="0" w:space="0" w:color="auto"/>
      </w:divBdr>
    </w:div>
    <w:div w:id="1786383196">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390888">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53914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202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238522">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431895">
      <w:bodyDiv w:val="1"/>
      <w:marLeft w:val="0"/>
      <w:marRight w:val="0"/>
      <w:marTop w:val="0"/>
      <w:marBottom w:val="0"/>
      <w:divBdr>
        <w:top w:val="none" w:sz="0" w:space="0" w:color="auto"/>
        <w:left w:val="none" w:sz="0" w:space="0" w:color="auto"/>
        <w:bottom w:val="none" w:sz="0" w:space="0" w:color="auto"/>
        <w:right w:val="none" w:sz="0" w:space="0" w:color="auto"/>
      </w:divBdr>
    </w:div>
    <w:div w:id="1787583862">
      <w:bodyDiv w:val="1"/>
      <w:marLeft w:val="0"/>
      <w:marRight w:val="0"/>
      <w:marTop w:val="0"/>
      <w:marBottom w:val="0"/>
      <w:divBdr>
        <w:top w:val="none" w:sz="0" w:space="0" w:color="auto"/>
        <w:left w:val="none" w:sz="0" w:space="0" w:color="auto"/>
        <w:bottom w:val="none" w:sz="0" w:space="0" w:color="auto"/>
        <w:right w:val="none" w:sz="0" w:space="0" w:color="auto"/>
      </w:divBdr>
    </w:div>
    <w:div w:id="1787768407">
      <w:bodyDiv w:val="1"/>
      <w:marLeft w:val="0"/>
      <w:marRight w:val="0"/>
      <w:marTop w:val="0"/>
      <w:marBottom w:val="0"/>
      <w:divBdr>
        <w:top w:val="none" w:sz="0" w:space="0" w:color="auto"/>
        <w:left w:val="none" w:sz="0" w:space="0" w:color="auto"/>
        <w:bottom w:val="none" w:sz="0" w:space="0" w:color="auto"/>
        <w:right w:val="none" w:sz="0" w:space="0" w:color="auto"/>
      </w:divBdr>
    </w:div>
    <w:div w:id="1787851472">
      <w:bodyDiv w:val="1"/>
      <w:marLeft w:val="0"/>
      <w:marRight w:val="0"/>
      <w:marTop w:val="0"/>
      <w:marBottom w:val="0"/>
      <w:divBdr>
        <w:top w:val="none" w:sz="0" w:space="0" w:color="auto"/>
        <w:left w:val="none" w:sz="0" w:space="0" w:color="auto"/>
        <w:bottom w:val="none" w:sz="0" w:space="0" w:color="auto"/>
        <w:right w:val="none" w:sz="0" w:space="0" w:color="auto"/>
      </w:divBdr>
    </w:div>
    <w:div w:id="1787887818">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7966918">
      <w:bodyDiv w:val="1"/>
      <w:marLeft w:val="0"/>
      <w:marRight w:val="0"/>
      <w:marTop w:val="0"/>
      <w:marBottom w:val="0"/>
      <w:divBdr>
        <w:top w:val="none" w:sz="0" w:space="0" w:color="auto"/>
        <w:left w:val="none" w:sz="0" w:space="0" w:color="auto"/>
        <w:bottom w:val="none" w:sz="0" w:space="0" w:color="auto"/>
        <w:right w:val="none" w:sz="0" w:space="0" w:color="auto"/>
      </w:divBdr>
    </w:div>
    <w:div w:id="1788041272">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234559">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353628">
      <w:bodyDiv w:val="1"/>
      <w:marLeft w:val="0"/>
      <w:marRight w:val="0"/>
      <w:marTop w:val="0"/>
      <w:marBottom w:val="0"/>
      <w:divBdr>
        <w:top w:val="none" w:sz="0" w:space="0" w:color="auto"/>
        <w:left w:val="none" w:sz="0" w:space="0" w:color="auto"/>
        <w:bottom w:val="none" w:sz="0" w:space="0" w:color="auto"/>
        <w:right w:val="none" w:sz="0" w:space="0" w:color="auto"/>
      </w:divBdr>
    </w:div>
    <w:div w:id="1788506711">
      <w:bodyDiv w:val="1"/>
      <w:marLeft w:val="0"/>
      <w:marRight w:val="0"/>
      <w:marTop w:val="0"/>
      <w:marBottom w:val="0"/>
      <w:divBdr>
        <w:top w:val="none" w:sz="0" w:space="0" w:color="auto"/>
        <w:left w:val="none" w:sz="0" w:space="0" w:color="auto"/>
        <w:bottom w:val="none" w:sz="0" w:space="0" w:color="auto"/>
        <w:right w:val="none" w:sz="0" w:space="0" w:color="auto"/>
      </w:divBdr>
    </w:div>
    <w:div w:id="1788546070">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348748">
      <w:bodyDiv w:val="1"/>
      <w:marLeft w:val="0"/>
      <w:marRight w:val="0"/>
      <w:marTop w:val="0"/>
      <w:marBottom w:val="0"/>
      <w:divBdr>
        <w:top w:val="none" w:sz="0" w:space="0" w:color="auto"/>
        <w:left w:val="none" w:sz="0" w:space="0" w:color="auto"/>
        <w:bottom w:val="none" w:sz="0" w:space="0" w:color="auto"/>
        <w:right w:val="none" w:sz="0" w:space="0" w:color="auto"/>
      </w:divBdr>
    </w:div>
    <w:div w:id="1789422171">
      <w:bodyDiv w:val="1"/>
      <w:marLeft w:val="0"/>
      <w:marRight w:val="0"/>
      <w:marTop w:val="0"/>
      <w:marBottom w:val="0"/>
      <w:divBdr>
        <w:top w:val="none" w:sz="0" w:space="0" w:color="auto"/>
        <w:left w:val="none" w:sz="0" w:space="0" w:color="auto"/>
        <w:bottom w:val="none" w:sz="0" w:space="0" w:color="auto"/>
        <w:right w:val="none" w:sz="0" w:space="0" w:color="auto"/>
      </w:divBdr>
    </w:div>
    <w:div w:id="1789465378">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89812741">
      <w:bodyDiv w:val="1"/>
      <w:marLeft w:val="0"/>
      <w:marRight w:val="0"/>
      <w:marTop w:val="0"/>
      <w:marBottom w:val="0"/>
      <w:divBdr>
        <w:top w:val="none" w:sz="0" w:space="0" w:color="auto"/>
        <w:left w:val="none" w:sz="0" w:space="0" w:color="auto"/>
        <w:bottom w:val="none" w:sz="0" w:space="0" w:color="auto"/>
        <w:right w:val="none" w:sz="0" w:space="0" w:color="auto"/>
      </w:divBdr>
    </w:div>
    <w:div w:id="1789886427">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3454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0977457">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16867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2284024">
      <w:bodyDiv w:val="1"/>
      <w:marLeft w:val="0"/>
      <w:marRight w:val="0"/>
      <w:marTop w:val="0"/>
      <w:marBottom w:val="0"/>
      <w:divBdr>
        <w:top w:val="none" w:sz="0" w:space="0" w:color="auto"/>
        <w:left w:val="none" w:sz="0" w:space="0" w:color="auto"/>
        <w:bottom w:val="none" w:sz="0" w:space="0" w:color="auto"/>
        <w:right w:val="none" w:sz="0" w:space="0" w:color="auto"/>
      </w:divBdr>
    </w:div>
    <w:div w:id="1792816973">
      <w:bodyDiv w:val="1"/>
      <w:marLeft w:val="0"/>
      <w:marRight w:val="0"/>
      <w:marTop w:val="0"/>
      <w:marBottom w:val="0"/>
      <w:divBdr>
        <w:top w:val="none" w:sz="0" w:space="0" w:color="auto"/>
        <w:left w:val="none" w:sz="0" w:space="0" w:color="auto"/>
        <w:bottom w:val="none" w:sz="0" w:space="0" w:color="auto"/>
        <w:right w:val="none" w:sz="0" w:space="0" w:color="auto"/>
      </w:divBdr>
    </w:div>
    <w:div w:id="1792817695">
      <w:bodyDiv w:val="1"/>
      <w:marLeft w:val="0"/>
      <w:marRight w:val="0"/>
      <w:marTop w:val="0"/>
      <w:marBottom w:val="0"/>
      <w:divBdr>
        <w:top w:val="none" w:sz="0" w:space="0" w:color="auto"/>
        <w:left w:val="none" w:sz="0" w:space="0" w:color="auto"/>
        <w:bottom w:val="none" w:sz="0" w:space="0" w:color="auto"/>
        <w:right w:val="none" w:sz="0" w:space="0" w:color="auto"/>
      </w:divBdr>
    </w:div>
    <w:div w:id="1792823203">
      <w:bodyDiv w:val="1"/>
      <w:marLeft w:val="0"/>
      <w:marRight w:val="0"/>
      <w:marTop w:val="0"/>
      <w:marBottom w:val="0"/>
      <w:divBdr>
        <w:top w:val="none" w:sz="0" w:space="0" w:color="auto"/>
        <w:left w:val="none" w:sz="0" w:space="0" w:color="auto"/>
        <w:bottom w:val="none" w:sz="0" w:space="0" w:color="auto"/>
        <w:right w:val="none" w:sz="0" w:space="0" w:color="auto"/>
      </w:divBdr>
    </w:div>
    <w:div w:id="1792898330">
      <w:bodyDiv w:val="1"/>
      <w:marLeft w:val="0"/>
      <w:marRight w:val="0"/>
      <w:marTop w:val="0"/>
      <w:marBottom w:val="0"/>
      <w:divBdr>
        <w:top w:val="none" w:sz="0" w:space="0" w:color="auto"/>
        <w:left w:val="none" w:sz="0" w:space="0" w:color="auto"/>
        <w:bottom w:val="none" w:sz="0" w:space="0" w:color="auto"/>
        <w:right w:val="none" w:sz="0" w:space="0" w:color="auto"/>
      </w:divBdr>
    </w:div>
    <w:div w:id="1793085557">
      <w:bodyDiv w:val="1"/>
      <w:marLeft w:val="0"/>
      <w:marRight w:val="0"/>
      <w:marTop w:val="0"/>
      <w:marBottom w:val="0"/>
      <w:divBdr>
        <w:top w:val="none" w:sz="0" w:space="0" w:color="auto"/>
        <w:left w:val="none" w:sz="0" w:space="0" w:color="auto"/>
        <w:bottom w:val="none" w:sz="0" w:space="0" w:color="auto"/>
        <w:right w:val="none" w:sz="0" w:space="0" w:color="auto"/>
      </w:divBdr>
    </w:div>
    <w:div w:id="1793207604">
      <w:bodyDiv w:val="1"/>
      <w:marLeft w:val="0"/>
      <w:marRight w:val="0"/>
      <w:marTop w:val="0"/>
      <w:marBottom w:val="0"/>
      <w:divBdr>
        <w:top w:val="none" w:sz="0" w:space="0" w:color="auto"/>
        <w:left w:val="none" w:sz="0" w:space="0" w:color="auto"/>
        <w:bottom w:val="none" w:sz="0" w:space="0" w:color="auto"/>
        <w:right w:val="none" w:sz="0" w:space="0" w:color="auto"/>
      </w:divBdr>
    </w:div>
    <w:div w:id="1793478439">
      <w:bodyDiv w:val="1"/>
      <w:marLeft w:val="0"/>
      <w:marRight w:val="0"/>
      <w:marTop w:val="0"/>
      <w:marBottom w:val="0"/>
      <w:divBdr>
        <w:top w:val="none" w:sz="0" w:space="0" w:color="auto"/>
        <w:left w:val="none" w:sz="0" w:space="0" w:color="auto"/>
        <w:bottom w:val="none" w:sz="0" w:space="0" w:color="auto"/>
        <w:right w:val="none" w:sz="0" w:space="0" w:color="auto"/>
      </w:divBdr>
    </w:div>
    <w:div w:id="1793549814">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4431">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3935415">
      <w:bodyDiv w:val="1"/>
      <w:marLeft w:val="0"/>
      <w:marRight w:val="0"/>
      <w:marTop w:val="0"/>
      <w:marBottom w:val="0"/>
      <w:divBdr>
        <w:top w:val="none" w:sz="0" w:space="0" w:color="auto"/>
        <w:left w:val="none" w:sz="0" w:space="0" w:color="auto"/>
        <w:bottom w:val="none" w:sz="0" w:space="0" w:color="auto"/>
        <w:right w:val="none" w:sz="0" w:space="0" w:color="auto"/>
      </w:divBdr>
    </w:div>
    <w:div w:id="1793942434">
      <w:bodyDiv w:val="1"/>
      <w:marLeft w:val="0"/>
      <w:marRight w:val="0"/>
      <w:marTop w:val="0"/>
      <w:marBottom w:val="0"/>
      <w:divBdr>
        <w:top w:val="none" w:sz="0" w:space="0" w:color="auto"/>
        <w:left w:val="none" w:sz="0" w:space="0" w:color="auto"/>
        <w:bottom w:val="none" w:sz="0" w:space="0" w:color="auto"/>
        <w:right w:val="none" w:sz="0" w:space="0" w:color="auto"/>
      </w:divBdr>
    </w:div>
    <w:div w:id="1794057811">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135432">
      <w:bodyDiv w:val="1"/>
      <w:marLeft w:val="0"/>
      <w:marRight w:val="0"/>
      <w:marTop w:val="0"/>
      <w:marBottom w:val="0"/>
      <w:divBdr>
        <w:top w:val="none" w:sz="0" w:space="0" w:color="auto"/>
        <w:left w:val="none" w:sz="0" w:space="0" w:color="auto"/>
        <w:bottom w:val="none" w:sz="0" w:space="0" w:color="auto"/>
        <w:right w:val="none" w:sz="0" w:space="0" w:color="auto"/>
      </w:divBdr>
    </w:div>
    <w:div w:id="1794207541">
      <w:bodyDiv w:val="1"/>
      <w:marLeft w:val="0"/>
      <w:marRight w:val="0"/>
      <w:marTop w:val="0"/>
      <w:marBottom w:val="0"/>
      <w:divBdr>
        <w:top w:val="none" w:sz="0" w:space="0" w:color="auto"/>
        <w:left w:val="none" w:sz="0" w:space="0" w:color="auto"/>
        <w:bottom w:val="none" w:sz="0" w:space="0" w:color="auto"/>
        <w:right w:val="none" w:sz="0" w:space="0" w:color="auto"/>
      </w:divBdr>
    </w:div>
    <w:div w:id="1794246097">
      <w:bodyDiv w:val="1"/>
      <w:marLeft w:val="0"/>
      <w:marRight w:val="0"/>
      <w:marTop w:val="0"/>
      <w:marBottom w:val="0"/>
      <w:divBdr>
        <w:top w:val="none" w:sz="0" w:space="0" w:color="auto"/>
        <w:left w:val="none" w:sz="0" w:space="0" w:color="auto"/>
        <w:bottom w:val="none" w:sz="0" w:space="0" w:color="auto"/>
        <w:right w:val="none" w:sz="0" w:space="0" w:color="auto"/>
      </w:divBdr>
    </w:div>
    <w:div w:id="1794327094">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4906310">
      <w:bodyDiv w:val="1"/>
      <w:marLeft w:val="0"/>
      <w:marRight w:val="0"/>
      <w:marTop w:val="0"/>
      <w:marBottom w:val="0"/>
      <w:divBdr>
        <w:top w:val="none" w:sz="0" w:space="0" w:color="auto"/>
        <w:left w:val="none" w:sz="0" w:space="0" w:color="auto"/>
        <w:bottom w:val="none" w:sz="0" w:space="0" w:color="auto"/>
        <w:right w:val="none" w:sz="0" w:space="0" w:color="auto"/>
      </w:divBdr>
    </w:div>
    <w:div w:id="1794976383">
      <w:bodyDiv w:val="1"/>
      <w:marLeft w:val="0"/>
      <w:marRight w:val="0"/>
      <w:marTop w:val="0"/>
      <w:marBottom w:val="0"/>
      <w:divBdr>
        <w:top w:val="none" w:sz="0" w:space="0" w:color="auto"/>
        <w:left w:val="none" w:sz="0" w:space="0" w:color="auto"/>
        <w:bottom w:val="none" w:sz="0" w:space="0" w:color="auto"/>
        <w:right w:val="none" w:sz="0" w:space="0" w:color="auto"/>
      </w:divBdr>
    </w:div>
    <w:div w:id="1795174661">
      <w:bodyDiv w:val="1"/>
      <w:marLeft w:val="0"/>
      <w:marRight w:val="0"/>
      <w:marTop w:val="0"/>
      <w:marBottom w:val="0"/>
      <w:divBdr>
        <w:top w:val="none" w:sz="0" w:space="0" w:color="auto"/>
        <w:left w:val="none" w:sz="0" w:space="0" w:color="auto"/>
        <w:bottom w:val="none" w:sz="0" w:space="0" w:color="auto"/>
        <w:right w:val="none" w:sz="0" w:space="0" w:color="auto"/>
      </w:divBdr>
    </w:div>
    <w:div w:id="1795367288">
      <w:bodyDiv w:val="1"/>
      <w:marLeft w:val="0"/>
      <w:marRight w:val="0"/>
      <w:marTop w:val="0"/>
      <w:marBottom w:val="0"/>
      <w:divBdr>
        <w:top w:val="none" w:sz="0" w:space="0" w:color="auto"/>
        <w:left w:val="none" w:sz="0" w:space="0" w:color="auto"/>
        <w:bottom w:val="none" w:sz="0" w:space="0" w:color="auto"/>
        <w:right w:val="none" w:sz="0" w:space="0" w:color="auto"/>
      </w:divBdr>
    </w:div>
    <w:div w:id="1795443660">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559942">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715386">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5975888">
      <w:bodyDiv w:val="1"/>
      <w:marLeft w:val="0"/>
      <w:marRight w:val="0"/>
      <w:marTop w:val="0"/>
      <w:marBottom w:val="0"/>
      <w:divBdr>
        <w:top w:val="none" w:sz="0" w:space="0" w:color="auto"/>
        <w:left w:val="none" w:sz="0" w:space="0" w:color="auto"/>
        <w:bottom w:val="none" w:sz="0" w:space="0" w:color="auto"/>
        <w:right w:val="none" w:sz="0" w:space="0" w:color="auto"/>
      </w:divBdr>
    </w:div>
    <w:div w:id="1796018855">
      <w:bodyDiv w:val="1"/>
      <w:marLeft w:val="0"/>
      <w:marRight w:val="0"/>
      <w:marTop w:val="0"/>
      <w:marBottom w:val="0"/>
      <w:divBdr>
        <w:top w:val="none" w:sz="0" w:space="0" w:color="auto"/>
        <w:left w:val="none" w:sz="0" w:space="0" w:color="auto"/>
        <w:bottom w:val="none" w:sz="0" w:space="0" w:color="auto"/>
        <w:right w:val="none" w:sz="0" w:space="0" w:color="auto"/>
      </w:divBdr>
    </w:div>
    <w:div w:id="179602560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6673315">
      <w:bodyDiv w:val="1"/>
      <w:marLeft w:val="0"/>
      <w:marRight w:val="0"/>
      <w:marTop w:val="0"/>
      <w:marBottom w:val="0"/>
      <w:divBdr>
        <w:top w:val="none" w:sz="0" w:space="0" w:color="auto"/>
        <w:left w:val="none" w:sz="0" w:space="0" w:color="auto"/>
        <w:bottom w:val="none" w:sz="0" w:space="0" w:color="auto"/>
        <w:right w:val="none" w:sz="0" w:space="0" w:color="auto"/>
      </w:divBdr>
    </w:div>
    <w:div w:id="1796948671">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216411">
      <w:bodyDiv w:val="1"/>
      <w:marLeft w:val="0"/>
      <w:marRight w:val="0"/>
      <w:marTop w:val="0"/>
      <w:marBottom w:val="0"/>
      <w:divBdr>
        <w:top w:val="none" w:sz="0" w:space="0" w:color="auto"/>
        <w:left w:val="none" w:sz="0" w:space="0" w:color="auto"/>
        <w:bottom w:val="none" w:sz="0" w:space="0" w:color="auto"/>
        <w:right w:val="none" w:sz="0" w:space="0" w:color="auto"/>
      </w:divBdr>
    </w:div>
    <w:div w:id="1797286964">
      <w:bodyDiv w:val="1"/>
      <w:marLeft w:val="0"/>
      <w:marRight w:val="0"/>
      <w:marTop w:val="0"/>
      <w:marBottom w:val="0"/>
      <w:divBdr>
        <w:top w:val="none" w:sz="0" w:space="0" w:color="auto"/>
        <w:left w:val="none" w:sz="0" w:space="0" w:color="auto"/>
        <w:bottom w:val="none" w:sz="0" w:space="0" w:color="auto"/>
        <w:right w:val="none" w:sz="0" w:space="0" w:color="auto"/>
      </w:divBdr>
    </w:div>
    <w:div w:id="1797287082">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7723910">
      <w:bodyDiv w:val="1"/>
      <w:marLeft w:val="0"/>
      <w:marRight w:val="0"/>
      <w:marTop w:val="0"/>
      <w:marBottom w:val="0"/>
      <w:divBdr>
        <w:top w:val="none" w:sz="0" w:space="0" w:color="auto"/>
        <w:left w:val="none" w:sz="0" w:space="0" w:color="auto"/>
        <w:bottom w:val="none" w:sz="0" w:space="0" w:color="auto"/>
        <w:right w:val="none" w:sz="0" w:space="0" w:color="auto"/>
      </w:divBdr>
    </w:div>
    <w:div w:id="1797916723">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332783">
      <w:bodyDiv w:val="1"/>
      <w:marLeft w:val="0"/>
      <w:marRight w:val="0"/>
      <w:marTop w:val="0"/>
      <w:marBottom w:val="0"/>
      <w:divBdr>
        <w:top w:val="none" w:sz="0" w:space="0" w:color="auto"/>
        <w:left w:val="none" w:sz="0" w:space="0" w:color="auto"/>
        <w:bottom w:val="none" w:sz="0" w:space="0" w:color="auto"/>
        <w:right w:val="none" w:sz="0" w:space="0" w:color="auto"/>
      </w:divBdr>
    </w:div>
    <w:div w:id="1798374170">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8716146">
      <w:bodyDiv w:val="1"/>
      <w:marLeft w:val="0"/>
      <w:marRight w:val="0"/>
      <w:marTop w:val="0"/>
      <w:marBottom w:val="0"/>
      <w:divBdr>
        <w:top w:val="none" w:sz="0" w:space="0" w:color="auto"/>
        <w:left w:val="none" w:sz="0" w:space="0" w:color="auto"/>
        <w:bottom w:val="none" w:sz="0" w:space="0" w:color="auto"/>
        <w:right w:val="none" w:sz="0" w:space="0" w:color="auto"/>
      </w:divBdr>
    </w:div>
    <w:div w:id="1798792282">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799448373">
      <w:bodyDiv w:val="1"/>
      <w:marLeft w:val="0"/>
      <w:marRight w:val="0"/>
      <w:marTop w:val="0"/>
      <w:marBottom w:val="0"/>
      <w:divBdr>
        <w:top w:val="none" w:sz="0" w:space="0" w:color="auto"/>
        <w:left w:val="none" w:sz="0" w:space="0" w:color="auto"/>
        <w:bottom w:val="none" w:sz="0" w:space="0" w:color="auto"/>
        <w:right w:val="none" w:sz="0" w:space="0" w:color="auto"/>
      </w:divBdr>
    </w:div>
    <w:div w:id="1799494626">
      <w:bodyDiv w:val="1"/>
      <w:marLeft w:val="0"/>
      <w:marRight w:val="0"/>
      <w:marTop w:val="0"/>
      <w:marBottom w:val="0"/>
      <w:divBdr>
        <w:top w:val="none" w:sz="0" w:space="0" w:color="auto"/>
        <w:left w:val="none" w:sz="0" w:space="0" w:color="auto"/>
        <w:bottom w:val="none" w:sz="0" w:space="0" w:color="auto"/>
        <w:right w:val="none" w:sz="0" w:space="0" w:color="auto"/>
      </w:divBdr>
    </w:div>
    <w:div w:id="1799494695">
      <w:bodyDiv w:val="1"/>
      <w:marLeft w:val="0"/>
      <w:marRight w:val="0"/>
      <w:marTop w:val="0"/>
      <w:marBottom w:val="0"/>
      <w:divBdr>
        <w:top w:val="none" w:sz="0" w:space="0" w:color="auto"/>
        <w:left w:val="none" w:sz="0" w:space="0" w:color="auto"/>
        <w:bottom w:val="none" w:sz="0" w:space="0" w:color="auto"/>
        <w:right w:val="none" w:sz="0" w:space="0" w:color="auto"/>
      </w:divBdr>
    </w:div>
    <w:div w:id="1799685863">
      <w:bodyDiv w:val="1"/>
      <w:marLeft w:val="0"/>
      <w:marRight w:val="0"/>
      <w:marTop w:val="0"/>
      <w:marBottom w:val="0"/>
      <w:divBdr>
        <w:top w:val="none" w:sz="0" w:space="0" w:color="auto"/>
        <w:left w:val="none" w:sz="0" w:space="0" w:color="auto"/>
        <w:bottom w:val="none" w:sz="0" w:space="0" w:color="auto"/>
        <w:right w:val="none" w:sz="0" w:space="0" w:color="auto"/>
      </w:divBdr>
    </w:div>
    <w:div w:id="1799716707">
      <w:bodyDiv w:val="1"/>
      <w:marLeft w:val="0"/>
      <w:marRight w:val="0"/>
      <w:marTop w:val="0"/>
      <w:marBottom w:val="0"/>
      <w:divBdr>
        <w:top w:val="none" w:sz="0" w:space="0" w:color="auto"/>
        <w:left w:val="none" w:sz="0" w:space="0" w:color="auto"/>
        <w:bottom w:val="none" w:sz="0" w:space="0" w:color="auto"/>
        <w:right w:val="none" w:sz="0" w:space="0" w:color="auto"/>
      </w:divBdr>
    </w:div>
    <w:div w:id="1799951075">
      <w:bodyDiv w:val="1"/>
      <w:marLeft w:val="0"/>
      <w:marRight w:val="0"/>
      <w:marTop w:val="0"/>
      <w:marBottom w:val="0"/>
      <w:divBdr>
        <w:top w:val="none" w:sz="0" w:space="0" w:color="auto"/>
        <w:left w:val="none" w:sz="0" w:space="0" w:color="auto"/>
        <w:bottom w:val="none" w:sz="0" w:space="0" w:color="auto"/>
        <w:right w:val="none" w:sz="0" w:space="0" w:color="auto"/>
      </w:divBdr>
    </w:div>
    <w:div w:id="1800026472">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150400">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343598">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0873982">
      <w:bodyDiv w:val="1"/>
      <w:marLeft w:val="0"/>
      <w:marRight w:val="0"/>
      <w:marTop w:val="0"/>
      <w:marBottom w:val="0"/>
      <w:divBdr>
        <w:top w:val="none" w:sz="0" w:space="0" w:color="auto"/>
        <w:left w:val="none" w:sz="0" w:space="0" w:color="auto"/>
        <w:bottom w:val="none" w:sz="0" w:space="0" w:color="auto"/>
        <w:right w:val="none" w:sz="0" w:space="0" w:color="auto"/>
      </w:divBdr>
    </w:div>
    <w:div w:id="1800880015">
      <w:bodyDiv w:val="1"/>
      <w:marLeft w:val="0"/>
      <w:marRight w:val="0"/>
      <w:marTop w:val="0"/>
      <w:marBottom w:val="0"/>
      <w:divBdr>
        <w:top w:val="none" w:sz="0" w:space="0" w:color="auto"/>
        <w:left w:val="none" w:sz="0" w:space="0" w:color="auto"/>
        <w:bottom w:val="none" w:sz="0" w:space="0" w:color="auto"/>
        <w:right w:val="none" w:sz="0" w:space="0" w:color="auto"/>
      </w:divBdr>
    </w:div>
    <w:div w:id="1800881442">
      <w:bodyDiv w:val="1"/>
      <w:marLeft w:val="0"/>
      <w:marRight w:val="0"/>
      <w:marTop w:val="0"/>
      <w:marBottom w:val="0"/>
      <w:divBdr>
        <w:top w:val="none" w:sz="0" w:space="0" w:color="auto"/>
        <w:left w:val="none" w:sz="0" w:space="0" w:color="auto"/>
        <w:bottom w:val="none" w:sz="0" w:space="0" w:color="auto"/>
        <w:right w:val="none" w:sz="0" w:space="0" w:color="auto"/>
      </w:divBdr>
    </w:div>
    <w:div w:id="1800949986">
      <w:bodyDiv w:val="1"/>
      <w:marLeft w:val="0"/>
      <w:marRight w:val="0"/>
      <w:marTop w:val="0"/>
      <w:marBottom w:val="0"/>
      <w:divBdr>
        <w:top w:val="none" w:sz="0" w:space="0" w:color="auto"/>
        <w:left w:val="none" w:sz="0" w:space="0" w:color="auto"/>
        <w:bottom w:val="none" w:sz="0" w:space="0" w:color="auto"/>
        <w:right w:val="none" w:sz="0" w:space="0" w:color="auto"/>
      </w:divBdr>
    </w:div>
    <w:div w:id="1801025577">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416488">
      <w:bodyDiv w:val="1"/>
      <w:marLeft w:val="0"/>
      <w:marRight w:val="0"/>
      <w:marTop w:val="0"/>
      <w:marBottom w:val="0"/>
      <w:divBdr>
        <w:top w:val="none" w:sz="0" w:space="0" w:color="auto"/>
        <w:left w:val="none" w:sz="0" w:space="0" w:color="auto"/>
        <w:bottom w:val="none" w:sz="0" w:space="0" w:color="auto"/>
        <w:right w:val="none" w:sz="0" w:space="0" w:color="auto"/>
      </w:divBdr>
    </w:div>
    <w:div w:id="180145588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12797">
      <w:bodyDiv w:val="1"/>
      <w:marLeft w:val="0"/>
      <w:marRight w:val="0"/>
      <w:marTop w:val="0"/>
      <w:marBottom w:val="0"/>
      <w:divBdr>
        <w:top w:val="none" w:sz="0" w:space="0" w:color="auto"/>
        <w:left w:val="none" w:sz="0" w:space="0" w:color="auto"/>
        <w:bottom w:val="none" w:sz="0" w:space="0" w:color="auto"/>
        <w:right w:val="none" w:sz="0" w:space="0" w:color="auto"/>
      </w:divBdr>
    </w:div>
    <w:div w:id="1801655535">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1916903">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2185541">
      <w:bodyDiv w:val="1"/>
      <w:marLeft w:val="0"/>
      <w:marRight w:val="0"/>
      <w:marTop w:val="0"/>
      <w:marBottom w:val="0"/>
      <w:divBdr>
        <w:top w:val="none" w:sz="0" w:space="0" w:color="auto"/>
        <w:left w:val="none" w:sz="0" w:space="0" w:color="auto"/>
        <w:bottom w:val="none" w:sz="0" w:space="0" w:color="auto"/>
        <w:right w:val="none" w:sz="0" w:space="0" w:color="auto"/>
      </w:divBdr>
    </w:div>
    <w:div w:id="1802502575">
      <w:bodyDiv w:val="1"/>
      <w:marLeft w:val="0"/>
      <w:marRight w:val="0"/>
      <w:marTop w:val="0"/>
      <w:marBottom w:val="0"/>
      <w:divBdr>
        <w:top w:val="none" w:sz="0" w:space="0" w:color="auto"/>
        <w:left w:val="none" w:sz="0" w:space="0" w:color="auto"/>
        <w:bottom w:val="none" w:sz="0" w:space="0" w:color="auto"/>
        <w:right w:val="none" w:sz="0" w:space="0" w:color="auto"/>
      </w:divBdr>
    </w:div>
    <w:div w:id="1802652446">
      <w:bodyDiv w:val="1"/>
      <w:marLeft w:val="0"/>
      <w:marRight w:val="0"/>
      <w:marTop w:val="0"/>
      <w:marBottom w:val="0"/>
      <w:divBdr>
        <w:top w:val="none" w:sz="0" w:space="0" w:color="auto"/>
        <w:left w:val="none" w:sz="0" w:space="0" w:color="auto"/>
        <w:bottom w:val="none" w:sz="0" w:space="0" w:color="auto"/>
        <w:right w:val="none" w:sz="0" w:space="0" w:color="auto"/>
      </w:divBdr>
    </w:div>
    <w:div w:id="1802767011">
      <w:bodyDiv w:val="1"/>
      <w:marLeft w:val="0"/>
      <w:marRight w:val="0"/>
      <w:marTop w:val="0"/>
      <w:marBottom w:val="0"/>
      <w:divBdr>
        <w:top w:val="none" w:sz="0" w:space="0" w:color="auto"/>
        <w:left w:val="none" w:sz="0" w:space="0" w:color="auto"/>
        <w:bottom w:val="none" w:sz="0" w:space="0" w:color="auto"/>
        <w:right w:val="none" w:sz="0" w:space="0" w:color="auto"/>
      </w:divBdr>
    </w:div>
    <w:div w:id="1803226925">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3575541">
      <w:bodyDiv w:val="1"/>
      <w:marLeft w:val="0"/>
      <w:marRight w:val="0"/>
      <w:marTop w:val="0"/>
      <w:marBottom w:val="0"/>
      <w:divBdr>
        <w:top w:val="none" w:sz="0" w:space="0" w:color="auto"/>
        <w:left w:val="none" w:sz="0" w:space="0" w:color="auto"/>
        <w:bottom w:val="none" w:sz="0" w:space="0" w:color="auto"/>
        <w:right w:val="none" w:sz="0" w:space="0" w:color="auto"/>
      </w:divBdr>
    </w:div>
    <w:div w:id="1803621696">
      <w:bodyDiv w:val="1"/>
      <w:marLeft w:val="0"/>
      <w:marRight w:val="0"/>
      <w:marTop w:val="0"/>
      <w:marBottom w:val="0"/>
      <w:divBdr>
        <w:top w:val="none" w:sz="0" w:space="0" w:color="auto"/>
        <w:left w:val="none" w:sz="0" w:space="0" w:color="auto"/>
        <w:bottom w:val="none" w:sz="0" w:space="0" w:color="auto"/>
        <w:right w:val="none" w:sz="0" w:space="0" w:color="auto"/>
      </w:divBdr>
    </w:div>
    <w:div w:id="1803648235">
      <w:bodyDiv w:val="1"/>
      <w:marLeft w:val="0"/>
      <w:marRight w:val="0"/>
      <w:marTop w:val="0"/>
      <w:marBottom w:val="0"/>
      <w:divBdr>
        <w:top w:val="none" w:sz="0" w:space="0" w:color="auto"/>
        <w:left w:val="none" w:sz="0" w:space="0" w:color="auto"/>
        <w:bottom w:val="none" w:sz="0" w:space="0" w:color="auto"/>
        <w:right w:val="none" w:sz="0" w:space="0" w:color="auto"/>
      </w:divBdr>
    </w:div>
    <w:div w:id="1803881766">
      <w:bodyDiv w:val="1"/>
      <w:marLeft w:val="0"/>
      <w:marRight w:val="0"/>
      <w:marTop w:val="0"/>
      <w:marBottom w:val="0"/>
      <w:divBdr>
        <w:top w:val="none" w:sz="0" w:space="0" w:color="auto"/>
        <w:left w:val="none" w:sz="0" w:space="0" w:color="auto"/>
        <w:bottom w:val="none" w:sz="0" w:space="0" w:color="auto"/>
        <w:right w:val="none" w:sz="0" w:space="0" w:color="auto"/>
      </w:divBdr>
    </w:div>
    <w:div w:id="1804232321">
      <w:bodyDiv w:val="1"/>
      <w:marLeft w:val="0"/>
      <w:marRight w:val="0"/>
      <w:marTop w:val="0"/>
      <w:marBottom w:val="0"/>
      <w:divBdr>
        <w:top w:val="none" w:sz="0" w:space="0" w:color="auto"/>
        <w:left w:val="none" w:sz="0" w:space="0" w:color="auto"/>
        <w:bottom w:val="none" w:sz="0" w:space="0" w:color="auto"/>
        <w:right w:val="none" w:sz="0" w:space="0" w:color="auto"/>
      </w:divBdr>
    </w:div>
    <w:div w:id="1804343429">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349135">
      <w:bodyDiv w:val="1"/>
      <w:marLeft w:val="0"/>
      <w:marRight w:val="0"/>
      <w:marTop w:val="0"/>
      <w:marBottom w:val="0"/>
      <w:divBdr>
        <w:top w:val="none" w:sz="0" w:space="0" w:color="auto"/>
        <w:left w:val="none" w:sz="0" w:space="0" w:color="auto"/>
        <w:bottom w:val="none" w:sz="0" w:space="0" w:color="auto"/>
        <w:right w:val="none" w:sz="0" w:space="0" w:color="auto"/>
      </w:divBdr>
    </w:div>
    <w:div w:id="1804351913">
      <w:bodyDiv w:val="1"/>
      <w:marLeft w:val="0"/>
      <w:marRight w:val="0"/>
      <w:marTop w:val="0"/>
      <w:marBottom w:val="0"/>
      <w:divBdr>
        <w:top w:val="none" w:sz="0" w:space="0" w:color="auto"/>
        <w:left w:val="none" w:sz="0" w:space="0" w:color="auto"/>
        <w:bottom w:val="none" w:sz="0" w:space="0" w:color="auto"/>
        <w:right w:val="none" w:sz="0" w:space="0" w:color="auto"/>
      </w:divBdr>
    </w:div>
    <w:div w:id="1804427150">
      <w:bodyDiv w:val="1"/>
      <w:marLeft w:val="0"/>
      <w:marRight w:val="0"/>
      <w:marTop w:val="0"/>
      <w:marBottom w:val="0"/>
      <w:divBdr>
        <w:top w:val="none" w:sz="0" w:space="0" w:color="auto"/>
        <w:left w:val="none" w:sz="0" w:space="0" w:color="auto"/>
        <w:bottom w:val="none" w:sz="0" w:space="0" w:color="auto"/>
        <w:right w:val="none" w:sz="0" w:space="0" w:color="auto"/>
      </w:divBdr>
    </w:div>
    <w:div w:id="1804495738">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0713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004220">
      <w:bodyDiv w:val="1"/>
      <w:marLeft w:val="0"/>
      <w:marRight w:val="0"/>
      <w:marTop w:val="0"/>
      <w:marBottom w:val="0"/>
      <w:divBdr>
        <w:top w:val="none" w:sz="0" w:space="0" w:color="auto"/>
        <w:left w:val="none" w:sz="0" w:space="0" w:color="auto"/>
        <w:bottom w:val="none" w:sz="0" w:space="0" w:color="auto"/>
        <w:right w:val="none" w:sz="0" w:space="0" w:color="auto"/>
      </w:divBdr>
    </w:div>
    <w:div w:id="1805152911">
      <w:bodyDiv w:val="1"/>
      <w:marLeft w:val="0"/>
      <w:marRight w:val="0"/>
      <w:marTop w:val="0"/>
      <w:marBottom w:val="0"/>
      <w:divBdr>
        <w:top w:val="none" w:sz="0" w:space="0" w:color="auto"/>
        <w:left w:val="none" w:sz="0" w:space="0" w:color="auto"/>
        <w:bottom w:val="none" w:sz="0" w:space="0" w:color="auto"/>
        <w:right w:val="none" w:sz="0" w:space="0" w:color="auto"/>
      </w:divBdr>
    </w:div>
    <w:div w:id="1805194036">
      <w:bodyDiv w:val="1"/>
      <w:marLeft w:val="0"/>
      <w:marRight w:val="0"/>
      <w:marTop w:val="0"/>
      <w:marBottom w:val="0"/>
      <w:divBdr>
        <w:top w:val="none" w:sz="0" w:space="0" w:color="auto"/>
        <w:left w:val="none" w:sz="0" w:space="0" w:color="auto"/>
        <w:bottom w:val="none" w:sz="0" w:space="0" w:color="auto"/>
        <w:right w:val="none" w:sz="0" w:space="0" w:color="auto"/>
      </w:divBdr>
    </w:div>
    <w:div w:id="1805344580">
      <w:bodyDiv w:val="1"/>
      <w:marLeft w:val="0"/>
      <w:marRight w:val="0"/>
      <w:marTop w:val="0"/>
      <w:marBottom w:val="0"/>
      <w:divBdr>
        <w:top w:val="none" w:sz="0" w:space="0" w:color="auto"/>
        <w:left w:val="none" w:sz="0" w:space="0" w:color="auto"/>
        <w:bottom w:val="none" w:sz="0" w:space="0" w:color="auto"/>
        <w:right w:val="none" w:sz="0" w:space="0" w:color="auto"/>
      </w:divBdr>
    </w:div>
    <w:div w:id="1805535421">
      <w:bodyDiv w:val="1"/>
      <w:marLeft w:val="0"/>
      <w:marRight w:val="0"/>
      <w:marTop w:val="0"/>
      <w:marBottom w:val="0"/>
      <w:divBdr>
        <w:top w:val="none" w:sz="0" w:space="0" w:color="auto"/>
        <w:left w:val="none" w:sz="0" w:space="0" w:color="auto"/>
        <w:bottom w:val="none" w:sz="0" w:space="0" w:color="auto"/>
        <w:right w:val="none" w:sz="0" w:space="0" w:color="auto"/>
      </w:divBdr>
    </w:div>
    <w:div w:id="1805535478">
      <w:bodyDiv w:val="1"/>
      <w:marLeft w:val="0"/>
      <w:marRight w:val="0"/>
      <w:marTop w:val="0"/>
      <w:marBottom w:val="0"/>
      <w:divBdr>
        <w:top w:val="none" w:sz="0" w:space="0" w:color="auto"/>
        <w:left w:val="none" w:sz="0" w:space="0" w:color="auto"/>
        <w:bottom w:val="none" w:sz="0" w:space="0" w:color="auto"/>
        <w:right w:val="none" w:sz="0" w:space="0" w:color="auto"/>
      </w:divBdr>
    </w:div>
    <w:div w:id="1805585372">
      <w:bodyDiv w:val="1"/>
      <w:marLeft w:val="0"/>
      <w:marRight w:val="0"/>
      <w:marTop w:val="0"/>
      <w:marBottom w:val="0"/>
      <w:divBdr>
        <w:top w:val="none" w:sz="0" w:space="0" w:color="auto"/>
        <w:left w:val="none" w:sz="0" w:space="0" w:color="auto"/>
        <w:bottom w:val="none" w:sz="0" w:space="0" w:color="auto"/>
        <w:right w:val="none" w:sz="0" w:space="0" w:color="auto"/>
      </w:divBdr>
    </w:div>
    <w:div w:id="1805655754">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5852113">
      <w:bodyDiv w:val="1"/>
      <w:marLeft w:val="0"/>
      <w:marRight w:val="0"/>
      <w:marTop w:val="0"/>
      <w:marBottom w:val="0"/>
      <w:divBdr>
        <w:top w:val="none" w:sz="0" w:space="0" w:color="auto"/>
        <w:left w:val="none" w:sz="0" w:space="0" w:color="auto"/>
        <w:bottom w:val="none" w:sz="0" w:space="0" w:color="auto"/>
        <w:right w:val="none" w:sz="0" w:space="0" w:color="auto"/>
      </w:divBdr>
    </w:div>
    <w:div w:id="1805921785">
      <w:bodyDiv w:val="1"/>
      <w:marLeft w:val="0"/>
      <w:marRight w:val="0"/>
      <w:marTop w:val="0"/>
      <w:marBottom w:val="0"/>
      <w:divBdr>
        <w:top w:val="none" w:sz="0" w:space="0" w:color="auto"/>
        <w:left w:val="none" w:sz="0" w:space="0" w:color="auto"/>
        <w:bottom w:val="none" w:sz="0" w:space="0" w:color="auto"/>
        <w:right w:val="none" w:sz="0" w:space="0" w:color="auto"/>
      </w:divBdr>
    </w:div>
    <w:div w:id="1805999696">
      <w:bodyDiv w:val="1"/>
      <w:marLeft w:val="0"/>
      <w:marRight w:val="0"/>
      <w:marTop w:val="0"/>
      <w:marBottom w:val="0"/>
      <w:divBdr>
        <w:top w:val="none" w:sz="0" w:space="0" w:color="auto"/>
        <w:left w:val="none" w:sz="0" w:space="0" w:color="auto"/>
        <w:bottom w:val="none" w:sz="0" w:space="0" w:color="auto"/>
        <w:right w:val="none" w:sz="0" w:space="0" w:color="auto"/>
      </w:divBdr>
    </w:div>
    <w:div w:id="1806006000">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6881">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65943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45350">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235289">
      <w:bodyDiv w:val="1"/>
      <w:marLeft w:val="0"/>
      <w:marRight w:val="0"/>
      <w:marTop w:val="0"/>
      <w:marBottom w:val="0"/>
      <w:divBdr>
        <w:top w:val="none" w:sz="0" w:space="0" w:color="auto"/>
        <w:left w:val="none" w:sz="0" w:space="0" w:color="auto"/>
        <w:bottom w:val="none" w:sz="0" w:space="0" w:color="auto"/>
        <w:right w:val="none" w:sz="0" w:space="0" w:color="auto"/>
      </w:divBdr>
    </w:div>
    <w:div w:id="1807238203">
      <w:bodyDiv w:val="1"/>
      <w:marLeft w:val="0"/>
      <w:marRight w:val="0"/>
      <w:marTop w:val="0"/>
      <w:marBottom w:val="0"/>
      <w:divBdr>
        <w:top w:val="none" w:sz="0" w:space="0" w:color="auto"/>
        <w:left w:val="none" w:sz="0" w:space="0" w:color="auto"/>
        <w:bottom w:val="none" w:sz="0" w:space="0" w:color="auto"/>
        <w:right w:val="none" w:sz="0" w:space="0" w:color="auto"/>
      </w:divBdr>
    </w:div>
    <w:div w:id="1807311927">
      <w:bodyDiv w:val="1"/>
      <w:marLeft w:val="0"/>
      <w:marRight w:val="0"/>
      <w:marTop w:val="0"/>
      <w:marBottom w:val="0"/>
      <w:divBdr>
        <w:top w:val="none" w:sz="0" w:space="0" w:color="auto"/>
        <w:left w:val="none" w:sz="0" w:space="0" w:color="auto"/>
        <w:bottom w:val="none" w:sz="0" w:space="0" w:color="auto"/>
        <w:right w:val="none" w:sz="0" w:space="0" w:color="auto"/>
      </w:divBdr>
    </w:div>
    <w:div w:id="1807383238">
      <w:bodyDiv w:val="1"/>
      <w:marLeft w:val="0"/>
      <w:marRight w:val="0"/>
      <w:marTop w:val="0"/>
      <w:marBottom w:val="0"/>
      <w:divBdr>
        <w:top w:val="none" w:sz="0" w:space="0" w:color="auto"/>
        <w:left w:val="none" w:sz="0" w:space="0" w:color="auto"/>
        <w:bottom w:val="none" w:sz="0" w:space="0" w:color="auto"/>
        <w:right w:val="none" w:sz="0" w:space="0" w:color="auto"/>
      </w:divBdr>
    </w:div>
    <w:div w:id="1807507020">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204638">
      <w:bodyDiv w:val="1"/>
      <w:marLeft w:val="0"/>
      <w:marRight w:val="0"/>
      <w:marTop w:val="0"/>
      <w:marBottom w:val="0"/>
      <w:divBdr>
        <w:top w:val="none" w:sz="0" w:space="0" w:color="auto"/>
        <w:left w:val="none" w:sz="0" w:space="0" w:color="auto"/>
        <w:bottom w:val="none" w:sz="0" w:space="0" w:color="auto"/>
        <w:right w:val="none" w:sz="0" w:space="0" w:color="auto"/>
      </w:divBdr>
    </w:div>
    <w:div w:id="1808278059">
      <w:bodyDiv w:val="1"/>
      <w:marLeft w:val="0"/>
      <w:marRight w:val="0"/>
      <w:marTop w:val="0"/>
      <w:marBottom w:val="0"/>
      <w:divBdr>
        <w:top w:val="none" w:sz="0" w:space="0" w:color="auto"/>
        <w:left w:val="none" w:sz="0" w:space="0" w:color="auto"/>
        <w:bottom w:val="none" w:sz="0" w:space="0" w:color="auto"/>
        <w:right w:val="none" w:sz="0" w:space="0" w:color="auto"/>
      </w:divBdr>
    </w:div>
    <w:div w:id="1808352063">
      <w:bodyDiv w:val="1"/>
      <w:marLeft w:val="0"/>
      <w:marRight w:val="0"/>
      <w:marTop w:val="0"/>
      <w:marBottom w:val="0"/>
      <w:divBdr>
        <w:top w:val="none" w:sz="0" w:space="0" w:color="auto"/>
        <w:left w:val="none" w:sz="0" w:space="0" w:color="auto"/>
        <w:bottom w:val="none" w:sz="0" w:space="0" w:color="auto"/>
        <w:right w:val="none" w:sz="0" w:space="0" w:color="auto"/>
      </w:divBdr>
    </w:div>
    <w:div w:id="1808468667">
      <w:bodyDiv w:val="1"/>
      <w:marLeft w:val="0"/>
      <w:marRight w:val="0"/>
      <w:marTop w:val="0"/>
      <w:marBottom w:val="0"/>
      <w:divBdr>
        <w:top w:val="none" w:sz="0" w:space="0" w:color="auto"/>
        <w:left w:val="none" w:sz="0" w:space="0" w:color="auto"/>
        <w:bottom w:val="none" w:sz="0" w:space="0" w:color="auto"/>
        <w:right w:val="none" w:sz="0" w:space="0" w:color="auto"/>
      </w:divBdr>
    </w:div>
    <w:div w:id="1808624033">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8818641">
      <w:bodyDiv w:val="1"/>
      <w:marLeft w:val="0"/>
      <w:marRight w:val="0"/>
      <w:marTop w:val="0"/>
      <w:marBottom w:val="0"/>
      <w:divBdr>
        <w:top w:val="none" w:sz="0" w:space="0" w:color="auto"/>
        <w:left w:val="none" w:sz="0" w:space="0" w:color="auto"/>
        <w:bottom w:val="none" w:sz="0" w:space="0" w:color="auto"/>
        <w:right w:val="none" w:sz="0" w:space="0" w:color="auto"/>
      </w:divBdr>
    </w:div>
    <w:div w:id="1808888132">
      <w:bodyDiv w:val="1"/>
      <w:marLeft w:val="0"/>
      <w:marRight w:val="0"/>
      <w:marTop w:val="0"/>
      <w:marBottom w:val="0"/>
      <w:divBdr>
        <w:top w:val="none" w:sz="0" w:space="0" w:color="auto"/>
        <w:left w:val="none" w:sz="0" w:space="0" w:color="auto"/>
        <w:bottom w:val="none" w:sz="0" w:space="0" w:color="auto"/>
        <w:right w:val="none" w:sz="0" w:space="0" w:color="auto"/>
      </w:divBdr>
    </w:div>
    <w:div w:id="1809201753">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09668579">
      <w:bodyDiv w:val="1"/>
      <w:marLeft w:val="0"/>
      <w:marRight w:val="0"/>
      <w:marTop w:val="0"/>
      <w:marBottom w:val="0"/>
      <w:divBdr>
        <w:top w:val="none" w:sz="0" w:space="0" w:color="auto"/>
        <w:left w:val="none" w:sz="0" w:space="0" w:color="auto"/>
        <w:bottom w:val="none" w:sz="0" w:space="0" w:color="auto"/>
        <w:right w:val="none" w:sz="0" w:space="0" w:color="auto"/>
      </w:divBdr>
    </w:div>
    <w:div w:id="1809669535">
      <w:bodyDiv w:val="1"/>
      <w:marLeft w:val="0"/>
      <w:marRight w:val="0"/>
      <w:marTop w:val="0"/>
      <w:marBottom w:val="0"/>
      <w:divBdr>
        <w:top w:val="none" w:sz="0" w:space="0" w:color="auto"/>
        <w:left w:val="none" w:sz="0" w:space="0" w:color="auto"/>
        <w:bottom w:val="none" w:sz="0" w:space="0" w:color="auto"/>
        <w:right w:val="none" w:sz="0" w:space="0" w:color="auto"/>
      </w:divBdr>
    </w:div>
    <w:div w:id="1810246994">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5776">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0974946">
      <w:bodyDiv w:val="1"/>
      <w:marLeft w:val="0"/>
      <w:marRight w:val="0"/>
      <w:marTop w:val="0"/>
      <w:marBottom w:val="0"/>
      <w:divBdr>
        <w:top w:val="none" w:sz="0" w:space="0" w:color="auto"/>
        <w:left w:val="none" w:sz="0" w:space="0" w:color="auto"/>
        <w:bottom w:val="none" w:sz="0" w:space="0" w:color="auto"/>
        <w:right w:val="none" w:sz="0" w:space="0" w:color="auto"/>
      </w:divBdr>
    </w:div>
    <w:div w:id="1811169123">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1316153">
      <w:bodyDiv w:val="1"/>
      <w:marLeft w:val="0"/>
      <w:marRight w:val="0"/>
      <w:marTop w:val="0"/>
      <w:marBottom w:val="0"/>
      <w:divBdr>
        <w:top w:val="none" w:sz="0" w:space="0" w:color="auto"/>
        <w:left w:val="none" w:sz="0" w:space="0" w:color="auto"/>
        <w:bottom w:val="none" w:sz="0" w:space="0" w:color="auto"/>
        <w:right w:val="none" w:sz="0" w:space="0" w:color="auto"/>
      </w:divBdr>
    </w:div>
    <w:div w:id="1811551882">
      <w:bodyDiv w:val="1"/>
      <w:marLeft w:val="0"/>
      <w:marRight w:val="0"/>
      <w:marTop w:val="0"/>
      <w:marBottom w:val="0"/>
      <w:divBdr>
        <w:top w:val="none" w:sz="0" w:space="0" w:color="auto"/>
        <w:left w:val="none" w:sz="0" w:space="0" w:color="auto"/>
        <w:bottom w:val="none" w:sz="0" w:space="0" w:color="auto"/>
        <w:right w:val="none" w:sz="0" w:space="0" w:color="auto"/>
      </w:divBdr>
    </w:div>
    <w:div w:id="1811632294">
      <w:bodyDiv w:val="1"/>
      <w:marLeft w:val="0"/>
      <w:marRight w:val="0"/>
      <w:marTop w:val="0"/>
      <w:marBottom w:val="0"/>
      <w:divBdr>
        <w:top w:val="none" w:sz="0" w:space="0" w:color="auto"/>
        <w:left w:val="none" w:sz="0" w:space="0" w:color="auto"/>
        <w:bottom w:val="none" w:sz="0" w:space="0" w:color="auto"/>
        <w:right w:val="none" w:sz="0" w:space="0" w:color="auto"/>
      </w:divBdr>
    </w:div>
    <w:div w:id="1811709545">
      <w:bodyDiv w:val="1"/>
      <w:marLeft w:val="0"/>
      <w:marRight w:val="0"/>
      <w:marTop w:val="0"/>
      <w:marBottom w:val="0"/>
      <w:divBdr>
        <w:top w:val="none" w:sz="0" w:space="0" w:color="auto"/>
        <w:left w:val="none" w:sz="0" w:space="0" w:color="auto"/>
        <w:bottom w:val="none" w:sz="0" w:space="0" w:color="auto"/>
        <w:right w:val="none" w:sz="0" w:space="0" w:color="auto"/>
      </w:divBdr>
    </w:div>
    <w:div w:id="1812018972">
      <w:bodyDiv w:val="1"/>
      <w:marLeft w:val="0"/>
      <w:marRight w:val="0"/>
      <w:marTop w:val="0"/>
      <w:marBottom w:val="0"/>
      <w:divBdr>
        <w:top w:val="none" w:sz="0" w:space="0" w:color="auto"/>
        <w:left w:val="none" w:sz="0" w:space="0" w:color="auto"/>
        <w:bottom w:val="none" w:sz="0" w:space="0" w:color="auto"/>
        <w:right w:val="none" w:sz="0" w:space="0" w:color="auto"/>
      </w:divBdr>
    </w:div>
    <w:div w:id="1812166314">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286965">
      <w:bodyDiv w:val="1"/>
      <w:marLeft w:val="0"/>
      <w:marRight w:val="0"/>
      <w:marTop w:val="0"/>
      <w:marBottom w:val="0"/>
      <w:divBdr>
        <w:top w:val="none" w:sz="0" w:space="0" w:color="auto"/>
        <w:left w:val="none" w:sz="0" w:space="0" w:color="auto"/>
        <w:bottom w:val="none" w:sz="0" w:space="0" w:color="auto"/>
        <w:right w:val="none" w:sz="0" w:space="0" w:color="auto"/>
      </w:divBdr>
    </w:div>
    <w:div w:id="1812401607">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013337">
      <w:bodyDiv w:val="1"/>
      <w:marLeft w:val="0"/>
      <w:marRight w:val="0"/>
      <w:marTop w:val="0"/>
      <w:marBottom w:val="0"/>
      <w:divBdr>
        <w:top w:val="none" w:sz="0" w:space="0" w:color="auto"/>
        <w:left w:val="none" w:sz="0" w:space="0" w:color="auto"/>
        <w:bottom w:val="none" w:sz="0" w:space="0" w:color="auto"/>
        <w:right w:val="none" w:sz="0" w:space="0" w:color="auto"/>
      </w:divBdr>
    </w:div>
    <w:div w:id="1813255992">
      <w:bodyDiv w:val="1"/>
      <w:marLeft w:val="0"/>
      <w:marRight w:val="0"/>
      <w:marTop w:val="0"/>
      <w:marBottom w:val="0"/>
      <w:divBdr>
        <w:top w:val="none" w:sz="0" w:space="0" w:color="auto"/>
        <w:left w:val="none" w:sz="0" w:space="0" w:color="auto"/>
        <w:bottom w:val="none" w:sz="0" w:space="0" w:color="auto"/>
        <w:right w:val="none" w:sz="0" w:space="0" w:color="auto"/>
      </w:divBdr>
    </w:div>
    <w:div w:id="1813323951">
      <w:bodyDiv w:val="1"/>
      <w:marLeft w:val="0"/>
      <w:marRight w:val="0"/>
      <w:marTop w:val="0"/>
      <w:marBottom w:val="0"/>
      <w:divBdr>
        <w:top w:val="none" w:sz="0" w:space="0" w:color="auto"/>
        <w:left w:val="none" w:sz="0" w:space="0" w:color="auto"/>
        <w:bottom w:val="none" w:sz="0" w:space="0" w:color="auto"/>
        <w:right w:val="none" w:sz="0" w:space="0" w:color="auto"/>
      </w:divBdr>
    </w:div>
    <w:div w:id="1813330621">
      <w:bodyDiv w:val="1"/>
      <w:marLeft w:val="0"/>
      <w:marRight w:val="0"/>
      <w:marTop w:val="0"/>
      <w:marBottom w:val="0"/>
      <w:divBdr>
        <w:top w:val="none" w:sz="0" w:space="0" w:color="auto"/>
        <w:left w:val="none" w:sz="0" w:space="0" w:color="auto"/>
        <w:bottom w:val="none" w:sz="0" w:space="0" w:color="auto"/>
        <w:right w:val="none" w:sz="0" w:space="0" w:color="auto"/>
      </w:divBdr>
    </w:div>
    <w:div w:id="1813521832">
      <w:bodyDiv w:val="1"/>
      <w:marLeft w:val="0"/>
      <w:marRight w:val="0"/>
      <w:marTop w:val="0"/>
      <w:marBottom w:val="0"/>
      <w:divBdr>
        <w:top w:val="none" w:sz="0" w:space="0" w:color="auto"/>
        <w:left w:val="none" w:sz="0" w:space="0" w:color="auto"/>
        <w:bottom w:val="none" w:sz="0" w:space="0" w:color="auto"/>
        <w:right w:val="none" w:sz="0" w:space="0" w:color="auto"/>
      </w:divBdr>
    </w:div>
    <w:div w:id="1813524642">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3790184">
      <w:bodyDiv w:val="1"/>
      <w:marLeft w:val="0"/>
      <w:marRight w:val="0"/>
      <w:marTop w:val="0"/>
      <w:marBottom w:val="0"/>
      <w:divBdr>
        <w:top w:val="none" w:sz="0" w:space="0" w:color="auto"/>
        <w:left w:val="none" w:sz="0" w:space="0" w:color="auto"/>
        <w:bottom w:val="none" w:sz="0" w:space="0" w:color="auto"/>
        <w:right w:val="none" w:sz="0" w:space="0" w:color="auto"/>
      </w:divBdr>
    </w:div>
    <w:div w:id="1814055675">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175806">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324966">
      <w:bodyDiv w:val="1"/>
      <w:marLeft w:val="0"/>
      <w:marRight w:val="0"/>
      <w:marTop w:val="0"/>
      <w:marBottom w:val="0"/>
      <w:divBdr>
        <w:top w:val="none" w:sz="0" w:space="0" w:color="auto"/>
        <w:left w:val="none" w:sz="0" w:space="0" w:color="auto"/>
        <w:bottom w:val="none" w:sz="0" w:space="0" w:color="auto"/>
        <w:right w:val="none" w:sz="0" w:space="0" w:color="auto"/>
      </w:divBdr>
    </w:div>
    <w:div w:id="1814443793">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4524033">
      <w:bodyDiv w:val="1"/>
      <w:marLeft w:val="0"/>
      <w:marRight w:val="0"/>
      <w:marTop w:val="0"/>
      <w:marBottom w:val="0"/>
      <w:divBdr>
        <w:top w:val="none" w:sz="0" w:space="0" w:color="auto"/>
        <w:left w:val="none" w:sz="0" w:space="0" w:color="auto"/>
        <w:bottom w:val="none" w:sz="0" w:space="0" w:color="auto"/>
        <w:right w:val="none" w:sz="0" w:space="0" w:color="auto"/>
      </w:divBdr>
    </w:div>
    <w:div w:id="1814711021">
      <w:bodyDiv w:val="1"/>
      <w:marLeft w:val="0"/>
      <w:marRight w:val="0"/>
      <w:marTop w:val="0"/>
      <w:marBottom w:val="0"/>
      <w:divBdr>
        <w:top w:val="none" w:sz="0" w:space="0" w:color="auto"/>
        <w:left w:val="none" w:sz="0" w:space="0" w:color="auto"/>
        <w:bottom w:val="none" w:sz="0" w:space="0" w:color="auto"/>
        <w:right w:val="none" w:sz="0" w:space="0" w:color="auto"/>
      </w:divBdr>
    </w:div>
    <w:div w:id="1814758144">
      <w:bodyDiv w:val="1"/>
      <w:marLeft w:val="0"/>
      <w:marRight w:val="0"/>
      <w:marTop w:val="0"/>
      <w:marBottom w:val="0"/>
      <w:divBdr>
        <w:top w:val="none" w:sz="0" w:space="0" w:color="auto"/>
        <w:left w:val="none" w:sz="0" w:space="0" w:color="auto"/>
        <w:bottom w:val="none" w:sz="0" w:space="0" w:color="auto"/>
        <w:right w:val="none" w:sz="0" w:space="0" w:color="auto"/>
      </w:divBdr>
    </w:div>
    <w:div w:id="1814907428">
      <w:bodyDiv w:val="1"/>
      <w:marLeft w:val="0"/>
      <w:marRight w:val="0"/>
      <w:marTop w:val="0"/>
      <w:marBottom w:val="0"/>
      <w:divBdr>
        <w:top w:val="none" w:sz="0" w:space="0" w:color="auto"/>
        <w:left w:val="none" w:sz="0" w:space="0" w:color="auto"/>
        <w:bottom w:val="none" w:sz="0" w:space="0" w:color="auto"/>
        <w:right w:val="none" w:sz="0" w:space="0" w:color="auto"/>
      </w:divBdr>
    </w:div>
    <w:div w:id="1814979226">
      <w:bodyDiv w:val="1"/>
      <w:marLeft w:val="0"/>
      <w:marRight w:val="0"/>
      <w:marTop w:val="0"/>
      <w:marBottom w:val="0"/>
      <w:divBdr>
        <w:top w:val="none" w:sz="0" w:space="0" w:color="auto"/>
        <w:left w:val="none" w:sz="0" w:space="0" w:color="auto"/>
        <w:bottom w:val="none" w:sz="0" w:space="0" w:color="auto"/>
        <w:right w:val="none" w:sz="0" w:space="0" w:color="auto"/>
      </w:divBdr>
    </w:div>
    <w:div w:id="1815029925">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338931">
      <w:bodyDiv w:val="1"/>
      <w:marLeft w:val="0"/>
      <w:marRight w:val="0"/>
      <w:marTop w:val="0"/>
      <w:marBottom w:val="0"/>
      <w:divBdr>
        <w:top w:val="none" w:sz="0" w:space="0" w:color="auto"/>
        <w:left w:val="none" w:sz="0" w:space="0" w:color="auto"/>
        <w:bottom w:val="none" w:sz="0" w:space="0" w:color="auto"/>
        <w:right w:val="none" w:sz="0" w:space="0" w:color="auto"/>
      </w:divBdr>
    </w:div>
    <w:div w:id="1816406414">
      <w:bodyDiv w:val="1"/>
      <w:marLeft w:val="0"/>
      <w:marRight w:val="0"/>
      <w:marTop w:val="0"/>
      <w:marBottom w:val="0"/>
      <w:divBdr>
        <w:top w:val="none" w:sz="0" w:space="0" w:color="auto"/>
        <w:left w:val="none" w:sz="0" w:space="0" w:color="auto"/>
        <w:bottom w:val="none" w:sz="0" w:space="0" w:color="auto"/>
        <w:right w:val="none" w:sz="0" w:space="0" w:color="auto"/>
      </w:divBdr>
    </w:div>
    <w:div w:id="1816489302">
      <w:bodyDiv w:val="1"/>
      <w:marLeft w:val="0"/>
      <w:marRight w:val="0"/>
      <w:marTop w:val="0"/>
      <w:marBottom w:val="0"/>
      <w:divBdr>
        <w:top w:val="none" w:sz="0" w:space="0" w:color="auto"/>
        <w:left w:val="none" w:sz="0" w:space="0" w:color="auto"/>
        <w:bottom w:val="none" w:sz="0" w:space="0" w:color="auto"/>
        <w:right w:val="none" w:sz="0" w:space="0" w:color="auto"/>
      </w:divBdr>
    </w:div>
    <w:div w:id="1816530354">
      <w:bodyDiv w:val="1"/>
      <w:marLeft w:val="0"/>
      <w:marRight w:val="0"/>
      <w:marTop w:val="0"/>
      <w:marBottom w:val="0"/>
      <w:divBdr>
        <w:top w:val="none" w:sz="0" w:space="0" w:color="auto"/>
        <w:left w:val="none" w:sz="0" w:space="0" w:color="auto"/>
        <w:bottom w:val="none" w:sz="0" w:space="0" w:color="auto"/>
        <w:right w:val="none" w:sz="0" w:space="0" w:color="auto"/>
      </w:divBdr>
    </w:div>
    <w:div w:id="1816606154">
      <w:bodyDiv w:val="1"/>
      <w:marLeft w:val="0"/>
      <w:marRight w:val="0"/>
      <w:marTop w:val="0"/>
      <w:marBottom w:val="0"/>
      <w:divBdr>
        <w:top w:val="none" w:sz="0" w:space="0" w:color="auto"/>
        <w:left w:val="none" w:sz="0" w:space="0" w:color="auto"/>
        <w:bottom w:val="none" w:sz="0" w:space="0" w:color="auto"/>
        <w:right w:val="none" w:sz="0" w:space="0" w:color="auto"/>
      </w:divBdr>
    </w:div>
    <w:div w:id="1816725418">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6800265">
      <w:bodyDiv w:val="1"/>
      <w:marLeft w:val="0"/>
      <w:marRight w:val="0"/>
      <w:marTop w:val="0"/>
      <w:marBottom w:val="0"/>
      <w:divBdr>
        <w:top w:val="none" w:sz="0" w:space="0" w:color="auto"/>
        <w:left w:val="none" w:sz="0" w:space="0" w:color="auto"/>
        <w:bottom w:val="none" w:sz="0" w:space="0" w:color="auto"/>
        <w:right w:val="none" w:sz="0" w:space="0" w:color="auto"/>
      </w:divBdr>
    </w:div>
    <w:div w:id="1816875347">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528622">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650572">
      <w:bodyDiv w:val="1"/>
      <w:marLeft w:val="0"/>
      <w:marRight w:val="0"/>
      <w:marTop w:val="0"/>
      <w:marBottom w:val="0"/>
      <w:divBdr>
        <w:top w:val="none" w:sz="0" w:space="0" w:color="auto"/>
        <w:left w:val="none" w:sz="0" w:space="0" w:color="auto"/>
        <w:bottom w:val="none" w:sz="0" w:space="0" w:color="auto"/>
        <w:right w:val="none" w:sz="0" w:space="0" w:color="auto"/>
      </w:divBdr>
    </w:div>
    <w:div w:id="1817717065">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797017">
      <w:bodyDiv w:val="1"/>
      <w:marLeft w:val="0"/>
      <w:marRight w:val="0"/>
      <w:marTop w:val="0"/>
      <w:marBottom w:val="0"/>
      <w:divBdr>
        <w:top w:val="none" w:sz="0" w:space="0" w:color="auto"/>
        <w:left w:val="none" w:sz="0" w:space="0" w:color="auto"/>
        <w:bottom w:val="none" w:sz="0" w:space="0" w:color="auto"/>
        <w:right w:val="none" w:sz="0" w:space="0" w:color="auto"/>
      </w:divBdr>
    </w:div>
    <w:div w:id="1817801551">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260936">
      <w:bodyDiv w:val="1"/>
      <w:marLeft w:val="0"/>
      <w:marRight w:val="0"/>
      <w:marTop w:val="0"/>
      <w:marBottom w:val="0"/>
      <w:divBdr>
        <w:top w:val="none" w:sz="0" w:space="0" w:color="auto"/>
        <w:left w:val="none" w:sz="0" w:space="0" w:color="auto"/>
        <w:bottom w:val="none" w:sz="0" w:space="0" w:color="auto"/>
        <w:right w:val="none" w:sz="0" w:space="0" w:color="auto"/>
      </w:divBdr>
    </w:div>
    <w:div w:id="1818262349">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8642698">
      <w:bodyDiv w:val="1"/>
      <w:marLeft w:val="0"/>
      <w:marRight w:val="0"/>
      <w:marTop w:val="0"/>
      <w:marBottom w:val="0"/>
      <w:divBdr>
        <w:top w:val="none" w:sz="0" w:space="0" w:color="auto"/>
        <w:left w:val="none" w:sz="0" w:space="0" w:color="auto"/>
        <w:bottom w:val="none" w:sz="0" w:space="0" w:color="auto"/>
        <w:right w:val="none" w:sz="0" w:space="0" w:color="auto"/>
      </w:divBdr>
    </w:div>
    <w:div w:id="1818957066">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492190">
      <w:bodyDiv w:val="1"/>
      <w:marLeft w:val="0"/>
      <w:marRight w:val="0"/>
      <w:marTop w:val="0"/>
      <w:marBottom w:val="0"/>
      <w:divBdr>
        <w:top w:val="none" w:sz="0" w:space="0" w:color="auto"/>
        <w:left w:val="none" w:sz="0" w:space="0" w:color="auto"/>
        <w:bottom w:val="none" w:sz="0" w:space="0" w:color="auto"/>
        <w:right w:val="none" w:sz="0" w:space="0" w:color="auto"/>
      </w:divBdr>
    </w:div>
    <w:div w:id="1819610430">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616363">
      <w:bodyDiv w:val="1"/>
      <w:marLeft w:val="0"/>
      <w:marRight w:val="0"/>
      <w:marTop w:val="0"/>
      <w:marBottom w:val="0"/>
      <w:divBdr>
        <w:top w:val="none" w:sz="0" w:space="0" w:color="auto"/>
        <w:left w:val="none" w:sz="0" w:space="0" w:color="auto"/>
        <w:bottom w:val="none" w:sz="0" w:space="0" w:color="auto"/>
        <w:right w:val="none" w:sz="0" w:space="0" w:color="auto"/>
      </w:divBdr>
    </w:div>
    <w:div w:id="1819685031">
      <w:bodyDiv w:val="1"/>
      <w:marLeft w:val="0"/>
      <w:marRight w:val="0"/>
      <w:marTop w:val="0"/>
      <w:marBottom w:val="0"/>
      <w:divBdr>
        <w:top w:val="none" w:sz="0" w:space="0" w:color="auto"/>
        <w:left w:val="none" w:sz="0" w:space="0" w:color="auto"/>
        <w:bottom w:val="none" w:sz="0" w:space="0" w:color="auto"/>
        <w:right w:val="none" w:sz="0" w:space="0" w:color="auto"/>
      </w:divBdr>
    </w:div>
    <w:div w:id="1819690789">
      <w:bodyDiv w:val="1"/>
      <w:marLeft w:val="0"/>
      <w:marRight w:val="0"/>
      <w:marTop w:val="0"/>
      <w:marBottom w:val="0"/>
      <w:divBdr>
        <w:top w:val="none" w:sz="0" w:space="0" w:color="auto"/>
        <w:left w:val="none" w:sz="0" w:space="0" w:color="auto"/>
        <w:bottom w:val="none" w:sz="0" w:space="0" w:color="auto"/>
        <w:right w:val="none" w:sz="0" w:space="0" w:color="auto"/>
      </w:divBdr>
    </w:div>
    <w:div w:id="1819762383">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19958412">
      <w:bodyDiv w:val="1"/>
      <w:marLeft w:val="0"/>
      <w:marRight w:val="0"/>
      <w:marTop w:val="0"/>
      <w:marBottom w:val="0"/>
      <w:divBdr>
        <w:top w:val="none" w:sz="0" w:space="0" w:color="auto"/>
        <w:left w:val="none" w:sz="0" w:space="0" w:color="auto"/>
        <w:bottom w:val="none" w:sz="0" w:space="0" w:color="auto"/>
        <w:right w:val="none" w:sz="0" w:space="0" w:color="auto"/>
      </w:divBdr>
    </w:div>
    <w:div w:id="1820145824">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340961">
      <w:bodyDiv w:val="1"/>
      <w:marLeft w:val="0"/>
      <w:marRight w:val="0"/>
      <w:marTop w:val="0"/>
      <w:marBottom w:val="0"/>
      <w:divBdr>
        <w:top w:val="none" w:sz="0" w:space="0" w:color="auto"/>
        <w:left w:val="none" w:sz="0" w:space="0" w:color="auto"/>
        <w:bottom w:val="none" w:sz="0" w:space="0" w:color="auto"/>
        <w:right w:val="none" w:sz="0" w:space="0" w:color="auto"/>
      </w:divBdr>
    </w:div>
    <w:div w:id="1820462643">
      <w:bodyDiv w:val="1"/>
      <w:marLeft w:val="0"/>
      <w:marRight w:val="0"/>
      <w:marTop w:val="0"/>
      <w:marBottom w:val="0"/>
      <w:divBdr>
        <w:top w:val="none" w:sz="0" w:space="0" w:color="auto"/>
        <w:left w:val="none" w:sz="0" w:space="0" w:color="auto"/>
        <w:bottom w:val="none" w:sz="0" w:space="0" w:color="auto"/>
        <w:right w:val="none" w:sz="0" w:space="0" w:color="auto"/>
      </w:divBdr>
    </w:div>
    <w:div w:id="1820804052">
      <w:bodyDiv w:val="1"/>
      <w:marLeft w:val="0"/>
      <w:marRight w:val="0"/>
      <w:marTop w:val="0"/>
      <w:marBottom w:val="0"/>
      <w:divBdr>
        <w:top w:val="none" w:sz="0" w:space="0" w:color="auto"/>
        <w:left w:val="none" w:sz="0" w:space="0" w:color="auto"/>
        <w:bottom w:val="none" w:sz="0" w:space="0" w:color="auto"/>
        <w:right w:val="none" w:sz="0" w:space="0" w:color="auto"/>
      </w:divBdr>
    </w:div>
    <w:div w:id="1820806957">
      <w:bodyDiv w:val="1"/>
      <w:marLeft w:val="0"/>
      <w:marRight w:val="0"/>
      <w:marTop w:val="0"/>
      <w:marBottom w:val="0"/>
      <w:divBdr>
        <w:top w:val="none" w:sz="0" w:space="0" w:color="auto"/>
        <w:left w:val="none" w:sz="0" w:space="0" w:color="auto"/>
        <w:bottom w:val="none" w:sz="0" w:space="0" w:color="auto"/>
        <w:right w:val="none" w:sz="0" w:space="0" w:color="auto"/>
      </w:divBdr>
    </w:div>
    <w:div w:id="1820808677">
      <w:bodyDiv w:val="1"/>
      <w:marLeft w:val="0"/>
      <w:marRight w:val="0"/>
      <w:marTop w:val="0"/>
      <w:marBottom w:val="0"/>
      <w:divBdr>
        <w:top w:val="none" w:sz="0" w:space="0" w:color="auto"/>
        <w:left w:val="none" w:sz="0" w:space="0" w:color="auto"/>
        <w:bottom w:val="none" w:sz="0" w:space="0" w:color="auto"/>
        <w:right w:val="none" w:sz="0" w:space="0" w:color="auto"/>
      </w:divBdr>
    </w:div>
    <w:div w:id="1820883309">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262016">
      <w:bodyDiv w:val="1"/>
      <w:marLeft w:val="0"/>
      <w:marRight w:val="0"/>
      <w:marTop w:val="0"/>
      <w:marBottom w:val="0"/>
      <w:divBdr>
        <w:top w:val="none" w:sz="0" w:space="0" w:color="auto"/>
        <w:left w:val="none" w:sz="0" w:space="0" w:color="auto"/>
        <w:bottom w:val="none" w:sz="0" w:space="0" w:color="auto"/>
        <w:right w:val="none" w:sz="0" w:space="0" w:color="auto"/>
      </w:divBdr>
    </w:div>
    <w:div w:id="1821266434">
      <w:bodyDiv w:val="1"/>
      <w:marLeft w:val="0"/>
      <w:marRight w:val="0"/>
      <w:marTop w:val="0"/>
      <w:marBottom w:val="0"/>
      <w:divBdr>
        <w:top w:val="none" w:sz="0" w:space="0" w:color="auto"/>
        <w:left w:val="none" w:sz="0" w:space="0" w:color="auto"/>
        <w:bottom w:val="none" w:sz="0" w:space="0" w:color="auto"/>
        <w:right w:val="none" w:sz="0" w:space="0" w:color="auto"/>
      </w:divBdr>
    </w:div>
    <w:div w:id="1821386931">
      <w:bodyDiv w:val="1"/>
      <w:marLeft w:val="0"/>
      <w:marRight w:val="0"/>
      <w:marTop w:val="0"/>
      <w:marBottom w:val="0"/>
      <w:divBdr>
        <w:top w:val="none" w:sz="0" w:space="0" w:color="auto"/>
        <w:left w:val="none" w:sz="0" w:space="0" w:color="auto"/>
        <w:bottom w:val="none" w:sz="0" w:space="0" w:color="auto"/>
        <w:right w:val="none" w:sz="0" w:space="0" w:color="auto"/>
      </w:divBdr>
    </w:div>
    <w:div w:id="1821459659">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1573349">
      <w:bodyDiv w:val="1"/>
      <w:marLeft w:val="0"/>
      <w:marRight w:val="0"/>
      <w:marTop w:val="0"/>
      <w:marBottom w:val="0"/>
      <w:divBdr>
        <w:top w:val="none" w:sz="0" w:space="0" w:color="auto"/>
        <w:left w:val="none" w:sz="0" w:space="0" w:color="auto"/>
        <w:bottom w:val="none" w:sz="0" w:space="0" w:color="auto"/>
        <w:right w:val="none" w:sz="0" w:space="0" w:color="auto"/>
      </w:divBdr>
    </w:div>
    <w:div w:id="1821648663">
      <w:bodyDiv w:val="1"/>
      <w:marLeft w:val="0"/>
      <w:marRight w:val="0"/>
      <w:marTop w:val="0"/>
      <w:marBottom w:val="0"/>
      <w:divBdr>
        <w:top w:val="none" w:sz="0" w:space="0" w:color="auto"/>
        <w:left w:val="none" w:sz="0" w:space="0" w:color="auto"/>
        <w:bottom w:val="none" w:sz="0" w:space="0" w:color="auto"/>
        <w:right w:val="none" w:sz="0" w:space="0" w:color="auto"/>
      </w:divBdr>
    </w:div>
    <w:div w:id="1821730612">
      <w:bodyDiv w:val="1"/>
      <w:marLeft w:val="0"/>
      <w:marRight w:val="0"/>
      <w:marTop w:val="0"/>
      <w:marBottom w:val="0"/>
      <w:divBdr>
        <w:top w:val="none" w:sz="0" w:space="0" w:color="auto"/>
        <w:left w:val="none" w:sz="0" w:space="0" w:color="auto"/>
        <w:bottom w:val="none" w:sz="0" w:space="0" w:color="auto"/>
        <w:right w:val="none" w:sz="0" w:space="0" w:color="auto"/>
      </w:divBdr>
    </w:div>
    <w:div w:id="1822044056">
      <w:bodyDiv w:val="1"/>
      <w:marLeft w:val="0"/>
      <w:marRight w:val="0"/>
      <w:marTop w:val="0"/>
      <w:marBottom w:val="0"/>
      <w:divBdr>
        <w:top w:val="none" w:sz="0" w:space="0" w:color="auto"/>
        <w:left w:val="none" w:sz="0" w:space="0" w:color="auto"/>
        <w:bottom w:val="none" w:sz="0" w:space="0" w:color="auto"/>
        <w:right w:val="none" w:sz="0" w:space="0" w:color="auto"/>
      </w:divBdr>
    </w:div>
    <w:div w:id="1822119662">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651370">
      <w:bodyDiv w:val="1"/>
      <w:marLeft w:val="0"/>
      <w:marRight w:val="0"/>
      <w:marTop w:val="0"/>
      <w:marBottom w:val="0"/>
      <w:divBdr>
        <w:top w:val="none" w:sz="0" w:space="0" w:color="auto"/>
        <w:left w:val="none" w:sz="0" w:space="0" w:color="auto"/>
        <w:bottom w:val="none" w:sz="0" w:space="0" w:color="auto"/>
        <w:right w:val="none" w:sz="0" w:space="0" w:color="auto"/>
      </w:divBdr>
    </w:div>
    <w:div w:id="1822698758">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2962093">
      <w:bodyDiv w:val="1"/>
      <w:marLeft w:val="0"/>
      <w:marRight w:val="0"/>
      <w:marTop w:val="0"/>
      <w:marBottom w:val="0"/>
      <w:divBdr>
        <w:top w:val="none" w:sz="0" w:space="0" w:color="auto"/>
        <w:left w:val="none" w:sz="0" w:space="0" w:color="auto"/>
        <w:bottom w:val="none" w:sz="0" w:space="0" w:color="auto"/>
        <w:right w:val="none" w:sz="0" w:space="0" w:color="auto"/>
      </w:divBdr>
    </w:div>
    <w:div w:id="1823036413">
      <w:bodyDiv w:val="1"/>
      <w:marLeft w:val="0"/>
      <w:marRight w:val="0"/>
      <w:marTop w:val="0"/>
      <w:marBottom w:val="0"/>
      <w:divBdr>
        <w:top w:val="none" w:sz="0" w:space="0" w:color="auto"/>
        <w:left w:val="none" w:sz="0" w:space="0" w:color="auto"/>
        <w:bottom w:val="none" w:sz="0" w:space="0" w:color="auto"/>
        <w:right w:val="none" w:sz="0" w:space="0" w:color="auto"/>
      </w:divBdr>
    </w:div>
    <w:div w:id="1823156924">
      <w:bodyDiv w:val="1"/>
      <w:marLeft w:val="0"/>
      <w:marRight w:val="0"/>
      <w:marTop w:val="0"/>
      <w:marBottom w:val="0"/>
      <w:divBdr>
        <w:top w:val="none" w:sz="0" w:space="0" w:color="auto"/>
        <w:left w:val="none" w:sz="0" w:space="0" w:color="auto"/>
        <w:bottom w:val="none" w:sz="0" w:space="0" w:color="auto"/>
        <w:right w:val="none" w:sz="0" w:space="0" w:color="auto"/>
      </w:divBdr>
    </w:div>
    <w:div w:id="1823303987">
      <w:bodyDiv w:val="1"/>
      <w:marLeft w:val="0"/>
      <w:marRight w:val="0"/>
      <w:marTop w:val="0"/>
      <w:marBottom w:val="0"/>
      <w:divBdr>
        <w:top w:val="none" w:sz="0" w:space="0" w:color="auto"/>
        <w:left w:val="none" w:sz="0" w:space="0" w:color="auto"/>
        <w:bottom w:val="none" w:sz="0" w:space="0" w:color="auto"/>
        <w:right w:val="none" w:sz="0" w:space="0" w:color="auto"/>
      </w:divBdr>
    </w:div>
    <w:div w:id="1823497944">
      <w:bodyDiv w:val="1"/>
      <w:marLeft w:val="0"/>
      <w:marRight w:val="0"/>
      <w:marTop w:val="0"/>
      <w:marBottom w:val="0"/>
      <w:divBdr>
        <w:top w:val="none" w:sz="0" w:space="0" w:color="auto"/>
        <w:left w:val="none" w:sz="0" w:space="0" w:color="auto"/>
        <w:bottom w:val="none" w:sz="0" w:space="0" w:color="auto"/>
        <w:right w:val="none" w:sz="0" w:space="0" w:color="auto"/>
      </w:divBdr>
    </w:div>
    <w:div w:id="1823545092">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274275">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5003104">
      <w:bodyDiv w:val="1"/>
      <w:marLeft w:val="0"/>
      <w:marRight w:val="0"/>
      <w:marTop w:val="0"/>
      <w:marBottom w:val="0"/>
      <w:divBdr>
        <w:top w:val="none" w:sz="0" w:space="0" w:color="auto"/>
        <w:left w:val="none" w:sz="0" w:space="0" w:color="auto"/>
        <w:bottom w:val="none" w:sz="0" w:space="0" w:color="auto"/>
        <w:right w:val="none" w:sz="0" w:space="0" w:color="auto"/>
      </w:divBdr>
    </w:div>
    <w:div w:id="1825078014">
      <w:bodyDiv w:val="1"/>
      <w:marLeft w:val="0"/>
      <w:marRight w:val="0"/>
      <w:marTop w:val="0"/>
      <w:marBottom w:val="0"/>
      <w:divBdr>
        <w:top w:val="none" w:sz="0" w:space="0" w:color="auto"/>
        <w:left w:val="none" w:sz="0" w:space="0" w:color="auto"/>
        <w:bottom w:val="none" w:sz="0" w:space="0" w:color="auto"/>
        <w:right w:val="none" w:sz="0" w:space="0" w:color="auto"/>
      </w:divBdr>
    </w:div>
    <w:div w:id="1825197505">
      <w:bodyDiv w:val="1"/>
      <w:marLeft w:val="0"/>
      <w:marRight w:val="0"/>
      <w:marTop w:val="0"/>
      <w:marBottom w:val="0"/>
      <w:divBdr>
        <w:top w:val="none" w:sz="0" w:space="0" w:color="auto"/>
        <w:left w:val="none" w:sz="0" w:space="0" w:color="auto"/>
        <w:bottom w:val="none" w:sz="0" w:space="0" w:color="auto"/>
        <w:right w:val="none" w:sz="0" w:space="0" w:color="auto"/>
      </w:divBdr>
    </w:div>
    <w:div w:id="1825271705">
      <w:bodyDiv w:val="1"/>
      <w:marLeft w:val="0"/>
      <w:marRight w:val="0"/>
      <w:marTop w:val="0"/>
      <w:marBottom w:val="0"/>
      <w:divBdr>
        <w:top w:val="none" w:sz="0" w:space="0" w:color="auto"/>
        <w:left w:val="none" w:sz="0" w:space="0" w:color="auto"/>
        <w:bottom w:val="none" w:sz="0" w:space="0" w:color="auto"/>
        <w:right w:val="none" w:sz="0" w:space="0" w:color="auto"/>
      </w:divBdr>
    </w:div>
    <w:div w:id="1825315975">
      <w:bodyDiv w:val="1"/>
      <w:marLeft w:val="0"/>
      <w:marRight w:val="0"/>
      <w:marTop w:val="0"/>
      <w:marBottom w:val="0"/>
      <w:divBdr>
        <w:top w:val="none" w:sz="0" w:space="0" w:color="auto"/>
        <w:left w:val="none" w:sz="0" w:space="0" w:color="auto"/>
        <w:bottom w:val="none" w:sz="0" w:space="0" w:color="auto"/>
        <w:right w:val="none" w:sz="0" w:space="0" w:color="auto"/>
      </w:divBdr>
    </w:div>
    <w:div w:id="1825462817">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509634">
      <w:bodyDiv w:val="1"/>
      <w:marLeft w:val="0"/>
      <w:marRight w:val="0"/>
      <w:marTop w:val="0"/>
      <w:marBottom w:val="0"/>
      <w:divBdr>
        <w:top w:val="none" w:sz="0" w:space="0" w:color="auto"/>
        <w:left w:val="none" w:sz="0" w:space="0" w:color="auto"/>
        <w:bottom w:val="none" w:sz="0" w:space="0" w:color="auto"/>
        <w:right w:val="none" w:sz="0" w:space="0" w:color="auto"/>
      </w:divBdr>
    </w:div>
    <w:div w:id="1825587681">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5853369">
      <w:bodyDiv w:val="1"/>
      <w:marLeft w:val="0"/>
      <w:marRight w:val="0"/>
      <w:marTop w:val="0"/>
      <w:marBottom w:val="0"/>
      <w:divBdr>
        <w:top w:val="none" w:sz="0" w:space="0" w:color="auto"/>
        <w:left w:val="none" w:sz="0" w:space="0" w:color="auto"/>
        <w:bottom w:val="none" w:sz="0" w:space="0" w:color="auto"/>
        <w:right w:val="none" w:sz="0" w:space="0" w:color="auto"/>
      </w:divBdr>
    </w:div>
    <w:div w:id="1825858044">
      <w:bodyDiv w:val="1"/>
      <w:marLeft w:val="0"/>
      <w:marRight w:val="0"/>
      <w:marTop w:val="0"/>
      <w:marBottom w:val="0"/>
      <w:divBdr>
        <w:top w:val="none" w:sz="0" w:space="0" w:color="auto"/>
        <w:left w:val="none" w:sz="0" w:space="0" w:color="auto"/>
        <w:bottom w:val="none" w:sz="0" w:space="0" w:color="auto"/>
        <w:right w:val="none" w:sz="0" w:space="0" w:color="auto"/>
      </w:divBdr>
    </w:div>
    <w:div w:id="1826126038">
      <w:bodyDiv w:val="1"/>
      <w:marLeft w:val="0"/>
      <w:marRight w:val="0"/>
      <w:marTop w:val="0"/>
      <w:marBottom w:val="0"/>
      <w:divBdr>
        <w:top w:val="none" w:sz="0" w:space="0" w:color="auto"/>
        <w:left w:val="none" w:sz="0" w:space="0" w:color="auto"/>
        <w:bottom w:val="none" w:sz="0" w:space="0" w:color="auto"/>
        <w:right w:val="none" w:sz="0" w:space="0" w:color="auto"/>
      </w:divBdr>
    </w:div>
    <w:div w:id="1826240843">
      <w:bodyDiv w:val="1"/>
      <w:marLeft w:val="0"/>
      <w:marRight w:val="0"/>
      <w:marTop w:val="0"/>
      <w:marBottom w:val="0"/>
      <w:divBdr>
        <w:top w:val="none" w:sz="0" w:space="0" w:color="auto"/>
        <w:left w:val="none" w:sz="0" w:space="0" w:color="auto"/>
        <w:bottom w:val="none" w:sz="0" w:space="0" w:color="auto"/>
        <w:right w:val="none" w:sz="0" w:space="0" w:color="auto"/>
      </w:divBdr>
    </w:div>
    <w:div w:id="1826388318">
      <w:bodyDiv w:val="1"/>
      <w:marLeft w:val="0"/>
      <w:marRight w:val="0"/>
      <w:marTop w:val="0"/>
      <w:marBottom w:val="0"/>
      <w:divBdr>
        <w:top w:val="none" w:sz="0" w:space="0" w:color="auto"/>
        <w:left w:val="none" w:sz="0" w:space="0" w:color="auto"/>
        <w:bottom w:val="none" w:sz="0" w:space="0" w:color="auto"/>
        <w:right w:val="none" w:sz="0" w:space="0" w:color="auto"/>
      </w:divBdr>
    </w:div>
    <w:div w:id="1826429232">
      <w:bodyDiv w:val="1"/>
      <w:marLeft w:val="0"/>
      <w:marRight w:val="0"/>
      <w:marTop w:val="0"/>
      <w:marBottom w:val="0"/>
      <w:divBdr>
        <w:top w:val="none" w:sz="0" w:space="0" w:color="auto"/>
        <w:left w:val="none" w:sz="0" w:space="0" w:color="auto"/>
        <w:bottom w:val="none" w:sz="0" w:space="0" w:color="auto"/>
        <w:right w:val="none" w:sz="0" w:space="0" w:color="auto"/>
      </w:divBdr>
    </w:div>
    <w:div w:id="1826706760">
      <w:bodyDiv w:val="1"/>
      <w:marLeft w:val="0"/>
      <w:marRight w:val="0"/>
      <w:marTop w:val="0"/>
      <w:marBottom w:val="0"/>
      <w:divBdr>
        <w:top w:val="none" w:sz="0" w:space="0" w:color="auto"/>
        <w:left w:val="none" w:sz="0" w:space="0" w:color="auto"/>
        <w:bottom w:val="none" w:sz="0" w:space="0" w:color="auto"/>
        <w:right w:val="none" w:sz="0" w:space="0" w:color="auto"/>
      </w:divBdr>
    </w:div>
    <w:div w:id="1826970139">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352953">
      <w:bodyDiv w:val="1"/>
      <w:marLeft w:val="0"/>
      <w:marRight w:val="0"/>
      <w:marTop w:val="0"/>
      <w:marBottom w:val="0"/>
      <w:divBdr>
        <w:top w:val="none" w:sz="0" w:space="0" w:color="auto"/>
        <w:left w:val="none" w:sz="0" w:space="0" w:color="auto"/>
        <w:bottom w:val="none" w:sz="0" w:space="0" w:color="auto"/>
        <w:right w:val="none" w:sz="0" w:space="0" w:color="auto"/>
      </w:divBdr>
    </w:div>
    <w:div w:id="1827430527">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21372">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7744705">
      <w:bodyDiv w:val="1"/>
      <w:marLeft w:val="0"/>
      <w:marRight w:val="0"/>
      <w:marTop w:val="0"/>
      <w:marBottom w:val="0"/>
      <w:divBdr>
        <w:top w:val="none" w:sz="0" w:space="0" w:color="auto"/>
        <w:left w:val="none" w:sz="0" w:space="0" w:color="auto"/>
        <w:bottom w:val="none" w:sz="0" w:space="0" w:color="auto"/>
        <w:right w:val="none" w:sz="0" w:space="0" w:color="auto"/>
      </w:divBdr>
    </w:div>
    <w:div w:id="1827745481">
      <w:bodyDiv w:val="1"/>
      <w:marLeft w:val="0"/>
      <w:marRight w:val="0"/>
      <w:marTop w:val="0"/>
      <w:marBottom w:val="0"/>
      <w:divBdr>
        <w:top w:val="none" w:sz="0" w:space="0" w:color="auto"/>
        <w:left w:val="none" w:sz="0" w:space="0" w:color="auto"/>
        <w:bottom w:val="none" w:sz="0" w:space="0" w:color="auto"/>
        <w:right w:val="none" w:sz="0" w:space="0" w:color="auto"/>
      </w:divBdr>
    </w:div>
    <w:div w:id="1827891859">
      <w:bodyDiv w:val="1"/>
      <w:marLeft w:val="0"/>
      <w:marRight w:val="0"/>
      <w:marTop w:val="0"/>
      <w:marBottom w:val="0"/>
      <w:divBdr>
        <w:top w:val="none" w:sz="0" w:space="0" w:color="auto"/>
        <w:left w:val="none" w:sz="0" w:space="0" w:color="auto"/>
        <w:bottom w:val="none" w:sz="0" w:space="0" w:color="auto"/>
        <w:right w:val="none" w:sz="0" w:space="0" w:color="auto"/>
      </w:divBdr>
    </w:div>
    <w:div w:id="1827938515">
      <w:bodyDiv w:val="1"/>
      <w:marLeft w:val="0"/>
      <w:marRight w:val="0"/>
      <w:marTop w:val="0"/>
      <w:marBottom w:val="0"/>
      <w:divBdr>
        <w:top w:val="none" w:sz="0" w:space="0" w:color="auto"/>
        <w:left w:val="none" w:sz="0" w:space="0" w:color="auto"/>
        <w:bottom w:val="none" w:sz="0" w:space="0" w:color="auto"/>
        <w:right w:val="none" w:sz="0" w:space="0" w:color="auto"/>
      </w:divBdr>
    </w:div>
    <w:div w:id="1828008114">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04432">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8550550">
      <w:bodyDiv w:val="1"/>
      <w:marLeft w:val="0"/>
      <w:marRight w:val="0"/>
      <w:marTop w:val="0"/>
      <w:marBottom w:val="0"/>
      <w:divBdr>
        <w:top w:val="none" w:sz="0" w:space="0" w:color="auto"/>
        <w:left w:val="none" w:sz="0" w:space="0" w:color="auto"/>
        <w:bottom w:val="none" w:sz="0" w:space="0" w:color="auto"/>
        <w:right w:val="none" w:sz="0" w:space="0" w:color="auto"/>
      </w:divBdr>
    </w:div>
    <w:div w:id="1828594949">
      <w:bodyDiv w:val="1"/>
      <w:marLeft w:val="0"/>
      <w:marRight w:val="0"/>
      <w:marTop w:val="0"/>
      <w:marBottom w:val="0"/>
      <w:divBdr>
        <w:top w:val="none" w:sz="0" w:space="0" w:color="auto"/>
        <w:left w:val="none" w:sz="0" w:space="0" w:color="auto"/>
        <w:bottom w:val="none" w:sz="0" w:space="0" w:color="auto"/>
        <w:right w:val="none" w:sz="0" w:space="0" w:color="auto"/>
      </w:divBdr>
    </w:div>
    <w:div w:id="1828790282">
      <w:bodyDiv w:val="1"/>
      <w:marLeft w:val="0"/>
      <w:marRight w:val="0"/>
      <w:marTop w:val="0"/>
      <w:marBottom w:val="0"/>
      <w:divBdr>
        <w:top w:val="none" w:sz="0" w:space="0" w:color="auto"/>
        <w:left w:val="none" w:sz="0" w:space="0" w:color="auto"/>
        <w:bottom w:val="none" w:sz="0" w:space="0" w:color="auto"/>
        <w:right w:val="none" w:sz="0" w:space="0" w:color="auto"/>
      </w:divBdr>
    </w:div>
    <w:div w:id="1828814118">
      <w:bodyDiv w:val="1"/>
      <w:marLeft w:val="0"/>
      <w:marRight w:val="0"/>
      <w:marTop w:val="0"/>
      <w:marBottom w:val="0"/>
      <w:divBdr>
        <w:top w:val="none" w:sz="0" w:space="0" w:color="auto"/>
        <w:left w:val="none" w:sz="0" w:space="0" w:color="auto"/>
        <w:bottom w:val="none" w:sz="0" w:space="0" w:color="auto"/>
        <w:right w:val="none" w:sz="0" w:space="0" w:color="auto"/>
      </w:divBdr>
    </w:div>
    <w:div w:id="1828980731">
      <w:bodyDiv w:val="1"/>
      <w:marLeft w:val="0"/>
      <w:marRight w:val="0"/>
      <w:marTop w:val="0"/>
      <w:marBottom w:val="0"/>
      <w:divBdr>
        <w:top w:val="none" w:sz="0" w:space="0" w:color="auto"/>
        <w:left w:val="none" w:sz="0" w:space="0" w:color="auto"/>
        <w:bottom w:val="none" w:sz="0" w:space="0" w:color="auto"/>
        <w:right w:val="none" w:sz="0" w:space="0" w:color="auto"/>
      </w:divBdr>
    </w:div>
    <w:div w:id="1829008456">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318652">
      <w:bodyDiv w:val="1"/>
      <w:marLeft w:val="0"/>
      <w:marRight w:val="0"/>
      <w:marTop w:val="0"/>
      <w:marBottom w:val="0"/>
      <w:divBdr>
        <w:top w:val="none" w:sz="0" w:space="0" w:color="auto"/>
        <w:left w:val="none" w:sz="0" w:space="0" w:color="auto"/>
        <w:bottom w:val="none" w:sz="0" w:space="0" w:color="auto"/>
        <w:right w:val="none" w:sz="0" w:space="0" w:color="auto"/>
      </w:divBdr>
    </w:div>
    <w:div w:id="1829398982">
      <w:bodyDiv w:val="1"/>
      <w:marLeft w:val="0"/>
      <w:marRight w:val="0"/>
      <w:marTop w:val="0"/>
      <w:marBottom w:val="0"/>
      <w:divBdr>
        <w:top w:val="none" w:sz="0" w:space="0" w:color="auto"/>
        <w:left w:val="none" w:sz="0" w:space="0" w:color="auto"/>
        <w:bottom w:val="none" w:sz="0" w:space="0" w:color="auto"/>
        <w:right w:val="none" w:sz="0" w:space="0" w:color="auto"/>
      </w:divBdr>
    </w:div>
    <w:div w:id="1829402289">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29787299">
      <w:bodyDiv w:val="1"/>
      <w:marLeft w:val="0"/>
      <w:marRight w:val="0"/>
      <w:marTop w:val="0"/>
      <w:marBottom w:val="0"/>
      <w:divBdr>
        <w:top w:val="none" w:sz="0" w:space="0" w:color="auto"/>
        <w:left w:val="none" w:sz="0" w:space="0" w:color="auto"/>
        <w:bottom w:val="none" w:sz="0" w:space="0" w:color="auto"/>
        <w:right w:val="none" w:sz="0" w:space="0" w:color="auto"/>
      </w:divBdr>
    </w:div>
    <w:div w:id="1829788591">
      <w:bodyDiv w:val="1"/>
      <w:marLeft w:val="0"/>
      <w:marRight w:val="0"/>
      <w:marTop w:val="0"/>
      <w:marBottom w:val="0"/>
      <w:divBdr>
        <w:top w:val="none" w:sz="0" w:space="0" w:color="auto"/>
        <w:left w:val="none" w:sz="0" w:space="0" w:color="auto"/>
        <w:bottom w:val="none" w:sz="0" w:space="0" w:color="auto"/>
        <w:right w:val="none" w:sz="0" w:space="0" w:color="auto"/>
      </w:divBdr>
    </w:div>
    <w:div w:id="1829904633">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097323">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637848">
      <w:bodyDiv w:val="1"/>
      <w:marLeft w:val="0"/>
      <w:marRight w:val="0"/>
      <w:marTop w:val="0"/>
      <w:marBottom w:val="0"/>
      <w:divBdr>
        <w:top w:val="none" w:sz="0" w:space="0" w:color="auto"/>
        <w:left w:val="none" w:sz="0" w:space="0" w:color="auto"/>
        <w:bottom w:val="none" w:sz="0" w:space="0" w:color="auto"/>
        <w:right w:val="none" w:sz="0" w:space="0" w:color="auto"/>
      </w:divBdr>
    </w:div>
    <w:div w:id="1830638089">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020314">
      <w:bodyDiv w:val="1"/>
      <w:marLeft w:val="0"/>
      <w:marRight w:val="0"/>
      <w:marTop w:val="0"/>
      <w:marBottom w:val="0"/>
      <w:divBdr>
        <w:top w:val="none" w:sz="0" w:space="0" w:color="auto"/>
        <w:left w:val="none" w:sz="0" w:space="0" w:color="auto"/>
        <w:bottom w:val="none" w:sz="0" w:space="0" w:color="auto"/>
        <w:right w:val="none" w:sz="0" w:space="0" w:color="auto"/>
      </w:divBdr>
    </w:div>
    <w:div w:id="1831284790">
      <w:bodyDiv w:val="1"/>
      <w:marLeft w:val="0"/>
      <w:marRight w:val="0"/>
      <w:marTop w:val="0"/>
      <w:marBottom w:val="0"/>
      <w:divBdr>
        <w:top w:val="none" w:sz="0" w:space="0" w:color="auto"/>
        <w:left w:val="none" w:sz="0" w:space="0" w:color="auto"/>
        <w:bottom w:val="none" w:sz="0" w:space="0" w:color="auto"/>
        <w:right w:val="none" w:sz="0" w:space="0" w:color="auto"/>
      </w:divBdr>
    </w:div>
    <w:div w:id="1831290959">
      <w:bodyDiv w:val="1"/>
      <w:marLeft w:val="0"/>
      <w:marRight w:val="0"/>
      <w:marTop w:val="0"/>
      <w:marBottom w:val="0"/>
      <w:divBdr>
        <w:top w:val="none" w:sz="0" w:space="0" w:color="auto"/>
        <w:left w:val="none" w:sz="0" w:space="0" w:color="auto"/>
        <w:bottom w:val="none" w:sz="0" w:space="0" w:color="auto"/>
        <w:right w:val="none" w:sz="0" w:space="0" w:color="auto"/>
      </w:divBdr>
    </w:div>
    <w:div w:id="1831557628">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1946936">
      <w:bodyDiv w:val="1"/>
      <w:marLeft w:val="0"/>
      <w:marRight w:val="0"/>
      <w:marTop w:val="0"/>
      <w:marBottom w:val="0"/>
      <w:divBdr>
        <w:top w:val="none" w:sz="0" w:space="0" w:color="auto"/>
        <w:left w:val="none" w:sz="0" w:space="0" w:color="auto"/>
        <w:bottom w:val="none" w:sz="0" w:space="0" w:color="auto"/>
        <w:right w:val="none" w:sz="0" w:space="0" w:color="auto"/>
      </w:divBdr>
    </w:div>
    <w:div w:id="1832020134">
      <w:bodyDiv w:val="1"/>
      <w:marLeft w:val="0"/>
      <w:marRight w:val="0"/>
      <w:marTop w:val="0"/>
      <w:marBottom w:val="0"/>
      <w:divBdr>
        <w:top w:val="none" w:sz="0" w:space="0" w:color="auto"/>
        <w:left w:val="none" w:sz="0" w:space="0" w:color="auto"/>
        <w:bottom w:val="none" w:sz="0" w:space="0" w:color="auto"/>
        <w:right w:val="none" w:sz="0" w:space="0" w:color="auto"/>
      </w:divBdr>
    </w:div>
    <w:div w:id="1832137650">
      <w:bodyDiv w:val="1"/>
      <w:marLeft w:val="0"/>
      <w:marRight w:val="0"/>
      <w:marTop w:val="0"/>
      <w:marBottom w:val="0"/>
      <w:divBdr>
        <w:top w:val="none" w:sz="0" w:space="0" w:color="auto"/>
        <w:left w:val="none" w:sz="0" w:space="0" w:color="auto"/>
        <w:bottom w:val="none" w:sz="0" w:space="0" w:color="auto"/>
        <w:right w:val="none" w:sz="0" w:space="0" w:color="auto"/>
      </w:divBdr>
    </w:div>
    <w:div w:id="1832326963">
      <w:bodyDiv w:val="1"/>
      <w:marLeft w:val="0"/>
      <w:marRight w:val="0"/>
      <w:marTop w:val="0"/>
      <w:marBottom w:val="0"/>
      <w:divBdr>
        <w:top w:val="none" w:sz="0" w:space="0" w:color="auto"/>
        <w:left w:val="none" w:sz="0" w:space="0" w:color="auto"/>
        <w:bottom w:val="none" w:sz="0" w:space="0" w:color="auto"/>
        <w:right w:val="none" w:sz="0" w:space="0" w:color="auto"/>
      </w:divBdr>
    </w:div>
    <w:div w:id="1832403914">
      <w:bodyDiv w:val="1"/>
      <w:marLeft w:val="0"/>
      <w:marRight w:val="0"/>
      <w:marTop w:val="0"/>
      <w:marBottom w:val="0"/>
      <w:divBdr>
        <w:top w:val="none" w:sz="0" w:space="0" w:color="auto"/>
        <w:left w:val="none" w:sz="0" w:space="0" w:color="auto"/>
        <w:bottom w:val="none" w:sz="0" w:space="0" w:color="auto"/>
        <w:right w:val="none" w:sz="0" w:space="0" w:color="auto"/>
      </w:divBdr>
    </w:div>
    <w:div w:id="1832481494">
      <w:bodyDiv w:val="1"/>
      <w:marLeft w:val="0"/>
      <w:marRight w:val="0"/>
      <w:marTop w:val="0"/>
      <w:marBottom w:val="0"/>
      <w:divBdr>
        <w:top w:val="none" w:sz="0" w:space="0" w:color="auto"/>
        <w:left w:val="none" w:sz="0" w:space="0" w:color="auto"/>
        <w:bottom w:val="none" w:sz="0" w:space="0" w:color="auto"/>
        <w:right w:val="none" w:sz="0" w:space="0" w:color="auto"/>
      </w:divBdr>
    </w:div>
    <w:div w:id="1833328747">
      <w:bodyDiv w:val="1"/>
      <w:marLeft w:val="0"/>
      <w:marRight w:val="0"/>
      <w:marTop w:val="0"/>
      <w:marBottom w:val="0"/>
      <w:divBdr>
        <w:top w:val="none" w:sz="0" w:space="0" w:color="auto"/>
        <w:left w:val="none" w:sz="0" w:space="0" w:color="auto"/>
        <w:bottom w:val="none" w:sz="0" w:space="0" w:color="auto"/>
        <w:right w:val="none" w:sz="0" w:space="0" w:color="auto"/>
      </w:divBdr>
    </w:div>
    <w:div w:id="1833371802">
      <w:bodyDiv w:val="1"/>
      <w:marLeft w:val="0"/>
      <w:marRight w:val="0"/>
      <w:marTop w:val="0"/>
      <w:marBottom w:val="0"/>
      <w:divBdr>
        <w:top w:val="none" w:sz="0" w:space="0" w:color="auto"/>
        <w:left w:val="none" w:sz="0" w:space="0" w:color="auto"/>
        <w:bottom w:val="none" w:sz="0" w:space="0" w:color="auto"/>
        <w:right w:val="none" w:sz="0" w:space="0" w:color="auto"/>
      </w:divBdr>
    </w:div>
    <w:div w:id="1833524966">
      <w:bodyDiv w:val="1"/>
      <w:marLeft w:val="0"/>
      <w:marRight w:val="0"/>
      <w:marTop w:val="0"/>
      <w:marBottom w:val="0"/>
      <w:divBdr>
        <w:top w:val="none" w:sz="0" w:space="0" w:color="auto"/>
        <w:left w:val="none" w:sz="0" w:space="0" w:color="auto"/>
        <w:bottom w:val="none" w:sz="0" w:space="0" w:color="auto"/>
        <w:right w:val="none" w:sz="0" w:space="0" w:color="auto"/>
      </w:divBdr>
    </w:div>
    <w:div w:id="1833527119">
      <w:bodyDiv w:val="1"/>
      <w:marLeft w:val="0"/>
      <w:marRight w:val="0"/>
      <w:marTop w:val="0"/>
      <w:marBottom w:val="0"/>
      <w:divBdr>
        <w:top w:val="none" w:sz="0" w:space="0" w:color="auto"/>
        <w:left w:val="none" w:sz="0" w:space="0" w:color="auto"/>
        <w:bottom w:val="none" w:sz="0" w:space="0" w:color="auto"/>
        <w:right w:val="none" w:sz="0" w:space="0" w:color="auto"/>
      </w:divBdr>
    </w:div>
    <w:div w:id="1833713166">
      <w:bodyDiv w:val="1"/>
      <w:marLeft w:val="0"/>
      <w:marRight w:val="0"/>
      <w:marTop w:val="0"/>
      <w:marBottom w:val="0"/>
      <w:divBdr>
        <w:top w:val="none" w:sz="0" w:space="0" w:color="auto"/>
        <w:left w:val="none" w:sz="0" w:space="0" w:color="auto"/>
        <w:bottom w:val="none" w:sz="0" w:space="0" w:color="auto"/>
        <w:right w:val="none" w:sz="0" w:space="0" w:color="auto"/>
      </w:divBdr>
    </w:div>
    <w:div w:id="1833909162">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485775">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4908820">
      <w:bodyDiv w:val="1"/>
      <w:marLeft w:val="0"/>
      <w:marRight w:val="0"/>
      <w:marTop w:val="0"/>
      <w:marBottom w:val="0"/>
      <w:divBdr>
        <w:top w:val="none" w:sz="0" w:space="0" w:color="auto"/>
        <w:left w:val="none" w:sz="0" w:space="0" w:color="auto"/>
        <w:bottom w:val="none" w:sz="0" w:space="0" w:color="auto"/>
        <w:right w:val="none" w:sz="0" w:space="0" w:color="auto"/>
      </w:divBdr>
    </w:div>
    <w:div w:id="1835028355">
      <w:bodyDiv w:val="1"/>
      <w:marLeft w:val="0"/>
      <w:marRight w:val="0"/>
      <w:marTop w:val="0"/>
      <w:marBottom w:val="0"/>
      <w:divBdr>
        <w:top w:val="none" w:sz="0" w:space="0" w:color="auto"/>
        <w:left w:val="none" w:sz="0" w:space="0" w:color="auto"/>
        <w:bottom w:val="none" w:sz="0" w:space="0" w:color="auto"/>
        <w:right w:val="none" w:sz="0" w:space="0" w:color="auto"/>
      </w:divBdr>
    </w:div>
    <w:div w:id="1835215685">
      <w:bodyDiv w:val="1"/>
      <w:marLeft w:val="0"/>
      <w:marRight w:val="0"/>
      <w:marTop w:val="0"/>
      <w:marBottom w:val="0"/>
      <w:divBdr>
        <w:top w:val="none" w:sz="0" w:space="0" w:color="auto"/>
        <w:left w:val="none" w:sz="0" w:space="0" w:color="auto"/>
        <w:bottom w:val="none" w:sz="0" w:space="0" w:color="auto"/>
        <w:right w:val="none" w:sz="0" w:space="0" w:color="auto"/>
      </w:divBdr>
    </w:div>
    <w:div w:id="1835221361">
      <w:bodyDiv w:val="1"/>
      <w:marLeft w:val="0"/>
      <w:marRight w:val="0"/>
      <w:marTop w:val="0"/>
      <w:marBottom w:val="0"/>
      <w:divBdr>
        <w:top w:val="none" w:sz="0" w:space="0" w:color="auto"/>
        <w:left w:val="none" w:sz="0" w:space="0" w:color="auto"/>
        <w:bottom w:val="none" w:sz="0" w:space="0" w:color="auto"/>
        <w:right w:val="none" w:sz="0" w:space="0" w:color="auto"/>
      </w:divBdr>
    </w:div>
    <w:div w:id="1835224558">
      <w:bodyDiv w:val="1"/>
      <w:marLeft w:val="0"/>
      <w:marRight w:val="0"/>
      <w:marTop w:val="0"/>
      <w:marBottom w:val="0"/>
      <w:divBdr>
        <w:top w:val="none" w:sz="0" w:space="0" w:color="auto"/>
        <w:left w:val="none" w:sz="0" w:space="0" w:color="auto"/>
        <w:bottom w:val="none" w:sz="0" w:space="0" w:color="auto"/>
        <w:right w:val="none" w:sz="0" w:space="0" w:color="auto"/>
      </w:divBdr>
    </w:div>
    <w:div w:id="1835292329">
      <w:bodyDiv w:val="1"/>
      <w:marLeft w:val="0"/>
      <w:marRight w:val="0"/>
      <w:marTop w:val="0"/>
      <w:marBottom w:val="0"/>
      <w:divBdr>
        <w:top w:val="none" w:sz="0" w:space="0" w:color="auto"/>
        <w:left w:val="none" w:sz="0" w:space="0" w:color="auto"/>
        <w:bottom w:val="none" w:sz="0" w:space="0" w:color="auto"/>
        <w:right w:val="none" w:sz="0" w:space="0" w:color="auto"/>
      </w:divBdr>
    </w:div>
    <w:div w:id="1835296787">
      <w:bodyDiv w:val="1"/>
      <w:marLeft w:val="0"/>
      <w:marRight w:val="0"/>
      <w:marTop w:val="0"/>
      <w:marBottom w:val="0"/>
      <w:divBdr>
        <w:top w:val="none" w:sz="0" w:space="0" w:color="auto"/>
        <w:left w:val="none" w:sz="0" w:space="0" w:color="auto"/>
        <w:bottom w:val="none" w:sz="0" w:space="0" w:color="auto"/>
        <w:right w:val="none" w:sz="0" w:space="0" w:color="auto"/>
      </w:divBdr>
    </w:div>
    <w:div w:id="1835728925">
      <w:bodyDiv w:val="1"/>
      <w:marLeft w:val="0"/>
      <w:marRight w:val="0"/>
      <w:marTop w:val="0"/>
      <w:marBottom w:val="0"/>
      <w:divBdr>
        <w:top w:val="none" w:sz="0" w:space="0" w:color="auto"/>
        <w:left w:val="none" w:sz="0" w:space="0" w:color="auto"/>
        <w:bottom w:val="none" w:sz="0" w:space="0" w:color="auto"/>
        <w:right w:val="none" w:sz="0" w:space="0" w:color="auto"/>
      </w:divBdr>
    </w:div>
    <w:div w:id="1835873923">
      <w:bodyDiv w:val="1"/>
      <w:marLeft w:val="0"/>
      <w:marRight w:val="0"/>
      <w:marTop w:val="0"/>
      <w:marBottom w:val="0"/>
      <w:divBdr>
        <w:top w:val="none" w:sz="0" w:space="0" w:color="auto"/>
        <w:left w:val="none" w:sz="0" w:space="0" w:color="auto"/>
        <w:bottom w:val="none" w:sz="0" w:space="0" w:color="auto"/>
        <w:right w:val="none" w:sz="0" w:space="0" w:color="auto"/>
      </w:divBdr>
    </w:div>
    <w:div w:id="1835995739">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259934">
      <w:bodyDiv w:val="1"/>
      <w:marLeft w:val="0"/>
      <w:marRight w:val="0"/>
      <w:marTop w:val="0"/>
      <w:marBottom w:val="0"/>
      <w:divBdr>
        <w:top w:val="none" w:sz="0" w:space="0" w:color="auto"/>
        <w:left w:val="none" w:sz="0" w:space="0" w:color="auto"/>
        <w:bottom w:val="none" w:sz="0" w:space="0" w:color="auto"/>
        <w:right w:val="none" w:sz="0" w:space="0" w:color="auto"/>
      </w:divBdr>
    </w:div>
    <w:div w:id="1836412943">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53287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6991416">
      <w:bodyDiv w:val="1"/>
      <w:marLeft w:val="0"/>
      <w:marRight w:val="0"/>
      <w:marTop w:val="0"/>
      <w:marBottom w:val="0"/>
      <w:divBdr>
        <w:top w:val="none" w:sz="0" w:space="0" w:color="auto"/>
        <w:left w:val="none" w:sz="0" w:space="0" w:color="auto"/>
        <w:bottom w:val="none" w:sz="0" w:space="0" w:color="auto"/>
        <w:right w:val="none" w:sz="0" w:space="0" w:color="auto"/>
      </w:divBdr>
    </w:div>
    <w:div w:id="1837302037">
      <w:bodyDiv w:val="1"/>
      <w:marLeft w:val="0"/>
      <w:marRight w:val="0"/>
      <w:marTop w:val="0"/>
      <w:marBottom w:val="0"/>
      <w:divBdr>
        <w:top w:val="none" w:sz="0" w:space="0" w:color="auto"/>
        <w:left w:val="none" w:sz="0" w:space="0" w:color="auto"/>
        <w:bottom w:val="none" w:sz="0" w:space="0" w:color="auto"/>
        <w:right w:val="none" w:sz="0" w:space="0" w:color="auto"/>
      </w:divBdr>
    </w:div>
    <w:div w:id="1837450268">
      <w:bodyDiv w:val="1"/>
      <w:marLeft w:val="0"/>
      <w:marRight w:val="0"/>
      <w:marTop w:val="0"/>
      <w:marBottom w:val="0"/>
      <w:divBdr>
        <w:top w:val="none" w:sz="0" w:space="0" w:color="auto"/>
        <w:left w:val="none" w:sz="0" w:space="0" w:color="auto"/>
        <w:bottom w:val="none" w:sz="0" w:space="0" w:color="auto"/>
        <w:right w:val="none" w:sz="0" w:space="0" w:color="auto"/>
      </w:divBdr>
    </w:div>
    <w:div w:id="1837569485">
      <w:bodyDiv w:val="1"/>
      <w:marLeft w:val="0"/>
      <w:marRight w:val="0"/>
      <w:marTop w:val="0"/>
      <w:marBottom w:val="0"/>
      <w:divBdr>
        <w:top w:val="none" w:sz="0" w:space="0" w:color="auto"/>
        <w:left w:val="none" w:sz="0" w:space="0" w:color="auto"/>
        <w:bottom w:val="none" w:sz="0" w:space="0" w:color="auto"/>
        <w:right w:val="none" w:sz="0" w:space="0" w:color="auto"/>
      </w:divBdr>
    </w:div>
    <w:div w:id="1837843121">
      <w:bodyDiv w:val="1"/>
      <w:marLeft w:val="0"/>
      <w:marRight w:val="0"/>
      <w:marTop w:val="0"/>
      <w:marBottom w:val="0"/>
      <w:divBdr>
        <w:top w:val="none" w:sz="0" w:space="0" w:color="auto"/>
        <w:left w:val="none" w:sz="0" w:space="0" w:color="auto"/>
        <w:bottom w:val="none" w:sz="0" w:space="0" w:color="auto"/>
        <w:right w:val="none" w:sz="0" w:space="0" w:color="auto"/>
      </w:divBdr>
    </w:div>
    <w:div w:id="1837844020">
      <w:bodyDiv w:val="1"/>
      <w:marLeft w:val="0"/>
      <w:marRight w:val="0"/>
      <w:marTop w:val="0"/>
      <w:marBottom w:val="0"/>
      <w:divBdr>
        <w:top w:val="none" w:sz="0" w:space="0" w:color="auto"/>
        <w:left w:val="none" w:sz="0" w:space="0" w:color="auto"/>
        <w:bottom w:val="none" w:sz="0" w:space="0" w:color="auto"/>
        <w:right w:val="none" w:sz="0" w:space="0" w:color="auto"/>
      </w:divBdr>
    </w:div>
    <w:div w:id="1837921447">
      <w:bodyDiv w:val="1"/>
      <w:marLeft w:val="0"/>
      <w:marRight w:val="0"/>
      <w:marTop w:val="0"/>
      <w:marBottom w:val="0"/>
      <w:divBdr>
        <w:top w:val="none" w:sz="0" w:space="0" w:color="auto"/>
        <w:left w:val="none" w:sz="0" w:space="0" w:color="auto"/>
        <w:bottom w:val="none" w:sz="0" w:space="0" w:color="auto"/>
        <w:right w:val="none" w:sz="0" w:space="0" w:color="auto"/>
      </w:divBdr>
    </w:div>
    <w:div w:id="1837960295">
      <w:bodyDiv w:val="1"/>
      <w:marLeft w:val="0"/>
      <w:marRight w:val="0"/>
      <w:marTop w:val="0"/>
      <w:marBottom w:val="0"/>
      <w:divBdr>
        <w:top w:val="none" w:sz="0" w:space="0" w:color="auto"/>
        <w:left w:val="none" w:sz="0" w:space="0" w:color="auto"/>
        <w:bottom w:val="none" w:sz="0" w:space="0" w:color="auto"/>
        <w:right w:val="none" w:sz="0" w:space="0" w:color="auto"/>
      </w:divBdr>
    </w:div>
    <w:div w:id="1837961836">
      <w:bodyDiv w:val="1"/>
      <w:marLeft w:val="0"/>
      <w:marRight w:val="0"/>
      <w:marTop w:val="0"/>
      <w:marBottom w:val="0"/>
      <w:divBdr>
        <w:top w:val="none" w:sz="0" w:space="0" w:color="auto"/>
        <w:left w:val="none" w:sz="0" w:space="0" w:color="auto"/>
        <w:bottom w:val="none" w:sz="0" w:space="0" w:color="auto"/>
        <w:right w:val="none" w:sz="0" w:space="0" w:color="auto"/>
      </w:divBdr>
    </w:div>
    <w:div w:id="1838106205">
      <w:bodyDiv w:val="1"/>
      <w:marLeft w:val="0"/>
      <w:marRight w:val="0"/>
      <w:marTop w:val="0"/>
      <w:marBottom w:val="0"/>
      <w:divBdr>
        <w:top w:val="none" w:sz="0" w:space="0" w:color="auto"/>
        <w:left w:val="none" w:sz="0" w:space="0" w:color="auto"/>
        <w:bottom w:val="none" w:sz="0" w:space="0" w:color="auto"/>
        <w:right w:val="none" w:sz="0" w:space="0" w:color="auto"/>
      </w:divBdr>
    </w:div>
    <w:div w:id="1838299717">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8959229">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537477">
      <w:bodyDiv w:val="1"/>
      <w:marLeft w:val="0"/>
      <w:marRight w:val="0"/>
      <w:marTop w:val="0"/>
      <w:marBottom w:val="0"/>
      <w:divBdr>
        <w:top w:val="none" w:sz="0" w:space="0" w:color="auto"/>
        <w:left w:val="none" w:sz="0" w:space="0" w:color="auto"/>
        <w:bottom w:val="none" w:sz="0" w:space="0" w:color="auto"/>
        <w:right w:val="none" w:sz="0" w:space="0" w:color="auto"/>
      </w:divBdr>
    </w:div>
    <w:div w:id="1839538223">
      <w:bodyDiv w:val="1"/>
      <w:marLeft w:val="0"/>
      <w:marRight w:val="0"/>
      <w:marTop w:val="0"/>
      <w:marBottom w:val="0"/>
      <w:divBdr>
        <w:top w:val="none" w:sz="0" w:space="0" w:color="auto"/>
        <w:left w:val="none" w:sz="0" w:space="0" w:color="auto"/>
        <w:bottom w:val="none" w:sz="0" w:space="0" w:color="auto"/>
        <w:right w:val="none" w:sz="0" w:space="0" w:color="auto"/>
      </w:divBdr>
    </w:div>
    <w:div w:id="1839614382">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004183">
      <w:bodyDiv w:val="1"/>
      <w:marLeft w:val="0"/>
      <w:marRight w:val="0"/>
      <w:marTop w:val="0"/>
      <w:marBottom w:val="0"/>
      <w:divBdr>
        <w:top w:val="none" w:sz="0" w:space="0" w:color="auto"/>
        <w:left w:val="none" w:sz="0" w:space="0" w:color="auto"/>
        <w:bottom w:val="none" w:sz="0" w:space="0" w:color="auto"/>
        <w:right w:val="none" w:sz="0" w:space="0" w:color="auto"/>
      </w:divBdr>
    </w:div>
    <w:div w:id="1840004608">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0610988">
      <w:bodyDiv w:val="1"/>
      <w:marLeft w:val="0"/>
      <w:marRight w:val="0"/>
      <w:marTop w:val="0"/>
      <w:marBottom w:val="0"/>
      <w:divBdr>
        <w:top w:val="none" w:sz="0" w:space="0" w:color="auto"/>
        <w:left w:val="none" w:sz="0" w:space="0" w:color="auto"/>
        <w:bottom w:val="none" w:sz="0" w:space="0" w:color="auto"/>
        <w:right w:val="none" w:sz="0" w:space="0" w:color="auto"/>
      </w:divBdr>
    </w:div>
    <w:div w:id="1840727105">
      <w:bodyDiv w:val="1"/>
      <w:marLeft w:val="0"/>
      <w:marRight w:val="0"/>
      <w:marTop w:val="0"/>
      <w:marBottom w:val="0"/>
      <w:divBdr>
        <w:top w:val="none" w:sz="0" w:space="0" w:color="auto"/>
        <w:left w:val="none" w:sz="0" w:space="0" w:color="auto"/>
        <w:bottom w:val="none" w:sz="0" w:space="0" w:color="auto"/>
        <w:right w:val="none" w:sz="0" w:space="0" w:color="auto"/>
      </w:divBdr>
    </w:div>
    <w:div w:id="1840729640">
      <w:bodyDiv w:val="1"/>
      <w:marLeft w:val="0"/>
      <w:marRight w:val="0"/>
      <w:marTop w:val="0"/>
      <w:marBottom w:val="0"/>
      <w:divBdr>
        <w:top w:val="none" w:sz="0" w:space="0" w:color="auto"/>
        <w:left w:val="none" w:sz="0" w:space="0" w:color="auto"/>
        <w:bottom w:val="none" w:sz="0" w:space="0" w:color="auto"/>
        <w:right w:val="none" w:sz="0" w:space="0" w:color="auto"/>
      </w:divBdr>
    </w:div>
    <w:div w:id="1840803108">
      <w:bodyDiv w:val="1"/>
      <w:marLeft w:val="0"/>
      <w:marRight w:val="0"/>
      <w:marTop w:val="0"/>
      <w:marBottom w:val="0"/>
      <w:divBdr>
        <w:top w:val="none" w:sz="0" w:space="0" w:color="auto"/>
        <w:left w:val="none" w:sz="0" w:space="0" w:color="auto"/>
        <w:bottom w:val="none" w:sz="0" w:space="0" w:color="auto"/>
        <w:right w:val="none" w:sz="0" w:space="0" w:color="auto"/>
      </w:divBdr>
    </w:div>
    <w:div w:id="1840850588">
      <w:bodyDiv w:val="1"/>
      <w:marLeft w:val="0"/>
      <w:marRight w:val="0"/>
      <w:marTop w:val="0"/>
      <w:marBottom w:val="0"/>
      <w:divBdr>
        <w:top w:val="none" w:sz="0" w:space="0" w:color="auto"/>
        <w:left w:val="none" w:sz="0" w:space="0" w:color="auto"/>
        <w:bottom w:val="none" w:sz="0" w:space="0" w:color="auto"/>
        <w:right w:val="none" w:sz="0" w:space="0" w:color="auto"/>
      </w:divBdr>
    </w:div>
    <w:div w:id="1840852135">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06956">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579096">
      <w:bodyDiv w:val="1"/>
      <w:marLeft w:val="0"/>
      <w:marRight w:val="0"/>
      <w:marTop w:val="0"/>
      <w:marBottom w:val="0"/>
      <w:divBdr>
        <w:top w:val="none" w:sz="0" w:space="0" w:color="auto"/>
        <w:left w:val="none" w:sz="0" w:space="0" w:color="auto"/>
        <w:bottom w:val="none" w:sz="0" w:space="0" w:color="auto"/>
        <w:right w:val="none" w:sz="0" w:space="0" w:color="auto"/>
      </w:divBdr>
    </w:div>
    <w:div w:id="1841582947">
      <w:bodyDiv w:val="1"/>
      <w:marLeft w:val="0"/>
      <w:marRight w:val="0"/>
      <w:marTop w:val="0"/>
      <w:marBottom w:val="0"/>
      <w:divBdr>
        <w:top w:val="none" w:sz="0" w:space="0" w:color="auto"/>
        <w:left w:val="none" w:sz="0" w:space="0" w:color="auto"/>
        <w:bottom w:val="none" w:sz="0" w:space="0" w:color="auto"/>
        <w:right w:val="none" w:sz="0" w:space="0" w:color="auto"/>
      </w:divBdr>
    </w:div>
    <w:div w:id="1841695316">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1920448">
      <w:bodyDiv w:val="1"/>
      <w:marLeft w:val="0"/>
      <w:marRight w:val="0"/>
      <w:marTop w:val="0"/>
      <w:marBottom w:val="0"/>
      <w:divBdr>
        <w:top w:val="none" w:sz="0" w:space="0" w:color="auto"/>
        <w:left w:val="none" w:sz="0" w:space="0" w:color="auto"/>
        <w:bottom w:val="none" w:sz="0" w:space="0" w:color="auto"/>
        <w:right w:val="none" w:sz="0" w:space="0" w:color="auto"/>
      </w:divBdr>
    </w:div>
    <w:div w:id="1841964873">
      <w:bodyDiv w:val="1"/>
      <w:marLeft w:val="0"/>
      <w:marRight w:val="0"/>
      <w:marTop w:val="0"/>
      <w:marBottom w:val="0"/>
      <w:divBdr>
        <w:top w:val="none" w:sz="0" w:space="0" w:color="auto"/>
        <w:left w:val="none" w:sz="0" w:space="0" w:color="auto"/>
        <w:bottom w:val="none" w:sz="0" w:space="0" w:color="auto"/>
        <w:right w:val="none" w:sz="0" w:space="0" w:color="auto"/>
      </w:divBdr>
    </w:div>
    <w:div w:id="1842118065">
      <w:bodyDiv w:val="1"/>
      <w:marLeft w:val="0"/>
      <w:marRight w:val="0"/>
      <w:marTop w:val="0"/>
      <w:marBottom w:val="0"/>
      <w:divBdr>
        <w:top w:val="none" w:sz="0" w:space="0" w:color="auto"/>
        <w:left w:val="none" w:sz="0" w:space="0" w:color="auto"/>
        <w:bottom w:val="none" w:sz="0" w:space="0" w:color="auto"/>
        <w:right w:val="none" w:sz="0" w:space="0" w:color="auto"/>
      </w:divBdr>
    </w:div>
    <w:div w:id="1842311563">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504931">
      <w:bodyDiv w:val="1"/>
      <w:marLeft w:val="0"/>
      <w:marRight w:val="0"/>
      <w:marTop w:val="0"/>
      <w:marBottom w:val="0"/>
      <w:divBdr>
        <w:top w:val="none" w:sz="0" w:space="0" w:color="auto"/>
        <w:left w:val="none" w:sz="0" w:space="0" w:color="auto"/>
        <w:bottom w:val="none" w:sz="0" w:space="0" w:color="auto"/>
        <w:right w:val="none" w:sz="0" w:space="0" w:color="auto"/>
      </w:divBdr>
    </w:div>
    <w:div w:id="1842547047">
      <w:bodyDiv w:val="1"/>
      <w:marLeft w:val="0"/>
      <w:marRight w:val="0"/>
      <w:marTop w:val="0"/>
      <w:marBottom w:val="0"/>
      <w:divBdr>
        <w:top w:val="none" w:sz="0" w:space="0" w:color="auto"/>
        <w:left w:val="none" w:sz="0" w:space="0" w:color="auto"/>
        <w:bottom w:val="none" w:sz="0" w:space="0" w:color="auto"/>
        <w:right w:val="none" w:sz="0" w:space="0" w:color="auto"/>
      </w:divBdr>
    </w:div>
    <w:div w:id="184269548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742647">
      <w:bodyDiv w:val="1"/>
      <w:marLeft w:val="0"/>
      <w:marRight w:val="0"/>
      <w:marTop w:val="0"/>
      <w:marBottom w:val="0"/>
      <w:divBdr>
        <w:top w:val="none" w:sz="0" w:space="0" w:color="auto"/>
        <w:left w:val="none" w:sz="0" w:space="0" w:color="auto"/>
        <w:bottom w:val="none" w:sz="0" w:space="0" w:color="auto"/>
        <w:right w:val="none" w:sz="0" w:space="0" w:color="auto"/>
      </w:divBdr>
    </w:div>
    <w:div w:id="1842743368">
      <w:bodyDiv w:val="1"/>
      <w:marLeft w:val="0"/>
      <w:marRight w:val="0"/>
      <w:marTop w:val="0"/>
      <w:marBottom w:val="0"/>
      <w:divBdr>
        <w:top w:val="none" w:sz="0" w:space="0" w:color="auto"/>
        <w:left w:val="none" w:sz="0" w:space="0" w:color="auto"/>
        <w:bottom w:val="none" w:sz="0" w:space="0" w:color="auto"/>
        <w:right w:val="none" w:sz="0" w:space="0" w:color="auto"/>
      </w:divBdr>
    </w:div>
    <w:div w:id="1842889643">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177">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005640">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163131">
      <w:bodyDiv w:val="1"/>
      <w:marLeft w:val="0"/>
      <w:marRight w:val="0"/>
      <w:marTop w:val="0"/>
      <w:marBottom w:val="0"/>
      <w:divBdr>
        <w:top w:val="none" w:sz="0" w:space="0" w:color="auto"/>
        <w:left w:val="none" w:sz="0" w:space="0" w:color="auto"/>
        <w:bottom w:val="none" w:sz="0" w:space="0" w:color="auto"/>
        <w:right w:val="none" w:sz="0" w:space="0" w:color="auto"/>
      </w:divBdr>
    </w:div>
    <w:div w:id="1843356251">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740205">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3856757">
      <w:bodyDiv w:val="1"/>
      <w:marLeft w:val="0"/>
      <w:marRight w:val="0"/>
      <w:marTop w:val="0"/>
      <w:marBottom w:val="0"/>
      <w:divBdr>
        <w:top w:val="none" w:sz="0" w:space="0" w:color="auto"/>
        <w:left w:val="none" w:sz="0" w:space="0" w:color="auto"/>
        <w:bottom w:val="none" w:sz="0" w:space="0" w:color="auto"/>
        <w:right w:val="none" w:sz="0" w:space="0" w:color="auto"/>
      </w:divBdr>
    </w:div>
    <w:div w:id="1843927714">
      <w:bodyDiv w:val="1"/>
      <w:marLeft w:val="0"/>
      <w:marRight w:val="0"/>
      <w:marTop w:val="0"/>
      <w:marBottom w:val="0"/>
      <w:divBdr>
        <w:top w:val="none" w:sz="0" w:space="0" w:color="auto"/>
        <w:left w:val="none" w:sz="0" w:space="0" w:color="auto"/>
        <w:bottom w:val="none" w:sz="0" w:space="0" w:color="auto"/>
        <w:right w:val="none" w:sz="0" w:space="0" w:color="auto"/>
      </w:divBdr>
    </w:div>
    <w:div w:id="1844122679">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69222">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047649">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195847">
      <w:bodyDiv w:val="1"/>
      <w:marLeft w:val="0"/>
      <w:marRight w:val="0"/>
      <w:marTop w:val="0"/>
      <w:marBottom w:val="0"/>
      <w:divBdr>
        <w:top w:val="none" w:sz="0" w:space="0" w:color="auto"/>
        <w:left w:val="none" w:sz="0" w:space="0" w:color="auto"/>
        <w:bottom w:val="none" w:sz="0" w:space="0" w:color="auto"/>
        <w:right w:val="none" w:sz="0" w:space="0" w:color="auto"/>
      </w:divBdr>
    </w:div>
    <w:div w:id="1845244101">
      <w:bodyDiv w:val="1"/>
      <w:marLeft w:val="0"/>
      <w:marRight w:val="0"/>
      <w:marTop w:val="0"/>
      <w:marBottom w:val="0"/>
      <w:divBdr>
        <w:top w:val="none" w:sz="0" w:space="0" w:color="auto"/>
        <w:left w:val="none" w:sz="0" w:space="0" w:color="auto"/>
        <w:bottom w:val="none" w:sz="0" w:space="0" w:color="auto"/>
        <w:right w:val="none" w:sz="0" w:space="0" w:color="auto"/>
      </w:divBdr>
    </w:div>
    <w:div w:id="1845513977">
      <w:bodyDiv w:val="1"/>
      <w:marLeft w:val="0"/>
      <w:marRight w:val="0"/>
      <w:marTop w:val="0"/>
      <w:marBottom w:val="0"/>
      <w:divBdr>
        <w:top w:val="none" w:sz="0" w:space="0" w:color="auto"/>
        <w:left w:val="none" w:sz="0" w:space="0" w:color="auto"/>
        <w:bottom w:val="none" w:sz="0" w:space="0" w:color="auto"/>
        <w:right w:val="none" w:sz="0" w:space="0" w:color="auto"/>
      </w:divBdr>
    </w:div>
    <w:div w:id="1845700863">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894571">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095039">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554265">
      <w:bodyDiv w:val="1"/>
      <w:marLeft w:val="0"/>
      <w:marRight w:val="0"/>
      <w:marTop w:val="0"/>
      <w:marBottom w:val="0"/>
      <w:divBdr>
        <w:top w:val="none" w:sz="0" w:space="0" w:color="auto"/>
        <w:left w:val="none" w:sz="0" w:space="0" w:color="auto"/>
        <w:bottom w:val="none" w:sz="0" w:space="0" w:color="auto"/>
        <w:right w:val="none" w:sz="0" w:space="0" w:color="auto"/>
      </w:divBdr>
    </w:div>
    <w:div w:id="1846631869">
      <w:bodyDiv w:val="1"/>
      <w:marLeft w:val="0"/>
      <w:marRight w:val="0"/>
      <w:marTop w:val="0"/>
      <w:marBottom w:val="0"/>
      <w:divBdr>
        <w:top w:val="none" w:sz="0" w:space="0" w:color="auto"/>
        <w:left w:val="none" w:sz="0" w:space="0" w:color="auto"/>
        <w:bottom w:val="none" w:sz="0" w:space="0" w:color="auto"/>
        <w:right w:val="none" w:sz="0" w:space="0" w:color="auto"/>
      </w:divBdr>
    </w:div>
    <w:div w:id="1846744016">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002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281800">
      <w:bodyDiv w:val="1"/>
      <w:marLeft w:val="0"/>
      <w:marRight w:val="0"/>
      <w:marTop w:val="0"/>
      <w:marBottom w:val="0"/>
      <w:divBdr>
        <w:top w:val="none" w:sz="0" w:space="0" w:color="auto"/>
        <w:left w:val="none" w:sz="0" w:space="0" w:color="auto"/>
        <w:bottom w:val="none" w:sz="0" w:space="0" w:color="auto"/>
        <w:right w:val="none" w:sz="0" w:space="0" w:color="auto"/>
      </w:divBdr>
    </w:div>
    <w:div w:id="1847356743">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477955">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012268">
      <w:bodyDiv w:val="1"/>
      <w:marLeft w:val="0"/>
      <w:marRight w:val="0"/>
      <w:marTop w:val="0"/>
      <w:marBottom w:val="0"/>
      <w:divBdr>
        <w:top w:val="none" w:sz="0" w:space="0" w:color="auto"/>
        <w:left w:val="none" w:sz="0" w:space="0" w:color="auto"/>
        <w:bottom w:val="none" w:sz="0" w:space="0" w:color="auto"/>
        <w:right w:val="none" w:sz="0" w:space="0" w:color="auto"/>
      </w:divBdr>
    </w:div>
    <w:div w:id="1848205587">
      <w:bodyDiv w:val="1"/>
      <w:marLeft w:val="0"/>
      <w:marRight w:val="0"/>
      <w:marTop w:val="0"/>
      <w:marBottom w:val="0"/>
      <w:divBdr>
        <w:top w:val="none" w:sz="0" w:space="0" w:color="auto"/>
        <w:left w:val="none" w:sz="0" w:space="0" w:color="auto"/>
        <w:bottom w:val="none" w:sz="0" w:space="0" w:color="auto"/>
        <w:right w:val="none" w:sz="0" w:space="0" w:color="auto"/>
      </w:divBdr>
    </w:div>
    <w:div w:id="1848323537">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8597992">
      <w:bodyDiv w:val="1"/>
      <w:marLeft w:val="0"/>
      <w:marRight w:val="0"/>
      <w:marTop w:val="0"/>
      <w:marBottom w:val="0"/>
      <w:divBdr>
        <w:top w:val="none" w:sz="0" w:space="0" w:color="auto"/>
        <w:left w:val="none" w:sz="0" w:space="0" w:color="auto"/>
        <w:bottom w:val="none" w:sz="0" w:space="0" w:color="auto"/>
        <w:right w:val="none" w:sz="0" w:space="0" w:color="auto"/>
      </w:divBdr>
    </w:div>
    <w:div w:id="1848866645">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10231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22579">
      <w:bodyDiv w:val="1"/>
      <w:marLeft w:val="0"/>
      <w:marRight w:val="0"/>
      <w:marTop w:val="0"/>
      <w:marBottom w:val="0"/>
      <w:divBdr>
        <w:top w:val="none" w:sz="0" w:space="0" w:color="auto"/>
        <w:left w:val="none" w:sz="0" w:space="0" w:color="auto"/>
        <w:bottom w:val="none" w:sz="0" w:space="0" w:color="auto"/>
        <w:right w:val="none" w:sz="0" w:space="0" w:color="auto"/>
      </w:divBdr>
    </w:div>
    <w:div w:id="1849325011">
      <w:bodyDiv w:val="1"/>
      <w:marLeft w:val="0"/>
      <w:marRight w:val="0"/>
      <w:marTop w:val="0"/>
      <w:marBottom w:val="0"/>
      <w:divBdr>
        <w:top w:val="none" w:sz="0" w:space="0" w:color="auto"/>
        <w:left w:val="none" w:sz="0" w:space="0" w:color="auto"/>
        <w:bottom w:val="none" w:sz="0" w:space="0" w:color="auto"/>
        <w:right w:val="none" w:sz="0" w:space="0" w:color="auto"/>
      </w:divBdr>
    </w:div>
    <w:div w:id="1849325318">
      <w:bodyDiv w:val="1"/>
      <w:marLeft w:val="0"/>
      <w:marRight w:val="0"/>
      <w:marTop w:val="0"/>
      <w:marBottom w:val="0"/>
      <w:divBdr>
        <w:top w:val="none" w:sz="0" w:space="0" w:color="auto"/>
        <w:left w:val="none" w:sz="0" w:space="0" w:color="auto"/>
        <w:bottom w:val="none" w:sz="0" w:space="0" w:color="auto"/>
        <w:right w:val="none" w:sz="0" w:space="0" w:color="auto"/>
      </w:divBdr>
    </w:div>
    <w:div w:id="1849367174">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371436">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523022">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49833941">
      <w:bodyDiv w:val="1"/>
      <w:marLeft w:val="0"/>
      <w:marRight w:val="0"/>
      <w:marTop w:val="0"/>
      <w:marBottom w:val="0"/>
      <w:divBdr>
        <w:top w:val="none" w:sz="0" w:space="0" w:color="auto"/>
        <w:left w:val="none" w:sz="0" w:space="0" w:color="auto"/>
        <w:bottom w:val="none" w:sz="0" w:space="0" w:color="auto"/>
        <w:right w:val="none" w:sz="0" w:space="0" w:color="auto"/>
      </w:divBdr>
    </w:div>
    <w:div w:id="1850174800">
      <w:bodyDiv w:val="1"/>
      <w:marLeft w:val="0"/>
      <w:marRight w:val="0"/>
      <w:marTop w:val="0"/>
      <w:marBottom w:val="0"/>
      <w:divBdr>
        <w:top w:val="none" w:sz="0" w:space="0" w:color="auto"/>
        <w:left w:val="none" w:sz="0" w:space="0" w:color="auto"/>
        <w:bottom w:val="none" w:sz="0" w:space="0" w:color="auto"/>
        <w:right w:val="none" w:sz="0" w:space="0" w:color="auto"/>
      </w:divBdr>
    </w:div>
    <w:div w:id="1850482492">
      <w:bodyDiv w:val="1"/>
      <w:marLeft w:val="0"/>
      <w:marRight w:val="0"/>
      <w:marTop w:val="0"/>
      <w:marBottom w:val="0"/>
      <w:divBdr>
        <w:top w:val="none" w:sz="0" w:space="0" w:color="auto"/>
        <w:left w:val="none" w:sz="0" w:space="0" w:color="auto"/>
        <w:bottom w:val="none" w:sz="0" w:space="0" w:color="auto"/>
        <w:right w:val="none" w:sz="0" w:space="0" w:color="auto"/>
      </w:divBdr>
    </w:div>
    <w:div w:id="1850482802">
      <w:bodyDiv w:val="1"/>
      <w:marLeft w:val="0"/>
      <w:marRight w:val="0"/>
      <w:marTop w:val="0"/>
      <w:marBottom w:val="0"/>
      <w:divBdr>
        <w:top w:val="none" w:sz="0" w:space="0" w:color="auto"/>
        <w:left w:val="none" w:sz="0" w:space="0" w:color="auto"/>
        <w:bottom w:val="none" w:sz="0" w:space="0" w:color="auto"/>
        <w:right w:val="none" w:sz="0" w:space="0" w:color="auto"/>
      </w:divBdr>
    </w:div>
    <w:div w:id="1850674955">
      <w:bodyDiv w:val="1"/>
      <w:marLeft w:val="0"/>
      <w:marRight w:val="0"/>
      <w:marTop w:val="0"/>
      <w:marBottom w:val="0"/>
      <w:divBdr>
        <w:top w:val="none" w:sz="0" w:space="0" w:color="auto"/>
        <w:left w:val="none" w:sz="0" w:space="0" w:color="auto"/>
        <w:bottom w:val="none" w:sz="0" w:space="0" w:color="auto"/>
        <w:right w:val="none" w:sz="0" w:space="0" w:color="auto"/>
      </w:divBdr>
    </w:div>
    <w:div w:id="1850752984">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020722">
      <w:bodyDiv w:val="1"/>
      <w:marLeft w:val="0"/>
      <w:marRight w:val="0"/>
      <w:marTop w:val="0"/>
      <w:marBottom w:val="0"/>
      <w:divBdr>
        <w:top w:val="none" w:sz="0" w:space="0" w:color="auto"/>
        <w:left w:val="none" w:sz="0" w:space="0" w:color="auto"/>
        <w:bottom w:val="none" w:sz="0" w:space="0" w:color="auto"/>
        <w:right w:val="none" w:sz="0" w:space="0" w:color="auto"/>
      </w:divBdr>
    </w:div>
    <w:div w:id="1851020890">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060180">
      <w:bodyDiv w:val="1"/>
      <w:marLeft w:val="0"/>
      <w:marRight w:val="0"/>
      <w:marTop w:val="0"/>
      <w:marBottom w:val="0"/>
      <w:divBdr>
        <w:top w:val="none" w:sz="0" w:space="0" w:color="auto"/>
        <w:left w:val="none" w:sz="0" w:space="0" w:color="auto"/>
        <w:bottom w:val="none" w:sz="0" w:space="0" w:color="auto"/>
        <w:right w:val="none" w:sz="0" w:space="0" w:color="auto"/>
      </w:divBdr>
    </w:div>
    <w:div w:id="1852135187">
      <w:bodyDiv w:val="1"/>
      <w:marLeft w:val="0"/>
      <w:marRight w:val="0"/>
      <w:marTop w:val="0"/>
      <w:marBottom w:val="0"/>
      <w:divBdr>
        <w:top w:val="none" w:sz="0" w:space="0" w:color="auto"/>
        <w:left w:val="none" w:sz="0" w:space="0" w:color="auto"/>
        <w:bottom w:val="none" w:sz="0" w:space="0" w:color="auto"/>
        <w:right w:val="none" w:sz="0" w:space="0" w:color="auto"/>
      </w:divBdr>
    </w:div>
    <w:div w:id="1852142220">
      <w:bodyDiv w:val="1"/>
      <w:marLeft w:val="0"/>
      <w:marRight w:val="0"/>
      <w:marTop w:val="0"/>
      <w:marBottom w:val="0"/>
      <w:divBdr>
        <w:top w:val="none" w:sz="0" w:space="0" w:color="auto"/>
        <w:left w:val="none" w:sz="0" w:space="0" w:color="auto"/>
        <w:bottom w:val="none" w:sz="0" w:space="0" w:color="auto"/>
        <w:right w:val="none" w:sz="0" w:space="0" w:color="auto"/>
      </w:divBdr>
    </w:div>
    <w:div w:id="1852260475">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336602">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531002">
      <w:bodyDiv w:val="1"/>
      <w:marLeft w:val="0"/>
      <w:marRight w:val="0"/>
      <w:marTop w:val="0"/>
      <w:marBottom w:val="0"/>
      <w:divBdr>
        <w:top w:val="none" w:sz="0" w:space="0" w:color="auto"/>
        <w:left w:val="none" w:sz="0" w:space="0" w:color="auto"/>
        <w:bottom w:val="none" w:sz="0" w:space="0" w:color="auto"/>
        <w:right w:val="none" w:sz="0" w:space="0" w:color="auto"/>
      </w:divBdr>
    </w:div>
    <w:div w:id="1852648717">
      <w:bodyDiv w:val="1"/>
      <w:marLeft w:val="0"/>
      <w:marRight w:val="0"/>
      <w:marTop w:val="0"/>
      <w:marBottom w:val="0"/>
      <w:divBdr>
        <w:top w:val="none" w:sz="0" w:space="0" w:color="auto"/>
        <w:left w:val="none" w:sz="0" w:space="0" w:color="auto"/>
        <w:bottom w:val="none" w:sz="0" w:space="0" w:color="auto"/>
        <w:right w:val="none" w:sz="0" w:space="0" w:color="auto"/>
      </w:divBdr>
    </w:div>
    <w:div w:id="1852723100">
      <w:bodyDiv w:val="1"/>
      <w:marLeft w:val="0"/>
      <w:marRight w:val="0"/>
      <w:marTop w:val="0"/>
      <w:marBottom w:val="0"/>
      <w:divBdr>
        <w:top w:val="none" w:sz="0" w:space="0" w:color="auto"/>
        <w:left w:val="none" w:sz="0" w:space="0" w:color="auto"/>
        <w:bottom w:val="none" w:sz="0" w:space="0" w:color="auto"/>
        <w:right w:val="none" w:sz="0" w:space="0" w:color="auto"/>
      </w:divBdr>
    </w:div>
    <w:div w:id="1852792204">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840659">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2984051">
      <w:bodyDiv w:val="1"/>
      <w:marLeft w:val="0"/>
      <w:marRight w:val="0"/>
      <w:marTop w:val="0"/>
      <w:marBottom w:val="0"/>
      <w:divBdr>
        <w:top w:val="none" w:sz="0" w:space="0" w:color="auto"/>
        <w:left w:val="none" w:sz="0" w:space="0" w:color="auto"/>
        <w:bottom w:val="none" w:sz="0" w:space="0" w:color="auto"/>
        <w:right w:val="none" w:sz="0" w:space="0" w:color="auto"/>
      </w:divBdr>
    </w:div>
    <w:div w:id="1853031977">
      <w:bodyDiv w:val="1"/>
      <w:marLeft w:val="0"/>
      <w:marRight w:val="0"/>
      <w:marTop w:val="0"/>
      <w:marBottom w:val="0"/>
      <w:divBdr>
        <w:top w:val="none" w:sz="0" w:space="0" w:color="auto"/>
        <w:left w:val="none" w:sz="0" w:space="0" w:color="auto"/>
        <w:bottom w:val="none" w:sz="0" w:space="0" w:color="auto"/>
        <w:right w:val="none" w:sz="0" w:space="0" w:color="auto"/>
      </w:divBdr>
    </w:div>
    <w:div w:id="1853106712">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686458">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761087">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4108881">
      <w:bodyDiv w:val="1"/>
      <w:marLeft w:val="0"/>
      <w:marRight w:val="0"/>
      <w:marTop w:val="0"/>
      <w:marBottom w:val="0"/>
      <w:divBdr>
        <w:top w:val="none" w:sz="0" w:space="0" w:color="auto"/>
        <w:left w:val="none" w:sz="0" w:space="0" w:color="auto"/>
        <w:bottom w:val="none" w:sz="0" w:space="0" w:color="auto"/>
        <w:right w:val="none" w:sz="0" w:space="0" w:color="auto"/>
      </w:divBdr>
    </w:div>
    <w:div w:id="1854222545">
      <w:bodyDiv w:val="1"/>
      <w:marLeft w:val="0"/>
      <w:marRight w:val="0"/>
      <w:marTop w:val="0"/>
      <w:marBottom w:val="0"/>
      <w:divBdr>
        <w:top w:val="none" w:sz="0" w:space="0" w:color="auto"/>
        <w:left w:val="none" w:sz="0" w:space="0" w:color="auto"/>
        <w:bottom w:val="none" w:sz="0" w:space="0" w:color="auto"/>
        <w:right w:val="none" w:sz="0" w:space="0" w:color="auto"/>
      </w:divBdr>
    </w:div>
    <w:div w:id="1855073860">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14464">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5998093">
      <w:bodyDiv w:val="1"/>
      <w:marLeft w:val="0"/>
      <w:marRight w:val="0"/>
      <w:marTop w:val="0"/>
      <w:marBottom w:val="0"/>
      <w:divBdr>
        <w:top w:val="none" w:sz="0" w:space="0" w:color="auto"/>
        <w:left w:val="none" w:sz="0" w:space="0" w:color="auto"/>
        <w:bottom w:val="none" w:sz="0" w:space="0" w:color="auto"/>
        <w:right w:val="none" w:sz="0" w:space="0" w:color="auto"/>
      </w:divBdr>
    </w:div>
    <w:div w:id="1856381742">
      <w:bodyDiv w:val="1"/>
      <w:marLeft w:val="0"/>
      <w:marRight w:val="0"/>
      <w:marTop w:val="0"/>
      <w:marBottom w:val="0"/>
      <w:divBdr>
        <w:top w:val="none" w:sz="0" w:space="0" w:color="auto"/>
        <w:left w:val="none" w:sz="0" w:space="0" w:color="auto"/>
        <w:bottom w:val="none" w:sz="0" w:space="0" w:color="auto"/>
        <w:right w:val="none" w:sz="0" w:space="0" w:color="auto"/>
      </w:divBdr>
    </w:div>
    <w:div w:id="1856382113">
      <w:bodyDiv w:val="1"/>
      <w:marLeft w:val="0"/>
      <w:marRight w:val="0"/>
      <w:marTop w:val="0"/>
      <w:marBottom w:val="0"/>
      <w:divBdr>
        <w:top w:val="none" w:sz="0" w:space="0" w:color="auto"/>
        <w:left w:val="none" w:sz="0" w:space="0" w:color="auto"/>
        <w:bottom w:val="none" w:sz="0" w:space="0" w:color="auto"/>
        <w:right w:val="none" w:sz="0" w:space="0" w:color="auto"/>
      </w:divBdr>
    </w:div>
    <w:div w:id="1856454411">
      <w:bodyDiv w:val="1"/>
      <w:marLeft w:val="0"/>
      <w:marRight w:val="0"/>
      <w:marTop w:val="0"/>
      <w:marBottom w:val="0"/>
      <w:divBdr>
        <w:top w:val="none" w:sz="0" w:space="0" w:color="auto"/>
        <w:left w:val="none" w:sz="0" w:space="0" w:color="auto"/>
        <w:bottom w:val="none" w:sz="0" w:space="0" w:color="auto"/>
        <w:right w:val="none" w:sz="0" w:space="0" w:color="auto"/>
      </w:divBdr>
    </w:div>
    <w:div w:id="1856535338">
      <w:bodyDiv w:val="1"/>
      <w:marLeft w:val="0"/>
      <w:marRight w:val="0"/>
      <w:marTop w:val="0"/>
      <w:marBottom w:val="0"/>
      <w:divBdr>
        <w:top w:val="none" w:sz="0" w:space="0" w:color="auto"/>
        <w:left w:val="none" w:sz="0" w:space="0" w:color="auto"/>
        <w:bottom w:val="none" w:sz="0" w:space="0" w:color="auto"/>
        <w:right w:val="none" w:sz="0" w:space="0" w:color="auto"/>
      </w:divBdr>
    </w:div>
    <w:div w:id="1856535420">
      <w:bodyDiv w:val="1"/>
      <w:marLeft w:val="0"/>
      <w:marRight w:val="0"/>
      <w:marTop w:val="0"/>
      <w:marBottom w:val="0"/>
      <w:divBdr>
        <w:top w:val="none" w:sz="0" w:space="0" w:color="auto"/>
        <w:left w:val="none" w:sz="0" w:space="0" w:color="auto"/>
        <w:bottom w:val="none" w:sz="0" w:space="0" w:color="auto"/>
        <w:right w:val="none" w:sz="0" w:space="0" w:color="auto"/>
      </w:divBdr>
    </w:div>
    <w:div w:id="185657236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771846">
      <w:bodyDiv w:val="1"/>
      <w:marLeft w:val="0"/>
      <w:marRight w:val="0"/>
      <w:marTop w:val="0"/>
      <w:marBottom w:val="0"/>
      <w:divBdr>
        <w:top w:val="none" w:sz="0" w:space="0" w:color="auto"/>
        <w:left w:val="none" w:sz="0" w:space="0" w:color="auto"/>
        <w:bottom w:val="none" w:sz="0" w:space="0" w:color="auto"/>
        <w:right w:val="none" w:sz="0" w:space="0" w:color="auto"/>
      </w:divBdr>
    </w:div>
    <w:div w:id="1856841295">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6848870">
      <w:bodyDiv w:val="1"/>
      <w:marLeft w:val="0"/>
      <w:marRight w:val="0"/>
      <w:marTop w:val="0"/>
      <w:marBottom w:val="0"/>
      <w:divBdr>
        <w:top w:val="none" w:sz="0" w:space="0" w:color="auto"/>
        <w:left w:val="none" w:sz="0" w:space="0" w:color="auto"/>
        <w:bottom w:val="none" w:sz="0" w:space="0" w:color="auto"/>
        <w:right w:val="none" w:sz="0" w:space="0" w:color="auto"/>
      </w:divBdr>
    </w:div>
    <w:div w:id="1856922379">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310304">
      <w:bodyDiv w:val="1"/>
      <w:marLeft w:val="0"/>
      <w:marRight w:val="0"/>
      <w:marTop w:val="0"/>
      <w:marBottom w:val="0"/>
      <w:divBdr>
        <w:top w:val="none" w:sz="0" w:space="0" w:color="auto"/>
        <w:left w:val="none" w:sz="0" w:space="0" w:color="auto"/>
        <w:bottom w:val="none" w:sz="0" w:space="0" w:color="auto"/>
        <w:right w:val="none" w:sz="0" w:space="0" w:color="auto"/>
      </w:divBdr>
    </w:div>
    <w:div w:id="1857575293">
      <w:bodyDiv w:val="1"/>
      <w:marLeft w:val="0"/>
      <w:marRight w:val="0"/>
      <w:marTop w:val="0"/>
      <w:marBottom w:val="0"/>
      <w:divBdr>
        <w:top w:val="none" w:sz="0" w:space="0" w:color="auto"/>
        <w:left w:val="none" w:sz="0" w:space="0" w:color="auto"/>
        <w:bottom w:val="none" w:sz="0" w:space="0" w:color="auto"/>
        <w:right w:val="none" w:sz="0" w:space="0" w:color="auto"/>
      </w:divBdr>
    </w:div>
    <w:div w:id="185761910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7771064">
      <w:bodyDiv w:val="1"/>
      <w:marLeft w:val="0"/>
      <w:marRight w:val="0"/>
      <w:marTop w:val="0"/>
      <w:marBottom w:val="0"/>
      <w:divBdr>
        <w:top w:val="none" w:sz="0" w:space="0" w:color="auto"/>
        <w:left w:val="none" w:sz="0" w:space="0" w:color="auto"/>
        <w:bottom w:val="none" w:sz="0" w:space="0" w:color="auto"/>
        <w:right w:val="none" w:sz="0" w:space="0" w:color="auto"/>
      </w:divBdr>
    </w:div>
    <w:div w:id="1857844265">
      <w:bodyDiv w:val="1"/>
      <w:marLeft w:val="0"/>
      <w:marRight w:val="0"/>
      <w:marTop w:val="0"/>
      <w:marBottom w:val="0"/>
      <w:divBdr>
        <w:top w:val="none" w:sz="0" w:space="0" w:color="auto"/>
        <w:left w:val="none" w:sz="0" w:space="0" w:color="auto"/>
        <w:bottom w:val="none" w:sz="0" w:space="0" w:color="auto"/>
        <w:right w:val="none" w:sz="0" w:space="0" w:color="auto"/>
      </w:divBdr>
    </w:div>
    <w:div w:id="1857890252">
      <w:bodyDiv w:val="1"/>
      <w:marLeft w:val="0"/>
      <w:marRight w:val="0"/>
      <w:marTop w:val="0"/>
      <w:marBottom w:val="0"/>
      <w:divBdr>
        <w:top w:val="none" w:sz="0" w:space="0" w:color="auto"/>
        <w:left w:val="none" w:sz="0" w:space="0" w:color="auto"/>
        <w:bottom w:val="none" w:sz="0" w:space="0" w:color="auto"/>
        <w:right w:val="none" w:sz="0" w:space="0" w:color="auto"/>
      </w:divBdr>
    </w:div>
    <w:div w:id="1857962797">
      <w:bodyDiv w:val="1"/>
      <w:marLeft w:val="0"/>
      <w:marRight w:val="0"/>
      <w:marTop w:val="0"/>
      <w:marBottom w:val="0"/>
      <w:divBdr>
        <w:top w:val="none" w:sz="0" w:space="0" w:color="auto"/>
        <w:left w:val="none" w:sz="0" w:space="0" w:color="auto"/>
        <w:bottom w:val="none" w:sz="0" w:space="0" w:color="auto"/>
        <w:right w:val="none" w:sz="0" w:space="0" w:color="auto"/>
      </w:divBdr>
    </w:div>
    <w:div w:id="1858032480">
      <w:bodyDiv w:val="1"/>
      <w:marLeft w:val="0"/>
      <w:marRight w:val="0"/>
      <w:marTop w:val="0"/>
      <w:marBottom w:val="0"/>
      <w:divBdr>
        <w:top w:val="none" w:sz="0" w:space="0" w:color="auto"/>
        <w:left w:val="none" w:sz="0" w:space="0" w:color="auto"/>
        <w:bottom w:val="none" w:sz="0" w:space="0" w:color="auto"/>
        <w:right w:val="none" w:sz="0" w:space="0" w:color="auto"/>
      </w:divBdr>
    </w:div>
    <w:div w:id="1858040405">
      <w:bodyDiv w:val="1"/>
      <w:marLeft w:val="0"/>
      <w:marRight w:val="0"/>
      <w:marTop w:val="0"/>
      <w:marBottom w:val="0"/>
      <w:divBdr>
        <w:top w:val="none" w:sz="0" w:space="0" w:color="auto"/>
        <w:left w:val="none" w:sz="0" w:space="0" w:color="auto"/>
        <w:bottom w:val="none" w:sz="0" w:space="0" w:color="auto"/>
        <w:right w:val="none" w:sz="0" w:space="0" w:color="auto"/>
      </w:divBdr>
    </w:div>
    <w:div w:id="1858351862">
      <w:bodyDiv w:val="1"/>
      <w:marLeft w:val="0"/>
      <w:marRight w:val="0"/>
      <w:marTop w:val="0"/>
      <w:marBottom w:val="0"/>
      <w:divBdr>
        <w:top w:val="none" w:sz="0" w:space="0" w:color="auto"/>
        <w:left w:val="none" w:sz="0" w:space="0" w:color="auto"/>
        <w:bottom w:val="none" w:sz="0" w:space="0" w:color="auto"/>
        <w:right w:val="none" w:sz="0" w:space="0" w:color="auto"/>
      </w:divBdr>
    </w:div>
    <w:div w:id="1858495070">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005453">
      <w:bodyDiv w:val="1"/>
      <w:marLeft w:val="0"/>
      <w:marRight w:val="0"/>
      <w:marTop w:val="0"/>
      <w:marBottom w:val="0"/>
      <w:divBdr>
        <w:top w:val="none" w:sz="0" w:space="0" w:color="auto"/>
        <w:left w:val="none" w:sz="0" w:space="0" w:color="auto"/>
        <w:bottom w:val="none" w:sz="0" w:space="0" w:color="auto"/>
        <w:right w:val="none" w:sz="0" w:space="0" w:color="auto"/>
      </w:divBdr>
    </w:div>
    <w:div w:id="1859343428">
      <w:bodyDiv w:val="1"/>
      <w:marLeft w:val="0"/>
      <w:marRight w:val="0"/>
      <w:marTop w:val="0"/>
      <w:marBottom w:val="0"/>
      <w:divBdr>
        <w:top w:val="none" w:sz="0" w:space="0" w:color="auto"/>
        <w:left w:val="none" w:sz="0" w:space="0" w:color="auto"/>
        <w:bottom w:val="none" w:sz="0" w:space="0" w:color="auto"/>
        <w:right w:val="none" w:sz="0" w:space="0" w:color="auto"/>
      </w:divBdr>
    </w:div>
    <w:div w:id="1859417971">
      <w:bodyDiv w:val="1"/>
      <w:marLeft w:val="0"/>
      <w:marRight w:val="0"/>
      <w:marTop w:val="0"/>
      <w:marBottom w:val="0"/>
      <w:divBdr>
        <w:top w:val="none" w:sz="0" w:space="0" w:color="auto"/>
        <w:left w:val="none" w:sz="0" w:space="0" w:color="auto"/>
        <w:bottom w:val="none" w:sz="0" w:space="0" w:color="auto"/>
        <w:right w:val="none" w:sz="0" w:space="0" w:color="auto"/>
      </w:divBdr>
    </w:div>
    <w:div w:id="1859539205">
      <w:bodyDiv w:val="1"/>
      <w:marLeft w:val="0"/>
      <w:marRight w:val="0"/>
      <w:marTop w:val="0"/>
      <w:marBottom w:val="0"/>
      <w:divBdr>
        <w:top w:val="none" w:sz="0" w:space="0" w:color="auto"/>
        <w:left w:val="none" w:sz="0" w:space="0" w:color="auto"/>
        <w:bottom w:val="none" w:sz="0" w:space="0" w:color="auto"/>
        <w:right w:val="none" w:sz="0" w:space="0" w:color="auto"/>
      </w:divBdr>
    </w:div>
    <w:div w:id="1859615517">
      <w:bodyDiv w:val="1"/>
      <w:marLeft w:val="0"/>
      <w:marRight w:val="0"/>
      <w:marTop w:val="0"/>
      <w:marBottom w:val="0"/>
      <w:divBdr>
        <w:top w:val="none" w:sz="0" w:space="0" w:color="auto"/>
        <w:left w:val="none" w:sz="0" w:space="0" w:color="auto"/>
        <w:bottom w:val="none" w:sz="0" w:space="0" w:color="auto"/>
        <w:right w:val="none" w:sz="0" w:space="0" w:color="auto"/>
      </w:divBdr>
    </w:div>
    <w:div w:id="1859848864">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0001412">
      <w:bodyDiv w:val="1"/>
      <w:marLeft w:val="0"/>
      <w:marRight w:val="0"/>
      <w:marTop w:val="0"/>
      <w:marBottom w:val="0"/>
      <w:divBdr>
        <w:top w:val="none" w:sz="0" w:space="0" w:color="auto"/>
        <w:left w:val="none" w:sz="0" w:space="0" w:color="auto"/>
        <w:bottom w:val="none" w:sz="0" w:space="0" w:color="auto"/>
        <w:right w:val="none" w:sz="0" w:space="0" w:color="auto"/>
      </w:divBdr>
    </w:div>
    <w:div w:id="1860073601">
      <w:bodyDiv w:val="1"/>
      <w:marLeft w:val="0"/>
      <w:marRight w:val="0"/>
      <w:marTop w:val="0"/>
      <w:marBottom w:val="0"/>
      <w:divBdr>
        <w:top w:val="none" w:sz="0" w:space="0" w:color="auto"/>
        <w:left w:val="none" w:sz="0" w:space="0" w:color="auto"/>
        <w:bottom w:val="none" w:sz="0" w:space="0" w:color="auto"/>
        <w:right w:val="none" w:sz="0" w:space="0" w:color="auto"/>
      </w:divBdr>
    </w:div>
    <w:div w:id="1860192267">
      <w:bodyDiv w:val="1"/>
      <w:marLeft w:val="0"/>
      <w:marRight w:val="0"/>
      <w:marTop w:val="0"/>
      <w:marBottom w:val="0"/>
      <w:divBdr>
        <w:top w:val="none" w:sz="0" w:space="0" w:color="auto"/>
        <w:left w:val="none" w:sz="0" w:space="0" w:color="auto"/>
        <w:bottom w:val="none" w:sz="0" w:space="0" w:color="auto"/>
        <w:right w:val="none" w:sz="0" w:space="0" w:color="auto"/>
      </w:divBdr>
    </w:div>
    <w:div w:id="1860266626">
      <w:bodyDiv w:val="1"/>
      <w:marLeft w:val="0"/>
      <w:marRight w:val="0"/>
      <w:marTop w:val="0"/>
      <w:marBottom w:val="0"/>
      <w:divBdr>
        <w:top w:val="none" w:sz="0" w:space="0" w:color="auto"/>
        <w:left w:val="none" w:sz="0" w:space="0" w:color="auto"/>
        <w:bottom w:val="none" w:sz="0" w:space="0" w:color="auto"/>
        <w:right w:val="none" w:sz="0" w:space="0" w:color="auto"/>
      </w:divBdr>
    </w:div>
    <w:div w:id="1860392123">
      <w:bodyDiv w:val="1"/>
      <w:marLeft w:val="0"/>
      <w:marRight w:val="0"/>
      <w:marTop w:val="0"/>
      <w:marBottom w:val="0"/>
      <w:divBdr>
        <w:top w:val="none" w:sz="0" w:space="0" w:color="auto"/>
        <w:left w:val="none" w:sz="0" w:space="0" w:color="auto"/>
        <w:bottom w:val="none" w:sz="0" w:space="0" w:color="auto"/>
        <w:right w:val="none" w:sz="0" w:space="0" w:color="auto"/>
      </w:divBdr>
    </w:div>
    <w:div w:id="1860971961">
      <w:bodyDiv w:val="1"/>
      <w:marLeft w:val="0"/>
      <w:marRight w:val="0"/>
      <w:marTop w:val="0"/>
      <w:marBottom w:val="0"/>
      <w:divBdr>
        <w:top w:val="none" w:sz="0" w:space="0" w:color="auto"/>
        <w:left w:val="none" w:sz="0" w:space="0" w:color="auto"/>
        <w:bottom w:val="none" w:sz="0" w:space="0" w:color="auto"/>
        <w:right w:val="none" w:sz="0" w:space="0" w:color="auto"/>
      </w:divBdr>
    </w:div>
    <w:div w:id="1861045079">
      <w:bodyDiv w:val="1"/>
      <w:marLeft w:val="0"/>
      <w:marRight w:val="0"/>
      <w:marTop w:val="0"/>
      <w:marBottom w:val="0"/>
      <w:divBdr>
        <w:top w:val="none" w:sz="0" w:space="0" w:color="auto"/>
        <w:left w:val="none" w:sz="0" w:space="0" w:color="auto"/>
        <w:bottom w:val="none" w:sz="0" w:space="0" w:color="auto"/>
        <w:right w:val="none" w:sz="0" w:space="0" w:color="auto"/>
      </w:divBdr>
    </w:div>
    <w:div w:id="1861234644">
      <w:bodyDiv w:val="1"/>
      <w:marLeft w:val="0"/>
      <w:marRight w:val="0"/>
      <w:marTop w:val="0"/>
      <w:marBottom w:val="0"/>
      <w:divBdr>
        <w:top w:val="none" w:sz="0" w:space="0" w:color="auto"/>
        <w:left w:val="none" w:sz="0" w:space="0" w:color="auto"/>
        <w:bottom w:val="none" w:sz="0" w:space="0" w:color="auto"/>
        <w:right w:val="none" w:sz="0" w:space="0" w:color="auto"/>
      </w:divBdr>
    </w:div>
    <w:div w:id="186123696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1360712">
      <w:bodyDiv w:val="1"/>
      <w:marLeft w:val="0"/>
      <w:marRight w:val="0"/>
      <w:marTop w:val="0"/>
      <w:marBottom w:val="0"/>
      <w:divBdr>
        <w:top w:val="none" w:sz="0" w:space="0" w:color="auto"/>
        <w:left w:val="none" w:sz="0" w:space="0" w:color="auto"/>
        <w:bottom w:val="none" w:sz="0" w:space="0" w:color="auto"/>
        <w:right w:val="none" w:sz="0" w:space="0" w:color="auto"/>
      </w:divBdr>
    </w:div>
    <w:div w:id="1861888910">
      <w:bodyDiv w:val="1"/>
      <w:marLeft w:val="0"/>
      <w:marRight w:val="0"/>
      <w:marTop w:val="0"/>
      <w:marBottom w:val="0"/>
      <w:divBdr>
        <w:top w:val="none" w:sz="0" w:space="0" w:color="auto"/>
        <w:left w:val="none" w:sz="0" w:space="0" w:color="auto"/>
        <w:bottom w:val="none" w:sz="0" w:space="0" w:color="auto"/>
        <w:right w:val="none" w:sz="0" w:space="0" w:color="auto"/>
      </w:divBdr>
    </w:div>
    <w:div w:id="1861895071">
      <w:bodyDiv w:val="1"/>
      <w:marLeft w:val="0"/>
      <w:marRight w:val="0"/>
      <w:marTop w:val="0"/>
      <w:marBottom w:val="0"/>
      <w:divBdr>
        <w:top w:val="none" w:sz="0" w:space="0" w:color="auto"/>
        <w:left w:val="none" w:sz="0" w:space="0" w:color="auto"/>
        <w:bottom w:val="none" w:sz="0" w:space="0" w:color="auto"/>
        <w:right w:val="none" w:sz="0" w:space="0" w:color="auto"/>
      </w:divBdr>
    </w:div>
    <w:div w:id="1861967944">
      <w:bodyDiv w:val="1"/>
      <w:marLeft w:val="0"/>
      <w:marRight w:val="0"/>
      <w:marTop w:val="0"/>
      <w:marBottom w:val="0"/>
      <w:divBdr>
        <w:top w:val="none" w:sz="0" w:space="0" w:color="auto"/>
        <w:left w:val="none" w:sz="0" w:space="0" w:color="auto"/>
        <w:bottom w:val="none" w:sz="0" w:space="0" w:color="auto"/>
        <w:right w:val="none" w:sz="0" w:space="0" w:color="auto"/>
      </w:divBdr>
    </w:div>
    <w:div w:id="1861968994">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086192">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277895">
      <w:bodyDiv w:val="1"/>
      <w:marLeft w:val="0"/>
      <w:marRight w:val="0"/>
      <w:marTop w:val="0"/>
      <w:marBottom w:val="0"/>
      <w:divBdr>
        <w:top w:val="none" w:sz="0" w:space="0" w:color="auto"/>
        <w:left w:val="none" w:sz="0" w:space="0" w:color="auto"/>
        <w:bottom w:val="none" w:sz="0" w:space="0" w:color="auto"/>
        <w:right w:val="none" w:sz="0" w:space="0" w:color="auto"/>
      </w:divBdr>
    </w:div>
    <w:div w:id="1862357162">
      <w:bodyDiv w:val="1"/>
      <w:marLeft w:val="0"/>
      <w:marRight w:val="0"/>
      <w:marTop w:val="0"/>
      <w:marBottom w:val="0"/>
      <w:divBdr>
        <w:top w:val="none" w:sz="0" w:space="0" w:color="auto"/>
        <w:left w:val="none" w:sz="0" w:space="0" w:color="auto"/>
        <w:bottom w:val="none" w:sz="0" w:space="0" w:color="auto"/>
        <w:right w:val="none" w:sz="0" w:space="0" w:color="auto"/>
      </w:divBdr>
    </w:div>
    <w:div w:id="1862628302">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283008">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3588782">
      <w:bodyDiv w:val="1"/>
      <w:marLeft w:val="0"/>
      <w:marRight w:val="0"/>
      <w:marTop w:val="0"/>
      <w:marBottom w:val="0"/>
      <w:divBdr>
        <w:top w:val="none" w:sz="0" w:space="0" w:color="auto"/>
        <w:left w:val="none" w:sz="0" w:space="0" w:color="auto"/>
        <w:bottom w:val="none" w:sz="0" w:space="0" w:color="auto"/>
        <w:right w:val="none" w:sz="0" w:space="0" w:color="auto"/>
      </w:divBdr>
    </w:div>
    <w:div w:id="1863787216">
      <w:bodyDiv w:val="1"/>
      <w:marLeft w:val="0"/>
      <w:marRight w:val="0"/>
      <w:marTop w:val="0"/>
      <w:marBottom w:val="0"/>
      <w:divBdr>
        <w:top w:val="none" w:sz="0" w:space="0" w:color="auto"/>
        <w:left w:val="none" w:sz="0" w:space="0" w:color="auto"/>
        <w:bottom w:val="none" w:sz="0" w:space="0" w:color="auto"/>
        <w:right w:val="none" w:sz="0" w:space="0" w:color="auto"/>
      </w:divBdr>
    </w:div>
    <w:div w:id="1863858600">
      <w:bodyDiv w:val="1"/>
      <w:marLeft w:val="0"/>
      <w:marRight w:val="0"/>
      <w:marTop w:val="0"/>
      <w:marBottom w:val="0"/>
      <w:divBdr>
        <w:top w:val="none" w:sz="0" w:space="0" w:color="auto"/>
        <w:left w:val="none" w:sz="0" w:space="0" w:color="auto"/>
        <w:bottom w:val="none" w:sz="0" w:space="0" w:color="auto"/>
        <w:right w:val="none" w:sz="0" w:space="0" w:color="auto"/>
      </w:divBdr>
    </w:div>
    <w:div w:id="1864049412">
      <w:bodyDiv w:val="1"/>
      <w:marLeft w:val="0"/>
      <w:marRight w:val="0"/>
      <w:marTop w:val="0"/>
      <w:marBottom w:val="0"/>
      <w:divBdr>
        <w:top w:val="none" w:sz="0" w:space="0" w:color="auto"/>
        <w:left w:val="none" w:sz="0" w:space="0" w:color="auto"/>
        <w:bottom w:val="none" w:sz="0" w:space="0" w:color="auto"/>
        <w:right w:val="none" w:sz="0" w:space="0" w:color="auto"/>
      </w:divBdr>
    </w:div>
    <w:div w:id="1864241113">
      <w:bodyDiv w:val="1"/>
      <w:marLeft w:val="0"/>
      <w:marRight w:val="0"/>
      <w:marTop w:val="0"/>
      <w:marBottom w:val="0"/>
      <w:divBdr>
        <w:top w:val="none" w:sz="0" w:space="0" w:color="auto"/>
        <w:left w:val="none" w:sz="0" w:space="0" w:color="auto"/>
        <w:bottom w:val="none" w:sz="0" w:space="0" w:color="auto"/>
        <w:right w:val="none" w:sz="0" w:space="0" w:color="auto"/>
      </w:divBdr>
    </w:div>
    <w:div w:id="1864316495">
      <w:bodyDiv w:val="1"/>
      <w:marLeft w:val="0"/>
      <w:marRight w:val="0"/>
      <w:marTop w:val="0"/>
      <w:marBottom w:val="0"/>
      <w:divBdr>
        <w:top w:val="none" w:sz="0" w:space="0" w:color="auto"/>
        <w:left w:val="none" w:sz="0" w:space="0" w:color="auto"/>
        <w:bottom w:val="none" w:sz="0" w:space="0" w:color="auto"/>
        <w:right w:val="none" w:sz="0" w:space="0" w:color="auto"/>
      </w:divBdr>
    </w:div>
    <w:div w:id="1864513142">
      <w:bodyDiv w:val="1"/>
      <w:marLeft w:val="0"/>
      <w:marRight w:val="0"/>
      <w:marTop w:val="0"/>
      <w:marBottom w:val="0"/>
      <w:divBdr>
        <w:top w:val="none" w:sz="0" w:space="0" w:color="auto"/>
        <w:left w:val="none" w:sz="0" w:space="0" w:color="auto"/>
        <w:bottom w:val="none" w:sz="0" w:space="0" w:color="auto"/>
        <w:right w:val="none" w:sz="0" w:space="0" w:color="auto"/>
      </w:divBdr>
    </w:div>
    <w:div w:id="1864592939">
      <w:bodyDiv w:val="1"/>
      <w:marLeft w:val="0"/>
      <w:marRight w:val="0"/>
      <w:marTop w:val="0"/>
      <w:marBottom w:val="0"/>
      <w:divBdr>
        <w:top w:val="none" w:sz="0" w:space="0" w:color="auto"/>
        <w:left w:val="none" w:sz="0" w:space="0" w:color="auto"/>
        <w:bottom w:val="none" w:sz="0" w:space="0" w:color="auto"/>
        <w:right w:val="none" w:sz="0" w:space="0" w:color="auto"/>
      </w:divBdr>
    </w:div>
    <w:div w:id="186470820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289658">
      <w:bodyDiv w:val="1"/>
      <w:marLeft w:val="0"/>
      <w:marRight w:val="0"/>
      <w:marTop w:val="0"/>
      <w:marBottom w:val="0"/>
      <w:divBdr>
        <w:top w:val="none" w:sz="0" w:space="0" w:color="auto"/>
        <w:left w:val="none" w:sz="0" w:space="0" w:color="auto"/>
        <w:bottom w:val="none" w:sz="0" w:space="0" w:color="auto"/>
        <w:right w:val="none" w:sz="0" w:space="0" w:color="auto"/>
      </w:divBdr>
    </w:div>
    <w:div w:id="1865441789">
      <w:bodyDiv w:val="1"/>
      <w:marLeft w:val="0"/>
      <w:marRight w:val="0"/>
      <w:marTop w:val="0"/>
      <w:marBottom w:val="0"/>
      <w:divBdr>
        <w:top w:val="none" w:sz="0" w:space="0" w:color="auto"/>
        <w:left w:val="none" w:sz="0" w:space="0" w:color="auto"/>
        <w:bottom w:val="none" w:sz="0" w:space="0" w:color="auto"/>
        <w:right w:val="none" w:sz="0" w:space="0" w:color="auto"/>
      </w:divBdr>
    </w:div>
    <w:div w:id="1865484016">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5896840">
      <w:bodyDiv w:val="1"/>
      <w:marLeft w:val="0"/>
      <w:marRight w:val="0"/>
      <w:marTop w:val="0"/>
      <w:marBottom w:val="0"/>
      <w:divBdr>
        <w:top w:val="none" w:sz="0" w:space="0" w:color="auto"/>
        <w:left w:val="none" w:sz="0" w:space="0" w:color="auto"/>
        <w:bottom w:val="none" w:sz="0" w:space="0" w:color="auto"/>
        <w:right w:val="none" w:sz="0" w:space="0" w:color="auto"/>
      </w:divBdr>
    </w:div>
    <w:div w:id="1866019764">
      <w:bodyDiv w:val="1"/>
      <w:marLeft w:val="0"/>
      <w:marRight w:val="0"/>
      <w:marTop w:val="0"/>
      <w:marBottom w:val="0"/>
      <w:divBdr>
        <w:top w:val="none" w:sz="0" w:space="0" w:color="auto"/>
        <w:left w:val="none" w:sz="0" w:space="0" w:color="auto"/>
        <w:bottom w:val="none" w:sz="0" w:space="0" w:color="auto"/>
        <w:right w:val="none" w:sz="0" w:space="0" w:color="auto"/>
      </w:divBdr>
    </w:div>
    <w:div w:id="1866094638">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170">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554490">
      <w:bodyDiv w:val="1"/>
      <w:marLeft w:val="0"/>
      <w:marRight w:val="0"/>
      <w:marTop w:val="0"/>
      <w:marBottom w:val="0"/>
      <w:divBdr>
        <w:top w:val="none" w:sz="0" w:space="0" w:color="auto"/>
        <w:left w:val="none" w:sz="0" w:space="0" w:color="auto"/>
        <w:bottom w:val="none" w:sz="0" w:space="0" w:color="auto"/>
        <w:right w:val="none" w:sz="0" w:space="0" w:color="auto"/>
      </w:divBdr>
    </w:div>
    <w:div w:id="1866671687">
      <w:bodyDiv w:val="1"/>
      <w:marLeft w:val="0"/>
      <w:marRight w:val="0"/>
      <w:marTop w:val="0"/>
      <w:marBottom w:val="0"/>
      <w:divBdr>
        <w:top w:val="none" w:sz="0" w:space="0" w:color="auto"/>
        <w:left w:val="none" w:sz="0" w:space="0" w:color="auto"/>
        <w:bottom w:val="none" w:sz="0" w:space="0" w:color="auto"/>
        <w:right w:val="none" w:sz="0" w:space="0" w:color="auto"/>
      </w:divBdr>
    </w:div>
    <w:div w:id="1866674332">
      <w:bodyDiv w:val="1"/>
      <w:marLeft w:val="0"/>
      <w:marRight w:val="0"/>
      <w:marTop w:val="0"/>
      <w:marBottom w:val="0"/>
      <w:divBdr>
        <w:top w:val="none" w:sz="0" w:space="0" w:color="auto"/>
        <w:left w:val="none" w:sz="0" w:space="0" w:color="auto"/>
        <w:bottom w:val="none" w:sz="0" w:space="0" w:color="auto"/>
        <w:right w:val="none" w:sz="0" w:space="0" w:color="auto"/>
      </w:divBdr>
    </w:div>
    <w:div w:id="1866677198">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6939703">
      <w:bodyDiv w:val="1"/>
      <w:marLeft w:val="0"/>
      <w:marRight w:val="0"/>
      <w:marTop w:val="0"/>
      <w:marBottom w:val="0"/>
      <w:divBdr>
        <w:top w:val="none" w:sz="0" w:space="0" w:color="auto"/>
        <w:left w:val="none" w:sz="0" w:space="0" w:color="auto"/>
        <w:bottom w:val="none" w:sz="0" w:space="0" w:color="auto"/>
        <w:right w:val="none" w:sz="0" w:space="0" w:color="auto"/>
      </w:divBdr>
    </w:div>
    <w:div w:id="1867058625">
      <w:bodyDiv w:val="1"/>
      <w:marLeft w:val="0"/>
      <w:marRight w:val="0"/>
      <w:marTop w:val="0"/>
      <w:marBottom w:val="0"/>
      <w:divBdr>
        <w:top w:val="none" w:sz="0" w:space="0" w:color="auto"/>
        <w:left w:val="none" w:sz="0" w:space="0" w:color="auto"/>
        <w:bottom w:val="none" w:sz="0" w:space="0" w:color="auto"/>
        <w:right w:val="none" w:sz="0" w:space="0" w:color="auto"/>
      </w:divBdr>
    </w:div>
    <w:div w:id="1867062957">
      <w:bodyDiv w:val="1"/>
      <w:marLeft w:val="0"/>
      <w:marRight w:val="0"/>
      <w:marTop w:val="0"/>
      <w:marBottom w:val="0"/>
      <w:divBdr>
        <w:top w:val="none" w:sz="0" w:space="0" w:color="auto"/>
        <w:left w:val="none" w:sz="0" w:space="0" w:color="auto"/>
        <w:bottom w:val="none" w:sz="0" w:space="0" w:color="auto"/>
        <w:right w:val="none" w:sz="0" w:space="0" w:color="auto"/>
      </w:divBdr>
    </w:div>
    <w:div w:id="1867325856">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475734">
      <w:bodyDiv w:val="1"/>
      <w:marLeft w:val="0"/>
      <w:marRight w:val="0"/>
      <w:marTop w:val="0"/>
      <w:marBottom w:val="0"/>
      <w:divBdr>
        <w:top w:val="none" w:sz="0" w:space="0" w:color="auto"/>
        <w:left w:val="none" w:sz="0" w:space="0" w:color="auto"/>
        <w:bottom w:val="none" w:sz="0" w:space="0" w:color="auto"/>
        <w:right w:val="none" w:sz="0" w:space="0" w:color="auto"/>
      </w:divBdr>
    </w:div>
    <w:div w:id="1867597664">
      <w:bodyDiv w:val="1"/>
      <w:marLeft w:val="0"/>
      <w:marRight w:val="0"/>
      <w:marTop w:val="0"/>
      <w:marBottom w:val="0"/>
      <w:divBdr>
        <w:top w:val="none" w:sz="0" w:space="0" w:color="auto"/>
        <w:left w:val="none" w:sz="0" w:space="0" w:color="auto"/>
        <w:bottom w:val="none" w:sz="0" w:space="0" w:color="auto"/>
        <w:right w:val="none" w:sz="0" w:space="0" w:color="auto"/>
      </w:divBdr>
    </w:div>
    <w:div w:id="1867715006">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181603">
      <w:bodyDiv w:val="1"/>
      <w:marLeft w:val="0"/>
      <w:marRight w:val="0"/>
      <w:marTop w:val="0"/>
      <w:marBottom w:val="0"/>
      <w:divBdr>
        <w:top w:val="none" w:sz="0" w:space="0" w:color="auto"/>
        <w:left w:val="none" w:sz="0" w:space="0" w:color="auto"/>
        <w:bottom w:val="none" w:sz="0" w:space="0" w:color="auto"/>
        <w:right w:val="none" w:sz="0" w:space="0" w:color="auto"/>
      </w:divBdr>
    </w:div>
    <w:div w:id="1868323277">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564388">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8979968">
      <w:bodyDiv w:val="1"/>
      <w:marLeft w:val="0"/>
      <w:marRight w:val="0"/>
      <w:marTop w:val="0"/>
      <w:marBottom w:val="0"/>
      <w:divBdr>
        <w:top w:val="none" w:sz="0" w:space="0" w:color="auto"/>
        <w:left w:val="none" w:sz="0" w:space="0" w:color="auto"/>
        <w:bottom w:val="none" w:sz="0" w:space="0" w:color="auto"/>
        <w:right w:val="none" w:sz="0" w:space="0" w:color="auto"/>
      </w:divBdr>
    </w:div>
    <w:div w:id="1869177589">
      <w:bodyDiv w:val="1"/>
      <w:marLeft w:val="0"/>
      <w:marRight w:val="0"/>
      <w:marTop w:val="0"/>
      <w:marBottom w:val="0"/>
      <w:divBdr>
        <w:top w:val="none" w:sz="0" w:space="0" w:color="auto"/>
        <w:left w:val="none" w:sz="0" w:space="0" w:color="auto"/>
        <w:bottom w:val="none" w:sz="0" w:space="0" w:color="auto"/>
        <w:right w:val="none" w:sz="0" w:space="0" w:color="auto"/>
      </w:divBdr>
    </w:div>
    <w:div w:id="1869296878">
      <w:bodyDiv w:val="1"/>
      <w:marLeft w:val="0"/>
      <w:marRight w:val="0"/>
      <w:marTop w:val="0"/>
      <w:marBottom w:val="0"/>
      <w:divBdr>
        <w:top w:val="none" w:sz="0" w:space="0" w:color="auto"/>
        <w:left w:val="none" w:sz="0" w:space="0" w:color="auto"/>
        <w:bottom w:val="none" w:sz="0" w:space="0" w:color="auto"/>
        <w:right w:val="none" w:sz="0" w:space="0" w:color="auto"/>
      </w:divBdr>
    </w:div>
    <w:div w:id="1869440989">
      <w:bodyDiv w:val="1"/>
      <w:marLeft w:val="0"/>
      <w:marRight w:val="0"/>
      <w:marTop w:val="0"/>
      <w:marBottom w:val="0"/>
      <w:divBdr>
        <w:top w:val="none" w:sz="0" w:space="0" w:color="auto"/>
        <w:left w:val="none" w:sz="0" w:space="0" w:color="auto"/>
        <w:bottom w:val="none" w:sz="0" w:space="0" w:color="auto"/>
        <w:right w:val="none" w:sz="0" w:space="0" w:color="auto"/>
      </w:divBdr>
    </w:div>
    <w:div w:id="1869684215">
      <w:bodyDiv w:val="1"/>
      <w:marLeft w:val="0"/>
      <w:marRight w:val="0"/>
      <w:marTop w:val="0"/>
      <w:marBottom w:val="0"/>
      <w:divBdr>
        <w:top w:val="none" w:sz="0" w:space="0" w:color="auto"/>
        <w:left w:val="none" w:sz="0" w:space="0" w:color="auto"/>
        <w:bottom w:val="none" w:sz="0" w:space="0" w:color="auto"/>
        <w:right w:val="none" w:sz="0" w:space="0" w:color="auto"/>
      </w:divBdr>
    </w:div>
    <w:div w:id="1869684526">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46192">
      <w:bodyDiv w:val="1"/>
      <w:marLeft w:val="0"/>
      <w:marRight w:val="0"/>
      <w:marTop w:val="0"/>
      <w:marBottom w:val="0"/>
      <w:divBdr>
        <w:top w:val="none" w:sz="0" w:space="0" w:color="auto"/>
        <w:left w:val="none" w:sz="0" w:space="0" w:color="auto"/>
        <w:bottom w:val="none" w:sz="0" w:space="0" w:color="auto"/>
        <w:right w:val="none" w:sz="0" w:space="0" w:color="auto"/>
      </w:divBdr>
    </w:div>
    <w:div w:id="1869946625">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142747">
      <w:bodyDiv w:val="1"/>
      <w:marLeft w:val="0"/>
      <w:marRight w:val="0"/>
      <w:marTop w:val="0"/>
      <w:marBottom w:val="0"/>
      <w:divBdr>
        <w:top w:val="none" w:sz="0" w:space="0" w:color="auto"/>
        <w:left w:val="none" w:sz="0" w:space="0" w:color="auto"/>
        <w:bottom w:val="none" w:sz="0" w:space="0" w:color="auto"/>
        <w:right w:val="none" w:sz="0" w:space="0" w:color="auto"/>
      </w:divBdr>
    </w:div>
    <w:div w:id="187014628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0337632">
      <w:bodyDiv w:val="1"/>
      <w:marLeft w:val="0"/>
      <w:marRight w:val="0"/>
      <w:marTop w:val="0"/>
      <w:marBottom w:val="0"/>
      <w:divBdr>
        <w:top w:val="none" w:sz="0" w:space="0" w:color="auto"/>
        <w:left w:val="none" w:sz="0" w:space="0" w:color="auto"/>
        <w:bottom w:val="none" w:sz="0" w:space="0" w:color="auto"/>
        <w:right w:val="none" w:sz="0" w:space="0" w:color="auto"/>
      </w:divBdr>
    </w:div>
    <w:div w:id="1870340311">
      <w:bodyDiv w:val="1"/>
      <w:marLeft w:val="0"/>
      <w:marRight w:val="0"/>
      <w:marTop w:val="0"/>
      <w:marBottom w:val="0"/>
      <w:divBdr>
        <w:top w:val="none" w:sz="0" w:space="0" w:color="auto"/>
        <w:left w:val="none" w:sz="0" w:space="0" w:color="auto"/>
        <w:bottom w:val="none" w:sz="0" w:space="0" w:color="auto"/>
        <w:right w:val="none" w:sz="0" w:space="0" w:color="auto"/>
      </w:divBdr>
    </w:div>
    <w:div w:id="1870411574">
      <w:bodyDiv w:val="1"/>
      <w:marLeft w:val="0"/>
      <w:marRight w:val="0"/>
      <w:marTop w:val="0"/>
      <w:marBottom w:val="0"/>
      <w:divBdr>
        <w:top w:val="none" w:sz="0" w:space="0" w:color="auto"/>
        <w:left w:val="none" w:sz="0" w:space="0" w:color="auto"/>
        <w:bottom w:val="none" w:sz="0" w:space="0" w:color="auto"/>
        <w:right w:val="none" w:sz="0" w:space="0" w:color="auto"/>
      </w:divBdr>
    </w:div>
    <w:div w:id="1870602587">
      <w:bodyDiv w:val="1"/>
      <w:marLeft w:val="0"/>
      <w:marRight w:val="0"/>
      <w:marTop w:val="0"/>
      <w:marBottom w:val="0"/>
      <w:divBdr>
        <w:top w:val="none" w:sz="0" w:space="0" w:color="auto"/>
        <w:left w:val="none" w:sz="0" w:space="0" w:color="auto"/>
        <w:bottom w:val="none" w:sz="0" w:space="0" w:color="auto"/>
        <w:right w:val="none" w:sz="0" w:space="0" w:color="auto"/>
      </w:divBdr>
    </w:div>
    <w:div w:id="1870681786">
      <w:bodyDiv w:val="1"/>
      <w:marLeft w:val="0"/>
      <w:marRight w:val="0"/>
      <w:marTop w:val="0"/>
      <w:marBottom w:val="0"/>
      <w:divBdr>
        <w:top w:val="none" w:sz="0" w:space="0" w:color="auto"/>
        <w:left w:val="none" w:sz="0" w:space="0" w:color="auto"/>
        <w:bottom w:val="none" w:sz="0" w:space="0" w:color="auto"/>
        <w:right w:val="none" w:sz="0" w:space="0" w:color="auto"/>
      </w:divBdr>
    </w:div>
    <w:div w:id="1870869877">
      <w:bodyDiv w:val="1"/>
      <w:marLeft w:val="0"/>
      <w:marRight w:val="0"/>
      <w:marTop w:val="0"/>
      <w:marBottom w:val="0"/>
      <w:divBdr>
        <w:top w:val="none" w:sz="0" w:space="0" w:color="auto"/>
        <w:left w:val="none" w:sz="0" w:space="0" w:color="auto"/>
        <w:bottom w:val="none" w:sz="0" w:space="0" w:color="auto"/>
        <w:right w:val="none" w:sz="0" w:space="0" w:color="auto"/>
      </w:divBdr>
    </w:div>
    <w:div w:id="1871062199">
      <w:bodyDiv w:val="1"/>
      <w:marLeft w:val="0"/>
      <w:marRight w:val="0"/>
      <w:marTop w:val="0"/>
      <w:marBottom w:val="0"/>
      <w:divBdr>
        <w:top w:val="none" w:sz="0" w:space="0" w:color="auto"/>
        <w:left w:val="none" w:sz="0" w:space="0" w:color="auto"/>
        <w:bottom w:val="none" w:sz="0" w:space="0" w:color="auto"/>
        <w:right w:val="none" w:sz="0" w:space="0" w:color="auto"/>
      </w:divBdr>
    </w:div>
    <w:div w:id="1871142807">
      <w:bodyDiv w:val="1"/>
      <w:marLeft w:val="0"/>
      <w:marRight w:val="0"/>
      <w:marTop w:val="0"/>
      <w:marBottom w:val="0"/>
      <w:divBdr>
        <w:top w:val="none" w:sz="0" w:space="0" w:color="auto"/>
        <w:left w:val="none" w:sz="0" w:space="0" w:color="auto"/>
        <w:bottom w:val="none" w:sz="0" w:space="0" w:color="auto"/>
        <w:right w:val="none" w:sz="0" w:space="0" w:color="auto"/>
      </w:divBdr>
    </w:div>
    <w:div w:id="1871255911">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0702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607441">
      <w:bodyDiv w:val="1"/>
      <w:marLeft w:val="0"/>
      <w:marRight w:val="0"/>
      <w:marTop w:val="0"/>
      <w:marBottom w:val="0"/>
      <w:divBdr>
        <w:top w:val="none" w:sz="0" w:space="0" w:color="auto"/>
        <w:left w:val="none" w:sz="0" w:space="0" w:color="auto"/>
        <w:bottom w:val="none" w:sz="0" w:space="0" w:color="auto"/>
        <w:right w:val="none" w:sz="0" w:space="0" w:color="auto"/>
      </w:divBdr>
    </w:div>
    <w:div w:id="1871608119">
      <w:bodyDiv w:val="1"/>
      <w:marLeft w:val="0"/>
      <w:marRight w:val="0"/>
      <w:marTop w:val="0"/>
      <w:marBottom w:val="0"/>
      <w:divBdr>
        <w:top w:val="none" w:sz="0" w:space="0" w:color="auto"/>
        <w:left w:val="none" w:sz="0" w:space="0" w:color="auto"/>
        <w:bottom w:val="none" w:sz="0" w:space="0" w:color="auto"/>
        <w:right w:val="none" w:sz="0" w:space="0" w:color="auto"/>
      </w:divBdr>
    </w:div>
    <w:div w:id="1871647329">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06142">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2452539">
      <w:bodyDiv w:val="1"/>
      <w:marLeft w:val="0"/>
      <w:marRight w:val="0"/>
      <w:marTop w:val="0"/>
      <w:marBottom w:val="0"/>
      <w:divBdr>
        <w:top w:val="none" w:sz="0" w:space="0" w:color="auto"/>
        <w:left w:val="none" w:sz="0" w:space="0" w:color="auto"/>
        <w:bottom w:val="none" w:sz="0" w:space="0" w:color="auto"/>
        <w:right w:val="none" w:sz="0" w:space="0" w:color="auto"/>
      </w:divBdr>
    </w:div>
    <w:div w:id="1872954874">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348757">
      <w:bodyDiv w:val="1"/>
      <w:marLeft w:val="0"/>
      <w:marRight w:val="0"/>
      <w:marTop w:val="0"/>
      <w:marBottom w:val="0"/>
      <w:divBdr>
        <w:top w:val="none" w:sz="0" w:space="0" w:color="auto"/>
        <w:left w:val="none" w:sz="0" w:space="0" w:color="auto"/>
        <w:bottom w:val="none" w:sz="0" w:space="0" w:color="auto"/>
        <w:right w:val="none" w:sz="0" w:space="0" w:color="auto"/>
      </w:divBdr>
    </w:div>
    <w:div w:id="1873375005">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3684402">
      <w:bodyDiv w:val="1"/>
      <w:marLeft w:val="0"/>
      <w:marRight w:val="0"/>
      <w:marTop w:val="0"/>
      <w:marBottom w:val="0"/>
      <w:divBdr>
        <w:top w:val="none" w:sz="0" w:space="0" w:color="auto"/>
        <w:left w:val="none" w:sz="0" w:space="0" w:color="auto"/>
        <w:bottom w:val="none" w:sz="0" w:space="0" w:color="auto"/>
        <w:right w:val="none" w:sz="0" w:space="0" w:color="auto"/>
      </w:divBdr>
    </w:div>
    <w:div w:id="1874030232">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4490890">
      <w:bodyDiv w:val="1"/>
      <w:marLeft w:val="0"/>
      <w:marRight w:val="0"/>
      <w:marTop w:val="0"/>
      <w:marBottom w:val="0"/>
      <w:divBdr>
        <w:top w:val="none" w:sz="0" w:space="0" w:color="auto"/>
        <w:left w:val="none" w:sz="0" w:space="0" w:color="auto"/>
        <w:bottom w:val="none" w:sz="0" w:space="0" w:color="auto"/>
        <w:right w:val="none" w:sz="0" w:space="0" w:color="auto"/>
      </w:divBdr>
    </w:div>
    <w:div w:id="1874727079">
      <w:bodyDiv w:val="1"/>
      <w:marLeft w:val="0"/>
      <w:marRight w:val="0"/>
      <w:marTop w:val="0"/>
      <w:marBottom w:val="0"/>
      <w:divBdr>
        <w:top w:val="none" w:sz="0" w:space="0" w:color="auto"/>
        <w:left w:val="none" w:sz="0" w:space="0" w:color="auto"/>
        <w:bottom w:val="none" w:sz="0" w:space="0" w:color="auto"/>
        <w:right w:val="none" w:sz="0" w:space="0" w:color="auto"/>
      </w:divBdr>
    </w:div>
    <w:div w:id="1874727793">
      <w:bodyDiv w:val="1"/>
      <w:marLeft w:val="0"/>
      <w:marRight w:val="0"/>
      <w:marTop w:val="0"/>
      <w:marBottom w:val="0"/>
      <w:divBdr>
        <w:top w:val="none" w:sz="0" w:space="0" w:color="auto"/>
        <w:left w:val="none" w:sz="0" w:space="0" w:color="auto"/>
        <w:bottom w:val="none" w:sz="0" w:space="0" w:color="auto"/>
        <w:right w:val="none" w:sz="0" w:space="0" w:color="auto"/>
      </w:divBdr>
    </w:div>
    <w:div w:id="1874804623">
      <w:bodyDiv w:val="1"/>
      <w:marLeft w:val="0"/>
      <w:marRight w:val="0"/>
      <w:marTop w:val="0"/>
      <w:marBottom w:val="0"/>
      <w:divBdr>
        <w:top w:val="none" w:sz="0" w:space="0" w:color="auto"/>
        <w:left w:val="none" w:sz="0" w:space="0" w:color="auto"/>
        <w:bottom w:val="none" w:sz="0" w:space="0" w:color="auto"/>
        <w:right w:val="none" w:sz="0" w:space="0" w:color="auto"/>
      </w:divBdr>
    </w:div>
    <w:div w:id="1874885360">
      <w:bodyDiv w:val="1"/>
      <w:marLeft w:val="0"/>
      <w:marRight w:val="0"/>
      <w:marTop w:val="0"/>
      <w:marBottom w:val="0"/>
      <w:divBdr>
        <w:top w:val="none" w:sz="0" w:space="0" w:color="auto"/>
        <w:left w:val="none" w:sz="0" w:space="0" w:color="auto"/>
        <w:bottom w:val="none" w:sz="0" w:space="0" w:color="auto"/>
        <w:right w:val="none" w:sz="0" w:space="0" w:color="auto"/>
      </w:divBdr>
    </w:div>
    <w:div w:id="187545579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538301">
      <w:bodyDiv w:val="1"/>
      <w:marLeft w:val="0"/>
      <w:marRight w:val="0"/>
      <w:marTop w:val="0"/>
      <w:marBottom w:val="0"/>
      <w:divBdr>
        <w:top w:val="none" w:sz="0" w:space="0" w:color="auto"/>
        <w:left w:val="none" w:sz="0" w:space="0" w:color="auto"/>
        <w:bottom w:val="none" w:sz="0" w:space="0" w:color="auto"/>
        <w:right w:val="none" w:sz="0" w:space="0" w:color="auto"/>
      </w:divBdr>
    </w:div>
    <w:div w:id="1875803641">
      <w:bodyDiv w:val="1"/>
      <w:marLeft w:val="0"/>
      <w:marRight w:val="0"/>
      <w:marTop w:val="0"/>
      <w:marBottom w:val="0"/>
      <w:divBdr>
        <w:top w:val="none" w:sz="0" w:space="0" w:color="auto"/>
        <w:left w:val="none" w:sz="0" w:space="0" w:color="auto"/>
        <w:bottom w:val="none" w:sz="0" w:space="0" w:color="auto"/>
        <w:right w:val="none" w:sz="0" w:space="0" w:color="auto"/>
      </w:divBdr>
    </w:div>
    <w:div w:id="1875845217">
      <w:bodyDiv w:val="1"/>
      <w:marLeft w:val="0"/>
      <w:marRight w:val="0"/>
      <w:marTop w:val="0"/>
      <w:marBottom w:val="0"/>
      <w:divBdr>
        <w:top w:val="none" w:sz="0" w:space="0" w:color="auto"/>
        <w:left w:val="none" w:sz="0" w:space="0" w:color="auto"/>
        <w:bottom w:val="none" w:sz="0" w:space="0" w:color="auto"/>
        <w:right w:val="none" w:sz="0" w:space="0" w:color="auto"/>
      </w:divBdr>
    </w:div>
    <w:div w:id="1875923513">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5996739">
      <w:bodyDiv w:val="1"/>
      <w:marLeft w:val="0"/>
      <w:marRight w:val="0"/>
      <w:marTop w:val="0"/>
      <w:marBottom w:val="0"/>
      <w:divBdr>
        <w:top w:val="none" w:sz="0" w:space="0" w:color="auto"/>
        <w:left w:val="none" w:sz="0" w:space="0" w:color="auto"/>
        <w:bottom w:val="none" w:sz="0" w:space="0" w:color="auto"/>
        <w:right w:val="none" w:sz="0" w:space="0" w:color="auto"/>
      </w:divBdr>
    </w:div>
    <w:div w:id="1876042954">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306574">
      <w:bodyDiv w:val="1"/>
      <w:marLeft w:val="0"/>
      <w:marRight w:val="0"/>
      <w:marTop w:val="0"/>
      <w:marBottom w:val="0"/>
      <w:divBdr>
        <w:top w:val="none" w:sz="0" w:space="0" w:color="auto"/>
        <w:left w:val="none" w:sz="0" w:space="0" w:color="auto"/>
        <w:bottom w:val="none" w:sz="0" w:space="0" w:color="auto"/>
        <w:right w:val="none" w:sz="0" w:space="0" w:color="auto"/>
      </w:divBdr>
    </w:div>
    <w:div w:id="1876502550">
      <w:bodyDiv w:val="1"/>
      <w:marLeft w:val="0"/>
      <w:marRight w:val="0"/>
      <w:marTop w:val="0"/>
      <w:marBottom w:val="0"/>
      <w:divBdr>
        <w:top w:val="none" w:sz="0" w:space="0" w:color="auto"/>
        <w:left w:val="none" w:sz="0" w:space="0" w:color="auto"/>
        <w:bottom w:val="none" w:sz="0" w:space="0" w:color="auto"/>
        <w:right w:val="none" w:sz="0" w:space="0" w:color="auto"/>
      </w:divBdr>
    </w:div>
    <w:div w:id="1876697544">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350292">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7503932">
      <w:bodyDiv w:val="1"/>
      <w:marLeft w:val="0"/>
      <w:marRight w:val="0"/>
      <w:marTop w:val="0"/>
      <w:marBottom w:val="0"/>
      <w:divBdr>
        <w:top w:val="none" w:sz="0" w:space="0" w:color="auto"/>
        <w:left w:val="none" w:sz="0" w:space="0" w:color="auto"/>
        <w:bottom w:val="none" w:sz="0" w:space="0" w:color="auto"/>
        <w:right w:val="none" w:sz="0" w:space="0" w:color="auto"/>
      </w:divBdr>
    </w:div>
    <w:div w:id="1877767913">
      <w:bodyDiv w:val="1"/>
      <w:marLeft w:val="0"/>
      <w:marRight w:val="0"/>
      <w:marTop w:val="0"/>
      <w:marBottom w:val="0"/>
      <w:divBdr>
        <w:top w:val="none" w:sz="0" w:space="0" w:color="auto"/>
        <w:left w:val="none" w:sz="0" w:space="0" w:color="auto"/>
        <w:bottom w:val="none" w:sz="0" w:space="0" w:color="auto"/>
        <w:right w:val="none" w:sz="0" w:space="0" w:color="auto"/>
      </w:divBdr>
    </w:div>
    <w:div w:id="1878082001">
      <w:bodyDiv w:val="1"/>
      <w:marLeft w:val="0"/>
      <w:marRight w:val="0"/>
      <w:marTop w:val="0"/>
      <w:marBottom w:val="0"/>
      <w:divBdr>
        <w:top w:val="none" w:sz="0" w:space="0" w:color="auto"/>
        <w:left w:val="none" w:sz="0" w:space="0" w:color="auto"/>
        <w:bottom w:val="none" w:sz="0" w:space="0" w:color="auto"/>
        <w:right w:val="none" w:sz="0" w:space="0" w:color="auto"/>
      </w:divBdr>
    </w:div>
    <w:div w:id="1878083771">
      <w:bodyDiv w:val="1"/>
      <w:marLeft w:val="0"/>
      <w:marRight w:val="0"/>
      <w:marTop w:val="0"/>
      <w:marBottom w:val="0"/>
      <w:divBdr>
        <w:top w:val="none" w:sz="0" w:space="0" w:color="auto"/>
        <w:left w:val="none" w:sz="0" w:space="0" w:color="auto"/>
        <w:bottom w:val="none" w:sz="0" w:space="0" w:color="auto"/>
        <w:right w:val="none" w:sz="0" w:space="0" w:color="auto"/>
      </w:divBdr>
    </w:div>
    <w:div w:id="1878153027">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0184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275454">
      <w:bodyDiv w:val="1"/>
      <w:marLeft w:val="0"/>
      <w:marRight w:val="0"/>
      <w:marTop w:val="0"/>
      <w:marBottom w:val="0"/>
      <w:divBdr>
        <w:top w:val="none" w:sz="0" w:space="0" w:color="auto"/>
        <w:left w:val="none" w:sz="0" w:space="0" w:color="auto"/>
        <w:bottom w:val="none" w:sz="0" w:space="0" w:color="auto"/>
        <w:right w:val="none" w:sz="0" w:space="0" w:color="auto"/>
      </w:divBdr>
    </w:div>
    <w:div w:id="1878278048">
      <w:bodyDiv w:val="1"/>
      <w:marLeft w:val="0"/>
      <w:marRight w:val="0"/>
      <w:marTop w:val="0"/>
      <w:marBottom w:val="0"/>
      <w:divBdr>
        <w:top w:val="none" w:sz="0" w:space="0" w:color="auto"/>
        <w:left w:val="none" w:sz="0" w:space="0" w:color="auto"/>
        <w:bottom w:val="none" w:sz="0" w:space="0" w:color="auto"/>
        <w:right w:val="none" w:sz="0" w:space="0" w:color="auto"/>
      </w:divBdr>
    </w:div>
    <w:div w:id="1878542342">
      <w:bodyDiv w:val="1"/>
      <w:marLeft w:val="0"/>
      <w:marRight w:val="0"/>
      <w:marTop w:val="0"/>
      <w:marBottom w:val="0"/>
      <w:divBdr>
        <w:top w:val="none" w:sz="0" w:space="0" w:color="auto"/>
        <w:left w:val="none" w:sz="0" w:space="0" w:color="auto"/>
        <w:bottom w:val="none" w:sz="0" w:space="0" w:color="auto"/>
        <w:right w:val="none" w:sz="0" w:space="0" w:color="auto"/>
      </w:divBdr>
    </w:div>
    <w:div w:id="1878545984">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1043">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200353">
      <w:bodyDiv w:val="1"/>
      <w:marLeft w:val="0"/>
      <w:marRight w:val="0"/>
      <w:marTop w:val="0"/>
      <w:marBottom w:val="0"/>
      <w:divBdr>
        <w:top w:val="none" w:sz="0" w:space="0" w:color="auto"/>
        <w:left w:val="none" w:sz="0" w:space="0" w:color="auto"/>
        <w:bottom w:val="none" w:sz="0" w:space="0" w:color="auto"/>
        <w:right w:val="none" w:sz="0" w:space="0" w:color="auto"/>
      </w:divBdr>
    </w:div>
    <w:div w:id="1879273343">
      <w:bodyDiv w:val="1"/>
      <w:marLeft w:val="0"/>
      <w:marRight w:val="0"/>
      <w:marTop w:val="0"/>
      <w:marBottom w:val="0"/>
      <w:divBdr>
        <w:top w:val="none" w:sz="0" w:space="0" w:color="auto"/>
        <w:left w:val="none" w:sz="0" w:space="0" w:color="auto"/>
        <w:bottom w:val="none" w:sz="0" w:space="0" w:color="auto"/>
        <w:right w:val="none" w:sz="0" w:space="0" w:color="auto"/>
      </w:divBdr>
    </w:div>
    <w:div w:id="1879464580">
      <w:bodyDiv w:val="1"/>
      <w:marLeft w:val="0"/>
      <w:marRight w:val="0"/>
      <w:marTop w:val="0"/>
      <w:marBottom w:val="0"/>
      <w:divBdr>
        <w:top w:val="none" w:sz="0" w:space="0" w:color="auto"/>
        <w:left w:val="none" w:sz="0" w:space="0" w:color="auto"/>
        <w:bottom w:val="none" w:sz="0" w:space="0" w:color="auto"/>
        <w:right w:val="none" w:sz="0" w:space="0" w:color="auto"/>
      </w:divBdr>
    </w:div>
    <w:div w:id="1879585626">
      <w:bodyDiv w:val="1"/>
      <w:marLeft w:val="0"/>
      <w:marRight w:val="0"/>
      <w:marTop w:val="0"/>
      <w:marBottom w:val="0"/>
      <w:divBdr>
        <w:top w:val="none" w:sz="0" w:space="0" w:color="auto"/>
        <w:left w:val="none" w:sz="0" w:space="0" w:color="auto"/>
        <w:bottom w:val="none" w:sz="0" w:space="0" w:color="auto"/>
        <w:right w:val="none" w:sz="0" w:space="0" w:color="auto"/>
      </w:divBdr>
    </w:div>
    <w:div w:id="1879852801">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118334">
      <w:bodyDiv w:val="1"/>
      <w:marLeft w:val="0"/>
      <w:marRight w:val="0"/>
      <w:marTop w:val="0"/>
      <w:marBottom w:val="0"/>
      <w:divBdr>
        <w:top w:val="none" w:sz="0" w:space="0" w:color="auto"/>
        <w:left w:val="none" w:sz="0" w:space="0" w:color="auto"/>
        <w:bottom w:val="none" w:sz="0" w:space="0" w:color="auto"/>
        <w:right w:val="none" w:sz="0" w:space="0" w:color="auto"/>
      </w:divBdr>
    </w:div>
    <w:div w:id="1880163680">
      <w:bodyDiv w:val="1"/>
      <w:marLeft w:val="0"/>
      <w:marRight w:val="0"/>
      <w:marTop w:val="0"/>
      <w:marBottom w:val="0"/>
      <w:divBdr>
        <w:top w:val="none" w:sz="0" w:space="0" w:color="auto"/>
        <w:left w:val="none" w:sz="0" w:space="0" w:color="auto"/>
        <w:bottom w:val="none" w:sz="0" w:space="0" w:color="auto"/>
        <w:right w:val="none" w:sz="0" w:space="0" w:color="auto"/>
      </w:divBdr>
    </w:div>
    <w:div w:id="1880314045">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69948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0969938">
      <w:bodyDiv w:val="1"/>
      <w:marLeft w:val="0"/>
      <w:marRight w:val="0"/>
      <w:marTop w:val="0"/>
      <w:marBottom w:val="0"/>
      <w:divBdr>
        <w:top w:val="none" w:sz="0" w:space="0" w:color="auto"/>
        <w:left w:val="none" w:sz="0" w:space="0" w:color="auto"/>
        <w:bottom w:val="none" w:sz="0" w:space="0" w:color="auto"/>
        <w:right w:val="none" w:sz="0" w:space="0" w:color="auto"/>
      </w:divBdr>
    </w:div>
    <w:div w:id="1881042447">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286496">
      <w:bodyDiv w:val="1"/>
      <w:marLeft w:val="0"/>
      <w:marRight w:val="0"/>
      <w:marTop w:val="0"/>
      <w:marBottom w:val="0"/>
      <w:divBdr>
        <w:top w:val="none" w:sz="0" w:space="0" w:color="auto"/>
        <w:left w:val="none" w:sz="0" w:space="0" w:color="auto"/>
        <w:bottom w:val="none" w:sz="0" w:space="0" w:color="auto"/>
        <w:right w:val="none" w:sz="0" w:space="0" w:color="auto"/>
      </w:divBdr>
    </w:div>
    <w:div w:id="1881353936">
      <w:bodyDiv w:val="1"/>
      <w:marLeft w:val="0"/>
      <w:marRight w:val="0"/>
      <w:marTop w:val="0"/>
      <w:marBottom w:val="0"/>
      <w:divBdr>
        <w:top w:val="none" w:sz="0" w:space="0" w:color="auto"/>
        <w:left w:val="none" w:sz="0" w:space="0" w:color="auto"/>
        <w:bottom w:val="none" w:sz="0" w:space="0" w:color="auto"/>
        <w:right w:val="none" w:sz="0" w:space="0" w:color="auto"/>
      </w:divBdr>
    </w:div>
    <w:div w:id="1881480050">
      <w:bodyDiv w:val="1"/>
      <w:marLeft w:val="0"/>
      <w:marRight w:val="0"/>
      <w:marTop w:val="0"/>
      <w:marBottom w:val="0"/>
      <w:divBdr>
        <w:top w:val="none" w:sz="0" w:space="0" w:color="auto"/>
        <w:left w:val="none" w:sz="0" w:space="0" w:color="auto"/>
        <w:bottom w:val="none" w:sz="0" w:space="0" w:color="auto"/>
        <w:right w:val="none" w:sz="0" w:space="0" w:color="auto"/>
      </w:divBdr>
    </w:div>
    <w:div w:id="1881822786">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2326133">
      <w:bodyDiv w:val="1"/>
      <w:marLeft w:val="0"/>
      <w:marRight w:val="0"/>
      <w:marTop w:val="0"/>
      <w:marBottom w:val="0"/>
      <w:divBdr>
        <w:top w:val="none" w:sz="0" w:space="0" w:color="auto"/>
        <w:left w:val="none" w:sz="0" w:space="0" w:color="auto"/>
        <w:bottom w:val="none" w:sz="0" w:space="0" w:color="auto"/>
        <w:right w:val="none" w:sz="0" w:space="0" w:color="auto"/>
      </w:divBdr>
    </w:div>
    <w:div w:id="1882353765">
      <w:bodyDiv w:val="1"/>
      <w:marLeft w:val="0"/>
      <w:marRight w:val="0"/>
      <w:marTop w:val="0"/>
      <w:marBottom w:val="0"/>
      <w:divBdr>
        <w:top w:val="none" w:sz="0" w:space="0" w:color="auto"/>
        <w:left w:val="none" w:sz="0" w:space="0" w:color="auto"/>
        <w:bottom w:val="none" w:sz="0" w:space="0" w:color="auto"/>
        <w:right w:val="none" w:sz="0" w:space="0" w:color="auto"/>
      </w:divBdr>
    </w:div>
    <w:div w:id="1883050276">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208212">
      <w:bodyDiv w:val="1"/>
      <w:marLeft w:val="0"/>
      <w:marRight w:val="0"/>
      <w:marTop w:val="0"/>
      <w:marBottom w:val="0"/>
      <w:divBdr>
        <w:top w:val="none" w:sz="0" w:space="0" w:color="auto"/>
        <w:left w:val="none" w:sz="0" w:space="0" w:color="auto"/>
        <w:bottom w:val="none" w:sz="0" w:space="0" w:color="auto"/>
        <w:right w:val="none" w:sz="0" w:space="0" w:color="auto"/>
      </w:divBdr>
    </w:div>
    <w:div w:id="1883247339">
      <w:bodyDiv w:val="1"/>
      <w:marLeft w:val="0"/>
      <w:marRight w:val="0"/>
      <w:marTop w:val="0"/>
      <w:marBottom w:val="0"/>
      <w:divBdr>
        <w:top w:val="none" w:sz="0" w:space="0" w:color="auto"/>
        <w:left w:val="none" w:sz="0" w:space="0" w:color="auto"/>
        <w:bottom w:val="none" w:sz="0" w:space="0" w:color="auto"/>
        <w:right w:val="none" w:sz="0" w:space="0" w:color="auto"/>
      </w:divBdr>
    </w:div>
    <w:div w:id="1883320220">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634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13565">
      <w:bodyDiv w:val="1"/>
      <w:marLeft w:val="0"/>
      <w:marRight w:val="0"/>
      <w:marTop w:val="0"/>
      <w:marBottom w:val="0"/>
      <w:divBdr>
        <w:top w:val="none" w:sz="0" w:space="0" w:color="auto"/>
        <w:left w:val="none" w:sz="0" w:space="0" w:color="auto"/>
        <w:bottom w:val="none" w:sz="0" w:space="0" w:color="auto"/>
        <w:right w:val="none" w:sz="0" w:space="0" w:color="auto"/>
      </w:divBdr>
    </w:div>
    <w:div w:id="1883515603">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3786438">
      <w:bodyDiv w:val="1"/>
      <w:marLeft w:val="0"/>
      <w:marRight w:val="0"/>
      <w:marTop w:val="0"/>
      <w:marBottom w:val="0"/>
      <w:divBdr>
        <w:top w:val="none" w:sz="0" w:space="0" w:color="auto"/>
        <w:left w:val="none" w:sz="0" w:space="0" w:color="auto"/>
        <w:bottom w:val="none" w:sz="0" w:space="0" w:color="auto"/>
        <w:right w:val="none" w:sz="0" w:space="0" w:color="auto"/>
      </w:divBdr>
    </w:div>
    <w:div w:id="1883861140">
      <w:bodyDiv w:val="1"/>
      <w:marLeft w:val="0"/>
      <w:marRight w:val="0"/>
      <w:marTop w:val="0"/>
      <w:marBottom w:val="0"/>
      <w:divBdr>
        <w:top w:val="none" w:sz="0" w:space="0" w:color="auto"/>
        <w:left w:val="none" w:sz="0" w:space="0" w:color="auto"/>
        <w:bottom w:val="none" w:sz="0" w:space="0" w:color="auto"/>
        <w:right w:val="none" w:sz="0" w:space="0" w:color="auto"/>
      </w:divBdr>
    </w:div>
    <w:div w:id="1883904266">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053780">
      <w:bodyDiv w:val="1"/>
      <w:marLeft w:val="0"/>
      <w:marRight w:val="0"/>
      <w:marTop w:val="0"/>
      <w:marBottom w:val="0"/>
      <w:divBdr>
        <w:top w:val="none" w:sz="0" w:space="0" w:color="auto"/>
        <w:left w:val="none" w:sz="0" w:space="0" w:color="auto"/>
        <w:bottom w:val="none" w:sz="0" w:space="0" w:color="auto"/>
        <w:right w:val="none" w:sz="0" w:space="0" w:color="auto"/>
      </w:divBdr>
    </w:div>
    <w:div w:id="1884322253">
      <w:bodyDiv w:val="1"/>
      <w:marLeft w:val="0"/>
      <w:marRight w:val="0"/>
      <w:marTop w:val="0"/>
      <w:marBottom w:val="0"/>
      <w:divBdr>
        <w:top w:val="none" w:sz="0" w:space="0" w:color="auto"/>
        <w:left w:val="none" w:sz="0" w:space="0" w:color="auto"/>
        <w:bottom w:val="none" w:sz="0" w:space="0" w:color="auto"/>
        <w:right w:val="none" w:sz="0" w:space="0" w:color="auto"/>
      </w:divBdr>
    </w:div>
    <w:div w:id="1884362781">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555703">
      <w:bodyDiv w:val="1"/>
      <w:marLeft w:val="0"/>
      <w:marRight w:val="0"/>
      <w:marTop w:val="0"/>
      <w:marBottom w:val="0"/>
      <w:divBdr>
        <w:top w:val="none" w:sz="0" w:space="0" w:color="auto"/>
        <w:left w:val="none" w:sz="0" w:space="0" w:color="auto"/>
        <w:bottom w:val="none" w:sz="0" w:space="0" w:color="auto"/>
        <w:right w:val="none" w:sz="0" w:space="0" w:color="auto"/>
      </w:divBdr>
    </w:div>
    <w:div w:id="1884637429">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750223">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4831445">
      <w:bodyDiv w:val="1"/>
      <w:marLeft w:val="0"/>
      <w:marRight w:val="0"/>
      <w:marTop w:val="0"/>
      <w:marBottom w:val="0"/>
      <w:divBdr>
        <w:top w:val="none" w:sz="0" w:space="0" w:color="auto"/>
        <w:left w:val="none" w:sz="0" w:space="0" w:color="auto"/>
        <w:bottom w:val="none" w:sz="0" w:space="0" w:color="auto"/>
        <w:right w:val="none" w:sz="0" w:space="0" w:color="auto"/>
      </w:divBdr>
    </w:div>
    <w:div w:id="1884947110">
      <w:bodyDiv w:val="1"/>
      <w:marLeft w:val="0"/>
      <w:marRight w:val="0"/>
      <w:marTop w:val="0"/>
      <w:marBottom w:val="0"/>
      <w:divBdr>
        <w:top w:val="none" w:sz="0" w:space="0" w:color="auto"/>
        <w:left w:val="none" w:sz="0" w:space="0" w:color="auto"/>
        <w:bottom w:val="none" w:sz="0" w:space="0" w:color="auto"/>
        <w:right w:val="none" w:sz="0" w:space="0" w:color="auto"/>
      </w:divBdr>
    </w:div>
    <w:div w:id="1885369262">
      <w:bodyDiv w:val="1"/>
      <w:marLeft w:val="0"/>
      <w:marRight w:val="0"/>
      <w:marTop w:val="0"/>
      <w:marBottom w:val="0"/>
      <w:divBdr>
        <w:top w:val="none" w:sz="0" w:space="0" w:color="auto"/>
        <w:left w:val="none" w:sz="0" w:space="0" w:color="auto"/>
        <w:bottom w:val="none" w:sz="0" w:space="0" w:color="auto"/>
        <w:right w:val="none" w:sz="0" w:space="0" w:color="auto"/>
      </w:divBdr>
    </w:div>
    <w:div w:id="188540954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5867216">
      <w:bodyDiv w:val="1"/>
      <w:marLeft w:val="0"/>
      <w:marRight w:val="0"/>
      <w:marTop w:val="0"/>
      <w:marBottom w:val="0"/>
      <w:divBdr>
        <w:top w:val="none" w:sz="0" w:space="0" w:color="auto"/>
        <w:left w:val="none" w:sz="0" w:space="0" w:color="auto"/>
        <w:bottom w:val="none" w:sz="0" w:space="0" w:color="auto"/>
        <w:right w:val="none" w:sz="0" w:space="0" w:color="auto"/>
      </w:divBdr>
    </w:div>
    <w:div w:id="1885868682">
      <w:bodyDiv w:val="1"/>
      <w:marLeft w:val="0"/>
      <w:marRight w:val="0"/>
      <w:marTop w:val="0"/>
      <w:marBottom w:val="0"/>
      <w:divBdr>
        <w:top w:val="none" w:sz="0" w:space="0" w:color="auto"/>
        <w:left w:val="none" w:sz="0" w:space="0" w:color="auto"/>
        <w:bottom w:val="none" w:sz="0" w:space="0" w:color="auto"/>
        <w:right w:val="none" w:sz="0" w:space="0" w:color="auto"/>
      </w:divBdr>
    </w:div>
    <w:div w:id="1885870979">
      <w:bodyDiv w:val="1"/>
      <w:marLeft w:val="0"/>
      <w:marRight w:val="0"/>
      <w:marTop w:val="0"/>
      <w:marBottom w:val="0"/>
      <w:divBdr>
        <w:top w:val="none" w:sz="0" w:space="0" w:color="auto"/>
        <w:left w:val="none" w:sz="0" w:space="0" w:color="auto"/>
        <w:bottom w:val="none" w:sz="0" w:space="0" w:color="auto"/>
        <w:right w:val="none" w:sz="0" w:space="0" w:color="auto"/>
      </w:divBdr>
    </w:div>
    <w:div w:id="1886092077">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16123">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08851">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6679321">
      <w:bodyDiv w:val="1"/>
      <w:marLeft w:val="0"/>
      <w:marRight w:val="0"/>
      <w:marTop w:val="0"/>
      <w:marBottom w:val="0"/>
      <w:divBdr>
        <w:top w:val="none" w:sz="0" w:space="0" w:color="auto"/>
        <w:left w:val="none" w:sz="0" w:space="0" w:color="auto"/>
        <w:bottom w:val="none" w:sz="0" w:space="0" w:color="auto"/>
        <w:right w:val="none" w:sz="0" w:space="0" w:color="auto"/>
      </w:divBdr>
    </w:div>
    <w:div w:id="1886719472">
      <w:bodyDiv w:val="1"/>
      <w:marLeft w:val="0"/>
      <w:marRight w:val="0"/>
      <w:marTop w:val="0"/>
      <w:marBottom w:val="0"/>
      <w:divBdr>
        <w:top w:val="none" w:sz="0" w:space="0" w:color="auto"/>
        <w:left w:val="none" w:sz="0" w:space="0" w:color="auto"/>
        <w:bottom w:val="none" w:sz="0" w:space="0" w:color="auto"/>
        <w:right w:val="none" w:sz="0" w:space="0" w:color="auto"/>
      </w:divBdr>
    </w:div>
    <w:div w:id="1887133587">
      <w:bodyDiv w:val="1"/>
      <w:marLeft w:val="0"/>
      <w:marRight w:val="0"/>
      <w:marTop w:val="0"/>
      <w:marBottom w:val="0"/>
      <w:divBdr>
        <w:top w:val="none" w:sz="0" w:space="0" w:color="auto"/>
        <w:left w:val="none" w:sz="0" w:space="0" w:color="auto"/>
        <w:bottom w:val="none" w:sz="0" w:space="0" w:color="auto"/>
        <w:right w:val="none" w:sz="0" w:space="0" w:color="auto"/>
      </w:divBdr>
    </w:div>
    <w:div w:id="1887175942">
      <w:bodyDiv w:val="1"/>
      <w:marLeft w:val="0"/>
      <w:marRight w:val="0"/>
      <w:marTop w:val="0"/>
      <w:marBottom w:val="0"/>
      <w:divBdr>
        <w:top w:val="none" w:sz="0" w:space="0" w:color="auto"/>
        <w:left w:val="none" w:sz="0" w:space="0" w:color="auto"/>
        <w:bottom w:val="none" w:sz="0" w:space="0" w:color="auto"/>
        <w:right w:val="none" w:sz="0" w:space="0" w:color="auto"/>
      </w:divBdr>
    </w:div>
    <w:div w:id="1887180037">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520097">
      <w:bodyDiv w:val="1"/>
      <w:marLeft w:val="0"/>
      <w:marRight w:val="0"/>
      <w:marTop w:val="0"/>
      <w:marBottom w:val="0"/>
      <w:divBdr>
        <w:top w:val="none" w:sz="0" w:space="0" w:color="auto"/>
        <w:left w:val="none" w:sz="0" w:space="0" w:color="auto"/>
        <w:bottom w:val="none" w:sz="0" w:space="0" w:color="auto"/>
        <w:right w:val="none" w:sz="0" w:space="0" w:color="auto"/>
      </w:divBdr>
    </w:div>
    <w:div w:id="1887525927">
      <w:bodyDiv w:val="1"/>
      <w:marLeft w:val="0"/>
      <w:marRight w:val="0"/>
      <w:marTop w:val="0"/>
      <w:marBottom w:val="0"/>
      <w:divBdr>
        <w:top w:val="none" w:sz="0" w:space="0" w:color="auto"/>
        <w:left w:val="none" w:sz="0" w:space="0" w:color="auto"/>
        <w:bottom w:val="none" w:sz="0" w:space="0" w:color="auto"/>
        <w:right w:val="none" w:sz="0" w:space="0" w:color="auto"/>
      </w:divBdr>
    </w:div>
    <w:div w:id="1887641721">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793495">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7837537">
      <w:bodyDiv w:val="1"/>
      <w:marLeft w:val="0"/>
      <w:marRight w:val="0"/>
      <w:marTop w:val="0"/>
      <w:marBottom w:val="0"/>
      <w:divBdr>
        <w:top w:val="none" w:sz="0" w:space="0" w:color="auto"/>
        <w:left w:val="none" w:sz="0" w:space="0" w:color="auto"/>
        <w:bottom w:val="none" w:sz="0" w:space="0" w:color="auto"/>
        <w:right w:val="none" w:sz="0" w:space="0" w:color="auto"/>
      </w:divBdr>
    </w:div>
    <w:div w:id="1888103289">
      <w:bodyDiv w:val="1"/>
      <w:marLeft w:val="0"/>
      <w:marRight w:val="0"/>
      <w:marTop w:val="0"/>
      <w:marBottom w:val="0"/>
      <w:divBdr>
        <w:top w:val="none" w:sz="0" w:space="0" w:color="auto"/>
        <w:left w:val="none" w:sz="0" w:space="0" w:color="auto"/>
        <w:bottom w:val="none" w:sz="0" w:space="0" w:color="auto"/>
        <w:right w:val="none" w:sz="0" w:space="0" w:color="auto"/>
      </w:divBdr>
    </w:div>
    <w:div w:id="1888298764">
      <w:bodyDiv w:val="1"/>
      <w:marLeft w:val="0"/>
      <w:marRight w:val="0"/>
      <w:marTop w:val="0"/>
      <w:marBottom w:val="0"/>
      <w:divBdr>
        <w:top w:val="none" w:sz="0" w:space="0" w:color="auto"/>
        <w:left w:val="none" w:sz="0" w:space="0" w:color="auto"/>
        <w:bottom w:val="none" w:sz="0" w:space="0" w:color="auto"/>
        <w:right w:val="none" w:sz="0" w:space="0" w:color="auto"/>
      </w:divBdr>
    </w:div>
    <w:div w:id="1888450805">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143348">
      <w:bodyDiv w:val="1"/>
      <w:marLeft w:val="0"/>
      <w:marRight w:val="0"/>
      <w:marTop w:val="0"/>
      <w:marBottom w:val="0"/>
      <w:divBdr>
        <w:top w:val="none" w:sz="0" w:space="0" w:color="auto"/>
        <w:left w:val="none" w:sz="0" w:space="0" w:color="auto"/>
        <w:bottom w:val="none" w:sz="0" w:space="0" w:color="auto"/>
        <w:right w:val="none" w:sz="0" w:space="0" w:color="auto"/>
      </w:divBdr>
    </w:div>
    <w:div w:id="1889342132">
      <w:bodyDiv w:val="1"/>
      <w:marLeft w:val="0"/>
      <w:marRight w:val="0"/>
      <w:marTop w:val="0"/>
      <w:marBottom w:val="0"/>
      <w:divBdr>
        <w:top w:val="none" w:sz="0" w:space="0" w:color="auto"/>
        <w:left w:val="none" w:sz="0" w:space="0" w:color="auto"/>
        <w:bottom w:val="none" w:sz="0" w:space="0" w:color="auto"/>
        <w:right w:val="none" w:sz="0" w:space="0" w:color="auto"/>
      </w:divBdr>
    </w:div>
    <w:div w:id="1889411619">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757785">
      <w:bodyDiv w:val="1"/>
      <w:marLeft w:val="0"/>
      <w:marRight w:val="0"/>
      <w:marTop w:val="0"/>
      <w:marBottom w:val="0"/>
      <w:divBdr>
        <w:top w:val="none" w:sz="0" w:space="0" w:color="auto"/>
        <w:left w:val="none" w:sz="0" w:space="0" w:color="auto"/>
        <w:bottom w:val="none" w:sz="0" w:space="0" w:color="auto"/>
        <w:right w:val="none" w:sz="0" w:space="0" w:color="auto"/>
      </w:divBdr>
    </w:div>
    <w:div w:id="1889948427">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89998404">
      <w:bodyDiv w:val="1"/>
      <w:marLeft w:val="0"/>
      <w:marRight w:val="0"/>
      <w:marTop w:val="0"/>
      <w:marBottom w:val="0"/>
      <w:divBdr>
        <w:top w:val="none" w:sz="0" w:space="0" w:color="auto"/>
        <w:left w:val="none" w:sz="0" w:space="0" w:color="auto"/>
        <w:bottom w:val="none" w:sz="0" w:space="0" w:color="auto"/>
        <w:right w:val="none" w:sz="0" w:space="0" w:color="auto"/>
      </w:divBdr>
    </w:div>
    <w:div w:id="1890140871">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215698">
      <w:bodyDiv w:val="1"/>
      <w:marLeft w:val="0"/>
      <w:marRight w:val="0"/>
      <w:marTop w:val="0"/>
      <w:marBottom w:val="0"/>
      <w:divBdr>
        <w:top w:val="none" w:sz="0" w:space="0" w:color="auto"/>
        <w:left w:val="none" w:sz="0" w:space="0" w:color="auto"/>
        <w:bottom w:val="none" w:sz="0" w:space="0" w:color="auto"/>
        <w:right w:val="none" w:sz="0" w:space="0" w:color="auto"/>
      </w:divBdr>
    </w:div>
    <w:div w:id="1890409443">
      <w:bodyDiv w:val="1"/>
      <w:marLeft w:val="0"/>
      <w:marRight w:val="0"/>
      <w:marTop w:val="0"/>
      <w:marBottom w:val="0"/>
      <w:divBdr>
        <w:top w:val="none" w:sz="0" w:space="0" w:color="auto"/>
        <w:left w:val="none" w:sz="0" w:space="0" w:color="auto"/>
        <w:bottom w:val="none" w:sz="0" w:space="0" w:color="auto"/>
        <w:right w:val="none" w:sz="0" w:space="0" w:color="auto"/>
      </w:divBdr>
    </w:div>
    <w:div w:id="1890454815">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720928">
      <w:bodyDiv w:val="1"/>
      <w:marLeft w:val="0"/>
      <w:marRight w:val="0"/>
      <w:marTop w:val="0"/>
      <w:marBottom w:val="0"/>
      <w:divBdr>
        <w:top w:val="none" w:sz="0" w:space="0" w:color="auto"/>
        <w:left w:val="none" w:sz="0" w:space="0" w:color="auto"/>
        <w:bottom w:val="none" w:sz="0" w:space="0" w:color="auto"/>
        <w:right w:val="none" w:sz="0" w:space="0" w:color="auto"/>
      </w:divBdr>
    </w:div>
    <w:div w:id="1890721066">
      <w:bodyDiv w:val="1"/>
      <w:marLeft w:val="0"/>
      <w:marRight w:val="0"/>
      <w:marTop w:val="0"/>
      <w:marBottom w:val="0"/>
      <w:divBdr>
        <w:top w:val="none" w:sz="0" w:space="0" w:color="auto"/>
        <w:left w:val="none" w:sz="0" w:space="0" w:color="auto"/>
        <w:bottom w:val="none" w:sz="0" w:space="0" w:color="auto"/>
        <w:right w:val="none" w:sz="0" w:space="0" w:color="auto"/>
      </w:divBdr>
    </w:div>
    <w:div w:id="1890721904">
      <w:bodyDiv w:val="1"/>
      <w:marLeft w:val="0"/>
      <w:marRight w:val="0"/>
      <w:marTop w:val="0"/>
      <w:marBottom w:val="0"/>
      <w:divBdr>
        <w:top w:val="none" w:sz="0" w:space="0" w:color="auto"/>
        <w:left w:val="none" w:sz="0" w:space="0" w:color="auto"/>
        <w:bottom w:val="none" w:sz="0" w:space="0" w:color="auto"/>
        <w:right w:val="none" w:sz="0" w:space="0" w:color="auto"/>
      </w:divBdr>
    </w:div>
    <w:div w:id="1890799737">
      <w:bodyDiv w:val="1"/>
      <w:marLeft w:val="0"/>
      <w:marRight w:val="0"/>
      <w:marTop w:val="0"/>
      <w:marBottom w:val="0"/>
      <w:divBdr>
        <w:top w:val="none" w:sz="0" w:space="0" w:color="auto"/>
        <w:left w:val="none" w:sz="0" w:space="0" w:color="auto"/>
        <w:bottom w:val="none" w:sz="0" w:space="0" w:color="auto"/>
        <w:right w:val="none" w:sz="0" w:space="0" w:color="auto"/>
      </w:divBdr>
    </w:div>
    <w:div w:id="1890804806">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88841">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066595">
      <w:bodyDiv w:val="1"/>
      <w:marLeft w:val="0"/>
      <w:marRight w:val="0"/>
      <w:marTop w:val="0"/>
      <w:marBottom w:val="0"/>
      <w:divBdr>
        <w:top w:val="none" w:sz="0" w:space="0" w:color="auto"/>
        <w:left w:val="none" w:sz="0" w:space="0" w:color="auto"/>
        <w:bottom w:val="none" w:sz="0" w:space="0" w:color="auto"/>
        <w:right w:val="none" w:sz="0" w:space="0" w:color="auto"/>
      </w:divBdr>
    </w:div>
    <w:div w:id="1891073318">
      <w:bodyDiv w:val="1"/>
      <w:marLeft w:val="0"/>
      <w:marRight w:val="0"/>
      <w:marTop w:val="0"/>
      <w:marBottom w:val="0"/>
      <w:divBdr>
        <w:top w:val="none" w:sz="0" w:space="0" w:color="auto"/>
        <w:left w:val="none" w:sz="0" w:space="0" w:color="auto"/>
        <w:bottom w:val="none" w:sz="0" w:space="0" w:color="auto"/>
        <w:right w:val="none" w:sz="0" w:space="0" w:color="auto"/>
      </w:divBdr>
    </w:div>
    <w:div w:id="1891381650">
      <w:bodyDiv w:val="1"/>
      <w:marLeft w:val="0"/>
      <w:marRight w:val="0"/>
      <w:marTop w:val="0"/>
      <w:marBottom w:val="0"/>
      <w:divBdr>
        <w:top w:val="none" w:sz="0" w:space="0" w:color="auto"/>
        <w:left w:val="none" w:sz="0" w:space="0" w:color="auto"/>
        <w:bottom w:val="none" w:sz="0" w:space="0" w:color="auto"/>
        <w:right w:val="none" w:sz="0" w:space="0" w:color="auto"/>
      </w:divBdr>
    </w:div>
    <w:div w:id="1891500196">
      <w:bodyDiv w:val="1"/>
      <w:marLeft w:val="0"/>
      <w:marRight w:val="0"/>
      <w:marTop w:val="0"/>
      <w:marBottom w:val="0"/>
      <w:divBdr>
        <w:top w:val="none" w:sz="0" w:space="0" w:color="auto"/>
        <w:left w:val="none" w:sz="0" w:space="0" w:color="auto"/>
        <w:bottom w:val="none" w:sz="0" w:space="0" w:color="auto"/>
        <w:right w:val="none" w:sz="0" w:space="0" w:color="auto"/>
      </w:divBdr>
    </w:div>
    <w:div w:id="1891530113">
      <w:bodyDiv w:val="1"/>
      <w:marLeft w:val="0"/>
      <w:marRight w:val="0"/>
      <w:marTop w:val="0"/>
      <w:marBottom w:val="0"/>
      <w:divBdr>
        <w:top w:val="none" w:sz="0" w:space="0" w:color="auto"/>
        <w:left w:val="none" w:sz="0" w:space="0" w:color="auto"/>
        <w:bottom w:val="none" w:sz="0" w:space="0" w:color="auto"/>
        <w:right w:val="none" w:sz="0" w:space="0" w:color="auto"/>
      </w:divBdr>
    </w:div>
    <w:div w:id="1891767890">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038161">
      <w:bodyDiv w:val="1"/>
      <w:marLeft w:val="0"/>
      <w:marRight w:val="0"/>
      <w:marTop w:val="0"/>
      <w:marBottom w:val="0"/>
      <w:divBdr>
        <w:top w:val="none" w:sz="0" w:space="0" w:color="auto"/>
        <w:left w:val="none" w:sz="0" w:space="0" w:color="auto"/>
        <w:bottom w:val="none" w:sz="0" w:space="0" w:color="auto"/>
        <w:right w:val="none" w:sz="0" w:space="0" w:color="auto"/>
      </w:divBdr>
    </w:div>
    <w:div w:id="189230251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6473">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038606">
      <w:bodyDiv w:val="1"/>
      <w:marLeft w:val="0"/>
      <w:marRight w:val="0"/>
      <w:marTop w:val="0"/>
      <w:marBottom w:val="0"/>
      <w:divBdr>
        <w:top w:val="none" w:sz="0" w:space="0" w:color="auto"/>
        <w:left w:val="none" w:sz="0" w:space="0" w:color="auto"/>
        <w:bottom w:val="none" w:sz="0" w:space="0" w:color="auto"/>
        <w:right w:val="none" w:sz="0" w:space="0" w:color="auto"/>
      </w:divBdr>
    </w:div>
    <w:div w:id="1893076149">
      <w:bodyDiv w:val="1"/>
      <w:marLeft w:val="0"/>
      <w:marRight w:val="0"/>
      <w:marTop w:val="0"/>
      <w:marBottom w:val="0"/>
      <w:divBdr>
        <w:top w:val="none" w:sz="0" w:space="0" w:color="auto"/>
        <w:left w:val="none" w:sz="0" w:space="0" w:color="auto"/>
        <w:bottom w:val="none" w:sz="0" w:space="0" w:color="auto"/>
        <w:right w:val="none" w:sz="0" w:space="0" w:color="auto"/>
      </w:divBdr>
    </w:div>
    <w:div w:id="1893231038">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272657">
      <w:bodyDiv w:val="1"/>
      <w:marLeft w:val="0"/>
      <w:marRight w:val="0"/>
      <w:marTop w:val="0"/>
      <w:marBottom w:val="0"/>
      <w:divBdr>
        <w:top w:val="none" w:sz="0" w:space="0" w:color="auto"/>
        <w:left w:val="none" w:sz="0" w:space="0" w:color="auto"/>
        <w:bottom w:val="none" w:sz="0" w:space="0" w:color="auto"/>
        <w:right w:val="none" w:sz="0" w:space="0" w:color="auto"/>
      </w:divBdr>
    </w:div>
    <w:div w:id="1893301456">
      <w:bodyDiv w:val="1"/>
      <w:marLeft w:val="0"/>
      <w:marRight w:val="0"/>
      <w:marTop w:val="0"/>
      <w:marBottom w:val="0"/>
      <w:divBdr>
        <w:top w:val="none" w:sz="0" w:space="0" w:color="auto"/>
        <w:left w:val="none" w:sz="0" w:space="0" w:color="auto"/>
        <w:bottom w:val="none" w:sz="0" w:space="0" w:color="auto"/>
        <w:right w:val="none" w:sz="0" w:space="0" w:color="auto"/>
      </w:divBdr>
    </w:div>
    <w:div w:id="1893541415">
      <w:bodyDiv w:val="1"/>
      <w:marLeft w:val="0"/>
      <w:marRight w:val="0"/>
      <w:marTop w:val="0"/>
      <w:marBottom w:val="0"/>
      <w:divBdr>
        <w:top w:val="none" w:sz="0" w:space="0" w:color="auto"/>
        <w:left w:val="none" w:sz="0" w:space="0" w:color="auto"/>
        <w:bottom w:val="none" w:sz="0" w:space="0" w:color="auto"/>
        <w:right w:val="none" w:sz="0" w:space="0" w:color="auto"/>
      </w:divBdr>
    </w:div>
    <w:div w:id="1893616277">
      <w:bodyDiv w:val="1"/>
      <w:marLeft w:val="0"/>
      <w:marRight w:val="0"/>
      <w:marTop w:val="0"/>
      <w:marBottom w:val="0"/>
      <w:divBdr>
        <w:top w:val="none" w:sz="0" w:space="0" w:color="auto"/>
        <w:left w:val="none" w:sz="0" w:space="0" w:color="auto"/>
        <w:bottom w:val="none" w:sz="0" w:space="0" w:color="auto"/>
        <w:right w:val="none" w:sz="0" w:space="0" w:color="auto"/>
      </w:divBdr>
    </w:div>
    <w:div w:id="1893617347">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04410">
      <w:bodyDiv w:val="1"/>
      <w:marLeft w:val="0"/>
      <w:marRight w:val="0"/>
      <w:marTop w:val="0"/>
      <w:marBottom w:val="0"/>
      <w:divBdr>
        <w:top w:val="none" w:sz="0" w:space="0" w:color="auto"/>
        <w:left w:val="none" w:sz="0" w:space="0" w:color="auto"/>
        <w:bottom w:val="none" w:sz="0" w:space="0" w:color="auto"/>
        <w:right w:val="none" w:sz="0" w:space="0" w:color="auto"/>
      </w:divBdr>
    </w:div>
    <w:div w:id="1894075170">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49765">
      <w:bodyDiv w:val="1"/>
      <w:marLeft w:val="0"/>
      <w:marRight w:val="0"/>
      <w:marTop w:val="0"/>
      <w:marBottom w:val="0"/>
      <w:divBdr>
        <w:top w:val="none" w:sz="0" w:space="0" w:color="auto"/>
        <w:left w:val="none" w:sz="0" w:space="0" w:color="auto"/>
        <w:bottom w:val="none" w:sz="0" w:space="0" w:color="auto"/>
        <w:right w:val="none" w:sz="0" w:space="0" w:color="auto"/>
      </w:divBdr>
    </w:div>
    <w:div w:id="1894150278">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4342719">
      <w:bodyDiv w:val="1"/>
      <w:marLeft w:val="0"/>
      <w:marRight w:val="0"/>
      <w:marTop w:val="0"/>
      <w:marBottom w:val="0"/>
      <w:divBdr>
        <w:top w:val="none" w:sz="0" w:space="0" w:color="auto"/>
        <w:left w:val="none" w:sz="0" w:space="0" w:color="auto"/>
        <w:bottom w:val="none" w:sz="0" w:space="0" w:color="auto"/>
        <w:right w:val="none" w:sz="0" w:space="0" w:color="auto"/>
      </w:divBdr>
    </w:div>
    <w:div w:id="1894389818">
      <w:bodyDiv w:val="1"/>
      <w:marLeft w:val="0"/>
      <w:marRight w:val="0"/>
      <w:marTop w:val="0"/>
      <w:marBottom w:val="0"/>
      <w:divBdr>
        <w:top w:val="none" w:sz="0" w:space="0" w:color="auto"/>
        <w:left w:val="none" w:sz="0" w:space="0" w:color="auto"/>
        <w:bottom w:val="none" w:sz="0" w:space="0" w:color="auto"/>
        <w:right w:val="none" w:sz="0" w:space="0" w:color="auto"/>
      </w:divBdr>
    </w:div>
    <w:div w:id="1894778471">
      <w:bodyDiv w:val="1"/>
      <w:marLeft w:val="0"/>
      <w:marRight w:val="0"/>
      <w:marTop w:val="0"/>
      <w:marBottom w:val="0"/>
      <w:divBdr>
        <w:top w:val="none" w:sz="0" w:space="0" w:color="auto"/>
        <w:left w:val="none" w:sz="0" w:space="0" w:color="auto"/>
        <w:bottom w:val="none" w:sz="0" w:space="0" w:color="auto"/>
        <w:right w:val="none" w:sz="0" w:space="0" w:color="auto"/>
      </w:divBdr>
    </w:div>
    <w:div w:id="1894926394">
      <w:bodyDiv w:val="1"/>
      <w:marLeft w:val="0"/>
      <w:marRight w:val="0"/>
      <w:marTop w:val="0"/>
      <w:marBottom w:val="0"/>
      <w:divBdr>
        <w:top w:val="none" w:sz="0" w:space="0" w:color="auto"/>
        <w:left w:val="none" w:sz="0" w:space="0" w:color="auto"/>
        <w:bottom w:val="none" w:sz="0" w:space="0" w:color="auto"/>
        <w:right w:val="none" w:sz="0" w:space="0" w:color="auto"/>
      </w:divBdr>
    </w:div>
    <w:div w:id="1894998627">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196683">
      <w:bodyDiv w:val="1"/>
      <w:marLeft w:val="0"/>
      <w:marRight w:val="0"/>
      <w:marTop w:val="0"/>
      <w:marBottom w:val="0"/>
      <w:divBdr>
        <w:top w:val="none" w:sz="0" w:space="0" w:color="auto"/>
        <w:left w:val="none" w:sz="0" w:space="0" w:color="auto"/>
        <w:bottom w:val="none" w:sz="0" w:space="0" w:color="auto"/>
        <w:right w:val="none" w:sz="0" w:space="0" w:color="auto"/>
      </w:divBdr>
    </w:div>
    <w:div w:id="1895509795">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695305">
      <w:bodyDiv w:val="1"/>
      <w:marLeft w:val="0"/>
      <w:marRight w:val="0"/>
      <w:marTop w:val="0"/>
      <w:marBottom w:val="0"/>
      <w:divBdr>
        <w:top w:val="none" w:sz="0" w:space="0" w:color="auto"/>
        <w:left w:val="none" w:sz="0" w:space="0" w:color="auto"/>
        <w:bottom w:val="none" w:sz="0" w:space="0" w:color="auto"/>
        <w:right w:val="none" w:sz="0" w:space="0" w:color="auto"/>
      </w:divBdr>
    </w:div>
    <w:div w:id="1895697185">
      <w:bodyDiv w:val="1"/>
      <w:marLeft w:val="0"/>
      <w:marRight w:val="0"/>
      <w:marTop w:val="0"/>
      <w:marBottom w:val="0"/>
      <w:divBdr>
        <w:top w:val="none" w:sz="0" w:space="0" w:color="auto"/>
        <w:left w:val="none" w:sz="0" w:space="0" w:color="auto"/>
        <w:bottom w:val="none" w:sz="0" w:space="0" w:color="auto"/>
        <w:right w:val="none" w:sz="0" w:space="0" w:color="auto"/>
      </w:divBdr>
    </w:div>
    <w:div w:id="1895771705">
      <w:bodyDiv w:val="1"/>
      <w:marLeft w:val="0"/>
      <w:marRight w:val="0"/>
      <w:marTop w:val="0"/>
      <w:marBottom w:val="0"/>
      <w:divBdr>
        <w:top w:val="none" w:sz="0" w:space="0" w:color="auto"/>
        <w:left w:val="none" w:sz="0" w:space="0" w:color="auto"/>
        <w:bottom w:val="none" w:sz="0" w:space="0" w:color="auto"/>
        <w:right w:val="none" w:sz="0" w:space="0" w:color="auto"/>
      </w:divBdr>
    </w:div>
    <w:div w:id="1895847489">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2989">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252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089557">
      <w:bodyDiv w:val="1"/>
      <w:marLeft w:val="0"/>
      <w:marRight w:val="0"/>
      <w:marTop w:val="0"/>
      <w:marBottom w:val="0"/>
      <w:divBdr>
        <w:top w:val="none" w:sz="0" w:space="0" w:color="auto"/>
        <w:left w:val="none" w:sz="0" w:space="0" w:color="auto"/>
        <w:bottom w:val="none" w:sz="0" w:space="0" w:color="auto"/>
        <w:right w:val="none" w:sz="0" w:space="0" w:color="auto"/>
      </w:divBdr>
    </w:div>
    <w:div w:id="1896118312">
      <w:bodyDiv w:val="1"/>
      <w:marLeft w:val="0"/>
      <w:marRight w:val="0"/>
      <w:marTop w:val="0"/>
      <w:marBottom w:val="0"/>
      <w:divBdr>
        <w:top w:val="none" w:sz="0" w:space="0" w:color="auto"/>
        <w:left w:val="none" w:sz="0" w:space="0" w:color="auto"/>
        <w:bottom w:val="none" w:sz="0" w:space="0" w:color="auto"/>
        <w:right w:val="none" w:sz="0" w:space="0" w:color="auto"/>
      </w:divBdr>
    </w:div>
    <w:div w:id="1896119034">
      <w:bodyDiv w:val="1"/>
      <w:marLeft w:val="0"/>
      <w:marRight w:val="0"/>
      <w:marTop w:val="0"/>
      <w:marBottom w:val="0"/>
      <w:divBdr>
        <w:top w:val="none" w:sz="0" w:space="0" w:color="auto"/>
        <w:left w:val="none" w:sz="0" w:space="0" w:color="auto"/>
        <w:bottom w:val="none" w:sz="0" w:space="0" w:color="auto"/>
        <w:right w:val="none" w:sz="0" w:space="0" w:color="auto"/>
      </w:divBdr>
    </w:div>
    <w:div w:id="1896162113">
      <w:bodyDiv w:val="1"/>
      <w:marLeft w:val="0"/>
      <w:marRight w:val="0"/>
      <w:marTop w:val="0"/>
      <w:marBottom w:val="0"/>
      <w:divBdr>
        <w:top w:val="none" w:sz="0" w:space="0" w:color="auto"/>
        <w:left w:val="none" w:sz="0" w:space="0" w:color="auto"/>
        <w:bottom w:val="none" w:sz="0" w:space="0" w:color="auto"/>
        <w:right w:val="none" w:sz="0" w:space="0" w:color="auto"/>
      </w:divBdr>
    </w:div>
    <w:div w:id="189616369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6313012">
      <w:bodyDiv w:val="1"/>
      <w:marLeft w:val="0"/>
      <w:marRight w:val="0"/>
      <w:marTop w:val="0"/>
      <w:marBottom w:val="0"/>
      <w:divBdr>
        <w:top w:val="none" w:sz="0" w:space="0" w:color="auto"/>
        <w:left w:val="none" w:sz="0" w:space="0" w:color="auto"/>
        <w:bottom w:val="none" w:sz="0" w:space="0" w:color="auto"/>
        <w:right w:val="none" w:sz="0" w:space="0" w:color="auto"/>
      </w:divBdr>
    </w:div>
    <w:div w:id="1896353147">
      <w:bodyDiv w:val="1"/>
      <w:marLeft w:val="0"/>
      <w:marRight w:val="0"/>
      <w:marTop w:val="0"/>
      <w:marBottom w:val="0"/>
      <w:divBdr>
        <w:top w:val="none" w:sz="0" w:space="0" w:color="auto"/>
        <w:left w:val="none" w:sz="0" w:space="0" w:color="auto"/>
        <w:bottom w:val="none" w:sz="0" w:space="0" w:color="auto"/>
        <w:right w:val="none" w:sz="0" w:space="0" w:color="auto"/>
      </w:divBdr>
    </w:div>
    <w:div w:id="1896429856">
      <w:bodyDiv w:val="1"/>
      <w:marLeft w:val="0"/>
      <w:marRight w:val="0"/>
      <w:marTop w:val="0"/>
      <w:marBottom w:val="0"/>
      <w:divBdr>
        <w:top w:val="none" w:sz="0" w:space="0" w:color="auto"/>
        <w:left w:val="none" w:sz="0" w:space="0" w:color="auto"/>
        <w:bottom w:val="none" w:sz="0" w:space="0" w:color="auto"/>
        <w:right w:val="none" w:sz="0" w:space="0" w:color="auto"/>
      </w:divBdr>
    </w:div>
    <w:div w:id="1896578700">
      <w:bodyDiv w:val="1"/>
      <w:marLeft w:val="0"/>
      <w:marRight w:val="0"/>
      <w:marTop w:val="0"/>
      <w:marBottom w:val="0"/>
      <w:divBdr>
        <w:top w:val="none" w:sz="0" w:space="0" w:color="auto"/>
        <w:left w:val="none" w:sz="0" w:space="0" w:color="auto"/>
        <w:bottom w:val="none" w:sz="0" w:space="0" w:color="auto"/>
        <w:right w:val="none" w:sz="0" w:space="0" w:color="auto"/>
      </w:divBdr>
    </w:div>
    <w:div w:id="1897164551">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429271">
      <w:bodyDiv w:val="1"/>
      <w:marLeft w:val="0"/>
      <w:marRight w:val="0"/>
      <w:marTop w:val="0"/>
      <w:marBottom w:val="0"/>
      <w:divBdr>
        <w:top w:val="none" w:sz="0" w:space="0" w:color="auto"/>
        <w:left w:val="none" w:sz="0" w:space="0" w:color="auto"/>
        <w:bottom w:val="none" w:sz="0" w:space="0" w:color="auto"/>
        <w:right w:val="none" w:sz="0" w:space="0" w:color="auto"/>
      </w:divBdr>
    </w:div>
    <w:div w:id="1897467429">
      <w:bodyDiv w:val="1"/>
      <w:marLeft w:val="0"/>
      <w:marRight w:val="0"/>
      <w:marTop w:val="0"/>
      <w:marBottom w:val="0"/>
      <w:divBdr>
        <w:top w:val="none" w:sz="0" w:space="0" w:color="auto"/>
        <w:left w:val="none" w:sz="0" w:space="0" w:color="auto"/>
        <w:bottom w:val="none" w:sz="0" w:space="0" w:color="auto"/>
        <w:right w:val="none" w:sz="0" w:space="0" w:color="auto"/>
      </w:divBdr>
    </w:div>
    <w:div w:id="1897472426">
      <w:bodyDiv w:val="1"/>
      <w:marLeft w:val="0"/>
      <w:marRight w:val="0"/>
      <w:marTop w:val="0"/>
      <w:marBottom w:val="0"/>
      <w:divBdr>
        <w:top w:val="none" w:sz="0" w:space="0" w:color="auto"/>
        <w:left w:val="none" w:sz="0" w:space="0" w:color="auto"/>
        <w:bottom w:val="none" w:sz="0" w:space="0" w:color="auto"/>
        <w:right w:val="none" w:sz="0" w:space="0" w:color="auto"/>
      </w:divBdr>
    </w:div>
    <w:div w:id="1897818667">
      <w:bodyDiv w:val="1"/>
      <w:marLeft w:val="0"/>
      <w:marRight w:val="0"/>
      <w:marTop w:val="0"/>
      <w:marBottom w:val="0"/>
      <w:divBdr>
        <w:top w:val="none" w:sz="0" w:space="0" w:color="auto"/>
        <w:left w:val="none" w:sz="0" w:space="0" w:color="auto"/>
        <w:bottom w:val="none" w:sz="0" w:space="0" w:color="auto"/>
        <w:right w:val="none" w:sz="0" w:space="0" w:color="auto"/>
      </w:divBdr>
    </w:div>
    <w:div w:id="1897931286">
      <w:bodyDiv w:val="1"/>
      <w:marLeft w:val="0"/>
      <w:marRight w:val="0"/>
      <w:marTop w:val="0"/>
      <w:marBottom w:val="0"/>
      <w:divBdr>
        <w:top w:val="none" w:sz="0" w:space="0" w:color="auto"/>
        <w:left w:val="none" w:sz="0" w:space="0" w:color="auto"/>
        <w:bottom w:val="none" w:sz="0" w:space="0" w:color="auto"/>
        <w:right w:val="none" w:sz="0" w:space="0" w:color="auto"/>
      </w:divBdr>
    </w:div>
    <w:div w:id="1897931726">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54686">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278366">
      <w:bodyDiv w:val="1"/>
      <w:marLeft w:val="0"/>
      <w:marRight w:val="0"/>
      <w:marTop w:val="0"/>
      <w:marBottom w:val="0"/>
      <w:divBdr>
        <w:top w:val="none" w:sz="0" w:space="0" w:color="auto"/>
        <w:left w:val="none" w:sz="0" w:space="0" w:color="auto"/>
        <w:bottom w:val="none" w:sz="0" w:space="0" w:color="auto"/>
        <w:right w:val="none" w:sz="0" w:space="0" w:color="auto"/>
      </w:divBdr>
    </w:div>
    <w:div w:id="1898321868">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898855031">
      <w:bodyDiv w:val="1"/>
      <w:marLeft w:val="0"/>
      <w:marRight w:val="0"/>
      <w:marTop w:val="0"/>
      <w:marBottom w:val="0"/>
      <w:divBdr>
        <w:top w:val="none" w:sz="0" w:space="0" w:color="auto"/>
        <w:left w:val="none" w:sz="0" w:space="0" w:color="auto"/>
        <w:bottom w:val="none" w:sz="0" w:space="0" w:color="auto"/>
        <w:right w:val="none" w:sz="0" w:space="0" w:color="auto"/>
      </w:divBdr>
    </w:div>
    <w:div w:id="1898935490">
      <w:bodyDiv w:val="1"/>
      <w:marLeft w:val="0"/>
      <w:marRight w:val="0"/>
      <w:marTop w:val="0"/>
      <w:marBottom w:val="0"/>
      <w:divBdr>
        <w:top w:val="none" w:sz="0" w:space="0" w:color="auto"/>
        <w:left w:val="none" w:sz="0" w:space="0" w:color="auto"/>
        <w:bottom w:val="none" w:sz="0" w:space="0" w:color="auto"/>
        <w:right w:val="none" w:sz="0" w:space="0" w:color="auto"/>
      </w:divBdr>
    </w:div>
    <w:div w:id="1899051877">
      <w:bodyDiv w:val="1"/>
      <w:marLeft w:val="0"/>
      <w:marRight w:val="0"/>
      <w:marTop w:val="0"/>
      <w:marBottom w:val="0"/>
      <w:divBdr>
        <w:top w:val="none" w:sz="0" w:space="0" w:color="auto"/>
        <w:left w:val="none" w:sz="0" w:space="0" w:color="auto"/>
        <w:bottom w:val="none" w:sz="0" w:space="0" w:color="auto"/>
        <w:right w:val="none" w:sz="0" w:space="0" w:color="auto"/>
      </w:divBdr>
    </w:div>
    <w:div w:id="1899126150">
      <w:bodyDiv w:val="1"/>
      <w:marLeft w:val="0"/>
      <w:marRight w:val="0"/>
      <w:marTop w:val="0"/>
      <w:marBottom w:val="0"/>
      <w:divBdr>
        <w:top w:val="none" w:sz="0" w:space="0" w:color="auto"/>
        <w:left w:val="none" w:sz="0" w:space="0" w:color="auto"/>
        <w:bottom w:val="none" w:sz="0" w:space="0" w:color="auto"/>
        <w:right w:val="none" w:sz="0" w:space="0" w:color="auto"/>
      </w:divBdr>
    </w:div>
    <w:div w:id="1899584087">
      <w:bodyDiv w:val="1"/>
      <w:marLeft w:val="0"/>
      <w:marRight w:val="0"/>
      <w:marTop w:val="0"/>
      <w:marBottom w:val="0"/>
      <w:divBdr>
        <w:top w:val="none" w:sz="0" w:space="0" w:color="auto"/>
        <w:left w:val="none" w:sz="0" w:space="0" w:color="auto"/>
        <w:bottom w:val="none" w:sz="0" w:space="0" w:color="auto"/>
        <w:right w:val="none" w:sz="0" w:space="0" w:color="auto"/>
      </w:divBdr>
    </w:div>
    <w:div w:id="1899702594">
      <w:bodyDiv w:val="1"/>
      <w:marLeft w:val="0"/>
      <w:marRight w:val="0"/>
      <w:marTop w:val="0"/>
      <w:marBottom w:val="0"/>
      <w:divBdr>
        <w:top w:val="none" w:sz="0" w:space="0" w:color="auto"/>
        <w:left w:val="none" w:sz="0" w:space="0" w:color="auto"/>
        <w:bottom w:val="none" w:sz="0" w:space="0" w:color="auto"/>
        <w:right w:val="none" w:sz="0" w:space="0" w:color="auto"/>
      </w:divBdr>
    </w:div>
    <w:div w:id="1899780906">
      <w:bodyDiv w:val="1"/>
      <w:marLeft w:val="0"/>
      <w:marRight w:val="0"/>
      <w:marTop w:val="0"/>
      <w:marBottom w:val="0"/>
      <w:divBdr>
        <w:top w:val="none" w:sz="0" w:space="0" w:color="auto"/>
        <w:left w:val="none" w:sz="0" w:space="0" w:color="auto"/>
        <w:bottom w:val="none" w:sz="0" w:space="0" w:color="auto"/>
        <w:right w:val="none" w:sz="0" w:space="0" w:color="auto"/>
      </w:divBdr>
    </w:div>
    <w:div w:id="1899852771">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246205">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359512">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558338">
      <w:bodyDiv w:val="1"/>
      <w:marLeft w:val="0"/>
      <w:marRight w:val="0"/>
      <w:marTop w:val="0"/>
      <w:marBottom w:val="0"/>
      <w:divBdr>
        <w:top w:val="none" w:sz="0" w:space="0" w:color="auto"/>
        <w:left w:val="none" w:sz="0" w:space="0" w:color="auto"/>
        <w:bottom w:val="none" w:sz="0" w:space="0" w:color="auto"/>
        <w:right w:val="none" w:sz="0" w:space="0" w:color="auto"/>
      </w:divBdr>
    </w:div>
    <w:div w:id="1900558724">
      <w:bodyDiv w:val="1"/>
      <w:marLeft w:val="0"/>
      <w:marRight w:val="0"/>
      <w:marTop w:val="0"/>
      <w:marBottom w:val="0"/>
      <w:divBdr>
        <w:top w:val="none" w:sz="0" w:space="0" w:color="auto"/>
        <w:left w:val="none" w:sz="0" w:space="0" w:color="auto"/>
        <w:bottom w:val="none" w:sz="0" w:space="0" w:color="auto"/>
        <w:right w:val="none" w:sz="0" w:space="0" w:color="auto"/>
      </w:divBdr>
    </w:div>
    <w:div w:id="1900627890">
      <w:bodyDiv w:val="1"/>
      <w:marLeft w:val="0"/>
      <w:marRight w:val="0"/>
      <w:marTop w:val="0"/>
      <w:marBottom w:val="0"/>
      <w:divBdr>
        <w:top w:val="none" w:sz="0" w:space="0" w:color="auto"/>
        <w:left w:val="none" w:sz="0" w:space="0" w:color="auto"/>
        <w:bottom w:val="none" w:sz="0" w:space="0" w:color="auto"/>
        <w:right w:val="none" w:sz="0" w:space="0" w:color="auto"/>
      </w:divBdr>
    </w:div>
    <w:div w:id="1900675139">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1957">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2923">
      <w:bodyDiv w:val="1"/>
      <w:marLeft w:val="0"/>
      <w:marRight w:val="0"/>
      <w:marTop w:val="0"/>
      <w:marBottom w:val="0"/>
      <w:divBdr>
        <w:top w:val="none" w:sz="0" w:space="0" w:color="auto"/>
        <w:left w:val="none" w:sz="0" w:space="0" w:color="auto"/>
        <w:bottom w:val="none" w:sz="0" w:space="0" w:color="auto"/>
        <w:right w:val="none" w:sz="0" w:space="0" w:color="auto"/>
      </w:divBdr>
    </w:div>
    <w:div w:id="1901598803">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208505">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2476878">
      <w:bodyDiv w:val="1"/>
      <w:marLeft w:val="0"/>
      <w:marRight w:val="0"/>
      <w:marTop w:val="0"/>
      <w:marBottom w:val="0"/>
      <w:divBdr>
        <w:top w:val="none" w:sz="0" w:space="0" w:color="auto"/>
        <w:left w:val="none" w:sz="0" w:space="0" w:color="auto"/>
        <w:bottom w:val="none" w:sz="0" w:space="0" w:color="auto"/>
        <w:right w:val="none" w:sz="0" w:space="0" w:color="auto"/>
      </w:divBdr>
    </w:div>
    <w:div w:id="1903052714">
      <w:bodyDiv w:val="1"/>
      <w:marLeft w:val="0"/>
      <w:marRight w:val="0"/>
      <w:marTop w:val="0"/>
      <w:marBottom w:val="0"/>
      <w:divBdr>
        <w:top w:val="none" w:sz="0" w:space="0" w:color="auto"/>
        <w:left w:val="none" w:sz="0" w:space="0" w:color="auto"/>
        <w:bottom w:val="none" w:sz="0" w:space="0" w:color="auto"/>
        <w:right w:val="none" w:sz="0" w:space="0" w:color="auto"/>
      </w:divBdr>
    </w:div>
    <w:div w:id="1903131508">
      <w:bodyDiv w:val="1"/>
      <w:marLeft w:val="0"/>
      <w:marRight w:val="0"/>
      <w:marTop w:val="0"/>
      <w:marBottom w:val="0"/>
      <w:divBdr>
        <w:top w:val="none" w:sz="0" w:space="0" w:color="auto"/>
        <w:left w:val="none" w:sz="0" w:space="0" w:color="auto"/>
        <w:bottom w:val="none" w:sz="0" w:space="0" w:color="auto"/>
        <w:right w:val="none" w:sz="0" w:space="0" w:color="auto"/>
      </w:divBdr>
    </w:div>
    <w:div w:id="1903170328">
      <w:bodyDiv w:val="1"/>
      <w:marLeft w:val="0"/>
      <w:marRight w:val="0"/>
      <w:marTop w:val="0"/>
      <w:marBottom w:val="0"/>
      <w:divBdr>
        <w:top w:val="none" w:sz="0" w:space="0" w:color="auto"/>
        <w:left w:val="none" w:sz="0" w:space="0" w:color="auto"/>
        <w:bottom w:val="none" w:sz="0" w:space="0" w:color="auto"/>
        <w:right w:val="none" w:sz="0" w:space="0" w:color="auto"/>
      </w:divBdr>
    </w:div>
    <w:div w:id="1903174090">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297501">
      <w:bodyDiv w:val="1"/>
      <w:marLeft w:val="0"/>
      <w:marRight w:val="0"/>
      <w:marTop w:val="0"/>
      <w:marBottom w:val="0"/>
      <w:divBdr>
        <w:top w:val="none" w:sz="0" w:space="0" w:color="auto"/>
        <w:left w:val="none" w:sz="0" w:space="0" w:color="auto"/>
        <w:bottom w:val="none" w:sz="0" w:space="0" w:color="auto"/>
        <w:right w:val="none" w:sz="0" w:space="0" w:color="auto"/>
      </w:divBdr>
    </w:div>
    <w:div w:id="1903326911">
      <w:bodyDiv w:val="1"/>
      <w:marLeft w:val="0"/>
      <w:marRight w:val="0"/>
      <w:marTop w:val="0"/>
      <w:marBottom w:val="0"/>
      <w:divBdr>
        <w:top w:val="none" w:sz="0" w:space="0" w:color="auto"/>
        <w:left w:val="none" w:sz="0" w:space="0" w:color="auto"/>
        <w:bottom w:val="none" w:sz="0" w:space="0" w:color="auto"/>
        <w:right w:val="none" w:sz="0" w:space="0" w:color="auto"/>
      </w:divBdr>
    </w:div>
    <w:div w:id="1903784299">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3834619">
      <w:bodyDiv w:val="1"/>
      <w:marLeft w:val="0"/>
      <w:marRight w:val="0"/>
      <w:marTop w:val="0"/>
      <w:marBottom w:val="0"/>
      <w:divBdr>
        <w:top w:val="none" w:sz="0" w:space="0" w:color="auto"/>
        <w:left w:val="none" w:sz="0" w:space="0" w:color="auto"/>
        <w:bottom w:val="none" w:sz="0" w:space="0" w:color="auto"/>
        <w:right w:val="none" w:sz="0" w:space="0" w:color="auto"/>
      </w:divBdr>
    </w:div>
    <w:div w:id="1903983383">
      <w:bodyDiv w:val="1"/>
      <w:marLeft w:val="0"/>
      <w:marRight w:val="0"/>
      <w:marTop w:val="0"/>
      <w:marBottom w:val="0"/>
      <w:divBdr>
        <w:top w:val="none" w:sz="0" w:space="0" w:color="auto"/>
        <w:left w:val="none" w:sz="0" w:space="0" w:color="auto"/>
        <w:bottom w:val="none" w:sz="0" w:space="0" w:color="auto"/>
        <w:right w:val="none" w:sz="0" w:space="0" w:color="auto"/>
      </w:divBdr>
    </w:div>
    <w:div w:id="1904293428">
      <w:bodyDiv w:val="1"/>
      <w:marLeft w:val="0"/>
      <w:marRight w:val="0"/>
      <w:marTop w:val="0"/>
      <w:marBottom w:val="0"/>
      <w:divBdr>
        <w:top w:val="none" w:sz="0" w:space="0" w:color="auto"/>
        <w:left w:val="none" w:sz="0" w:space="0" w:color="auto"/>
        <w:bottom w:val="none" w:sz="0" w:space="0" w:color="auto"/>
        <w:right w:val="none" w:sz="0" w:space="0" w:color="auto"/>
      </w:divBdr>
    </w:div>
    <w:div w:id="1904365695">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639864">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4829293">
      <w:bodyDiv w:val="1"/>
      <w:marLeft w:val="0"/>
      <w:marRight w:val="0"/>
      <w:marTop w:val="0"/>
      <w:marBottom w:val="0"/>
      <w:divBdr>
        <w:top w:val="none" w:sz="0" w:space="0" w:color="auto"/>
        <w:left w:val="none" w:sz="0" w:space="0" w:color="auto"/>
        <w:bottom w:val="none" w:sz="0" w:space="0" w:color="auto"/>
        <w:right w:val="none" w:sz="0" w:space="0" w:color="auto"/>
      </w:divBdr>
    </w:div>
    <w:div w:id="1904902031">
      <w:bodyDiv w:val="1"/>
      <w:marLeft w:val="0"/>
      <w:marRight w:val="0"/>
      <w:marTop w:val="0"/>
      <w:marBottom w:val="0"/>
      <w:divBdr>
        <w:top w:val="none" w:sz="0" w:space="0" w:color="auto"/>
        <w:left w:val="none" w:sz="0" w:space="0" w:color="auto"/>
        <w:bottom w:val="none" w:sz="0" w:space="0" w:color="auto"/>
        <w:right w:val="none" w:sz="0" w:space="0" w:color="auto"/>
      </w:divBdr>
    </w:div>
    <w:div w:id="1905215389">
      <w:bodyDiv w:val="1"/>
      <w:marLeft w:val="0"/>
      <w:marRight w:val="0"/>
      <w:marTop w:val="0"/>
      <w:marBottom w:val="0"/>
      <w:divBdr>
        <w:top w:val="none" w:sz="0" w:space="0" w:color="auto"/>
        <w:left w:val="none" w:sz="0" w:space="0" w:color="auto"/>
        <w:bottom w:val="none" w:sz="0" w:space="0" w:color="auto"/>
        <w:right w:val="none" w:sz="0" w:space="0" w:color="auto"/>
      </w:divBdr>
    </w:div>
    <w:div w:id="1905292964">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485277">
      <w:bodyDiv w:val="1"/>
      <w:marLeft w:val="0"/>
      <w:marRight w:val="0"/>
      <w:marTop w:val="0"/>
      <w:marBottom w:val="0"/>
      <w:divBdr>
        <w:top w:val="none" w:sz="0" w:space="0" w:color="auto"/>
        <w:left w:val="none" w:sz="0" w:space="0" w:color="auto"/>
        <w:bottom w:val="none" w:sz="0" w:space="0" w:color="auto"/>
        <w:right w:val="none" w:sz="0" w:space="0" w:color="auto"/>
      </w:divBdr>
    </w:div>
    <w:div w:id="1905606653">
      <w:bodyDiv w:val="1"/>
      <w:marLeft w:val="0"/>
      <w:marRight w:val="0"/>
      <w:marTop w:val="0"/>
      <w:marBottom w:val="0"/>
      <w:divBdr>
        <w:top w:val="none" w:sz="0" w:space="0" w:color="auto"/>
        <w:left w:val="none" w:sz="0" w:space="0" w:color="auto"/>
        <w:bottom w:val="none" w:sz="0" w:space="0" w:color="auto"/>
        <w:right w:val="none" w:sz="0" w:space="0" w:color="auto"/>
      </w:divBdr>
    </w:div>
    <w:div w:id="1905676324">
      <w:bodyDiv w:val="1"/>
      <w:marLeft w:val="0"/>
      <w:marRight w:val="0"/>
      <w:marTop w:val="0"/>
      <w:marBottom w:val="0"/>
      <w:divBdr>
        <w:top w:val="none" w:sz="0" w:space="0" w:color="auto"/>
        <w:left w:val="none" w:sz="0" w:space="0" w:color="auto"/>
        <w:bottom w:val="none" w:sz="0" w:space="0" w:color="auto"/>
        <w:right w:val="none" w:sz="0" w:space="0" w:color="auto"/>
      </w:divBdr>
    </w:div>
    <w:div w:id="1905749709">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5950208">
      <w:bodyDiv w:val="1"/>
      <w:marLeft w:val="0"/>
      <w:marRight w:val="0"/>
      <w:marTop w:val="0"/>
      <w:marBottom w:val="0"/>
      <w:divBdr>
        <w:top w:val="none" w:sz="0" w:space="0" w:color="auto"/>
        <w:left w:val="none" w:sz="0" w:space="0" w:color="auto"/>
        <w:bottom w:val="none" w:sz="0" w:space="0" w:color="auto"/>
        <w:right w:val="none" w:sz="0" w:space="0" w:color="auto"/>
      </w:divBdr>
    </w:div>
    <w:div w:id="1906138974">
      <w:bodyDiv w:val="1"/>
      <w:marLeft w:val="0"/>
      <w:marRight w:val="0"/>
      <w:marTop w:val="0"/>
      <w:marBottom w:val="0"/>
      <w:divBdr>
        <w:top w:val="none" w:sz="0" w:space="0" w:color="auto"/>
        <w:left w:val="none" w:sz="0" w:space="0" w:color="auto"/>
        <w:bottom w:val="none" w:sz="0" w:space="0" w:color="auto"/>
        <w:right w:val="none" w:sz="0" w:space="0" w:color="auto"/>
      </w:divBdr>
    </w:div>
    <w:div w:id="1906334317">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605087">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105706">
      <w:bodyDiv w:val="1"/>
      <w:marLeft w:val="0"/>
      <w:marRight w:val="0"/>
      <w:marTop w:val="0"/>
      <w:marBottom w:val="0"/>
      <w:divBdr>
        <w:top w:val="none" w:sz="0" w:space="0" w:color="auto"/>
        <w:left w:val="none" w:sz="0" w:space="0" w:color="auto"/>
        <w:bottom w:val="none" w:sz="0" w:space="0" w:color="auto"/>
        <w:right w:val="none" w:sz="0" w:space="0" w:color="auto"/>
      </w:divBdr>
    </w:div>
    <w:div w:id="1907256800">
      <w:bodyDiv w:val="1"/>
      <w:marLeft w:val="0"/>
      <w:marRight w:val="0"/>
      <w:marTop w:val="0"/>
      <w:marBottom w:val="0"/>
      <w:divBdr>
        <w:top w:val="none" w:sz="0" w:space="0" w:color="auto"/>
        <w:left w:val="none" w:sz="0" w:space="0" w:color="auto"/>
        <w:bottom w:val="none" w:sz="0" w:space="0" w:color="auto"/>
        <w:right w:val="none" w:sz="0" w:space="0" w:color="auto"/>
      </w:divBdr>
    </w:div>
    <w:div w:id="1907841431">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7911871">
      <w:bodyDiv w:val="1"/>
      <w:marLeft w:val="0"/>
      <w:marRight w:val="0"/>
      <w:marTop w:val="0"/>
      <w:marBottom w:val="0"/>
      <w:divBdr>
        <w:top w:val="none" w:sz="0" w:space="0" w:color="auto"/>
        <w:left w:val="none" w:sz="0" w:space="0" w:color="auto"/>
        <w:bottom w:val="none" w:sz="0" w:space="0" w:color="auto"/>
        <w:right w:val="none" w:sz="0" w:space="0" w:color="auto"/>
      </w:divBdr>
    </w:div>
    <w:div w:id="1907957904">
      <w:bodyDiv w:val="1"/>
      <w:marLeft w:val="0"/>
      <w:marRight w:val="0"/>
      <w:marTop w:val="0"/>
      <w:marBottom w:val="0"/>
      <w:divBdr>
        <w:top w:val="none" w:sz="0" w:space="0" w:color="auto"/>
        <w:left w:val="none" w:sz="0" w:space="0" w:color="auto"/>
        <w:bottom w:val="none" w:sz="0" w:space="0" w:color="auto"/>
        <w:right w:val="none" w:sz="0" w:space="0" w:color="auto"/>
      </w:divBdr>
    </w:div>
    <w:div w:id="1908108570">
      <w:bodyDiv w:val="1"/>
      <w:marLeft w:val="0"/>
      <w:marRight w:val="0"/>
      <w:marTop w:val="0"/>
      <w:marBottom w:val="0"/>
      <w:divBdr>
        <w:top w:val="none" w:sz="0" w:space="0" w:color="auto"/>
        <w:left w:val="none" w:sz="0" w:space="0" w:color="auto"/>
        <w:bottom w:val="none" w:sz="0" w:space="0" w:color="auto"/>
        <w:right w:val="none" w:sz="0" w:space="0" w:color="auto"/>
      </w:divBdr>
    </w:div>
    <w:div w:id="1908110600">
      <w:bodyDiv w:val="1"/>
      <w:marLeft w:val="0"/>
      <w:marRight w:val="0"/>
      <w:marTop w:val="0"/>
      <w:marBottom w:val="0"/>
      <w:divBdr>
        <w:top w:val="none" w:sz="0" w:space="0" w:color="auto"/>
        <w:left w:val="none" w:sz="0" w:space="0" w:color="auto"/>
        <w:bottom w:val="none" w:sz="0" w:space="0" w:color="auto"/>
        <w:right w:val="none" w:sz="0" w:space="0" w:color="auto"/>
      </w:divBdr>
    </w:div>
    <w:div w:id="1908178475">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8686146">
      <w:bodyDiv w:val="1"/>
      <w:marLeft w:val="0"/>
      <w:marRight w:val="0"/>
      <w:marTop w:val="0"/>
      <w:marBottom w:val="0"/>
      <w:divBdr>
        <w:top w:val="none" w:sz="0" w:space="0" w:color="auto"/>
        <w:left w:val="none" w:sz="0" w:space="0" w:color="auto"/>
        <w:bottom w:val="none" w:sz="0" w:space="0" w:color="auto"/>
        <w:right w:val="none" w:sz="0" w:space="0" w:color="auto"/>
      </w:divBdr>
    </w:div>
    <w:div w:id="1908876134">
      <w:bodyDiv w:val="1"/>
      <w:marLeft w:val="0"/>
      <w:marRight w:val="0"/>
      <w:marTop w:val="0"/>
      <w:marBottom w:val="0"/>
      <w:divBdr>
        <w:top w:val="none" w:sz="0" w:space="0" w:color="auto"/>
        <w:left w:val="none" w:sz="0" w:space="0" w:color="auto"/>
        <w:bottom w:val="none" w:sz="0" w:space="0" w:color="auto"/>
        <w:right w:val="none" w:sz="0" w:space="0" w:color="auto"/>
      </w:divBdr>
    </w:div>
    <w:div w:id="1909076757">
      <w:bodyDiv w:val="1"/>
      <w:marLeft w:val="0"/>
      <w:marRight w:val="0"/>
      <w:marTop w:val="0"/>
      <w:marBottom w:val="0"/>
      <w:divBdr>
        <w:top w:val="none" w:sz="0" w:space="0" w:color="auto"/>
        <w:left w:val="none" w:sz="0" w:space="0" w:color="auto"/>
        <w:bottom w:val="none" w:sz="0" w:space="0" w:color="auto"/>
        <w:right w:val="none" w:sz="0" w:space="0" w:color="auto"/>
      </w:divBdr>
    </w:div>
    <w:div w:id="1909264618">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463652">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09610045">
      <w:bodyDiv w:val="1"/>
      <w:marLeft w:val="0"/>
      <w:marRight w:val="0"/>
      <w:marTop w:val="0"/>
      <w:marBottom w:val="0"/>
      <w:divBdr>
        <w:top w:val="none" w:sz="0" w:space="0" w:color="auto"/>
        <w:left w:val="none" w:sz="0" w:space="0" w:color="auto"/>
        <w:bottom w:val="none" w:sz="0" w:space="0" w:color="auto"/>
        <w:right w:val="none" w:sz="0" w:space="0" w:color="auto"/>
      </w:divBdr>
    </w:div>
    <w:div w:id="1909874338">
      <w:bodyDiv w:val="1"/>
      <w:marLeft w:val="0"/>
      <w:marRight w:val="0"/>
      <w:marTop w:val="0"/>
      <w:marBottom w:val="0"/>
      <w:divBdr>
        <w:top w:val="none" w:sz="0" w:space="0" w:color="auto"/>
        <w:left w:val="none" w:sz="0" w:space="0" w:color="auto"/>
        <w:bottom w:val="none" w:sz="0" w:space="0" w:color="auto"/>
        <w:right w:val="none" w:sz="0" w:space="0" w:color="auto"/>
      </w:divBdr>
    </w:div>
    <w:div w:id="1909874549">
      <w:bodyDiv w:val="1"/>
      <w:marLeft w:val="0"/>
      <w:marRight w:val="0"/>
      <w:marTop w:val="0"/>
      <w:marBottom w:val="0"/>
      <w:divBdr>
        <w:top w:val="none" w:sz="0" w:space="0" w:color="auto"/>
        <w:left w:val="none" w:sz="0" w:space="0" w:color="auto"/>
        <w:bottom w:val="none" w:sz="0" w:space="0" w:color="auto"/>
        <w:right w:val="none" w:sz="0" w:space="0" w:color="auto"/>
      </w:divBdr>
    </w:div>
    <w:div w:id="1909992239">
      <w:bodyDiv w:val="1"/>
      <w:marLeft w:val="0"/>
      <w:marRight w:val="0"/>
      <w:marTop w:val="0"/>
      <w:marBottom w:val="0"/>
      <w:divBdr>
        <w:top w:val="none" w:sz="0" w:space="0" w:color="auto"/>
        <w:left w:val="none" w:sz="0" w:space="0" w:color="auto"/>
        <w:bottom w:val="none" w:sz="0" w:space="0" w:color="auto"/>
        <w:right w:val="none" w:sz="0" w:space="0" w:color="auto"/>
      </w:divBdr>
    </w:div>
    <w:div w:id="1910073833">
      <w:bodyDiv w:val="1"/>
      <w:marLeft w:val="0"/>
      <w:marRight w:val="0"/>
      <w:marTop w:val="0"/>
      <w:marBottom w:val="0"/>
      <w:divBdr>
        <w:top w:val="none" w:sz="0" w:space="0" w:color="auto"/>
        <w:left w:val="none" w:sz="0" w:space="0" w:color="auto"/>
        <w:bottom w:val="none" w:sz="0" w:space="0" w:color="auto"/>
        <w:right w:val="none" w:sz="0" w:space="0" w:color="auto"/>
      </w:divBdr>
    </w:div>
    <w:div w:id="1910338121">
      <w:bodyDiv w:val="1"/>
      <w:marLeft w:val="0"/>
      <w:marRight w:val="0"/>
      <w:marTop w:val="0"/>
      <w:marBottom w:val="0"/>
      <w:divBdr>
        <w:top w:val="none" w:sz="0" w:space="0" w:color="auto"/>
        <w:left w:val="none" w:sz="0" w:space="0" w:color="auto"/>
        <w:bottom w:val="none" w:sz="0" w:space="0" w:color="auto"/>
        <w:right w:val="none" w:sz="0" w:space="0" w:color="auto"/>
      </w:divBdr>
    </w:div>
    <w:div w:id="1910385966">
      <w:bodyDiv w:val="1"/>
      <w:marLeft w:val="0"/>
      <w:marRight w:val="0"/>
      <w:marTop w:val="0"/>
      <w:marBottom w:val="0"/>
      <w:divBdr>
        <w:top w:val="none" w:sz="0" w:space="0" w:color="auto"/>
        <w:left w:val="none" w:sz="0" w:space="0" w:color="auto"/>
        <w:bottom w:val="none" w:sz="0" w:space="0" w:color="auto"/>
        <w:right w:val="none" w:sz="0" w:space="0" w:color="auto"/>
      </w:divBdr>
    </w:div>
    <w:div w:id="1910462698">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0226">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694210">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153389">
      <w:bodyDiv w:val="1"/>
      <w:marLeft w:val="0"/>
      <w:marRight w:val="0"/>
      <w:marTop w:val="0"/>
      <w:marBottom w:val="0"/>
      <w:divBdr>
        <w:top w:val="none" w:sz="0" w:space="0" w:color="auto"/>
        <w:left w:val="none" w:sz="0" w:space="0" w:color="auto"/>
        <w:bottom w:val="none" w:sz="0" w:space="0" w:color="auto"/>
        <w:right w:val="none" w:sz="0" w:space="0" w:color="auto"/>
      </w:divBdr>
    </w:div>
    <w:div w:id="1912159077">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539801">
      <w:bodyDiv w:val="1"/>
      <w:marLeft w:val="0"/>
      <w:marRight w:val="0"/>
      <w:marTop w:val="0"/>
      <w:marBottom w:val="0"/>
      <w:divBdr>
        <w:top w:val="none" w:sz="0" w:space="0" w:color="auto"/>
        <w:left w:val="none" w:sz="0" w:space="0" w:color="auto"/>
        <w:bottom w:val="none" w:sz="0" w:space="0" w:color="auto"/>
        <w:right w:val="none" w:sz="0" w:space="0" w:color="auto"/>
      </w:divBdr>
    </w:div>
    <w:div w:id="1912615047">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3809810">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07177">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05960">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627128">
      <w:bodyDiv w:val="1"/>
      <w:marLeft w:val="0"/>
      <w:marRight w:val="0"/>
      <w:marTop w:val="0"/>
      <w:marBottom w:val="0"/>
      <w:divBdr>
        <w:top w:val="none" w:sz="0" w:space="0" w:color="auto"/>
        <w:left w:val="none" w:sz="0" w:space="0" w:color="auto"/>
        <w:bottom w:val="none" w:sz="0" w:space="0" w:color="auto"/>
        <w:right w:val="none" w:sz="0" w:space="0" w:color="auto"/>
      </w:divBdr>
    </w:div>
    <w:div w:id="1915701917">
      <w:bodyDiv w:val="1"/>
      <w:marLeft w:val="0"/>
      <w:marRight w:val="0"/>
      <w:marTop w:val="0"/>
      <w:marBottom w:val="0"/>
      <w:divBdr>
        <w:top w:val="none" w:sz="0" w:space="0" w:color="auto"/>
        <w:left w:val="none" w:sz="0" w:space="0" w:color="auto"/>
        <w:bottom w:val="none" w:sz="0" w:space="0" w:color="auto"/>
        <w:right w:val="none" w:sz="0" w:space="0" w:color="auto"/>
      </w:divBdr>
    </w:div>
    <w:div w:id="1915780553">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015878">
      <w:bodyDiv w:val="1"/>
      <w:marLeft w:val="0"/>
      <w:marRight w:val="0"/>
      <w:marTop w:val="0"/>
      <w:marBottom w:val="0"/>
      <w:divBdr>
        <w:top w:val="none" w:sz="0" w:space="0" w:color="auto"/>
        <w:left w:val="none" w:sz="0" w:space="0" w:color="auto"/>
        <w:bottom w:val="none" w:sz="0" w:space="0" w:color="auto"/>
        <w:right w:val="none" w:sz="0" w:space="0" w:color="auto"/>
      </w:divBdr>
    </w:div>
    <w:div w:id="1916040108">
      <w:bodyDiv w:val="1"/>
      <w:marLeft w:val="0"/>
      <w:marRight w:val="0"/>
      <w:marTop w:val="0"/>
      <w:marBottom w:val="0"/>
      <w:divBdr>
        <w:top w:val="none" w:sz="0" w:space="0" w:color="auto"/>
        <w:left w:val="none" w:sz="0" w:space="0" w:color="auto"/>
        <w:bottom w:val="none" w:sz="0" w:space="0" w:color="auto"/>
        <w:right w:val="none" w:sz="0" w:space="0" w:color="auto"/>
      </w:divBdr>
    </w:div>
    <w:div w:id="1916089589">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359171">
      <w:bodyDiv w:val="1"/>
      <w:marLeft w:val="0"/>
      <w:marRight w:val="0"/>
      <w:marTop w:val="0"/>
      <w:marBottom w:val="0"/>
      <w:divBdr>
        <w:top w:val="none" w:sz="0" w:space="0" w:color="auto"/>
        <w:left w:val="none" w:sz="0" w:space="0" w:color="auto"/>
        <w:bottom w:val="none" w:sz="0" w:space="0" w:color="auto"/>
        <w:right w:val="none" w:sz="0" w:space="0" w:color="auto"/>
      </w:divBdr>
    </w:div>
    <w:div w:id="1916545109">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55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082086">
      <w:bodyDiv w:val="1"/>
      <w:marLeft w:val="0"/>
      <w:marRight w:val="0"/>
      <w:marTop w:val="0"/>
      <w:marBottom w:val="0"/>
      <w:divBdr>
        <w:top w:val="none" w:sz="0" w:space="0" w:color="auto"/>
        <w:left w:val="none" w:sz="0" w:space="0" w:color="auto"/>
        <w:bottom w:val="none" w:sz="0" w:space="0" w:color="auto"/>
        <w:right w:val="none" w:sz="0" w:space="0" w:color="auto"/>
      </w:divBdr>
    </w:div>
    <w:div w:id="1917323146">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7427">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399383">
      <w:bodyDiv w:val="1"/>
      <w:marLeft w:val="0"/>
      <w:marRight w:val="0"/>
      <w:marTop w:val="0"/>
      <w:marBottom w:val="0"/>
      <w:divBdr>
        <w:top w:val="none" w:sz="0" w:space="0" w:color="auto"/>
        <w:left w:val="none" w:sz="0" w:space="0" w:color="auto"/>
        <w:bottom w:val="none" w:sz="0" w:space="0" w:color="auto"/>
        <w:right w:val="none" w:sz="0" w:space="0" w:color="auto"/>
      </w:divBdr>
    </w:div>
    <w:div w:id="1917587257">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7741312">
      <w:bodyDiv w:val="1"/>
      <w:marLeft w:val="0"/>
      <w:marRight w:val="0"/>
      <w:marTop w:val="0"/>
      <w:marBottom w:val="0"/>
      <w:divBdr>
        <w:top w:val="none" w:sz="0" w:space="0" w:color="auto"/>
        <w:left w:val="none" w:sz="0" w:space="0" w:color="auto"/>
        <w:bottom w:val="none" w:sz="0" w:space="0" w:color="auto"/>
        <w:right w:val="none" w:sz="0" w:space="0" w:color="auto"/>
      </w:divBdr>
    </w:div>
    <w:div w:id="1917935700">
      <w:bodyDiv w:val="1"/>
      <w:marLeft w:val="0"/>
      <w:marRight w:val="0"/>
      <w:marTop w:val="0"/>
      <w:marBottom w:val="0"/>
      <w:divBdr>
        <w:top w:val="none" w:sz="0" w:space="0" w:color="auto"/>
        <w:left w:val="none" w:sz="0" w:space="0" w:color="auto"/>
        <w:bottom w:val="none" w:sz="0" w:space="0" w:color="auto"/>
        <w:right w:val="none" w:sz="0" w:space="0" w:color="auto"/>
      </w:divBdr>
    </w:div>
    <w:div w:id="1918049414">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394916">
      <w:bodyDiv w:val="1"/>
      <w:marLeft w:val="0"/>
      <w:marRight w:val="0"/>
      <w:marTop w:val="0"/>
      <w:marBottom w:val="0"/>
      <w:divBdr>
        <w:top w:val="none" w:sz="0" w:space="0" w:color="auto"/>
        <w:left w:val="none" w:sz="0" w:space="0" w:color="auto"/>
        <w:bottom w:val="none" w:sz="0" w:space="0" w:color="auto"/>
        <w:right w:val="none" w:sz="0" w:space="0" w:color="auto"/>
      </w:divBdr>
    </w:div>
    <w:div w:id="1918395827">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436007">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519748">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856982">
      <w:bodyDiv w:val="1"/>
      <w:marLeft w:val="0"/>
      <w:marRight w:val="0"/>
      <w:marTop w:val="0"/>
      <w:marBottom w:val="0"/>
      <w:divBdr>
        <w:top w:val="none" w:sz="0" w:space="0" w:color="auto"/>
        <w:left w:val="none" w:sz="0" w:space="0" w:color="auto"/>
        <w:bottom w:val="none" w:sz="0" w:space="0" w:color="auto"/>
        <w:right w:val="none" w:sz="0" w:space="0" w:color="auto"/>
      </w:divBdr>
    </w:div>
    <w:div w:id="1918859505">
      <w:bodyDiv w:val="1"/>
      <w:marLeft w:val="0"/>
      <w:marRight w:val="0"/>
      <w:marTop w:val="0"/>
      <w:marBottom w:val="0"/>
      <w:divBdr>
        <w:top w:val="none" w:sz="0" w:space="0" w:color="auto"/>
        <w:left w:val="none" w:sz="0" w:space="0" w:color="auto"/>
        <w:bottom w:val="none" w:sz="0" w:space="0" w:color="auto"/>
        <w:right w:val="none" w:sz="0" w:space="0" w:color="auto"/>
      </w:divBdr>
    </w:div>
    <w:div w:id="1918898317">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51630">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166755">
      <w:bodyDiv w:val="1"/>
      <w:marLeft w:val="0"/>
      <w:marRight w:val="0"/>
      <w:marTop w:val="0"/>
      <w:marBottom w:val="0"/>
      <w:divBdr>
        <w:top w:val="none" w:sz="0" w:space="0" w:color="auto"/>
        <w:left w:val="none" w:sz="0" w:space="0" w:color="auto"/>
        <w:bottom w:val="none" w:sz="0" w:space="0" w:color="auto"/>
        <w:right w:val="none" w:sz="0" w:space="0" w:color="auto"/>
      </w:divBdr>
    </w:div>
    <w:div w:id="1919241698">
      <w:bodyDiv w:val="1"/>
      <w:marLeft w:val="0"/>
      <w:marRight w:val="0"/>
      <w:marTop w:val="0"/>
      <w:marBottom w:val="0"/>
      <w:divBdr>
        <w:top w:val="none" w:sz="0" w:space="0" w:color="auto"/>
        <w:left w:val="none" w:sz="0" w:space="0" w:color="auto"/>
        <w:bottom w:val="none" w:sz="0" w:space="0" w:color="auto"/>
        <w:right w:val="none" w:sz="0" w:space="0" w:color="auto"/>
      </w:divBdr>
    </w:div>
    <w:div w:id="1919242174">
      <w:bodyDiv w:val="1"/>
      <w:marLeft w:val="0"/>
      <w:marRight w:val="0"/>
      <w:marTop w:val="0"/>
      <w:marBottom w:val="0"/>
      <w:divBdr>
        <w:top w:val="none" w:sz="0" w:space="0" w:color="auto"/>
        <w:left w:val="none" w:sz="0" w:space="0" w:color="auto"/>
        <w:bottom w:val="none" w:sz="0" w:space="0" w:color="auto"/>
        <w:right w:val="none" w:sz="0" w:space="0" w:color="auto"/>
      </w:divBdr>
    </w:div>
    <w:div w:id="1919366274">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559301">
      <w:bodyDiv w:val="1"/>
      <w:marLeft w:val="0"/>
      <w:marRight w:val="0"/>
      <w:marTop w:val="0"/>
      <w:marBottom w:val="0"/>
      <w:divBdr>
        <w:top w:val="none" w:sz="0" w:space="0" w:color="auto"/>
        <w:left w:val="none" w:sz="0" w:space="0" w:color="auto"/>
        <w:bottom w:val="none" w:sz="0" w:space="0" w:color="auto"/>
        <w:right w:val="none" w:sz="0" w:space="0" w:color="auto"/>
      </w:divBdr>
    </w:div>
    <w:div w:id="1919632407">
      <w:bodyDiv w:val="1"/>
      <w:marLeft w:val="0"/>
      <w:marRight w:val="0"/>
      <w:marTop w:val="0"/>
      <w:marBottom w:val="0"/>
      <w:divBdr>
        <w:top w:val="none" w:sz="0" w:space="0" w:color="auto"/>
        <w:left w:val="none" w:sz="0" w:space="0" w:color="auto"/>
        <w:bottom w:val="none" w:sz="0" w:space="0" w:color="auto"/>
        <w:right w:val="none" w:sz="0" w:space="0" w:color="auto"/>
      </w:divBdr>
    </w:div>
    <w:div w:id="1919636623">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14121">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095331">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361368">
      <w:bodyDiv w:val="1"/>
      <w:marLeft w:val="0"/>
      <w:marRight w:val="0"/>
      <w:marTop w:val="0"/>
      <w:marBottom w:val="0"/>
      <w:divBdr>
        <w:top w:val="none" w:sz="0" w:space="0" w:color="auto"/>
        <w:left w:val="none" w:sz="0" w:space="0" w:color="auto"/>
        <w:bottom w:val="none" w:sz="0" w:space="0" w:color="auto"/>
        <w:right w:val="none" w:sz="0" w:space="0" w:color="auto"/>
      </w:divBdr>
    </w:div>
    <w:div w:id="1920479476">
      <w:bodyDiv w:val="1"/>
      <w:marLeft w:val="0"/>
      <w:marRight w:val="0"/>
      <w:marTop w:val="0"/>
      <w:marBottom w:val="0"/>
      <w:divBdr>
        <w:top w:val="none" w:sz="0" w:space="0" w:color="auto"/>
        <w:left w:val="none" w:sz="0" w:space="0" w:color="auto"/>
        <w:bottom w:val="none" w:sz="0" w:space="0" w:color="auto"/>
        <w:right w:val="none" w:sz="0" w:space="0" w:color="auto"/>
      </w:divBdr>
    </w:div>
    <w:div w:id="1920560127">
      <w:bodyDiv w:val="1"/>
      <w:marLeft w:val="0"/>
      <w:marRight w:val="0"/>
      <w:marTop w:val="0"/>
      <w:marBottom w:val="0"/>
      <w:divBdr>
        <w:top w:val="none" w:sz="0" w:space="0" w:color="auto"/>
        <w:left w:val="none" w:sz="0" w:space="0" w:color="auto"/>
        <w:bottom w:val="none" w:sz="0" w:space="0" w:color="auto"/>
        <w:right w:val="none" w:sz="0" w:space="0" w:color="auto"/>
      </w:divBdr>
    </w:div>
    <w:div w:id="1920745378">
      <w:bodyDiv w:val="1"/>
      <w:marLeft w:val="0"/>
      <w:marRight w:val="0"/>
      <w:marTop w:val="0"/>
      <w:marBottom w:val="0"/>
      <w:divBdr>
        <w:top w:val="none" w:sz="0" w:space="0" w:color="auto"/>
        <w:left w:val="none" w:sz="0" w:space="0" w:color="auto"/>
        <w:bottom w:val="none" w:sz="0" w:space="0" w:color="auto"/>
        <w:right w:val="none" w:sz="0" w:space="0" w:color="auto"/>
      </w:divBdr>
    </w:div>
    <w:div w:id="1920748266">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065548">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5899">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520457">
      <w:bodyDiv w:val="1"/>
      <w:marLeft w:val="0"/>
      <w:marRight w:val="0"/>
      <w:marTop w:val="0"/>
      <w:marBottom w:val="0"/>
      <w:divBdr>
        <w:top w:val="none" w:sz="0" w:space="0" w:color="auto"/>
        <w:left w:val="none" w:sz="0" w:space="0" w:color="auto"/>
        <w:bottom w:val="none" w:sz="0" w:space="0" w:color="auto"/>
        <w:right w:val="none" w:sz="0" w:space="0" w:color="auto"/>
      </w:divBdr>
    </w:div>
    <w:div w:id="1921595551">
      <w:bodyDiv w:val="1"/>
      <w:marLeft w:val="0"/>
      <w:marRight w:val="0"/>
      <w:marTop w:val="0"/>
      <w:marBottom w:val="0"/>
      <w:divBdr>
        <w:top w:val="none" w:sz="0" w:space="0" w:color="auto"/>
        <w:left w:val="none" w:sz="0" w:space="0" w:color="auto"/>
        <w:bottom w:val="none" w:sz="0" w:space="0" w:color="auto"/>
        <w:right w:val="none" w:sz="0" w:space="0" w:color="auto"/>
      </w:divBdr>
    </w:div>
    <w:div w:id="1921787390">
      <w:bodyDiv w:val="1"/>
      <w:marLeft w:val="0"/>
      <w:marRight w:val="0"/>
      <w:marTop w:val="0"/>
      <w:marBottom w:val="0"/>
      <w:divBdr>
        <w:top w:val="none" w:sz="0" w:space="0" w:color="auto"/>
        <w:left w:val="none" w:sz="0" w:space="0" w:color="auto"/>
        <w:bottom w:val="none" w:sz="0" w:space="0" w:color="auto"/>
        <w:right w:val="none" w:sz="0" w:space="0" w:color="auto"/>
      </w:divBdr>
    </w:div>
    <w:div w:id="1921794378">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055354">
      <w:bodyDiv w:val="1"/>
      <w:marLeft w:val="0"/>
      <w:marRight w:val="0"/>
      <w:marTop w:val="0"/>
      <w:marBottom w:val="0"/>
      <w:divBdr>
        <w:top w:val="none" w:sz="0" w:space="0" w:color="auto"/>
        <w:left w:val="none" w:sz="0" w:space="0" w:color="auto"/>
        <w:bottom w:val="none" w:sz="0" w:space="0" w:color="auto"/>
        <w:right w:val="none" w:sz="0" w:space="0" w:color="auto"/>
      </w:divBdr>
    </w:div>
    <w:div w:id="1922058031">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2371599">
      <w:bodyDiv w:val="1"/>
      <w:marLeft w:val="0"/>
      <w:marRight w:val="0"/>
      <w:marTop w:val="0"/>
      <w:marBottom w:val="0"/>
      <w:divBdr>
        <w:top w:val="none" w:sz="0" w:space="0" w:color="auto"/>
        <w:left w:val="none" w:sz="0" w:space="0" w:color="auto"/>
        <w:bottom w:val="none" w:sz="0" w:space="0" w:color="auto"/>
        <w:right w:val="none" w:sz="0" w:space="0" w:color="auto"/>
      </w:divBdr>
    </w:div>
    <w:div w:id="1922449720">
      <w:bodyDiv w:val="1"/>
      <w:marLeft w:val="0"/>
      <w:marRight w:val="0"/>
      <w:marTop w:val="0"/>
      <w:marBottom w:val="0"/>
      <w:divBdr>
        <w:top w:val="none" w:sz="0" w:space="0" w:color="auto"/>
        <w:left w:val="none" w:sz="0" w:space="0" w:color="auto"/>
        <w:bottom w:val="none" w:sz="0" w:space="0" w:color="auto"/>
        <w:right w:val="none" w:sz="0" w:space="0" w:color="auto"/>
      </w:divBdr>
    </w:div>
    <w:div w:id="1922522683">
      <w:bodyDiv w:val="1"/>
      <w:marLeft w:val="0"/>
      <w:marRight w:val="0"/>
      <w:marTop w:val="0"/>
      <w:marBottom w:val="0"/>
      <w:divBdr>
        <w:top w:val="none" w:sz="0" w:space="0" w:color="auto"/>
        <w:left w:val="none" w:sz="0" w:space="0" w:color="auto"/>
        <w:bottom w:val="none" w:sz="0" w:space="0" w:color="auto"/>
        <w:right w:val="none" w:sz="0" w:space="0" w:color="auto"/>
      </w:divBdr>
    </w:div>
    <w:div w:id="1922829046">
      <w:bodyDiv w:val="1"/>
      <w:marLeft w:val="0"/>
      <w:marRight w:val="0"/>
      <w:marTop w:val="0"/>
      <w:marBottom w:val="0"/>
      <w:divBdr>
        <w:top w:val="none" w:sz="0" w:space="0" w:color="auto"/>
        <w:left w:val="none" w:sz="0" w:space="0" w:color="auto"/>
        <w:bottom w:val="none" w:sz="0" w:space="0" w:color="auto"/>
        <w:right w:val="none" w:sz="0" w:space="0" w:color="auto"/>
      </w:divBdr>
    </w:div>
    <w:div w:id="1922907079">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16961">
      <w:bodyDiv w:val="1"/>
      <w:marLeft w:val="0"/>
      <w:marRight w:val="0"/>
      <w:marTop w:val="0"/>
      <w:marBottom w:val="0"/>
      <w:divBdr>
        <w:top w:val="none" w:sz="0" w:space="0" w:color="auto"/>
        <w:left w:val="none" w:sz="0" w:space="0" w:color="auto"/>
        <w:bottom w:val="none" w:sz="0" w:space="0" w:color="auto"/>
        <w:right w:val="none" w:sz="0" w:space="0" w:color="auto"/>
      </w:divBdr>
    </w:div>
    <w:div w:id="1923442929">
      <w:bodyDiv w:val="1"/>
      <w:marLeft w:val="0"/>
      <w:marRight w:val="0"/>
      <w:marTop w:val="0"/>
      <w:marBottom w:val="0"/>
      <w:divBdr>
        <w:top w:val="none" w:sz="0" w:space="0" w:color="auto"/>
        <w:left w:val="none" w:sz="0" w:space="0" w:color="auto"/>
        <w:bottom w:val="none" w:sz="0" w:space="0" w:color="auto"/>
        <w:right w:val="none" w:sz="0" w:space="0" w:color="auto"/>
      </w:divBdr>
    </w:div>
    <w:div w:id="1923483771">
      <w:bodyDiv w:val="1"/>
      <w:marLeft w:val="0"/>
      <w:marRight w:val="0"/>
      <w:marTop w:val="0"/>
      <w:marBottom w:val="0"/>
      <w:divBdr>
        <w:top w:val="none" w:sz="0" w:space="0" w:color="auto"/>
        <w:left w:val="none" w:sz="0" w:space="0" w:color="auto"/>
        <w:bottom w:val="none" w:sz="0" w:space="0" w:color="auto"/>
        <w:right w:val="none" w:sz="0" w:space="0" w:color="auto"/>
      </w:divBdr>
    </w:div>
    <w:div w:id="1923490206">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3563625">
      <w:bodyDiv w:val="1"/>
      <w:marLeft w:val="0"/>
      <w:marRight w:val="0"/>
      <w:marTop w:val="0"/>
      <w:marBottom w:val="0"/>
      <w:divBdr>
        <w:top w:val="none" w:sz="0" w:space="0" w:color="auto"/>
        <w:left w:val="none" w:sz="0" w:space="0" w:color="auto"/>
        <w:bottom w:val="none" w:sz="0" w:space="0" w:color="auto"/>
        <w:right w:val="none" w:sz="0" w:space="0" w:color="auto"/>
      </w:divBdr>
    </w:div>
    <w:div w:id="1923947855">
      <w:bodyDiv w:val="1"/>
      <w:marLeft w:val="0"/>
      <w:marRight w:val="0"/>
      <w:marTop w:val="0"/>
      <w:marBottom w:val="0"/>
      <w:divBdr>
        <w:top w:val="none" w:sz="0" w:space="0" w:color="auto"/>
        <w:left w:val="none" w:sz="0" w:space="0" w:color="auto"/>
        <w:bottom w:val="none" w:sz="0" w:space="0" w:color="auto"/>
        <w:right w:val="none" w:sz="0" w:space="0" w:color="auto"/>
      </w:divBdr>
    </w:div>
    <w:div w:id="1924341658">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4870825">
      <w:bodyDiv w:val="1"/>
      <w:marLeft w:val="0"/>
      <w:marRight w:val="0"/>
      <w:marTop w:val="0"/>
      <w:marBottom w:val="0"/>
      <w:divBdr>
        <w:top w:val="none" w:sz="0" w:space="0" w:color="auto"/>
        <w:left w:val="none" w:sz="0" w:space="0" w:color="auto"/>
        <w:bottom w:val="none" w:sz="0" w:space="0" w:color="auto"/>
        <w:right w:val="none" w:sz="0" w:space="0" w:color="auto"/>
      </w:divBdr>
    </w:div>
    <w:div w:id="1924875584">
      <w:bodyDiv w:val="1"/>
      <w:marLeft w:val="0"/>
      <w:marRight w:val="0"/>
      <w:marTop w:val="0"/>
      <w:marBottom w:val="0"/>
      <w:divBdr>
        <w:top w:val="none" w:sz="0" w:space="0" w:color="auto"/>
        <w:left w:val="none" w:sz="0" w:space="0" w:color="auto"/>
        <w:bottom w:val="none" w:sz="0" w:space="0" w:color="auto"/>
        <w:right w:val="none" w:sz="0" w:space="0" w:color="auto"/>
      </w:divBdr>
    </w:div>
    <w:div w:id="1925146973">
      <w:bodyDiv w:val="1"/>
      <w:marLeft w:val="0"/>
      <w:marRight w:val="0"/>
      <w:marTop w:val="0"/>
      <w:marBottom w:val="0"/>
      <w:divBdr>
        <w:top w:val="none" w:sz="0" w:space="0" w:color="auto"/>
        <w:left w:val="none" w:sz="0" w:space="0" w:color="auto"/>
        <w:bottom w:val="none" w:sz="0" w:space="0" w:color="auto"/>
        <w:right w:val="none" w:sz="0" w:space="0" w:color="auto"/>
      </w:divBdr>
    </w:div>
    <w:div w:id="1925216438">
      <w:bodyDiv w:val="1"/>
      <w:marLeft w:val="0"/>
      <w:marRight w:val="0"/>
      <w:marTop w:val="0"/>
      <w:marBottom w:val="0"/>
      <w:divBdr>
        <w:top w:val="none" w:sz="0" w:space="0" w:color="auto"/>
        <w:left w:val="none" w:sz="0" w:space="0" w:color="auto"/>
        <w:bottom w:val="none" w:sz="0" w:space="0" w:color="auto"/>
        <w:right w:val="none" w:sz="0" w:space="0" w:color="auto"/>
      </w:divBdr>
    </w:div>
    <w:div w:id="1925261859">
      <w:bodyDiv w:val="1"/>
      <w:marLeft w:val="0"/>
      <w:marRight w:val="0"/>
      <w:marTop w:val="0"/>
      <w:marBottom w:val="0"/>
      <w:divBdr>
        <w:top w:val="none" w:sz="0" w:space="0" w:color="auto"/>
        <w:left w:val="none" w:sz="0" w:space="0" w:color="auto"/>
        <w:bottom w:val="none" w:sz="0" w:space="0" w:color="auto"/>
        <w:right w:val="none" w:sz="0" w:space="0" w:color="auto"/>
      </w:divBdr>
    </w:div>
    <w:div w:id="1925332887">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5411406">
      <w:bodyDiv w:val="1"/>
      <w:marLeft w:val="0"/>
      <w:marRight w:val="0"/>
      <w:marTop w:val="0"/>
      <w:marBottom w:val="0"/>
      <w:divBdr>
        <w:top w:val="none" w:sz="0" w:space="0" w:color="auto"/>
        <w:left w:val="none" w:sz="0" w:space="0" w:color="auto"/>
        <w:bottom w:val="none" w:sz="0" w:space="0" w:color="auto"/>
        <w:right w:val="none" w:sz="0" w:space="0" w:color="auto"/>
      </w:divBdr>
    </w:div>
    <w:div w:id="1925842910">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067974">
      <w:bodyDiv w:val="1"/>
      <w:marLeft w:val="0"/>
      <w:marRight w:val="0"/>
      <w:marTop w:val="0"/>
      <w:marBottom w:val="0"/>
      <w:divBdr>
        <w:top w:val="none" w:sz="0" w:space="0" w:color="auto"/>
        <w:left w:val="none" w:sz="0" w:space="0" w:color="auto"/>
        <w:bottom w:val="none" w:sz="0" w:space="0" w:color="auto"/>
        <w:right w:val="none" w:sz="0" w:space="0" w:color="auto"/>
      </w:divBdr>
    </w:div>
    <w:div w:id="1926301880">
      <w:bodyDiv w:val="1"/>
      <w:marLeft w:val="0"/>
      <w:marRight w:val="0"/>
      <w:marTop w:val="0"/>
      <w:marBottom w:val="0"/>
      <w:divBdr>
        <w:top w:val="none" w:sz="0" w:space="0" w:color="auto"/>
        <w:left w:val="none" w:sz="0" w:space="0" w:color="auto"/>
        <w:bottom w:val="none" w:sz="0" w:space="0" w:color="auto"/>
        <w:right w:val="none" w:sz="0" w:space="0" w:color="auto"/>
      </w:divBdr>
    </w:div>
    <w:div w:id="1926379125">
      <w:bodyDiv w:val="1"/>
      <w:marLeft w:val="0"/>
      <w:marRight w:val="0"/>
      <w:marTop w:val="0"/>
      <w:marBottom w:val="0"/>
      <w:divBdr>
        <w:top w:val="none" w:sz="0" w:space="0" w:color="auto"/>
        <w:left w:val="none" w:sz="0" w:space="0" w:color="auto"/>
        <w:bottom w:val="none" w:sz="0" w:space="0" w:color="auto"/>
        <w:right w:val="none" w:sz="0" w:space="0" w:color="auto"/>
      </w:divBdr>
    </w:div>
    <w:div w:id="1926500089">
      <w:bodyDiv w:val="1"/>
      <w:marLeft w:val="0"/>
      <w:marRight w:val="0"/>
      <w:marTop w:val="0"/>
      <w:marBottom w:val="0"/>
      <w:divBdr>
        <w:top w:val="none" w:sz="0" w:space="0" w:color="auto"/>
        <w:left w:val="none" w:sz="0" w:space="0" w:color="auto"/>
        <w:bottom w:val="none" w:sz="0" w:space="0" w:color="auto"/>
        <w:right w:val="none" w:sz="0" w:space="0" w:color="auto"/>
      </w:divBdr>
    </w:div>
    <w:div w:id="1926643412">
      <w:bodyDiv w:val="1"/>
      <w:marLeft w:val="0"/>
      <w:marRight w:val="0"/>
      <w:marTop w:val="0"/>
      <w:marBottom w:val="0"/>
      <w:divBdr>
        <w:top w:val="none" w:sz="0" w:space="0" w:color="auto"/>
        <w:left w:val="none" w:sz="0" w:space="0" w:color="auto"/>
        <w:bottom w:val="none" w:sz="0" w:space="0" w:color="auto"/>
        <w:right w:val="none" w:sz="0" w:space="0" w:color="auto"/>
      </w:divBdr>
    </w:div>
    <w:div w:id="1926650338">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18200">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6986984">
      <w:bodyDiv w:val="1"/>
      <w:marLeft w:val="0"/>
      <w:marRight w:val="0"/>
      <w:marTop w:val="0"/>
      <w:marBottom w:val="0"/>
      <w:divBdr>
        <w:top w:val="none" w:sz="0" w:space="0" w:color="auto"/>
        <w:left w:val="none" w:sz="0" w:space="0" w:color="auto"/>
        <w:bottom w:val="none" w:sz="0" w:space="0" w:color="auto"/>
        <w:right w:val="none" w:sz="0" w:space="0" w:color="auto"/>
      </w:divBdr>
    </w:div>
    <w:div w:id="1927104525">
      <w:bodyDiv w:val="1"/>
      <w:marLeft w:val="0"/>
      <w:marRight w:val="0"/>
      <w:marTop w:val="0"/>
      <w:marBottom w:val="0"/>
      <w:divBdr>
        <w:top w:val="none" w:sz="0" w:space="0" w:color="auto"/>
        <w:left w:val="none" w:sz="0" w:space="0" w:color="auto"/>
        <w:bottom w:val="none" w:sz="0" w:space="0" w:color="auto"/>
        <w:right w:val="none" w:sz="0" w:space="0" w:color="auto"/>
      </w:divBdr>
    </w:div>
    <w:div w:id="1927105562">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2340">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15982">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7765105">
      <w:bodyDiv w:val="1"/>
      <w:marLeft w:val="0"/>
      <w:marRight w:val="0"/>
      <w:marTop w:val="0"/>
      <w:marBottom w:val="0"/>
      <w:divBdr>
        <w:top w:val="none" w:sz="0" w:space="0" w:color="auto"/>
        <w:left w:val="none" w:sz="0" w:space="0" w:color="auto"/>
        <w:bottom w:val="none" w:sz="0" w:space="0" w:color="auto"/>
        <w:right w:val="none" w:sz="0" w:space="0" w:color="auto"/>
      </w:divBdr>
    </w:div>
    <w:div w:id="1927886853">
      <w:bodyDiv w:val="1"/>
      <w:marLeft w:val="0"/>
      <w:marRight w:val="0"/>
      <w:marTop w:val="0"/>
      <w:marBottom w:val="0"/>
      <w:divBdr>
        <w:top w:val="none" w:sz="0" w:space="0" w:color="auto"/>
        <w:left w:val="none" w:sz="0" w:space="0" w:color="auto"/>
        <w:bottom w:val="none" w:sz="0" w:space="0" w:color="auto"/>
        <w:right w:val="none" w:sz="0" w:space="0" w:color="auto"/>
      </w:divBdr>
    </w:div>
    <w:div w:id="1928341813">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419275">
      <w:bodyDiv w:val="1"/>
      <w:marLeft w:val="0"/>
      <w:marRight w:val="0"/>
      <w:marTop w:val="0"/>
      <w:marBottom w:val="0"/>
      <w:divBdr>
        <w:top w:val="none" w:sz="0" w:space="0" w:color="auto"/>
        <w:left w:val="none" w:sz="0" w:space="0" w:color="auto"/>
        <w:bottom w:val="none" w:sz="0" w:space="0" w:color="auto"/>
        <w:right w:val="none" w:sz="0" w:space="0" w:color="auto"/>
      </w:divBdr>
    </w:div>
    <w:div w:id="1928420321">
      <w:bodyDiv w:val="1"/>
      <w:marLeft w:val="0"/>
      <w:marRight w:val="0"/>
      <w:marTop w:val="0"/>
      <w:marBottom w:val="0"/>
      <w:divBdr>
        <w:top w:val="none" w:sz="0" w:space="0" w:color="auto"/>
        <w:left w:val="none" w:sz="0" w:space="0" w:color="auto"/>
        <w:bottom w:val="none" w:sz="0" w:space="0" w:color="auto"/>
        <w:right w:val="none" w:sz="0" w:space="0" w:color="auto"/>
      </w:divBdr>
    </w:div>
    <w:div w:id="1928734886">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29803101">
      <w:bodyDiv w:val="1"/>
      <w:marLeft w:val="0"/>
      <w:marRight w:val="0"/>
      <w:marTop w:val="0"/>
      <w:marBottom w:val="0"/>
      <w:divBdr>
        <w:top w:val="none" w:sz="0" w:space="0" w:color="auto"/>
        <w:left w:val="none" w:sz="0" w:space="0" w:color="auto"/>
        <w:bottom w:val="none" w:sz="0" w:space="0" w:color="auto"/>
        <w:right w:val="none" w:sz="0" w:space="0" w:color="auto"/>
      </w:divBdr>
    </w:div>
    <w:div w:id="1929845870">
      <w:bodyDiv w:val="1"/>
      <w:marLeft w:val="0"/>
      <w:marRight w:val="0"/>
      <w:marTop w:val="0"/>
      <w:marBottom w:val="0"/>
      <w:divBdr>
        <w:top w:val="none" w:sz="0" w:space="0" w:color="auto"/>
        <w:left w:val="none" w:sz="0" w:space="0" w:color="auto"/>
        <w:bottom w:val="none" w:sz="0" w:space="0" w:color="auto"/>
        <w:right w:val="none" w:sz="0" w:space="0" w:color="auto"/>
      </w:divBdr>
    </w:div>
    <w:div w:id="1929849666">
      <w:bodyDiv w:val="1"/>
      <w:marLeft w:val="0"/>
      <w:marRight w:val="0"/>
      <w:marTop w:val="0"/>
      <w:marBottom w:val="0"/>
      <w:divBdr>
        <w:top w:val="none" w:sz="0" w:space="0" w:color="auto"/>
        <w:left w:val="none" w:sz="0" w:space="0" w:color="auto"/>
        <w:bottom w:val="none" w:sz="0" w:space="0" w:color="auto"/>
        <w:right w:val="none" w:sz="0" w:space="0" w:color="auto"/>
      </w:divBdr>
    </w:div>
    <w:div w:id="1930042295">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21382">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310800">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625996">
      <w:bodyDiv w:val="1"/>
      <w:marLeft w:val="0"/>
      <w:marRight w:val="0"/>
      <w:marTop w:val="0"/>
      <w:marBottom w:val="0"/>
      <w:divBdr>
        <w:top w:val="none" w:sz="0" w:space="0" w:color="auto"/>
        <w:left w:val="none" w:sz="0" w:space="0" w:color="auto"/>
        <w:bottom w:val="none" w:sz="0" w:space="0" w:color="auto"/>
        <w:right w:val="none" w:sz="0" w:space="0" w:color="auto"/>
      </w:divBdr>
    </w:div>
    <w:div w:id="1930694751">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0918158">
      <w:bodyDiv w:val="1"/>
      <w:marLeft w:val="0"/>
      <w:marRight w:val="0"/>
      <w:marTop w:val="0"/>
      <w:marBottom w:val="0"/>
      <w:divBdr>
        <w:top w:val="none" w:sz="0" w:space="0" w:color="auto"/>
        <w:left w:val="none" w:sz="0" w:space="0" w:color="auto"/>
        <w:bottom w:val="none" w:sz="0" w:space="0" w:color="auto"/>
        <w:right w:val="none" w:sz="0" w:space="0" w:color="auto"/>
      </w:divBdr>
    </w:div>
    <w:div w:id="1931037866">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1229838">
      <w:bodyDiv w:val="1"/>
      <w:marLeft w:val="0"/>
      <w:marRight w:val="0"/>
      <w:marTop w:val="0"/>
      <w:marBottom w:val="0"/>
      <w:divBdr>
        <w:top w:val="none" w:sz="0" w:space="0" w:color="auto"/>
        <w:left w:val="none" w:sz="0" w:space="0" w:color="auto"/>
        <w:bottom w:val="none" w:sz="0" w:space="0" w:color="auto"/>
        <w:right w:val="none" w:sz="0" w:space="0" w:color="auto"/>
      </w:divBdr>
    </w:div>
    <w:div w:id="1931237609">
      <w:bodyDiv w:val="1"/>
      <w:marLeft w:val="0"/>
      <w:marRight w:val="0"/>
      <w:marTop w:val="0"/>
      <w:marBottom w:val="0"/>
      <w:divBdr>
        <w:top w:val="none" w:sz="0" w:space="0" w:color="auto"/>
        <w:left w:val="none" w:sz="0" w:space="0" w:color="auto"/>
        <w:bottom w:val="none" w:sz="0" w:space="0" w:color="auto"/>
        <w:right w:val="none" w:sz="0" w:space="0" w:color="auto"/>
      </w:divBdr>
    </w:div>
    <w:div w:id="1931309991">
      <w:bodyDiv w:val="1"/>
      <w:marLeft w:val="0"/>
      <w:marRight w:val="0"/>
      <w:marTop w:val="0"/>
      <w:marBottom w:val="0"/>
      <w:divBdr>
        <w:top w:val="none" w:sz="0" w:space="0" w:color="auto"/>
        <w:left w:val="none" w:sz="0" w:space="0" w:color="auto"/>
        <w:bottom w:val="none" w:sz="0" w:space="0" w:color="auto"/>
        <w:right w:val="none" w:sz="0" w:space="0" w:color="auto"/>
      </w:divBdr>
    </w:div>
    <w:div w:id="1931767415">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473849">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2858445">
      <w:bodyDiv w:val="1"/>
      <w:marLeft w:val="0"/>
      <w:marRight w:val="0"/>
      <w:marTop w:val="0"/>
      <w:marBottom w:val="0"/>
      <w:divBdr>
        <w:top w:val="none" w:sz="0" w:space="0" w:color="auto"/>
        <w:left w:val="none" w:sz="0" w:space="0" w:color="auto"/>
        <w:bottom w:val="none" w:sz="0" w:space="0" w:color="auto"/>
        <w:right w:val="none" w:sz="0" w:space="0" w:color="auto"/>
      </w:divBdr>
    </w:div>
    <w:div w:id="1933081803">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3513362">
      <w:bodyDiv w:val="1"/>
      <w:marLeft w:val="0"/>
      <w:marRight w:val="0"/>
      <w:marTop w:val="0"/>
      <w:marBottom w:val="0"/>
      <w:divBdr>
        <w:top w:val="none" w:sz="0" w:space="0" w:color="auto"/>
        <w:left w:val="none" w:sz="0" w:space="0" w:color="auto"/>
        <w:bottom w:val="none" w:sz="0" w:space="0" w:color="auto"/>
        <w:right w:val="none" w:sz="0" w:space="0" w:color="auto"/>
      </w:divBdr>
    </w:div>
    <w:div w:id="1933581593">
      <w:bodyDiv w:val="1"/>
      <w:marLeft w:val="0"/>
      <w:marRight w:val="0"/>
      <w:marTop w:val="0"/>
      <w:marBottom w:val="0"/>
      <w:divBdr>
        <w:top w:val="none" w:sz="0" w:space="0" w:color="auto"/>
        <w:left w:val="none" w:sz="0" w:space="0" w:color="auto"/>
        <w:bottom w:val="none" w:sz="0" w:space="0" w:color="auto"/>
        <w:right w:val="none" w:sz="0" w:space="0" w:color="auto"/>
      </w:divBdr>
    </w:div>
    <w:div w:id="1933736277">
      <w:bodyDiv w:val="1"/>
      <w:marLeft w:val="0"/>
      <w:marRight w:val="0"/>
      <w:marTop w:val="0"/>
      <w:marBottom w:val="0"/>
      <w:divBdr>
        <w:top w:val="none" w:sz="0" w:space="0" w:color="auto"/>
        <w:left w:val="none" w:sz="0" w:space="0" w:color="auto"/>
        <w:bottom w:val="none" w:sz="0" w:space="0" w:color="auto"/>
        <w:right w:val="none" w:sz="0" w:space="0" w:color="auto"/>
      </w:divBdr>
    </w:div>
    <w:div w:id="1933929102">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088320">
      <w:bodyDiv w:val="1"/>
      <w:marLeft w:val="0"/>
      <w:marRight w:val="0"/>
      <w:marTop w:val="0"/>
      <w:marBottom w:val="0"/>
      <w:divBdr>
        <w:top w:val="none" w:sz="0" w:space="0" w:color="auto"/>
        <w:left w:val="none" w:sz="0" w:space="0" w:color="auto"/>
        <w:bottom w:val="none" w:sz="0" w:space="0" w:color="auto"/>
        <w:right w:val="none" w:sz="0" w:space="0" w:color="auto"/>
      </w:divBdr>
    </w:div>
    <w:div w:id="1935163305">
      <w:bodyDiv w:val="1"/>
      <w:marLeft w:val="0"/>
      <w:marRight w:val="0"/>
      <w:marTop w:val="0"/>
      <w:marBottom w:val="0"/>
      <w:divBdr>
        <w:top w:val="none" w:sz="0" w:space="0" w:color="auto"/>
        <w:left w:val="none" w:sz="0" w:space="0" w:color="auto"/>
        <w:bottom w:val="none" w:sz="0" w:space="0" w:color="auto"/>
        <w:right w:val="none" w:sz="0" w:space="0" w:color="auto"/>
      </w:divBdr>
    </w:div>
    <w:div w:id="1935236404">
      <w:bodyDiv w:val="1"/>
      <w:marLeft w:val="0"/>
      <w:marRight w:val="0"/>
      <w:marTop w:val="0"/>
      <w:marBottom w:val="0"/>
      <w:divBdr>
        <w:top w:val="none" w:sz="0" w:space="0" w:color="auto"/>
        <w:left w:val="none" w:sz="0" w:space="0" w:color="auto"/>
        <w:bottom w:val="none" w:sz="0" w:space="0" w:color="auto"/>
        <w:right w:val="none" w:sz="0" w:space="0" w:color="auto"/>
      </w:divBdr>
    </w:div>
    <w:div w:id="1935702243">
      <w:bodyDiv w:val="1"/>
      <w:marLeft w:val="0"/>
      <w:marRight w:val="0"/>
      <w:marTop w:val="0"/>
      <w:marBottom w:val="0"/>
      <w:divBdr>
        <w:top w:val="none" w:sz="0" w:space="0" w:color="auto"/>
        <w:left w:val="none" w:sz="0" w:space="0" w:color="auto"/>
        <w:bottom w:val="none" w:sz="0" w:space="0" w:color="auto"/>
        <w:right w:val="none" w:sz="0" w:space="0" w:color="auto"/>
      </w:divBdr>
    </w:div>
    <w:div w:id="1935816631">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593776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08747">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353267">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39824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864155">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205308">
      <w:bodyDiv w:val="1"/>
      <w:marLeft w:val="0"/>
      <w:marRight w:val="0"/>
      <w:marTop w:val="0"/>
      <w:marBottom w:val="0"/>
      <w:divBdr>
        <w:top w:val="none" w:sz="0" w:space="0" w:color="auto"/>
        <w:left w:val="none" w:sz="0" w:space="0" w:color="auto"/>
        <w:bottom w:val="none" w:sz="0" w:space="0" w:color="auto"/>
        <w:right w:val="none" w:sz="0" w:space="0" w:color="auto"/>
      </w:divBdr>
    </w:div>
    <w:div w:id="1937206397">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27708">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7639521">
      <w:bodyDiv w:val="1"/>
      <w:marLeft w:val="0"/>
      <w:marRight w:val="0"/>
      <w:marTop w:val="0"/>
      <w:marBottom w:val="0"/>
      <w:divBdr>
        <w:top w:val="none" w:sz="0" w:space="0" w:color="auto"/>
        <w:left w:val="none" w:sz="0" w:space="0" w:color="auto"/>
        <w:bottom w:val="none" w:sz="0" w:space="0" w:color="auto"/>
        <w:right w:val="none" w:sz="0" w:space="0" w:color="auto"/>
      </w:divBdr>
    </w:div>
    <w:div w:id="1937711400">
      <w:bodyDiv w:val="1"/>
      <w:marLeft w:val="0"/>
      <w:marRight w:val="0"/>
      <w:marTop w:val="0"/>
      <w:marBottom w:val="0"/>
      <w:divBdr>
        <w:top w:val="none" w:sz="0" w:space="0" w:color="auto"/>
        <w:left w:val="none" w:sz="0" w:space="0" w:color="auto"/>
        <w:bottom w:val="none" w:sz="0" w:space="0" w:color="auto"/>
        <w:right w:val="none" w:sz="0" w:space="0" w:color="auto"/>
      </w:divBdr>
    </w:div>
    <w:div w:id="1937787099">
      <w:bodyDiv w:val="1"/>
      <w:marLeft w:val="0"/>
      <w:marRight w:val="0"/>
      <w:marTop w:val="0"/>
      <w:marBottom w:val="0"/>
      <w:divBdr>
        <w:top w:val="none" w:sz="0" w:space="0" w:color="auto"/>
        <w:left w:val="none" w:sz="0" w:space="0" w:color="auto"/>
        <w:bottom w:val="none" w:sz="0" w:space="0" w:color="auto"/>
        <w:right w:val="none" w:sz="0" w:space="0" w:color="auto"/>
      </w:divBdr>
    </w:div>
    <w:div w:id="1938055582">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17480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8634972">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488390">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674045">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0066043">
      <w:bodyDiv w:val="1"/>
      <w:marLeft w:val="0"/>
      <w:marRight w:val="0"/>
      <w:marTop w:val="0"/>
      <w:marBottom w:val="0"/>
      <w:divBdr>
        <w:top w:val="none" w:sz="0" w:space="0" w:color="auto"/>
        <w:left w:val="none" w:sz="0" w:space="0" w:color="auto"/>
        <w:bottom w:val="none" w:sz="0" w:space="0" w:color="auto"/>
        <w:right w:val="none" w:sz="0" w:space="0" w:color="auto"/>
      </w:divBdr>
    </w:div>
    <w:div w:id="1940092808">
      <w:bodyDiv w:val="1"/>
      <w:marLeft w:val="0"/>
      <w:marRight w:val="0"/>
      <w:marTop w:val="0"/>
      <w:marBottom w:val="0"/>
      <w:divBdr>
        <w:top w:val="none" w:sz="0" w:space="0" w:color="auto"/>
        <w:left w:val="none" w:sz="0" w:space="0" w:color="auto"/>
        <w:bottom w:val="none" w:sz="0" w:space="0" w:color="auto"/>
        <w:right w:val="none" w:sz="0" w:space="0" w:color="auto"/>
      </w:divBdr>
    </w:div>
    <w:div w:id="1940407805">
      <w:bodyDiv w:val="1"/>
      <w:marLeft w:val="0"/>
      <w:marRight w:val="0"/>
      <w:marTop w:val="0"/>
      <w:marBottom w:val="0"/>
      <w:divBdr>
        <w:top w:val="none" w:sz="0" w:space="0" w:color="auto"/>
        <w:left w:val="none" w:sz="0" w:space="0" w:color="auto"/>
        <w:bottom w:val="none" w:sz="0" w:space="0" w:color="auto"/>
        <w:right w:val="none" w:sz="0" w:space="0" w:color="auto"/>
      </w:divBdr>
    </w:div>
    <w:div w:id="1940411916">
      <w:bodyDiv w:val="1"/>
      <w:marLeft w:val="0"/>
      <w:marRight w:val="0"/>
      <w:marTop w:val="0"/>
      <w:marBottom w:val="0"/>
      <w:divBdr>
        <w:top w:val="none" w:sz="0" w:space="0" w:color="auto"/>
        <w:left w:val="none" w:sz="0" w:space="0" w:color="auto"/>
        <w:bottom w:val="none" w:sz="0" w:space="0" w:color="auto"/>
        <w:right w:val="none" w:sz="0" w:space="0" w:color="auto"/>
      </w:divBdr>
    </w:div>
    <w:div w:id="1940677311">
      <w:bodyDiv w:val="1"/>
      <w:marLeft w:val="0"/>
      <w:marRight w:val="0"/>
      <w:marTop w:val="0"/>
      <w:marBottom w:val="0"/>
      <w:divBdr>
        <w:top w:val="none" w:sz="0" w:space="0" w:color="auto"/>
        <w:left w:val="none" w:sz="0" w:space="0" w:color="auto"/>
        <w:bottom w:val="none" w:sz="0" w:space="0" w:color="auto"/>
        <w:right w:val="none" w:sz="0" w:space="0" w:color="auto"/>
      </w:divBdr>
    </w:div>
    <w:div w:id="1940797473">
      <w:bodyDiv w:val="1"/>
      <w:marLeft w:val="0"/>
      <w:marRight w:val="0"/>
      <w:marTop w:val="0"/>
      <w:marBottom w:val="0"/>
      <w:divBdr>
        <w:top w:val="none" w:sz="0" w:space="0" w:color="auto"/>
        <w:left w:val="none" w:sz="0" w:space="0" w:color="auto"/>
        <w:bottom w:val="none" w:sz="0" w:space="0" w:color="auto"/>
        <w:right w:val="none" w:sz="0" w:space="0" w:color="auto"/>
      </w:divBdr>
    </w:div>
    <w:div w:id="1940798552">
      <w:bodyDiv w:val="1"/>
      <w:marLeft w:val="0"/>
      <w:marRight w:val="0"/>
      <w:marTop w:val="0"/>
      <w:marBottom w:val="0"/>
      <w:divBdr>
        <w:top w:val="none" w:sz="0" w:space="0" w:color="auto"/>
        <w:left w:val="none" w:sz="0" w:space="0" w:color="auto"/>
        <w:bottom w:val="none" w:sz="0" w:space="0" w:color="auto"/>
        <w:right w:val="none" w:sz="0" w:space="0" w:color="auto"/>
      </w:divBdr>
    </w:div>
    <w:div w:id="1941136088">
      <w:bodyDiv w:val="1"/>
      <w:marLeft w:val="0"/>
      <w:marRight w:val="0"/>
      <w:marTop w:val="0"/>
      <w:marBottom w:val="0"/>
      <w:divBdr>
        <w:top w:val="none" w:sz="0" w:space="0" w:color="auto"/>
        <w:left w:val="none" w:sz="0" w:space="0" w:color="auto"/>
        <w:bottom w:val="none" w:sz="0" w:space="0" w:color="auto"/>
        <w:right w:val="none" w:sz="0" w:space="0" w:color="auto"/>
      </w:divBdr>
    </w:div>
    <w:div w:id="1941138930">
      <w:bodyDiv w:val="1"/>
      <w:marLeft w:val="0"/>
      <w:marRight w:val="0"/>
      <w:marTop w:val="0"/>
      <w:marBottom w:val="0"/>
      <w:divBdr>
        <w:top w:val="none" w:sz="0" w:space="0" w:color="auto"/>
        <w:left w:val="none" w:sz="0" w:space="0" w:color="auto"/>
        <w:bottom w:val="none" w:sz="0" w:space="0" w:color="auto"/>
        <w:right w:val="none" w:sz="0" w:space="0" w:color="auto"/>
      </w:divBdr>
    </w:div>
    <w:div w:id="1941178098">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794245">
      <w:bodyDiv w:val="1"/>
      <w:marLeft w:val="0"/>
      <w:marRight w:val="0"/>
      <w:marTop w:val="0"/>
      <w:marBottom w:val="0"/>
      <w:divBdr>
        <w:top w:val="none" w:sz="0" w:space="0" w:color="auto"/>
        <w:left w:val="none" w:sz="0" w:space="0" w:color="auto"/>
        <w:bottom w:val="none" w:sz="0" w:space="0" w:color="auto"/>
        <w:right w:val="none" w:sz="0" w:space="0" w:color="auto"/>
      </w:divBdr>
    </w:div>
    <w:div w:id="1941797628">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1909804">
      <w:bodyDiv w:val="1"/>
      <w:marLeft w:val="0"/>
      <w:marRight w:val="0"/>
      <w:marTop w:val="0"/>
      <w:marBottom w:val="0"/>
      <w:divBdr>
        <w:top w:val="none" w:sz="0" w:space="0" w:color="auto"/>
        <w:left w:val="none" w:sz="0" w:space="0" w:color="auto"/>
        <w:bottom w:val="none" w:sz="0" w:space="0" w:color="auto"/>
        <w:right w:val="none" w:sz="0" w:space="0" w:color="auto"/>
      </w:divBdr>
    </w:div>
    <w:div w:id="1942102429">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297381">
      <w:bodyDiv w:val="1"/>
      <w:marLeft w:val="0"/>
      <w:marRight w:val="0"/>
      <w:marTop w:val="0"/>
      <w:marBottom w:val="0"/>
      <w:divBdr>
        <w:top w:val="none" w:sz="0" w:space="0" w:color="auto"/>
        <w:left w:val="none" w:sz="0" w:space="0" w:color="auto"/>
        <w:bottom w:val="none" w:sz="0" w:space="0" w:color="auto"/>
        <w:right w:val="none" w:sz="0" w:space="0" w:color="auto"/>
      </w:divBdr>
    </w:div>
    <w:div w:id="1942375055">
      <w:bodyDiv w:val="1"/>
      <w:marLeft w:val="0"/>
      <w:marRight w:val="0"/>
      <w:marTop w:val="0"/>
      <w:marBottom w:val="0"/>
      <w:divBdr>
        <w:top w:val="none" w:sz="0" w:space="0" w:color="auto"/>
        <w:left w:val="none" w:sz="0" w:space="0" w:color="auto"/>
        <w:bottom w:val="none" w:sz="0" w:space="0" w:color="auto"/>
        <w:right w:val="none" w:sz="0" w:space="0" w:color="auto"/>
      </w:divBdr>
    </w:div>
    <w:div w:id="1942375066">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49570">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759766">
      <w:bodyDiv w:val="1"/>
      <w:marLeft w:val="0"/>
      <w:marRight w:val="0"/>
      <w:marTop w:val="0"/>
      <w:marBottom w:val="0"/>
      <w:divBdr>
        <w:top w:val="none" w:sz="0" w:space="0" w:color="auto"/>
        <w:left w:val="none" w:sz="0" w:space="0" w:color="auto"/>
        <w:bottom w:val="none" w:sz="0" w:space="0" w:color="auto"/>
        <w:right w:val="none" w:sz="0" w:space="0" w:color="auto"/>
      </w:divBdr>
    </w:div>
    <w:div w:id="1942762068">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023945">
      <w:bodyDiv w:val="1"/>
      <w:marLeft w:val="0"/>
      <w:marRight w:val="0"/>
      <w:marTop w:val="0"/>
      <w:marBottom w:val="0"/>
      <w:divBdr>
        <w:top w:val="none" w:sz="0" w:space="0" w:color="auto"/>
        <w:left w:val="none" w:sz="0" w:space="0" w:color="auto"/>
        <w:bottom w:val="none" w:sz="0" w:space="0" w:color="auto"/>
        <w:right w:val="none" w:sz="0" w:space="0" w:color="auto"/>
      </w:divBdr>
    </w:div>
    <w:div w:id="1943024280">
      <w:bodyDiv w:val="1"/>
      <w:marLeft w:val="0"/>
      <w:marRight w:val="0"/>
      <w:marTop w:val="0"/>
      <w:marBottom w:val="0"/>
      <w:divBdr>
        <w:top w:val="none" w:sz="0" w:space="0" w:color="auto"/>
        <w:left w:val="none" w:sz="0" w:space="0" w:color="auto"/>
        <w:bottom w:val="none" w:sz="0" w:space="0" w:color="auto"/>
        <w:right w:val="none" w:sz="0" w:space="0" w:color="auto"/>
      </w:divBdr>
    </w:div>
    <w:div w:id="1943339601">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68453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3880859">
      <w:bodyDiv w:val="1"/>
      <w:marLeft w:val="0"/>
      <w:marRight w:val="0"/>
      <w:marTop w:val="0"/>
      <w:marBottom w:val="0"/>
      <w:divBdr>
        <w:top w:val="none" w:sz="0" w:space="0" w:color="auto"/>
        <w:left w:val="none" w:sz="0" w:space="0" w:color="auto"/>
        <w:bottom w:val="none" w:sz="0" w:space="0" w:color="auto"/>
        <w:right w:val="none" w:sz="0" w:space="0" w:color="auto"/>
      </w:divBdr>
    </w:div>
    <w:div w:id="1943881741">
      <w:bodyDiv w:val="1"/>
      <w:marLeft w:val="0"/>
      <w:marRight w:val="0"/>
      <w:marTop w:val="0"/>
      <w:marBottom w:val="0"/>
      <w:divBdr>
        <w:top w:val="none" w:sz="0" w:space="0" w:color="auto"/>
        <w:left w:val="none" w:sz="0" w:space="0" w:color="auto"/>
        <w:bottom w:val="none" w:sz="0" w:space="0" w:color="auto"/>
        <w:right w:val="none" w:sz="0" w:space="0" w:color="auto"/>
      </w:divBdr>
    </w:div>
    <w:div w:id="1943954911">
      <w:bodyDiv w:val="1"/>
      <w:marLeft w:val="0"/>
      <w:marRight w:val="0"/>
      <w:marTop w:val="0"/>
      <w:marBottom w:val="0"/>
      <w:divBdr>
        <w:top w:val="none" w:sz="0" w:space="0" w:color="auto"/>
        <w:left w:val="none" w:sz="0" w:space="0" w:color="auto"/>
        <w:bottom w:val="none" w:sz="0" w:space="0" w:color="auto"/>
        <w:right w:val="none" w:sz="0" w:space="0" w:color="auto"/>
      </w:divBdr>
    </w:div>
    <w:div w:id="1943995767">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267415">
      <w:bodyDiv w:val="1"/>
      <w:marLeft w:val="0"/>
      <w:marRight w:val="0"/>
      <w:marTop w:val="0"/>
      <w:marBottom w:val="0"/>
      <w:divBdr>
        <w:top w:val="none" w:sz="0" w:space="0" w:color="auto"/>
        <w:left w:val="none" w:sz="0" w:space="0" w:color="auto"/>
        <w:bottom w:val="none" w:sz="0" w:space="0" w:color="auto"/>
        <w:right w:val="none" w:sz="0" w:space="0" w:color="auto"/>
      </w:divBdr>
    </w:div>
    <w:div w:id="1944604614">
      <w:bodyDiv w:val="1"/>
      <w:marLeft w:val="0"/>
      <w:marRight w:val="0"/>
      <w:marTop w:val="0"/>
      <w:marBottom w:val="0"/>
      <w:divBdr>
        <w:top w:val="none" w:sz="0" w:space="0" w:color="auto"/>
        <w:left w:val="none" w:sz="0" w:space="0" w:color="auto"/>
        <w:bottom w:val="none" w:sz="0" w:space="0" w:color="auto"/>
        <w:right w:val="none" w:sz="0" w:space="0" w:color="auto"/>
      </w:divBdr>
    </w:div>
    <w:div w:id="1944652897">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653207">
      <w:bodyDiv w:val="1"/>
      <w:marLeft w:val="0"/>
      <w:marRight w:val="0"/>
      <w:marTop w:val="0"/>
      <w:marBottom w:val="0"/>
      <w:divBdr>
        <w:top w:val="none" w:sz="0" w:space="0" w:color="auto"/>
        <w:left w:val="none" w:sz="0" w:space="0" w:color="auto"/>
        <w:bottom w:val="none" w:sz="0" w:space="0" w:color="auto"/>
        <w:right w:val="none" w:sz="0" w:space="0" w:color="auto"/>
      </w:divBdr>
    </w:div>
    <w:div w:id="1944730148">
      <w:bodyDiv w:val="1"/>
      <w:marLeft w:val="0"/>
      <w:marRight w:val="0"/>
      <w:marTop w:val="0"/>
      <w:marBottom w:val="0"/>
      <w:divBdr>
        <w:top w:val="none" w:sz="0" w:space="0" w:color="auto"/>
        <w:left w:val="none" w:sz="0" w:space="0" w:color="auto"/>
        <w:bottom w:val="none" w:sz="0" w:space="0" w:color="auto"/>
        <w:right w:val="none" w:sz="0" w:space="0" w:color="auto"/>
      </w:divBdr>
    </w:div>
    <w:div w:id="1944803027">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186628">
      <w:bodyDiv w:val="1"/>
      <w:marLeft w:val="0"/>
      <w:marRight w:val="0"/>
      <w:marTop w:val="0"/>
      <w:marBottom w:val="0"/>
      <w:divBdr>
        <w:top w:val="none" w:sz="0" w:space="0" w:color="auto"/>
        <w:left w:val="none" w:sz="0" w:space="0" w:color="auto"/>
        <w:bottom w:val="none" w:sz="0" w:space="0" w:color="auto"/>
        <w:right w:val="none" w:sz="0" w:space="0" w:color="auto"/>
      </w:divBdr>
    </w:div>
    <w:div w:id="1945267800">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108778">
      <w:bodyDiv w:val="1"/>
      <w:marLeft w:val="0"/>
      <w:marRight w:val="0"/>
      <w:marTop w:val="0"/>
      <w:marBottom w:val="0"/>
      <w:divBdr>
        <w:top w:val="none" w:sz="0" w:space="0" w:color="auto"/>
        <w:left w:val="none" w:sz="0" w:space="0" w:color="auto"/>
        <w:bottom w:val="none" w:sz="0" w:space="0" w:color="auto"/>
        <w:right w:val="none" w:sz="0" w:space="0" w:color="auto"/>
      </w:divBdr>
    </w:div>
    <w:div w:id="1946230462">
      <w:bodyDiv w:val="1"/>
      <w:marLeft w:val="0"/>
      <w:marRight w:val="0"/>
      <w:marTop w:val="0"/>
      <w:marBottom w:val="0"/>
      <w:divBdr>
        <w:top w:val="none" w:sz="0" w:space="0" w:color="auto"/>
        <w:left w:val="none" w:sz="0" w:space="0" w:color="auto"/>
        <w:bottom w:val="none" w:sz="0" w:space="0" w:color="auto"/>
        <w:right w:val="none" w:sz="0" w:space="0" w:color="auto"/>
      </w:divBdr>
    </w:div>
    <w:div w:id="1946498507">
      <w:bodyDiv w:val="1"/>
      <w:marLeft w:val="0"/>
      <w:marRight w:val="0"/>
      <w:marTop w:val="0"/>
      <w:marBottom w:val="0"/>
      <w:divBdr>
        <w:top w:val="none" w:sz="0" w:space="0" w:color="auto"/>
        <w:left w:val="none" w:sz="0" w:space="0" w:color="auto"/>
        <w:bottom w:val="none" w:sz="0" w:space="0" w:color="auto"/>
        <w:right w:val="none" w:sz="0" w:space="0" w:color="auto"/>
      </w:divBdr>
    </w:div>
    <w:div w:id="194676335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078967">
      <w:bodyDiv w:val="1"/>
      <w:marLeft w:val="0"/>
      <w:marRight w:val="0"/>
      <w:marTop w:val="0"/>
      <w:marBottom w:val="0"/>
      <w:divBdr>
        <w:top w:val="none" w:sz="0" w:space="0" w:color="auto"/>
        <w:left w:val="none" w:sz="0" w:space="0" w:color="auto"/>
        <w:bottom w:val="none" w:sz="0" w:space="0" w:color="auto"/>
        <w:right w:val="none" w:sz="0" w:space="0" w:color="auto"/>
      </w:divBdr>
    </w:div>
    <w:div w:id="1947082155">
      <w:bodyDiv w:val="1"/>
      <w:marLeft w:val="0"/>
      <w:marRight w:val="0"/>
      <w:marTop w:val="0"/>
      <w:marBottom w:val="0"/>
      <w:divBdr>
        <w:top w:val="none" w:sz="0" w:space="0" w:color="auto"/>
        <w:left w:val="none" w:sz="0" w:space="0" w:color="auto"/>
        <w:bottom w:val="none" w:sz="0" w:space="0" w:color="auto"/>
        <w:right w:val="none" w:sz="0" w:space="0" w:color="auto"/>
      </w:divBdr>
    </w:div>
    <w:div w:id="1947149961">
      <w:bodyDiv w:val="1"/>
      <w:marLeft w:val="0"/>
      <w:marRight w:val="0"/>
      <w:marTop w:val="0"/>
      <w:marBottom w:val="0"/>
      <w:divBdr>
        <w:top w:val="none" w:sz="0" w:space="0" w:color="auto"/>
        <w:left w:val="none" w:sz="0" w:space="0" w:color="auto"/>
        <w:bottom w:val="none" w:sz="0" w:space="0" w:color="auto"/>
        <w:right w:val="none" w:sz="0" w:space="0" w:color="auto"/>
      </w:divBdr>
    </w:div>
    <w:div w:id="1947231900">
      <w:bodyDiv w:val="1"/>
      <w:marLeft w:val="0"/>
      <w:marRight w:val="0"/>
      <w:marTop w:val="0"/>
      <w:marBottom w:val="0"/>
      <w:divBdr>
        <w:top w:val="none" w:sz="0" w:space="0" w:color="auto"/>
        <w:left w:val="none" w:sz="0" w:space="0" w:color="auto"/>
        <w:bottom w:val="none" w:sz="0" w:space="0" w:color="auto"/>
        <w:right w:val="none" w:sz="0" w:space="0" w:color="auto"/>
      </w:divBdr>
    </w:div>
    <w:div w:id="1947349749">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421637">
      <w:bodyDiv w:val="1"/>
      <w:marLeft w:val="0"/>
      <w:marRight w:val="0"/>
      <w:marTop w:val="0"/>
      <w:marBottom w:val="0"/>
      <w:divBdr>
        <w:top w:val="none" w:sz="0" w:space="0" w:color="auto"/>
        <w:left w:val="none" w:sz="0" w:space="0" w:color="auto"/>
        <w:bottom w:val="none" w:sz="0" w:space="0" w:color="auto"/>
        <w:right w:val="none" w:sz="0" w:space="0" w:color="auto"/>
      </w:divBdr>
    </w:div>
    <w:div w:id="1947425835">
      <w:bodyDiv w:val="1"/>
      <w:marLeft w:val="0"/>
      <w:marRight w:val="0"/>
      <w:marTop w:val="0"/>
      <w:marBottom w:val="0"/>
      <w:divBdr>
        <w:top w:val="none" w:sz="0" w:space="0" w:color="auto"/>
        <w:left w:val="none" w:sz="0" w:space="0" w:color="auto"/>
        <w:bottom w:val="none" w:sz="0" w:space="0" w:color="auto"/>
        <w:right w:val="none" w:sz="0" w:space="0" w:color="auto"/>
      </w:divBdr>
    </w:div>
    <w:div w:id="1947469641">
      <w:bodyDiv w:val="1"/>
      <w:marLeft w:val="0"/>
      <w:marRight w:val="0"/>
      <w:marTop w:val="0"/>
      <w:marBottom w:val="0"/>
      <w:divBdr>
        <w:top w:val="none" w:sz="0" w:space="0" w:color="auto"/>
        <w:left w:val="none" w:sz="0" w:space="0" w:color="auto"/>
        <w:bottom w:val="none" w:sz="0" w:space="0" w:color="auto"/>
        <w:right w:val="none" w:sz="0" w:space="0" w:color="auto"/>
      </w:divBdr>
    </w:div>
    <w:div w:id="1947612513">
      <w:bodyDiv w:val="1"/>
      <w:marLeft w:val="0"/>
      <w:marRight w:val="0"/>
      <w:marTop w:val="0"/>
      <w:marBottom w:val="0"/>
      <w:divBdr>
        <w:top w:val="none" w:sz="0" w:space="0" w:color="auto"/>
        <w:left w:val="none" w:sz="0" w:space="0" w:color="auto"/>
        <w:bottom w:val="none" w:sz="0" w:space="0" w:color="auto"/>
        <w:right w:val="none" w:sz="0" w:space="0" w:color="auto"/>
      </w:divBdr>
    </w:div>
    <w:div w:id="1947691602">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7929440">
      <w:bodyDiv w:val="1"/>
      <w:marLeft w:val="0"/>
      <w:marRight w:val="0"/>
      <w:marTop w:val="0"/>
      <w:marBottom w:val="0"/>
      <w:divBdr>
        <w:top w:val="none" w:sz="0" w:space="0" w:color="auto"/>
        <w:left w:val="none" w:sz="0" w:space="0" w:color="auto"/>
        <w:bottom w:val="none" w:sz="0" w:space="0" w:color="auto"/>
        <w:right w:val="none" w:sz="0" w:space="0" w:color="auto"/>
      </w:divBdr>
    </w:div>
    <w:div w:id="1948000991">
      <w:bodyDiv w:val="1"/>
      <w:marLeft w:val="0"/>
      <w:marRight w:val="0"/>
      <w:marTop w:val="0"/>
      <w:marBottom w:val="0"/>
      <w:divBdr>
        <w:top w:val="none" w:sz="0" w:space="0" w:color="auto"/>
        <w:left w:val="none" w:sz="0" w:space="0" w:color="auto"/>
        <w:bottom w:val="none" w:sz="0" w:space="0" w:color="auto"/>
        <w:right w:val="none" w:sz="0" w:space="0" w:color="auto"/>
      </w:divBdr>
    </w:div>
    <w:div w:id="1948391137">
      <w:bodyDiv w:val="1"/>
      <w:marLeft w:val="0"/>
      <w:marRight w:val="0"/>
      <w:marTop w:val="0"/>
      <w:marBottom w:val="0"/>
      <w:divBdr>
        <w:top w:val="none" w:sz="0" w:space="0" w:color="auto"/>
        <w:left w:val="none" w:sz="0" w:space="0" w:color="auto"/>
        <w:bottom w:val="none" w:sz="0" w:space="0" w:color="auto"/>
        <w:right w:val="none" w:sz="0" w:space="0" w:color="auto"/>
      </w:divBdr>
    </w:div>
    <w:div w:id="1948731217">
      <w:bodyDiv w:val="1"/>
      <w:marLeft w:val="0"/>
      <w:marRight w:val="0"/>
      <w:marTop w:val="0"/>
      <w:marBottom w:val="0"/>
      <w:divBdr>
        <w:top w:val="none" w:sz="0" w:space="0" w:color="auto"/>
        <w:left w:val="none" w:sz="0" w:space="0" w:color="auto"/>
        <w:bottom w:val="none" w:sz="0" w:space="0" w:color="auto"/>
        <w:right w:val="none" w:sz="0" w:space="0" w:color="auto"/>
      </w:divBdr>
    </w:div>
    <w:div w:id="1948804461">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8808212">
      <w:bodyDiv w:val="1"/>
      <w:marLeft w:val="0"/>
      <w:marRight w:val="0"/>
      <w:marTop w:val="0"/>
      <w:marBottom w:val="0"/>
      <w:divBdr>
        <w:top w:val="none" w:sz="0" w:space="0" w:color="auto"/>
        <w:left w:val="none" w:sz="0" w:space="0" w:color="auto"/>
        <w:bottom w:val="none" w:sz="0" w:space="0" w:color="auto"/>
        <w:right w:val="none" w:sz="0" w:space="0" w:color="auto"/>
      </w:divBdr>
    </w:div>
    <w:div w:id="1948810610">
      <w:bodyDiv w:val="1"/>
      <w:marLeft w:val="0"/>
      <w:marRight w:val="0"/>
      <w:marTop w:val="0"/>
      <w:marBottom w:val="0"/>
      <w:divBdr>
        <w:top w:val="none" w:sz="0" w:space="0" w:color="auto"/>
        <w:left w:val="none" w:sz="0" w:space="0" w:color="auto"/>
        <w:bottom w:val="none" w:sz="0" w:space="0" w:color="auto"/>
        <w:right w:val="none" w:sz="0" w:space="0" w:color="auto"/>
      </w:divBdr>
    </w:div>
    <w:div w:id="1948925456">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238091">
      <w:bodyDiv w:val="1"/>
      <w:marLeft w:val="0"/>
      <w:marRight w:val="0"/>
      <w:marTop w:val="0"/>
      <w:marBottom w:val="0"/>
      <w:divBdr>
        <w:top w:val="none" w:sz="0" w:space="0" w:color="auto"/>
        <w:left w:val="none" w:sz="0" w:space="0" w:color="auto"/>
        <w:bottom w:val="none" w:sz="0" w:space="0" w:color="auto"/>
        <w:right w:val="none" w:sz="0" w:space="0" w:color="auto"/>
      </w:divBdr>
    </w:div>
    <w:div w:id="1949269280">
      <w:bodyDiv w:val="1"/>
      <w:marLeft w:val="0"/>
      <w:marRight w:val="0"/>
      <w:marTop w:val="0"/>
      <w:marBottom w:val="0"/>
      <w:divBdr>
        <w:top w:val="none" w:sz="0" w:space="0" w:color="auto"/>
        <w:left w:val="none" w:sz="0" w:space="0" w:color="auto"/>
        <w:bottom w:val="none" w:sz="0" w:space="0" w:color="auto"/>
        <w:right w:val="none" w:sz="0" w:space="0" w:color="auto"/>
      </w:divBdr>
    </w:div>
    <w:div w:id="1949434680">
      <w:bodyDiv w:val="1"/>
      <w:marLeft w:val="0"/>
      <w:marRight w:val="0"/>
      <w:marTop w:val="0"/>
      <w:marBottom w:val="0"/>
      <w:divBdr>
        <w:top w:val="none" w:sz="0" w:space="0" w:color="auto"/>
        <w:left w:val="none" w:sz="0" w:space="0" w:color="auto"/>
        <w:bottom w:val="none" w:sz="0" w:space="0" w:color="auto"/>
        <w:right w:val="none" w:sz="0" w:space="0" w:color="auto"/>
      </w:divBdr>
    </w:div>
    <w:div w:id="1949508385">
      <w:bodyDiv w:val="1"/>
      <w:marLeft w:val="0"/>
      <w:marRight w:val="0"/>
      <w:marTop w:val="0"/>
      <w:marBottom w:val="0"/>
      <w:divBdr>
        <w:top w:val="none" w:sz="0" w:space="0" w:color="auto"/>
        <w:left w:val="none" w:sz="0" w:space="0" w:color="auto"/>
        <w:bottom w:val="none" w:sz="0" w:space="0" w:color="auto"/>
        <w:right w:val="none" w:sz="0" w:space="0" w:color="auto"/>
      </w:divBdr>
    </w:div>
    <w:div w:id="1949658706">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161628">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500805">
      <w:bodyDiv w:val="1"/>
      <w:marLeft w:val="0"/>
      <w:marRight w:val="0"/>
      <w:marTop w:val="0"/>
      <w:marBottom w:val="0"/>
      <w:divBdr>
        <w:top w:val="none" w:sz="0" w:space="0" w:color="auto"/>
        <w:left w:val="none" w:sz="0" w:space="0" w:color="auto"/>
        <w:bottom w:val="none" w:sz="0" w:space="0" w:color="auto"/>
        <w:right w:val="none" w:sz="0" w:space="0" w:color="auto"/>
      </w:divBdr>
    </w:div>
    <w:div w:id="1950626902">
      <w:bodyDiv w:val="1"/>
      <w:marLeft w:val="0"/>
      <w:marRight w:val="0"/>
      <w:marTop w:val="0"/>
      <w:marBottom w:val="0"/>
      <w:divBdr>
        <w:top w:val="none" w:sz="0" w:space="0" w:color="auto"/>
        <w:left w:val="none" w:sz="0" w:space="0" w:color="auto"/>
        <w:bottom w:val="none" w:sz="0" w:space="0" w:color="auto"/>
        <w:right w:val="none" w:sz="0" w:space="0" w:color="auto"/>
      </w:divBdr>
    </w:div>
    <w:div w:id="1950701242">
      <w:bodyDiv w:val="1"/>
      <w:marLeft w:val="0"/>
      <w:marRight w:val="0"/>
      <w:marTop w:val="0"/>
      <w:marBottom w:val="0"/>
      <w:divBdr>
        <w:top w:val="none" w:sz="0" w:space="0" w:color="auto"/>
        <w:left w:val="none" w:sz="0" w:space="0" w:color="auto"/>
        <w:bottom w:val="none" w:sz="0" w:space="0" w:color="auto"/>
        <w:right w:val="none" w:sz="0" w:space="0" w:color="auto"/>
      </w:divBdr>
    </w:div>
    <w:div w:id="1950770155">
      <w:bodyDiv w:val="1"/>
      <w:marLeft w:val="0"/>
      <w:marRight w:val="0"/>
      <w:marTop w:val="0"/>
      <w:marBottom w:val="0"/>
      <w:divBdr>
        <w:top w:val="none" w:sz="0" w:space="0" w:color="auto"/>
        <w:left w:val="none" w:sz="0" w:space="0" w:color="auto"/>
        <w:bottom w:val="none" w:sz="0" w:space="0" w:color="auto"/>
        <w:right w:val="none" w:sz="0" w:space="0" w:color="auto"/>
      </w:divBdr>
    </w:div>
    <w:div w:id="1950887770">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080323">
      <w:bodyDiv w:val="1"/>
      <w:marLeft w:val="0"/>
      <w:marRight w:val="0"/>
      <w:marTop w:val="0"/>
      <w:marBottom w:val="0"/>
      <w:divBdr>
        <w:top w:val="none" w:sz="0" w:space="0" w:color="auto"/>
        <w:left w:val="none" w:sz="0" w:space="0" w:color="auto"/>
        <w:bottom w:val="none" w:sz="0" w:space="0" w:color="auto"/>
        <w:right w:val="none" w:sz="0" w:space="0" w:color="auto"/>
      </w:divBdr>
    </w:div>
    <w:div w:id="1951089753">
      <w:bodyDiv w:val="1"/>
      <w:marLeft w:val="0"/>
      <w:marRight w:val="0"/>
      <w:marTop w:val="0"/>
      <w:marBottom w:val="0"/>
      <w:divBdr>
        <w:top w:val="none" w:sz="0" w:space="0" w:color="auto"/>
        <w:left w:val="none" w:sz="0" w:space="0" w:color="auto"/>
        <w:bottom w:val="none" w:sz="0" w:space="0" w:color="auto"/>
        <w:right w:val="none" w:sz="0" w:space="0" w:color="auto"/>
      </w:divBdr>
    </w:div>
    <w:div w:id="1951545642">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1937527">
      <w:bodyDiv w:val="1"/>
      <w:marLeft w:val="0"/>
      <w:marRight w:val="0"/>
      <w:marTop w:val="0"/>
      <w:marBottom w:val="0"/>
      <w:divBdr>
        <w:top w:val="none" w:sz="0" w:space="0" w:color="auto"/>
        <w:left w:val="none" w:sz="0" w:space="0" w:color="auto"/>
        <w:bottom w:val="none" w:sz="0" w:space="0" w:color="auto"/>
        <w:right w:val="none" w:sz="0" w:space="0" w:color="auto"/>
      </w:divBdr>
    </w:div>
    <w:div w:id="1952004806">
      <w:bodyDiv w:val="1"/>
      <w:marLeft w:val="0"/>
      <w:marRight w:val="0"/>
      <w:marTop w:val="0"/>
      <w:marBottom w:val="0"/>
      <w:divBdr>
        <w:top w:val="none" w:sz="0" w:space="0" w:color="auto"/>
        <w:left w:val="none" w:sz="0" w:space="0" w:color="auto"/>
        <w:bottom w:val="none" w:sz="0" w:space="0" w:color="auto"/>
        <w:right w:val="none" w:sz="0" w:space="0" w:color="auto"/>
      </w:divBdr>
    </w:div>
    <w:div w:id="1952197849">
      <w:bodyDiv w:val="1"/>
      <w:marLeft w:val="0"/>
      <w:marRight w:val="0"/>
      <w:marTop w:val="0"/>
      <w:marBottom w:val="0"/>
      <w:divBdr>
        <w:top w:val="none" w:sz="0" w:space="0" w:color="auto"/>
        <w:left w:val="none" w:sz="0" w:space="0" w:color="auto"/>
        <w:bottom w:val="none" w:sz="0" w:space="0" w:color="auto"/>
        <w:right w:val="none" w:sz="0" w:space="0" w:color="auto"/>
      </w:divBdr>
    </w:div>
    <w:div w:id="1952205566">
      <w:bodyDiv w:val="1"/>
      <w:marLeft w:val="0"/>
      <w:marRight w:val="0"/>
      <w:marTop w:val="0"/>
      <w:marBottom w:val="0"/>
      <w:divBdr>
        <w:top w:val="none" w:sz="0" w:space="0" w:color="auto"/>
        <w:left w:val="none" w:sz="0" w:space="0" w:color="auto"/>
        <w:bottom w:val="none" w:sz="0" w:space="0" w:color="auto"/>
        <w:right w:val="none" w:sz="0" w:space="0" w:color="auto"/>
      </w:divBdr>
    </w:div>
    <w:div w:id="1952280899">
      <w:bodyDiv w:val="1"/>
      <w:marLeft w:val="0"/>
      <w:marRight w:val="0"/>
      <w:marTop w:val="0"/>
      <w:marBottom w:val="0"/>
      <w:divBdr>
        <w:top w:val="none" w:sz="0" w:space="0" w:color="auto"/>
        <w:left w:val="none" w:sz="0" w:space="0" w:color="auto"/>
        <w:bottom w:val="none" w:sz="0" w:space="0" w:color="auto"/>
        <w:right w:val="none" w:sz="0" w:space="0" w:color="auto"/>
      </w:divBdr>
    </w:div>
    <w:div w:id="1952348449">
      <w:bodyDiv w:val="1"/>
      <w:marLeft w:val="0"/>
      <w:marRight w:val="0"/>
      <w:marTop w:val="0"/>
      <w:marBottom w:val="0"/>
      <w:divBdr>
        <w:top w:val="none" w:sz="0" w:space="0" w:color="auto"/>
        <w:left w:val="none" w:sz="0" w:space="0" w:color="auto"/>
        <w:bottom w:val="none" w:sz="0" w:space="0" w:color="auto"/>
        <w:right w:val="none" w:sz="0" w:space="0" w:color="auto"/>
      </w:divBdr>
    </w:div>
    <w:div w:id="1952475941">
      <w:bodyDiv w:val="1"/>
      <w:marLeft w:val="0"/>
      <w:marRight w:val="0"/>
      <w:marTop w:val="0"/>
      <w:marBottom w:val="0"/>
      <w:divBdr>
        <w:top w:val="none" w:sz="0" w:space="0" w:color="auto"/>
        <w:left w:val="none" w:sz="0" w:space="0" w:color="auto"/>
        <w:bottom w:val="none" w:sz="0" w:space="0" w:color="auto"/>
        <w:right w:val="none" w:sz="0" w:space="0" w:color="auto"/>
      </w:divBdr>
    </w:div>
    <w:div w:id="1952514073">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0424">
      <w:bodyDiv w:val="1"/>
      <w:marLeft w:val="0"/>
      <w:marRight w:val="0"/>
      <w:marTop w:val="0"/>
      <w:marBottom w:val="0"/>
      <w:divBdr>
        <w:top w:val="none" w:sz="0" w:space="0" w:color="auto"/>
        <w:left w:val="none" w:sz="0" w:space="0" w:color="auto"/>
        <w:bottom w:val="none" w:sz="0" w:space="0" w:color="auto"/>
        <w:right w:val="none" w:sz="0" w:space="0" w:color="auto"/>
      </w:divBdr>
    </w:div>
    <w:div w:id="1952781762">
      <w:bodyDiv w:val="1"/>
      <w:marLeft w:val="0"/>
      <w:marRight w:val="0"/>
      <w:marTop w:val="0"/>
      <w:marBottom w:val="0"/>
      <w:divBdr>
        <w:top w:val="none" w:sz="0" w:space="0" w:color="auto"/>
        <w:left w:val="none" w:sz="0" w:space="0" w:color="auto"/>
        <w:bottom w:val="none" w:sz="0" w:space="0" w:color="auto"/>
        <w:right w:val="none" w:sz="0" w:space="0" w:color="auto"/>
      </w:divBdr>
    </w:div>
    <w:div w:id="1952782460">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052570">
      <w:bodyDiv w:val="1"/>
      <w:marLeft w:val="0"/>
      <w:marRight w:val="0"/>
      <w:marTop w:val="0"/>
      <w:marBottom w:val="0"/>
      <w:divBdr>
        <w:top w:val="none" w:sz="0" w:space="0" w:color="auto"/>
        <w:left w:val="none" w:sz="0" w:space="0" w:color="auto"/>
        <w:bottom w:val="none" w:sz="0" w:space="0" w:color="auto"/>
        <w:right w:val="none" w:sz="0" w:space="0" w:color="auto"/>
      </w:divBdr>
    </w:div>
    <w:div w:id="1953170058">
      <w:bodyDiv w:val="1"/>
      <w:marLeft w:val="0"/>
      <w:marRight w:val="0"/>
      <w:marTop w:val="0"/>
      <w:marBottom w:val="0"/>
      <w:divBdr>
        <w:top w:val="none" w:sz="0" w:space="0" w:color="auto"/>
        <w:left w:val="none" w:sz="0" w:space="0" w:color="auto"/>
        <w:bottom w:val="none" w:sz="0" w:space="0" w:color="auto"/>
        <w:right w:val="none" w:sz="0" w:space="0" w:color="auto"/>
      </w:divBdr>
    </w:div>
    <w:div w:id="1953200908">
      <w:bodyDiv w:val="1"/>
      <w:marLeft w:val="0"/>
      <w:marRight w:val="0"/>
      <w:marTop w:val="0"/>
      <w:marBottom w:val="0"/>
      <w:divBdr>
        <w:top w:val="none" w:sz="0" w:space="0" w:color="auto"/>
        <w:left w:val="none" w:sz="0" w:space="0" w:color="auto"/>
        <w:bottom w:val="none" w:sz="0" w:space="0" w:color="auto"/>
        <w:right w:val="none" w:sz="0" w:space="0" w:color="auto"/>
      </w:divBdr>
    </w:div>
    <w:div w:id="1953243379">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21513">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3630346">
      <w:bodyDiv w:val="1"/>
      <w:marLeft w:val="0"/>
      <w:marRight w:val="0"/>
      <w:marTop w:val="0"/>
      <w:marBottom w:val="0"/>
      <w:divBdr>
        <w:top w:val="none" w:sz="0" w:space="0" w:color="auto"/>
        <w:left w:val="none" w:sz="0" w:space="0" w:color="auto"/>
        <w:bottom w:val="none" w:sz="0" w:space="0" w:color="auto"/>
        <w:right w:val="none" w:sz="0" w:space="0" w:color="auto"/>
      </w:divBdr>
    </w:div>
    <w:div w:id="1953701411">
      <w:bodyDiv w:val="1"/>
      <w:marLeft w:val="0"/>
      <w:marRight w:val="0"/>
      <w:marTop w:val="0"/>
      <w:marBottom w:val="0"/>
      <w:divBdr>
        <w:top w:val="none" w:sz="0" w:space="0" w:color="auto"/>
        <w:left w:val="none" w:sz="0" w:space="0" w:color="auto"/>
        <w:bottom w:val="none" w:sz="0" w:space="0" w:color="auto"/>
        <w:right w:val="none" w:sz="0" w:space="0" w:color="auto"/>
      </w:divBdr>
    </w:div>
    <w:div w:id="1953710531">
      <w:bodyDiv w:val="1"/>
      <w:marLeft w:val="0"/>
      <w:marRight w:val="0"/>
      <w:marTop w:val="0"/>
      <w:marBottom w:val="0"/>
      <w:divBdr>
        <w:top w:val="none" w:sz="0" w:space="0" w:color="auto"/>
        <w:left w:val="none" w:sz="0" w:space="0" w:color="auto"/>
        <w:bottom w:val="none" w:sz="0" w:space="0" w:color="auto"/>
        <w:right w:val="none" w:sz="0" w:space="0" w:color="auto"/>
      </w:divBdr>
    </w:div>
    <w:div w:id="1953854873">
      <w:bodyDiv w:val="1"/>
      <w:marLeft w:val="0"/>
      <w:marRight w:val="0"/>
      <w:marTop w:val="0"/>
      <w:marBottom w:val="0"/>
      <w:divBdr>
        <w:top w:val="none" w:sz="0" w:space="0" w:color="auto"/>
        <w:left w:val="none" w:sz="0" w:space="0" w:color="auto"/>
        <w:bottom w:val="none" w:sz="0" w:space="0" w:color="auto"/>
        <w:right w:val="none" w:sz="0" w:space="0" w:color="auto"/>
      </w:divBdr>
    </w:div>
    <w:div w:id="1953856690">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052767">
      <w:bodyDiv w:val="1"/>
      <w:marLeft w:val="0"/>
      <w:marRight w:val="0"/>
      <w:marTop w:val="0"/>
      <w:marBottom w:val="0"/>
      <w:divBdr>
        <w:top w:val="none" w:sz="0" w:space="0" w:color="auto"/>
        <w:left w:val="none" w:sz="0" w:space="0" w:color="auto"/>
        <w:bottom w:val="none" w:sz="0" w:space="0" w:color="auto"/>
        <w:right w:val="none" w:sz="0" w:space="0" w:color="auto"/>
      </w:divBdr>
    </w:div>
    <w:div w:id="1954165696">
      <w:bodyDiv w:val="1"/>
      <w:marLeft w:val="0"/>
      <w:marRight w:val="0"/>
      <w:marTop w:val="0"/>
      <w:marBottom w:val="0"/>
      <w:divBdr>
        <w:top w:val="none" w:sz="0" w:space="0" w:color="auto"/>
        <w:left w:val="none" w:sz="0" w:space="0" w:color="auto"/>
        <w:bottom w:val="none" w:sz="0" w:space="0" w:color="auto"/>
        <w:right w:val="none" w:sz="0" w:space="0" w:color="auto"/>
      </w:divBdr>
    </w:div>
    <w:div w:id="1954239495">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4362483">
      <w:bodyDiv w:val="1"/>
      <w:marLeft w:val="0"/>
      <w:marRight w:val="0"/>
      <w:marTop w:val="0"/>
      <w:marBottom w:val="0"/>
      <w:divBdr>
        <w:top w:val="none" w:sz="0" w:space="0" w:color="auto"/>
        <w:left w:val="none" w:sz="0" w:space="0" w:color="auto"/>
        <w:bottom w:val="none" w:sz="0" w:space="0" w:color="auto"/>
        <w:right w:val="none" w:sz="0" w:space="0" w:color="auto"/>
      </w:divBdr>
    </w:div>
    <w:div w:id="1954550231">
      <w:bodyDiv w:val="1"/>
      <w:marLeft w:val="0"/>
      <w:marRight w:val="0"/>
      <w:marTop w:val="0"/>
      <w:marBottom w:val="0"/>
      <w:divBdr>
        <w:top w:val="none" w:sz="0" w:space="0" w:color="auto"/>
        <w:left w:val="none" w:sz="0" w:space="0" w:color="auto"/>
        <w:bottom w:val="none" w:sz="0" w:space="0" w:color="auto"/>
        <w:right w:val="none" w:sz="0" w:space="0" w:color="auto"/>
      </w:divBdr>
    </w:div>
    <w:div w:id="1954748321">
      <w:bodyDiv w:val="1"/>
      <w:marLeft w:val="0"/>
      <w:marRight w:val="0"/>
      <w:marTop w:val="0"/>
      <w:marBottom w:val="0"/>
      <w:divBdr>
        <w:top w:val="none" w:sz="0" w:space="0" w:color="auto"/>
        <w:left w:val="none" w:sz="0" w:space="0" w:color="auto"/>
        <w:bottom w:val="none" w:sz="0" w:space="0" w:color="auto"/>
        <w:right w:val="none" w:sz="0" w:space="0" w:color="auto"/>
      </w:divBdr>
    </w:div>
    <w:div w:id="1954748766">
      <w:bodyDiv w:val="1"/>
      <w:marLeft w:val="0"/>
      <w:marRight w:val="0"/>
      <w:marTop w:val="0"/>
      <w:marBottom w:val="0"/>
      <w:divBdr>
        <w:top w:val="none" w:sz="0" w:space="0" w:color="auto"/>
        <w:left w:val="none" w:sz="0" w:space="0" w:color="auto"/>
        <w:bottom w:val="none" w:sz="0" w:space="0" w:color="auto"/>
        <w:right w:val="none" w:sz="0" w:space="0" w:color="auto"/>
      </w:divBdr>
    </w:div>
    <w:div w:id="1954969989">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360155">
      <w:bodyDiv w:val="1"/>
      <w:marLeft w:val="0"/>
      <w:marRight w:val="0"/>
      <w:marTop w:val="0"/>
      <w:marBottom w:val="0"/>
      <w:divBdr>
        <w:top w:val="none" w:sz="0" w:space="0" w:color="auto"/>
        <w:left w:val="none" w:sz="0" w:space="0" w:color="auto"/>
        <w:bottom w:val="none" w:sz="0" w:space="0" w:color="auto"/>
        <w:right w:val="none" w:sz="0" w:space="0" w:color="auto"/>
      </w:divBdr>
    </w:div>
    <w:div w:id="1955476948">
      <w:bodyDiv w:val="1"/>
      <w:marLeft w:val="0"/>
      <w:marRight w:val="0"/>
      <w:marTop w:val="0"/>
      <w:marBottom w:val="0"/>
      <w:divBdr>
        <w:top w:val="none" w:sz="0" w:space="0" w:color="auto"/>
        <w:left w:val="none" w:sz="0" w:space="0" w:color="auto"/>
        <w:bottom w:val="none" w:sz="0" w:space="0" w:color="auto"/>
        <w:right w:val="none" w:sz="0" w:space="0" w:color="auto"/>
      </w:divBdr>
    </w:div>
    <w:div w:id="1955555293">
      <w:bodyDiv w:val="1"/>
      <w:marLeft w:val="0"/>
      <w:marRight w:val="0"/>
      <w:marTop w:val="0"/>
      <w:marBottom w:val="0"/>
      <w:divBdr>
        <w:top w:val="none" w:sz="0" w:space="0" w:color="auto"/>
        <w:left w:val="none" w:sz="0" w:space="0" w:color="auto"/>
        <w:bottom w:val="none" w:sz="0" w:space="0" w:color="auto"/>
        <w:right w:val="none" w:sz="0" w:space="0" w:color="auto"/>
      </w:divBdr>
    </w:div>
    <w:div w:id="1955598447">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4464">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131306">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0538">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6985027">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247022">
      <w:bodyDiv w:val="1"/>
      <w:marLeft w:val="0"/>
      <w:marRight w:val="0"/>
      <w:marTop w:val="0"/>
      <w:marBottom w:val="0"/>
      <w:divBdr>
        <w:top w:val="none" w:sz="0" w:space="0" w:color="auto"/>
        <w:left w:val="none" w:sz="0" w:space="0" w:color="auto"/>
        <w:bottom w:val="none" w:sz="0" w:space="0" w:color="auto"/>
        <w:right w:val="none" w:sz="0" w:space="0" w:color="auto"/>
      </w:divBdr>
    </w:div>
    <w:div w:id="1957250111">
      <w:bodyDiv w:val="1"/>
      <w:marLeft w:val="0"/>
      <w:marRight w:val="0"/>
      <w:marTop w:val="0"/>
      <w:marBottom w:val="0"/>
      <w:divBdr>
        <w:top w:val="none" w:sz="0" w:space="0" w:color="auto"/>
        <w:left w:val="none" w:sz="0" w:space="0" w:color="auto"/>
        <w:bottom w:val="none" w:sz="0" w:space="0" w:color="auto"/>
        <w:right w:val="none" w:sz="0" w:space="0" w:color="auto"/>
      </w:divBdr>
    </w:div>
    <w:div w:id="1957326422">
      <w:bodyDiv w:val="1"/>
      <w:marLeft w:val="0"/>
      <w:marRight w:val="0"/>
      <w:marTop w:val="0"/>
      <w:marBottom w:val="0"/>
      <w:divBdr>
        <w:top w:val="none" w:sz="0" w:space="0" w:color="auto"/>
        <w:left w:val="none" w:sz="0" w:space="0" w:color="auto"/>
        <w:bottom w:val="none" w:sz="0" w:space="0" w:color="auto"/>
        <w:right w:val="none" w:sz="0" w:space="0" w:color="auto"/>
      </w:divBdr>
    </w:div>
    <w:div w:id="1957515618">
      <w:bodyDiv w:val="1"/>
      <w:marLeft w:val="0"/>
      <w:marRight w:val="0"/>
      <w:marTop w:val="0"/>
      <w:marBottom w:val="0"/>
      <w:divBdr>
        <w:top w:val="none" w:sz="0" w:space="0" w:color="auto"/>
        <w:left w:val="none" w:sz="0" w:space="0" w:color="auto"/>
        <w:bottom w:val="none" w:sz="0" w:space="0" w:color="auto"/>
        <w:right w:val="none" w:sz="0" w:space="0" w:color="auto"/>
      </w:divBdr>
    </w:div>
    <w:div w:id="1957590415">
      <w:bodyDiv w:val="1"/>
      <w:marLeft w:val="0"/>
      <w:marRight w:val="0"/>
      <w:marTop w:val="0"/>
      <w:marBottom w:val="0"/>
      <w:divBdr>
        <w:top w:val="none" w:sz="0" w:space="0" w:color="auto"/>
        <w:left w:val="none" w:sz="0" w:space="0" w:color="auto"/>
        <w:bottom w:val="none" w:sz="0" w:space="0" w:color="auto"/>
        <w:right w:val="none" w:sz="0" w:space="0" w:color="auto"/>
      </w:divBdr>
    </w:div>
    <w:div w:id="1957641286">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789033">
      <w:bodyDiv w:val="1"/>
      <w:marLeft w:val="0"/>
      <w:marRight w:val="0"/>
      <w:marTop w:val="0"/>
      <w:marBottom w:val="0"/>
      <w:divBdr>
        <w:top w:val="none" w:sz="0" w:space="0" w:color="auto"/>
        <w:left w:val="none" w:sz="0" w:space="0" w:color="auto"/>
        <w:bottom w:val="none" w:sz="0" w:space="0" w:color="auto"/>
        <w:right w:val="none" w:sz="0" w:space="0" w:color="auto"/>
      </w:divBdr>
    </w:div>
    <w:div w:id="19578321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7980071">
      <w:bodyDiv w:val="1"/>
      <w:marLeft w:val="0"/>
      <w:marRight w:val="0"/>
      <w:marTop w:val="0"/>
      <w:marBottom w:val="0"/>
      <w:divBdr>
        <w:top w:val="none" w:sz="0" w:space="0" w:color="auto"/>
        <w:left w:val="none" w:sz="0" w:space="0" w:color="auto"/>
        <w:bottom w:val="none" w:sz="0" w:space="0" w:color="auto"/>
        <w:right w:val="none" w:sz="0" w:space="0" w:color="auto"/>
      </w:divBdr>
    </w:div>
    <w:div w:id="1957984572">
      <w:bodyDiv w:val="1"/>
      <w:marLeft w:val="0"/>
      <w:marRight w:val="0"/>
      <w:marTop w:val="0"/>
      <w:marBottom w:val="0"/>
      <w:divBdr>
        <w:top w:val="none" w:sz="0" w:space="0" w:color="auto"/>
        <w:left w:val="none" w:sz="0" w:space="0" w:color="auto"/>
        <w:bottom w:val="none" w:sz="0" w:space="0" w:color="auto"/>
        <w:right w:val="none" w:sz="0" w:space="0" w:color="auto"/>
      </w:divBdr>
    </w:div>
    <w:div w:id="1958172945">
      <w:bodyDiv w:val="1"/>
      <w:marLeft w:val="0"/>
      <w:marRight w:val="0"/>
      <w:marTop w:val="0"/>
      <w:marBottom w:val="0"/>
      <w:divBdr>
        <w:top w:val="none" w:sz="0" w:space="0" w:color="auto"/>
        <w:left w:val="none" w:sz="0" w:space="0" w:color="auto"/>
        <w:bottom w:val="none" w:sz="0" w:space="0" w:color="auto"/>
        <w:right w:val="none" w:sz="0" w:space="0" w:color="auto"/>
      </w:divBdr>
    </w:div>
    <w:div w:id="1958175225">
      <w:bodyDiv w:val="1"/>
      <w:marLeft w:val="0"/>
      <w:marRight w:val="0"/>
      <w:marTop w:val="0"/>
      <w:marBottom w:val="0"/>
      <w:divBdr>
        <w:top w:val="none" w:sz="0" w:space="0" w:color="auto"/>
        <w:left w:val="none" w:sz="0" w:space="0" w:color="auto"/>
        <w:bottom w:val="none" w:sz="0" w:space="0" w:color="auto"/>
        <w:right w:val="none" w:sz="0" w:space="0" w:color="auto"/>
      </w:divBdr>
    </w:div>
    <w:div w:id="1958219316">
      <w:bodyDiv w:val="1"/>
      <w:marLeft w:val="0"/>
      <w:marRight w:val="0"/>
      <w:marTop w:val="0"/>
      <w:marBottom w:val="0"/>
      <w:divBdr>
        <w:top w:val="none" w:sz="0" w:space="0" w:color="auto"/>
        <w:left w:val="none" w:sz="0" w:space="0" w:color="auto"/>
        <w:bottom w:val="none" w:sz="0" w:space="0" w:color="auto"/>
        <w:right w:val="none" w:sz="0" w:space="0" w:color="auto"/>
      </w:divBdr>
    </w:div>
    <w:div w:id="1958297801">
      <w:bodyDiv w:val="1"/>
      <w:marLeft w:val="0"/>
      <w:marRight w:val="0"/>
      <w:marTop w:val="0"/>
      <w:marBottom w:val="0"/>
      <w:divBdr>
        <w:top w:val="none" w:sz="0" w:space="0" w:color="auto"/>
        <w:left w:val="none" w:sz="0" w:space="0" w:color="auto"/>
        <w:bottom w:val="none" w:sz="0" w:space="0" w:color="auto"/>
        <w:right w:val="none" w:sz="0" w:space="0" w:color="auto"/>
      </w:divBdr>
    </w:div>
    <w:div w:id="1958366275">
      <w:bodyDiv w:val="1"/>
      <w:marLeft w:val="0"/>
      <w:marRight w:val="0"/>
      <w:marTop w:val="0"/>
      <w:marBottom w:val="0"/>
      <w:divBdr>
        <w:top w:val="none" w:sz="0" w:space="0" w:color="auto"/>
        <w:left w:val="none" w:sz="0" w:space="0" w:color="auto"/>
        <w:bottom w:val="none" w:sz="0" w:space="0" w:color="auto"/>
        <w:right w:val="none" w:sz="0" w:space="0" w:color="auto"/>
      </w:divBdr>
    </w:div>
    <w:div w:id="1958439009">
      <w:bodyDiv w:val="1"/>
      <w:marLeft w:val="0"/>
      <w:marRight w:val="0"/>
      <w:marTop w:val="0"/>
      <w:marBottom w:val="0"/>
      <w:divBdr>
        <w:top w:val="none" w:sz="0" w:space="0" w:color="auto"/>
        <w:left w:val="none" w:sz="0" w:space="0" w:color="auto"/>
        <w:bottom w:val="none" w:sz="0" w:space="0" w:color="auto"/>
        <w:right w:val="none" w:sz="0" w:space="0" w:color="auto"/>
      </w:divBdr>
    </w:div>
    <w:div w:id="1958442796">
      <w:bodyDiv w:val="1"/>
      <w:marLeft w:val="0"/>
      <w:marRight w:val="0"/>
      <w:marTop w:val="0"/>
      <w:marBottom w:val="0"/>
      <w:divBdr>
        <w:top w:val="none" w:sz="0" w:space="0" w:color="auto"/>
        <w:left w:val="none" w:sz="0" w:space="0" w:color="auto"/>
        <w:bottom w:val="none" w:sz="0" w:space="0" w:color="auto"/>
        <w:right w:val="none" w:sz="0" w:space="0" w:color="auto"/>
      </w:divBdr>
    </w:div>
    <w:div w:id="1958487894">
      <w:bodyDiv w:val="1"/>
      <w:marLeft w:val="0"/>
      <w:marRight w:val="0"/>
      <w:marTop w:val="0"/>
      <w:marBottom w:val="0"/>
      <w:divBdr>
        <w:top w:val="none" w:sz="0" w:space="0" w:color="auto"/>
        <w:left w:val="none" w:sz="0" w:space="0" w:color="auto"/>
        <w:bottom w:val="none" w:sz="0" w:space="0" w:color="auto"/>
        <w:right w:val="none" w:sz="0" w:space="0" w:color="auto"/>
      </w:divBdr>
    </w:div>
    <w:div w:id="1958488028">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144743">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218717">
      <w:bodyDiv w:val="1"/>
      <w:marLeft w:val="0"/>
      <w:marRight w:val="0"/>
      <w:marTop w:val="0"/>
      <w:marBottom w:val="0"/>
      <w:divBdr>
        <w:top w:val="none" w:sz="0" w:space="0" w:color="auto"/>
        <w:left w:val="none" w:sz="0" w:space="0" w:color="auto"/>
        <w:bottom w:val="none" w:sz="0" w:space="0" w:color="auto"/>
        <w:right w:val="none" w:sz="0" w:space="0" w:color="auto"/>
      </w:divBdr>
    </w:div>
    <w:div w:id="1959405872">
      <w:bodyDiv w:val="1"/>
      <w:marLeft w:val="0"/>
      <w:marRight w:val="0"/>
      <w:marTop w:val="0"/>
      <w:marBottom w:val="0"/>
      <w:divBdr>
        <w:top w:val="none" w:sz="0" w:space="0" w:color="auto"/>
        <w:left w:val="none" w:sz="0" w:space="0" w:color="auto"/>
        <w:bottom w:val="none" w:sz="0" w:space="0" w:color="auto"/>
        <w:right w:val="none" w:sz="0" w:space="0" w:color="auto"/>
      </w:divBdr>
    </w:div>
    <w:div w:id="1959531614">
      <w:bodyDiv w:val="1"/>
      <w:marLeft w:val="0"/>
      <w:marRight w:val="0"/>
      <w:marTop w:val="0"/>
      <w:marBottom w:val="0"/>
      <w:divBdr>
        <w:top w:val="none" w:sz="0" w:space="0" w:color="auto"/>
        <w:left w:val="none" w:sz="0" w:space="0" w:color="auto"/>
        <w:bottom w:val="none" w:sz="0" w:space="0" w:color="auto"/>
        <w:right w:val="none" w:sz="0" w:space="0" w:color="auto"/>
      </w:divBdr>
    </w:div>
    <w:div w:id="1959604513">
      <w:bodyDiv w:val="1"/>
      <w:marLeft w:val="0"/>
      <w:marRight w:val="0"/>
      <w:marTop w:val="0"/>
      <w:marBottom w:val="0"/>
      <w:divBdr>
        <w:top w:val="none" w:sz="0" w:space="0" w:color="auto"/>
        <w:left w:val="none" w:sz="0" w:space="0" w:color="auto"/>
        <w:bottom w:val="none" w:sz="0" w:space="0" w:color="auto"/>
        <w:right w:val="none" w:sz="0" w:space="0" w:color="auto"/>
      </w:divBdr>
    </w:div>
    <w:div w:id="1959725984">
      <w:bodyDiv w:val="1"/>
      <w:marLeft w:val="0"/>
      <w:marRight w:val="0"/>
      <w:marTop w:val="0"/>
      <w:marBottom w:val="0"/>
      <w:divBdr>
        <w:top w:val="none" w:sz="0" w:space="0" w:color="auto"/>
        <w:left w:val="none" w:sz="0" w:space="0" w:color="auto"/>
        <w:bottom w:val="none" w:sz="0" w:space="0" w:color="auto"/>
        <w:right w:val="none" w:sz="0" w:space="0" w:color="auto"/>
      </w:divBdr>
    </w:div>
    <w:div w:id="1959794864">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59869838">
      <w:bodyDiv w:val="1"/>
      <w:marLeft w:val="0"/>
      <w:marRight w:val="0"/>
      <w:marTop w:val="0"/>
      <w:marBottom w:val="0"/>
      <w:divBdr>
        <w:top w:val="none" w:sz="0" w:space="0" w:color="auto"/>
        <w:left w:val="none" w:sz="0" w:space="0" w:color="auto"/>
        <w:bottom w:val="none" w:sz="0" w:space="0" w:color="auto"/>
        <w:right w:val="none" w:sz="0" w:space="0" w:color="auto"/>
      </w:divBdr>
    </w:div>
    <w:div w:id="1959873856">
      <w:bodyDiv w:val="1"/>
      <w:marLeft w:val="0"/>
      <w:marRight w:val="0"/>
      <w:marTop w:val="0"/>
      <w:marBottom w:val="0"/>
      <w:divBdr>
        <w:top w:val="none" w:sz="0" w:space="0" w:color="auto"/>
        <w:left w:val="none" w:sz="0" w:space="0" w:color="auto"/>
        <w:bottom w:val="none" w:sz="0" w:space="0" w:color="auto"/>
        <w:right w:val="none" w:sz="0" w:space="0" w:color="auto"/>
      </w:divBdr>
    </w:div>
    <w:div w:id="1959992780">
      <w:bodyDiv w:val="1"/>
      <w:marLeft w:val="0"/>
      <w:marRight w:val="0"/>
      <w:marTop w:val="0"/>
      <w:marBottom w:val="0"/>
      <w:divBdr>
        <w:top w:val="none" w:sz="0" w:space="0" w:color="auto"/>
        <w:left w:val="none" w:sz="0" w:space="0" w:color="auto"/>
        <w:bottom w:val="none" w:sz="0" w:space="0" w:color="auto"/>
        <w:right w:val="none" w:sz="0" w:space="0" w:color="auto"/>
      </w:divBdr>
    </w:div>
    <w:div w:id="1960066316">
      <w:bodyDiv w:val="1"/>
      <w:marLeft w:val="0"/>
      <w:marRight w:val="0"/>
      <w:marTop w:val="0"/>
      <w:marBottom w:val="0"/>
      <w:divBdr>
        <w:top w:val="none" w:sz="0" w:space="0" w:color="auto"/>
        <w:left w:val="none" w:sz="0" w:space="0" w:color="auto"/>
        <w:bottom w:val="none" w:sz="0" w:space="0" w:color="auto"/>
        <w:right w:val="none" w:sz="0" w:space="0" w:color="auto"/>
      </w:divBdr>
    </w:div>
    <w:div w:id="1960262915">
      <w:bodyDiv w:val="1"/>
      <w:marLeft w:val="0"/>
      <w:marRight w:val="0"/>
      <w:marTop w:val="0"/>
      <w:marBottom w:val="0"/>
      <w:divBdr>
        <w:top w:val="none" w:sz="0" w:space="0" w:color="auto"/>
        <w:left w:val="none" w:sz="0" w:space="0" w:color="auto"/>
        <w:bottom w:val="none" w:sz="0" w:space="0" w:color="auto"/>
        <w:right w:val="none" w:sz="0" w:space="0" w:color="auto"/>
      </w:divBdr>
    </w:div>
    <w:div w:id="1960454015">
      <w:bodyDiv w:val="1"/>
      <w:marLeft w:val="0"/>
      <w:marRight w:val="0"/>
      <w:marTop w:val="0"/>
      <w:marBottom w:val="0"/>
      <w:divBdr>
        <w:top w:val="none" w:sz="0" w:space="0" w:color="auto"/>
        <w:left w:val="none" w:sz="0" w:space="0" w:color="auto"/>
        <w:bottom w:val="none" w:sz="0" w:space="0" w:color="auto"/>
        <w:right w:val="none" w:sz="0" w:space="0" w:color="auto"/>
      </w:divBdr>
    </w:div>
    <w:div w:id="1960530484">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0993569">
      <w:bodyDiv w:val="1"/>
      <w:marLeft w:val="0"/>
      <w:marRight w:val="0"/>
      <w:marTop w:val="0"/>
      <w:marBottom w:val="0"/>
      <w:divBdr>
        <w:top w:val="none" w:sz="0" w:space="0" w:color="auto"/>
        <w:left w:val="none" w:sz="0" w:space="0" w:color="auto"/>
        <w:bottom w:val="none" w:sz="0" w:space="0" w:color="auto"/>
        <w:right w:val="none" w:sz="0" w:space="0" w:color="auto"/>
      </w:divBdr>
    </w:div>
    <w:div w:id="1961180310">
      <w:bodyDiv w:val="1"/>
      <w:marLeft w:val="0"/>
      <w:marRight w:val="0"/>
      <w:marTop w:val="0"/>
      <w:marBottom w:val="0"/>
      <w:divBdr>
        <w:top w:val="none" w:sz="0" w:space="0" w:color="auto"/>
        <w:left w:val="none" w:sz="0" w:space="0" w:color="auto"/>
        <w:bottom w:val="none" w:sz="0" w:space="0" w:color="auto"/>
        <w:right w:val="none" w:sz="0" w:space="0" w:color="auto"/>
      </w:divBdr>
    </w:div>
    <w:div w:id="1961523548">
      <w:bodyDiv w:val="1"/>
      <w:marLeft w:val="0"/>
      <w:marRight w:val="0"/>
      <w:marTop w:val="0"/>
      <w:marBottom w:val="0"/>
      <w:divBdr>
        <w:top w:val="none" w:sz="0" w:space="0" w:color="auto"/>
        <w:left w:val="none" w:sz="0" w:space="0" w:color="auto"/>
        <w:bottom w:val="none" w:sz="0" w:space="0" w:color="auto"/>
        <w:right w:val="none" w:sz="0" w:space="0" w:color="auto"/>
      </w:divBdr>
    </w:div>
    <w:div w:id="1961574254">
      <w:bodyDiv w:val="1"/>
      <w:marLeft w:val="0"/>
      <w:marRight w:val="0"/>
      <w:marTop w:val="0"/>
      <w:marBottom w:val="0"/>
      <w:divBdr>
        <w:top w:val="none" w:sz="0" w:space="0" w:color="auto"/>
        <w:left w:val="none" w:sz="0" w:space="0" w:color="auto"/>
        <w:bottom w:val="none" w:sz="0" w:space="0" w:color="auto"/>
        <w:right w:val="none" w:sz="0" w:space="0" w:color="auto"/>
      </w:divBdr>
    </w:div>
    <w:div w:id="1961759449">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1956103">
      <w:bodyDiv w:val="1"/>
      <w:marLeft w:val="0"/>
      <w:marRight w:val="0"/>
      <w:marTop w:val="0"/>
      <w:marBottom w:val="0"/>
      <w:divBdr>
        <w:top w:val="none" w:sz="0" w:space="0" w:color="auto"/>
        <w:left w:val="none" w:sz="0" w:space="0" w:color="auto"/>
        <w:bottom w:val="none" w:sz="0" w:space="0" w:color="auto"/>
        <w:right w:val="none" w:sz="0" w:space="0" w:color="auto"/>
      </w:divBdr>
    </w:div>
    <w:div w:id="1962032637">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179802">
      <w:bodyDiv w:val="1"/>
      <w:marLeft w:val="0"/>
      <w:marRight w:val="0"/>
      <w:marTop w:val="0"/>
      <w:marBottom w:val="0"/>
      <w:divBdr>
        <w:top w:val="none" w:sz="0" w:space="0" w:color="auto"/>
        <w:left w:val="none" w:sz="0" w:space="0" w:color="auto"/>
        <w:bottom w:val="none" w:sz="0" w:space="0" w:color="auto"/>
        <w:right w:val="none" w:sz="0" w:space="0" w:color="auto"/>
      </w:divBdr>
    </w:div>
    <w:div w:id="1962226542">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295310">
      <w:bodyDiv w:val="1"/>
      <w:marLeft w:val="0"/>
      <w:marRight w:val="0"/>
      <w:marTop w:val="0"/>
      <w:marBottom w:val="0"/>
      <w:divBdr>
        <w:top w:val="none" w:sz="0" w:space="0" w:color="auto"/>
        <w:left w:val="none" w:sz="0" w:space="0" w:color="auto"/>
        <w:bottom w:val="none" w:sz="0" w:space="0" w:color="auto"/>
        <w:right w:val="none" w:sz="0" w:space="0" w:color="auto"/>
      </w:divBdr>
    </w:div>
    <w:div w:id="1962497733">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000891">
      <w:bodyDiv w:val="1"/>
      <w:marLeft w:val="0"/>
      <w:marRight w:val="0"/>
      <w:marTop w:val="0"/>
      <w:marBottom w:val="0"/>
      <w:divBdr>
        <w:top w:val="none" w:sz="0" w:space="0" w:color="auto"/>
        <w:left w:val="none" w:sz="0" w:space="0" w:color="auto"/>
        <w:bottom w:val="none" w:sz="0" w:space="0" w:color="auto"/>
        <w:right w:val="none" w:sz="0" w:space="0" w:color="auto"/>
      </w:divBdr>
    </w:div>
    <w:div w:id="1963002376">
      <w:bodyDiv w:val="1"/>
      <w:marLeft w:val="0"/>
      <w:marRight w:val="0"/>
      <w:marTop w:val="0"/>
      <w:marBottom w:val="0"/>
      <w:divBdr>
        <w:top w:val="none" w:sz="0" w:space="0" w:color="auto"/>
        <w:left w:val="none" w:sz="0" w:space="0" w:color="auto"/>
        <w:bottom w:val="none" w:sz="0" w:space="0" w:color="auto"/>
        <w:right w:val="none" w:sz="0" w:space="0" w:color="auto"/>
      </w:divBdr>
    </w:div>
    <w:div w:id="1963223045">
      <w:bodyDiv w:val="1"/>
      <w:marLeft w:val="0"/>
      <w:marRight w:val="0"/>
      <w:marTop w:val="0"/>
      <w:marBottom w:val="0"/>
      <w:divBdr>
        <w:top w:val="none" w:sz="0" w:space="0" w:color="auto"/>
        <w:left w:val="none" w:sz="0" w:space="0" w:color="auto"/>
        <w:bottom w:val="none" w:sz="0" w:space="0" w:color="auto"/>
        <w:right w:val="none" w:sz="0" w:space="0" w:color="auto"/>
      </w:divBdr>
    </w:div>
    <w:div w:id="1963271308">
      <w:bodyDiv w:val="1"/>
      <w:marLeft w:val="0"/>
      <w:marRight w:val="0"/>
      <w:marTop w:val="0"/>
      <w:marBottom w:val="0"/>
      <w:divBdr>
        <w:top w:val="none" w:sz="0" w:space="0" w:color="auto"/>
        <w:left w:val="none" w:sz="0" w:space="0" w:color="auto"/>
        <w:bottom w:val="none" w:sz="0" w:space="0" w:color="auto"/>
        <w:right w:val="none" w:sz="0" w:space="0" w:color="auto"/>
      </w:divBdr>
    </w:div>
    <w:div w:id="1963412534">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3539319">
      <w:bodyDiv w:val="1"/>
      <w:marLeft w:val="0"/>
      <w:marRight w:val="0"/>
      <w:marTop w:val="0"/>
      <w:marBottom w:val="0"/>
      <w:divBdr>
        <w:top w:val="none" w:sz="0" w:space="0" w:color="auto"/>
        <w:left w:val="none" w:sz="0" w:space="0" w:color="auto"/>
        <w:bottom w:val="none" w:sz="0" w:space="0" w:color="auto"/>
        <w:right w:val="none" w:sz="0" w:space="0" w:color="auto"/>
      </w:divBdr>
    </w:div>
    <w:div w:id="1963682885">
      <w:bodyDiv w:val="1"/>
      <w:marLeft w:val="0"/>
      <w:marRight w:val="0"/>
      <w:marTop w:val="0"/>
      <w:marBottom w:val="0"/>
      <w:divBdr>
        <w:top w:val="none" w:sz="0" w:space="0" w:color="auto"/>
        <w:left w:val="none" w:sz="0" w:space="0" w:color="auto"/>
        <w:bottom w:val="none" w:sz="0" w:space="0" w:color="auto"/>
        <w:right w:val="none" w:sz="0" w:space="0" w:color="auto"/>
      </w:divBdr>
    </w:div>
    <w:div w:id="1963880166">
      <w:bodyDiv w:val="1"/>
      <w:marLeft w:val="0"/>
      <w:marRight w:val="0"/>
      <w:marTop w:val="0"/>
      <w:marBottom w:val="0"/>
      <w:divBdr>
        <w:top w:val="none" w:sz="0" w:space="0" w:color="auto"/>
        <w:left w:val="none" w:sz="0" w:space="0" w:color="auto"/>
        <w:bottom w:val="none" w:sz="0" w:space="0" w:color="auto"/>
        <w:right w:val="none" w:sz="0" w:space="0" w:color="auto"/>
      </w:divBdr>
    </w:div>
    <w:div w:id="1963917419">
      <w:bodyDiv w:val="1"/>
      <w:marLeft w:val="0"/>
      <w:marRight w:val="0"/>
      <w:marTop w:val="0"/>
      <w:marBottom w:val="0"/>
      <w:divBdr>
        <w:top w:val="none" w:sz="0" w:space="0" w:color="auto"/>
        <w:left w:val="none" w:sz="0" w:space="0" w:color="auto"/>
        <w:bottom w:val="none" w:sz="0" w:space="0" w:color="auto"/>
        <w:right w:val="none" w:sz="0" w:space="0" w:color="auto"/>
      </w:divBdr>
    </w:div>
    <w:div w:id="1964267958">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6636">
      <w:bodyDiv w:val="1"/>
      <w:marLeft w:val="0"/>
      <w:marRight w:val="0"/>
      <w:marTop w:val="0"/>
      <w:marBottom w:val="0"/>
      <w:divBdr>
        <w:top w:val="none" w:sz="0" w:space="0" w:color="auto"/>
        <w:left w:val="none" w:sz="0" w:space="0" w:color="auto"/>
        <w:bottom w:val="none" w:sz="0" w:space="0" w:color="auto"/>
        <w:right w:val="none" w:sz="0" w:space="0" w:color="auto"/>
      </w:divBdr>
    </w:div>
    <w:div w:id="196457694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4580391">
      <w:bodyDiv w:val="1"/>
      <w:marLeft w:val="0"/>
      <w:marRight w:val="0"/>
      <w:marTop w:val="0"/>
      <w:marBottom w:val="0"/>
      <w:divBdr>
        <w:top w:val="none" w:sz="0" w:space="0" w:color="auto"/>
        <w:left w:val="none" w:sz="0" w:space="0" w:color="auto"/>
        <w:bottom w:val="none" w:sz="0" w:space="0" w:color="auto"/>
        <w:right w:val="none" w:sz="0" w:space="0" w:color="auto"/>
      </w:divBdr>
    </w:div>
    <w:div w:id="1964647693">
      <w:bodyDiv w:val="1"/>
      <w:marLeft w:val="0"/>
      <w:marRight w:val="0"/>
      <w:marTop w:val="0"/>
      <w:marBottom w:val="0"/>
      <w:divBdr>
        <w:top w:val="none" w:sz="0" w:space="0" w:color="auto"/>
        <w:left w:val="none" w:sz="0" w:space="0" w:color="auto"/>
        <w:bottom w:val="none" w:sz="0" w:space="0" w:color="auto"/>
        <w:right w:val="none" w:sz="0" w:space="0" w:color="auto"/>
      </w:divBdr>
    </w:div>
    <w:div w:id="1964729505">
      <w:bodyDiv w:val="1"/>
      <w:marLeft w:val="0"/>
      <w:marRight w:val="0"/>
      <w:marTop w:val="0"/>
      <w:marBottom w:val="0"/>
      <w:divBdr>
        <w:top w:val="none" w:sz="0" w:space="0" w:color="auto"/>
        <w:left w:val="none" w:sz="0" w:space="0" w:color="auto"/>
        <w:bottom w:val="none" w:sz="0" w:space="0" w:color="auto"/>
        <w:right w:val="none" w:sz="0" w:space="0" w:color="auto"/>
      </w:divBdr>
    </w:div>
    <w:div w:id="1964922768">
      <w:bodyDiv w:val="1"/>
      <w:marLeft w:val="0"/>
      <w:marRight w:val="0"/>
      <w:marTop w:val="0"/>
      <w:marBottom w:val="0"/>
      <w:divBdr>
        <w:top w:val="none" w:sz="0" w:space="0" w:color="auto"/>
        <w:left w:val="none" w:sz="0" w:space="0" w:color="auto"/>
        <w:bottom w:val="none" w:sz="0" w:space="0" w:color="auto"/>
        <w:right w:val="none" w:sz="0" w:space="0" w:color="auto"/>
      </w:divBdr>
    </w:div>
    <w:div w:id="1965042057">
      <w:bodyDiv w:val="1"/>
      <w:marLeft w:val="0"/>
      <w:marRight w:val="0"/>
      <w:marTop w:val="0"/>
      <w:marBottom w:val="0"/>
      <w:divBdr>
        <w:top w:val="none" w:sz="0" w:space="0" w:color="auto"/>
        <w:left w:val="none" w:sz="0" w:space="0" w:color="auto"/>
        <w:bottom w:val="none" w:sz="0" w:space="0" w:color="auto"/>
        <w:right w:val="none" w:sz="0" w:space="0" w:color="auto"/>
      </w:divBdr>
    </w:div>
    <w:div w:id="1965042951">
      <w:bodyDiv w:val="1"/>
      <w:marLeft w:val="0"/>
      <w:marRight w:val="0"/>
      <w:marTop w:val="0"/>
      <w:marBottom w:val="0"/>
      <w:divBdr>
        <w:top w:val="none" w:sz="0" w:space="0" w:color="auto"/>
        <w:left w:val="none" w:sz="0" w:space="0" w:color="auto"/>
        <w:bottom w:val="none" w:sz="0" w:space="0" w:color="auto"/>
        <w:right w:val="none" w:sz="0" w:space="0" w:color="auto"/>
      </w:divBdr>
    </w:div>
    <w:div w:id="1965231746">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303784">
      <w:bodyDiv w:val="1"/>
      <w:marLeft w:val="0"/>
      <w:marRight w:val="0"/>
      <w:marTop w:val="0"/>
      <w:marBottom w:val="0"/>
      <w:divBdr>
        <w:top w:val="none" w:sz="0" w:space="0" w:color="auto"/>
        <w:left w:val="none" w:sz="0" w:space="0" w:color="auto"/>
        <w:bottom w:val="none" w:sz="0" w:space="0" w:color="auto"/>
        <w:right w:val="none" w:sz="0" w:space="0" w:color="auto"/>
      </w:divBdr>
    </w:div>
    <w:div w:id="1965428181">
      <w:bodyDiv w:val="1"/>
      <w:marLeft w:val="0"/>
      <w:marRight w:val="0"/>
      <w:marTop w:val="0"/>
      <w:marBottom w:val="0"/>
      <w:divBdr>
        <w:top w:val="none" w:sz="0" w:space="0" w:color="auto"/>
        <w:left w:val="none" w:sz="0" w:space="0" w:color="auto"/>
        <w:bottom w:val="none" w:sz="0" w:space="0" w:color="auto"/>
        <w:right w:val="none" w:sz="0" w:space="0" w:color="auto"/>
      </w:divBdr>
    </w:div>
    <w:div w:id="1965498256">
      <w:bodyDiv w:val="1"/>
      <w:marLeft w:val="0"/>
      <w:marRight w:val="0"/>
      <w:marTop w:val="0"/>
      <w:marBottom w:val="0"/>
      <w:divBdr>
        <w:top w:val="none" w:sz="0" w:space="0" w:color="auto"/>
        <w:left w:val="none" w:sz="0" w:space="0" w:color="auto"/>
        <w:bottom w:val="none" w:sz="0" w:space="0" w:color="auto"/>
        <w:right w:val="none" w:sz="0" w:space="0" w:color="auto"/>
      </w:divBdr>
    </w:div>
    <w:div w:id="1965766165">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2986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6962677">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51814">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201498">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89211">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663921">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119335">
      <w:bodyDiv w:val="1"/>
      <w:marLeft w:val="0"/>
      <w:marRight w:val="0"/>
      <w:marTop w:val="0"/>
      <w:marBottom w:val="0"/>
      <w:divBdr>
        <w:top w:val="none" w:sz="0" w:space="0" w:color="auto"/>
        <w:left w:val="none" w:sz="0" w:space="0" w:color="auto"/>
        <w:bottom w:val="none" w:sz="0" w:space="0" w:color="auto"/>
        <w:right w:val="none" w:sz="0" w:space="0" w:color="auto"/>
      </w:divBdr>
    </w:div>
    <w:div w:id="1969119889">
      <w:bodyDiv w:val="1"/>
      <w:marLeft w:val="0"/>
      <w:marRight w:val="0"/>
      <w:marTop w:val="0"/>
      <w:marBottom w:val="0"/>
      <w:divBdr>
        <w:top w:val="none" w:sz="0" w:space="0" w:color="auto"/>
        <w:left w:val="none" w:sz="0" w:space="0" w:color="auto"/>
        <w:bottom w:val="none" w:sz="0" w:space="0" w:color="auto"/>
        <w:right w:val="none" w:sz="0" w:space="0" w:color="auto"/>
      </w:divBdr>
    </w:div>
    <w:div w:id="1969167325">
      <w:bodyDiv w:val="1"/>
      <w:marLeft w:val="0"/>
      <w:marRight w:val="0"/>
      <w:marTop w:val="0"/>
      <w:marBottom w:val="0"/>
      <w:divBdr>
        <w:top w:val="none" w:sz="0" w:space="0" w:color="auto"/>
        <w:left w:val="none" w:sz="0" w:space="0" w:color="auto"/>
        <w:bottom w:val="none" w:sz="0" w:space="0" w:color="auto"/>
        <w:right w:val="none" w:sz="0" w:space="0" w:color="auto"/>
      </w:divBdr>
    </w:div>
    <w:div w:id="1969237170">
      <w:bodyDiv w:val="1"/>
      <w:marLeft w:val="0"/>
      <w:marRight w:val="0"/>
      <w:marTop w:val="0"/>
      <w:marBottom w:val="0"/>
      <w:divBdr>
        <w:top w:val="none" w:sz="0" w:space="0" w:color="auto"/>
        <w:left w:val="none" w:sz="0" w:space="0" w:color="auto"/>
        <w:bottom w:val="none" w:sz="0" w:space="0" w:color="auto"/>
        <w:right w:val="none" w:sz="0" w:space="0" w:color="auto"/>
      </w:divBdr>
    </w:div>
    <w:div w:id="1969237468">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891591">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40847">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210493">
      <w:bodyDiv w:val="1"/>
      <w:marLeft w:val="0"/>
      <w:marRight w:val="0"/>
      <w:marTop w:val="0"/>
      <w:marBottom w:val="0"/>
      <w:divBdr>
        <w:top w:val="none" w:sz="0" w:space="0" w:color="auto"/>
        <w:left w:val="none" w:sz="0" w:space="0" w:color="auto"/>
        <w:bottom w:val="none" w:sz="0" w:space="0" w:color="auto"/>
        <w:right w:val="none" w:sz="0" w:space="0" w:color="auto"/>
      </w:divBdr>
    </w:div>
    <w:div w:id="1970239984">
      <w:bodyDiv w:val="1"/>
      <w:marLeft w:val="0"/>
      <w:marRight w:val="0"/>
      <w:marTop w:val="0"/>
      <w:marBottom w:val="0"/>
      <w:divBdr>
        <w:top w:val="none" w:sz="0" w:space="0" w:color="auto"/>
        <w:left w:val="none" w:sz="0" w:space="0" w:color="auto"/>
        <w:bottom w:val="none" w:sz="0" w:space="0" w:color="auto"/>
        <w:right w:val="none" w:sz="0" w:space="0" w:color="auto"/>
      </w:divBdr>
    </w:div>
    <w:div w:id="1970358346">
      <w:bodyDiv w:val="1"/>
      <w:marLeft w:val="0"/>
      <w:marRight w:val="0"/>
      <w:marTop w:val="0"/>
      <w:marBottom w:val="0"/>
      <w:divBdr>
        <w:top w:val="none" w:sz="0" w:space="0" w:color="auto"/>
        <w:left w:val="none" w:sz="0" w:space="0" w:color="auto"/>
        <w:bottom w:val="none" w:sz="0" w:space="0" w:color="auto"/>
        <w:right w:val="none" w:sz="0" w:space="0" w:color="auto"/>
      </w:divBdr>
    </w:div>
    <w:div w:id="1970433643">
      <w:bodyDiv w:val="1"/>
      <w:marLeft w:val="0"/>
      <w:marRight w:val="0"/>
      <w:marTop w:val="0"/>
      <w:marBottom w:val="0"/>
      <w:divBdr>
        <w:top w:val="none" w:sz="0" w:space="0" w:color="auto"/>
        <w:left w:val="none" w:sz="0" w:space="0" w:color="auto"/>
        <w:bottom w:val="none" w:sz="0" w:space="0" w:color="auto"/>
        <w:right w:val="none" w:sz="0" w:space="0" w:color="auto"/>
      </w:divBdr>
    </w:div>
    <w:div w:id="1970434375">
      <w:bodyDiv w:val="1"/>
      <w:marLeft w:val="0"/>
      <w:marRight w:val="0"/>
      <w:marTop w:val="0"/>
      <w:marBottom w:val="0"/>
      <w:divBdr>
        <w:top w:val="none" w:sz="0" w:space="0" w:color="auto"/>
        <w:left w:val="none" w:sz="0" w:space="0" w:color="auto"/>
        <w:bottom w:val="none" w:sz="0" w:space="0" w:color="auto"/>
        <w:right w:val="none" w:sz="0" w:space="0" w:color="auto"/>
      </w:divBdr>
    </w:div>
    <w:div w:id="1970479102">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39815">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0743936">
      <w:bodyDiv w:val="1"/>
      <w:marLeft w:val="0"/>
      <w:marRight w:val="0"/>
      <w:marTop w:val="0"/>
      <w:marBottom w:val="0"/>
      <w:divBdr>
        <w:top w:val="none" w:sz="0" w:space="0" w:color="auto"/>
        <w:left w:val="none" w:sz="0" w:space="0" w:color="auto"/>
        <w:bottom w:val="none" w:sz="0" w:space="0" w:color="auto"/>
        <w:right w:val="none" w:sz="0" w:space="0" w:color="auto"/>
      </w:divBdr>
    </w:div>
    <w:div w:id="1970940684">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396975">
      <w:bodyDiv w:val="1"/>
      <w:marLeft w:val="0"/>
      <w:marRight w:val="0"/>
      <w:marTop w:val="0"/>
      <w:marBottom w:val="0"/>
      <w:divBdr>
        <w:top w:val="none" w:sz="0" w:space="0" w:color="auto"/>
        <w:left w:val="none" w:sz="0" w:space="0" w:color="auto"/>
        <w:bottom w:val="none" w:sz="0" w:space="0" w:color="auto"/>
        <w:right w:val="none" w:sz="0" w:space="0" w:color="auto"/>
      </w:divBdr>
    </w:div>
    <w:div w:id="197159008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593758">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1932825">
      <w:bodyDiv w:val="1"/>
      <w:marLeft w:val="0"/>
      <w:marRight w:val="0"/>
      <w:marTop w:val="0"/>
      <w:marBottom w:val="0"/>
      <w:divBdr>
        <w:top w:val="none" w:sz="0" w:space="0" w:color="auto"/>
        <w:left w:val="none" w:sz="0" w:space="0" w:color="auto"/>
        <w:bottom w:val="none" w:sz="0" w:space="0" w:color="auto"/>
        <w:right w:val="none" w:sz="0" w:space="0" w:color="auto"/>
      </w:divBdr>
    </w:div>
    <w:div w:id="1972129826">
      <w:bodyDiv w:val="1"/>
      <w:marLeft w:val="0"/>
      <w:marRight w:val="0"/>
      <w:marTop w:val="0"/>
      <w:marBottom w:val="0"/>
      <w:divBdr>
        <w:top w:val="none" w:sz="0" w:space="0" w:color="auto"/>
        <w:left w:val="none" w:sz="0" w:space="0" w:color="auto"/>
        <w:bottom w:val="none" w:sz="0" w:space="0" w:color="auto"/>
        <w:right w:val="none" w:sz="0" w:space="0" w:color="auto"/>
      </w:divBdr>
    </w:div>
    <w:div w:id="1972201837">
      <w:bodyDiv w:val="1"/>
      <w:marLeft w:val="0"/>
      <w:marRight w:val="0"/>
      <w:marTop w:val="0"/>
      <w:marBottom w:val="0"/>
      <w:divBdr>
        <w:top w:val="none" w:sz="0" w:space="0" w:color="auto"/>
        <w:left w:val="none" w:sz="0" w:space="0" w:color="auto"/>
        <w:bottom w:val="none" w:sz="0" w:space="0" w:color="auto"/>
        <w:right w:val="none" w:sz="0" w:space="0" w:color="auto"/>
      </w:divBdr>
    </w:div>
    <w:div w:id="1972401377">
      <w:bodyDiv w:val="1"/>
      <w:marLeft w:val="0"/>
      <w:marRight w:val="0"/>
      <w:marTop w:val="0"/>
      <w:marBottom w:val="0"/>
      <w:divBdr>
        <w:top w:val="none" w:sz="0" w:space="0" w:color="auto"/>
        <w:left w:val="none" w:sz="0" w:space="0" w:color="auto"/>
        <w:bottom w:val="none" w:sz="0" w:space="0" w:color="auto"/>
        <w:right w:val="none" w:sz="0" w:space="0" w:color="auto"/>
      </w:divBdr>
    </w:div>
    <w:div w:id="1972444140">
      <w:bodyDiv w:val="1"/>
      <w:marLeft w:val="0"/>
      <w:marRight w:val="0"/>
      <w:marTop w:val="0"/>
      <w:marBottom w:val="0"/>
      <w:divBdr>
        <w:top w:val="none" w:sz="0" w:space="0" w:color="auto"/>
        <w:left w:val="none" w:sz="0" w:space="0" w:color="auto"/>
        <w:bottom w:val="none" w:sz="0" w:space="0" w:color="auto"/>
        <w:right w:val="none" w:sz="0" w:space="0" w:color="auto"/>
      </w:divBdr>
    </w:div>
    <w:div w:id="1972593461">
      <w:bodyDiv w:val="1"/>
      <w:marLeft w:val="0"/>
      <w:marRight w:val="0"/>
      <w:marTop w:val="0"/>
      <w:marBottom w:val="0"/>
      <w:divBdr>
        <w:top w:val="none" w:sz="0" w:space="0" w:color="auto"/>
        <w:left w:val="none" w:sz="0" w:space="0" w:color="auto"/>
        <w:bottom w:val="none" w:sz="0" w:space="0" w:color="auto"/>
        <w:right w:val="none" w:sz="0" w:space="0" w:color="auto"/>
      </w:divBdr>
    </w:div>
    <w:div w:id="1972633831">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2856535">
      <w:bodyDiv w:val="1"/>
      <w:marLeft w:val="0"/>
      <w:marRight w:val="0"/>
      <w:marTop w:val="0"/>
      <w:marBottom w:val="0"/>
      <w:divBdr>
        <w:top w:val="none" w:sz="0" w:space="0" w:color="auto"/>
        <w:left w:val="none" w:sz="0" w:space="0" w:color="auto"/>
        <w:bottom w:val="none" w:sz="0" w:space="0" w:color="auto"/>
        <w:right w:val="none" w:sz="0" w:space="0" w:color="auto"/>
      </w:divBdr>
    </w:div>
    <w:div w:id="1972857584">
      <w:bodyDiv w:val="1"/>
      <w:marLeft w:val="0"/>
      <w:marRight w:val="0"/>
      <w:marTop w:val="0"/>
      <w:marBottom w:val="0"/>
      <w:divBdr>
        <w:top w:val="none" w:sz="0" w:space="0" w:color="auto"/>
        <w:left w:val="none" w:sz="0" w:space="0" w:color="auto"/>
        <w:bottom w:val="none" w:sz="0" w:space="0" w:color="auto"/>
        <w:right w:val="none" w:sz="0" w:space="0" w:color="auto"/>
      </w:divBdr>
    </w:div>
    <w:div w:id="1972975700">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630413">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710031">
      <w:bodyDiv w:val="1"/>
      <w:marLeft w:val="0"/>
      <w:marRight w:val="0"/>
      <w:marTop w:val="0"/>
      <w:marBottom w:val="0"/>
      <w:divBdr>
        <w:top w:val="none" w:sz="0" w:space="0" w:color="auto"/>
        <w:left w:val="none" w:sz="0" w:space="0" w:color="auto"/>
        <w:bottom w:val="none" w:sz="0" w:space="0" w:color="auto"/>
        <w:right w:val="none" w:sz="0" w:space="0" w:color="auto"/>
      </w:divBdr>
    </w:div>
    <w:div w:id="1973828935">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14920">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287736">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7474">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014219">
      <w:bodyDiv w:val="1"/>
      <w:marLeft w:val="0"/>
      <w:marRight w:val="0"/>
      <w:marTop w:val="0"/>
      <w:marBottom w:val="0"/>
      <w:divBdr>
        <w:top w:val="none" w:sz="0" w:space="0" w:color="auto"/>
        <w:left w:val="none" w:sz="0" w:space="0" w:color="auto"/>
        <w:bottom w:val="none" w:sz="0" w:space="0" w:color="auto"/>
        <w:right w:val="none" w:sz="0" w:space="0" w:color="auto"/>
      </w:divBdr>
    </w:div>
    <w:div w:id="1975058705">
      <w:bodyDiv w:val="1"/>
      <w:marLeft w:val="0"/>
      <w:marRight w:val="0"/>
      <w:marTop w:val="0"/>
      <w:marBottom w:val="0"/>
      <w:divBdr>
        <w:top w:val="none" w:sz="0" w:space="0" w:color="auto"/>
        <w:left w:val="none" w:sz="0" w:space="0" w:color="auto"/>
        <w:bottom w:val="none" w:sz="0" w:space="0" w:color="auto"/>
        <w:right w:val="none" w:sz="0" w:space="0" w:color="auto"/>
      </w:divBdr>
    </w:div>
    <w:div w:id="1975089344">
      <w:bodyDiv w:val="1"/>
      <w:marLeft w:val="0"/>
      <w:marRight w:val="0"/>
      <w:marTop w:val="0"/>
      <w:marBottom w:val="0"/>
      <w:divBdr>
        <w:top w:val="none" w:sz="0" w:space="0" w:color="auto"/>
        <w:left w:val="none" w:sz="0" w:space="0" w:color="auto"/>
        <w:bottom w:val="none" w:sz="0" w:space="0" w:color="auto"/>
        <w:right w:val="none" w:sz="0" w:space="0" w:color="auto"/>
      </w:divBdr>
    </w:div>
    <w:div w:id="1975140720">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5717397">
      <w:bodyDiv w:val="1"/>
      <w:marLeft w:val="0"/>
      <w:marRight w:val="0"/>
      <w:marTop w:val="0"/>
      <w:marBottom w:val="0"/>
      <w:divBdr>
        <w:top w:val="none" w:sz="0" w:space="0" w:color="auto"/>
        <w:left w:val="none" w:sz="0" w:space="0" w:color="auto"/>
        <w:bottom w:val="none" w:sz="0" w:space="0" w:color="auto"/>
        <w:right w:val="none" w:sz="0" w:space="0" w:color="auto"/>
      </w:divBdr>
    </w:div>
    <w:div w:id="1975938801">
      <w:bodyDiv w:val="1"/>
      <w:marLeft w:val="0"/>
      <w:marRight w:val="0"/>
      <w:marTop w:val="0"/>
      <w:marBottom w:val="0"/>
      <w:divBdr>
        <w:top w:val="none" w:sz="0" w:space="0" w:color="auto"/>
        <w:left w:val="none" w:sz="0" w:space="0" w:color="auto"/>
        <w:bottom w:val="none" w:sz="0" w:space="0" w:color="auto"/>
        <w:right w:val="none" w:sz="0" w:space="0" w:color="auto"/>
      </w:divBdr>
    </w:div>
    <w:div w:id="1975938848">
      <w:bodyDiv w:val="1"/>
      <w:marLeft w:val="0"/>
      <w:marRight w:val="0"/>
      <w:marTop w:val="0"/>
      <w:marBottom w:val="0"/>
      <w:divBdr>
        <w:top w:val="none" w:sz="0" w:space="0" w:color="auto"/>
        <w:left w:val="none" w:sz="0" w:space="0" w:color="auto"/>
        <w:bottom w:val="none" w:sz="0" w:space="0" w:color="auto"/>
        <w:right w:val="none" w:sz="0" w:space="0" w:color="auto"/>
      </w:divBdr>
    </w:div>
    <w:div w:id="197605993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6448338">
      <w:bodyDiv w:val="1"/>
      <w:marLeft w:val="0"/>
      <w:marRight w:val="0"/>
      <w:marTop w:val="0"/>
      <w:marBottom w:val="0"/>
      <w:divBdr>
        <w:top w:val="none" w:sz="0" w:space="0" w:color="auto"/>
        <w:left w:val="none" w:sz="0" w:space="0" w:color="auto"/>
        <w:bottom w:val="none" w:sz="0" w:space="0" w:color="auto"/>
        <w:right w:val="none" w:sz="0" w:space="0" w:color="auto"/>
      </w:divBdr>
    </w:div>
    <w:div w:id="1976521732">
      <w:bodyDiv w:val="1"/>
      <w:marLeft w:val="0"/>
      <w:marRight w:val="0"/>
      <w:marTop w:val="0"/>
      <w:marBottom w:val="0"/>
      <w:divBdr>
        <w:top w:val="none" w:sz="0" w:space="0" w:color="auto"/>
        <w:left w:val="none" w:sz="0" w:space="0" w:color="auto"/>
        <w:bottom w:val="none" w:sz="0" w:space="0" w:color="auto"/>
        <w:right w:val="none" w:sz="0" w:space="0" w:color="auto"/>
      </w:divBdr>
    </w:div>
    <w:div w:id="1976568298">
      <w:bodyDiv w:val="1"/>
      <w:marLeft w:val="0"/>
      <w:marRight w:val="0"/>
      <w:marTop w:val="0"/>
      <w:marBottom w:val="0"/>
      <w:divBdr>
        <w:top w:val="none" w:sz="0" w:space="0" w:color="auto"/>
        <w:left w:val="none" w:sz="0" w:space="0" w:color="auto"/>
        <w:bottom w:val="none" w:sz="0" w:space="0" w:color="auto"/>
        <w:right w:val="none" w:sz="0" w:space="0" w:color="auto"/>
      </w:divBdr>
    </w:div>
    <w:div w:id="1976597414">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485658">
      <w:bodyDiv w:val="1"/>
      <w:marLeft w:val="0"/>
      <w:marRight w:val="0"/>
      <w:marTop w:val="0"/>
      <w:marBottom w:val="0"/>
      <w:divBdr>
        <w:top w:val="none" w:sz="0" w:space="0" w:color="auto"/>
        <w:left w:val="none" w:sz="0" w:space="0" w:color="auto"/>
        <w:bottom w:val="none" w:sz="0" w:space="0" w:color="auto"/>
        <w:right w:val="none" w:sz="0" w:space="0" w:color="auto"/>
      </w:divBdr>
    </w:div>
    <w:div w:id="1977489261">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7831444">
      <w:bodyDiv w:val="1"/>
      <w:marLeft w:val="0"/>
      <w:marRight w:val="0"/>
      <w:marTop w:val="0"/>
      <w:marBottom w:val="0"/>
      <w:divBdr>
        <w:top w:val="none" w:sz="0" w:space="0" w:color="auto"/>
        <w:left w:val="none" w:sz="0" w:space="0" w:color="auto"/>
        <w:bottom w:val="none" w:sz="0" w:space="0" w:color="auto"/>
        <w:right w:val="none" w:sz="0" w:space="0" w:color="auto"/>
      </w:divBdr>
    </w:div>
    <w:div w:id="1977878208">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8680782">
      <w:bodyDiv w:val="1"/>
      <w:marLeft w:val="0"/>
      <w:marRight w:val="0"/>
      <w:marTop w:val="0"/>
      <w:marBottom w:val="0"/>
      <w:divBdr>
        <w:top w:val="none" w:sz="0" w:space="0" w:color="auto"/>
        <w:left w:val="none" w:sz="0" w:space="0" w:color="auto"/>
        <w:bottom w:val="none" w:sz="0" w:space="0" w:color="auto"/>
        <w:right w:val="none" w:sz="0" w:space="0" w:color="auto"/>
      </w:divBdr>
    </w:div>
    <w:div w:id="1978729183">
      <w:bodyDiv w:val="1"/>
      <w:marLeft w:val="0"/>
      <w:marRight w:val="0"/>
      <w:marTop w:val="0"/>
      <w:marBottom w:val="0"/>
      <w:divBdr>
        <w:top w:val="none" w:sz="0" w:space="0" w:color="auto"/>
        <w:left w:val="none" w:sz="0" w:space="0" w:color="auto"/>
        <w:bottom w:val="none" w:sz="0" w:space="0" w:color="auto"/>
        <w:right w:val="none" w:sz="0" w:space="0" w:color="auto"/>
      </w:divBdr>
    </w:div>
    <w:div w:id="1978798438">
      <w:bodyDiv w:val="1"/>
      <w:marLeft w:val="0"/>
      <w:marRight w:val="0"/>
      <w:marTop w:val="0"/>
      <w:marBottom w:val="0"/>
      <w:divBdr>
        <w:top w:val="none" w:sz="0" w:space="0" w:color="auto"/>
        <w:left w:val="none" w:sz="0" w:space="0" w:color="auto"/>
        <w:bottom w:val="none" w:sz="0" w:space="0" w:color="auto"/>
        <w:right w:val="none" w:sz="0" w:space="0" w:color="auto"/>
      </w:divBdr>
    </w:div>
    <w:div w:id="1978798889">
      <w:bodyDiv w:val="1"/>
      <w:marLeft w:val="0"/>
      <w:marRight w:val="0"/>
      <w:marTop w:val="0"/>
      <w:marBottom w:val="0"/>
      <w:divBdr>
        <w:top w:val="none" w:sz="0" w:space="0" w:color="auto"/>
        <w:left w:val="none" w:sz="0" w:space="0" w:color="auto"/>
        <w:bottom w:val="none" w:sz="0" w:space="0" w:color="auto"/>
        <w:right w:val="none" w:sz="0" w:space="0" w:color="auto"/>
      </w:divBdr>
    </w:div>
    <w:div w:id="1978949224">
      <w:bodyDiv w:val="1"/>
      <w:marLeft w:val="0"/>
      <w:marRight w:val="0"/>
      <w:marTop w:val="0"/>
      <w:marBottom w:val="0"/>
      <w:divBdr>
        <w:top w:val="none" w:sz="0" w:space="0" w:color="auto"/>
        <w:left w:val="none" w:sz="0" w:space="0" w:color="auto"/>
        <w:bottom w:val="none" w:sz="0" w:space="0" w:color="auto"/>
        <w:right w:val="none" w:sz="0" w:space="0" w:color="auto"/>
      </w:divBdr>
    </w:div>
    <w:div w:id="1979340528">
      <w:bodyDiv w:val="1"/>
      <w:marLeft w:val="0"/>
      <w:marRight w:val="0"/>
      <w:marTop w:val="0"/>
      <w:marBottom w:val="0"/>
      <w:divBdr>
        <w:top w:val="none" w:sz="0" w:space="0" w:color="auto"/>
        <w:left w:val="none" w:sz="0" w:space="0" w:color="auto"/>
        <w:bottom w:val="none" w:sz="0" w:space="0" w:color="auto"/>
        <w:right w:val="none" w:sz="0" w:space="0" w:color="auto"/>
      </w:divBdr>
    </w:div>
    <w:div w:id="197941062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79915226">
      <w:bodyDiv w:val="1"/>
      <w:marLeft w:val="0"/>
      <w:marRight w:val="0"/>
      <w:marTop w:val="0"/>
      <w:marBottom w:val="0"/>
      <w:divBdr>
        <w:top w:val="none" w:sz="0" w:space="0" w:color="auto"/>
        <w:left w:val="none" w:sz="0" w:space="0" w:color="auto"/>
        <w:bottom w:val="none" w:sz="0" w:space="0" w:color="auto"/>
        <w:right w:val="none" w:sz="0" w:space="0" w:color="auto"/>
      </w:divBdr>
    </w:div>
    <w:div w:id="1979993136">
      <w:bodyDiv w:val="1"/>
      <w:marLeft w:val="0"/>
      <w:marRight w:val="0"/>
      <w:marTop w:val="0"/>
      <w:marBottom w:val="0"/>
      <w:divBdr>
        <w:top w:val="none" w:sz="0" w:space="0" w:color="auto"/>
        <w:left w:val="none" w:sz="0" w:space="0" w:color="auto"/>
        <w:bottom w:val="none" w:sz="0" w:space="0" w:color="auto"/>
        <w:right w:val="none" w:sz="0" w:space="0" w:color="auto"/>
      </w:divBdr>
    </w:div>
    <w:div w:id="1980105637">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33509">
      <w:bodyDiv w:val="1"/>
      <w:marLeft w:val="0"/>
      <w:marRight w:val="0"/>
      <w:marTop w:val="0"/>
      <w:marBottom w:val="0"/>
      <w:divBdr>
        <w:top w:val="none" w:sz="0" w:space="0" w:color="auto"/>
        <w:left w:val="none" w:sz="0" w:space="0" w:color="auto"/>
        <w:bottom w:val="none" w:sz="0" w:space="0" w:color="auto"/>
        <w:right w:val="none" w:sz="0" w:space="0" w:color="auto"/>
      </w:divBdr>
    </w:div>
    <w:div w:id="1980374710">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378728">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84309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0912816">
      <w:bodyDiv w:val="1"/>
      <w:marLeft w:val="0"/>
      <w:marRight w:val="0"/>
      <w:marTop w:val="0"/>
      <w:marBottom w:val="0"/>
      <w:divBdr>
        <w:top w:val="none" w:sz="0" w:space="0" w:color="auto"/>
        <w:left w:val="none" w:sz="0" w:space="0" w:color="auto"/>
        <w:bottom w:val="none" w:sz="0" w:space="0" w:color="auto"/>
        <w:right w:val="none" w:sz="0" w:space="0" w:color="auto"/>
      </w:divBdr>
    </w:div>
    <w:div w:id="1981032781">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690936">
      <w:bodyDiv w:val="1"/>
      <w:marLeft w:val="0"/>
      <w:marRight w:val="0"/>
      <w:marTop w:val="0"/>
      <w:marBottom w:val="0"/>
      <w:divBdr>
        <w:top w:val="none" w:sz="0" w:space="0" w:color="auto"/>
        <w:left w:val="none" w:sz="0" w:space="0" w:color="auto"/>
        <w:bottom w:val="none" w:sz="0" w:space="0" w:color="auto"/>
        <w:right w:val="none" w:sz="0" w:space="0" w:color="auto"/>
      </w:divBdr>
    </w:div>
    <w:div w:id="1981761590">
      <w:bodyDiv w:val="1"/>
      <w:marLeft w:val="0"/>
      <w:marRight w:val="0"/>
      <w:marTop w:val="0"/>
      <w:marBottom w:val="0"/>
      <w:divBdr>
        <w:top w:val="none" w:sz="0" w:space="0" w:color="auto"/>
        <w:left w:val="none" w:sz="0" w:space="0" w:color="auto"/>
        <w:bottom w:val="none" w:sz="0" w:space="0" w:color="auto"/>
        <w:right w:val="none" w:sz="0" w:space="0" w:color="auto"/>
      </w:divBdr>
    </w:div>
    <w:div w:id="1981762134">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34653">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075572">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805999">
      <w:bodyDiv w:val="1"/>
      <w:marLeft w:val="0"/>
      <w:marRight w:val="0"/>
      <w:marTop w:val="0"/>
      <w:marBottom w:val="0"/>
      <w:divBdr>
        <w:top w:val="none" w:sz="0" w:space="0" w:color="auto"/>
        <w:left w:val="none" w:sz="0" w:space="0" w:color="auto"/>
        <w:bottom w:val="none" w:sz="0" w:space="0" w:color="auto"/>
        <w:right w:val="none" w:sz="0" w:space="0" w:color="auto"/>
      </w:divBdr>
    </w:div>
    <w:div w:id="1982811355">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074975">
      <w:bodyDiv w:val="1"/>
      <w:marLeft w:val="0"/>
      <w:marRight w:val="0"/>
      <w:marTop w:val="0"/>
      <w:marBottom w:val="0"/>
      <w:divBdr>
        <w:top w:val="none" w:sz="0" w:space="0" w:color="auto"/>
        <w:left w:val="none" w:sz="0" w:space="0" w:color="auto"/>
        <w:bottom w:val="none" w:sz="0" w:space="0" w:color="auto"/>
        <w:right w:val="none" w:sz="0" w:space="0" w:color="auto"/>
      </w:divBdr>
    </w:div>
    <w:div w:id="1983340492">
      <w:bodyDiv w:val="1"/>
      <w:marLeft w:val="0"/>
      <w:marRight w:val="0"/>
      <w:marTop w:val="0"/>
      <w:marBottom w:val="0"/>
      <w:divBdr>
        <w:top w:val="none" w:sz="0" w:space="0" w:color="auto"/>
        <w:left w:val="none" w:sz="0" w:space="0" w:color="auto"/>
        <w:bottom w:val="none" w:sz="0" w:space="0" w:color="auto"/>
        <w:right w:val="none" w:sz="0" w:space="0" w:color="auto"/>
      </w:divBdr>
    </w:div>
    <w:div w:id="198334342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06120">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046347">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4190185">
      <w:bodyDiv w:val="1"/>
      <w:marLeft w:val="0"/>
      <w:marRight w:val="0"/>
      <w:marTop w:val="0"/>
      <w:marBottom w:val="0"/>
      <w:divBdr>
        <w:top w:val="none" w:sz="0" w:space="0" w:color="auto"/>
        <w:left w:val="none" w:sz="0" w:space="0" w:color="auto"/>
        <w:bottom w:val="none" w:sz="0" w:space="0" w:color="auto"/>
        <w:right w:val="none" w:sz="0" w:space="0" w:color="auto"/>
      </w:divBdr>
    </w:div>
    <w:div w:id="1984237156">
      <w:bodyDiv w:val="1"/>
      <w:marLeft w:val="0"/>
      <w:marRight w:val="0"/>
      <w:marTop w:val="0"/>
      <w:marBottom w:val="0"/>
      <w:divBdr>
        <w:top w:val="none" w:sz="0" w:space="0" w:color="auto"/>
        <w:left w:val="none" w:sz="0" w:space="0" w:color="auto"/>
        <w:bottom w:val="none" w:sz="0" w:space="0" w:color="auto"/>
        <w:right w:val="none" w:sz="0" w:space="0" w:color="auto"/>
      </w:divBdr>
    </w:div>
    <w:div w:id="1984575377">
      <w:bodyDiv w:val="1"/>
      <w:marLeft w:val="0"/>
      <w:marRight w:val="0"/>
      <w:marTop w:val="0"/>
      <w:marBottom w:val="0"/>
      <w:divBdr>
        <w:top w:val="none" w:sz="0" w:space="0" w:color="auto"/>
        <w:left w:val="none" w:sz="0" w:space="0" w:color="auto"/>
        <w:bottom w:val="none" w:sz="0" w:space="0" w:color="auto"/>
        <w:right w:val="none" w:sz="0" w:space="0" w:color="auto"/>
      </w:divBdr>
    </w:div>
    <w:div w:id="1984580115">
      <w:bodyDiv w:val="1"/>
      <w:marLeft w:val="0"/>
      <w:marRight w:val="0"/>
      <w:marTop w:val="0"/>
      <w:marBottom w:val="0"/>
      <w:divBdr>
        <w:top w:val="none" w:sz="0" w:space="0" w:color="auto"/>
        <w:left w:val="none" w:sz="0" w:space="0" w:color="auto"/>
        <w:bottom w:val="none" w:sz="0" w:space="0" w:color="auto"/>
        <w:right w:val="none" w:sz="0" w:space="0" w:color="auto"/>
      </w:divBdr>
    </w:div>
    <w:div w:id="1985042499">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086212">
      <w:bodyDiv w:val="1"/>
      <w:marLeft w:val="0"/>
      <w:marRight w:val="0"/>
      <w:marTop w:val="0"/>
      <w:marBottom w:val="0"/>
      <w:divBdr>
        <w:top w:val="none" w:sz="0" w:space="0" w:color="auto"/>
        <w:left w:val="none" w:sz="0" w:space="0" w:color="auto"/>
        <w:bottom w:val="none" w:sz="0" w:space="0" w:color="auto"/>
        <w:right w:val="none" w:sz="0" w:space="0" w:color="auto"/>
      </w:divBdr>
    </w:div>
    <w:div w:id="1985618547">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6279315">
      <w:bodyDiv w:val="1"/>
      <w:marLeft w:val="0"/>
      <w:marRight w:val="0"/>
      <w:marTop w:val="0"/>
      <w:marBottom w:val="0"/>
      <w:divBdr>
        <w:top w:val="none" w:sz="0" w:space="0" w:color="auto"/>
        <w:left w:val="none" w:sz="0" w:space="0" w:color="auto"/>
        <w:bottom w:val="none" w:sz="0" w:space="0" w:color="auto"/>
        <w:right w:val="none" w:sz="0" w:space="0" w:color="auto"/>
      </w:divBdr>
    </w:div>
    <w:div w:id="1986618289">
      <w:bodyDiv w:val="1"/>
      <w:marLeft w:val="0"/>
      <w:marRight w:val="0"/>
      <w:marTop w:val="0"/>
      <w:marBottom w:val="0"/>
      <w:divBdr>
        <w:top w:val="none" w:sz="0" w:space="0" w:color="auto"/>
        <w:left w:val="none" w:sz="0" w:space="0" w:color="auto"/>
        <w:bottom w:val="none" w:sz="0" w:space="0" w:color="auto"/>
        <w:right w:val="none" w:sz="0" w:space="0" w:color="auto"/>
      </w:divBdr>
    </w:div>
    <w:div w:id="1986741086">
      <w:bodyDiv w:val="1"/>
      <w:marLeft w:val="0"/>
      <w:marRight w:val="0"/>
      <w:marTop w:val="0"/>
      <w:marBottom w:val="0"/>
      <w:divBdr>
        <w:top w:val="none" w:sz="0" w:space="0" w:color="auto"/>
        <w:left w:val="none" w:sz="0" w:space="0" w:color="auto"/>
        <w:bottom w:val="none" w:sz="0" w:space="0" w:color="auto"/>
        <w:right w:val="none" w:sz="0" w:space="0" w:color="auto"/>
      </w:divBdr>
    </w:div>
    <w:div w:id="1986816413">
      <w:bodyDiv w:val="1"/>
      <w:marLeft w:val="0"/>
      <w:marRight w:val="0"/>
      <w:marTop w:val="0"/>
      <w:marBottom w:val="0"/>
      <w:divBdr>
        <w:top w:val="none" w:sz="0" w:space="0" w:color="auto"/>
        <w:left w:val="none" w:sz="0" w:space="0" w:color="auto"/>
        <w:bottom w:val="none" w:sz="0" w:space="0" w:color="auto"/>
        <w:right w:val="none" w:sz="0" w:space="0" w:color="auto"/>
      </w:divBdr>
    </w:div>
    <w:div w:id="1987004148">
      <w:bodyDiv w:val="1"/>
      <w:marLeft w:val="0"/>
      <w:marRight w:val="0"/>
      <w:marTop w:val="0"/>
      <w:marBottom w:val="0"/>
      <w:divBdr>
        <w:top w:val="none" w:sz="0" w:space="0" w:color="auto"/>
        <w:left w:val="none" w:sz="0" w:space="0" w:color="auto"/>
        <w:bottom w:val="none" w:sz="0" w:space="0" w:color="auto"/>
        <w:right w:val="none" w:sz="0" w:space="0" w:color="auto"/>
      </w:divBdr>
    </w:div>
    <w:div w:id="1987321140">
      <w:bodyDiv w:val="1"/>
      <w:marLeft w:val="0"/>
      <w:marRight w:val="0"/>
      <w:marTop w:val="0"/>
      <w:marBottom w:val="0"/>
      <w:divBdr>
        <w:top w:val="none" w:sz="0" w:space="0" w:color="auto"/>
        <w:left w:val="none" w:sz="0" w:space="0" w:color="auto"/>
        <w:bottom w:val="none" w:sz="0" w:space="0" w:color="auto"/>
        <w:right w:val="none" w:sz="0" w:space="0" w:color="auto"/>
      </w:divBdr>
    </w:div>
    <w:div w:id="1987322843">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7973896">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624781">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18666">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283541">
      <w:bodyDiv w:val="1"/>
      <w:marLeft w:val="0"/>
      <w:marRight w:val="0"/>
      <w:marTop w:val="0"/>
      <w:marBottom w:val="0"/>
      <w:divBdr>
        <w:top w:val="none" w:sz="0" w:space="0" w:color="auto"/>
        <w:left w:val="none" w:sz="0" w:space="0" w:color="auto"/>
        <w:bottom w:val="none" w:sz="0" w:space="0" w:color="auto"/>
        <w:right w:val="none" w:sz="0" w:space="0" w:color="auto"/>
      </w:divBdr>
    </w:div>
    <w:div w:id="1989356392">
      <w:bodyDiv w:val="1"/>
      <w:marLeft w:val="0"/>
      <w:marRight w:val="0"/>
      <w:marTop w:val="0"/>
      <w:marBottom w:val="0"/>
      <w:divBdr>
        <w:top w:val="none" w:sz="0" w:space="0" w:color="auto"/>
        <w:left w:val="none" w:sz="0" w:space="0" w:color="auto"/>
        <w:bottom w:val="none" w:sz="0" w:space="0" w:color="auto"/>
        <w:right w:val="none" w:sz="0" w:space="0" w:color="auto"/>
      </w:divBdr>
    </w:div>
    <w:div w:id="1989439106">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825281">
      <w:bodyDiv w:val="1"/>
      <w:marLeft w:val="0"/>
      <w:marRight w:val="0"/>
      <w:marTop w:val="0"/>
      <w:marBottom w:val="0"/>
      <w:divBdr>
        <w:top w:val="none" w:sz="0" w:space="0" w:color="auto"/>
        <w:left w:val="none" w:sz="0" w:space="0" w:color="auto"/>
        <w:bottom w:val="none" w:sz="0" w:space="0" w:color="auto"/>
        <w:right w:val="none" w:sz="0" w:space="0" w:color="auto"/>
      </w:divBdr>
    </w:div>
    <w:div w:id="1989898339">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90132494">
      <w:bodyDiv w:val="1"/>
      <w:marLeft w:val="0"/>
      <w:marRight w:val="0"/>
      <w:marTop w:val="0"/>
      <w:marBottom w:val="0"/>
      <w:divBdr>
        <w:top w:val="none" w:sz="0" w:space="0" w:color="auto"/>
        <w:left w:val="none" w:sz="0" w:space="0" w:color="auto"/>
        <w:bottom w:val="none" w:sz="0" w:space="0" w:color="auto"/>
        <w:right w:val="none" w:sz="0" w:space="0" w:color="auto"/>
      </w:divBdr>
    </w:div>
    <w:div w:id="1990162766">
      <w:bodyDiv w:val="1"/>
      <w:marLeft w:val="0"/>
      <w:marRight w:val="0"/>
      <w:marTop w:val="0"/>
      <w:marBottom w:val="0"/>
      <w:divBdr>
        <w:top w:val="none" w:sz="0" w:space="0" w:color="auto"/>
        <w:left w:val="none" w:sz="0" w:space="0" w:color="auto"/>
        <w:bottom w:val="none" w:sz="0" w:space="0" w:color="auto"/>
        <w:right w:val="none" w:sz="0" w:space="0" w:color="auto"/>
      </w:divBdr>
    </w:div>
    <w:div w:id="1990212510">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550084">
      <w:bodyDiv w:val="1"/>
      <w:marLeft w:val="0"/>
      <w:marRight w:val="0"/>
      <w:marTop w:val="0"/>
      <w:marBottom w:val="0"/>
      <w:divBdr>
        <w:top w:val="none" w:sz="0" w:space="0" w:color="auto"/>
        <w:left w:val="none" w:sz="0" w:space="0" w:color="auto"/>
        <w:bottom w:val="none" w:sz="0" w:space="0" w:color="auto"/>
        <w:right w:val="none" w:sz="0" w:space="0" w:color="auto"/>
      </w:divBdr>
    </w:div>
    <w:div w:id="1990593400">
      <w:bodyDiv w:val="1"/>
      <w:marLeft w:val="0"/>
      <w:marRight w:val="0"/>
      <w:marTop w:val="0"/>
      <w:marBottom w:val="0"/>
      <w:divBdr>
        <w:top w:val="none" w:sz="0" w:space="0" w:color="auto"/>
        <w:left w:val="none" w:sz="0" w:space="0" w:color="auto"/>
        <w:bottom w:val="none" w:sz="0" w:space="0" w:color="auto"/>
        <w:right w:val="none" w:sz="0" w:space="0" w:color="auto"/>
      </w:divBdr>
    </w:div>
    <w:div w:id="1990593480">
      <w:bodyDiv w:val="1"/>
      <w:marLeft w:val="0"/>
      <w:marRight w:val="0"/>
      <w:marTop w:val="0"/>
      <w:marBottom w:val="0"/>
      <w:divBdr>
        <w:top w:val="none" w:sz="0" w:space="0" w:color="auto"/>
        <w:left w:val="none" w:sz="0" w:space="0" w:color="auto"/>
        <w:bottom w:val="none" w:sz="0" w:space="0" w:color="auto"/>
        <w:right w:val="none" w:sz="0" w:space="0" w:color="auto"/>
      </w:divBdr>
    </w:div>
    <w:div w:id="1990741580">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0936722">
      <w:bodyDiv w:val="1"/>
      <w:marLeft w:val="0"/>
      <w:marRight w:val="0"/>
      <w:marTop w:val="0"/>
      <w:marBottom w:val="0"/>
      <w:divBdr>
        <w:top w:val="none" w:sz="0" w:space="0" w:color="auto"/>
        <w:left w:val="none" w:sz="0" w:space="0" w:color="auto"/>
        <w:bottom w:val="none" w:sz="0" w:space="0" w:color="auto"/>
        <w:right w:val="none" w:sz="0" w:space="0" w:color="auto"/>
      </w:divBdr>
    </w:div>
    <w:div w:id="1991012045">
      <w:bodyDiv w:val="1"/>
      <w:marLeft w:val="0"/>
      <w:marRight w:val="0"/>
      <w:marTop w:val="0"/>
      <w:marBottom w:val="0"/>
      <w:divBdr>
        <w:top w:val="none" w:sz="0" w:space="0" w:color="auto"/>
        <w:left w:val="none" w:sz="0" w:space="0" w:color="auto"/>
        <w:bottom w:val="none" w:sz="0" w:space="0" w:color="auto"/>
        <w:right w:val="none" w:sz="0" w:space="0" w:color="auto"/>
      </w:divBdr>
    </w:div>
    <w:div w:id="1991444712">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522908">
      <w:bodyDiv w:val="1"/>
      <w:marLeft w:val="0"/>
      <w:marRight w:val="0"/>
      <w:marTop w:val="0"/>
      <w:marBottom w:val="0"/>
      <w:divBdr>
        <w:top w:val="none" w:sz="0" w:space="0" w:color="auto"/>
        <w:left w:val="none" w:sz="0" w:space="0" w:color="auto"/>
        <w:bottom w:val="none" w:sz="0" w:space="0" w:color="auto"/>
        <w:right w:val="none" w:sz="0" w:space="0" w:color="auto"/>
      </w:divBdr>
    </w:div>
    <w:div w:id="1991707580">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1904045">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30444">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24431">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11847">
      <w:bodyDiv w:val="1"/>
      <w:marLeft w:val="0"/>
      <w:marRight w:val="0"/>
      <w:marTop w:val="0"/>
      <w:marBottom w:val="0"/>
      <w:divBdr>
        <w:top w:val="none" w:sz="0" w:space="0" w:color="auto"/>
        <w:left w:val="none" w:sz="0" w:space="0" w:color="auto"/>
        <w:bottom w:val="none" w:sz="0" w:space="0" w:color="auto"/>
        <w:right w:val="none" w:sz="0" w:space="0" w:color="auto"/>
      </w:divBdr>
    </w:div>
    <w:div w:id="1992756835">
      <w:bodyDiv w:val="1"/>
      <w:marLeft w:val="0"/>
      <w:marRight w:val="0"/>
      <w:marTop w:val="0"/>
      <w:marBottom w:val="0"/>
      <w:divBdr>
        <w:top w:val="none" w:sz="0" w:space="0" w:color="auto"/>
        <w:left w:val="none" w:sz="0" w:space="0" w:color="auto"/>
        <w:bottom w:val="none" w:sz="0" w:space="0" w:color="auto"/>
        <w:right w:val="none" w:sz="0" w:space="0" w:color="auto"/>
      </w:divBdr>
    </w:div>
    <w:div w:id="1992757206">
      <w:bodyDiv w:val="1"/>
      <w:marLeft w:val="0"/>
      <w:marRight w:val="0"/>
      <w:marTop w:val="0"/>
      <w:marBottom w:val="0"/>
      <w:divBdr>
        <w:top w:val="none" w:sz="0" w:space="0" w:color="auto"/>
        <w:left w:val="none" w:sz="0" w:space="0" w:color="auto"/>
        <w:bottom w:val="none" w:sz="0" w:space="0" w:color="auto"/>
        <w:right w:val="none" w:sz="0" w:space="0" w:color="auto"/>
      </w:divBdr>
    </w:div>
    <w:div w:id="1992785123">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827041">
      <w:bodyDiv w:val="1"/>
      <w:marLeft w:val="0"/>
      <w:marRight w:val="0"/>
      <w:marTop w:val="0"/>
      <w:marBottom w:val="0"/>
      <w:divBdr>
        <w:top w:val="none" w:sz="0" w:space="0" w:color="auto"/>
        <w:left w:val="none" w:sz="0" w:space="0" w:color="auto"/>
        <w:bottom w:val="none" w:sz="0" w:space="0" w:color="auto"/>
        <w:right w:val="none" w:sz="0" w:space="0" w:color="auto"/>
      </w:divBdr>
    </w:div>
    <w:div w:id="1992951237">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170934">
      <w:bodyDiv w:val="1"/>
      <w:marLeft w:val="0"/>
      <w:marRight w:val="0"/>
      <w:marTop w:val="0"/>
      <w:marBottom w:val="0"/>
      <w:divBdr>
        <w:top w:val="none" w:sz="0" w:space="0" w:color="auto"/>
        <w:left w:val="none" w:sz="0" w:space="0" w:color="auto"/>
        <w:bottom w:val="none" w:sz="0" w:space="0" w:color="auto"/>
        <w:right w:val="none" w:sz="0" w:space="0" w:color="auto"/>
      </w:divBdr>
    </w:div>
    <w:div w:id="1993173919">
      <w:bodyDiv w:val="1"/>
      <w:marLeft w:val="0"/>
      <w:marRight w:val="0"/>
      <w:marTop w:val="0"/>
      <w:marBottom w:val="0"/>
      <w:divBdr>
        <w:top w:val="none" w:sz="0" w:space="0" w:color="auto"/>
        <w:left w:val="none" w:sz="0" w:space="0" w:color="auto"/>
        <w:bottom w:val="none" w:sz="0" w:space="0" w:color="auto"/>
        <w:right w:val="none" w:sz="0" w:space="0" w:color="auto"/>
      </w:divBdr>
    </w:div>
    <w:div w:id="1993214626">
      <w:bodyDiv w:val="1"/>
      <w:marLeft w:val="0"/>
      <w:marRight w:val="0"/>
      <w:marTop w:val="0"/>
      <w:marBottom w:val="0"/>
      <w:divBdr>
        <w:top w:val="none" w:sz="0" w:space="0" w:color="auto"/>
        <w:left w:val="none" w:sz="0" w:space="0" w:color="auto"/>
        <w:bottom w:val="none" w:sz="0" w:space="0" w:color="auto"/>
        <w:right w:val="none" w:sz="0" w:space="0" w:color="auto"/>
      </w:divBdr>
    </w:div>
    <w:div w:id="1993295628">
      <w:bodyDiv w:val="1"/>
      <w:marLeft w:val="0"/>
      <w:marRight w:val="0"/>
      <w:marTop w:val="0"/>
      <w:marBottom w:val="0"/>
      <w:divBdr>
        <w:top w:val="none" w:sz="0" w:space="0" w:color="auto"/>
        <w:left w:val="none" w:sz="0" w:space="0" w:color="auto"/>
        <w:bottom w:val="none" w:sz="0" w:space="0" w:color="auto"/>
        <w:right w:val="none" w:sz="0" w:space="0" w:color="auto"/>
      </w:divBdr>
    </w:div>
    <w:div w:id="1993362539">
      <w:bodyDiv w:val="1"/>
      <w:marLeft w:val="0"/>
      <w:marRight w:val="0"/>
      <w:marTop w:val="0"/>
      <w:marBottom w:val="0"/>
      <w:divBdr>
        <w:top w:val="none" w:sz="0" w:space="0" w:color="auto"/>
        <w:left w:val="none" w:sz="0" w:space="0" w:color="auto"/>
        <w:bottom w:val="none" w:sz="0" w:space="0" w:color="auto"/>
        <w:right w:val="none" w:sz="0" w:space="0" w:color="auto"/>
      </w:divBdr>
    </w:div>
    <w:div w:id="1993367107">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630631">
      <w:bodyDiv w:val="1"/>
      <w:marLeft w:val="0"/>
      <w:marRight w:val="0"/>
      <w:marTop w:val="0"/>
      <w:marBottom w:val="0"/>
      <w:divBdr>
        <w:top w:val="none" w:sz="0" w:space="0" w:color="auto"/>
        <w:left w:val="none" w:sz="0" w:space="0" w:color="auto"/>
        <w:bottom w:val="none" w:sz="0" w:space="0" w:color="auto"/>
        <w:right w:val="none" w:sz="0" w:space="0" w:color="auto"/>
      </w:divBdr>
    </w:div>
    <w:div w:id="1993826608">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022756">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4214948">
      <w:bodyDiv w:val="1"/>
      <w:marLeft w:val="0"/>
      <w:marRight w:val="0"/>
      <w:marTop w:val="0"/>
      <w:marBottom w:val="0"/>
      <w:divBdr>
        <w:top w:val="none" w:sz="0" w:space="0" w:color="auto"/>
        <w:left w:val="none" w:sz="0" w:space="0" w:color="auto"/>
        <w:bottom w:val="none" w:sz="0" w:space="0" w:color="auto"/>
        <w:right w:val="none" w:sz="0" w:space="0" w:color="auto"/>
      </w:divBdr>
    </w:div>
    <w:div w:id="1994290885">
      <w:bodyDiv w:val="1"/>
      <w:marLeft w:val="0"/>
      <w:marRight w:val="0"/>
      <w:marTop w:val="0"/>
      <w:marBottom w:val="0"/>
      <w:divBdr>
        <w:top w:val="none" w:sz="0" w:space="0" w:color="auto"/>
        <w:left w:val="none" w:sz="0" w:space="0" w:color="auto"/>
        <w:bottom w:val="none" w:sz="0" w:space="0" w:color="auto"/>
        <w:right w:val="none" w:sz="0" w:space="0" w:color="auto"/>
      </w:divBdr>
    </w:div>
    <w:div w:id="1994403472">
      <w:bodyDiv w:val="1"/>
      <w:marLeft w:val="0"/>
      <w:marRight w:val="0"/>
      <w:marTop w:val="0"/>
      <w:marBottom w:val="0"/>
      <w:divBdr>
        <w:top w:val="none" w:sz="0" w:space="0" w:color="auto"/>
        <w:left w:val="none" w:sz="0" w:space="0" w:color="auto"/>
        <w:bottom w:val="none" w:sz="0" w:space="0" w:color="auto"/>
        <w:right w:val="none" w:sz="0" w:space="0" w:color="auto"/>
      </w:divBdr>
    </w:div>
    <w:div w:id="1994674428">
      <w:bodyDiv w:val="1"/>
      <w:marLeft w:val="0"/>
      <w:marRight w:val="0"/>
      <w:marTop w:val="0"/>
      <w:marBottom w:val="0"/>
      <w:divBdr>
        <w:top w:val="none" w:sz="0" w:space="0" w:color="auto"/>
        <w:left w:val="none" w:sz="0" w:space="0" w:color="auto"/>
        <w:bottom w:val="none" w:sz="0" w:space="0" w:color="auto"/>
        <w:right w:val="none" w:sz="0" w:space="0" w:color="auto"/>
      </w:divBdr>
    </w:div>
    <w:div w:id="1995063793">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377145">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5647164">
      <w:bodyDiv w:val="1"/>
      <w:marLeft w:val="0"/>
      <w:marRight w:val="0"/>
      <w:marTop w:val="0"/>
      <w:marBottom w:val="0"/>
      <w:divBdr>
        <w:top w:val="none" w:sz="0" w:space="0" w:color="auto"/>
        <w:left w:val="none" w:sz="0" w:space="0" w:color="auto"/>
        <w:bottom w:val="none" w:sz="0" w:space="0" w:color="auto"/>
        <w:right w:val="none" w:sz="0" w:space="0" w:color="auto"/>
      </w:divBdr>
    </w:div>
    <w:div w:id="1995719555">
      <w:bodyDiv w:val="1"/>
      <w:marLeft w:val="0"/>
      <w:marRight w:val="0"/>
      <w:marTop w:val="0"/>
      <w:marBottom w:val="0"/>
      <w:divBdr>
        <w:top w:val="none" w:sz="0" w:space="0" w:color="auto"/>
        <w:left w:val="none" w:sz="0" w:space="0" w:color="auto"/>
        <w:bottom w:val="none" w:sz="0" w:space="0" w:color="auto"/>
        <w:right w:val="none" w:sz="0" w:space="0" w:color="auto"/>
      </w:divBdr>
    </w:div>
    <w:div w:id="1995793311">
      <w:bodyDiv w:val="1"/>
      <w:marLeft w:val="0"/>
      <w:marRight w:val="0"/>
      <w:marTop w:val="0"/>
      <w:marBottom w:val="0"/>
      <w:divBdr>
        <w:top w:val="none" w:sz="0" w:space="0" w:color="auto"/>
        <w:left w:val="none" w:sz="0" w:space="0" w:color="auto"/>
        <w:bottom w:val="none" w:sz="0" w:space="0" w:color="auto"/>
        <w:right w:val="none" w:sz="0" w:space="0" w:color="auto"/>
      </w:divBdr>
    </w:div>
    <w:div w:id="1995837927">
      <w:bodyDiv w:val="1"/>
      <w:marLeft w:val="0"/>
      <w:marRight w:val="0"/>
      <w:marTop w:val="0"/>
      <w:marBottom w:val="0"/>
      <w:divBdr>
        <w:top w:val="none" w:sz="0" w:space="0" w:color="auto"/>
        <w:left w:val="none" w:sz="0" w:space="0" w:color="auto"/>
        <w:bottom w:val="none" w:sz="0" w:space="0" w:color="auto"/>
        <w:right w:val="none" w:sz="0" w:space="0" w:color="auto"/>
      </w:divBdr>
    </w:div>
    <w:div w:id="1995839754">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183405">
      <w:bodyDiv w:val="1"/>
      <w:marLeft w:val="0"/>
      <w:marRight w:val="0"/>
      <w:marTop w:val="0"/>
      <w:marBottom w:val="0"/>
      <w:divBdr>
        <w:top w:val="none" w:sz="0" w:space="0" w:color="auto"/>
        <w:left w:val="none" w:sz="0" w:space="0" w:color="auto"/>
        <w:bottom w:val="none" w:sz="0" w:space="0" w:color="auto"/>
        <w:right w:val="none" w:sz="0" w:space="0" w:color="auto"/>
      </w:divBdr>
    </w:div>
    <w:div w:id="1996763288">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7220862">
      <w:bodyDiv w:val="1"/>
      <w:marLeft w:val="0"/>
      <w:marRight w:val="0"/>
      <w:marTop w:val="0"/>
      <w:marBottom w:val="0"/>
      <w:divBdr>
        <w:top w:val="none" w:sz="0" w:space="0" w:color="auto"/>
        <w:left w:val="none" w:sz="0" w:space="0" w:color="auto"/>
        <w:bottom w:val="none" w:sz="0" w:space="0" w:color="auto"/>
        <w:right w:val="none" w:sz="0" w:space="0" w:color="auto"/>
      </w:divBdr>
    </w:div>
    <w:div w:id="1997302242">
      <w:bodyDiv w:val="1"/>
      <w:marLeft w:val="0"/>
      <w:marRight w:val="0"/>
      <w:marTop w:val="0"/>
      <w:marBottom w:val="0"/>
      <w:divBdr>
        <w:top w:val="none" w:sz="0" w:space="0" w:color="auto"/>
        <w:left w:val="none" w:sz="0" w:space="0" w:color="auto"/>
        <w:bottom w:val="none" w:sz="0" w:space="0" w:color="auto"/>
        <w:right w:val="none" w:sz="0" w:space="0" w:color="auto"/>
      </w:divBdr>
    </w:div>
    <w:div w:id="1997567104">
      <w:bodyDiv w:val="1"/>
      <w:marLeft w:val="0"/>
      <w:marRight w:val="0"/>
      <w:marTop w:val="0"/>
      <w:marBottom w:val="0"/>
      <w:divBdr>
        <w:top w:val="none" w:sz="0" w:space="0" w:color="auto"/>
        <w:left w:val="none" w:sz="0" w:space="0" w:color="auto"/>
        <w:bottom w:val="none" w:sz="0" w:space="0" w:color="auto"/>
        <w:right w:val="none" w:sz="0" w:space="0" w:color="auto"/>
      </w:divBdr>
    </w:div>
    <w:div w:id="1997680128">
      <w:bodyDiv w:val="1"/>
      <w:marLeft w:val="0"/>
      <w:marRight w:val="0"/>
      <w:marTop w:val="0"/>
      <w:marBottom w:val="0"/>
      <w:divBdr>
        <w:top w:val="none" w:sz="0" w:space="0" w:color="auto"/>
        <w:left w:val="none" w:sz="0" w:space="0" w:color="auto"/>
        <w:bottom w:val="none" w:sz="0" w:space="0" w:color="auto"/>
        <w:right w:val="none" w:sz="0" w:space="0" w:color="auto"/>
      </w:divBdr>
    </w:div>
    <w:div w:id="1997955828">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8460982">
      <w:bodyDiv w:val="1"/>
      <w:marLeft w:val="0"/>
      <w:marRight w:val="0"/>
      <w:marTop w:val="0"/>
      <w:marBottom w:val="0"/>
      <w:divBdr>
        <w:top w:val="none" w:sz="0" w:space="0" w:color="auto"/>
        <w:left w:val="none" w:sz="0" w:space="0" w:color="auto"/>
        <w:bottom w:val="none" w:sz="0" w:space="0" w:color="auto"/>
        <w:right w:val="none" w:sz="0" w:space="0" w:color="auto"/>
      </w:divBdr>
    </w:div>
    <w:div w:id="1998651578">
      <w:bodyDiv w:val="1"/>
      <w:marLeft w:val="0"/>
      <w:marRight w:val="0"/>
      <w:marTop w:val="0"/>
      <w:marBottom w:val="0"/>
      <w:divBdr>
        <w:top w:val="none" w:sz="0" w:space="0" w:color="auto"/>
        <w:left w:val="none" w:sz="0" w:space="0" w:color="auto"/>
        <w:bottom w:val="none" w:sz="0" w:space="0" w:color="auto"/>
        <w:right w:val="none" w:sz="0" w:space="0" w:color="auto"/>
      </w:divBdr>
    </w:div>
    <w:div w:id="1998679150">
      <w:bodyDiv w:val="1"/>
      <w:marLeft w:val="0"/>
      <w:marRight w:val="0"/>
      <w:marTop w:val="0"/>
      <w:marBottom w:val="0"/>
      <w:divBdr>
        <w:top w:val="none" w:sz="0" w:space="0" w:color="auto"/>
        <w:left w:val="none" w:sz="0" w:space="0" w:color="auto"/>
        <w:bottom w:val="none" w:sz="0" w:space="0" w:color="auto"/>
        <w:right w:val="none" w:sz="0" w:space="0" w:color="auto"/>
      </w:divBdr>
    </w:div>
    <w:div w:id="1998679357">
      <w:bodyDiv w:val="1"/>
      <w:marLeft w:val="0"/>
      <w:marRight w:val="0"/>
      <w:marTop w:val="0"/>
      <w:marBottom w:val="0"/>
      <w:divBdr>
        <w:top w:val="none" w:sz="0" w:space="0" w:color="auto"/>
        <w:left w:val="none" w:sz="0" w:space="0" w:color="auto"/>
        <w:bottom w:val="none" w:sz="0" w:space="0" w:color="auto"/>
        <w:right w:val="none" w:sz="0" w:space="0" w:color="auto"/>
      </w:divBdr>
    </w:div>
    <w:div w:id="1998918918">
      <w:bodyDiv w:val="1"/>
      <w:marLeft w:val="0"/>
      <w:marRight w:val="0"/>
      <w:marTop w:val="0"/>
      <w:marBottom w:val="0"/>
      <w:divBdr>
        <w:top w:val="none" w:sz="0" w:space="0" w:color="auto"/>
        <w:left w:val="none" w:sz="0" w:space="0" w:color="auto"/>
        <w:bottom w:val="none" w:sz="0" w:space="0" w:color="auto"/>
        <w:right w:val="none" w:sz="0" w:space="0" w:color="auto"/>
      </w:divBdr>
    </w:div>
    <w:div w:id="1999066796">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503945">
      <w:bodyDiv w:val="1"/>
      <w:marLeft w:val="0"/>
      <w:marRight w:val="0"/>
      <w:marTop w:val="0"/>
      <w:marBottom w:val="0"/>
      <w:divBdr>
        <w:top w:val="none" w:sz="0" w:space="0" w:color="auto"/>
        <w:left w:val="none" w:sz="0" w:space="0" w:color="auto"/>
        <w:bottom w:val="none" w:sz="0" w:space="0" w:color="auto"/>
        <w:right w:val="none" w:sz="0" w:space="0" w:color="auto"/>
      </w:divBdr>
    </w:div>
    <w:div w:id="1999528367">
      <w:bodyDiv w:val="1"/>
      <w:marLeft w:val="0"/>
      <w:marRight w:val="0"/>
      <w:marTop w:val="0"/>
      <w:marBottom w:val="0"/>
      <w:divBdr>
        <w:top w:val="none" w:sz="0" w:space="0" w:color="auto"/>
        <w:left w:val="none" w:sz="0" w:space="0" w:color="auto"/>
        <w:bottom w:val="none" w:sz="0" w:space="0" w:color="auto"/>
        <w:right w:val="none" w:sz="0" w:space="0" w:color="auto"/>
      </w:divBdr>
    </w:div>
    <w:div w:id="1999722934">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1999917896">
      <w:bodyDiv w:val="1"/>
      <w:marLeft w:val="0"/>
      <w:marRight w:val="0"/>
      <w:marTop w:val="0"/>
      <w:marBottom w:val="0"/>
      <w:divBdr>
        <w:top w:val="none" w:sz="0" w:space="0" w:color="auto"/>
        <w:left w:val="none" w:sz="0" w:space="0" w:color="auto"/>
        <w:bottom w:val="none" w:sz="0" w:space="0" w:color="auto"/>
        <w:right w:val="none" w:sz="0" w:space="0" w:color="auto"/>
      </w:divBdr>
    </w:div>
    <w:div w:id="2000226023">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03808">
      <w:bodyDiv w:val="1"/>
      <w:marLeft w:val="0"/>
      <w:marRight w:val="0"/>
      <w:marTop w:val="0"/>
      <w:marBottom w:val="0"/>
      <w:divBdr>
        <w:top w:val="none" w:sz="0" w:space="0" w:color="auto"/>
        <w:left w:val="none" w:sz="0" w:space="0" w:color="auto"/>
        <w:bottom w:val="none" w:sz="0" w:space="0" w:color="auto"/>
        <w:right w:val="none" w:sz="0" w:space="0" w:color="auto"/>
      </w:divBdr>
    </w:div>
    <w:div w:id="200030542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385707">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0772401">
      <w:bodyDiv w:val="1"/>
      <w:marLeft w:val="0"/>
      <w:marRight w:val="0"/>
      <w:marTop w:val="0"/>
      <w:marBottom w:val="0"/>
      <w:divBdr>
        <w:top w:val="none" w:sz="0" w:space="0" w:color="auto"/>
        <w:left w:val="none" w:sz="0" w:space="0" w:color="auto"/>
        <w:bottom w:val="none" w:sz="0" w:space="0" w:color="auto"/>
        <w:right w:val="none" w:sz="0" w:space="0" w:color="auto"/>
      </w:divBdr>
    </w:div>
    <w:div w:id="2000959901">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151359">
      <w:bodyDiv w:val="1"/>
      <w:marLeft w:val="0"/>
      <w:marRight w:val="0"/>
      <w:marTop w:val="0"/>
      <w:marBottom w:val="0"/>
      <w:divBdr>
        <w:top w:val="none" w:sz="0" w:space="0" w:color="auto"/>
        <w:left w:val="none" w:sz="0" w:space="0" w:color="auto"/>
        <w:bottom w:val="none" w:sz="0" w:space="0" w:color="auto"/>
        <w:right w:val="none" w:sz="0" w:space="0" w:color="auto"/>
      </w:divBdr>
    </w:div>
    <w:div w:id="2001224975">
      <w:bodyDiv w:val="1"/>
      <w:marLeft w:val="0"/>
      <w:marRight w:val="0"/>
      <w:marTop w:val="0"/>
      <w:marBottom w:val="0"/>
      <w:divBdr>
        <w:top w:val="none" w:sz="0" w:space="0" w:color="auto"/>
        <w:left w:val="none" w:sz="0" w:space="0" w:color="auto"/>
        <w:bottom w:val="none" w:sz="0" w:space="0" w:color="auto"/>
        <w:right w:val="none" w:sz="0" w:space="0" w:color="auto"/>
      </w:divBdr>
    </w:div>
    <w:div w:id="2001351721">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074401">
      <w:bodyDiv w:val="1"/>
      <w:marLeft w:val="0"/>
      <w:marRight w:val="0"/>
      <w:marTop w:val="0"/>
      <w:marBottom w:val="0"/>
      <w:divBdr>
        <w:top w:val="none" w:sz="0" w:space="0" w:color="auto"/>
        <w:left w:val="none" w:sz="0" w:space="0" w:color="auto"/>
        <w:bottom w:val="none" w:sz="0" w:space="0" w:color="auto"/>
        <w:right w:val="none" w:sz="0" w:space="0" w:color="auto"/>
      </w:divBdr>
    </w:div>
    <w:div w:id="2002081531">
      <w:bodyDiv w:val="1"/>
      <w:marLeft w:val="0"/>
      <w:marRight w:val="0"/>
      <w:marTop w:val="0"/>
      <w:marBottom w:val="0"/>
      <w:divBdr>
        <w:top w:val="none" w:sz="0" w:space="0" w:color="auto"/>
        <w:left w:val="none" w:sz="0" w:space="0" w:color="auto"/>
        <w:bottom w:val="none" w:sz="0" w:space="0" w:color="auto"/>
        <w:right w:val="none" w:sz="0" w:space="0" w:color="auto"/>
      </w:divBdr>
    </w:div>
    <w:div w:id="2002155121">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611941">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004421">
      <w:bodyDiv w:val="1"/>
      <w:marLeft w:val="0"/>
      <w:marRight w:val="0"/>
      <w:marTop w:val="0"/>
      <w:marBottom w:val="0"/>
      <w:divBdr>
        <w:top w:val="none" w:sz="0" w:space="0" w:color="auto"/>
        <w:left w:val="none" w:sz="0" w:space="0" w:color="auto"/>
        <w:bottom w:val="none" w:sz="0" w:space="0" w:color="auto"/>
        <w:right w:val="none" w:sz="0" w:space="0" w:color="auto"/>
      </w:divBdr>
    </w:div>
    <w:div w:id="2003006455">
      <w:bodyDiv w:val="1"/>
      <w:marLeft w:val="0"/>
      <w:marRight w:val="0"/>
      <w:marTop w:val="0"/>
      <w:marBottom w:val="0"/>
      <w:divBdr>
        <w:top w:val="none" w:sz="0" w:space="0" w:color="auto"/>
        <w:left w:val="none" w:sz="0" w:space="0" w:color="auto"/>
        <w:bottom w:val="none" w:sz="0" w:space="0" w:color="auto"/>
        <w:right w:val="none" w:sz="0" w:space="0" w:color="auto"/>
      </w:divBdr>
    </w:div>
    <w:div w:id="2003047977">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312486">
      <w:bodyDiv w:val="1"/>
      <w:marLeft w:val="0"/>
      <w:marRight w:val="0"/>
      <w:marTop w:val="0"/>
      <w:marBottom w:val="0"/>
      <w:divBdr>
        <w:top w:val="none" w:sz="0" w:space="0" w:color="auto"/>
        <w:left w:val="none" w:sz="0" w:space="0" w:color="auto"/>
        <w:bottom w:val="none" w:sz="0" w:space="0" w:color="auto"/>
        <w:right w:val="none" w:sz="0" w:space="0" w:color="auto"/>
      </w:divBdr>
    </w:div>
    <w:div w:id="2003466897">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578959">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5605">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568">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044899">
      <w:bodyDiv w:val="1"/>
      <w:marLeft w:val="0"/>
      <w:marRight w:val="0"/>
      <w:marTop w:val="0"/>
      <w:marBottom w:val="0"/>
      <w:divBdr>
        <w:top w:val="none" w:sz="0" w:space="0" w:color="auto"/>
        <w:left w:val="none" w:sz="0" w:space="0" w:color="auto"/>
        <w:bottom w:val="none" w:sz="0" w:space="0" w:color="auto"/>
        <w:right w:val="none" w:sz="0" w:space="0" w:color="auto"/>
      </w:divBdr>
    </w:div>
    <w:div w:id="2004045309">
      <w:bodyDiv w:val="1"/>
      <w:marLeft w:val="0"/>
      <w:marRight w:val="0"/>
      <w:marTop w:val="0"/>
      <w:marBottom w:val="0"/>
      <w:divBdr>
        <w:top w:val="none" w:sz="0" w:space="0" w:color="auto"/>
        <w:left w:val="none" w:sz="0" w:space="0" w:color="auto"/>
        <w:bottom w:val="none" w:sz="0" w:space="0" w:color="auto"/>
        <w:right w:val="none" w:sz="0" w:space="0" w:color="auto"/>
      </w:divBdr>
    </w:div>
    <w:div w:id="2004116126">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1524">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164920">
      <w:bodyDiv w:val="1"/>
      <w:marLeft w:val="0"/>
      <w:marRight w:val="0"/>
      <w:marTop w:val="0"/>
      <w:marBottom w:val="0"/>
      <w:divBdr>
        <w:top w:val="none" w:sz="0" w:space="0" w:color="auto"/>
        <w:left w:val="none" w:sz="0" w:space="0" w:color="auto"/>
        <w:bottom w:val="none" w:sz="0" w:space="0" w:color="auto"/>
        <w:right w:val="none" w:sz="0" w:space="0" w:color="auto"/>
      </w:divBdr>
    </w:div>
    <w:div w:id="2004234092">
      <w:bodyDiv w:val="1"/>
      <w:marLeft w:val="0"/>
      <w:marRight w:val="0"/>
      <w:marTop w:val="0"/>
      <w:marBottom w:val="0"/>
      <w:divBdr>
        <w:top w:val="none" w:sz="0" w:space="0" w:color="auto"/>
        <w:left w:val="none" w:sz="0" w:space="0" w:color="auto"/>
        <w:bottom w:val="none" w:sz="0" w:space="0" w:color="auto"/>
        <w:right w:val="none" w:sz="0" w:space="0" w:color="auto"/>
      </w:divBdr>
    </w:div>
    <w:div w:id="2004238756">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550406">
      <w:bodyDiv w:val="1"/>
      <w:marLeft w:val="0"/>
      <w:marRight w:val="0"/>
      <w:marTop w:val="0"/>
      <w:marBottom w:val="0"/>
      <w:divBdr>
        <w:top w:val="none" w:sz="0" w:space="0" w:color="auto"/>
        <w:left w:val="none" w:sz="0" w:space="0" w:color="auto"/>
        <w:bottom w:val="none" w:sz="0" w:space="0" w:color="auto"/>
        <w:right w:val="none" w:sz="0" w:space="0" w:color="auto"/>
      </w:divBdr>
    </w:div>
    <w:div w:id="2004696948">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6553">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282092">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5622934">
      <w:bodyDiv w:val="1"/>
      <w:marLeft w:val="0"/>
      <w:marRight w:val="0"/>
      <w:marTop w:val="0"/>
      <w:marBottom w:val="0"/>
      <w:divBdr>
        <w:top w:val="none" w:sz="0" w:space="0" w:color="auto"/>
        <w:left w:val="none" w:sz="0" w:space="0" w:color="auto"/>
        <w:bottom w:val="none" w:sz="0" w:space="0" w:color="auto"/>
        <w:right w:val="none" w:sz="0" w:space="0" w:color="auto"/>
      </w:divBdr>
    </w:div>
    <w:div w:id="2005626109">
      <w:bodyDiv w:val="1"/>
      <w:marLeft w:val="0"/>
      <w:marRight w:val="0"/>
      <w:marTop w:val="0"/>
      <w:marBottom w:val="0"/>
      <w:divBdr>
        <w:top w:val="none" w:sz="0" w:space="0" w:color="auto"/>
        <w:left w:val="none" w:sz="0" w:space="0" w:color="auto"/>
        <w:bottom w:val="none" w:sz="0" w:space="0" w:color="auto"/>
        <w:right w:val="none" w:sz="0" w:space="0" w:color="auto"/>
      </w:divBdr>
    </w:div>
    <w:div w:id="2005667239">
      <w:bodyDiv w:val="1"/>
      <w:marLeft w:val="0"/>
      <w:marRight w:val="0"/>
      <w:marTop w:val="0"/>
      <w:marBottom w:val="0"/>
      <w:divBdr>
        <w:top w:val="none" w:sz="0" w:space="0" w:color="auto"/>
        <w:left w:val="none" w:sz="0" w:space="0" w:color="auto"/>
        <w:bottom w:val="none" w:sz="0" w:space="0" w:color="auto"/>
        <w:right w:val="none" w:sz="0" w:space="0" w:color="auto"/>
      </w:divBdr>
    </w:div>
    <w:div w:id="2005744296">
      <w:bodyDiv w:val="1"/>
      <w:marLeft w:val="0"/>
      <w:marRight w:val="0"/>
      <w:marTop w:val="0"/>
      <w:marBottom w:val="0"/>
      <w:divBdr>
        <w:top w:val="none" w:sz="0" w:space="0" w:color="auto"/>
        <w:left w:val="none" w:sz="0" w:space="0" w:color="auto"/>
        <w:bottom w:val="none" w:sz="0" w:space="0" w:color="auto"/>
        <w:right w:val="none" w:sz="0" w:space="0" w:color="auto"/>
      </w:divBdr>
    </w:div>
    <w:div w:id="2005818528">
      <w:bodyDiv w:val="1"/>
      <w:marLeft w:val="0"/>
      <w:marRight w:val="0"/>
      <w:marTop w:val="0"/>
      <w:marBottom w:val="0"/>
      <w:divBdr>
        <w:top w:val="none" w:sz="0" w:space="0" w:color="auto"/>
        <w:left w:val="none" w:sz="0" w:space="0" w:color="auto"/>
        <w:bottom w:val="none" w:sz="0" w:space="0" w:color="auto"/>
        <w:right w:val="none" w:sz="0" w:space="0" w:color="auto"/>
      </w:divBdr>
    </w:div>
    <w:div w:id="2005887425">
      <w:bodyDiv w:val="1"/>
      <w:marLeft w:val="0"/>
      <w:marRight w:val="0"/>
      <w:marTop w:val="0"/>
      <w:marBottom w:val="0"/>
      <w:divBdr>
        <w:top w:val="none" w:sz="0" w:space="0" w:color="auto"/>
        <w:left w:val="none" w:sz="0" w:space="0" w:color="auto"/>
        <w:bottom w:val="none" w:sz="0" w:space="0" w:color="auto"/>
        <w:right w:val="none" w:sz="0" w:space="0" w:color="auto"/>
      </w:divBdr>
    </w:div>
    <w:div w:id="2005932715">
      <w:bodyDiv w:val="1"/>
      <w:marLeft w:val="0"/>
      <w:marRight w:val="0"/>
      <w:marTop w:val="0"/>
      <w:marBottom w:val="0"/>
      <w:divBdr>
        <w:top w:val="none" w:sz="0" w:space="0" w:color="auto"/>
        <w:left w:val="none" w:sz="0" w:space="0" w:color="auto"/>
        <w:bottom w:val="none" w:sz="0" w:space="0" w:color="auto"/>
        <w:right w:val="none" w:sz="0" w:space="0" w:color="auto"/>
      </w:divBdr>
    </w:div>
    <w:div w:id="2006081141">
      <w:bodyDiv w:val="1"/>
      <w:marLeft w:val="0"/>
      <w:marRight w:val="0"/>
      <w:marTop w:val="0"/>
      <w:marBottom w:val="0"/>
      <w:divBdr>
        <w:top w:val="none" w:sz="0" w:space="0" w:color="auto"/>
        <w:left w:val="none" w:sz="0" w:space="0" w:color="auto"/>
        <w:bottom w:val="none" w:sz="0" w:space="0" w:color="auto"/>
        <w:right w:val="none" w:sz="0" w:space="0" w:color="auto"/>
      </w:divBdr>
    </w:div>
    <w:div w:id="2006083115">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417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6855568">
      <w:bodyDiv w:val="1"/>
      <w:marLeft w:val="0"/>
      <w:marRight w:val="0"/>
      <w:marTop w:val="0"/>
      <w:marBottom w:val="0"/>
      <w:divBdr>
        <w:top w:val="none" w:sz="0" w:space="0" w:color="auto"/>
        <w:left w:val="none" w:sz="0" w:space="0" w:color="auto"/>
        <w:bottom w:val="none" w:sz="0" w:space="0" w:color="auto"/>
        <w:right w:val="none" w:sz="0" w:space="0" w:color="auto"/>
      </w:divBdr>
    </w:div>
    <w:div w:id="2006932316">
      <w:bodyDiv w:val="1"/>
      <w:marLeft w:val="0"/>
      <w:marRight w:val="0"/>
      <w:marTop w:val="0"/>
      <w:marBottom w:val="0"/>
      <w:divBdr>
        <w:top w:val="none" w:sz="0" w:space="0" w:color="auto"/>
        <w:left w:val="none" w:sz="0" w:space="0" w:color="auto"/>
        <w:bottom w:val="none" w:sz="0" w:space="0" w:color="auto"/>
        <w:right w:val="none" w:sz="0" w:space="0" w:color="auto"/>
      </w:divBdr>
    </w:div>
    <w:div w:id="2007049276">
      <w:bodyDiv w:val="1"/>
      <w:marLeft w:val="0"/>
      <w:marRight w:val="0"/>
      <w:marTop w:val="0"/>
      <w:marBottom w:val="0"/>
      <w:divBdr>
        <w:top w:val="none" w:sz="0" w:space="0" w:color="auto"/>
        <w:left w:val="none" w:sz="0" w:space="0" w:color="auto"/>
        <w:bottom w:val="none" w:sz="0" w:space="0" w:color="auto"/>
        <w:right w:val="none" w:sz="0" w:space="0" w:color="auto"/>
      </w:divBdr>
    </w:div>
    <w:div w:id="2007052567">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23857">
      <w:bodyDiv w:val="1"/>
      <w:marLeft w:val="0"/>
      <w:marRight w:val="0"/>
      <w:marTop w:val="0"/>
      <w:marBottom w:val="0"/>
      <w:divBdr>
        <w:top w:val="none" w:sz="0" w:space="0" w:color="auto"/>
        <w:left w:val="none" w:sz="0" w:space="0" w:color="auto"/>
        <w:bottom w:val="none" w:sz="0" w:space="0" w:color="auto"/>
        <w:right w:val="none" w:sz="0" w:space="0" w:color="auto"/>
      </w:divBdr>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394541">
      <w:bodyDiv w:val="1"/>
      <w:marLeft w:val="0"/>
      <w:marRight w:val="0"/>
      <w:marTop w:val="0"/>
      <w:marBottom w:val="0"/>
      <w:divBdr>
        <w:top w:val="none" w:sz="0" w:space="0" w:color="auto"/>
        <w:left w:val="none" w:sz="0" w:space="0" w:color="auto"/>
        <w:bottom w:val="none" w:sz="0" w:space="0" w:color="auto"/>
        <w:right w:val="none" w:sz="0" w:space="0" w:color="auto"/>
      </w:divBdr>
    </w:div>
    <w:div w:id="2007396542">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707843">
      <w:bodyDiv w:val="1"/>
      <w:marLeft w:val="0"/>
      <w:marRight w:val="0"/>
      <w:marTop w:val="0"/>
      <w:marBottom w:val="0"/>
      <w:divBdr>
        <w:top w:val="none" w:sz="0" w:space="0" w:color="auto"/>
        <w:left w:val="none" w:sz="0" w:space="0" w:color="auto"/>
        <w:bottom w:val="none" w:sz="0" w:space="0" w:color="auto"/>
        <w:right w:val="none" w:sz="0" w:space="0" w:color="auto"/>
      </w:divBdr>
    </w:div>
    <w:div w:id="2007784209">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054006">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8634276">
      <w:bodyDiv w:val="1"/>
      <w:marLeft w:val="0"/>
      <w:marRight w:val="0"/>
      <w:marTop w:val="0"/>
      <w:marBottom w:val="0"/>
      <w:divBdr>
        <w:top w:val="none" w:sz="0" w:space="0" w:color="auto"/>
        <w:left w:val="none" w:sz="0" w:space="0" w:color="auto"/>
        <w:bottom w:val="none" w:sz="0" w:space="0" w:color="auto"/>
        <w:right w:val="none" w:sz="0" w:space="0" w:color="auto"/>
      </w:divBdr>
    </w:div>
    <w:div w:id="2008635372">
      <w:bodyDiv w:val="1"/>
      <w:marLeft w:val="0"/>
      <w:marRight w:val="0"/>
      <w:marTop w:val="0"/>
      <w:marBottom w:val="0"/>
      <w:divBdr>
        <w:top w:val="none" w:sz="0" w:space="0" w:color="auto"/>
        <w:left w:val="none" w:sz="0" w:space="0" w:color="auto"/>
        <w:bottom w:val="none" w:sz="0" w:space="0" w:color="auto"/>
        <w:right w:val="none" w:sz="0" w:space="0" w:color="auto"/>
      </w:divBdr>
    </w:div>
    <w:div w:id="2008748860">
      <w:bodyDiv w:val="1"/>
      <w:marLeft w:val="0"/>
      <w:marRight w:val="0"/>
      <w:marTop w:val="0"/>
      <w:marBottom w:val="0"/>
      <w:divBdr>
        <w:top w:val="none" w:sz="0" w:space="0" w:color="auto"/>
        <w:left w:val="none" w:sz="0" w:space="0" w:color="auto"/>
        <w:bottom w:val="none" w:sz="0" w:space="0" w:color="auto"/>
        <w:right w:val="none" w:sz="0" w:space="0" w:color="auto"/>
      </w:divBdr>
    </w:div>
    <w:div w:id="2008942362">
      <w:bodyDiv w:val="1"/>
      <w:marLeft w:val="0"/>
      <w:marRight w:val="0"/>
      <w:marTop w:val="0"/>
      <w:marBottom w:val="0"/>
      <w:divBdr>
        <w:top w:val="none" w:sz="0" w:space="0" w:color="auto"/>
        <w:left w:val="none" w:sz="0" w:space="0" w:color="auto"/>
        <w:bottom w:val="none" w:sz="0" w:space="0" w:color="auto"/>
        <w:right w:val="none" w:sz="0" w:space="0" w:color="auto"/>
      </w:divBdr>
    </w:div>
    <w:div w:id="2009093535">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552796">
      <w:bodyDiv w:val="1"/>
      <w:marLeft w:val="0"/>
      <w:marRight w:val="0"/>
      <w:marTop w:val="0"/>
      <w:marBottom w:val="0"/>
      <w:divBdr>
        <w:top w:val="none" w:sz="0" w:space="0" w:color="auto"/>
        <w:left w:val="none" w:sz="0" w:space="0" w:color="auto"/>
        <w:bottom w:val="none" w:sz="0" w:space="0" w:color="auto"/>
        <w:right w:val="none" w:sz="0" w:space="0" w:color="auto"/>
      </w:divBdr>
    </w:div>
    <w:div w:id="2009554541">
      <w:bodyDiv w:val="1"/>
      <w:marLeft w:val="0"/>
      <w:marRight w:val="0"/>
      <w:marTop w:val="0"/>
      <w:marBottom w:val="0"/>
      <w:divBdr>
        <w:top w:val="none" w:sz="0" w:space="0" w:color="auto"/>
        <w:left w:val="none" w:sz="0" w:space="0" w:color="auto"/>
        <w:bottom w:val="none" w:sz="0" w:space="0" w:color="auto"/>
        <w:right w:val="none" w:sz="0" w:space="0" w:color="auto"/>
      </w:divBdr>
    </w:div>
    <w:div w:id="2009628615">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017636">
      <w:bodyDiv w:val="1"/>
      <w:marLeft w:val="0"/>
      <w:marRight w:val="0"/>
      <w:marTop w:val="0"/>
      <w:marBottom w:val="0"/>
      <w:divBdr>
        <w:top w:val="none" w:sz="0" w:space="0" w:color="auto"/>
        <w:left w:val="none" w:sz="0" w:space="0" w:color="auto"/>
        <w:bottom w:val="none" w:sz="0" w:space="0" w:color="auto"/>
        <w:right w:val="none" w:sz="0" w:space="0" w:color="auto"/>
      </w:divBdr>
    </w:div>
    <w:div w:id="2010130596">
      <w:bodyDiv w:val="1"/>
      <w:marLeft w:val="0"/>
      <w:marRight w:val="0"/>
      <w:marTop w:val="0"/>
      <w:marBottom w:val="0"/>
      <w:divBdr>
        <w:top w:val="none" w:sz="0" w:space="0" w:color="auto"/>
        <w:left w:val="none" w:sz="0" w:space="0" w:color="auto"/>
        <w:bottom w:val="none" w:sz="0" w:space="0" w:color="auto"/>
        <w:right w:val="none" w:sz="0" w:space="0" w:color="auto"/>
      </w:divBdr>
    </w:div>
    <w:div w:id="2010254298">
      <w:bodyDiv w:val="1"/>
      <w:marLeft w:val="0"/>
      <w:marRight w:val="0"/>
      <w:marTop w:val="0"/>
      <w:marBottom w:val="0"/>
      <w:divBdr>
        <w:top w:val="none" w:sz="0" w:space="0" w:color="auto"/>
        <w:left w:val="none" w:sz="0" w:space="0" w:color="auto"/>
        <w:bottom w:val="none" w:sz="0" w:space="0" w:color="auto"/>
        <w:right w:val="none" w:sz="0" w:space="0" w:color="auto"/>
      </w:divBdr>
    </w:div>
    <w:div w:id="2010400086">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476484">
      <w:bodyDiv w:val="1"/>
      <w:marLeft w:val="0"/>
      <w:marRight w:val="0"/>
      <w:marTop w:val="0"/>
      <w:marBottom w:val="0"/>
      <w:divBdr>
        <w:top w:val="none" w:sz="0" w:space="0" w:color="auto"/>
        <w:left w:val="none" w:sz="0" w:space="0" w:color="auto"/>
        <w:bottom w:val="none" w:sz="0" w:space="0" w:color="auto"/>
        <w:right w:val="none" w:sz="0" w:space="0" w:color="auto"/>
      </w:divBdr>
    </w:div>
    <w:div w:id="2010526167">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869656">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129688">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16109">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1831490">
      <w:bodyDiv w:val="1"/>
      <w:marLeft w:val="0"/>
      <w:marRight w:val="0"/>
      <w:marTop w:val="0"/>
      <w:marBottom w:val="0"/>
      <w:divBdr>
        <w:top w:val="none" w:sz="0" w:space="0" w:color="auto"/>
        <w:left w:val="none" w:sz="0" w:space="0" w:color="auto"/>
        <w:bottom w:val="none" w:sz="0" w:space="0" w:color="auto"/>
        <w:right w:val="none" w:sz="0" w:space="0" w:color="auto"/>
      </w:divBdr>
    </w:div>
    <w:div w:id="2011911069">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02112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172367">
      <w:bodyDiv w:val="1"/>
      <w:marLeft w:val="0"/>
      <w:marRight w:val="0"/>
      <w:marTop w:val="0"/>
      <w:marBottom w:val="0"/>
      <w:divBdr>
        <w:top w:val="none" w:sz="0" w:space="0" w:color="auto"/>
        <w:left w:val="none" w:sz="0" w:space="0" w:color="auto"/>
        <w:bottom w:val="none" w:sz="0" w:space="0" w:color="auto"/>
        <w:right w:val="none" w:sz="0" w:space="0" w:color="auto"/>
      </w:divBdr>
    </w:div>
    <w:div w:id="2012249247">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483006">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2830316">
      <w:bodyDiv w:val="1"/>
      <w:marLeft w:val="0"/>
      <w:marRight w:val="0"/>
      <w:marTop w:val="0"/>
      <w:marBottom w:val="0"/>
      <w:divBdr>
        <w:top w:val="none" w:sz="0" w:space="0" w:color="auto"/>
        <w:left w:val="none" w:sz="0" w:space="0" w:color="auto"/>
        <w:bottom w:val="none" w:sz="0" w:space="0" w:color="auto"/>
        <w:right w:val="none" w:sz="0" w:space="0" w:color="auto"/>
      </w:divBdr>
    </w:div>
    <w:div w:id="2013021129">
      <w:bodyDiv w:val="1"/>
      <w:marLeft w:val="0"/>
      <w:marRight w:val="0"/>
      <w:marTop w:val="0"/>
      <w:marBottom w:val="0"/>
      <w:divBdr>
        <w:top w:val="none" w:sz="0" w:space="0" w:color="auto"/>
        <w:left w:val="none" w:sz="0" w:space="0" w:color="auto"/>
        <w:bottom w:val="none" w:sz="0" w:space="0" w:color="auto"/>
        <w:right w:val="none" w:sz="0" w:space="0" w:color="auto"/>
      </w:divBdr>
    </w:div>
    <w:div w:id="2013096736">
      <w:bodyDiv w:val="1"/>
      <w:marLeft w:val="0"/>
      <w:marRight w:val="0"/>
      <w:marTop w:val="0"/>
      <w:marBottom w:val="0"/>
      <w:divBdr>
        <w:top w:val="none" w:sz="0" w:space="0" w:color="auto"/>
        <w:left w:val="none" w:sz="0" w:space="0" w:color="auto"/>
        <w:bottom w:val="none" w:sz="0" w:space="0" w:color="auto"/>
        <w:right w:val="none" w:sz="0" w:space="0" w:color="auto"/>
      </w:divBdr>
    </w:div>
    <w:div w:id="2013215539">
      <w:bodyDiv w:val="1"/>
      <w:marLeft w:val="0"/>
      <w:marRight w:val="0"/>
      <w:marTop w:val="0"/>
      <w:marBottom w:val="0"/>
      <w:divBdr>
        <w:top w:val="none" w:sz="0" w:space="0" w:color="auto"/>
        <w:left w:val="none" w:sz="0" w:space="0" w:color="auto"/>
        <w:bottom w:val="none" w:sz="0" w:space="0" w:color="auto"/>
        <w:right w:val="none" w:sz="0" w:space="0" w:color="auto"/>
      </w:divBdr>
    </w:div>
    <w:div w:id="2013338659">
      <w:bodyDiv w:val="1"/>
      <w:marLeft w:val="0"/>
      <w:marRight w:val="0"/>
      <w:marTop w:val="0"/>
      <w:marBottom w:val="0"/>
      <w:divBdr>
        <w:top w:val="none" w:sz="0" w:space="0" w:color="auto"/>
        <w:left w:val="none" w:sz="0" w:space="0" w:color="auto"/>
        <w:bottom w:val="none" w:sz="0" w:space="0" w:color="auto"/>
        <w:right w:val="none" w:sz="0" w:space="0" w:color="auto"/>
      </w:divBdr>
    </w:div>
    <w:div w:id="2013679219">
      <w:bodyDiv w:val="1"/>
      <w:marLeft w:val="0"/>
      <w:marRight w:val="0"/>
      <w:marTop w:val="0"/>
      <w:marBottom w:val="0"/>
      <w:divBdr>
        <w:top w:val="none" w:sz="0" w:space="0" w:color="auto"/>
        <w:left w:val="none" w:sz="0" w:space="0" w:color="auto"/>
        <w:bottom w:val="none" w:sz="0" w:space="0" w:color="auto"/>
        <w:right w:val="none" w:sz="0" w:space="0" w:color="auto"/>
      </w:divBdr>
    </w:div>
    <w:div w:id="2013680045">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4453631">
      <w:bodyDiv w:val="1"/>
      <w:marLeft w:val="0"/>
      <w:marRight w:val="0"/>
      <w:marTop w:val="0"/>
      <w:marBottom w:val="0"/>
      <w:divBdr>
        <w:top w:val="none" w:sz="0" w:space="0" w:color="auto"/>
        <w:left w:val="none" w:sz="0" w:space="0" w:color="auto"/>
        <w:bottom w:val="none" w:sz="0" w:space="0" w:color="auto"/>
        <w:right w:val="none" w:sz="0" w:space="0" w:color="auto"/>
      </w:divBdr>
    </w:div>
    <w:div w:id="2014718410">
      <w:bodyDiv w:val="1"/>
      <w:marLeft w:val="0"/>
      <w:marRight w:val="0"/>
      <w:marTop w:val="0"/>
      <w:marBottom w:val="0"/>
      <w:divBdr>
        <w:top w:val="none" w:sz="0" w:space="0" w:color="auto"/>
        <w:left w:val="none" w:sz="0" w:space="0" w:color="auto"/>
        <w:bottom w:val="none" w:sz="0" w:space="0" w:color="auto"/>
        <w:right w:val="none" w:sz="0" w:space="0" w:color="auto"/>
      </w:divBdr>
    </w:div>
    <w:div w:id="2014841678">
      <w:bodyDiv w:val="1"/>
      <w:marLeft w:val="0"/>
      <w:marRight w:val="0"/>
      <w:marTop w:val="0"/>
      <w:marBottom w:val="0"/>
      <w:divBdr>
        <w:top w:val="none" w:sz="0" w:space="0" w:color="auto"/>
        <w:left w:val="none" w:sz="0" w:space="0" w:color="auto"/>
        <w:bottom w:val="none" w:sz="0" w:space="0" w:color="auto"/>
        <w:right w:val="none" w:sz="0" w:space="0" w:color="auto"/>
      </w:divBdr>
    </w:div>
    <w:div w:id="2014917084">
      <w:bodyDiv w:val="1"/>
      <w:marLeft w:val="0"/>
      <w:marRight w:val="0"/>
      <w:marTop w:val="0"/>
      <w:marBottom w:val="0"/>
      <w:divBdr>
        <w:top w:val="none" w:sz="0" w:space="0" w:color="auto"/>
        <w:left w:val="none" w:sz="0" w:space="0" w:color="auto"/>
        <w:bottom w:val="none" w:sz="0" w:space="0" w:color="auto"/>
        <w:right w:val="none" w:sz="0" w:space="0" w:color="auto"/>
      </w:divBdr>
    </w:div>
    <w:div w:id="2015063111">
      <w:bodyDiv w:val="1"/>
      <w:marLeft w:val="0"/>
      <w:marRight w:val="0"/>
      <w:marTop w:val="0"/>
      <w:marBottom w:val="0"/>
      <w:divBdr>
        <w:top w:val="none" w:sz="0" w:space="0" w:color="auto"/>
        <w:left w:val="none" w:sz="0" w:space="0" w:color="auto"/>
        <w:bottom w:val="none" w:sz="0" w:space="0" w:color="auto"/>
        <w:right w:val="none" w:sz="0" w:space="0" w:color="auto"/>
      </w:divBdr>
    </w:div>
    <w:div w:id="2015065249">
      <w:bodyDiv w:val="1"/>
      <w:marLeft w:val="0"/>
      <w:marRight w:val="0"/>
      <w:marTop w:val="0"/>
      <w:marBottom w:val="0"/>
      <w:divBdr>
        <w:top w:val="none" w:sz="0" w:space="0" w:color="auto"/>
        <w:left w:val="none" w:sz="0" w:space="0" w:color="auto"/>
        <w:bottom w:val="none" w:sz="0" w:space="0" w:color="auto"/>
        <w:right w:val="none" w:sz="0" w:space="0" w:color="auto"/>
      </w:divBdr>
    </w:div>
    <w:div w:id="2015067700">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258822">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5569052">
      <w:bodyDiv w:val="1"/>
      <w:marLeft w:val="0"/>
      <w:marRight w:val="0"/>
      <w:marTop w:val="0"/>
      <w:marBottom w:val="0"/>
      <w:divBdr>
        <w:top w:val="none" w:sz="0" w:space="0" w:color="auto"/>
        <w:left w:val="none" w:sz="0" w:space="0" w:color="auto"/>
        <w:bottom w:val="none" w:sz="0" w:space="0" w:color="auto"/>
        <w:right w:val="none" w:sz="0" w:space="0" w:color="auto"/>
      </w:divBdr>
    </w:div>
    <w:div w:id="2015766272">
      <w:bodyDiv w:val="1"/>
      <w:marLeft w:val="0"/>
      <w:marRight w:val="0"/>
      <w:marTop w:val="0"/>
      <w:marBottom w:val="0"/>
      <w:divBdr>
        <w:top w:val="none" w:sz="0" w:space="0" w:color="auto"/>
        <w:left w:val="none" w:sz="0" w:space="0" w:color="auto"/>
        <w:bottom w:val="none" w:sz="0" w:space="0" w:color="auto"/>
        <w:right w:val="none" w:sz="0" w:space="0" w:color="auto"/>
      </w:divBdr>
    </w:div>
    <w:div w:id="2015838030">
      <w:bodyDiv w:val="1"/>
      <w:marLeft w:val="0"/>
      <w:marRight w:val="0"/>
      <w:marTop w:val="0"/>
      <w:marBottom w:val="0"/>
      <w:divBdr>
        <w:top w:val="none" w:sz="0" w:space="0" w:color="auto"/>
        <w:left w:val="none" w:sz="0" w:space="0" w:color="auto"/>
        <w:bottom w:val="none" w:sz="0" w:space="0" w:color="auto"/>
        <w:right w:val="none" w:sz="0" w:space="0" w:color="auto"/>
      </w:divBdr>
    </w:div>
    <w:div w:id="2015839450">
      <w:bodyDiv w:val="1"/>
      <w:marLeft w:val="0"/>
      <w:marRight w:val="0"/>
      <w:marTop w:val="0"/>
      <w:marBottom w:val="0"/>
      <w:divBdr>
        <w:top w:val="none" w:sz="0" w:space="0" w:color="auto"/>
        <w:left w:val="none" w:sz="0" w:space="0" w:color="auto"/>
        <w:bottom w:val="none" w:sz="0" w:space="0" w:color="auto"/>
        <w:right w:val="none" w:sz="0" w:space="0" w:color="auto"/>
      </w:divBdr>
    </w:div>
    <w:div w:id="2015956756">
      <w:bodyDiv w:val="1"/>
      <w:marLeft w:val="0"/>
      <w:marRight w:val="0"/>
      <w:marTop w:val="0"/>
      <w:marBottom w:val="0"/>
      <w:divBdr>
        <w:top w:val="none" w:sz="0" w:space="0" w:color="auto"/>
        <w:left w:val="none" w:sz="0" w:space="0" w:color="auto"/>
        <w:bottom w:val="none" w:sz="0" w:space="0" w:color="auto"/>
        <w:right w:val="none" w:sz="0" w:space="0" w:color="auto"/>
      </w:divBdr>
    </w:div>
    <w:div w:id="2016036414">
      <w:bodyDiv w:val="1"/>
      <w:marLeft w:val="0"/>
      <w:marRight w:val="0"/>
      <w:marTop w:val="0"/>
      <w:marBottom w:val="0"/>
      <w:divBdr>
        <w:top w:val="none" w:sz="0" w:space="0" w:color="auto"/>
        <w:left w:val="none" w:sz="0" w:space="0" w:color="auto"/>
        <w:bottom w:val="none" w:sz="0" w:space="0" w:color="auto"/>
        <w:right w:val="none" w:sz="0" w:space="0" w:color="auto"/>
      </w:divBdr>
    </w:div>
    <w:div w:id="2016036924">
      <w:bodyDiv w:val="1"/>
      <w:marLeft w:val="0"/>
      <w:marRight w:val="0"/>
      <w:marTop w:val="0"/>
      <w:marBottom w:val="0"/>
      <w:divBdr>
        <w:top w:val="none" w:sz="0" w:space="0" w:color="auto"/>
        <w:left w:val="none" w:sz="0" w:space="0" w:color="auto"/>
        <w:bottom w:val="none" w:sz="0" w:space="0" w:color="auto"/>
        <w:right w:val="none" w:sz="0" w:space="0" w:color="auto"/>
      </w:divBdr>
    </w:div>
    <w:div w:id="2016107302">
      <w:bodyDiv w:val="1"/>
      <w:marLeft w:val="0"/>
      <w:marRight w:val="0"/>
      <w:marTop w:val="0"/>
      <w:marBottom w:val="0"/>
      <w:divBdr>
        <w:top w:val="none" w:sz="0" w:space="0" w:color="auto"/>
        <w:left w:val="none" w:sz="0" w:space="0" w:color="auto"/>
        <w:bottom w:val="none" w:sz="0" w:space="0" w:color="auto"/>
        <w:right w:val="none" w:sz="0" w:space="0" w:color="auto"/>
      </w:divBdr>
    </w:div>
    <w:div w:id="2016303594">
      <w:bodyDiv w:val="1"/>
      <w:marLeft w:val="0"/>
      <w:marRight w:val="0"/>
      <w:marTop w:val="0"/>
      <w:marBottom w:val="0"/>
      <w:divBdr>
        <w:top w:val="none" w:sz="0" w:space="0" w:color="auto"/>
        <w:left w:val="none" w:sz="0" w:space="0" w:color="auto"/>
        <w:bottom w:val="none" w:sz="0" w:space="0" w:color="auto"/>
        <w:right w:val="none" w:sz="0" w:space="0" w:color="auto"/>
      </w:divBdr>
    </w:div>
    <w:div w:id="2016420272">
      <w:bodyDiv w:val="1"/>
      <w:marLeft w:val="0"/>
      <w:marRight w:val="0"/>
      <w:marTop w:val="0"/>
      <w:marBottom w:val="0"/>
      <w:divBdr>
        <w:top w:val="none" w:sz="0" w:space="0" w:color="auto"/>
        <w:left w:val="none" w:sz="0" w:space="0" w:color="auto"/>
        <w:bottom w:val="none" w:sz="0" w:space="0" w:color="auto"/>
        <w:right w:val="none" w:sz="0" w:space="0" w:color="auto"/>
      </w:divBdr>
    </w:div>
    <w:div w:id="2016494332">
      <w:bodyDiv w:val="1"/>
      <w:marLeft w:val="0"/>
      <w:marRight w:val="0"/>
      <w:marTop w:val="0"/>
      <w:marBottom w:val="0"/>
      <w:divBdr>
        <w:top w:val="none" w:sz="0" w:space="0" w:color="auto"/>
        <w:left w:val="none" w:sz="0" w:space="0" w:color="auto"/>
        <w:bottom w:val="none" w:sz="0" w:space="0" w:color="auto"/>
        <w:right w:val="none" w:sz="0" w:space="0" w:color="auto"/>
      </w:divBdr>
    </w:div>
    <w:div w:id="2016568951">
      <w:bodyDiv w:val="1"/>
      <w:marLeft w:val="0"/>
      <w:marRight w:val="0"/>
      <w:marTop w:val="0"/>
      <w:marBottom w:val="0"/>
      <w:divBdr>
        <w:top w:val="none" w:sz="0" w:space="0" w:color="auto"/>
        <w:left w:val="none" w:sz="0" w:space="0" w:color="auto"/>
        <w:bottom w:val="none" w:sz="0" w:space="0" w:color="auto"/>
        <w:right w:val="none" w:sz="0" w:space="0" w:color="auto"/>
      </w:divBdr>
    </w:div>
    <w:div w:id="2016570401">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6612258">
      <w:bodyDiv w:val="1"/>
      <w:marLeft w:val="0"/>
      <w:marRight w:val="0"/>
      <w:marTop w:val="0"/>
      <w:marBottom w:val="0"/>
      <w:divBdr>
        <w:top w:val="none" w:sz="0" w:space="0" w:color="auto"/>
        <w:left w:val="none" w:sz="0" w:space="0" w:color="auto"/>
        <w:bottom w:val="none" w:sz="0" w:space="0" w:color="auto"/>
        <w:right w:val="none" w:sz="0" w:space="0" w:color="auto"/>
      </w:divBdr>
    </w:div>
    <w:div w:id="2016808212">
      <w:bodyDiv w:val="1"/>
      <w:marLeft w:val="0"/>
      <w:marRight w:val="0"/>
      <w:marTop w:val="0"/>
      <w:marBottom w:val="0"/>
      <w:divBdr>
        <w:top w:val="none" w:sz="0" w:space="0" w:color="auto"/>
        <w:left w:val="none" w:sz="0" w:space="0" w:color="auto"/>
        <w:bottom w:val="none" w:sz="0" w:space="0" w:color="auto"/>
        <w:right w:val="none" w:sz="0" w:space="0" w:color="auto"/>
      </w:divBdr>
    </w:div>
    <w:div w:id="2016885172">
      <w:bodyDiv w:val="1"/>
      <w:marLeft w:val="0"/>
      <w:marRight w:val="0"/>
      <w:marTop w:val="0"/>
      <w:marBottom w:val="0"/>
      <w:divBdr>
        <w:top w:val="none" w:sz="0" w:space="0" w:color="auto"/>
        <w:left w:val="none" w:sz="0" w:space="0" w:color="auto"/>
        <w:bottom w:val="none" w:sz="0" w:space="0" w:color="auto"/>
        <w:right w:val="none" w:sz="0" w:space="0" w:color="auto"/>
      </w:divBdr>
    </w:div>
    <w:div w:id="2017220618">
      <w:bodyDiv w:val="1"/>
      <w:marLeft w:val="0"/>
      <w:marRight w:val="0"/>
      <w:marTop w:val="0"/>
      <w:marBottom w:val="0"/>
      <w:divBdr>
        <w:top w:val="none" w:sz="0" w:space="0" w:color="auto"/>
        <w:left w:val="none" w:sz="0" w:space="0" w:color="auto"/>
        <w:bottom w:val="none" w:sz="0" w:space="0" w:color="auto"/>
        <w:right w:val="none" w:sz="0" w:space="0" w:color="auto"/>
      </w:divBdr>
    </w:div>
    <w:div w:id="2017271073">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80465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8192194">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80908">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574965">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19696711">
      <w:bodyDiv w:val="1"/>
      <w:marLeft w:val="0"/>
      <w:marRight w:val="0"/>
      <w:marTop w:val="0"/>
      <w:marBottom w:val="0"/>
      <w:divBdr>
        <w:top w:val="none" w:sz="0" w:space="0" w:color="auto"/>
        <w:left w:val="none" w:sz="0" w:space="0" w:color="auto"/>
        <w:bottom w:val="none" w:sz="0" w:space="0" w:color="auto"/>
        <w:right w:val="none" w:sz="0" w:space="0" w:color="auto"/>
      </w:divBdr>
    </w:div>
    <w:div w:id="2019843713">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543103">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096508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010516">
      <w:bodyDiv w:val="1"/>
      <w:marLeft w:val="0"/>
      <w:marRight w:val="0"/>
      <w:marTop w:val="0"/>
      <w:marBottom w:val="0"/>
      <w:divBdr>
        <w:top w:val="none" w:sz="0" w:space="0" w:color="auto"/>
        <w:left w:val="none" w:sz="0" w:space="0" w:color="auto"/>
        <w:bottom w:val="none" w:sz="0" w:space="0" w:color="auto"/>
        <w:right w:val="none" w:sz="0" w:space="0" w:color="auto"/>
      </w:divBdr>
    </w:div>
    <w:div w:id="2021201149">
      <w:bodyDiv w:val="1"/>
      <w:marLeft w:val="0"/>
      <w:marRight w:val="0"/>
      <w:marTop w:val="0"/>
      <w:marBottom w:val="0"/>
      <w:divBdr>
        <w:top w:val="none" w:sz="0" w:space="0" w:color="auto"/>
        <w:left w:val="none" w:sz="0" w:space="0" w:color="auto"/>
        <w:bottom w:val="none" w:sz="0" w:space="0" w:color="auto"/>
        <w:right w:val="none" w:sz="0" w:space="0" w:color="auto"/>
      </w:divBdr>
    </w:div>
    <w:div w:id="2021275338">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463470">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1928872">
      <w:bodyDiv w:val="1"/>
      <w:marLeft w:val="0"/>
      <w:marRight w:val="0"/>
      <w:marTop w:val="0"/>
      <w:marBottom w:val="0"/>
      <w:divBdr>
        <w:top w:val="none" w:sz="0" w:space="0" w:color="auto"/>
        <w:left w:val="none" w:sz="0" w:space="0" w:color="auto"/>
        <w:bottom w:val="none" w:sz="0" w:space="0" w:color="auto"/>
        <w:right w:val="none" w:sz="0" w:space="0" w:color="auto"/>
      </w:divBdr>
    </w:div>
    <w:div w:id="2021931918">
      <w:bodyDiv w:val="1"/>
      <w:marLeft w:val="0"/>
      <w:marRight w:val="0"/>
      <w:marTop w:val="0"/>
      <w:marBottom w:val="0"/>
      <w:divBdr>
        <w:top w:val="none" w:sz="0" w:space="0" w:color="auto"/>
        <w:left w:val="none" w:sz="0" w:space="0" w:color="auto"/>
        <w:bottom w:val="none" w:sz="0" w:space="0" w:color="auto"/>
        <w:right w:val="none" w:sz="0" w:space="0" w:color="auto"/>
      </w:divBdr>
    </w:div>
    <w:div w:id="2022396263">
      <w:bodyDiv w:val="1"/>
      <w:marLeft w:val="0"/>
      <w:marRight w:val="0"/>
      <w:marTop w:val="0"/>
      <w:marBottom w:val="0"/>
      <w:divBdr>
        <w:top w:val="none" w:sz="0" w:space="0" w:color="auto"/>
        <w:left w:val="none" w:sz="0" w:space="0" w:color="auto"/>
        <w:bottom w:val="none" w:sz="0" w:space="0" w:color="auto"/>
        <w:right w:val="none" w:sz="0" w:space="0" w:color="auto"/>
      </w:divBdr>
    </w:div>
    <w:div w:id="2022511214">
      <w:bodyDiv w:val="1"/>
      <w:marLeft w:val="0"/>
      <w:marRight w:val="0"/>
      <w:marTop w:val="0"/>
      <w:marBottom w:val="0"/>
      <w:divBdr>
        <w:top w:val="none" w:sz="0" w:space="0" w:color="auto"/>
        <w:left w:val="none" w:sz="0" w:space="0" w:color="auto"/>
        <w:bottom w:val="none" w:sz="0" w:space="0" w:color="auto"/>
        <w:right w:val="none" w:sz="0" w:space="0" w:color="auto"/>
      </w:divBdr>
    </w:div>
    <w:div w:id="2022657699">
      <w:bodyDiv w:val="1"/>
      <w:marLeft w:val="0"/>
      <w:marRight w:val="0"/>
      <w:marTop w:val="0"/>
      <w:marBottom w:val="0"/>
      <w:divBdr>
        <w:top w:val="none" w:sz="0" w:space="0" w:color="auto"/>
        <w:left w:val="none" w:sz="0" w:space="0" w:color="auto"/>
        <w:bottom w:val="none" w:sz="0" w:space="0" w:color="auto"/>
        <w:right w:val="none" w:sz="0" w:space="0" w:color="auto"/>
      </w:divBdr>
    </w:div>
    <w:div w:id="2022851356">
      <w:bodyDiv w:val="1"/>
      <w:marLeft w:val="0"/>
      <w:marRight w:val="0"/>
      <w:marTop w:val="0"/>
      <w:marBottom w:val="0"/>
      <w:divBdr>
        <w:top w:val="none" w:sz="0" w:space="0" w:color="auto"/>
        <w:left w:val="none" w:sz="0" w:space="0" w:color="auto"/>
        <w:bottom w:val="none" w:sz="0" w:space="0" w:color="auto"/>
        <w:right w:val="none" w:sz="0" w:space="0" w:color="auto"/>
      </w:divBdr>
    </w:div>
    <w:div w:id="2022851815">
      <w:bodyDiv w:val="1"/>
      <w:marLeft w:val="0"/>
      <w:marRight w:val="0"/>
      <w:marTop w:val="0"/>
      <w:marBottom w:val="0"/>
      <w:divBdr>
        <w:top w:val="none" w:sz="0" w:space="0" w:color="auto"/>
        <w:left w:val="none" w:sz="0" w:space="0" w:color="auto"/>
        <w:bottom w:val="none" w:sz="0" w:space="0" w:color="auto"/>
        <w:right w:val="none" w:sz="0" w:space="0" w:color="auto"/>
      </w:divBdr>
    </w:div>
    <w:div w:id="2022929638">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360352">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4236397">
      <w:bodyDiv w:val="1"/>
      <w:marLeft w:val="0"/>
      <w:marRight w:val="0"/>
      <w:marTop w:val="0"/>
      <w:marBottom w:val="0"/>
      <w:divBdr>
        <w:top w:val="none" w:sz="0" w:space="0" w:color="auto"/>
        <w:left w:val="none" w:sz="0" w:space="0" w:color="auto"/>
        <w:bottom w:val="none" w:sz="0" w:space="0" w:color="auto"/>
        <w:right w:val="none" w:sz="0" w:space="0" w:color="auto"/>
      </w:divBdr>
    </w:div>
    <w:div w:id="2024277771">
      <w:bodyDiv w:val="1"/>
      <w:marLeft w:val="0"/>
      <w:marRight w:val="0"/>
      <w:marTop w:val="0"/>
      <w:marBottom w:val="0"/>
      <w:divBdr>
        <w:top w:val="none" w:sz="0" w:space="0" w:color="auto"/>
        <w:left w:val="none" w:sz="0" w:space="0" w:color="auto"/>
        <w:bottom w:val="none" w:sz="0" w:space="0" w:color="auto"/>
        <w:right w:val="none" w:sz="0" w:space="0" w:color="auto"/>
      </w:divBdr>
    </w:div>
    <w:div w:id="2024552156">
      <w:bodyDiv w:val="1"/>
      <w:marLeft w:val="0"/>
      <w:marRight w:val="0"/>
      <w:marTop w:val="0"/>
      <w:marBottom w:val="0"/>
      <w:divBdr>
        <w:top w:val="none" w:sz="0" w:space="0" w:color="auto"/>
        <w:left w:val="none" w:sz="0" w:space="0" w:color="auto"/>
        <w:bottom w:val="none" w:sz="0" w:space="0" w:color="auto"/>
        <w:right w:val="none" w:sz="0" w:space="0" w:color="auto"/>
      </w:divBdr>
    </w:div>
    <w:div w:id="2024622945">
      <w:bodyDiv w:val="1"/>
      <w:marLeft w:val="0"/>
      <w:marRight w:val="0"/>
      <w:marTop w:val="0"/>
      <w:marBottom w:val="0"/>
      <w:divBdr>
        <w:top w:val="none" w:sz="0" w:space="0" w:color="auto"/>
        <w:left w:val="none" w:sz="0" w:space="0" w:color="auto"/>
        <w:bottom w:val="none" w:sz="0" w:space="0" w:color="auto"/>
        <w:right w:val="none" w:sz="0" w:space="0" w:color="auto"/>
      </w:divBdr>
    </w:div>
    <w:div w:id="2024672542">
      <w:bodyDiv w:val="1"/>
      <w:marLeft w:val="0"/>
      <w:marRight w:val="0"/>
      <w:marTop w:val="0"/>
      <w:marBottom w:val="0"/>
      <w:divBdr>
        <w:top w:val="none" w:sz="0" w:space="0" w:color="auto"/>
        <w:left w:val="none" w:sz="0" w:space="0" w:color="auto"/>
        <w:bottom w:val="none" w:sz="0" w:space="0" w:color="auto"/>
        <w:right w:val="none" w:sz="0" w:space="0" w:color="auto"/>
      </w:divBdr>
    </w:div>
    <w:div w:id="2024897421">
      <w:bodyDiv w:val="1"/>
      <w:marLeft w:val="0"/>
      <w:marRight w:val="0"/>
      <w:marTop w:val="0"/>
      <w:marBottom w:val="0"/>
      <w:divBdr>
        <w:top w:val="none" w:sz="0" w:space="0" w:color="auto"/>
        <w:left w:val="none" w:sz="0" w:space="0" w:color="auto"/>
        <w:bottom w:val="none" w:sz="0" w:space="0" w:color="auto"/>
        <w:right w:val="none" w:sz="0" w:space="0" w:color="auto"/>
      </w:divBdr>
    </w:div>
    <w:div w:id="2025012217">
      <w:bodyDiv w:val="1"/>
      <w:marLeft w:val="0"/>
      <w:marRight w:val="0"/>
      <w:marTop w:val="0"/>
      <w:marBottom w:val="0"/>
      <w:divBdr>
        <w:top w:val="none" w:sz="0" w:space="0" w:color="auto"/>
        <w:left w:val="none" w:sz="0" w:space="0" w:color="auto"/>
        <w:bottom w:val="none" w:sz="0" w:space="0" w:color="auto"/>
        <w:right w:val="none" w:sz="0" w:space="0" w:color="auto"/>
      </w:divBdr>
    </w:div>
    <w:div w:id="2025090987">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5476930">
      <w:bodyDiv w:val="1"/>
      <w:marLeft w:val="0"/>
      <w:marRight w:val="0"/>
      <w:marTop w:val="0"/>
      <w:marBottom w:val="0"/>
      <w:divBdr>
        <w:top w:val="none" w:sz="0" w:space="0" w:color="auto"/>
        <w:left w:val="none" w:sz="0" w:space="0" w:color="auto"/>
        <w:bottom w:val="none" w:sz="0" w:space="0" w:color="auto"/>
        <w:right w:val="none" w:sz="0" w:space="0" w:color="auto"/>
      </w:divBdr>
    </w:div>
    <w:div w:id="2025552396">
      <w:bodyDiv w:val="1"/>
      <w:marLeft w:val="0"/>
      <w:marRight w:val="0"/>
      <w:marTop w:val="0"/>
      <w:marBottom w:val="0"/>
      <w:divBdr>
        <w:top w:val="none" w:sz="0" w:space="0" w:color="auto"/>
        <w:left w:val="none" w:sz="0" w:space="0" w:color="auto"/>
        <w:bottom w:val="none" w:sz="0" w:space="0" w:color="auto"/>
        <w:right w:val="none" w:sz="0" w:space="0" w:color="auto"/>
      </w:divBdr>
    </w:div>
    <w:div w:id="202585871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3491">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319436">
      <w:bodyDiv w:val="1"/>
      <w:marLeft w:val="0"/>
      <w:marRight w:val="0"/>
      <w:marTop w:val="0"/>
      <w:marBottom w:val="0"/>
      <w:divBdr>
        <w:top w:val="none" w:sz="0" w:space="0" w:color="auto"/>
        <w:left w:val="none" w:sz="0" w:space="0" w:color="auto"/>
        <w:bottom w:val="none" w:sz="0" w:space="0" w:color="auto"/>
        <w:right w:val="none" w:sz="0" w:space="0" w:color="auto"/>
      </w:divBdr>
    </w:div>
    <w:div w:id="2026662701">
      <w:bodyDiv w:val="1"/>
      <w:marLeft w:val="0"/>
      <w:marRight w:val="0"/>
      <w:marTop w:val="0"/>
      <w:marBottom w:val="0"/>
      <w:divBdr>
        <w:top w:val="none" w:sz="0" w:space="0" w:color="auto"/>
        <w:left w:val="none" w:sz="0" w:space="0" w:color="auto"/>
        <w:bottom w:val="none" w:sz="0" w:space="0" w:color="auto"/>
        <w:right w:val="none" w:sz="0" w:space="0" w:color="auto"/>
      </w:divBdr>
    </w:div>
    <w:div w:id="2026781279">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04575">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512018">
      <w:bodyDiv w:val="1"/>
      <w:marLeft w:val="0"/>
      <w:marRight w:val="0"/>
      <w:marTop w:val="0"/>
      <w:marBottom w:val="0"/>
      <w:divBdr>
        <w:top w:val="none" w:sz="0" w:space="0" w:color="auto"/>
        <w:left w:val="none" w:sz="0" w:space="0" w:color="auto"/>
        <w:bottom w:val="none" w:sz="0" w:space="0" w:color="auto"/>
        <w:right w:val="none" w:sz="0" w:space="0" w:color="auto"/>
      </w:divBdr>
    </w:div>
    <w:div w:id="2027518268">
      <w:bodyDiv w:val="1"/>
      <w:marLeft w:val="0"/>
      <w:marRight w:val="0"/>
      <w:marTop w:val="0"/>
      <w:marBottom w:val="0"/>
      <w:divBdr>
        <w:top w:val="none" w:sz="0" w:space="0" w:color="auto"/>
        <w:left w:val="none" w:sz="0" w:space="0" w:color="auto"/>
        <w:bottom w:val="none" w:sz="0" w:space="0" w:color="auto"/>
        <w:right w:val="none" w:sz="0" w:space="0" w:color="auto"/>
      </w:divBdr>
    </w:div>
    <w:div w:id="2027756277">
      <w:bodyDiv w:val="1"/>
      <w:marLeft w:val="0"/>
      <w:marRight w:val="0"/>
      <w:marTop w:val="0"/>
      <w:marBottom w:val="0"/>
      <w:divBdr>
        <w:top w:val="none" w:sz="0" w:space="0" w:color="auto"/>
        <w:left w:val="none" w:sz="0" w:space="0" w:color="auto"/>
        <w:bottom w:val="none" w:sz="0" w:space="0" w:color="auto"/>
        <w:right w:val="none" w:sz="0" w:space="0" w:color="auto"/>
      </w:divBdr>
    </w:div>
    <w:div w:id="2027780301">
      <w:bodyDiv w:val="1"/>
      <w:marLeft w:val="0"/>
      <w:marRight w:val="0"/>
      <w:marTop w:val="0"/>
      <w:marBottom w:val="0"/>
      <w:divBdr>
        <w:top w:val="none" w:sz="0" w:space="0" w:color="auto"/>
        <w:left w:val="none" w:sz="0" w:space="0" w:color="auto"/>
        <w:bottom w:val="none" w:sz="0" w:space="0" w:color="auto"/>
        <w:right w:val="none" w:sz="0" w:space="0" w:color="auto"/>
      </w:divBdr>
    </w:div>
    <w:div w:id="2027822919">
      <w:bodyDiv w:val="1"/>
      <w:marLeft w:val="0"/>
      <w:marRight w:val="0"/>
      <w:marTop w:val="0"/>
      <w:marBottom w:val="0"/>
      <w:divBdr>
        <w:top w:val="none" w:sz="0" w:space="0" w:color="auto"/>
        <w:left w:val="none" w:sz="0" w:space="0" w:color="auto"/>
        <w:bottom w:val="none" w:sz="0" w:space="0" w:color="auto"/>
        <w:right w:val="none" w:sz="0" w:space="0" w:color="auto"/>
      </w:divBdr>
    </w:div>
    <w:div w:id="2027905377">
      <w:bodyDiv w:val="1"/>
      <w:marLeft w:val="0"/>
      <w:marRight w:val="0"/>
      <w:marTop w:val="0"/>
      <w:marBottom w:val="0"/>
      <w:divBdr>
        <w:top w:val="none" w:sz="0" w:space="0" w:color="auto"/>
        <w:left w:val="none" w:sz="0" w:space="0" w:color="auto"/>
        <w:bottom w:val="none" w:sz="0" w:space="0" w:color="auto"/>
        <w:right w:val="none" w:sz="0" w:space="0" w:color="auto"/>
      </w:divBdr>
    </w:div>
    <w:div w:id="2027948689">
      <w:bodyDiv w:val="1"/>
      <w:marLeft w:val="0"/>
      <w:marRight w:val="0"/>
      <w:marTop w:val="0"/>
      <w:marBottom w:val="0"/>
      <w:divBdr>
        <w:top w:val="none" w:sz="0" w:space="0" w:color="auto"/>
        <w:left w:val="none" w:sz="0" w:space="0" w:color="auto"/>
        <w:bottom w:val="none" w:sz="0" w:space="0" w:color="auto"/>
        <w:right w:val="none" w:sz="0" w:space="0" w:color="auto"/>
      </w:divBdr>
    </w:div>
    <w:div w:id="2027977051">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017314">
      <w:bodyDiv w:val="1"/>
      <w:marLeft w:val="0"/>
      <w:marRight w:val="0"/>
      <w:marTop w:val="0"/>
      <w:marBottom w:val="0"/>
      <w:divBdr>
        <w:top w:val="none" w:sz="0" w:space="0" w:color="auto"/>
        <w:left w:val="none" w:sz="0" w:space="0" w:color="auto"/>
        <w:bottom w:val="none" w:sz="0" w:space="0" w:color="auto"/>
        <w:right w:val="none" w:sz="0" w:space="0" w:color="auto"/>
      </w:divBdr>
    </w:div>
    <w:div w:id="2028167652">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361">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675249">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406692">
      <w:bodyDiv w:val="1"/>
      <w:marLeft w:val="0"/>
      <w:marRight w:val="0"/>
      <w:marTop w:val="0"/>
      <w:marBottom w:val="0"/>
      <w:divBdr>
        <w:top w:val="none" w:sz="0" w:space="0" w:color="auto"/>
        <w:left w:val="none" w:sz="0" w:space="0" w:color="auto"/>
        <w:bottom w:val="none" w:sz="0" w:space="0" w:color="auto"/>
        <w:right w:val="none" w:sz="0" w:space="0" w:color="auto"/>
      </w:divBdr>
    </w:div>
    <w:div w:id="2029788660">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29872516">
      <w:bodyDiv w:val="1"/>
      <w:marLeft w:val="0"/>
      <w:marRight w:val="0"/>
      <w:marTop w:val="0"/>
      <w:marBottom w:val="0"/>
      <w:divBdr>
        <w:top w:val="none" w:sz="0" w:space="0" w:color="auto"/>
        <w:left w:val="none" w:sz="0" w:space="0" w:color="auto"/>
        <w:bottom w:val="none" w:sz="0" w:space="0" w:color="auto"/>
        <w:right w:val="none" w:sz="0" w:space="0" w:color="auto"/>
      </w:divBdr>
    </w:div>
    <w:div w:id="2029940332">
      <w:bodyDiv w:val="1"/>
      <w:marLeft w:val="0"/>
      <w:marRight w:val="0"/>
      <w:marTop w:val="0"/>
      <w:marBottom w:val="0"/>
      <w:divBdr>
        <w:top w:val="none" w:sz="0" w:space="0" w:color="auto"/>
        <w:left w:val="none" w:sz="0" w:space="0" w:color="auto"/>
        <w:bottom w:val="none" w:sz="0" w:space="0" w:color="auto"/>
        <w:right w:val="none" w:sz="0" w:space="0" w:color="auto"/>
      </w:divBdr>
    </w:div>
    <w:div w:id="2029943486">
      <w:bodyDiv w:val="1"/>
      <w:marLeft w:val="0"/>
      <w:marRight w:val="0"/>
      <w:marTop w:val="0"/>
      <w:marBottom w:val="0"/>
      <w:divBdr>
        <w:top w:val="none" w:sz="0" w:space="0" w:color="auto"/>
        <w:left w:val="none" w:sz="0" w:space="0" w:color="auto"/>
        <w:bottom w:val="none" w:sz="0" w:space="0" w:color="auto"/>
        <w:right w:val="none" w:sz="0" w:space="0" w:color="auto"/>
      </w:divBdr>
    </w:div>
    <w:div w:id="2030065875">
      <w:bodyDiv w:val="1"/>
      <w:marLeft w:val="0"/>
      <w:marRight w:val="0"/>
      <w:marTop w:val="0"/>
      <w:marBottom w:val="0"/>
      <w:divBdr>
        <w:top w:val="none" w:sz="0" w:space="0" w:color="auto"/>
        <w:left w:val="none" w:sz="0" w:space="0" w:color="auto"/>
        <w:bottom w:val="none" w:sz="0" w:space="0" w:color="auto"/>
        <w:right w:val="none" w:sz="0" w:space="0" w:color="auto"/>
      </w:divBdr>
    </w:div>
    <w:div w:id="2030250744">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0520800">
      <w:bodyDiv w:val="1"/>
      <w:marLeft w:val="0"/>
      <w:marRight w:val="0"/>
      <w:marTop w:val="0"/>
      <w:marBottom w:val="0"/>
      <w:divBdr>
        <w:top w:val="none" w:sz="0" w:space="0" w:color="auto"/>
        <w:left w:val="none" w:sz="0" w:space="0" w:color="auto"/>
        <w:bottom w:val="none" w:sz="0" w:space="0" w:color="auto"/>
        <w:right w:val="none" w:sz="0" w:space="0" w:color="auto"/>
      </w:divBdr>
    </w:div>
    <w:div w:id="2030524193">
      <w:bodyDiv w:val="1"/>
      <w:marLeft w:val="0"/>
      <w:marRight w:val="0"/>
      <w:marTop w:val="0"/>
      <w:marBottom w:val="0"/>
      <w:divBdr>
        <w:top w:val="none" w:sz="0" w:space="0" w:color="auto"/>
        <w:left w:val="none" w:sz="0" w:space="0" w:color="auto"/>
        <w:bottom w:val="none" w:sz="0" w:space="0" w:color="auto"/>
        <w:right w:val="none" w:sz="0" w:space="0" w:color="auto"/>
      </w:divBdr>
    </w:div>
    <w:div w:id="2031174082">
      <w:bodyDiv w:val="1"/>
      <w:marLeft w:val="0"/>
      <w:marRight w:val="0"/>
      <w:marTop w:val="0"/>
      <w:marBottom w:val="0"/>
      <w:divBdr>
        <w:top w:val="none" w:sz="0" w:space="0" w:color="auto"/>
        <w:left w:val="none" w:sz="0" w:space="0" w:color="auto"/>
        <w:bottom w:val="none" w:sz="0" w:space="0" w:color="auto"/>
        <w:right w:val="none" w:sz="0" w:space="0" w:color="auto"/>
      </w:divBdr>
    </w:div>
    <w:div w:id="2031225308">
      <w:bodyDiv w:val="1"/>
      <w:marLeft w:val="0"/>
      <w:marRight w:val="0"/>
      <w:marTop w:val="0"/>
      <w:marBottom w:val="0"/>
      <w:divBdr>
        <w:top w:val="none" w:sz="0" w:space="0" w:color="auto"/>
        <w:left w:val="none" w:sz="0" w:space="0" w:color="auto"/>
        <w:bottom w:val="none" w:sz="0" w:space="0" w:color="auto"/>
        <w:right w:val="none" w:sz="0" w:space="0" w:color="auto"/>
      </w:divBdr>
    </w:div>
    <w:div w:id="2031908607">
      <w:bodyDiv w:val="1"/>
      <w:marLeft w:val="0"/>
      <w:marRight w:val="0"/>
      <w:marTop w:val="0"/>
      <w:marBottom w:val="0"/>
      <w:divBdr>
        <w:top w:val="none" w:sz="0" w:space="0" w:color="auto"/>
        <w:left w:val="none" w:sz="0" w:space="0" w:color="auto"/>
        <w:bottom w:val="none" w:sz="0" w:space="0" w:color="auto"/>
        <w:right w:val="none" w:sz="0" w:space="0" w:color="auto"/>
      </w:divBdr>
    </w:div>
    <w:div w:id="2032025830">
      <w:bodyDiv w:val="1"/>
      <w:marLeft w:val="0"/>
      <w:marRight w:val="0"/>
      <w:marTop w:val="0"/>
      <w:marBottom w:val="0"/>
      <w:divBdr>
        <w:top w:val="none" w:sz="0" w:space="0" w:color="auto"/>
        <w:left w:val="none" w:sz="0" w:space="0" w:color="auto"/>
        <w:bottom w:val="none" w:sz="0" w:space="0" w:color="auto"/>
        <w:right w:val="none" w:sz="0" w:space="0" w:color="auto"/>
      </w:divBdr>
    </w:div>
    <w:div w:id="2032224580">
      <w:bodyDiv w:val="1"/>
      <w:marLeft w:val="0"/>
      <w:marRight w:val="0"/>
      <w:marTop w:val="0"/>
      <w:marBottom w:val="0"/>
      <w:divBdr>
        <w:top w:val="none" w:sz="0" w:space="0" w:color="auto"/>
        <w:left w:val="none" w:sz="0" w:space="0" w:color="auto"/>
        <w:bottom w:val="none" w:sz="0" w:space="0" w:color="auto"/>
        <w:right w:val="none" w:sz="0" w:space="0" w:color="auto"/>
      </w:divBdr>
    </w:div>
    <w:div w:id="2032411483">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611451">
      <w:bodyDiv w:val="1"/>
      <w:marLeft w:val="0"/>
      <w:marRight w:val="0"/>
      <w:marTop w:val="0"/>
      <w:marBottom w:val="0"/>
      <w:divBdr>
        <w:top w:val="none" w:sz="0" w:space="0" w:color="auto"/>
        <w:left w:val="none" w:sz="0" w:space="0" w:color="auto"/>
        <w:bottom w:val="none" w:sz="0" w:space="0" w:color="auto"/>
        <w:right w:val="none" w:sz="0" w:space="0" w:color="auto"/>
      </w:divBdr>
    </w:div>
    <w:div w:id="2032681872">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17230">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01685">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0978">
      <w:bodyDiv w:val="1"/>
      <w:marLeft w:val="0"/>
      <w:marRight w:val="0"/>
      <w:marTop w:val="0"/>
      <w:marBottom w:val="0"/>
      <w:divBdr>
        <w:top w:val="none" w:sz="0" w:space="0" w:color="auto"/>
        <w:left w:val="none" w:sz="0" w:space="0" w:color="auto"/>
        <w:bottom w:val="none" w:sz="0" w:space="0" w:color="auto"/>
        <w:right w:val="none" w:sz="0" w:space="0" w:color="auto"/>
      </w:divBdr>
    </w:div>
    <w:div w:id="2033721125">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182039">
      <w:bodyDiv w:val="1"/>
      <w:marLeft w:val="0"/>
      <w:marRight w:val="0"/>
      <w:marTop w:val="0"/>
      <w:marBottom w:val="0"/>
      <w:divBdr>
        <w:top w:val="none" w:sz="0" w:space="0" w:color="auto"/>
        <w:left w:val="none" w:sz="0" w:space="0" w:color="auto"/>
        <w:bottom w:val="none" w:sz="0" w:space="0" w:color="auto"/>
        <w:right w:val="none" w:sz="0" w:space="0" w:color="auto"/>
      </w:divBdr>
    </w:div>
    <w:div w:id="2034529301">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4722023">
      <w:bodyDiv w:val="1"/>
      <w:marLeft w:val="0"/>
      <w:marRight w:val="0"/>
      <w:marTop w:val="0"/>
      <w:marBottom w:val="0"/>
      <w:divBdr>
        <w:top w:val="none" w:sz="0" w:space="0" w:color="auto"/>
        <w:left w:val="none" w:sz="0" w:space="0" w:color="auto"/>
        <w:bottom w:val="none" w:sz="0" w:space="0" w:color="auto"/>
        <w:right w:val="none" w:sz="0" w:space="0" w:color="auto"/>
      </w:divBdr>
    </w:div>
    <w:div w:id="2034766302">
      <w:bodyDiv w:val="1"/>
      <w:marLeft w:val="0"/>
      <w:marRight w:val="0"/>
      <w:marTop w:val="0"/>
      <w:marBottom w:val="0"/>
      <w:divBdr>
        <w:top w:val="none" w:sz="0" w:space="0" w:color="auto"/>
        <w:left w:val="none" w:sz="0" w:space="0" w:color="auto"/>
        <w:bottom w:val="none" w:sz="0" w:space="0" w:color="auto"/>
        <w:right w:val="none" w:sz="0" w:space="0" w:color="auto"/>
      </w:divBdr>
    </w:div>
    <w:div w:id="2034840428">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036122">
      <w:bodyDiv w:val="1"/>
      <w:marLeft w:val="0"/>
      <w:marRight w:val="0"/>
      <w:marTop w:val="0"/>
      <w:marBottom w:val="0"/>
      <w:divBdr>
        <w:top w:val="none" w:sz="0" w:space="0" w:color="auto"/>
        <w:left w:val="none" w:sz="0" w:space="0" w:color="auto"/>
        <w:bottom w:val="none" w:sz="0" w:space="0" w:color="auto"/>
        <w:right w:val="none" w:sz="0" w:space="0" w:color="auto"/>
      </w:divBdr>
    </w:div>
    <w:div w:id="2035156549">
      <w:bodyDiv w:val="1"/>
      <w:marLeft w:val="0"/>
      <w:marRight w:val="0"/>
      <w:marTop w:val="0"/>
      <w:marBottom w:val="0"/>
      <w:divBdr>
        <w:top w:val="none" w:sz="0" w:space="0" w:color="auto"/>
        <w:left w:val="none" w:sz="0" w:space="0" w:color="auto"/>
        <w:bottom w:val="none" w:sz="0" w:space="0" w:color="auto"/>
        <w:right w:val="none" w:sz="0" w:space="0" w:color="auto"/>
      </w:divBdr>
    </w:div>
    <w:div w:id="2035232231">
      <w:bodyDiv w:val="1"/>
      <w:marLeft w:val="0"/>
      <w:marRight w:val="0"/>
      <w:marTop w:val="0"/>
      <w:marBottom w:val="0"/>
      <w:divBdr>
        <w:top w:val="none" w:sz="0" w:space="0" w:color="auto"/>
        <w:left w:val="none" w:sz="0" w:space="0" w:color="auto"/>
        <w:bottom w:val="none" w:sz="0" w:space="0" w:color="auto"/>
        <w:right w:val="none" w:sz="0" w:space="0" w:color="auto"/>
      </w:divBdr>
    </w:div>
    <w:div w:id="2035379873">
      <w:bodyDiv w:val="1"/>
      <w:marLeft w:val="0"/>
      <w:marRight w:val="0"/>
      <w:marTop w:val="0"/>
      <w:marBottom w:val="0"/>
      <w:divBdr>
        <w:top w:val="none" w:sz="0" w:space="0" w:color="auto"/>
        <w:left w:val="none" w:sz="0" w:space="0" w:color="auto"/>
        <w:bottom w:val="none" w:sz="0" w:space="0" w:color="auto"/>
        <w:right w:val="none" w:sz="0" w:space="0" w:color="auto"/>
      </w:divBdr>
    </w:div>
    <w:div w:id="2035763443">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5812843">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076985">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227054">
      <w:bodyDiv w:val="1"/>
      <w:marLeft w:val="0"/>
      <w:marRight w:val="0"/>
      <w:marTop w:val="0"/>
      <w:marBottom w:val="0"/>
      <w:divBdr>
        <w:top w:val="none" w:sz="0" w:space="0" w:color="auto"/>
        <w:left w:val="none" w:sz="0" w:space="0" w:color="auto"/>
        <w:bottom w:val="none" w:sz="0" w:space="0" w:color="auto"/>
        <w:right w:val="none" w:sz="0" w:space="0" w:color="auto"/>
      </w:divBdr>
    </w:div>
    <w:div w:id="2036228406">
      <w:bodyDiv w:val="1"/>
      <w:marLeft w:val="0"/>
      <w:marRight w:val="0"/>
      <w:marTop w:val="0"/>
      <w:marBottom w:val="0"/>
      <w:divBdr>
        <w:top w:val="none" w:sz="0" w:space="0" w:color="auto"/>
        <w:left w:val="none" w:sz="0" w:space="0" w:color="auto"/>
        <w:bottom w:val="none" w:sz="0" w:space="0" w:color="auto"/>
        <w:right w:val="none" w:sz="0" w:space="0" w:color="auto"/>
      </w:divBdr>
    </w:div>
    <w:div w:id="2036274783">
      <w:bodyDiv w:val="1"/>
      <w:marLeft w:val="0"/>
      <w:marRight w:val="0"/>
      <w:marTop w:val="0"/>
      <w:marBottom w:val="0"/>
      <w:divBdr>
        <w:top w:val="none" w:sz="0" w:space="0" w:color="auto"/>
        <w:left w:val="none" w:sz="0" w:space="0" w:color="auto"/>
        <w:bottom w:val="none" w:sz="0" w:space="0" w:color="auto"/>
        <w:right w:val="none" w:sz="0" w:space="0" w:color="auto"/>
      </w:divBdr>
    </w:div>
    <w:div w:id="203634211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615345">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2659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388852">
      <w:bodyDiv w:val="1"/>
      <w:marLeft w:val="0"/>
      <w:marRight w:val="0"/>
      <w:marTop w:val="0"/>
      <w:marBottom w:val="0"/>
      <w:divBdr>
        <w:top w:val="none" w:sz="0" w:space="0" w:color="auto"/>
        <w:left w:val="none" w:sz="0" w:space="0" w:color="auto"/>
        <w:bottom w:val="none" w:sz="0" w:space="0" w:color="auto"/>
        <w:right w:val="none" w:sz="0" w:space="0" w:color="auto"/>
      </w:divBdr>
    </w:div>
    <w:div w:id="2037459166">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733405">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7928103">
      <w:bodyDiv w:val="1"/>
      <w:marLeft w:val="0"/>
      <w:marRight w:val="0"/>
      <w:marTop w:val="0"/>
      <w:marBottom w:val="0"/>
      <w:divBdr>
        <w:top w:val="none" w:sz="0" w:space="0" w:color="auto"/>
        <w:left w:val="none" w:sz="0" w:space="0" w:color="auto"/>
        <w:bottom w:val="none" w:sz="0" w:space="0" w:color="auto"/>
        <w:right w:val="none" w:sz="0" w:space="0" w:color="auto"/>
      </w:divBdr>
    </w:div>
    <w:div w:id="2037928673">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239679">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5226">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8582240">
      <w:bodyDiv w:val="1"/>
      <w:marLeft w:val="0"/>
      <w:marRight w:val="0"/>
      <w:marTop w:val="0"/>
      <w:marBottom w:val="0"/>
      <w:divBdr>
        <w:top w:val="none" w:sz="0" w:space="0" w:color="auto"/>
        <w:left w:val="none" w:sz="0" w:space="0" w:color="auto"/>
        <w:bottom w:val="none" w:sz="0" w:space="0" w:color="auto"/>
        <w:right w:val="none" w:sz="0" w:space="0" w:color="auto"/>
      </w:divBdr>
    </w:div>
    <w:div w:id="2039038852">
      <w:bodyDiv w:val="1"/>
      <w:marLeft w:val="0"/>
      <w:marRight w:val="0"/>
      <w:marTop w:val="0"/>
      <w:marBottom w:val="0"/>
      <w:divBdr>
        <w:top w:val="none" w:sz="0" w:space="0" w:color="auto"/>
        <w:left w:val="none" w:sz="0" w:space="0" w:color="auto"/>
        <w:bottom w:val="none" w:sz="0" w:space="0" w:color="auto"/>
        <w:right w:val="none" w:sz="0" w:space="0" w:color="auto"/>
      </w:divBdr>
    </w:div>
    <w:div w:id="2039356212">
      <w:bodyDiv w:val="1"/>
      <w:marLeft w:val="0"/>
      <w:marRight w:val="0"/>
      <w:marTop w:val="0"/>
      <w:marBottom w:val="0"/>
      <w:divBdr>
        <w:top w:val="none" w:sz="0" w:space="0" w:color="auto"/>
        <w:left w:val="none" w:sz="0" w:space="0" w:color="auto"/>
        <w:bottom w:val="none" w:sz="0" w:space="0" w:color="auto"/>
        <w:right w:val="none" w:sz="0" w:space="0" w:color="auto"/>
      </w:divBdr>
    </w:div>
    <w:div w:id="2039500495">
      <w:bodyDiv w:val="1"/>
      <w:marLeft w:val="0"/>
      <w:marRight w:val="0"/>
      <w:marTop w:val="0"/>
      <w:marBottom w:val="0"/>
      <w:divBdr>
        <w:top w:val="none" w:sz="0" w:space="0" w:color="auto"/>
        <w:left w:val="none" w:sz="0" w:space="0" w:color="auto"/>
        <w:bottom w:val="none" w:sz="0" w:space="0" w:color="auto"/>
        <w:right w:val="none" w:sz="0" w:space="0" w:color="auto"/>
      </w:divBdr>
    </w:div>
    <w:div w:id="2039500772">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087676">
      <w:bodyDiv w:val="1"/>
      <w:marLeft w:val="0"/>
      <w:marRight w:val="0"/>
      <w:marTop w:val="0"/>
      <w:marBottom w:val="0"/>
      <w:divBdr>
        <w:top w:val="none" w:sz="0" w:space="0" w:color="auto"/>
        <w:left w:val="none" w:sz="0" w:space="0" w:color="auto"/>
        <w:bottom w:val="none" w:sz="0" w:space="0" w:color="auto"/>
        <w:right w:val="none" w:sz="0" w:space="0" w:color="auto"/>
      </w:divBdr>
    </w:div>
    <w:div w:id="2040161691">
      <w:bodyDiv w:val="1"/>
      <w:marLeft w:val="0"/>
      <w:marRight w:val="0"/>
      <w:marTop w:val="0"/>
      <w:marBottom w:val="0"/>
      <w:divBdr>
        <w:top w:val="none" w:sz="0" w:space="0" w:color="auto"/>
        <w:left w:val="none" w:sz="0" w:space="0" w:color="auto"/>
        <w:bottom w:val="none" w:sz="0" w:space="0" w:color="auto"/>
        <w:right w:val="none" w:sz="0" w:space="0" w:color="auto"/>
      </w:divBdr>
    </w:div>
    <w:div w:id="2040232389">
      <w:bodyDiv w:val="1"/>
      <w:marLeft w:val="0"/>
      <w:marRight w:val="0"/>
      <w:marTop w:val="0"/>
      <w:marBottom w:val="0"/>
      <w:divBdr>
        <w:top w:val="none" w:sz="0" w:space="0" w:color="auto"/>
        <w:left w:val="none" w:sz="0" w:space="0" w:color="auto"/>
        <w:bottom w:val="none" w:sz="0" w:space="0" w:color="auto"/>
        <w:right w:val="none" w:sz="0" w:space="0" w:color="auto"/>
      </w:divBdr>
    </w:div>
    <w:div w:id="2040352069">
      <w:bodyDiv w:val="1"/>
      <w:marLeft w:val="0"/>
      <w:marRight w:val="0"/>
      <w:marTop w:val="0"/>
      <w:marBottom w:val="0"/>
      <w:divBdr>
        <w:top w:val="none" w:sz="0" w:space="0" w:color="auto"/>
        <w:left w:val="none" w:sz="0" w:space="0" w:color="auto"/>
        <w:bottom w:val="none" w:sz="0" w:space="0" w:color="auto"/>
        <w:right w:val="none" w:sz="0" w:space="0" w:color="auto"/>
      </w:divBdr>
    </w:div>
    <w:div w:id="2040353953">
      <w:bodyDiv w:val="1"/>
      <w:marLeft w:val="0"/>
      <w:marRight w:val="0"/>
      <w:marTop w:val="0"/>
      <w:marBottom w:val="0"/>
      <w:divBdr>
        <w:top w:val="none" w:sz="0" w:space="0" w:color="auto"/>
        <w:left w:val="none" w:sz="0" w:space="0" w:color="auto"/>
        <w:bottom w:val="none" w:sz="0" w:space="0" w:color="auto"/>
        <w:right w:val="none" w:sz="0" w:space="0" w:color="auto"/>
      </w:divBdr>
    </w:div>
    <w:div w:id="2040471170">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0621520">
      <w:bodyDiv w:val="1"/>
      <w:marLeft w:val="0"/>
      <w:marRight w:val="0"/>
      <w:marTop w:val="0"/>
      <w:marBottom w:val="0"/>
      <w:divBdr>
        <w:top w:val="none" w:sz="0" w:space="0" w:color="auto"/>
        <w:left w:val="none" w:sz="0" w:space="0" w:color="auto"/>
        <w:bottom w:val="none" w:sz="0" w:space="0" w:color="auto"/>
        <w:right w:val="none" w:sz="0" w:space="0" w:color="auto"/>
      </w:divBdr>
    </w:div>
    <w:div w:id="2040741268">
      <w:bodyDiv w:val="1"/>
      <w:marLeft w:val="0"/>
      <w:marRight w:val="0"/>
      <w:marTop w:val="0"/>
      <w:marBottom w:val="0"/>
      <w:divBdr>
        <w:top w:val="none" w:sz="0" w:space="0" w:color="auto"/>
        <w:left w:val="none" w:sz="0" w:space="0" w:color="auto"/>
        <w:bottom w:val="none" w:sz="0" w:space="0" w:color="auto"/>
        <w:right w:val="none" w:sz="0" w:space="0" w:color="auto"/>
      </w:divBdr>
    </w:div>
    <w:div w:id="2040860653">
      <w:bodyDiv w:val="1"/>
      <w:marLeft w:val="0"/>
      <w:marRight w:val="0"/>
      <w:marTop w:val="0"/>
      <w:marBottom w:val="0"/>
      <w:divBdr>
        <w:top w:val="none" w:sz="0" w:space="0" w:color="auto"/>
        <w:left w:val="none" w:sz="0" w:space="0" w:color="auto"/>
        <w:bottom w:val="none" w:sz="0" w:space="0" w:color="auto"/>
        <w:right w:val="none" w:sz="0" w:space="0" w:color="auto"/>
      </w:divBdr>
    </w:div>
    <w:div w:id="2040928152">
      <w:bodyDiv w:val="1"/>
      <w:marLeft w:val="0"/>
      <w:marRight w:val="0"/>
      <w:marTop w:val="0"/>
      <w:marBottom w:val="0"/>
      <w:divBdr>
        <w:top w:val="none" w:sz="0" w:space="0" w:color="auto"/>
        <w:left w:val="none" w:sz="0" w:space="0" w:color="auto"/>
        <w:bottom w:val="none" w:sz="0" w:space="0" w:color="auto"/>
        <w:right w:val="none" w:sz="0" w:space="0" w:color="auto"/>
      </w:divBdr>
    </w:div>
    <w:div w:id="2040934084">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272942">
      <w:bodyDiv w:val="1"/>
      <w:marLeft w:val="0"/>
      <w:marRight w:val="0"/>
      <w:marTop w:val="0"/>
      <w:marBottom w:val="0"/>
      <w:divBdr>
        <w:top w:val="none" w:sz="0" w:space="0" w:color="auto"/>
        <w:left w:val="none" w:sz="0" w:space="0" w:color="auto"/>
        <w:bottom w:val="none" w:sz="0" w:space="0" w:color="auto"/>
        <w:right w:val="none" w:sz="0" w:space="0" w:color="auto"/>
      </w:divBdr>
    </w:div>
    <w:div w:id="2041319576">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734811">
      <w:bodyDiv w:val="1"/>
      <w:marLeft w:val="0"/>
      <w:marRight w:val="0"/>
      <w:marTop w:val="0"/>
      <w:marBottom w:val="0"/>
      <w:divBdr>
        <w:top w:val="none" w:sz="0" w:space="0" w:color="auto"/>
        <w:left w:val="none" w:sz="0" w:space="0" w:color="auto"/>
        <w:bottom w:val="none" w:sz="0" w:space="0" w:color="auto"/>
        <w:right w:val="none" w:sz="0" w:space="0" w:color="auto"/>
      </w:divBdr>
    </w:div>
    <w:div w:id="2041852108">
      <w:bodyDiv w:val="1"/>
      <w:marLeft w:val="0"/>
      <w:marRight w:val="0"/>
      <w:marTop w:val="0"/>
      <w:marBottom w:val="0"/>
      <w:divBdr>
        <w:top w:val="none" w:sz="0" w:space="0" w:color="auto"/>
        <w:left w:val="none" w:sz="0" w:space="0" w:color="auto"/>
        <w:bottom w:val="none" w:sz="0" w:space="0" w:color="auto"/>
        <w:right w:val="none" w:sz="0" w:space="0" w:color="auto"/>
      </w:divBdr>
    </w:div>
    <w:div w:id="2041858726">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122033">
      <w:bodyDiv w:val="1"/>
      <w:marLeft w:val="0"/>
      <w:marRight w:val="0"/>
      <w:marTop w:val="0"/>
      <w:marBottom w:val="0"/>
      <w:divBdr>
        <w:top w:val="none" w:sz="0" w:space="0" w:color="auto"/>
        <w:left w:val="none" w:sz="0" w:space="0" w:color="auto"/>
        <w:bottom w:val="none" w:sz="0" w:space="0" w:color="auto"/>
        <w:right w:val="none" w:sz="0" w:space="0" w:color="auto"/>
      </w:divBdr>
    </w:div>
    <w:div w:id="2042128805">
      <w:bodyDiv w:val="1"/>
      <w:marLeft w:val="0"/>
      <w:marRight w:val="0"/>
      <w:marTop w:val="0"/>
      <w:marBottom w:val="0"/>
      <w:divBdr>
        <w:top w:val="none" w:sz="0" w:space="0" w:color="auto"/>
        <w:left w:val="none" w:sz="0" w:space="0" w:color="auto"/>
        <w:bottom w:val="none" w:sz="0" w:space="0" w:color="auto"/>
        <w:right w:val="none" w:sz="0" w:space="0" w:color="auto"/>
      </w:divBdr>
    </w:div>
    <w:div w:id="204232187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507181">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044277">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166566">
      <w:bodyDiv w:val="1"/>
      <w:marLeft w:val="0"/>
      <w:marRight w:val="0"/>
      <w:marTop w:val="0"/>
      <w:marBottom w:val="0"/>
      <w:divBdr>
        <w:top w:val="none" w:sz="0" w:space="0" w:color="auto"/>
        <w:left w:val="none" w:sz="0" w:space="0" w:color="auto"/>
        <w:bottom w:val="none" w:sz="0" w:space="0" w:color="auto"/>
        <w:right w:val="none" w:sz="0" w:space="0" w:color="auto"/>
      </w:divBdr>
    </w:div>
    <w:div w:id="2043359785">
      <w:bodyDiv w:val="1"/>
      <w:marLeft w:val="0"/>
      <w:marRight w:val="0"/>
      <w:marTop w:val="0"/>
      <w:marBottom w:val="0"/>
      <w:divBdr>
        <w:top w:val="none" w:sz="0" w:space="0" w:color="auto"/>
        <w:left w:val="none" w:sz="0" w:space="0" w:color="auto"/>
        <w:bottom w:val="none" w:sz="0" w:space="0" w:color="auto"/>
        <w:right w:val="none" w:sz="0" w:space="0" w:color="auto"/>
      </w:divBdr>
    </w:div>
    <w:div w:id="2043436023">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633444">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280550">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5206315">
      <w:bodyDiv w:val="1"/>
      <w:marLeft w:val="0"/>
      <w:marRight w:val="0"/>
      <w:marTop w:val="0"/>
      <w:marBottom w:val="0"/>
      <w:divBdr>
        <w:top w:val="none" w:sz="0" w:space="0" w:color="auto"/>
        <w:left w:val="none" w:sz="0" w:space="0" w:color="auto"/>
        <w:bottom w:val="none" w:sz="0" w:space="0" w:color="auto"/>
        <w:right w:val="none" w:sz="0" w:space="0" w:color="auto"/>
      </w:divBdr>
    </w:div>
    <w:div w:id="2045321065">
      <w:bodyDiv w:val="1"/>
      <w:marLeft w:val="0"/>
      <w:marRight w:val="0"/>
      <w:marTop w:val="0"/>
      <w:marBottom w:val="0"/>
      <w:divBdr>
        <w:top w:val="none" w:sz="0" w:space="0" w:color="auto"/>
        <w:left w:val="none" w:sz="0" w:space="0" w:color="auto"/>
        <w:bottom w:val="none" w:sz="0" w:space="0" w:color="auto"/>
        <w:right w:val="none" w:sz="0" w:space="0" w:color="auto"/>
      </w:divBdr>
    </w:div>
    <w:div w:id="204547366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594418">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5980133">
      <w:bodyDiv w:val="1"/>
      <w:marLeft w:val="0"/>
      <w:marRight w:val="0"/>
      <w:marTop w:val="0"/>
      <w:marBottom w:val="0"/>
      <w:divBdr>
        <w:top w:val="none" w:sz="0" w:space="0" w:color="auto"/>
        <w:left w:val="none" w:sz="0" w:space="0" w:color="auto"/>
        <w:bottom w:val="none" w:sz="0" w:space="0" w:color="auto"/>
        <w:right w:val="none" w:sz="0" w:space="0" w:color="auto"/>
      </w:divBdr>
    </w:div>
    <w:div w:id="2046177281">
      <w:bodyDiv w:val="1"/>
      <w:marLeft w:val="0"/>
      <w:marRight w:val="0"/>
      <w:marTop w:val="0"/>
      <w:marBottom w:val="0"/>
      <w:divBdr>
        <w:top w:val="none" w:sz="0" w:space="0" w:color="auto"/>
        <w:left w:val="none" w:sz="0" w:space="0" w:color="auto"/>
        <w:bottom w:val="none" w:sz="0" w:space="0" w:color="auto"/>
        <w:right w:val="none" w:sz="0" w:space="0" w:color="auto"/>
      </w:divBdr>
    </w:div>
    <w:div w:id="2046249842">
      <w:bodyDiv w:val="1"/>
      <w:marLeft w:val="0"/>
      <w:marRight w:val="0"/>
      <w:marTop w:val="0"/>
      <w:marBottom w:val="0"/>
      <w:divBdr>
        <w:top w:val="none" w:sz="0" w:space="0" w:color="auto"/>
        <w:left w:val="none" w:sz="0" w:space="0" w:color="auto"/>
        <w:bottom w:val="none" w:sz="0" w:space="0" w:color="auto"/>
        <w:right w:val="none" w:sz="0" w:space="0" w:color="auto"/>
      </w:divBdr>
    </w:div>
    <w:div w:id="2046296861">
      <w:bodyDiv w:val="1"/>
      <w:marLeft w:val="0"/>
      <w:marRight w:val="0"/>
      <w:marTop w:val="0"/>
      <w:marBottom w:val="0"/>
      <w:divBdr>
        <w:top w:val="none" w:sz="0" w:space="0" w:color="auto"/>
        <w:left w:val="none" w:sz="0" w:space="0" w:color="auto"/>
        <w:bottom w:val="none" w:sz="0" w:space="0" w:color="auto"/>
        <w:right w:val="none" w:sz="0" w:space="0" w:color="auto"/>
      </w:divBdr>
    </w:div>
    <w:div w:id="2046757899">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219144">
      <w:bodyDiv w:val="1"/>
      <w:marLeft w:val="0"/>
      <w:marRight w:val="0"/>
      <w:marTop w:val="0"/>
      <w:marBottom w:val="0"/>
      <w:divBdr>
        <w:top w:val="none" w:sz="0" w:space="0" w:color="auto"/>
        <w:left w:val="none" w:sz="0" w:space="0" w:color="auto"/>
        <w:bottom w:val="none" w:sz="0" w:space="0" w:color="auto"/>
        <w:right w:val="none" w:sz="0" w:space="0" w:color="auto"/>
      </w:divBdr>
    </w:div>
    <w:div w:id="2047438520">
      <w:bodyDiv w:val="1"/>
      <w:marLeft w:val="0"/>
      <w:marRight w:val="0"/>
      <w:marTop w:val="0"/>
      <w:marBottom w:val="0"/>
      <w:divBdr>
        <w:top w:val="none" w:sz="0" w:space="0" w:color="auto"/>
        <w:left w:val="none" w:sz="0" w:space="0" w:color="auto"/>
        <w:bottom w:val="none" w:sz="0" w:space="0" w:color="auto"/>
        <w:right w:val="none" w:sz="0" w:space="0" w:color="auto"/>
      </w:divBdr>
    </w:div>
    <w:div w:id="2047489568">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7828558">
      <w:bodyDiv w:val="1"/>
      <w:marLeft w:val="0"/>
      <w:marRight w:val="0"/>
      <w:marTop w:val="0"/>
      <w:marBottom w:val="0"/>
      <w:divBdr>
        <w:top w:val="none" w:sz="0" w:space="0" w:color="auto"/>
        <w:left w:val="none" w:sz="0" w:space="0" w:color="auto"/>
        <w:bottom w:val="none" w:sz="0" w:space="0" w:color="auto"/>
        <w:right w:val="none" w:sz="0" w:space="0" w:color="auto"/>
      </w:divBdr>
    </w:div>
    <w:div w:id="2047832570">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290916">
      <w:bodyDiv w:val="1"/>
      <w:marLeft w:val="0"/>
      <w:marRight w:val="0"/>
      <w:marTop w:val="0"/>
      <w:marBottom w:val="0"/>
      <w:divBdr>
        <w:top w:val="none" w:sz="0" w:space="0" w:color="auto"/>
        <w:left w:val="none" w:sz="0" w:space="0" w:color="auto"/>
        <w:bottom w:val="none" w:sz="0" w:space="0" w:color="auto"/>
        <w:right w:val="none" w:sz="0" w:space="0" w:color="auto"/>
      </w:divBdr>
    </w:div>
    <w:div w:id="2048333701">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409954">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44759">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184163">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06918">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452268">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799462">
      <w:bodyDiv w:val="1"/>
      <w:marLeft w:val="0"/>
      <w:marRight w:val="0"/>
      <w:marTop w:val="0"/>
      <w:marBottom w:val="0"/>
      <w:divBdr>
        <w:top w:val="none" w:sz="0" w:space="0" w:color="auto"/>
        <w:left w:val="none" w:sz="0" w:space="0" w:color="auto"/>
        <w:bottom w:val="none" w:sz="0" w:space="0" w:color="auto"/>
        <w:right w:val="none" w:sz="0" w:space="0" w:color="auto"/>
      </w:divBdr>
    </w:div>
    <w:div w:id="2049838701">
      <w:bodyDiv w:val="1"/>
      <w:marLeft w:val="0"/>
      <w:marRight w:val="0"/>
      <w:marTop w:val="0"/>
      <w:marBottom w:val="0"/>
      <w:divBdr>
        <w:top w:val="none" w:sz="0" w:space="0" w:color="auto"/>
        <w:left w:val="none" w:sz="0" w:space="0" w:color="auto"/>
        <w:bottom w:val="none" w:sz="0" w:space="0" w:color="auto"/>
        <w:right w:val="none" w:sz="0" w:space="0" w:color="auto"/>
      </w:divBdr>
    </w:div>
    <w:div w:id="2049914535">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01676">
      <w:bodyDiv w:val="1"/>
      <w:marLeft w:val="0"/>
      <w:marRight w:val="0"/>
      <w:marTop w:val="0"/>
      <w:marBottom w:val="0"/>
      <w:divBdr>
        <w:top w:val="none" w:sz="0" w:space="0" w:color="auto"/>
        <w:left w:val="none" w:sz="0" w:space="0" w:color="auto"/>
        <w:bottom w:val="none" w:sz="0" w:space="0" w:color="auto"/>
        <w:right w:val="none" w:sz="0" w:space="0" w:color="auto"/>
      </w:divBdr>
    </w:div>
    <w:div w:id="2050107540">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177009">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0687375">
      <w:bodyDiv w:val="1"/>
      <w:marLeft w:val="0"/>
      <w:marRight w:val="0"/>
      <w:marTop w:val="0"/>
      <w:marBottom w:val="0"/>
      <w:divBdr>
        <w:top w:val="none" w:sz="0" w:space="0" w:color="auto"/>
        <w:left w:val="none" w:sz="0" w:space="0" w:color="auto"/>
        <w:bottom w:val="none" w:sz="0" w:space="0" w:color="auto"/>
        <w:right w:val="none" w:sz="0" w:space="0" w:color="auto"/>
      </w:divBdr>
    </w:div>
    <w:div w:id="2051151780">
      <w:bodyDiv w:val="1"/>
      <w:marLeft w:val="0"/>
      <w:marRight w:val="0"/>
      <w:marTop w:val="0"/>
      <w:marBottom w:val="0"/>
      <w:divBdr>
        <w:top w:val="none" w:sz="0" w:space="0" w:color="auto"/>
        <w:left w:val="none" w:sz="0" w:space="0" w:color="auto"/>
        <w:bottom w:val="none" w:sz="0" w:space="0" w:color="auto"/>
        <w:right w:val="none" w:sz="0" w:space="0" w:color="auto"/>
      </w:divBdr>
    </w:div>
    <w:div w:id="2051222142">
      <w:bodyDiv w:val="1"/>
      <w:marLeft w:val="0"/>
      <w:marRight w:val="0"/>
      <w:marTop w:val="0"/>
      <w:marBottom w:val="0"/>
      <w:divBdr>
        <w:top w:val="none" w:sz="0" w:space="0" w:color="auto"/>
        <w:left w:val="none" w:sz="0" w:space="0" w:color="auto"/>
        <w:bottom w:val="none" w:sz="0" w:space="0" w:color="auto"/>
        <w:right w:val="none" w:sz="0" w:space="0" w:color="auto"/>
      </w:divBdr>
    </w:div>
    <w:div w:id="2051226862">
      <w:bodyDiv w:val="1"/>
      <w:marLeft w:val="0"/>
      <w:marRight w:val="0"/>
      <w:marTop w:val="0"/>
      <w:marBottom w:val="0"/>
      <w:divBdr>
        <w:top w:val="none" w:sz="0" w:space="0" w:color="auto"/>
        <w:left w:val="none" w:sz="0" w:space="0" w:color="auto"/>
        <w:bottom w:val="none" w:sz="0" w:space="0" w:color="auto"/>
        <w:right w:val="none" w:sz="0" w:space="0" w:color="auto"/>
      </w:divBdr>
    </w:div>
    <w:div w:id="2051301597">
      <w:bodyDiv w:val="1"/>
      <w:marLeft w:val="0"/>
      <w:marRight w:val="0"/>
      <w:marTop w:val="0"/>
      <w:marBottom w:val="0"/>
      <w:divBdr>
        <w:top w:val="none" w:sz="0" w:space="0" w:color="auto"/>
        <w:left w:val="none" w:sz="0" w:space="0" w:color="auto"/>
        <w:bottom w:val="none" w:sz="0" w:space="0" w:color="auto"/>
        <w:right w:val="none" w:sz="0" w:space="0" w:color="auto"/>
      </w:divBdr>
    </w:div>
    <w:div w:id="2051417490">
      <w:bodyDiv w:val="1"/>
      <w:marLeft w:val="0"/>
      <w:marRight w:val="0"/>
      <w:marTop w:val="0"/>
      <w:marBottom w:val="0"/>
      <w:divBdr>
        <w:top w:val="none" w:sz="0" w:space="0" w:color="auto"/>
        <w:left w:val="none" w:sz="0" w:space="0" w:color="auto"/>
        <w:bottom w:val="none" w:sz="0" w:space="0" w:color="auto"/>
        <w:right w:val="none" w:sz="0" w:space="0" w:color="auto"/>
      </w:divBdr>
    </w:div>
    <w:div w:id="2051765175">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025620">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224682">
      <w:bodyDiv w:val="1"/>
      <w:marLeft w:val="0"/>
      <w:marRight w:val="0"/>
      <w:marTop w:val="0"/>
      <w:marBottom w:val="0"/>
      <w:divBdr>
        <w:top w:val="none" w:sz="0" w:space="0" w:color="auto"/>
        <w:left w:val="none" w:sz="0" w:space="0" w:color="auto"/>
        <w:bottom w:val="none" w:sz="0" w:space="0" w:color="auto"/>
        <w:right w:val="none" w:sz="0" w:space="0" w:color="auto"/>
      </w:divBdr>
    </w:div>
    <w:div w:id="2052268827">
      <w:bodyDiv w:val="1"/>
      <w:marLeft w:val="0"/>
      <w:marRight w:val="0"/>
      <w:marTop w:val="0"/>
      <w:marBottom w:val="0"/>
      <w:divBdr>
        <w:top w:val="none" w:sz="0" w:space="0" w:color="auto"/>
        <w:left w:val="none" w:sz="0" w:space="0" w:color="auto"/>
        <w:bottom w:val="none" w:sz="0" w:space="0" w:color="auto"/>
        <w:right w:val="none" w:sz="0" w:space="0" w:color="auto"/>
      </w:divBdr>
    </w:div>
    <w:div w:id="2052414334">
      <w:bodyDiv w:val="1"/>
      <w:marLeft w:val="0"/>
      <w:marRight w:val="0"/>
      <w:marTop w:val="0"/>
      <w:marBottom w:val="0"/>
      <w:divBdr>
        <w:top w:val="none" w:sz="0" w:space="0" w:color="auto"/>
        <w:left w:val="none" w:sz="0" w:space="0" w:color="auto"/>
        <w:bottom w:val="none" w:sz="0" w:space="0" w:color="auto"/>
        <w:right w:val="none" w:sz="0" w:space="0" w:color="auto"/>
      </w:divBdr>
    </w:div>
    <w:div w:id="2052458539">
      <w:bodyDiv w:val="1"/>
      <w:marLeft w:val="0"/>
      <w:marRight w:val="0"/>
      <w:marTop w:val="0"/>
      <w:marBottom w:val="0"/>
      <w:divBdr>
        <w:top w:val="none" w:sz="0" w:space="0" w:color="auto"/>
        <w:left w:val="none" w:sz="0" w:space="0" w:color="auto"/>
        <w:bottom w:val="none" w:sz="0" w:space="0" w:color="auto"/>
        <w:right w:val="none" w:sz="0" w:space="0" w:color="auto"/>
      </w:divBdr>
    </w:div>
    <w:div w:id="2052488864">
      <w:bodyDiv w:val="1"/>
      <w:marLeft w:val="0"/>
      <w:marRight w:val="0"/>
      <w:marTop w:val="0"/>
      <w:marBottom w:val="0"/>
      <w:divBdr>
        <w:top w:val="none" w:sz="0" w:space="0" w:color="auto"/>
        <w:left w:val="none" w:sz="0" w:space="0" w:color="auto"/>
        <w:bottom w:val="none" w:sz="0" w:space="0" w:color="auto"/>
        <w:right w:val="none" w:sz="0" w:space="0" w:color="auto"/>
      </w:divBdr>
    </w:div>
    <w:div w:id="2052531240">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2881280">
      <w:bodyDiv w:val="1"/>
      <w:marLeft w:val="0"/>
      <w:marRight w:val="0"/>
      <w:marTop w:val="0"/>
      <w:marBottom w:val="0"/>
      <w:divBdr>
        <w:top w:val="none" w:sz="0" w:space="0" w:color="auto"/>
        <w:left w:val="none" w:sz="0" w:space="0" w:color="auto"/>
        <w:bottom w:val="none" w:sz="0" w:space="0" w:color="auto"/>
        <w:right w:val="none" w:sz="0" w:space="0" w:color="auto"/>
      </w:divBdr>
    </w:div>
    <w:div w:id="2053144378">
      <w:bodyDiv w:val="1"/>
      <w:marLeft w:val="0"/>
      <w:marRight w:val="0"/>
      <w:marTop w:val="0"/>
      <w:marBottom w:val="0"/>
      <w:divBdr>
        <w:top w:val="none" w:sz="0" w:space="0" w:color="auto"/>
        <w:left w:val="none" w:sz="0" w:space="0" w:color="auto"/>
        <w:bottom w:val="none" w:sz="0" w:space="0" w:color="auto"/>
        <w:right w:val="none" w:sz="0" w:space="0" w:color="auto"/>
      </w:divBdr>
    </w:div>
    <w:div w:id="2053454813">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3571930">
      <w:bodyDiv w:val="1"/>
      <w:marLeft w:val="0"/>
      <w:marRight w:val="0"/>
      <w:marTop w:val="0"/>
      <w:marBottom w:val="0"/>
      <w:divBdr>
        <w:top w:val="none" w:sz="0" w:space="0" w:color="auto"/>
        <w:left w:val="none" w:sz="0" w:space="0" w:color="auto"/>
        <w:bottom w:val="none" w:sz="0" w:space="0" w:color="auto"/>
        <w:right w:val="none" w:sz="0" w:space="0" w:color="auto"/>
      </w:divBdr>
    </w:div>
    <w:div w:id="2053843093">
      <w:bodyDiv w:val="1"/>
      <w:marLeft w:val="0"/>
      <w:marRight w:val="0"/>
      <w:marTop w:val="0"/>
      <w:marBottom w:val="0"/>
      <w:divBdr>
        <w:top w:val="none" w:sz="0" w:space="0" w:color="auto"/>
        <w:left w:val="none" w:sz="0" w:space="0" w:color="auto"/>
        <w:bottom w:val="none" w:sz="0" w:space="0" w:color="auto"/>
        <w:right w:val="none" w:sz="0" w:space="0" w:color="auto"/>
      </w:divBdr>
    </w:div>
    <w:div w:id="2053918475">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112271">
      <w:bodyDiv w:val="1"/>
      <w:marLeft w:val="0"/>
      <w:marRight w:val="0"/>
      <w:marTop w:val="0"/>
      <w:marBottom w:val="0"/>
      <w:divBdr>
        <w:top w:val="none" w:sz="0" w:space="0" w:color="auto"/>
        <w:left w:val="none" w:sz="0" w:space="0" w:color="auto"/>
        <w:bottom w:val="none" w:sz="0" w:space="0" w:color="auto"/>
        <w:right w:val="none" w:sz="0" w:space="0" w:color="auto"/>
      </w:divBdr>
    </w:div>
    <w:div w:id="2054189954">
      <w:bodyDiv w:val="1"/>
      <w:marLeft w:val="0"/>
      <w:marRight w:val="0"/>
      <w:marTop w:val="0"/>
      <w:marBottom w:val="0"/>
      <w:divBdr>
        <w:top w:val="none" w:sz="0" w:space="0" w:color="auto"/>
        <w:left w:val="none" w:sz="0" w:space="0" w:color="auto"/>
        <w:bottom w:val="none" w:sz="0" w:space="0" w:color="auto"/>
        <w:right w:val="none" w:sz="0" w:space="0" w:color="auto"/>
      </w:divBdr>
    </w:div>
    <w:div w:id="2054495093">
      <w:bodyDiv w:val="1"/>
      <w:marLeft w:val="0"/>
      <w:marRight w:val="0"/>
      <w:marTop w:val="0"/>
      <w:marBottom w:val="0"/>
      <w:divBdr>
        <w:top w:val="none" w:sz="0" w:space="0" w:color="auto"/>
        <w:left w:val="none" w:sz="0" w:space="0" w:color="auto"/>
        <w:bottom w:val="none" w:sz="0" w:space="0" w:color="auto"/>
        <w:right w:val="none" w:sz="0" w:space="0" w:color="auto"/>
      </w:divBdr>
    </w:div>
    <w:div w:id="2054691014">
      <w:bodyDiv w:val="1"/>
      <w:marLeft w:val="0"/>
      <w:marRight w:val="0"/>
      <w:marTop w:val="0"/>
      <w:marBottom w:val="0"/>
      <w:divBdr>
        <w:top w:val="none" w:sz="0" w:space="0" w:color="auto"/>
        <w:left w:val="none" w:sz="0" w:space="0" w:color="auto"/>
        <w:bottom w:val="none" w:sz="0" w:space="0" w:color="auto"/>
        <w:right w:val="none" w:sz="0" w:space="0" w:color="auto"/>
      </w:divBdr>
    </w:div>
    <w:div w:id="2054694421">
      <w:bodyDiv w:val="1"/>
      <w:marLeft w:val="0"/>
      <w:marRight w:val="0"/>
      <w:marTop w:val="0"/>
      <w:marBottom w:val="0"/>
      <w:divBdr>
        <w:top w:val="none" w:sz="0" w:space="0" w:color="auto"/>
        <w:left w:val="none" w:sz="0" w:space="0" w:color="auto"/>
        <w:bottom w:val="none" w:sz="0" w:space="0" w:color="auto"/>
        <w:right w:val="none" w:sz="0" w:space="0" w:color="auto"/>
      </w:divBdr>
    </w:div>
    <w:div w:id="2054841620">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4888064">
      <w:bodyDiv w:val="1"/>
      <w:marLeft w:val="0"/>
      <w:marRight w:val="0"/>
      <w:marTop w:val="0"/>
      <w:marBottom w:val="0"/>
      <w:divBdr>
        <w:top w:val="none" w:sz="0" w:space="0" w:color="auto"/>
        <w:left w:val="none" w:sz="0" w:space="0" w:color="auto"/>
        <w:bottom w:val="none" w:sz="0" w:space="0" w:color="auto"/>
        <w:right w:val="none" w:sz="0" w:space="0" w:color="auto"/>
      </w:divBdr>
    </w:div>
    <w:div w:id="2054890217">
      <w:bodyDiv w:val="1"/>
      <w:marLeft w:val="0"/>
      <w:marRight w:val="0"/>
      <w:marTop w:val="0"/>
      <w:marBottom w:val="0"/>
      <w:divBdr>
        <w:top w:val="none" w:sz="0" w:space="0" w:color="auto"/>
        <w:left w:val="none" w:sz="0" w:space="0" w:color="auto"/>
        <w:bottom w:val="none" w:sz="0" w:space="0" w:color="auto"/>
        <w:right w:val="none" w:sz="0" w:space="0" w:color="auto"/>
      </w:divBdr>
    </w:div>
    <w:div w:id="2055034738">
      <w:bodyDiv w:val="1"/>
      <w:marLeft w:val="0"/>
      <w:marRight w:val="0"/>
      <w:marTop w:val="0"/>
      <w:marBottom w:val="0"/>
      <w:divBdr>
        <w:top w:val="none" w:sz="0" w:space="0" w:color="auto"/>
        <w:left w:val="none" w:sz="0" w:space="0" w:color="auto"/>
        <w:bottom w:val="none" w:sz="0" w:space="0" w:color="auto"/>
        <w:right w:val="none" w:sz="0" w:space="0" w:color="auto"/>
      </w:divBdr>
    </w:div>
    <w:div w:id="2055228198">
      <w:bodyDiv w:val="1"/>
      <w:marLeft w:val="0"/>
      <w:marRight w:val="0"/>
      <w:marTop w:val="0"/>
      <w:marBottom w:val="0"/>
      <w:divBdr>
        <w:top w:val="none" w:sz="0" w:space="0" w:color="auto"/>
        <w:left w:val="none" w:sz="0" w:space="0" w:color="auto"/>
        <w:bottom w:val="none" w:sz="0" w:space="0" w:color="auto"/>
        <w:right w:val="none" w:sz="0" w:space="0" w:color="auto"/>
      </w:divBdr>
    </w:div>
    <w:div w:id="2055228546">
      <w:bodyDiv w:val="1"/>
      <w:marLeft w:val="0"/>
      <w:marRight w:val="0"/>
      <w:marTop w:val="0"/>
      <w:marBottom w:val="0"/>
      <w:divBdr>
        <w:top w:val="none" w:sz="0" w:space="0" w:color="auto"/>
        <w:left w:val="none" w:sz="0" w:space="0" w:color="auto"/>
        <w:bottom w:val="none" w:sz="0" w:space="0" w:color="auto"/>
        <w:right w:val="none" w:sz="0" w:space="0" w:color="auto"/>
      </w:divBdr>
    </w:div>
    <w:div w:id="2055277706">
      <w:bodyDiv w:val="1"/>
      <w:marLeft w:val="0"/>
      <w:marRight w:val="0"/>
      <w:marTop w:val="0"/>
      <w:marBottom w:val="0"/>
      <w:divBdr>
        <w:top w:val="none" w:sz="0" w:space="0" w:color="auto"/>
        <w:left w:val="none" w:sz="0" w:space="0" w:color="auto"/>
        <w:bottom w:val="none" w:sz="0" w:space="0" w:color="auto"/>
        <w:right w:val="none" w:sz="0" w:space="0" w:color="auto"/>
      </w:divBdr>
    </w:div>
    <w:div w:id="2055347570">
      <w:bodyDiv w:val="1"/>
      <w:marLeft w:val="0"/>
      <w:marRight w:val="0"/>
      <w:marTop w:val="0"/>
      <w:marBottom w:val="0"/>
      <w:divBdr>
        <w:top w:val="none" w:sz="0" w:space="0" w:color="auto"/>
        <w:left w:val="none" w:sz="0" w:space="0" w:color="auto"/>
        <w:bottom w:val="none" w:sz="0" w:space="0" w:color="auto"/>
        <w:right w:val="none" w:sz="0" w:space="0" w:color="auto"/>
      </w:divBdr>
    </w:div>
    <w:div w:id="2055348904">
      <w:bodyDiv w:val="1"/>
      <w:marLeft w:val="0"/>
      <w:marRight w:val="0"/>
      <w:marTop w:val="0"/>
      <w:marBottom w:val="0"/>
      <w:divBdr>
        <w:top w:val="none" w:sz="0" w:space="0" w:color="auto"/>
        <w:left w:val="none" w:sz="0" w:space="0" w:color="auto"/>
        <w:bottom w:val="none" w:sz="0" w:space="0" w:color="auto"/>
        <w:right w:val="none" w:sz="0" w:space="0" w:color="auto"/>
      </w:divBdr>
    </w:div>
    <w:div w:id="2055421695">
      <w:bodyDiv w:val="1"/>
      <w:marLeft w:val="0"/>
      <w:marRight w:val="0"/>
      <w:marTop w:val="0"/>
      <w:marBottom w:val="0"/>
      <w:divBdr>
        <w:top w:val="none" w:sz="0" w:space="0" w:color="auto"/>
        <w:left w:val="none" w:sz="0" w:space="0" w:color="auto"/>
        <w:bottom w:val="none" w:sz="0" w:space="0" w:color="auto"/>
        <w:right w:val="none" w:sz="0" w:space="0" w:color="auto"/>
      </w:divBdr>
    </w:div>
    <w:div w:id="2055537253">
      <w:bodyDiv w:val="1"/>
      <w:marLeft w:val="0"/>
      <w:marRight w:val="0"/>
      <w:marTop w:val="0"/>
      <w:marBottom w:val="0"/>
      <w:divBdr>
        <w:top w:val="none" w:sz="0" w:space="0" w:color="auto"/>
        <w:left w:val="none" w:sz="0" w:space="0" w:color="auto"/>
        <w:bottom w:val="none" w:sz="0" w:space="0" w:color="auto"/>
        <w:right w:val="none" w:sz="0" w:space="0" w:color="auto"/>
      </w:divBdr>
    </w:div>
    <w:div w:id="2055734326">
      <w:bodyDiv w:val="1"/>
      <w:marLeft w:val="0"/>
      <w:marRight w:val="0"/>
      <w:marTop w:val="0"/>
      <w:marBottom w:val="0"/>
      <w:divBdr>
        <w:top w:val="none" w:sz="0" w:space="0" w:color="auto"/>
        <w:left w:val="none" w:sz="0" w:space="0" w:color="auto"/>
        <w:bottom w:val="none" w:sz="0" w:space="0" w:color="auto"/>
        <w:right w:val="none" w:sz="0" w:space="0" w:color="auto"/>
      </w:divBdr>
    </w:div>
    <w:div w:id="2055763791">
      <w:bodyDiv w:val="1"/>
      <w:marLeft w:val="0"/>
      <w:marRight w:val="0"/>
      <w:marTop w:val="0"/>
      <w:marBottom w:val="0"/>
      <w:divBdr>
        <w:top w:val="none" w:sz="0" w:space="0" w:color="auto"/>
        <w:left w:val="none" w:sz="0" w:space="0" w:color="auto"/>
        <w:bottom w:val="none" w:sz="0" w:space="0" w:color="auto"/>
        <w:right w:val="none" w:sz="0" w:space="0" w:color="auto"/>
      </w:divBdr>
    </w:div>
    <w:div w:id="2055807273">
      <w:bodyDiv w:val="1"/>
      <w:marLeft w:val="0"/>
      <w:marRight w:val="0"/>
      <w:marTop w:val="0"/>
      <w:marBottom w:val="0"/>
      <w:divBdr>
        <w:top w:val="none" w:sz="0" w:space="0" w:color="auto"/>
        <w:left w:val="none" w:sz="0" w:space="0" w:color="auto"/>
        <w:bottom w:val="none" w:sz="0" w:space="0" w:color="auto"/>
        <w:right w:val="none" w:sz="0" w:space="0" w:color="auto"/>
      </w:divBdr>
    </w:div>
    <w:div w:id="2056156181">
      <w:bodyDiv w:val="1"/>
      <w:marLeft w:val="0"/>
      <w:marRight w:val="0"/>
      <w:marTop w:val="0"/>
      <w:marBottom w:val="0"/>
      <w:divBdr>
        <w:top w:val="none" w:sz="0" w:space="0" w:color="auto"/>
        <w:left w:val="none" w:sz="0" w:space="0" w:color="auto"/>
        <w:bottom w:val="none" w:sz="0" w:space="0" w:color="auto"/>
        <w:right w:val="none" w:sz="0" w:space="0" w:color="auto"/>
      </w:divBdr>
    </w:div>
    <w:div w:id="2056197659">
      <w:bodyDiv w:val="1"/>
      <w:marLeft w:val="0"/>
      <w:marRight w:val="0"/>
      <w:marTop w:val="0"/>
      <w:marBottom w:val="0"/>
      <w:divBdr>
        <w:top w:val="none" w:sz="0" w:space="0" w:color="auto"/>
        <w:left w:val="none" w:sz="0" w:space="0" w:color="auto"/>
        <w:bottom w:val="none" w:sz="0" w:space="0" w:color="auto"/>
        <w:right w:val="none" w:sz="0" w:space="0" w:color="auto"/>
      </w:divBdr>
    </w:div>
    <w:div w:id="2056276498">
      <w:bodyDiv w:val="1"/>
      <w:marLeft w:val="0"/>
      <w:marRight w:val="0"/>
      <w:marTop w:val="0"/>
      <w:marBottom w:val="0"/>
      <w:divBdr>
        <w:top w:val="none" w:sz="0" w:space="0" w:color="auto"/>
        <w:left w:val="none" w:sz="0" w:space="0" w:color="auto"/>
        <w:bottom w:val="none" w:sz="0" w:space="0" w:color="auto"/>
        <w:right w:val="none" w:sz="0" w:space="0" w:color="auto"/>
      </w:divBdr>
    </w:div>
    <w:div w:id="2056464203">
      <w:bodyDiv w:val="1"/>
      <w:marLeft w:val="0"/>
      <w:marRight w:val="0"/>
      <w:marTop w:val="0"/>
      <w:marBottom w:val="0"/>
      <w:divBdr>
        <w:top w:val="none" w:sz="0" w:space="0" w:color="auto"/>
        <w:left w:val="none" w:sz="0" w:space="0" w:color="auto"/>
        <w:bottom w:val="none" w:sz="0" w:space="0" w:color="auto"/>
        <w:right w:val="none" w:sz="0" w:space="0" w:color="auto"/>
      </w:divBdr>
    </w:div>
    <w:div w:id="2056539624">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657414">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808756">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123685">
      <w:bodyDiv w:val="1"/>
      <w:marLeft w:val="0"/>
      <w:marRight w:val="0"/>
      <w:marTop w:val="0"/>
      <w:marBottom w:val="0"/>
      <w:divBdr>
        <w:top w:val="none" w:sz="0" w:space="0" w:color="auto"/>
        <w:left w:val="none" w:sz="0" w:space="0" w:color="auto"/>
        <w:bottom w:val="none" w:sz="0" w:space="0" w:color="auto"/>
        <w:right w:val="none" w:sz="0" w:space="0" w:color="auto"/>
      </w:divBdr>
    </w:div>
    <w:div w:id="2057242678">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655851">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7847044">
      <w:bodyDiv w:val="1"/>
      <w:marLeft w:val="0"/>
      <w:marRight w:val="0"/>
      <w:marTop w:val="0"/>
      <w:marBottom w:val="0"/>
      <w:divBdr>
        <w:top w:val="none" w:sz="0" w:space="0" w:color="auto"/>
        <w:left w:val="none" w:sz="0" w:space="0" w:color="auto"/>
        <w:bottom w:val="none" w:sz="0" w:space="0" w:color="auto"/>
        <w:right w:val="none" w:sz="0" w:space="0" w:color="auto"/>
      </w:divBdr>
    </w:div>
    <w:div w:id="2057850248">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120317">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360433">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893590">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282994">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356399">
      <w:bodyDiv w:val="1"/>
      <w:marLeft w:val="0"/>
      <w:marRight w:val="0"/>
      <w:marTop w:val="0"/>
      <w:marBottom w:val="0"/>
      <w:divBdr>
        <w:top w:val="none" w:sz="0" w:space="0" w:color="auto"/>
        <w:left w:val="none" w:sz="0" w:space="0" w:color="auto"/>
        <w:bottom w:val="none" w:sz="0" w:space="0" w:color="auto"/>
        <w:right w:val="none" w:sz="0" w:space="0" w:color="auto"/>
      </w:divBdr>
    </w:div>
    <w:div w:id="2059739603">
      <w:bodyDiv w:val="1"/>
      <w:marLeft w:val="0"/>
      <w:marRight w:val="0"/>
      <w:marTop w:val="0"/>
      <w:marBottom w:val="0"/>
      <w:divBdr>
        <w:top w:val="none" w:sz="0" w:space="0" w:color="auto"/>
        <w:left w:val="none" w:sz="0" w:space="0" w:color="auto"/>
        <w:bottom w:val="none" w:sz="0" w:space="0" w:color="auto"/>
        <w:right w:val="none" w:sz="0" w:space="0" w:color="auto"/>
      </w:divBdr>
    </w:div>
    <w:div w:id="2059744734">
      <w:bodyDiv w:val="1"/>
      <w:marLeft w:val="0"/>
      <w:marRight w:val="0"/>
      <w:marTop w:val="0"/>
      <w:marBottom w:val="0"/>
      <w:divBdr>
        <w:top w:val="none" w:sz="0" w:space="0" w:color="auto"/>
        <w:left w:val="none" w:sz="0" w:space="0" w:color="auto"/>
        <w:bottom w:val="none" w:sz="0" w:space="0" w:color="auto"/>
        <w:right w:val="none" w:sz="0" w:space="0" w:color="auto"/>
      </w:divBdr>
    </w:div>
    <w:div w:id="2059932622">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199019">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283372">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519539">
      <w:bodyDiv w:val="1"/>
      <w:marLeft w:val="0"/>
      <w:marRight w:val="0"/>
      <w:marTop w:val="0"/>
      <w:marBottom w:val="0"/>
      <w:divBdr>
        <w:top w:val="none" w:sz="0" w:space="0" w:color="auto"/>
        <w:left w:val="none" w:sz="0" w:space="0" w:color="auto"/>
        <w:bottom w:val="none" w:sz="0" w:space="0" w:color="auto"/>
        <w:right w:val="none" w:sz="0" w:space="0" w:color="auto"/>
      </w:divBdr>
    </w:div>
    <w:div w:id="2060544313">
      <w:bodyDiv w:val="1"/>
      <w:marLeft w:val="0"/>
      <w:marRight w:val="0"/>
      <w:marTop w:val="0"/>
      <w:marBottom w:val="0"/>
      <w:divBdr>
        <w:top w:val="none" w:sz="0" w:space="0" w:color="auto"/>
        <w:left w:val="none" w:sz="0" w:space="0" w:color="auto"/>
        <w:bottom w:val="none" w:sz="0" w:space="0" w:color="auto"/>
        <w:right w:val="none" w:sz="0" w:space="0" w:color="auto"/>
      </w:divBdr>
    </w:div>
    <w:div w:id="2060784388">
      <w:bodyDiv w:val="1"/>
      <w:marLeft w:val="0"/>
      <w:marRight w:val="0"/>
      <w:marTop w:val="0"/>
      <w:marBottom w:val="0"/>
      <w:divBdr>
        <w:top w:val="none" w:sz="0" w:space="0" w:color="auto"/>
        <w:left w:val="none" w:sz="0" w:space="0" w:color="auto"/>
        <w:bottom w:val="none" w:sz="0" w:space="0" w:color="auto"/>
        <w:right w:val="none" w:sz="0" w:space="0" w:color="auto"/>
      </w:divBdr>
    </w:div>
    <w:div w:id="2060788091">
      <w:bodyDiv w:val="1"/>
      <w:marLeft w:val="0"/>
      <w:marRight w:val="0"/>
      <w:marTop w:val="0"/>
      <w:marBottom w:val="0"/>
      <w:divBdr>
        <w:top w:val="none" w:sz="0" w:space="0" w:color="auto"/>
        <w:left w:val="none" w:sz="0" w:space="0" w:color="auto"/>
        <w:bottom w:val="none" w:sz="0" w:space="0" w:color="auto"/>
        <w:right w:val="none" w:sz="0" w:space="0" w:color="auto"/>
      </w:divBdr>
    </w:div>
    <w:div w:id="2060788253">
      <w:bodyDiv w:val="1"/>
      <w:marLeft w:val="0"/>
      <w:marRight w:val="0"/>
      <w:marTop w:val="0"/>
      <w:marBottom w:val="0"/>
      <w:divBdr>
        <w:top w:val="none" w:sz="0" w:space="0" w:color="auto"/>
        <w:left w:val="none" w:sz="0" w:space="0" w:color="auto"/>
        <w:bottom w:val="none" w:sz="0" w:space="0" w:color="auto"/>
        <w:right w:val="none" w:sz="0" w:space="0" w:color="auto"/>
      </w:divBdr>
    </w:div>
    <w:div w:id="2060855638">
      <w:bodyDiv w:val="1"/>
      <w:marLeft w:val="0"/>
      <w:marRight w:val="0"/>
      <w:marTop w:val="0"/>
      <w:marBottom w:val="0"/>
      <w:divBdr>
        <w:top w:val="none" w:sz="0" w:space="0" w:color="auto"/>
        <w:left w:val="none" w:sz="0" w:space="0" w:color="auto"/>
        <w:bottom w:val="none" w:sz="0" w:space="0" w:color="auto"/>
        <w:right w:val="none" w:sz="0" w:space="0" w:color="auto"/>
      </w:divBdr>
    </w:div>
    <w:div w:id="2060859257">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0980433">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972705">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051735">
      <w:bodyDiv w:val="1"/>
      <w:marLeft w:val="0"/>
      <w:marRight w:val="0"/>
      <w:marTop w:val="0"/>
      <w:marBottom w:val="0"/>
      <w:divBdr>
        <w:top w:val="none" w:sz="0" w:space="0" w:color="auto"/>
        <w:left w:val="none" w:sz="0" w:space="0" w:color="auto"/>
        <w:bottom w:val="none" w:sz="0" w:space="0" w:color="auto"/>
        <w:right w:val="none" w:sz="0" w:space="0" w:color="auto"/>
      </w:divBdr>
    </w:div>
    <w:div w:id="2062092954">
      <w:bodyDiv w:val="1"/>
      <w:marLeft w:val="0"/>
      <w:marRight w:val="0"/>
      <w:marTop w:val="0"/>
      <w:marBottom w:val="0"/>
      <w:divBdr>
        <w:top w:val="none" w:sz="0" w:space="0" w:color="auto"/>
        <w:left w:val="none" w:sz="0" w:space="0" w:color="auto"/>
        <w:bottom w:val="none" w:sz="0" w:space="0" w:color="auto"/>
        <w:right w:val="none" w:sz="0" w:space="0" w:color="auto"/>
      </w:divBdr>
    </w:div>
    <w:div w:id="2062248798">
      <w:bodyDiv w:val="1"/>
      <w:marLeft w:val="0"/>
      <w:marRight w:val="0"/>
      <w:marTop w:val="0"/>
      <w:marBottom w:val="0"/>
      <w:divBdr>
        <w:top w:val="none" w:sz="0" w:space="0" w:color="auto"/>
        <w:left w:val="none" w:sz="0" w:space="0" w:color="auto"/>
        <w:bottom w:val="none" w:sz="0" w:space="0" w:color="auto"/>
        <w:right w:val="none" w:sz="0" w:space="0" w:color="auto"/>
      </w:divBdr>
    </w:div>
    <w:div w:id="2062358046">
      <w:bodyDiv w:val="1"/>
      <w:marLeft w:val="0"/>
      <w:marRight w:val="0"/>
      <w:marTop w:val="0"/>
      <w:marBottom w:val="0"/>
      <w:divBdr>
        <w:top w:val="none" w:sz="0" w:space="0" w:color="auto"/>
        <w:left w:val="none" w:sz="0" w:space="0" w:color="auto"/>
        <w:bottom w:val="none" w:sz="0" w:space="0" w:color="auto"/>
        <w:right w:val="none" w:sz="0" w:space="0" w:color="auto"/>
      </w:divBdr>
    </w:div>
    <w:div w:id="2062433517">
      <w:bodyDiv w:val="1"/>
      <w:marLeft w:val="0"/>
      <w:marRight w:val="0"/>
      <w:marTop w:val="0"/>
      <w:marBottom w:val="0"/>
      <w:divBdr>
        <w:top w:val="none" w:sz="0" w:space="0" w:color="auto"/>
        <w:left w:val="none" w:sz="0" w:space="0" w:color="auto"/>
        <w:bottom w:val="none" w:sz="0" w:space="0" w:color="auto"/>
        <w:right w:val="none" w:sz="0" w:space="0" w:color="auto"/>
      </w:divBdr>
    </w:div>
    <w:div w:id="2062510631">
      <w:bodyDiv w:val="1"/>
      <w:marLeft w:val="0"/>
      <w:marRight w:val="0"/>
      <w:marTop w:val="0"/>
      <w:marBottom w:val="0"/>
      <w:divBdr>
        <w:top w:val="none" w:sz="0" w:space="0" w:color="auto"/>
        <w:left w:val="none" w:sz="0" w:space="0" w:color="auto"/>
        <w:bottom w:val="none" w:sz="0" w:space="0" w:color="auto"/>
        <w:right w:val="none" w:sz="0" w:space="0" w:color="auto"/>
      </w:divBdr>
    </w:div>
    <w:div w:id="2062556388">
      <w:bodyDiv w:val="1"/>
      <w:marLeft w:val="0"/>
      <w:marRight w:val="0"/>
      <w:marTop w:val="0"/>
      <w:marBottom w:val="0"/>
      <w:divBdr>
        <w:top w:val="none" w:sz="0" w:space="0" w:color="auto"/>
        <w:left w:val="none" w:sz="0" w:space="0" w:color="auto"/>
        <w:bottom w:val="none" w:sz="0" w:space="0" w:color="auto"/>
        <w:right w:val="none" w:sz="0" w:space="0" w:color="auto"/>
      </w:divBdr>
    </w:div>
    <w:div w:id="2062558515">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705252">
      <w:bodyDiv w:val="1"/>
      <w:marLeft w:val="0"/>
      <w:marRight w:val="0"/>
      <w:marTop w:val="0"/>
      <w:marBottom w:val="0"/>
      <w:divBdr>
        <w:top w:val="none" w:sz="0" w:space="0" w:color="auto"/>
        <w:left w:val="none" w:sz="0" w:space="0" w:color="auto"/>
        <w:bottom w:val="none" w:sz="0" w:space="0" w:color="auto"/>
        <w:right w:val="none" w:sz="0" w:space="0" w:color="auto"/>
      </w:divBdr>
    </w:div>
    <w:div w:id="2062706097">
      <w:bodyDiv w:val="1"/>
      <w:marLeft w:val="0"/>
      <w:marRight w:val="0"/>
      <w:marTop w:val="0"/>
      <w:marBottom w:val="0"/>
      <w:divBdr>
        <w:top w:val="none" w:sz="0" w:space="0" w:color="auto"/>
        <w:left w:val="none" w:sz="0" w:space="0" w:color="auto"/>
        <w:bottom w:val="none" w:sz="0" w:space="0" w:color="auto"/>
        <w:right w:val="none" w:sz="0" w:space="0" w:color="auto"/>
      </w:divBdr>
    </w:div>
    <w:div w:id="2062778275">
      <w:bodyDiv w:val="1"/>
      <w:marLeft w:val="0"/>
      <w:marRight w:val="0"/>
      <w:marTop w:val="0"/>
      <w:marBottom w:val="0"/>
      <w:divBdr>
        <w:top w:val="none" w:sz="0" w:space="0" w:color="auto"/>
        <w:left w:val="none" w:sz="0" w:space="0" w:color="auto"/>
        <w:bottom w:val="none" w:sz="0" w:space="0" w:color="auto"/>
        <w:right w:val="none" w:sz="0" w:space="0" w:color="auto"/>
      </w:divBdr>
    </w:div>
    <w:div w:id="2062822749">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2829451">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168165">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484076">
      <w:bodyDiv w:val="1"/>
      <w:marLeft w:val="0"/>
      <w:marRight w:val="0"/>
      <w:marTop w:val="0"/>
      <w:marBottom w:val="0"/>
      <w:divBdr>
        <w:top w:val="none" w:sz="0" w:space="0" w:color="auto"/>
        <w:left w:val="none" w:sz="0" w:space="0" w:color="auto"/>
        <w:bottom w:val="none" w:sz="0" w:space="0" w:color="auto"/>
        <w:right w:val="none" w:sz="0" w:space="0" w:color="auto"/>
      </w:divBdr>
    </w:div>
    <w:div w:id="2063558260">
      <w:bodyDiv w:val="1"/>
      <w:marLeft w:val="0"/>
      <w:marRight w:val="0"/>
      <w:marTop w:val="0"/>
      <w:marBottom w:val="0"/>
      <w:divBdr>
        <w:top w:val="none" w:sz="0" w:space="0" w:color="auto"/>
        <w:left w:val="none" w:sz="0" w:space="0" w:color="auto"/>
        <w:bottom w:val="none" w:sz="0" w:space="0" w:color="auto"/>
        <w:right w:val="none" w:sz="0" w:space="0" w:color="auto"/>
      </w:divBdr>
    </w:div>
    <w:div w:id="2063558832">
      <w:bodyDiv w:val="1"/>
      <w:marLeft w:val="0"/>
      <w:marRight w:val="0"/>
      <w:marTop w:val="0"/>
      <w:marBottom w:val="0"/>
      <w:divBdr>
        <w:top w:val="none" w:sz="0" w:space="0" w:color="auto"/>
        <w:left w:val="none" w:sz="0" w:space="0" w:color="auto"/>
        <w:bottom w:val="none" w:sz="0" w:space="0" w:color="auto"/>
        <w:right w:val="none" w:sz="0" w:space="0" w:color="auto"/>
      </w:divBdr>
    </w:div>
    <w:div w:id="2063627792">
      <w:bodyDiv w:val="1"/>
      <w:marLeft w:val="0"/>
      <w:marRight w:val="0"/>
      <w:marTop w:val="0"/>
      <w:marBottom w:val="0"/>
      <w:divBdr>
        <w:top w:val="none" w:sz="0" w:space="0" w:color="auto"/>
        <w:left w:val="none" w:sz="0" w:space="0" w:color="auto"/>
        <w:bottom w:val="none" w:sz="0" w:space="0" w:color="auto"/>
        <w:right w:val="none" w:sz="0" w:space="0" w:color="auto"/>
      </w:divBdr>
    </w:div>
    <w:div w:id="206367735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3866709">
      <w:bodyDiv w:val="1"/>
      <w:marLeft w:val="0"/>
      <w:marRight w:val="0"/>
      <w:marTop w:val="0"/>
      <w:marBottom w:val="0"/>
      <w:divBdr>
        <w:top w:val="none" w:sz="0" w:space="0" w:color="auto"/>
        <w:left w:val="none" w:sz="0" w:space="0" w:color="auto"/>
        <w:bottom w:val="none" w:sz="0" w:space="0" w:color="auto"/>
        <w:right w:val="none" w:sz="0" w:space="0" w:color="auto"/>
      </w:divBdr>
    </w:div>
    <w:div w:id="2063869589">
      <w:bodyDiv w:val="1"/>
      <w:marLeft w:val="0"/>
      <w:marRight w:val="0"/>
      <w:marTop w:val="0"/>
      <w:marBottom w:val="0"/>
      <w:divBdr>
        <w:top w:val="none" w:sz="0" w:space="0" w:color="auto"/>
        <w:left w:val="none" w:sz="0" w:space="0" w:color="auto"/>
        <w:bottom w:val="none" w:sz="0" w:space="0" w:color="auto"/>
        <w:right w:val="none" w:sz="0" w:space="0" w:color="auto"/>
      </w:divBdr>
    </w:div>
    <w:div w:id="2063944033">
      <w:bodyDiv w:val="1"/>
      <w:marLeft w:val="0"/>
      <w:marRight w:val="0"/>
      <w:marTop w:val="0"/>
      <w:marBottom w:val="0"/>
      <w:divBdr>
        <w:top w:val="none" w:sz="0" w:space="0" w:color="auto"/>
        <w:left w:val="none" w:sz="0" w:space="0" w:color="auto"/>
        <w:bottom w:val="none" w:sz="0" w:space="0" w:color="auto"/>
        <w:right w:val="none" w:sz="0" w:space="0" w:color="auto"/>
      </w:divBdr>
    </w:div>
    <w:div w:id="2063946157">
      <w:bodyDiv w:val="1"/>
      <w:marLeft w:val="0"/>
      <w:marRight w:val="0"/>
      <w:marTop w:val="0"/>
      <w:marBottom w:val="0"/>
      <w:divBdr>
        <w:top w:val="none" w:sz="0" w:space="0" w:color="auto"/>
        <w:left w:val="none" w:sz="0" w:space="0" w:color="auto"/>
        <w:bottom w:val="none" w:sz="0" w:space="0" w:color="auto"/>
        <w:right w:val="none" w:sz="0" w:space="0" w:color="auto"/>
      </w:divBdr>
    </w:div>
    <w:div w:id="2064018700">
      <w:bodyDiv w:val="1"/>
      <w:marLeft w:val="0"/>
      <w:marRight w:val="0"/>
      <w:marTop w:val="0"/>
      <w:marBottom w:val="0"/>
      <w:divBdr>
        <w:top w:val="none" w:sz="0" w:space="0" w:color="auto"/>
        <w:left w:val="none" w:sz="0" w:space="0" w:color="auto"/>
        <w:bottom w:val="none" w:sz="0" w:space="0" w:color="auto"/>
        <w:right w:val="none" w:sz="0" w:space="0" w:color="auto"/>
      </w:divBdr>
    </w:div>
    <w:div w:id="2064021098">
      <w:bodyDiv w:val="1"/>
      <w:marLeft w:val="0"/>
      <w:marRight w:val="0"/>
      <w:marTop w:val="0"/>
      <w:marBottom w:val="0"/>
      <w:divBdr>
        <w:top w:val="none" w:sz="0" w:space="0" w:color="auto"/>
        <w:left w:val="none" w:sz="0" w:space="0" w:color="auto"/>
        <w:bottom w:val="none" w:sz="0" w:space="0" w:color="auto"/>
        <w:right w:val="none" w:sz="0" w:space="0" w:color="auto"/>
      </w:divBdr>
    </w:div>
    <w:div w:id="2064131137">
      <w:bodyDiv w:val="1"/>
      <w:marLeft w:val="0"/>
      <w:marRight w:val="0"/>
      <w:marTop w:val="0"/>
      <w:marBottom w:val="0"/>
      <w:divBdr>
        <w:top w:val="none" w:sz="0" w:space="0" w:color="auto"/>
        <w:left w:val="none" w:sz="0" w:space="0" w:color="auto"/>
        <w:bottom w:val="none" w:sz="0" w:space="0" w:color="auto"/>
        <w:right w:val="none" w:sz="0" w:space="0" w:color="auto"/>
      </w:divBdr>
    </w:div>
    <w:div w:id="2064208801">
      <w:bodyDiv w:val="1"/>
      <w:marLeft w:val="0"/>
      <w:marRight w:val="0"/>
      <w:marTop w:val="0"/>
      <w:marBottom w:val="0"/>
      <w:divBdr>
        <w:top w:val="none" w:sz="0" w:space="0" w:color="auto"/>
        <w:left w:val="none" w:sz="0" w:space="0" w:color="auto"/>
        <w:bottom w:val="none" w:sz="0" w:space="0" w:color="auto"/>
        <w:right w:val="none" w:sz="0" w:space="0" w:color="auto"/>
      </w:divBdr>
    </w:div>
    <w:div w:id="2064253900">
      <w:bodyDiv w:val="1"/>
      <w:marLeft w:val="0"/>
      <w:marRight w:val="0"/>
      <w:marTop w:val="0"/>
      <w:marBottom w:val="0"/>
      <w:divBdr>
        <w:top w:val="none" w:sz="0" w:space="0" w:color="auto"/>
        <w:left w:val="none" w:sz="0" w:space="0" w:color="auto"/>
        <w:bottom w:val="none" w:sz="0" w:space="0" w:color="auto"/>
        <w:right w:val="none" w:sz="0" w:space="0" w:color="auto"/>
      </w:divBdr>
    </w:div>
    <w:div w:id="2064593935">
      <w:bodyDiv w:val="1"/>
      <w:marLeft w:val="0"/>
      <w:marRight w:val="0"/>
      <w:marTop w:val="0"/>
      <w:marBottom w:val="0"/>
      <w:divBdr>
        <w:top w:val="none" w:sz="0" w:space="0" w:color="auto"/>
        <w:left w:val="none" w:sz="0" w:space="0" w:color="auto"/>
        <w:bottom w:val="none" w:sz="0" w:space="0" w:color="auto"/>
        <w:right w:val="none" w:sz="0" w:space="0" w:color="auto"/>
      </w:divBdr>
    </w:div>
    <w:div w:id="2064596003">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712727">
      <w:bodyDiv w:val="1"/>
      <w:marLeft w:val="0"/>
      <w:marRight w:val="0"/>
      <w:marTop w:val="0"/>
      <w:marBottom w:val="0"/>
      <w:divBdr>
        <w:top w:val="none" w:sz="0" w:space="0" w:color="auto"/>
        <w:left w:val="none" w:sz="0" w:space="0" w:color="auto"/>
        <w:bottom w:val="none" w:sz="0" w:space="0" w:color="auto"/>
        <w:right w:val="none" w:sz="0" w:space="0" w:color="auto"/>
      </w:divBdr>
    </w:div>
    <w:div w:id="2064794853">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2516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5520884">
      <w:bodyDiv w:val="1"/>
      <w:marLeft w:val="0"/>
      <w:marRight w:val="0"/>
      <w:marTop w:val="0"/>
      <w:marBottom w:val="0"/>
      <w:divBdr>
        <w:top w:val="none" w:sz="0" w:space="0" w:color="auto"/>
        <w:left w:val="none" w:sz="0" w:space="0" w:color="auto"/>
        <w:bottom w:val="none" w:sz="0" w:space="0" w:color="auto"/>
        <w:right w:val="none" w:sz="0" w:space="0" w:color="auto"/>
      </w:divBdr>
    </w:div>
    <w:div w:id="2065835794">
      <w:bodyDiv w:val="1"/>
      <w:marLeft w:val="0"/>
      <w:marRight w:val="0"/>
      <w:marTop w:val="0"/>
      <w:marBottom w:val="0"/>
      <w:divBdr>
        <w:top w:val="none" w:sz="0" w:space="0" w:color="auto"/>
        <w:left w:val="none" w:sz="0" w:space="0" w:color="auto"/>
        <w:bottom w:val="none" w:sz="0" w:space="0" w:color="auto"/>
        <w:right w:val="none" w:sz="0" w:space="0" w:color="auto"/>
      </w:divBdr>
    </w:div>
    <w:div w:id="2066023556">
      <w:bodyDiv w:val="1"/>
      <w:marLeft w:val="0"/>
      <w:marRight w:val="0"/>
      <w:marTop w:val="0"/>
      <w:marBottom w:val="0"/>
      <w:divBdr>
        <w:top w:val="none" w:sz="0" w:space="0" w:color="auto"/>
        <w:left w:val="none" w:sz="0" w:space="0" w:color="auto"/>
        <w:bottom w:val="none" w:sz="0" w:space="0" w:color="auto"/>
        <w:right w:val="none" w:sz="0" w:space="0" w:color="auto"/>
      </w:divBdr>
    </w:div>
    <w:div w:id="2066028127">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172764">
      <w:bodyDiv w:val="1"/>
      <w:marLeft w:val="0"/>
      <w:marRight w:val="0"/>
      <w:marTop w:val="0"/>
      <w:marBottom w:val="0"/>
      <w:divBdr>
        <w:top w:val="none" w:sz="0" w:space="0" w:color="auto"/>
        <w:left w:val="none" w:sz="0" w:space="0" w:color="auto"/>
        <w:bottom w:val="none" w:sz="0" w:space="0" w:color="auto"/>
        <w:right w:val="none" w:sz="0" w:space="0" w:color="auto"/>
      </w:divBdr>
    </w:div>
    <w:div w:id="2066179298">
      <w:bodyDiv w:val="1"/>
      <w:marLeft w:val="0"/>
      <w:marRight w:val="0"/>
      <w:marTop w:val="0"/>
      <w:marBottom w:val="0"/>
      <w:divBdr>
        <w:top w:val="none" w:sz="0" w:space="0" w:color="auto"/>
        <w:left w:val="none" w:sz="0" w:space="0" w:color="auto"/>
        <w:bottom w:val="none" w:sz="0" w:space="0" w:color="auto"/>
        <w:right w:val="none" w:sz="0" w:space="0" w:color="auto"/>
      </w:divBdr>
    </w:div>
    <w:div w:id="2066293394">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39061">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6876613">
      <w:bodyDiv w:val="1"/>
      <w:marLeft w:val="0"/>
      <w:marRight w:val="0"/>
      <w:marTop w:val="0"/>
      <w:marBottom w:val="0"/>
      <w:divBdr>
        <w:top w:val="none" w:sz="0" w:space="0" w:color="auto"/>
        <w:left w:val="none" w:sz="0" w:space="0" w:color="auto"/>
        <w:bottom w:val="none" w:sz="0" w:space="0" w:color="auto"/>
        <w:right w:val="none" w:sz="0" w:space="0" w:color="auto"/>
      </w:divBdr>
    </w:div>
    <w:div w:id="2066907118">
      <w:bodyDiv w:val="1"/>
      <w:marLeft w:val="0"/>
      <w:marRight w:val="0"/>
      <w:marTop w:val="0"/>
      <w:marBottom w:val="0"/>
      <w:divBdr>
        <w:top w:val="none" w:sz="0" w:space="0" w:color="auto"/>
        <w:left w:val="none" w:sz="0" w:space="0" w:color="auto"/>
        <w:bottom w:val="none" w:sz="0" w:space="0" w:color="auto"/>
        <w:right w:val="none" w:sz="0" w:space="0" w:color="auto"/>
      </w:divBdr>
    </w:div>
    <w:div w:id="2066945212">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192">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490270">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3734">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718684">
      <w:bodyDiv w:val="1"/>
      <w:marLeft w:val="0"/>
      <w:marRight w:val="0"/>
      <w:marTop w:val="0"/>
      <w:marBottom w:val="0"/>
      <w:divBdr>
        <w:top w:val="none" w:sz="0" w:space="0" w:color="auto"/>
        <w:left w:val="none" w:sz="0" w:space="0" w:color="auto"/>
        <w:bottom w:val="none" w:sz="0" w:space="0" w:color="auto"/>
        <w:right w:val="none" w:sz="0" w:space="0" w:color="auto"/>
      </w:divBdr>
    </w:div>
    <w:div w:id="2068799459">
      <w:bodyDiv w:val="1"/>
      <w:marLeft w:val="0"/>
      <w:marRight w:val="0"/>
      <w:marTop w:val="0"/>
      <w:marBottom w:val="0"/>
      <w:divBdr>
        <w:top w:val="none" w:sz="0" w:space="0" w:color="auto"/>
        <w:left w:val="none" w:sz="0" w:space="0" w:color="auto"/>
        <w:bottom w:val="none" w:sz="0" w:space="0" w:color="auto"/>
        <w:right w:val="none" w:sz="0" w:space="0" w:color="auto"/>
      </w:divBdr>
    </w:div>
    <w:div w:id="2068841550">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8990417">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693699">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722941">
      <w:bodyDiv w:val="1"/>
      <w:marLeft w:val="0"/>
      <w:marRight w:val="0"/>
      <w:marTop w:val="0"/>
      <w:marBottom w:val="0"/>
      <w:divBdr>
        <w:top w:val="none" w:sz="0" w:space="0" w:color="auto"/>
        <w:left w:val="none" w:sz="0" w:space="0" w:color="auto"/>
        <w:bottom w:val="none" w:sz="0" w:space="0" w:color="auto"/>
        <w:right w:val="none" w:sz="0" w:space="0" w:color="auto"/>
      </w:divBdr>
    </w:div>
    <w:div w:id="2069723941">
      <w:bodyDiv w:val="1"/>
      <w:marLeft w:val="0"/>
      <w:marRight w:val="0"/>
      <w:marTop w:val="0"/>
      <w:marBottom w:val="0"/>
      <w:divBdr>
        <w:top w:val="none" w:sz="0" w:space="0" w:color="auto"/>
        <w:left w:val="none" w:sz="0" w:space="0" w:color="auto"/>
        <w:bottom w:val="none" w:sz="0" w:space="0" w:color="auto"/>
        <w:right w:val="none" w:sz="0" w:space="0" w:color="auto"/>
      </w:divBdr>
    </w:div>
    <w:div w:id="2069913764">
      <w:bodyDiv w:val="1"/>
      <w:marLeft w:val="0"/>
      <w:marRight w:val="0"/>
      <w:marTop w:val="0"/>
      <w:marBottom w:val="0"/>
      <w:divBdr>
        <w:top w:val="none" w:sz="0" w:space="0" w:color="auto"/>
        <w:left w:val="none" w:sz="0" w:space="0" w:color="auto"/>
        <w:bottom w:val="none" w:sz="0" w:space="0" w:color="auto"/>
        <w:right w:val="none" w:sz="0" w:space="0" w:color="auto"/>
      </w:divBdr>
    </w:div>
    <w:div w:id="2069916509">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69956542">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0151531">
      <w:bodyDiv w:val="1"/>
      <w:marLeft w:val="0"/>
      <w:marRight w:val="0"/>
      <w:marTop w:val="0"/>
      <w:marBottom w:val="0"/>
      <w:divBdr>
        <w:top w:val="none" w:sz="0" w:space="0" w:color="auto"/>
        <w:left w:val="none" w:sz="0" w:space="0" w:color="auto"/>
        <w:bottom w:val="none" w:sz="0" w:space="0" w:color="auto"/>
        <w:right w:val="none" w:sz="0" w:space="0" w:color="auto"/>
      </w:divBdr>
    </w:div>
    <w:div w:id="2070378870">
      <w:bodyDiv w:val="1"/>
      <w:marLeft w:val="0"/>
      <w:marRight w:val="0"/>
      <w:marTop w:val="0"/>
      <w:marBottom w:val="0"/>
      <w:divBdr>
        <w:top w:val="none" w:sz="0" w:space="0" w:color="auto"/>
        <w:left w:val="none" w:sz="0" w:space="0" w:color="auto"/>
        <w:bottom w:val="none" w:sz="0" w:space="0" w:color="auto"/>
        <w:right w:val="none" w:sz="0" w:space="0" w:color="auto"/>
      </w:divBdr>
    </w:div>
    <w:div w:id="2070417175">
      <w:bodyDiv w:val="1"/>
      <w:marLeft w:val="0"/>
      <w:marRight w:val="0"/>
      <w:marTop w:val="0"/>
      <w:marBottom w:val="0"/>
      <w:divBdr>
        <w:top w:val="none" w:sz="0" w:space="0" w:color="auto"/>
        <w:left w:val="none" w:sz="0" w:space="0" w:color="auto"/>
        <w:bottom w:val="none" w:sz="0" w:space="0" w:color="auto"/>
        <w:right w:val="none" w:sz="0" w:space="0" w:color="auto"/>
      </w:divBdr>
    </w:div>
    <w:div w:id="2070423413">
      <w:bodyDiv w:val="1"/>
      <w:marLeft w:val="0"/>
      <w:marRight w:val="0"/>
      <w:marTop w:val="0"/>
      <w:marBottom w:val="0"/>
      <w:divBdr>
        <w:top w:val="none" w:sz="0" w:space="0" w:color="auto"/>
        <w:left w:val="none" w:sz="0" w:space="0" w:color="auto"/>
        <w:bottom w:val="none" w:sz="0" w:space="0" w:color="auto"/>
        <w:right w:val="none" w:sz="0" w:space="0" w:color="auto"/>
      </w:divBdr>
    </w:div>
    <w:div w:id="2070496634">
      <w:bodyDiv w:val="1"/>
      <w:marLeft w:val="0"/>
      <w:marRight w:val="0"/>
      <w:marTop w:val="0"/>
      <w:marBottom w:val="0"/>
      <w:divBdr>
        <w:top w:val="none" w:sz="0" w:space="0" w:color="auto"/>
        <w:left w:val="none" w:sz="0" w:space="0" w:color="auto"/>
        <w:bottom w:val="none" w:sz="0" w:space="0" w:color="auto"/>
        <w:right w:val="none" w:sz="0" w:space="0" w:color="auto"/>
      </w:divBdr>
    </w:div>
    <w:div w:id="2070613601">
      <w:bodyDiv w:val="1"/>
      <w:marLeft w:val="0"/>
      <w:marRight w:val="0"/>
      <w:marTop w:val="0"/>
      <w:marBottom w:val="0"/>
      <w:divBdr>
        <w:top w:val="none" w:sz="0" w:space="0" w:color="auto"/>
        <w:left w:val="none" w:sz="0" w:space="0" w:color="auto"/>
        <w:bottom w:val="none" w:sz="0" w:space="0" w:color="auto"/>
        <w:right w:val="none" w:sz="0" w:space="0" w:color="auto"/>
      </w:divBdr>
    </w:div>
    <w:div w:id="2070686487">
      <w:bodyDiv w:val="1"/>
      <w:marLeft w:val="0"/>
      <w:marRight w:val="0"/>
      <w:marTop w:val="0"/>
      <w:marBottom w:val="0"/>
      <w:divBdr>
        <w:top w:val="none" w:sz="0" w:space="0" w:color="auto"/>
        <w:left w:val="none" w:sz="0" w:space="0" w:color="auto"/>
        <w:bottom w:val="none" w:sz="0" w:space="0" w:color="auto"/>
        <w:right w:val="none" w:sz="0" w:space="0" w:color="auto"/>
      </w:divBdr>
    </w:div>
    <w:div w:id="2071072906">
      <w:bodyDiv w:val="1"/>
      <w:marLeft w:val="0"/>
      <w:marRight w:val="0"/>
      <w:marTop w:val="0"/>
      <w:marBottom w:val="0"/>
      <w:divBdr>
        <w:top w:val="none" w:sz="0" w:space="0" w:color="auto"/>
        <w:left w:val="none" w:sz="0" w:space="0" w:color="auto"/>
        <w:bottom w:val="none" w:sz="0" w:space="0" w:color="auto"/>
        <w:right w:val="none" w:sz="0" w:space="0" w:color="auto"/>
      </w:divBdr>
    </w:div>
    <w:div w:id="2071152156">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297090">
      <w:bodyDiv w:val="1"/>
      <w:marLeft w:val="0"/>
      <w:marRight w:val="0"/>
      <w:marTop w:val="0"/>
      <w:marBottom w:val="0"/>
      <w:divBdr>
        <w:top w:val="none" w:sz="0" w:space="0" w:color="auto"/>
        <w:left w:val="none" w:sz="0" w:space="0" w:color="auto"/>
        <w:bottom w:val="none" w:sz="0" w:space="0" w:color="auto"/>
        <w:right w:val="none" w:sz="0" w:space="0" w:color="auto"/>
      </w:divBdr>
    </w:div>
    <w:div w:id="2071422694">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535625">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728036">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1922865">
      <w:bodyDiv w:val="1"/>
      <w:marLeft w:val="0"/>
      <w:marRight w:val="0"/>
      <w:marTop w:val="0"/>
      <w:marBottom w:val="0"/>
      <w:divBdr>
        <w:top w:val="none" w:sz="0" w:space="0" w:color="auto"/>
        <w:left w:val="none" w:sz="0" w:space="0" w:color="auto"/>
        <w:bottom w:val="none" w:sz="0" w:space="0" w:color="auto"/>
        <w:right w:val="none" w:sz="0" w:space="0" w:color="auto"/>
      </w:divBdr>
    </w:div>
    <w:div w:id="2071925032">
      <w:bodyDiv w:val="1"/>
      <w:marLeft w:val="0"/>
      <w:marRight w:val="0"/>
      <w:marTop w:val="0"/>
      <w:marBottom w:val="0"/>
      <w:divBdr>
        <w:top w:val="none" w:sz="0" w:space="0" w:color="auto"/>
        <w:left w:val="none" w:sz="0" w:space="0" w:color="auto"/>
        <w:bottom w:val="none" w:sz="0" w:space="0" w:color="auto"/>
        <w:right w:val="none" w:sz="0" w:space="0" w:color="auto"/>
      </w:divBdr>
    </w:div>
    <w:div w:id="2072002533">
      <w:bodyDiv w:val="1"/>
      <w:marLeft w:val="0"/>
      <w:marRight w:val="0"/>
      <w:marTop w:val="0"/>
      <w:marBottom w:val="0"/>
      <w:divBdr>
        <w:top w:val="none" w:sz="0" w:space="0" w:color="auto"/>
        <w:left w:val="none" w:sz="0" w:space="0" w:color="auto"/>
        <w:bottom w:val="none" w:sz="0" w:space="0" w:color="auto"/>
        <w:right w:val="none" w:sz="0" w:space="0" w:color="auto"/>
      </w:divBdr>
    </w:div>
    <w:div w:id="2072072048">
      <w:bodyDiv w:val="1"/>
      <w:marLeft w:val="0"/>
      <w:marRight w:val="0"/>
      <w:marTop w:val="0"/>
      <w:marBottom w:val="0"/>
      <w:divBdr>
        <w:top w:val="none" w:sz="0" w:space="0" w:color="auto"/>
        <w:left w:val="none" w:sz="0" w:space="0" w:color="auto"/>
        <w:bottom w:val="none" w:sz="0" w:space="0" w:color="auto"/>
        <w:right w:val="none" w:sz="0" w:space="0" w:color="auto"/>
      </w:divBdr>
    </w:div>
    <w:div w:id="2072266249">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456667">
      <w:bodyDiv w:val="1"/>
      <w:marLeft w:val="0"/>
      <w:marRight w:val="0"/>
      <w:marTop w:val="0"/>
      <w:marBottom w:val="0"/>
      <w:divBdr>
        <w:top w:val="none" w:sz="0" w:space="0" w:color="auto"/>
        <w:left w:val="none" w:sz="0" w:space="0" w:color="auto"/>
        <w:bottom w:val="none" w:sz="0" w:space="0" w:color="auto"/>
        <w:right w:val="none" w:sz="0" w:space="0" w:color="auto"/>
      </w:divBdr>
    </w:div>
    <w:div w:id="2072649538">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774336">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2996259">
      <w:bodyDiv w:val="1"/>
      <w:marLeft w:val="0"/>
      <w:marRight w:val="0"/>
      <w:marTop w:val="0"/>
      <w:marBottom w:val="0"/>
      <w:divBdr>
        <w:top w:val="none" w:sz="0" w:space="0" w:color="auto"/>
        <w:left w:val="none" w:sz="0" w:space="0" w:color="auto"/>
        <w:bottom w:val="none" w:sz="0" w:space="0" w:color="auto"/>
        <w:right w:val="none" w:sz="0" w:space="0" w:color="auto"/>
      </w:divBdr>
    </w:div>
    <w:div w:id="2072998565">
      <w:bodyDiv w:val="1"/>
      <w:marLeft w:val="0"/>
      <w:marRight w:val="0"/>
      <w:marTop w:val="0"/>
      <w:marBottom w:val="0"/>
      <w:divBdr>
        <w:top w:val="none" w:sz="0" w:space="0" w:color="auto"/>
        <w:left w:val="none" w:sz="0" w:space="0" w:color="auto"/>
        <w:bottom w:val="none" w:sz="0" w:space="0" w:color="auto"/>
        <w:right w:val="none" w:sz="0" w:space="0" w:color="auto"/>
      </w:divBdr>
    </w:div>
    <w:div w:id="2073186473">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771450">
      <w:bodyDiv w:val="1"/>
      <w:marLeft w:val="0"/>
      <w:marRight w:val="0"/>
      <w:marTop w:val="0"/>
      <w:marBottom w:val="0"/>
      <w:divBdr>
        <w:top w:val="none" w:sz="0" w:space="0" w:color="auto"/>
        <w:left w:val="none" w:sz="0" w:space="0" w:color="auto"/>
        <w:bottom w:val="none" w:sz="0" w:space="0" w:color="auto"/>
        <w:right w:val="none" w:sz="0" w:space="0" w:color="auto"/>
      </w:divBdr>
    </w:div>
    <w:div w:id="2073773006">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3889386">
      <w:bodyDiv w:val="1"/>
      <w:marLeft w:val="0"/>
      <w:marRight w:val="0"/>
      <w:marTop w:val="0"/>
      <w:marBottom w:val="0"/>
      <w:divBdr>
        <w:top w:val="none" w:sz="0" w:space="0" w:color="auto"/>
        <w:left w:val="none" w:sz="0" w:space="0" w:color="auto"/>
        <w:bottom w:val="none" w:sz="0" w:space="0" w:color="auto"/>
        <w:right w:val="none" w:sz="0" w:space="0" w:color="auto"/>
      </w:divBdr>
    </w:div>
    <w:div w:id="2074110699">
      <w:bodyDiv w:val="1"/>
      <w:marLeft w:val="0"/>
      <w:marRight w:val="0"/>
      <w:marTop w:val="0"/>
      <w:marBottom w:val="0"/>
      <w:divBdr>
        <w:top w:val="none" w:sz="0" w:space="0" w:color="auto"/>
        <w:left w:val="none" w:sz="0" w:space="0" w:color="auto"/>
        <w:bottom w:val="none" w:sz="0" w:space="0" w:color="auto"/>
        <w:right w:val="none" w:sz="0" w:space="0" w:color="auto"/>
      </w:divBdr>
    </w:div>
    <w:div w:id="2074161574">
      <w:bodyDiv w:val="1"/>
      <w:marLeft w:val="0"/>
      <w:marRight w:val="0"/>
      <w:marTop w:val="0"/>
      <w:marBottom w:val="0"/>
      <w:divBdr>
        <w:top w:val="none" w:sz="0" w:space="0" w:color="auto"/>
        <w:left w:val="none" w:sz="0" w:space="0" w:color="auto"/>
        <w:bottom w:val="none" w:sz="0" w:space="0" w:color="auto"/>
        <w:right w:val="none" w:sz="0" w:space="0" w:color="auto"/>
      </w:divBdr>
    </w:div>
    <w:div w:id="2074229888">
      <w:bodyDiv w:val="1"/>
      <w:marLeft w:val="0"/>
      <w:marRight w:val="0"/>
      <w:marTop w:val="0"/>
      <w:marBottom w:val="0"/>
      <w:divBdr>
        <w:top w:val="none" w:sz="0" w:space="0" w:color="auto"/>
        <w:left w:val="none" w:sz="0" w:space="0" w:color="auto"/>
        <w:bottom w:val="none" w:sz="0" w:space="0" w:color="auto"/>
        <w:right w:val="none" w:sz="0" w:space="0" w:color="auto"/>
      </w:divBdr>
    </w:div>
    <w:div w:id="2074306884">
      <w:bodyDiv w:val="1"/>
      <w:marLeft w:val="0"/>
      <w:marRight w:val="0"/>
      <w:marTop w:val="0"/>
      <w:marBottom w:val="0"/>
      <w:divBdr>
        <w:top w:val="none" w:sz="0" w:space="0" w:color="auto"/>
        <w:left w:val="none" w:sz="0" w:space="0" w:color="auto"/>
        <w:bottom w:val="none" w:sz="0" w:space="0" w:color="auto"/>
        <w:right w:val="none" w:sz="0" w:space="0" w:color="auto"/>
      </w:divBdr>
    </w:div>
    <w:div w:id="2074697016">
      <w:bodyDiv w:val="1"/>
      <w:marLeft w:val="0"/>
      <w:marRight w:val="0"/>
      <w:marTop w:val="0"/>
      <w:marBottom w:val="0"/>
      <w:divBdr>
        <w:top w:val="none" w:sz="0" w:space="0" w:color="auto"/>
        <w:left w:val="none" w:sz="0" w:space="0" w:color="auto"/>
        <w:bottom w:val="none" w:sz="0" w:space="0" w:color="auto"/>
        <w:right w:val="none" w:sz="0" w:space="0" w:color="auto"/>
      </w:divBdr>
    </w:div>
    <w:div w:id="2074697208">
      <w:bodyDiv w:val="1"/>
      <w:marLeft w:val="0"/>
      <w:marRight w:val="0"/>
      <w:marTop w:val="0"/>
      <w:marBottom w:val="0"/>
      <w:divBdr>
        <w:top w:val="none" w:sz="0" w:space="0" w:color="auto"/>
        <w:left w:val="none" w:sz="0" w:space="0" w:color="auto"/>
        <w:bottom w:val="none" w:sz="0" w:space="0" w:color="auto"/>
        <w:right w:val="none" w:sz="0" w:space="0" w:color="auto"/>
      </w:divBdr>
    </w:div>
    <w:div w:id="2074698772">
      <w:bodyDiv w:val="1"/>
      <w:marLeft w:val="0"/>
      <w:marRight w:val="0"/>
      <w:marTop w:val="0"/>
      <w:marBottom w:val="0"/>
      <w:divBdr>
        <w:top w:val="none" w:sz="0" w:space="0" w:color="auto"/>
        <w:left w:val="none" w:sz="0" w:space="0" w:color="auto"/>
        <w:bottom w:val="none" w:sz="0" w:space="0" w:color="auto"/>
        <w:right w:val="none" w:sz="0" w:space="0" w:color="auto"/>
      </w:divBdr>
    </w:div>
    <w:div w:id="2074811122">
      <w:bodyDiv w:val="1"/>
      <w:marLeft w:val="0"/>
      <w:marRight w:val="0"/>
      <w:marTop w:val="0"/>
      <w:marBottom w:val="0"/>
      <w:divBdr>
        <w:top w:val="none" w:sz="0" w:space="0" w:color="auto"/>
        <w:left w:val="none" w:sz="0" w:space="0" w:color="auto"/>
        <w:bottom w:val="none" w:sz="0" w:space="0" w:color="auto"/>
        <w:right w:val="none" w:sz="0" w:space="0" w:color="auto"/>
      </w:divBdr>
    </w:div>
    <w:div w:id="2074891726">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085998">
      <w:bodyDiv w:val="1"/>
      <w:marLeft w:val="0"/>
      <w:marRight w:val="0"/>
      <w:marTop w:val="0"/>
      <w:marBottom w:val="0"/>
      <w:divBdr>
        <w:top w:val="none" w:sz="0" w:space="0" w:color="auto"/>
        <w:left w:val="none" w:sz="0" w:space="0" w:color="auto"/>
        <w:bottom w:val="none" w:sz="0" w:space="0" w:color="auto"/>
        <w:right w:val="none" w:sz="0" w:space="0" w:color="auto"/>
      </w:divBdr>
    </w:div>
    <w:div w:id="2075228656">
      <w:bodyDiv w:val="1"/>
      <w:marLeft w:val="0"/>
      <w:marRight w:val="0"/>
      <w:marTop w:val="0"/>
      <w:marBottom w:val="0"/>
      <w:divBdr>
        <w:top w:val="none" w:sz="0" w:space="0" w:color="auto"/>
        <w:left w:val="none" w:sz="0" w:space="0" w:color="auto"/>
        <w:bottom w:val="none" w:sz="0" w:space="0" w:color="auto"/>
        <w:right w:val="none" w:sz="0" w:space="0" w:color="auto"/>
      </w:divBdr>
    </w:div>
    <w:div w:id="2075274338">
      <w:bodyDiv w:val="1"/>
      <w:marLeft w:val="0"/>
      <w:marRight w:val="0"/>
      <w:marTop w:val="0"/>
      <w:marBottom w:val="0"/>
      <w:divBdr>
        <w:top w:val="none" w:sz="0" w:space="0" w:color="auto"/>
        <w:left w:val="none" w:sz="0" w:space="0" w:color="auto"/>
        <w:bottom w:val="none" w:sz="0" w:space="0" w:color="auto"/>
        <w:right w:val="none" w:sz="0" w:space="0" w:color="auto"/>
      </w:divBdr>
    </w:div>
    <w:div w:id="2075274854">
      <w:bodyDiv w:val="1"/>
      <w:marLeft w:val="0"/>
      <w:marRight w:val="0"/>
      <w:marTop w:val="0"/>
      <w:marBottom w:val="0"/>
      <w:divBdr>
        <w:top w:val="none" w:sz="0" w:space="0" w:color="auto"/>
        <w:left w:val="none" w:sz="0" w:space="0" w:color="auto"/>
        <w:bottom w:val="none" w:sz="0" w:space="0" w:color="auto"/>
        <w:right w:val="none" w:sz="0" w:space="0" w:color="auto"/>
      </w:divBdr>
    </w:div>
    <w:div w:id="2075277484">
      <w:bodyDiv w:val="1"/>
      <w:marLeft w:val="0"/>
      <w:marRight w:val="0"/>
      <w:marTop w:val="0"/>
      <w:marBottom w:val="0"/>
      <w:divBdr>
        <w:top w:val="none" w:sz="0" w:space="0" w:color="auto"/>
        <w:left w:val="none" w:sz="0" w:space="0" w:color="auto"/>
        <w:bottom w:val="none" w:sz="0" w:space="0" w:color="auto"/>
        <w:right w:val="none" w:sz="0" w:space="0" w:color="auto"/>
      </w:divBdr>
    </w:div>
    <w:div w:id="2075353253">
      <w:bodyDiv w:val="1"/>
      <w:marLeft w:val="0"/>
      <w:marRight w:val="0"/>
      <w:marTop w:val="0"/>
      <w:marBottom w:val="0"/>
      <w:divBdr>
        <w:top w:val="none" w:sz="0" w:space="0" w:color="auto"/>
        <w:left w:val="none" w:sz="0" w:space="0" w:color="auto"/>
        <w:bottom w:val="none" w:sz="0" w:space="0" w:color="auto"/>
        <w:right w:val="none" w:sz="0" w:space="0" w:color="auto"/>
      </w:divBdr>
    </w:div>
    <w:div w:id="2075618419">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5660019">
      <w:bodyDiv w:val="1"/>
      <w:marLeft w:val="0"/>
      <w:marRight w:val="0"/>
      <w:marTop w:val="0"/>
      <w:marBottom w:val="0"/>
      <w:divBdr>
        <w:top w:val="none" w:sz="0" w:space="0" w:color="auto"/>
        <w:left w:val="none" w:sz="0" w:space="0" w:color="auto"/>
        <w:bottom w:val="none" w:sz="0" w:space="0" w:color="auto"/>
        <w:right w:val="none" w:sz="0" w:space="0" w:color="auto"/>
      </w:divBdr>
    </w:div>
    <w:div w:id="2075810553">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658802">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051296">
      <w:bodyDiv w:val="1"/>
      <w:marLeft w:val="0"/>
      <w:marRight w:val="0"/>
      <w:marTop w:val="0"/>
      <w:marBottom w:val="0"/>
      <w:divBdr>
        <w:top w:val="none" w:sz="0" w:space="0" w:color="auto"/>
        <w:left w:val="none" w:sz="0" w:space="0" w:color="auto"/>
        <w:bottom w:val="none" w:sz="0" w:space="0" w:color="auto"/>
        <w:right w:val="none" w:sz="0" w:space="0" w:color="auto"/>
      </w:divBdr>
    </w:div>
    <w:div w:id="2077120141">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167162">
      <w:bodyDiv w:val="1"/>
      <w:marLeft w:val="0"/>
      <w:marRight w:val="0"/>
      <w:marTop w:val="0"/>
      <w:marBottom w:val="0"/>
      <w:divBdr>
        <w:top w:val="none" w:sz="0" w:space="0" w:color="auto"/>
        <w:left w:val="none" w:sz="0" w:space="0" w:color="auto"/>
        <w:bottom w:val="none" w:sz="0" w:space="0" w:color="auto"/>
        <w:right w:val="none" w:sz="0" w:space="0" w:color="auto"/>
      </w:divBdr>
    </w:div>
    <w:div w:id="2077245281">
      <w:bodyDiv w:val="1"/>
      <w:marLeft w:val="0"/>
      <w:marRight w:val="0"/>
      <w:marTop w:val="0"/>
      <w:marBottom w:val="0"/>
      <w:divBdr>
        <w:top w:val="none" w:sz="0" w:space="0" w:color="auto"/>
        <w:left w:val="none" w:sz="0" w:space="0" w:color="auto"/>
        <w:bottom w:val="none" w:sz="0" w:space="0" w:color="auto"/>
        <w:right w:val="none" w:sz="0" w:space="0" w:color="auto"/>
      </w:divBdr>
    </w:div>
    <w:div w:id="2077388187">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8935962">
      <w:bodyDiv w:val="1"/>
      <w:marLeft w:val="0"/>
      <w:marRight w:val="0"/>
      <w:marTop w:val="0"/>
      <w:marBottom w:val="0"/>
      <w:divBdr>
        <w:top w:val="none" w:sz="0" w:space="0" w:color="auto"/>
        <w:left w:val="none" w:sz="0" w:space="0" w:color="auto"/>
        <w:bottom w:val="none" w:sz="0" w:space="0" w:color="auto"/>
        <w:right w:val="none" w:sz="0" w:space="0" w:color="auto"/>
      </w:divBdr>
    </w:div>
    <w:div w:id="2079161445">
      <w:bodyDiv w:val="1"/>
      <w:marLeft w:val="0"/>
      <w:marRight w:val="0"/>
      <w:marTop w:val="0"/>
      <w:marBottom w:val="0"/>
      <w:divBdr>
        <w:top w:val="none" w:sz="0" w:space="0" w:color="auto"/>
        <w:left w:val="none" w:sz="0" w:space="0" w:color="auto"/>
        <w:bottom w:val="none" w:sz="0" w:space="0" w:color="auto"/>
        <w:right w:val="none" w:sz="0" w:space="0" w:color="auto"/>
      </w:divBdr>
    </w:div>
    <w:div w:id="2079210717">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864237">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0128234">
      <w:bodyDiv w:val="1"/>
      <w:marLeft w:val="0"/>
      <w:marRight w:val="0"/>
      <w:marTop w:val="0"/>
      <w:marBottom w:val="0"/>
      <w:divBdr>
        <w:top w:val="none" w:sz="0" w:space="0" w:color="auto"/>
        <w:left w:val="none" w:sz="0" w:space="0" w:color="auto"/>
        <w:bottom w:val="none" w:sz="0" w:space="0" w:color="auto"/>
        <w:right w:val="none" w:sz="0" w:space="0" w:color="auto"/>
      </w:divBdr>
    </w:div>
    <w:div w:id="2080246184">
      <w:bodyDiv w:val="1"/>
      <w:marLeft w:val="0"/>
      <w:marRight w:val="0"/>
      <w:marTop w:val="0"/>
      <w:marBottom w:val="0"/>
      <w:divBdr>
        <w:top w:val="none" w:sz="0" w:space="0" w:color="auto"/>
        <w:left w:val="none" w:sz="0" w:space="0" w:color="auto"/>
        <w:bottom w:val="none" w:sz="0" w:space="0" w:color="auto"/>
        <w:right w:val="none" w:sz="0" w:space="0" w:color="auto"/>
      </w:divBdr>
    </w:div>
    <w:div w:id="2080471645">
      <w:bodyDiv w:val="1"/>
      <w:marLeft w:val="0"/>
      <w:marRight w:val="0"/>
      <w:marTop w:val="0"/>
      <w:marBottom w:val="0"/>
      <w:divBdr>
        <w:top w:val="none" w:sz="0" w:space="0" w:color="auto"/>
        <w:left w:val="none" w:sz="0" w:space="0" w:color="auto"/>
        <w:bottom w:val="none" w:sz="0" w:space="0" w:color="auto"/>
        <w:right w:val="none" w:sz="0" w:space="0" w:color="auto"/>
      </w:divBdr>
    </w:div>
    <w:div w:id="2080706013">
      <w:bodyDiv w:val="1"/>
      <w:marLeft w:val="0"/>
      <w:marRight w:val="0"/>
      <w:marTop w:val="0"/>
      <w:marBottom w:val="0"/>
      <w:divBdr>
        <w:top w:val="none" w:sz="0" w:space="0" w:color="auto"/>
        <w:left w:val="none" w:sz="0" w:space="0" w:color="auto"/>
        <w:bottom w:val="none" w:sz="0" w:space="0" w:color="auto"/>
        <w:right w:val="none" w:sz="0" w:space="0" w:color="auto"/>
      </w:divBdr>
    </w:div>
    <w:div w:id="2080781646">
      <w:bodyDiv w:val="1"/>
      <w:marLeft w:val="0"/>
      <w:marRight w:val="0"/>
      <w:marTop w:val="0"/>
      <w:marBottom w:val="0"/>
      <w:divBdr>
        <w:top w:val="none" w:sz="0" w:space="0" w:color="auto"/>
        <w:left w:val="none" w:sz="0" w:space="0" w:color="auto"/>
        <w:bottom w:val="none" w:sz="0" w:space="0" w:color="auto"/>
        <w:right w:val="none" w:sz="0" w:space="0" w:color="auto"/>
      </w:divBdr>
    </w:div>
    <w:div w:id="2080863047">
      <w:bodyDiv w:val="1"/>
      <w:marLeft w:val="0"/>
      <w:marRight w:val="0"/>
      <w:marTop w:val="0"/>
      <w:marBottom w:val="0"/>
      <w:divBdr>
        <w:top w:val="none" w:sz="0" w:space="0" w:color="auto"/>
        <w:left w:val="none" w:sz="0" w:space="0" w:color="auto"/>
        <w:bottom w:val="none" w:sz="0" w:space="0" w:color="auto"/>
        <w:right w:val="none" w:sz="0" w:space="0" w:color="auto"/>
      </w:divBdr>
    </w:div>
    <w:div w:id="2081049725">
      <w:bodyDiv w:val="1"/>
      <w:marLeft w:val="0"/>
      <w:marRight w:val="0"/>
      <w:marTop w:val="0"/>
      <w:marBottom w:val="0"/>
      <w:divBdr>
        <w:top w:val="none" w:sz="0" w:space="0" w:color="auto"/>
        <w:left w:val="none" w:sz="0" w:space="0" w:color="auto"/>
        <w:bottom w:val="none" w:sz="0" w:space="0" w:color="auto"/>
        <w:right w:val="none" w:sz="0" w:space="0" w:color="auto"/>
      </w:divBdr>
    </w:div>
    <w:div w:id="2081437613">
      <w:bodyDiv w:val="1"/>
      <w:marLeft w:val="0"/>
      <w:marRight w:val="0"/>
      <w:marTop w:val="0"/>
      <w:marBottom w:val="0"/>
      <w:divBdr>
        <w:top w:val="none" w:sz="0" w:space="0" w:color="auto"/>
        <w:left w:val="none" w:sz="0" w:space="0" w:color="auto"/>
        <w:bottom w:val="none" w:sz="0" w:space="0" w:color="auto"/>
        <w:right w:val="none" w:sz="0" w:space="0" w:color="auto"/>
      </w:divBdr>
    </w:div>
    <w:div w:id="2081630493">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751342">
      <w:bodyDiv w:val="1"/>
      <w:marLeft w:val="0"/>
      <w:marRight w:val="0"/>
      <w:marTop w:val="0"/>
      <w:marBottom w:val="0"/>
      <w:divBdr>
        <w:top w:val="none" w:sz="0" w:space="0" w:color="auto"/>
        <w:left w:val="none" w:sz="0" w:space="0" w:color="auto"/>
        <w:bottom w:val="none" w:sz="0" w:space="0" w:color="auto"/>
        <w:right w:val="none" w:sz="0" w:space="0" w:color="auto"/>
      </w:divBdr>
    </w:div>
    <w:div w:id="2081756357">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436293">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629550">
      <w:bodyDiv w:val="1"/>
      <w:marLeft w:val="0"/>
      <w:marRight w:val="0"/>
      <w:marTop w:val="0"/>
      <w:marBottom w:val="0"/>
      <w:divBdr>
        <w:top w:val="none" w:sz="0" w:space="0" w:color="auto"/>
        <w:left w:val="none" w:sz="0" w:space="0" w:color="auto"/>
        <w:bottom w:val="none" w:sz="0" w:space="0" w:color="auto"/>
        <w:right w:val="none" w:sz="0" w:space="0" w:color="auto"/>
      </w:divBdr>
    </w:div>
    <w:div w:id="2082680031">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488">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143101">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17884">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136816">
      <w:bodyDiv w:val="1"/>
      <w:marLeft w:val="0"/>
      <w:marRight w:val="0"/>
      <w:marTop w:val="0"/>
      <w:marBottom w:val="0"/>
      <w:divBdr>
        <w:top w:val="none" w:sz="0" w:space="0" w:color="auto"/>
        <w:left w:val="none" w:sz="0" w:space="0" w:color="auto"/>
        <w:bottom w:val="none" w:sz="0" w:space="0" w:color="auto"/>
        <w:right w:val="none" w:sz="0" w:space="0" w:color="auto"/>
      </w:divBdr>
    </w:div>
    <w:div w:id="2084446837">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170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4909845">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174935">
      <w:bodyDiv w:val="1"/>
      <w:marLeft w:val="0"/>
      <w:marRight w:val="0"/>
      <w:marTop w:val="0"/>
      <w:marBottom w:val="0"/>
      <w:divBdr>
        <w:top w:val="none" w:sz="0" w:space="0" w:color="auto"/>
        <w:left w:val="none" w:sz="0" w:space="0" w:color="auto"/>
        <w:bottom w:val="none" w:sz="0" w:space="0" w:color="auto"/>
        <w:right w:val="none" w:sz="0" w:space="0" w:color="auto"/>
      </w:divBdr>
    </w:div>
    <w:div w:id="2085646143">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5880099">
      <w:bodyDiv w:val="1"/>
      <w:marLeft w:val="0"/>
      <w:marRight w:val="0"/>
      <w:marTop w:val="0"/>
      <w:marBottom w:val="0"/>
      <w:divBdr>
        <w:top w:val="none" w:sz="0" w:space="0" w:color="auto"/>
        <w:left w:val="none" w:sz="0" w:space="0" w:color="auto"/>
        <w:bottom w:val="none" w:sz="0" w:space="0" w:color="auto"/>
        <w:right w:val="none" w:sz="0" w:space="0" w:color="auto"/>
      </w:divBdr>
    </w:div>
    <w:div w:id="2085955693">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029017">
      <w:bodyDiv w:val="1"/>
      <w:marLeft w:val="0"/>
      <w:marRight w:val="0"/>
      <w:marTop w:val="0"/>
      <w:marBottom w:val="0"/>
      <w:divBdr>
        <w:top w:val="none" w:sz="0" w:space="0" w:color="auto"/>
        <w:left w:val="none" w:sz="0" w:space="0" w:color="auto"/>
        <w:bottom w:val="none" w:sz="0" w:space="0" w:color="auto"/>
        <w:right w:val="none" w:sz="0" w:space="0" w:color="auto"/>
      </w:divBdr>
    </w:div>
    <w:div w:id="2086142865">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370662">
      <w:bodyDiv w:val="1"/>
      <w:marLeft w:val="0"/>
      <w:marRight w:val="0"/>
      <w:marTop w:val="0"/>
      <w:marBottom w:val="0"/>
      <w:divBdr>
        <w:top w:val="none" w:sz="0" w:space="0" w:color="auto"/>
        <w:left w:val="none" w:sz="0" w:space="0" w:color="auto"/>
        <w:bottom w:val="none" w:sz="0" w:space="0" w:color="auto"/>
        <w:right w:val="none" w:sz="0" w:space="0" w:color="auto"/>
      </w:divBdr>
    </w:div>
    <w:div w:id="2086561000">
      <w:bodyDiv w:val="1"/>
      <w:marLeft w:val="0"/>
      <w:marRight w:val="0"/>
      <w:marTop w:val="0"/>
      <w:marBottom w:val="0"/>
      <w:divBdr>
        <w:top w:val="none" w:sz="0" w:space="0" w:color="auto"/>
        <w:left w:val="none" w:sz="0" w:space="0" w:color="auto"/>
        <w:bottom w:val="none" w:sz="0" w:space="0" w:color="auto"/>
        <w:right w:val="none" w:sz="0" w:space="0" w:color="auto"/>
      </w:divBdr>
    </w:div>
    <w:div w:id="2086876812">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068694">
      <w:bodyDiv w:val="1"/>
      <w:marLeft w:val="0"/>
      <w:marRight w:val="0"/>
      <w:marTop w:val="0"/>
      <w:marBottom w:val="0"/>
      <w:divBdr>
        <w:top w:val="none" w:sz="0" w:space="0" w:color="auto"/>
        <w:left w:val="none" w:sz="0" w:space="0" w:color="auto"/>
        <w:bottom w:val="none" w:sz="0" w:space="0" w:color="auto"/>
        <w:right w:val="none" w:sz="0" w:space="0" w:color="auto"/>
      </w:divBdr>
    </w:div>
    <w:div w:id="2087073919">
      <w:bodyDiv w:val="1"/>
      <w:marLeft w:val="0"/>
      <w:marRight w:val="0"/>
      <w:marTop w:val="0"/>
      <w:marBottom w:val="0"/>
      <w:divBdr>
        <w:top w:val="none" w:sz="0" w:space="0" w:color="auto"/>
        <w:left w:val="none" w:sz="0" w:space="0" w:color="auto"/>
        <w:bottom w:val="none" w:sz="0" w:space="0" w:color="auto"/>
        <w:right w:val="none" w:sz="0" w:space="0" w:color="auto"/>
      </w:divBdr>
    </w:div>
    <w:div w:id="2087218045">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338856">
      <w:bodyDiv w:val="1"/>
      <w:marLeft w:val="0"/>
      <w:marRight w:val="0"/>
      <w:marTop w:val="0"/>
      <w:marBottom w:val="0"/>
      <w:divBdr>
        <w:top w:val="none" w:sz="0" w:space="0" w:color="auto"/>
        <w:left w:val="none" w:sz="0" w:space="0" w:color="auto"/>
        <w:bottom w:val="none" w:sz="0" w:space="0" w:color="auto"/>
        <w:right w:val="none" w:sz="0" w:space="0" w:color="auto"/>
      </w:divBdr>
    </w:div>
    <w:div w:id="2087411219">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7804711">
      <w:bodyDiv w:val="1"/>
      <w:marLeft w:val="0"/>
      <w:marRight w:val="0"/>
      <w:marTop w:val="0"/>
      <w:marBottom w:val="0"/>
      <w:divBdr>
        <w:top w:val="none" w:sz="0" w:space="0" w:color="auto"/>
        <w:left w:val="none" w:sz="0" w:space="0" w:color="auto"/>
        <w:bottom w:val="none" w:sz="0" w:space="0" w:color="auto"/>
        <w:right w:val="none" w:sz="0" w:space="0" w:color="auto"/>
      </w:divBdr>
    </w:div>
    <w:div w:id="2087990116">
      <w:bodyDiv w:val="1"/>
      <w:marLeft w:val="0"/>
      <w:marRight w:val="0"/>
      <w:marTop w:val="0"/>
      <w:marBottom w:val="0"/>
      <w:divBdr>
        <w:top w:val="none" w:sz="0" w:space="0" w:color="auto"/>
        <w:left w:val="none" w:sz="0" w:space="0" w:color="auto"/>
        <w:bottom w:val="none" w:sz="0" w:space="0" w:color="auto"/>
        <w:right w:val="none" w:sz="0" w:space="0" w:color="auto"/>
      </w:divBdr>
    </w:div>
    <w:div w:id="2087994367">
      <w:bodyDiv w:val="1"/>
      <w:marLeft w:val="0"/>
      <w:marRight w:val="0"/>
      <w:marTop w:val="0"/>
      <w:marBottom w:val="0"/>
      <w:divBdr>
        <w:top w:val="none" w:sz="0" w:space="0" w:color="auto"/>
        <w:left w:val="none" w:sz="0" w:space="0" w:color="auto"/>
        <w:bottom w:val="none" w:sz="0" w:space="0" w:color="auto"/>
        <w:right w:val="none" w:sz="0" w:space="0" w:color="auto"/>
      </w:divBdr>
    </w:div>
    <w:div w:id="2088259661">
      <w:bodyDiv w:val="1"/>
      <w:marLeft w:val="0"/>
      <w:marRight w:val="0"/>
      <w:marTop w:val="0"/>
      <w:marBottom w:val="0"/>
      <w:divBdr>
        <w:top w:val="none" w:sz="0" w:space="0" w:color="auto"/>
        <w:left w:val="none" w:sz="0" w:space="0" w:color="auto"/>
        <w:bottom w:val="none" w:sz="0" w:space="0" w:color="auto"/>
        <w:right w:val="none" w:sz="0" w:space="0" w:color="auto"/>
      </w:divBdr>
    </w:div>
    <w:div w:id="2088378783">
      <w:bodyDiv w:val="1"/>
      <w:marLeft w:val="0"/>
      <w:marRight w:val="0"/>
      <w:marTop w:val="0"/>
      <w:marBottom w:val="0"/>
      <w:divBdr>
        <w:top w:val="none" w:sz="0" w:space="0" w:color="auto"/>
        <w:left w:val="none" w:sz="0" w:space="0" w:color="auto"/>
        <w:bottom w:val="none" w:sz="0" w:space="0" w:color="auto"/>
        <w:right w:val="none" w:sz="0" w:space="0" w:color="auto"/>
      </w:divBdr>
    </w:div>
    <w:div w:id="2088653231">
      <w:bodyDiv w:val="1"/>
      <w:marLeft w:val="0"/>
      <w:marRight w:val="0"/>
      <w:marTop w:val="0"/>
      <w:marBottom w:val="0"/>
      <w:divBdr>
        <w:top w:val="none" w:sz="0" w:space="0" w:color="auto"/>
        <w:left w:val="none" w:sz="0" w:space="0" w:color="auto"/>
        <w:bottom w:val="none" w:sz="0" w:space="0" w:color="auto"/>
        <w:right w:val="none" w:sz="0" w:space="0" w:color="auto"/>
      </w:divBdr>
    </w:div>
    <w:div w:id="2088843035">
      <w:bodyDiv w:val="1"/>
      <w:marLeft w:val="0"/>
      <w:marRight w:val="0"/>
      <w:marTop w:val="0"/>
      <w:marBottom w:val="0"/>
      <w:divBdr>
        <w:top w:val="none" w:sz="0" w:space="0" w:color="auto"/>
        <w:left w:val="none" w:sz="0" w:space="0" w:color="auto"/>
        <w:bottom w:val="none" w:sz="0" w:space="0" w:color="auto"/>
        <w:right w:val="none" w:sz="0" w:space="0" w:color="auto"/>
      </w:divBdr>
    </w:div>
    <w:div w:id="2088845468">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769089">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89886516">
      <w:bodyDiv w:val="1"/>
      <w:marLeft w:val="0"/>
      <w:marRight w:val="0"/>
      <w:marTop w:val="0"/>
      <w:marBottom w:val="0"/>
      <w:divBdr>
        <w:top w:val="none" w:sz="0" w:space="0" w:color="auto"/>
        <w:left w:val="none" w:sz="0" w:space="0" w:color="auto"/>
        <w:bottom w:val="none" w:sz="0" w:space="0" w:color="auto"/>
        <w:right w:val="none" w:sz="0" w:space="0" w:color="auto"/>
      </w:divBdr>
    </w:div>
    <w:div w:id="2089957756">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345261">
      <w:bodyDiv w:val="1"/>
      <w:marLeft w:val="0"/>
      <w:marRight w:val="0"/>
      <w:marTop w:val="0"/>
      <w:marBottom w:val="0"/>
      <w:divBdr>
        <w:top w:val="none" w:sz="0" w:space="0" w:color="auto"/>
        <w:left w:val="none" w:sz="0" w:space="0" w:color="auto"/>
        <w:bottom w:val="none" w:sz="0" w:space="0" w:color="auto"/>
        <w:right w:val="none" w:sz="0" w:space="0" w:color="auto"/>
      </w:divBdr>
    </w:div>
    <w:div w:id="2090467415">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0618322">
      <w:bodyDiv w:val="1"/>
      <w:marLeft w:val="0"/>
      <w:marRight w:val="0"/>
      <w:marTop w:val="0"/>
      <w:marBottom w:val="0"/>
      <w:divBdr>
        <w:top w:val="none" w:sz="0" w:space="0" w:color="auto"/>
        <w:left w:val="none" w:sz="0" w:space="0" w:color="auto"/>
        <w:bottom w:val="none" w:sz="0" w:space="0" w:color="auto"/>
        <w:right w:val="none" w:sz="0" w:space="0" w:color="auto"/>
      </w:divBdr>
    </w:div>
    <w:div w:id="2090686158">
      <w:bodyDiv w:val="1"/>
      <w:marLeft w:val="0"/>
      <w:marRight w:val="0"/>
      <w:marTop w:val="0"/>
      <w:marBottom w:val="0"/>
      <w:divBdr>
        <w:top w:val="none" w:sz="0" w:space="0" w:color="auto"/>
        <w:left w:val="none" w:sz="0" w:space="0" w:color="auto"/>
        <w:bottom w:val="none" w:sz="0" w:space="0" w:color="auto"/>
        <w:right w:val="none" w:sz="0" w:space="0" w:color="auto"/>
      </w:divBdr>
    </w:div>
    <w:div w:id="2090693585">
      <w:bodyDiv w:val="1"/>
      <w:marLeft w:val="0"/>
      <w:marRight w:val="0"/>
      <w:marTop w:val="0"/>
      <w:marBottom w:val="0"/>
      <w:divBdr>
        <w:top w:val="none" w:sz="0" w:space="0" w:color="auto"/>
        <w:left w:val="none" w:sz="0" w:space="0" w:color="auto"/>
        <w:bottom w:val="none" w:sz="0" w:space="0" w:color="auto"/>
        <w:right w:val="none" w:sz="0" w:space="0" w:color="auto"/>
      </w:divBdr>
    </w:div>
    <w:div w:id="2090736852">
      <w:bodyDiv w:val="1"/>
      <w:marLeft w:val="0"/>
      <w:marRight w:val="0"/>
      <w:marTop w:val="0"/>
      <w:marBottom w:val="0"/>
      <w:divBdr>
        <w:top w:val="none" w:sz="0" w:space="0" w:color="auto"/>
        <w:left w:val="none" w:sz="0" w:space="0" w:color="auto"/>
        <w:bottom w:val="none" w:sz="0" w:space="0" w:color="auto"/>
        <w:right w:val="none" w:sz="0" w:space="0" w:color="auto"/>
      </w:divBdr>
    </w:div>
    <w:div w:id="2090807211">
      <w:bodyDiv w:val="1"/>
      <w:marLeft w:val="0"/>
      <w:marRight w:val="0"/>
      <w:marTop w:val="0"/>
      <w:marBottom w:val="0"/>
      <w:divBdr>
        <w:top w:val="none" w:sz="0" w:space="0" w:color="auto"/>
        <w:left w:val="none" w:sz="0" w:space="0" w:color="auto"/>
        <w:bottom w:val="none" w:sz="0" w:space="0" w:color="auto"/>
        <w:right w:val="none" w:sz="0" w:space="0" w:color="auto"/>
      </w:divBdr>
    </w:div>
    <w:div w:id="2090810841">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583878">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65793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805952">
      <w:bodyDiv w:val="1"/>
      <w:marLeft w:val="0"/>
      <w:marRight w:val="0"/>
      <w:marTop w:val="0"/>
      <w:marBottom w:val="0"/>
      <w:divBdr>
        <w:top w:val="none" w:sz="0" w:space="0" w:color="auto"/>
        <w:left w:val="none" w:sz="0" w:space="0" w:color="auto"/>
        <w:bottom w:val="none" w:sz="0" w:space="0" w:color="auto"/>
        <w:right w:val="none" w:sz="0" w:space="0" w:color="auto"/>
      </w:divBdr>
    </w:div>
    <w:div w:id="2091920975">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1998238">
      <w:bodyDiv w:val="1"/>
      <w:marLeft w:val="0"/>
      <w:marRight w:val="0"/>
      <w:marTop w:val="0"/>
      <w:marBottom w:val="0"/>
      <w:divBdr>
        <w:top w:val="none" w:sz="0" w:space="0" w:color="auto"/>
        <w:left w:val="none" w:sz="0" w:space="0" w:color="auto"/>
        <w:bottom w:val="none" w:sz="0" w:space="0" w:color="auto"/>
        <w:right w:val="none" w:sz="0" w:space="0" w:color="auto"/>
      </w:divBdr>
    </w:div>
    <w:div w:id="2092000156">
      <w:bodyDiv w:val="1"/>
      <w:marLeft w:val="0"/>
      <w:marRight w:val="0"/>
      <w:marTop w:val="0"/>
      <w:marBottom w:val="0"/>
      <w:divBdr>
        <w:top w:val="none" w:sz="0" w:space="0" w:color="auto"/>
        <w:left w:val="none" w:sz="0" w:space="0" w:color="auto"/>
        <w:bottom w:val="none" w:sz="0" w:space="0" w:color="auto"/>
        <w:right w:val="none" w:sz="0" w:space="0" w:color="auto"/>
      </w:divBdr>
    </w:div>
    <w:div w:id="2092267551">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771276">
      <w:bodyDiv w:val="1"/>
      <w:marLeft w:val="0"/>
      <w:marRight w:val="0"/>
      <w:marTop w:val="0"/>
      <w:marBottom w:val="0"/>
      <w:divBdr>
        <w:top w:val="none" w:sz="0" w:space="0" w:color="auto"/>
        <w:left w:val="none" w:sz="0" w:space="0" w:color="auto"/>
        <w:bottom w:val="none" w:sz="0" w:space="0" w:color="auto"/>
        <w:right w:val="none" w:sz="0" w:space="0" w:color="auto"/>
      </w:divBdr>
    </w:div>
    <w:div w:id="2092850914">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040534">
      <w:bodyDiv w:val="1"/>
      <w:marLeft w:val="0"/>
      <w:marRight w:val="0"/>
      <w:marTop w:val="0"/>
      <w:marBottom w:val="0"/>
      <w:divBdr>
        <w:top w:val="none" w:sz="0" w:space="0" w:color="auto"/>
        <w:left w:val="none" w:sz="0" w:space="0" w:color="auto"/>
        <w:bottom w:val="none" w:sz="0" w:space="0" w:color="auto"/>
        <w:right w:val="none" w:sz="0" w:space="0" w:color="auto"/>
      </w:divBdr>
    </w:div>
    <w:div w:id="2093043918">
      <w:bodyDiv w:val="1"/>
      <w:marLeft w:val="0"/>
      <w:marRight w:val="0"/>
      <w:marTop w:val="0"/>
      <w:marBottom w:val="0"/>
      <w:divBdr>
        <w:top w:val="none" w:sz="0" w:space="0" w:color="auto"/>
        <w:left w:val="none" w:sz="0" w:space="0" w:color="auto"/>
        <w:bottom w:val="none" w:sz="0" w:space="0" w:color="auto"/>
        <w:right w:val="none" w:sz="0" w:space="0" w:color="auto"/>
      </w:divBdr>
    </w:div>
    <w:div w:id="2093113130">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3891024">
      <w:bodyDiv w:val="1"/>
      <w:marLeft w:val="0"/>
      <w:marRight w:val="0"/>
      <w:marTop w:val="0"/>
      <w:marBottom w:val="0"/>
      <w:divBdr>
        <w:top w:val="none" w:sz="0" w:space="0" w:color="auto"/>
        <w:left w:val="none" w:sz="0" w:space="0" w:color="auto"/>
        <w:bottom w:val="none" w:sz="0" w:space="0" w:color="auto"/>
        <w:right w:val="none" w:sz="0" w:space="0" w:color="auto"/>
      </w:divBdr>
    </w:div>
    <w:div w:id="2093891286">
      <w:bodyDiv w:val="1"/>
      <w:marLeft w:val="0"/>
      <w:marRight w:val="0"/>
      <w:marTop w:val="0"/>
      <w:marBottom w:val="0"/>
      <w:divBdr>
        <w:top w:val="none" w:sz="0" w:space="0" w:color="auto"/>
        <w:left w:val="none" w:sz="0" w:space="0" w:color="auto"/>
        <w:bottom w:val="none" w:sz="0" w:space="0" w:color="auto"/>
        <w:right w:val="none" w:sz="0" w:space="0" w:color="auto"/>
      </w:divBdr>
    </w:div>
    <w:div w:id="2094087777">
      <w:bodyDiv w:val="1"/>
      <w:marLeft w:val="0"/>
      <w:marRight w:val="0"/>
      <w:marTop w:val="0"/>
      <w:marBottom w:val="0"/>
      <w:divBdr>
        <w:top w:val="none" w:sz="0" w:space="0" w:color="auto"/>
        <w:left w:val="none" w:sz="0" w:space="0" w:color="auto"/>
        <w:bottom w:val="none" w:sz="0" w:space="0" w:color="auto"/>
        <w:right w:val="none" w:sz="0" w:space="0" w:color="auto"/>
      </w:divBdr>
    </w:div>
    <w:div w:id="2094088639">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546772">
      <w:bodyDiv w:val="1"/>
      <w:marLeft w:val="0"/>
      <w:marRight w:val="0"/>
      <w:marTop w:val="0"/>
      <w:marBottom w:val="0"/>
      <w:divBdr>
        <w:top w:val="none" w:sz="0" w:space="0" w:color="auto"/>
        <w:left w:val="none" w:sz="0" w:space="0" w:color="auto"/>
        <w:bottom w:val="none" w:sz="0" w:space="0" w:color="auto"/>
        <w:right w:val="none" w:sz="0" w:space="0" w:color="auto"/>
      </w:divBdr>
    </w:div>
    <w:div w:id="2094548868">
      <w:bodyDiv w:val="1"/>
      <w:marLeft w:val="0"/>
      <w:marRight w:val="0"/>
      <w:marTop w:val="0"/>
      <w:marBottom w:val="0"/>
      <w:divBdr>
        <w:top w:val="none" w:sz="0" w:space="0" w:color="auto"/>
        <w:left w:val="none" w:sz="0" w:space="0" w:color="auto"/>
        <w:bottom w:val="none" w:sz="0" w:space="0" w:color="auto"/>
        <w:right w:val="none" w:sz="0" w:space="0" w:color="auto"/>
      </w:divBdr>
    </w:div>
    <w:div w:id="2094621681">
      <w:bodyDiv w:val="1"/>
      <w:marLeft w:val="0"/>
      <w:marRight w:val="0"/>
      <w:marTop w:val="0"/>
      <w:marBottom w:val="0"/>
      <w:divBdr>
        <w:top w:val="none" w:sz="0" w:space="0" w:color="auto"/>
        <w:left w:val="none" w:sz="0" w:space="0" w:color="auto"/>
        <w:bottom w:val="none" w:sz="0" w:space="0" w:color="auto"/>
        <w:right w:val="none" w:sz="0" w:space="0" w:color="auto"/>
      </w:divBdr>
    </w:div>
    <w:div w:id="2094625140">
      <w:bodyDiv w:val="1"/>
      <w:marLeft w:val="0"/>
      <w:marRight w:val="0"/>
      <w:marTop w:val="0"/>
      <w:marBottom w:val="0"/>
      <w:divBdr>
        <w:top w:val="none" w:sz="0" w:space="0" w:color="auto"/>
        <w:left w:val="none" w:sz="0" w:space="0" w:color="auto"/>
        <w:bottom w:val="none" w:sz="0" w:space="0" w:color="auto"/>
        <w:right w:val="none" w:sz="0" w:space="0" w:color="auto"/>
      </w:divBdr>
    </w:div>
    <w:div w:id="2094815786">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07349">
      <w:bodyDiv w:val="1"/>
      <w:marLeft w:val="0"/>
      <w:marRight w:val="0"/>
      <w:marTop w:val="0"/>
      <w:marBottom w:val="0"/>
      <w:divBdr>
        <w:top w:val="none" w:sz="0" w:space="0" w:color="auto"/>
        <w:left w:val="none" w:sz="0" w:space="0" w:color="auto"/>
        <w:bottom w:val="none" w:sz="0" w:space="0" w:color="auto"/>
        <w:right w:val="none" w:sz="0" w:space="0" w:color="auto"/>
      </w:divBdr>
    </w:div>
    <w:div w:id="2095008917">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5122937">
      <w:bodyDiv w:val="1"/>
      <w:marLeft w:val="0"/>
      <w:marRight w:val="0"/>
      <w:marTop w:val="0"/>
      <w:marBottom w:val="0"/>
      <w:divBdr>
        <w:top w:val="none" w:sz="0" w:space="0" w:color="auto"/>
        <w:left w:val="none" w:sz="0" w:space="0" w:color="auto"/>
        <w:bottom w:val="none" w:sz="0" w:space="0" w:color="auto"/>
        <w:right w:val="none" w:sz="0" w:space="0" w:color="auto"/>
      </w:divBdr>
    </w:div>
    <w:div w:id="2095541230">
      <w:bodyDiv w:val="1"/>
      <w:marLeft w:val="0"/>
      <w:marRight w:val="0"/>
      <w:marTop w:val="0"/>
      <w:marBottom w:val="0"/>
      <w:divBdr>
        <w:top w:val="none" w:sz="0" w:space="0" w:color="auto"/>
        <w:left w:val="none" w:sz="0" w:space="0" w:color="auto"/>
        <w:bottom w:val="none" w:sz="0" w:space="0" w:color="auto"/>
        <w:right w:val="none" w:sz="0" w:space="0" w:color="auto"/>
      </w:divBdr>
    </w:div>
    <w:div w:id="2095590939">
      <w:bodyDiv w:val="1"/>
      <w:marLeft w:val="0"/>
      <w:marRight w:val="0"/>
      <w:marTop w:val="0"/>
      <w:marBottom w:val="0"/>
      <w:divBdr>
        <w:top w:val="none" w:sz="0" w:space="0" w:color="auto"/>
        <w:left w:val="none" w:sz="0" w:space="0" w:color="auto"/>
        <w:bottom w:val="none" w:sz="0" w:space="0" w:color="auto"/>
        <w:right w:val="none" w:sz="0" w:space="0" w:color="auto"/>
      </w:divBdr>
    </w:div>
    <w:div w:id="2095664764">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6441318">
      <w:bodyDiv w:val="1"/>
      <w:marLeft w:val="0"/>
      <w:marRight w:val="0"/>
      <w:marTop w:val="0"/>
      <w:marBottom w:val="0"/>
      <w:divBdr>
        <w:top w:val="none" w:sz="0" w:space="0" w:color="auto"/>
        <w:left w:val="none" w:sz="0" w:space="0" w:color="auto"/>
        <w:bottom w:val="none" w:sz="0" w:space="0" w:color="auto"/>
        <w:right w:val="none" w:sz="0" w:space="0" w:color="auto"/>
      </w:divBdr>
    </w:div>
    <w:div w:id="2096705889">
      <w:bodyDiv w:val="1"/>
      <w:marLeft w:val="0"/>
      <w:marRight w:val="0"/>
      <w:marTop w:val="0"/>
      <w:marBottom w:val="0"/>
      <w:divBdr>
        <w:top w:val="none" w:sz="0" w:space="0" w:color="auto"/>
        <w:left w:val="none" w:sz="0" w:space="0" w:color="auto"/>
        <w:bottom w:val="none" w:sz="0" w:space="0" w:color="auto"/>
        <w:right w:val="none" w:sz="0" w:space="0" w:color="auto"/>
      </w:divBdr>
    </w:div>
    <w:div w:id="2096706732">
      <w:bodyDiv w:val="1"/>
      <w:marLeft w:val="0"/>
      <w:marRight w:val="0"/>
      <w:marTop w:val="0"/>
      <w:marBottom w:val="0"/>
      <w:divBdr>
        <w:top w:val="none" w:sz="0" w:space="0" w:color="auto"/>
        <w:left w:val="none" w:sz="0" w:space="0" w:color="auto"/>
        <w:bottom w:val="none" w:sz="0" w:space="0" w:color="auto"/>
        <w:right w:val="none" w:sz="0" w:space="0" w:color="auto"/>
      </w:divBdr>
    </w:div>
    <w:div w:id="2096709314">
      <w:bodyDiv w:val="1"/>
      <w:marLeft w:val="0"/>
      <w:marRight w:val="0"/>
      <w:marTop w:val="0"/>
      <w:marBottom w:val="0"/>
      <w:divBdr>
        <w:top w:val="none" w:sz="0" w:space="0" w:color="auto"/>
        <w:left w:val="none" w:sz="0" w:space="0" w:color="auto"/>
        <w:bottom w:val="none" w:sz="0" w:space="0" w:color="auto"/>
        <w:right w:val="none" w:sz="0" w:space="0" w:color="auto"/>
      </w:divBdr>
    </w:div>
    <w:div w:id="209682628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096089">
      <w:bodyDiv w:val="1"/>
      <w:marLeft w:val="0"/>
      <w:marRight w:val="0"/>
      <w:marTop w:val="0"/>
      <w:marBottom w:val="0"/>
      <w:divBdr>
        <w:top w:val="none" w:sz="0" w:space="0" w:color="auto"/>
        <w:left w:val="none" w:sz="0" w:space="0" w:color="auto"/>
        <w:bottom w:val="none" w:sz="0" w:space="0" w:color="auto"/>
        <w:right w:val="none" w:sz="0" w:space="0" w:color="auto"/>
      </w:divBdr>
    </w:div>
    <w:div w:id="2097238339">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165656">
      <w:bodyDiv w:val="1"/>
      <w:marLeft w:val="0"/>
      <w:marRight w:val="0"/>
      <w:marTop w:val="0"/>
      <w:marBottom w:val="0"/>
      <w:divBdr>
        <w:top w:val="none" w:sz="0" w:space="0" w:color="auto"/>
        <w:left w:val="none" w:sz="0" w:space="0" w:color="auto"/>
        <w:bottom w:val="none" w:sz="0" w:space="0" w:color="auto"/>
        <w:right w:val="none" w:sz="0" w:space="0" w:color="auto"/>
      </w:divBdr>
    </w:div>
    <w:div w:id="2098332117">
      <w:bodyDiv w:val="1"/>
      <w:marLeft w:val="0"/>
      <w:marRight w:val="0"/>
      <w:marTop w:val="0"/>
      <w:marBottom w:val="0"/>
      <w:divBdr>
        <w:top w:val="none" w:sz="0" w:space="0" w:color="auto"/>
        <w:left w:val="none" w:sz="0" w:space="0" w:color="auto"/>
        <w:bottom w:val="none" w:sz="0" w:space="0" w:color="auto"/>
        <w:right w:val="none" w:sz="0" w:space="0" w:color="auto"/>
      </w:divBdr>
    </w:div>
    <w:div w:id="2098359489">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482051">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551620">
      <w:bodyDiv w:val="1"/>
      <w:marLeft w:val="0"/>
      <w:marRight w:val="0"/>
      <w:marTop w:val="0"/>
      <w:marBottom w:val="0"/>
      <w:divBdr>
        <w:top w:val="none" w:sz="0" w:space="0" w:color="auto"/>
        <w:left w:val="none" w:sz="0" w:space="0" w:color="auto"/>
        <w:bottom w:val="none" w:sz="0" w:space="0" w:color="auto"/>
        <w:right w:val="none" w:sz="0" w:space="0" w:color="auto"/>
      </w:divBdr>
    </w:div>
    <w:div w:id="2098554163">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055625">
      <w:bodyDiv w:val="1"/>
      <w:marLeft w:val="0"/>
      <w:marRight w:val="0"/>
      <w:marTop w:val="0"/>
      <w:marBottom w:val="0"/>
      <w:divBdr>
        <w:top w:val="none" w:sz="0" w:space="0" w:color="auto"/>
        <w:left w:val="none" w:sz="0" w:space="0" w:color="auto"/>
        <w:bottom w:val="none" w:sz="0" w:space="0" w:color="auto"/>
        <w:right w:val="none" w:sz="0" w:space="0" w:color="auto"/>
      </w:divBdr>
    </w:div>
    <w:div w:id="2099135875">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322237">
      <w:bodyDiv w:val="1"/>
      <w:marLeft w:val="0"/>
      <w:marRight w:val="0"/>
      <w:marTop w:val="0"/>
      <w:marBottom w:val="0"/>
      <w:divBdr>
        <w:top w:val="none" w:sz="0" w:space="0" w:color="auto"/>
        <w:left w:val="none" w:sz="0" w:space="0" w:color="auto"/>
        <w:bottom w:val="none" w:sz="0" w:space="0" w:color="auto"/>
        <w:right w:val="none" w:sz="0" w:space="0" w:color="auto"/>
      </w:divBdr>
    </w:div>
    <w:div w:id="2099473169">
      <w:bodyDiv w:val="1"/>
      <w:marLeft w:val="0"/>
      <w:marRight w:val="0"/>
      <w:marTop w:val="0"/>
      <w:marBottom w:val="0"/>
      <w:divBdr>
        <w:top w:val="none" w:sz="0" w:space="0" w:color="auto"/>
        <w:left w:val="none" w:sz="0" w:space="0" w:color="auto"/>
        <w:bottom w:val="none" w:sz="0" w:space="0" w:color="auto"/>
        <w:right w:val="none" w:sz="0" w:space="0" w:color="auto"/>
      </w:divBdr>
    </w:div>
    <w:div w:id="2099519211">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099866996">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058062">
      <w:bodyDiv w:val="1"/>
      <w:marLeft w:val="0"/>
      <w:marRight w:val="0"/>
      <w:marTop w:val="0"/>
      <w:marBottom w:val="0"/>
      <w:divBdr>
        <w:top w:val="none" w:sz="0" w:space="0" w:color="auto"/>
        <w:left w:val="none" w:sz="0" w:space="0" w:color="auto"/>
        <w:bottom w:val="none" w:sz="0" w:space="0" w:color="auto"/>
        <w:right w:val="none" w:sz="0" w:space="0" w:color="auto"/>
      </w:divBdr>
    </w:div>
    <w:div w:id="2100103676">
      <w:bodyDiv w:val="1"/>
      <w:marLeft w:val="0"/>
      <w:marRight w:val="0"/>
      <w:marTop w:val="0"/>
      <w:marBottom w:val="0"/>
      <w:divBdr>
        <w:top w:val="none" w:sz="0" w:space="0" w:color="auto"/>
        <w:left w:val="none" w:sz="0" w:space="0" w:color="auto"/>
        <w:bottom w:val="none" w:sz="0" w:space="0" w:color="auto"/>
        <w:right w:val="none" w:sz="0" w:space="0" w:color="auto"/>
      </w:divBdr>
    </w:div>
    <w:div w:id="2100635373">
      <w:bodyDiv w:val="1"/>
      <w:marLeft w:val="0"/>
      <w:marRight w:val="0"/>
      <w:marTop w:val="0"/>
      <w:marBottom w:val="0"/>
      <w:divBdr>
        <w:top w:val="none" w:sz="0" w:space="0" w:color="auto"/>
        <w:left w:val="none" w:sz="0" w:space="0" w:color="auto"/>
        <w:bottom w:val="none" w:sz="0" w:space="0" w:color="auto"/>
        <w:right w:val="none" w:sz="0" w:space="0" w:color="auto"/>
      </w:divBdr>
    </w:div>
    <w:div w:id="2100709836">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83164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217353">
      <w:bodyDiv w:val="1"/>
      <w:marLeft w:val="0"/>
      <w:marRight w:val="0"/>
      <w:marTop w:val="0"/>
      <w:marBottom w:val="0"/>
      <w:divBdr>
        <w:top w:val="none" w:sz="0" w:space="0" w:color="auto"/>
        <w:left w:val="none" w:sz="0" w:space="0" w:color="auto"/>
        <w:bottom w:val="none" w:sz="0" w:space="0" w:color="auto"/>
        <w:right w:val="none" w:sz="0" w:space="0" w:color="auto"/>
      </w:divBdr>
    </w:div>
    <w:div w:id="2101414080">
      <w:bodyDiv w:val="1"/>
      <w:marLeft w:val="0"/>
      <w:marRight w:val="0"/>
      <w:marTop w:val="0"/>
      <w:marBottom w:val="0"/>
      <w:divBdr>
        <w:top w:val="none" w:sz="0" w:space="0" w:color="auto"/>
        <w:left w:val="none" w:sz="0" w:space="0" w:color="auto"/>
        <w:bottom w:val="none" w:sz="0" w:space="0" w:color="auto"/>
        <w:right w:val="none" w:sz="0" w:space="0" w:color="auto"/>
      </w:divBdr>
    </w:div>
    <w:div w:id="210168054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683939">
      <w:bodyDiv w:val="1"/>
      <w:marLeft w:val="0"/>
      <w:marRight w:val="0"/>
      <w:marTop w:val="0"/>
      <w:marBottom w:val="0"/>
      <w:divBdr>
        <w:top w:val="none" w:sz="0" w:space="0" w:color="auto"/>
        <w:left w:val="none" w:sz="0" w:space="0" w:color="auto"/>
        <w:bottom w:val="none" w:sz="0" w:space="0" w:color="auto"/>
        <w:right w:val="none" w:sz="0" w:space="0" w:color="auto"/>
      </w:divBdr>
    </w:div>
    <w:div w:id="2101752294">
      <w:bodyDiv w:val="1"/>
      <w:marLeft w:val="0"/>
      <w:marRight w:val="0"/>
      <w:marTop w:val="0"/>
      <w:marBottom w:val="0"/>
      <w:divBdr>
        <w:top w:val="none" w:sz="0" w:space="0" w:color="auto"/>
        <w:left w:val="none" w:sz="0" w:space="0" w:color="auto"/>
        <w:bottom w:val="none" w:sz="0" w:space="0" w:color="auto"/>
        <w:right w:val="none" w:sz="0" w:space="0" w:color="auto"/>
      </w:divBdr>
    </w:div>
    <w:div w:id="2101753049">
      <w:bodyDiv w:val="1"/>
      <w:marLeft w:val="0"/>
      <w:marRight w:val="0"/>
      <w:marTop w:val="0"/>
      <w:marBottom w:val="0"/>
      <w:divBdr>
        <w:top w:val="none" w:sz="0" w:space="0" w:color="auto"/>
        <w:left w:val="none" w:sz="0" w:space="0" w:color="auto"/>
        <w:bottom w:val="none" w:sz="0" w:space="0" w:color="auto"/>
        <w:right w:val="none" w:sz="0" w:space="0" w:color="auto"/>
      </w:divBdr>
    </w:div>
    <w:div w:id="2101758798">
      <w:bodyDiv w:val="1"/>
      <w:marLeft w:val="0"/>
      <w:marRight w:val="0"/>
      <w:marTop w:val="0"/>
      <w:marBottom w:val="0"/>
      <w:divBdr>
        <w:top w:val="none" w:sz="0" w:space="0" w:color="auto"/>
        <w:left w:val="none" w:sz="0" w:space="0" w:color="auto"/>
        <w:bottom w:val="none" w:sz="0" w:space="0" w:color="auto"/>
        <w:right w:val="none" w:sz="0" w:space="0" w:color="auto"/>
      </w:divBdr>
    </w:div>
    <w:div w:id="2101759298">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4880">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13935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2528010">
      <w:bodyDiv w:val="1"/>
      <w:marLeft w:val="0"/>
      <w:marRight w:val="0"/>
      <w:marTop w:val="0"/>
      <w:marBottom w:val="0"/>
      <w:divBdr>
        <w:top w:val="none" w:sz="0" w:space="0" w:color="auto"/>
        <w:left w:val="none" w:sz="0" w:space="0" w:color="auto"/>
        <w:bottom w:val="none" w:sz="0" w:space="0" w:color="auto"/>
        <w:right w:val="none" w:sz="0" w:space="0" w:color="auto"/>
      </w:divBdr>
    </w:div>
    <w:div w:id="2102600253">
      <w:bodyDiv w:val="1"/>
      <w:marLeft w:val="0"/>
      <w:marRight w:val="0"/>
      <w:marTop w:val="0"/>
      <w:marBottom w:val="0"/>
      <w:divBdr>
        <w:top w:val="none" w:sz="0" w:space="0" w:color="auto"/>
        <w:left w:val="none" w:sz="0" w:space="0" w:color="auto"/>
        <w:bottom w:val="none" w:sz="0" w:space="0" w:color="auto"/>
        <w:right w:val="none" w:sz="0" w:space="0" w:color="auto"/>
      </w:divBdr>
    </w:div>
    <w:div w:id="2103406409">
      <w:bodyDiv w:val="1"/>
      <w:marLeft w:val="0"/>
      <w:marRight w:val="0"/>
      <w:marTop w:val="0"/>
      <w:marBottom w:val="0"/>
      <w:divBdr>
        <w:top w:val="none" w:sz="0" w:space="0" w:color="auto"/>
        <w:left w:val="none" w:sz="0" w:space="0" w:color="auto"/>
        <w:bottom w:val="none" w:sz="0" w:space="0" w:color="auto"/>
        <w:right w:val="none" w:sz="0" w:space="0" w:color="auto"/>
      </w:divBdr>
    </w:div>
    <w:div w:id="2103407981">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797339">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3987310">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064054">
      <w:bodyDiv w:val="1"/>
      <w:marLeft w:val="0"/>
      <w:marRight w:val="0"/>
      <w:marTop w:val="0"/>
      <w:marBottom w:val="0"/>
      <w:divBdr>
        <w:top w:val="none" w:sz="0" w:space="0" w:color="auto"/>
        <w:left w:val="none" w:sz="0" w:space="0" w:color="auto"/>
        <w:bottom w:val="none" w:sz="0" w:space="0" w:color="auto"/>
        <w:right w:val="none" w:sz="0" w:space="0" w:color="auto"/>
      </w:divBdr>
    </w:div>
    <w:div w:id="2104109849">
      <w:bodyDiv w:val="1"/>
      <w:marLeft w:val="0"/>
      <w:marRight w:val="0"/>
      <w:marTop w:val="0"/>
      <w:marBottom w:val="0"/>
      <w:divBdr>
        <w:top w:val="none" w:sz="0" w:space="0" w:color="auto"/>
        <w:left w:val="none" w:sz="0" w:space="0" w:color="auto"/>
        <w:bottom w:val="none" w:sz="0" w:space="0" w:color="auto"/>
        <w:right w:val="none" w:sz="0" w:space="0" w:color="auto"/>
      </w:divBdr>
    </w:div>
    <w:div w:id="2104257175">
      <w:bodyDiv w:val="1"/>
      <w:marLeft w:val="0"/>
      <w:marRight w:val="0"/>
      <w:marTop w:val="0"/>
      <w:marBottom w:val="0"/>
      <w:divBdr>
        <w:top w:val="none" w:sz="0" w:space="0" w:color="auto"/>
        <w:left w:val="none" w:sz="0" w:space="0" w:color="auto"/>
        <w:bottom w:val="none" w:sz="0" w:space="0" w:color="auto"/>
        <w:right w:val="none" w:sz="0" w:space="0" w:color="auto"/>
      </w:divBdr>
    </w:div>
    <w:div w:id="2104261799">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449766">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294795">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565953">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269946">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6462524">
      <w:bodyDiv w:val="1"/>
      <w:marLeft w:val="0"/>
      <w:marRight w:val="0"/>
      <w:marTop w:val="0"/>
      <w:marBottom w:val="0"/>
      <w:divBdr>
        <w:top w:val="none" w:sz="0" w:space="0" w:color="auto"/>
        <w:left w:val="none" w:sz="0" w:space="0" w:color="auto"/>
        <w:bottom w:val="none" w:sz="0" w:space="0" w:color="auto"/>
        <w:right w:val="none" w:sz="0" w:space="0" w:color="auto"/>
      </w:divBdr>
    </w:div>
    <w:div w:id="2106487929">
      <w:bodyDiv w:val="1"/>
      <w:marLeft w:val="0"/>
      <w:marRight w:val="0"/>
      <w:marTop w:val="0"/>
      <w:marBottom w:val="0"/>
      <w:divBdr>
        <w:top w:val="none" w:sz="0" w:space="0" w:color="auto"/>
        <w:left w:val="none" w:sz="0" w:space="0" w:color="auto"/>
        <w:bottom w:val="none" w:sz="0" w:space="0" w:color="auto"/>
        <w:right w:val="none" w:sz="0" w:space="0" w:color="auto"/>
      </w:divBdr>
    </w:div>
    <w:div w:id="2106537545">
      <w:bodyDiv w:val="1"/>
      <w:marLeft w:val="0"/>
      <w:marRight w:val="0"/>
      <w:marTop w:val="0"/>
      <w:marBottom w:val="0"/>
      <w:divBdr>
        <w:top w:val="none" w:sz="0" w:space="0" w:color="auto"/>
        <w:left w:val="none" w:sz="0" w:space="0" w:color="auto"/>
        <w:bottom w:val="none" w:sz="0" w:space="0" w:color="auto"/>
        <w:right w:val="none" w:sz="0" w:space="0" w:color="auto"/>
      </w:divBdr>
    </w:div>
    <w:div w:id="2106878131">
      <w:bodyDiv w:val="1"/>
      <w:marLeft w:val="0"/>
      <w:marRight w:val="0"/>
      <w:marTop w:val="0"/>
      <w:marBottom w:val="0"/>
      <w:divBdr>
        <w:top w:val="none" w:sz="0" w:space="0" w:color="auto"/>
        <w:left w:val="none" w:sz="0" w:space="0" w:color="auto"/>
        <w:bottom w:val="none" w:sz="0" w:space="0" w:color="auto"/>
        <w:right w:val="none" w:sz="0" w:space="0" w:color="auto"/>
      </w:divBdr>
    </w:div>
    <w:div w:id="2107069790">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533187">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7770620">
      <w:bodyDiv w:val="1"/>
      <w:marLeft w:val="0"/>
      <w:marRight w:val="0"/>
      <w:marTop w:val="0"/>
      <w:marBottom w:val="0"/>
      <w:divBdr>
        <w:top w:val="none" w:sz="0" w:space="0" w:color="auto"/>
        <w:left w:val="none" w:sz="0" w:space="0" w:color="auto"/>
        <w:bottom w:val="none" w:sz="0" w:space="0" w:color="auto"/>
        <w:right w:val="none" w:sz="0" w:space="0" w:color="auto"/>
      </w:divBdr>
    </w:div>
    <w:div w:id="2107921165">
      <w:bodyDiv w:val="1"/>
      <w:marLeft w:val="0"/>
      <w:marRight w:val="0"/>
      <w:marTop w:val="0"/>
      <w:marBottom w:val="0"/>
      <w:divBdr>
        <w:top w:val="none" w:sz="0" w:space="0" w:color="auto"/>
        <w:left w:val="none" w:sz="0" w:space="0" w:color="auto"/>
        <w:bottom w:val="none" w:sz="0" w:space="0" w:color="auto"/>
        <w:right w:val="none" w:sz="0" w:space="0" w:color="auto"/>
      </w:divBdr>
    </w:div>
    <w:div w:id="2108109911">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311358">
      <w:bodyDiv w:val="1"/>
      <w:marLeft w:val="0"/>
      <w:marRight w:val="0"/>
      <w:marTop w:val="0"/>
      <w:marBottom w:val="0"/>
      <w:divBdr>
        <w:top w:val="none" w:sz="0" w:space="0" w:color="auto"/>
        <w:left w:val="none" w:sz="0" w:space="0" w:color="auto"/>
        <w:bottom w:val="none" w:sz="0" w:space="0" w:color="auto"/>
        <w:right w:val="none" w:sz="0" w:space="0" w:color="auto"/>
      </w:divBdr>
    </w:div>
    <w:div w:id="2108379627">
      <w:bodyDiv w:val="1"/>
      <w:marLeft w:val="0"/>
      <w:marRight w:val="0"/>
      <w:marTop w:val="0"/>
      <w:marBottom w:val="0"/>
      <w:divBdr>
        <w:top w:val="none" w:sz="0" w:space="0" w:color="auto"/>
        <w:left w:val="none" w:sz="0" w:space="0" w:color="auto"/>
        <w:bottom w:val="none" w:sz="0" w:space="0" w:color="auto"/>
        <w:right w:val="none" w:sz="0" w:space="0" w:color="auto"/>
      </w:divBdr>
    </w:div>
    <w:div w:id="2108386711">
      <w:bodyDiv w:val="1"/>
      <w:marLeft w:val="0"/>
      <w:marRight w:val="0"/>
      <w:marTop w:val="0"/>
      <w:marBottom w:val="0"/>
      <w:divBdr>
        <w:top w:val="none" w:sz="0" w:space="0" w:color="auto"/>
        <w:left w:val="none" w:sz="0" w:space="0" w:color="auto"/>
        <w:bottom w:val="none" w:sz="0" w:space="0" w:color="auto"/>
        <w:right w:val="none" w:sz="0" w:space="0" w:color="auto"/>
      </w:divBdr>
    </w:div>
    <w:div w:id="2108456201">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21222">
      <w:bodyDiv w:val="1"/>
      <w:marLeft w:val="0"/>
      <w:marRight w:val="0"/>
      <w:marTop w:val="0"/>
      <w:marBottom w:val="0"/>
      <w:divBdr>
        <w:top w:val="none" w:sz="0" w:space="0" w:color="auto"/>
        <w:left w:val="none" w:sz="0" w:space="0" w:color="auto"/>
        <w:bottom w:val="none" w:sz="0" w:space="0" w:color="auto"/>
        <w:right w:val="none" w:sz="0" w:space="0" w:color="auto"/>
      </w:divBdr>
    </w:div>
    <w:div w:id="2108649494">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8958696">
      <w:bodyDiv w:val="1"/>
      <w:marLeft w:val="0"/>
      <w:marRight w:val="0"/>
      <w:marTop w:val="0"/>
      <w:marBottom w:val="0"/>
      <w:divBdr>
        <w:top w:val="none" w:sz="0" w:space="0" w:color="auto"/>
        <w:left w:val="none" w:sz="0" w:space="0" w:color="auto"/>
        <w:bottom w:val="none" w:sz="0" w:space="0" w:color="auto"/>
        <w:right w:val="none" w:sz="0" w:space="0" w:color="auto"/>
      </w:divBdr>
    </w:div>
    <w:div w:id="2108965311">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427089">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21067">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696316">
      <w:bodyDiv w:val="1"/>
      <w:marLeft w:val="0"/>
      <w:marRight w:val="0"/>
      <w:marTop w:val="0"/>
      <w:marBottom w:val="0"/>
      <w:divBdr>
        <w:top w:val="none" w:sz="0" w:space="0" w:color="auto"/>
        <w:left w:val="none" w:sz="0" w:space="0" w:color="auto"/>
        <w:bottom w:val="none" w:sz="0" w:space="0" w:color="auto"/>
        <w:right w:val="none" w:sz="0" w:space="0" w:color="auto"/>
      </w:divBdr>
    </w:div>
    <w:div w:id="2109696644">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09814469">
      <w:bodyDiv w:val="1"/>
      <w:marLeft w:val="0"/>
      <w:marRight w:val="0"/>
      <w:marTop w:val="0"/>
      <w:marBottom w:val="0"/>
      <w:divBdr>
        <w:top w:val="none" w:sz="0" w:space="0" w:color="auto"/>
        <w:left w:val="none" w:sz="0" w:space="0" w:color="auto"/>
        <w:bottom w:val="none" w:sz="0" w:space="0" w:color="auto"/>
        <w:right w:val="none" w:sz="0" w:space="0" w:color="auto"/>
      </w:divBdr>
    </w:div>
    <w:div w:id="2109887514">
      <w:bodyDiv w:val="1"/>
      <w:marLeft w:val="0"/>
      <w:marRight w:val="0"/>
      <w:marTop w:val="0"/>
      <w:marBottom w:val="0"/>
      <w:divBdr>
        <w:top w:val="none" w:sz="0" w:space="0" w:color="auto"/>
        <w:left w:val="none" w:sz="0" w:space="0" w:color="auto"/>
        <w:bottom w:val="none" w:sz="0" w:space="0" w:color="auto"/>
        <w:right w:val="none" w:sz="0" w:space="0" w:color="auto"/>
      </w:divBdr>
    </w:div>
    <w:div w:id="2109958549">
      <w:bodyDiv w:val="1"/>
      <w:marLeft w:val="0"/>
      <w:marRight w:val="0"/>
      <w:marTop w:val="0"/>
      <w:marBottom w:val="0"/>
      <w:divBdr>
        <w:top w:val="none" w:sz="0" w:space="0" w:color="auto"/>
        <w:left w:val="none" w:sz="0" w:space="0" w:color="auto"/>
        <w:bottom w:val="none" w:sz="0" w:space="0" w:color="auto"/>
        <w:right w:val="none" w:sz="0" w:space="0" w:color="auto"/>
      </w:divBdr>
    </w:div>
    <w:div w:id="2109958874">
      <w:bodyDiv w:val="1"/>
      <w:marLeft w:val="0"/>
      <w:marRight w:val="0"/>
      <w:marTop w:val="0"/>
      <w:marBottom w:val="0"/>
      <w:divBdr>
        <w:top w:val="none" w:sz="0" w:space="0" w:color="auto"/>
        <w:left w:val="none" w:sz="0" w:space="0" w:color="auto"/>
        <w:bottom w:val="none" w:sz="0" w:space="0" w:color="auto"/>
        <w:right w:val="none" w:sz="0" w:space="0" w:color="auto"/>
      </w:divBdr>
    </w:div>
    <w:div w:id="2110076678">
      <w:bodyDiv w:val="1"/>
      <w:marLeft w:val="0"/>
      <w:marRight w:val="0"/>
      <w:marTop w:val="0"/>
      <w:marBottom w:val="0"/>
      <w:divBdr>
        <w:top w:val="none" w:sz="0" w:space="0" w:color="auto"/>
        <w:left w:val="none" w:sz="0" w:space="0" w:color="auto"/>
        <w:bottom w:val="none" w:sz="0" w:space="0" w:color="auto"/>
        <w:right w:val="none" w:sz="0" w:space="0" w:color="auto"/>
      </w:divBdr>
    </w:div>
    <w:div w:id="2110272902">
      <w:bodyDiv w:val="1"/>
      <w:marLeft w:val="0"/>
      <w:marRight w:val="0"/>
      <w:marTop w:val="0"/>
      <w:marBottom w:val="0"/>
      <w:divBdr>
        <w:top w:val="none" w:sz="0" w:space="0" w:color="auto"/>
        <w:left w:val="none" w:sz="0" w:space="0" w:color="auto"/>
        <w:bottom w:val="none" w:sz="0" w:space="0" w:color="auto"/>
        <w:right w:val="none" w:sz="0" w:space="0" w:color="auto"/>
      </w:divBdr>
    </w:div>
    <w:div w:id="2110346826">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541771">
      <w:bodyDiv w:val="1"/>
      <w:marLeft w:val="0"/>
      <w:marRight w:val="0"/>
      <w:marTop w:val="0"/>
      <w:marBottom w:val="0"/>
      <w:divBdr>
        <w:top w:val="none" w:sz="0" w:space="0" w:color="auto"/>
        <w:left w:val="none" w:sz="0" w:space="0" w:color="auto"/>
        <w:bottom w:val="none" w:sz="0" w:space="0" w:color="auto"/>
        <w:right w:val="none" w:sz="0" w:space="0" w:color="auto"/>
      </w:divBdr>
    </w:div>
    <w:div w:id="2110664227">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0928529">
      <w:bodyDiv w:val="1"/>
      <w:marLeft w:val="0"/>
      <w:marRight w:val="0"/>
      <w:marTop w:val="0"/>
      <w:marBottom w:val="0"/>
      <w:divBdr>
        <w:top w:val="none" w:sz="0" w:space="0" w:color="auto"/>
        <w:left w:val="none" w:sz="0" w:space="0" w:color="auto"/>
        <w:bottom w:val="none" w:sz="0" w:space="0" w:color="auto"/>
        <w:right w:val="none" w:sz="0" w:space="0" w:color="auto"/>
      </w:divBdr>
    </w:div>
    <w:div w:id="2111006366">
      <w:bodyDiv w:val="1"/>
      <w:marLeft w:val="0"/>
      <w:marRight w:val="0"/>
      <w:marTop w:val="0"/>
      <w:marBottom w:val="0"/>
      <w:divBdr>
        <w:top w:val="none" w:sz="0" w:space="0" w:color="auto"/>
        <w:left w:val="none" w:sz="0" w:space="0" w:color="auto"/>
        <w:bottom w:val="none" w:sz="0" w:space="0" w:color="auto"/>
        <w:right w:val="none" w:sz="0" w:space="0" w:color="auto"/>
      </w:divBdr>
    </w:div>
    <w:div w:id="2111045798">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775335">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08737">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774074">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2819007">
      <w:bodyDiv w:val="1"/>
      <w:marLeft w:val="0"/>
      <w:marRight w:val="0"/>
      <w:marTop w:val="0"/>
      <w:marBottom w:val="0"/>
      <w:divBdr>
        <w:top w:val="none" w:sz="0" w:space="0" w:color="auto"/>
        <w:left w:val="none" w:sz="0" w:space="0" w:color="auto"/>
        <w:bottom w:val="none" w:sz="0" w:space="0" w:color="auto"/>
        <w:right w:val="none" w:sz="0" w:space="0" w:color="auto"/>
      </w:divBdr>
    </w:div>
    <w:div w:id="2112893070">
      <w:bodyDiv w:val="1"/>
      <w:marLeft w:val="0"/>
      <w:marRight w:val="0"/>
      <w:marTop w:val="0"/>
      <w:marBottom w:val="0"/>
      <w:divBdr>
        <w:top w:val="none" w:sz="0" w:space="0" w:color="auto"/>
        <w:left w:val="none" w:sz="0" w:space="0" w:color="auto"/>
        <w:bottom w:val="none" w:sz="0" w:space="0" w:color="auto"/>
        <w:right w:val="none" w:sz="0" w:space="0" w:color="auto"/>
      </w:divBdr>
    </w:div>
    <w:div w:id="2112897979">
      <w:bodyDiv w:val="1"/>
      <w:marLeft w:val="0"/>
      <w:marRight w:val="0"/>
      <w:marTop w:val="0"/>
      <w:marBottom w:val="0"/>
      <w:divBdr>
        <w:top w:val="none" w:sz="0" w:space="0" w:color="auto"/>
        <w:left w:val="none" w:sz="0" w:space="0" w:color="auto"/>
        <w:bottom w:val="none" w:sz="0" w:space="0" w:color="auto"/>
        <w:right w:val="none" w:sz="0" w:space="0" w:color="auto"/>
      </w:divBdr>
    </w:div>
    <w:div w:id="2113082608">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006412">
      <w:bodyDiv w:val="1"/>
      <w:marLeft w:val="0"/>
      <w:marRight w:val="0"/>
      <w:marTop w:val="0"/>
      <w:marBottom w:val="0"/>
      <w:divBdr>
        <w:top w:val="none" w:sz="0" w:space="0" w:color="auto"/>
        <w:left w:val="none" w:sz="0" w:space="0" w:color="auto"/>
        <w:bottom w:val="none" w:sz="0" w:space="0" w:color="auto"/>
        <w:right w:val="none" w:sz="0" w:space="0" w:color="auto"/>
      </w:divBdr>
    </w:div>
    <w:div w:id="2114089649">
      <w:bodyDiv w:val="1"/>
      <w:marLeft w:val="0"/>
      <w:marRight w:val="0"/>
      <w:marTop w:val="0"/>
      <w:marBottom w:val="0"/>
      <w:divBdr>
        <w:top w:val="none" w:sz="0" w:space="0" w:color="auto"/>
        <w:left w:val="none" w:sz="0" w:space="0" w:color="auto"/>
        <w:bottom w:val="none" w:sz="0" w:space="0" w:color="auto"/>
        <w:right w:val="none" w:sz="0" w:space="0" w:color="auto"/>
      </w:divBdr>
    </w:div>
    <w:div w:id="2114209013">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4547897">
      <w:bodyDiv w:val="1"/>
      <w:marLeft w:val="0"/>
      <w:marRight w:val="0"/>
      <w:marTop w:val="0"/>
      <w:marBottom w:val="0"/>
      <w:divBdr>
        <w:top w:val="none" w:sz="0" w:space="0" w:color="auto"/>
        <w:left w:val="none" w:sz="0" w:space="0" w:color="auto"/>
        <w:bottom w:val="none" w:sz="0" w:space="0" w:color="auto"/>
        <w:right w:val="none" w:sz="0" w:space="0" w:color="auto"/>
      </w:divBdr>
    </w:div>
    <w:div w:id="2114667374">
      <w:bodyDiv w:val="1"/>
      <w:marLeft w:val="0"/>
      <w:marRight w:val="0"/>
      <w:marTop w:val="0"/>
      <w:marBottom w:val="0"/>
      <w:divBdr>
        <w:top w:val="none" w:sz="0" w:space="0" w:color="auto"/>
        <w:left w:val="none" w:sz="0" w:space="0" w:color="auto"/>
        <w:bottom w:val="none" w:sz="0" w:space="0" w:color="auto"/>
        <w:right w:val="none" w:sz="0" w:space="0" w:color="auto"/>
      </w:divBdr>
    </w:div>
    <w:div w:id="2114668710">
      <w:bodyDiv w:val="1"/>
      <w:marLeft w:val="0"/>
      <w:marRight w:val="0"/>
      <w:marTop w:val="0"/>
      <w:marBottom w:val="0"/>
      <w:divBdr>
        <w:top w:val="none" w:sz="0" w:space="0" w:color="auto"/>
        <w:left w:val="none" w:sz="0" w:space="0" w:color="auto"/>
        <w:bottom w:val="none" w:sz="0" w:space="0" w:color="auto"/>
        <w:right w:val="none" w:sz="0" w:space="0" w:color="auto"/>
      </w:divBdr>
    </w:div>
    <w:div w:id="2115056714">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326244">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589549">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5708249">
      <w:bodyDiv w:val="1"/>
      <w:marLeft w:val="0"/>
      <w:marRight w:val="0"/>
      <w:marTop w:val="0"/>
      <w:marBottom w:val="0"/>
      <w:divBdr>
        <w:top w:val="none" w:sz="0" w:space="0" w:color="auto"/>
        <w:left w:val="none" w:sz="0" w:space="0" w:color="auto"/>
        <w:bottom w:val="none" w:sz="0" w:space="0" w:color="auto"/>
        <w:right w:val="none" w:sz="0" w:space="0" w:color="auto"/>
      </w:divBdr>
    </w:div>
    <w:div w:id="2115782655">
      <w:bodyDiv w:val="1"/>
      <w:marLeft w:val="0"/>
      <w:marRight w:val="0"/>
      <w:marTop w:val="0"/>
      <w:marBottom w:val="0"/>
      <w:divBdr>
        <w:top w:val="none" w:sz="0" w:space="0" w:color="auto"/>
        <w:left w:val="none" w:sz="0" w:space="0" w:color="auto"/>
        <w:bottom w:val="none" w:sz="0" w:space="0" w:color="auto"/>
        <w:right w:val="none" w:sz="0" w:space="0" w:color="auto"/>
      </w:divBdr>
    </w:div>
    <w:div w:id="2115858112">
      <w:bodyDiv w:val="1"/>
      <w:marLeft w:val="0"/>
      <w:marRight w:val="0"/>
      <w:marTop w:val="0"/>
      <w:marBottom w:val="0"/>
      <w:divBdr>
        <w:top w:val="none" w:sz="0" w:space="0" w:color="auto"/>
        <w:left w:val="none" w:sz="0" w:space="0" w:color="auto"/>
        <w:bottom w:val="none" w:sz="0" w:space="0" w:color="auto"/>
        <w:right w:val="none" w:sz="0" w:space="0" w:color="auto"/>
      </w:divBdr>
    </w:div>
    <w:div w:id="2116051531">
      <w:bodyDiv w:val="1"/>
      <w:marLeft w:val="0"/>
      <w:marRight w:val="0"/>
      <w:marTop w:val="0"/>
      <w:marBottom w:val="0"/>
      <w:divBdr>
        <w:top w:val="none" w:sz="0" w:space="0" w:color="auto"/>
        <w:left w:val="none" w:sz="0" w:space="0" w:color="auto"/>
        <w:bottom w:val="none" w:sz="0" w:space="0" w:color="auto"/>
        <w:right w:val="none" w:sz="0" w:space="0" w:color="auto"/>
      </w:divBdr>
    </w:div>
    <w:div w:id="2116095034">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365137">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6554781">
      <w:bodyDiv w:val="1"/>
      <w:marLeft w:val="0"/>
      <w:marRight w:val="0"/>
      <w:marTop w:val="0"/>
      <w:marBottom w:val="0"/>
      <w:divBdr>
        <w:top w:val="none" w:sz="0" w:space="0" w:color="auto"/>
        <w:left w:val="none" w:sz="0" w:space="0" w:color="auto"/>
        <w:bottom w:val="none" w:sz="0" w:space="0" w:color="auto"/>
        <w:right w:val="none" w:sz="0" w:space="0" w:color="auto"/>
      </w:divBdr>
    </w:div>
    <w:div w:id="2116706583">
      <w:bodyDiv w:val="1"/>
      <w:marLeft w:val="0"/>
      <w:marRight w:val="0"/>
      <w:marTop w:val="0"/>
      <w:marBottom w:val="0"/>
      <w:divBdr>
        <w:top w:val="none" w:sz="0" w:space="0" w:color="auto"/>
        <w:left w:val="none" w:sz="0" w:space="0" w:color="auto"/>
        <w:bottom w:val="none" w:sz="0" w:space="0" w:color="auto"/>
        <w:right w:val="none" w:sz="0" w:space="0" w:color="auto"/>
      </w:divBdr>
    </w:div>
    <w:div w:id="2116749761">
      <w:bodyDiv w:val="1"/>
      <w:marLeft w:val="0"/>
      <w:marRight w:val="0"/>
      <w:marTop w:val="0"/>
      <w:marBottom w:val="0"/>
      <w:divBdr>
        <w:top w:val="none" w:sz="0" w:space="0" w:color="auto"/>
        <w:left w:val="none" w:sz="0" w:space="0" w:color="auto"/>
        <w:bottom w:val="none" w:sz="0" w:space="0" w:color="auto"/>
        <w:right w:val="none" w:sz="0" w:space="0" w:color="auto"/>
      </w:divBdr>
    </w:div>
    <w:div w:id="2116901310">
      <w:bodyDiv w:val="1"/>
      <w:marLeft w:val="0"/>
      <w:marRight w:val="0"/>
      <w:marTop w:val="0"/>
      <w:marBottom w:val="0"/>
      <w:divBdr>
        <w:top w:val="none" w:sz="0" w:space="0" w:color="auto"/>
        <w:left w:val="none" w:sz="0" w:space="0" w:color="auto"/>
        <w:bottom w:val="none" w:sz="0" w:space="0" w:color="auto"/>
        <w:right w:val="none" w:sz="0" w:space="0" w:color="auto"/>
      </w:divBdr>
    </w:div>
    <w:div w:id="2116973022">
      <w:bodyDiv w:val="1"/>
      <w:marLeft w:val="0"/>
      <w:marRight w:val="0"/>
      <w:marTop w:val="0"/>
      <w:marBottom w:val="0"/>
      <w:divBdr>
        <w:top w:val="none" w:sz="0" w:space="0" w:color="auto"/>
        <w:left w:val="none" w:sz="0" w:space="0" w:color="auto"/>
        <w:bottom w:val="none" w:sz="0" w:space="0" w:color="auto"/>
        <w:right w:val="none" w:sz="0" w:space="0" w:color="auto"/>
      </w:divBdr>
    </w:div>
    <w:div w:id="2117170378">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04353">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557007">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747787">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7943173">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133967">
      <w:bodyDiv w:val="1"/>
      <w:marLeft w:val="0"/>
      <w:marRight w:val="0"/>
      <w:marTop w:val="0"/>
      <w:marBottom w:val="0"/>
      <w:divBdr>
        <w:top w:val="none" w:sz="0" w:space="0" w:color="auto"/>
        <w:left w:val="none" w:sz="0" w:space="0" w:color="auto"/>
        <w:bottom w:val="none" w:sz="0" w:space="0" w:color="auto"/>
        <w:right w:val="none" w:sz="0" w:space="0" w:color="auto"/>
      </w:divBdr>
    </w:div>
    <w:div w:id="2118214726">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522250">
      <w:bodyDiv w:val="1"/>
      <w:marLeft w:val="0"/>
      <w:marRight w:val="0"/>
      <w:marTop w:val="0"/>
      <w:marBottom w:val="0"/>
      <w:divBdr>
        <w:top w:val="none" w:sz="0" w:space="0" w:color="auto"/>
        <w:left w:val="none" w:sz="0" w:space="0" w:color="auto"/>
        <w:bottom w:val="none" w:sz="0" w:space="0" w:color="auto"/>
        <w:right w:val="none" w:sz="0" w:space="0" w:color="auto"/>
      </w:divBdr>
    </w:div>
    <w:div w:id="2118669978">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055779">
      <w:bodyDiv w:val="1"/>
      <w:marLeft w:val="0"/>
      <w:marRight w:val="0"/>
      <w:marTop w:val="0"/>
      <w:marBottom w:val="0"/>
      <w:divBdr>
        <w:top w:val="none" w:sz="0" w:space="0" w:color="auto"/>
        <w:left w:val="none" w:sz="0" w:space="0" w:color="auto"/>
        <w:bottom w:val="none" w:sz="0" w:space="0" w:color="auto"/>
        <w:right w:val="none" w:sz="0" w:space="0" w:color="auto"/>
      </w:divBdr>
    </w:div>
    <w:div w:id="2119057649">
      <w:bodyDiv w:val="1"/>
      <w:marLeft w:val="0"/>
      <w:marRight w:val="0"/>
      <w:marTop w:val="0"/>
      <w:marBottom w:val="0"/>
      <w:divBdr>
        <w:top w:val="none" w:sz="0" w:space="0" w:color="auto"/>
        <w:left w:val="none" w:sz="0" w:space="0" w:color="auto"/>
        <w:bottom w:val="none" w:sz="0" w:space="0" w:color="auto"/>
        <w:right w:val="none" w:sz="0" w:space="0" w:color="auto"/>
      </w:divBdr>
    </w:div>
    <w:div w:id="2119063431">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257639">
      <w:bodyDiv w:val="1"/>
      <w:marLeft w:val="0"/>
      <w:marRight w:val="0"/>
      <w:marTop w:val="0"/>
      <w:marBottom w:val="0"/>
      <w:divBdr>
        <w:top w:val="none" w:sz="0" w:space="0" w:color="auto"/>
        <w:left w:val="none" w:sz="0" w:space="0" w:color="auto"/>
        <w:bottom w:val="none" w:sz="0" w:space="0" w:color="auto"/>
        <w:right w:val="none" w:sz="0" w:space="0" w:color="auto"/>
      </w:divBdr>
    </w:div>
    <w:div w:id="2119328459">
      <w:bodyDiv w:val="1"/>
      <w:marLeft w:val="0"/>
      <w:marRight w:val="0"/>
      <w:marTop w:val="0"/>
      <w:marBottom w:val="0"/>
      <w:divBdr>
        <w:top w:val="none" w:sz="0" w:space="0" w:color="auto"/>
        <w:left w:val="none" w:sz="0" w:space="0" w:color="auto"/>
        <w:bottom w:val="none" w:sz="0" w:space="0" w:color="auto"/>
        <w:right w:val="none" w:sz="0" w:space="0" w:color="auto"/>
      </w:divBdr>
    </w:div>
    <w:div w:id="2119369422">
      <w:bodyDiv w:val="1"/>
      <w:marLeft w:val="0"/>
      <w:marRight w:val="0"/>
      <w:marTop w:val="0"/>
      <w:marBottom w:val="0"/>
      <w:divBdr>
        <w:top w:val="none" w:sz="0" w:space="0" w:color="auto"/>
        <w:left w:val="none" w:sz="0" w:space="0" w:color="auto"/>
        <w:bottom w:val="none" w:sz="0" w:space="0" w:color="auto"/>
        <w:right w:val="none" w:sz="0" w:space="0" w:color="auto"/>
      </w:divBdr>
    </w:div>
    <w:div w:id="2119444778">
      <w:bodyDiv w:val="1"/>
      <w:marLeft w:val="0"/>
      <w:marRight w:val="0"/>
      <w:marTop w:val="0"/>
      <w:marBottom w:val="0"/>
      <w:divBdr>
        <w:top w:val="none" w:sz="0" w:space="0" w:color="auto"/>
        <w:left w:val="none" w:sz="0" w:space="0" w:color="auto"/>
        <w:bottom w:val="none" w:sz="0" w:space="0" w:color="auto"/>
        <w:right w:val="none" w:sz="0" w:space="0" w:color="auto"/>
      </w:divBdr>
    </w:div>
    <w:div w:id="2119794334">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055299">
      <w:bodyDiv w:val="1"/>
      <w:marLeft w:val="0"/>
      <w:marRight w:val="0"/>
      <w:marTop w:val="0"/>
      <w:marBottom w:val="0"/>
      <w:divBdr>
        <w:top w:val="none" w:sz="0" w:space="0" w:color="auto"/>
        <w:left w:val="none" w:sz="0" w:space="0" w:color="auto"/>
        <w:bottom w:val="none" w:sz="0" w:space="0" w:color="auto"/>
        <w:right w:val="none" w:sz="0" w:space="0" w:color="auto"/>
      </w:divBdr>
    </w:div>
    <w:div w:id="2120100411">
      <w:bodyDiv w:val="1"/>
      <w:marLeft w:val="0"/>
      <w:marRight w:val="0"/>
      <w:marTop w:val="0"/>
      <w:marBottom w:val="0"/>
      <w:divBdr>
        <w:top w:val="none" w:sz="0" w:space="0" w:color="auto"/>
        <w:left w:val="none" w:sz="0" w:space="0" w:color="auto"/>
        <w:bottom w:val="none" w:sz="0" w:space="0" w:color="auto"/>
        <w:right w:val="none" w:sz="0" w:space="0" w:color="auto"/>
      </w:divBdr>
    </w:div>
    <w:div w:id="2120102331">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23452">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299609">
      <w:bodyDiv w:val="1"/>
      <w:marLeft w:val="0"/>
      <w:marRight w:val="0"/>
      <w:marTop w:val="0"/>
      <w:marBottom w:val="0"/>
      <w:divBdr>
        <w:top w:val="none" w:sz="0" w:space="0" w:color="auto"/>
        <w:left w:val="none" w:sz="0" w:space="0" w:color="auto"/>
        <w:bottom w:val="none" w:sz="0" w:space="0" w:color="auto"/>
        <w:right w:val="none" w:sz="0" w:space="0" w:color="auto"/>
      </w:divBdr>
    </w:div>
    <w:div w:id="212036805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561615">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0879918">
      <w:bodyDiv w:val="1"/>
      <w:marLeft w:val="0"/>
      <w:marRight w:val="0"/>
      <w:marTop w:val="0"/>
      <w:marBottom w:val="0"/>
      <w:divBdr>
        <w:top w:val="none" w:sz="0" w:space="0" w:color="auto"/>
        <w:left w:val="none" w:sz="0" w:space="0" w:color="auto"/>
        <w:bottom w:val="none" w:sz="0" w:space="0" w:color="auto"/>
        <w:right w:val="none" w:sz="0" w:space="0" w:color="auto"/>
      </w:divBdr>
    </w:div>
    <w:div w:id="2120953673">
      <w:bodyDiv w:val="1"/>
      <w:marLeft w:val="0"/>
      <w:marRight w:val="0"/>
      <w:marTop w:val="0"/>
      <w:marBottom w:val="0"/>
      <w:divBdr>
        <w:top w:val="none" w:sz="0" w:space="0" w:color="auto"/>
        <w:left w:val="none" w:sz="0" w:space="0" w:color="auto"/>
        <w:bottom w:val="none" w:sz="0" w:space="0" w:color="auto"/>
        <w:right w:val="none" w:sz="0" w:space="0" w:color="auto"/>
      </w:divBdr>
    </w:div>
    <w:div w:id="2121297887">
      <w:bodyDiv w:val="1"/>
      <w:marLeft w:val="0"/>
      <w:marRight w:val="0"/>
      <w:marTop w:val="0"/>
      <w:marBottom w:val="0"/>
      <w:divBdr>
        <w:top w:val="none" w:sz="0" w:space="0" w:color="auto"/>
        <w:left w:val="none" w:sz="0" w:space="0" w:color="auto"/>
        <w:bottom w:val="none" w:sz="0" w:space="0" w:color="auto"/>
        <w:right w:val="none" w:sz="0" w:space="0" w:color="auto"/>
      </w:divBdr>
    </w:div>
    <w:div w:id="2121334890">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335">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4629">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143760">
      <w:bodyDiv w:val="1"/>
      <w:marLeft w:val="0"/>
      <w:marRight w:val="0"/>
      <w:marTop w:val="0"/>
      <w:marBottom w:val="0"/>
      <w:divBdr>
        <w:top w:val="none" w:sz="0" w:space="0" w:color="auto"/>
        <w:left w:val="none" w:sz="0" w:space="0" w:color="auto"/>
        <w:bottom w:val="none" w:sz="0" w:space="0" w:color="auto"/>
        <w:right w:val="none" w:sz="0" w:space="0" w:color="auto"/>
      </w:divBdr>
    </w:div>
    <w:div w:id="2122144795">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2709">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2602194">
      <w:bodyDiv w:val="1"/>
      <w:marLeft w:val="0"/>
      <w:marRight w:val="0"/>
      <w:marTop w:val="0"/>
      <w:marBottom w:val="0"/>
      <w:divBdr>
        <w:top w:val="none" w:sz="0" w:space="0" w:color="auto"/>
        <w:left w:val="none" w:sz="0" w:space="0" w:color="auto"/>
        <w:bottom w:val="none" w:sz="0" w:space="0" w:color="auto"/>
        <w:right w:val="none" w:sz="0" w:space="0" w:color="auto"/>
      </w:divBdr>
    </w:div>
    <w:div w:id="2122609162">
      <w:bodyDiv w:val="1"/>
      <w:marLeft w:val="0"/>
      <w:marRight w:val="0"/>
      <w:marTop w:val="0"/>
      <w:marBottom w:val="0"/>
      <w:divBdr>
        <w:top w:val="none" w:sz="0" w:space="0" w:color="auto"/>
        <w:left w:val="none" w:sz="0" w:space="0" w:color="auto"/>
        <w:bottom w:val="none" w:sz="0" w:space="0" w:color="auto"/>
        <w:right w:val="none" w:sz="0" w:space="0" w:color="auto"/>
      </w:divBdr>
    </w:div>
    <w:div w:id="2122798912">
      <w:bodyDiv w:val="1"/>
      <w:marLeft w:val="0"/>
      <w:marRight w:val="0"/>
      <w:marTop w:val="0"/>
      <w:marBottom w:val="0"/>
      <w:divBdr>
        <w:top w:val="none" w:sz="0" w:space="0" w:color="auto"/>
        <w:left w:val="none" w:sz="0" w:space="0" w:color="auto"/>
        <w:bottom w:val="none" w:sz="0" w:space="0" w:color="auto"/>
        <w:right w:val="none" w:sz="0" w:space="0" w:color="auto"/>
      </w:divBdr>
    </w:div>
    <w:div w:id="2122843519">
      <w:bodyDiv w:val="1"/>
      <w:marLeft w:val="0"/>
      <w:marRight w:val="0"/>
      <w:marTop w:val="0"/>
      <w:marBottom w:val="0"/>
      <w:divBdr>
        <w:top w:val="none" w:sz="0" w:space="0" w:color="auto"/>
        <w:left w:val="none" w:sz="0" w:space="0" w:color="auto"/>
        <w:bottom w:val="none" w:sz="0" w:space="0" w:color="auto"/>
        <w:right w:val="none" w:sz="0" w:space="0" w:color="auto"/>
      </w:divBdr>
    </w:div>
    <w:div w:id="2122916026">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56934">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380003">
      <w:bodyDiv w:val="1"/>
      <w:marLeft w:val="0"/>
      <w:marRight w:val="0"/>
      <w:marTop w:val="0"/>
      <w:marBottom w:val="0"/>
      <w:divBdr>
        <w:top w:val="none" w:sz="0" w:space="0" w:color="auto"/>
        <w:left w:val="none" w:sz="0" w:space="0" w:color="auto"/>
        <w:bottom w:val="none" w:sz="0" w:space="0" w:color="auto"/>
        <w:right w:val="none" w:sz="0" w:space="0" w:color="auto"/>
      </w:divBdr>
    </w:div>
    <w:div w:id="2123567780">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763803">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226065">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423633">
      <w:bodyDiv w:val="1"/>
      <w:marLeft w:val="0"/>
      <w:marRight w:val="0"/>
      <w:marTop w:val="0"/>
      <w:marBottom w:val="0"/>
      <w:divBdr>
        <w:top w:val="none" w:sz="0" w:space="0" w:color="auto"/>
        <w:left w:val="none" w:sz="0" w:space="0" w:color="auto"/>
        <w:bottom w:val="none" w:sz="0" w:space="0" w:color="auto"/>
        <w:right w:val="none" w:sz="0" w:space="0" w:color="auto"/>
      </w:divBdr>
    </w:div>
    <w:div w:id="2124567965">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4809444">
      <w:bodyDiv w:val="1"/>
      <w:marLeft w:val="0"/>
      <w:marRight w:val="0"/>
      <w:marTop w:val="0"/>
      <w:marBottom w:val="0"/>
      <w:divBdr>
        <w:top w:val="none" w:sz="0" w:space="0" w:color="auto"/>
        <w:left w:val="none" w:sz="0" w:space="0" w:color="auto"/>
        <w:bottom w:val="none" w:sz="0" w:space="0" w:color="auto"/>
        <w:right w:val="none" w:sz="0" w:space="0" w:color="auto"/>
      </w:divBdr>
    </w:div>
    <w:div w:id="2124835248">
      <w:bodyDiv w:val="1"/>
      <w:marLeft w:val="0"/>
      <w:marRight w:val="0"/>
      <w:marTop w:val="0"/>
      <w:marBottom w:val="0"/>
      <w:divBdr>
        <w:top w:val="none" w:sz="0" w:space="0" w:color="auto"/>
        <w:left w:val="none" w:sz="0" w:space="0" w:color="auto"/>
        <w:bottom w:val="none" w:sz="0" w:space="0" w:color="auto"/>
        <w:right w:val="none" w:sz="0" w:space="0" w:color="auto"/>
      </w:divBdr>
    </w:div>
    <w:div w:id="2124953341">
      <w:bodyDiv w:val="1"/>
      <w:marLeft w:val="0"/>
      <w:marRight w:val="0"/>
      <w:marTop w:val="0"/>
      <w:marBottom w:val="0"/>
      <w:divBdr>
        <w:top w:val="none" w:sz="0" w:space="0" w:color="auto"/>
        <w:left w:val="none" w:sz="0" w:space="0" w:color="auto"/>
        <w:bottom w:val="none" w:sz="0" w:space="0" w:color="auto"/>
        <w:right w:val="none" w:sz="0" w:space="0" w:color="auto"/>
      </w:divBdr>
    </w:div>
    <w:div w:id="2124959216">
      <w:bodyDiv w:val="1"/>
      <w:marLeft w:val="0"/>
      <w:marRight w:val="0"/>
      <w:marTop w:val="0"/>
      <w:marBottom w:val="0"/>
      <w:divBdr>
        <w:top w:val="none" w:sz="0" w:space="0" w:color="auto"/>
        <w:left w:val="none" w:sz="0" w:space="0" w:color="auto"/>
        <w:bottom w:val="none" w:sz="0" w:space="0" w:color="auto"/>
        <w:right w:val="none" w:sz="0" w:space="0" w:color="auto"/>
      </w:divBdr>
    </w:div>
    <w:div w:id="2125076273">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5151304">
      <w:bodyDiv w:val="1"/>
      <w:marLeft w:val="0"/>
      <w:marRight w:val="0"/>
      <w:marTop w:val="0"/>
      <w:marBottom w:val="0"/>
      <w:divBdr>
        <w:top w:val="none" w:sz="0" w:space="0" w:color="auto"/>
        <w:left w:val="none" w:sz="0" w:space="0" w:color="auto"/>
        <w:bottom w:val="none" w:sz="0" w:space="0" w:color="auto"/>
        <w:right w:val="none" w:sz="0" w:space="0" w:color="auto"/>
      </w:divBdr>
    </w:div>
    <w:div w:id="2125272241">
      <w:bodyDiv w:val="1"/>
      <w:marLeft w:val="0"/>
      <w:marRight w:val="0"/>
      <w:marTop w:val="0"/>
      <w:marBottom w:val="0"/>
      <w:divBdr>
        <w:top w:val="none" w:sz="0" w:space="0" w:color="auto"/>
        <w:left w:val="none" w:sz="0" w:space="0" w:color="auto"/>
        <w:bottom w:val="none" w:sz="0" w:space="0" w:color="auto"/>
        <w:right w:val="none" w:sz="0" w:space="0" w:color="auto"/>
      </w:divBdr>
    </w:div>
    <w:div w:id="2125272533">
      <w:bodyDiv w:val="1"/>
      <w:marLeft w:val="0"/>
      <w:marRight w:val="0"/>
      <w:marTop w:val="0"/>
      <w:marBottom w:val="0"/>
      <w:divBdr>
        <w:top w:val="none" w:sz="0" w:space="0" w:color="auto"/>
        <w:left w:val="none" w:sz="0" w:space="0" w:color="auto"/>
        <w:bottom w:val="none" w:sz="0" w:space="0" w:color="auto"/>
        <w:right w:val="none" w:sz="0" w:space="0" w:color="auto"/>
      </w:divBdr>
    </w:div>
    <w:div w:id="2125492119">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196292">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346919">
      <w:bodyDiv w:val="1"/>
      <w:marLeft w:val="0"/>
      <w:marRight w:val="0"/>
      <w:marTop w:val="0"/>
      <w:marBottom w:val="0"/>
      <w:divBdr>
        <w:top w:val="none" w:sz="0" w:space="0" w:color="auto"/>
        <w:left w:val="none" w:sz="0" w:space="0" w:color="auto"/>
        <w:bottom w:val="none" w:sz="0" w:space="0" w:color="auto"/>
        <w:right w:val="none" w:sz="0" w:space="0" w:color="auto"/>
      </w:divBdr>
    </w:div>
    <w:div w:id="2126533622">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725556">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6924570">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117006">
      <w:bodyDiv w:val="1"/>
      <w:marLeft w:val="0"/>
      <w:marRight w:val="0"/>
      <w:marTop w:val="0"/>
      <w:marBottom w:val="0"/>
      <w:divBdr>
        <w:top w:val="none" w:sz="0" w:space="0" w:color="auto"/>
        <w:left w:val="none" w:sz="0" w:space="0" w:color="auto"/>
        <w:bottom w:val="none" w:sz="0" w:space="0" w:color="auto"/>
        <w:right w:val="none" w:sz="0" w:space="0" w:color="auto"/>
      </w:divBdr>
    </w:div>
    <w:div w:id="2127312685">
      <w:bodyDiv w:val="1"/>
      <w:marLeft w:val="0"/>
      <w:marRight w:val="0"/>
      <w:marTop w:val="0"/>
      <w:marBottom w:val="0"/>
      <w:divBdr>
        <w:top w:val="none" w:sz="0" w:space="0" w:color="auto"/>
        <w:left w:val="none" w:sz="0" w:space="0" w:color="auto"/>
        <w:bottom w:val="none" w:sz="0" w:space="0" w:color="auto"/>
        <w:right w:val="none" w:sz="0" w:space="0" w:color="auto"/>
      </w:divBdr>
    </w:div>
    <w:div w:id="2127313706">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4580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7658416">
      <w:bodyDiv w:val="1"/>
      <w:marLeft w:val="0"/>
      <w:marRight w:val="0"/>
      <w:marTop w:val="0"/>
      <w:marBottom w:val="0"/>
      <w:divBdr>
        <w:top w:val="none" w:sz="0" w:space="0" w:color="auto"/>
        <w:left w:val="none" w:sz="0" w:space="0" w:color="auto"/>
        <w:bottom w:val="none" w:sz="0" w:space="0" w:color="auto"/>
        <w:right w:val="none" w:sz="0" w:space="0" w:color="auto"/>
      </w:divBdr>
    </w:div>
    <w:div w:id="2128350755">
      <w:bodyDiv w:val="1"/>
      <w:marLeft w:val="0"/>
      <w:marRight w:val="0"/>
      <w:marTop w:val="0"/>
      <w:marBottom w:val="0"/>
      <w:divBdr>
        <w:top w:val="none" w:sz="0" w:space="0" w:color="auto"/>
        <w:left w:val="none" w:sz="0" w:space="0" w:color="auto"/>
        <w:bottom w:val="none" w:sz="0" w:space="0" w:color="auto"/>
        <w:right w:val="none" w:sz="0" w:space="0" w:color="auto"/>
      </w:divBdr>
    </w:div>
    <w:div w:id="2128429958">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8625242">
      <w:bodyDiv w:val="1"/>
      <w:marLeft w:val="0"/>
      <w:marRight w:val="0"/>
      <w:marTop w:val="0"/>
      <w:marBottom w:val="0"/>
      <w:divBdr>
        <w:top w:val="none" w:sz="0" w:space="0" w:color="auto"/>
        <w:left w:val="none" w:sz="0" w:space="0" w:color="auto"/>
        <w:bottom w:val="none" w:sz="0" w:space="0" w:color="auto"/>
        <w:right w:val="none" w:sz="0" w:space="0" w:color="auto"/>
      </w:divBdr>
    </w:div>
    <w:div w:id="2128692279">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396593">
      <w:bodyDiv w:val="1"/>
      <w:marLeft w:val="0"/>
      <w:marRight w:val="0"/>
      <w:marTop w:val="0"/>
      <w:marBottom w:val="0"/>
      <w:divBdr>
        <w:top w:val="none" w:sz="0" w:space="0" w:color="auto"/>
        <w:left w:val="none" w:sz="0" w:space="0" w:color="auto"/>
        <w:bottom w:val="none" w:sz="0" w:space="0" w:color="auto"/>
        <w:right w:val="none" w:sz="0" w:space="0" w:color="auto"/>
      </w:divBdr>
    </w:div>
    <w:div w:id="2129425076">
      <w:bodyDiv w:val="1"/>
      <w:marLeft w:val="0"/>
      <w:marRight w:val="0"/>
      <w:marTop w:val="0"/>
      <w:marBottom w:val="0"/>
      <w:divBdr>
        <w:top w:val="none" w:sz="0" w:space="0" w:color="auto"/>
        <w:left w:val="none" w:sz="0" w:space="0" w:color="auto"/>
        <w:bottom w:val="none" w:sz="0" w:space="0" w:color="auto"/>
        <w:right w:val="none" w:sz="0" w:space="0" w:color="auto"/>
      </w:divBdr>
    </w:div>
    <w:div w:id="2129426230">
      <w:bodyDiv w:val="1"/>
      <w:marLeft w:val="0"/>
      <w:marRight w:val="0"/>
      <w:marTop w:val="0"/>
      <w:marBottom w:val="0"/>
      <w:divBdr>
        <w:top w:val="none" w:sz="0" w:space="0" w:color="auto"/>
        <w:left w:val="none" w:sz="0" w:space="0" w:color="auto"/>
        <w:bottom w:val="none" w:sz="0" w:space="0" w:color="auto"/>
        <w:right w:val="none" w:sz="0" w:space="0" w:color="auto"/>
      </w:divBdr>
    </w:div>
    <w:div w:id="2129427758">
      <w:bodyDiv w:val="1"/>
      <w:marLeft w:val="0"/>
      <w:marRight w:val="0"/>
      <w:marTop w:val="0"/>
      <w:marBottom w:val="0"/>
      <w:divBdr>
        <w:top w:val="none" w:sz="0" w:space="0" w:color="auto"/>
        <w:left w:val="none" w:sz="0" w:space="0" w:color="auto"/>
        <w:bottom w:val="none" w:sz="0" w:space="0" w:color="auto"/>
        <w:right w:val="none" w:sz="0" w:space="0" w:color="auto"/>
      </w:divBdr>
    </w:div>
    <w:div w:id="2129471148">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540120">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077431">
      <w:bodyDiv w:val="1"/>
      <w:marLeft w:val="0"/>
      <w:marRight w:val="0"/>
      <w:marTop w:val="0"/>
      <w:marBottom w:val="0"/>
      <w:divBdr>
        <w:top w:val="none" w:sz="0" w:space="0" w:color="auto"/>
        <w:left w:val="none" w:sz="0" w:space="0" w:color="auto"/>
        <w:bottom w:val="none" w:sz="0" w:space="0" w:color="auto"/>
        <w:right w:val="none" w:sz="0" w:space="0" w:color="auto"/>
      </w:divBdr>
    </w:div>
    <w:div w:id="2130123996">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316478">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590138">
      <w:bodyDiv w:val="1"/>
      <w:marLeft w:val="0"/>
      <w:marRight w:val="0"/>
      <w:marTop w:val="0"/>
      <w:marBottom w:val="0"/>
      <w:divBdr>
        <w:top w:val="none" w:sz="0" w:space="0" w:color="auto"/>
        <w:left w:val="none" w:sz="0" w:space="0" w:color="auto"/>
        <w:bottom w:val="none" w:sz="0" w:space="0" w:color="auto"/>
        <w:right w:val="none" w:sz="0" w:space="0" w:color="auto"/>
      </w:divBdr>
    </w:div>
    <w:div w:id="2130708820">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0857873">
      <w:bodyDiv w:val="1"/>
      <w:marLeft w:val="0"/>
      <w:marRight w:val="0"/>
      <w:marTop w:val="0"/>
      <w:marBottom w:val="0"/>
      <w:divBdr>
        <w:top w:val="none" w:sz="0" w:space="0" w:color="auto"/>
        <w:left w:val="none" w:sz="0" w:space="0" w:color="auto"/>
        <w:bottom w:val="none" w:sz="0" w:space="0" w:color="auto"/>
        <w:right w:val="none" w:sz="0" w:space="0" w:color="auto"/>
      </w:divBdr>
    </w:div>
    <w:div w:id="2131241781">
      <w:bodyDiv w:val="1"/>
      <w:marLeft w:val="0"/>
      <w:marRight w:val="0"/>
      <w:marTop w:val="0"/>
      <w:marBottom w:val="0"/>
      <w:divBdr>
        <w:top w:val="none" w:sz="0" w:space="0" w:color="auto"/>
        <w:left w:val="none" w:sz="0" w:space="0" w:color="auto"/>
        <w:bottom w:val="none" w:sz="0" w:space="0" w:color="auto"/>
        <w:right w:val="none" w:sz="0" w:space="0" w:color="auto"/>
      </w:divBdr>
    </w:div>
    <w:div w:id="2131242918">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1392511">
      <w:bodyDiv w:val="1"/>
      <w:marLeft w:val="0"/>
      <w:marRight w:val="0"/>
      <w:marTop w:val="0"/>
      <w:marBottom w:val="0"/>
      <w:divBdr>
        <w:top w:val="none" w:sz="0" w:space="0" w:color="auto"/>
        <w:left w:val="none" w:sz="0" w:space="0" w:color="auto"/>
        <w:bottom w:val="none" w:sz="0" w:space="0" w:color="auto"/>
        <w:right w:val="none" w:sz="0" w:space="0" w:color="auto"/>
      </w:divBdr>
    </w:div>
    <w:div w:id="2131509156">
      <w:bodyDiv w:val="1"/>
      <w:marLeft w:val="0"/>
      <w:marRight w:val="0"/>
      <w:marTop w:val="0"/>
      <w:marBottom w:val="0"/>
      <w:divBdr>
        <w:top w:val="none" w:sz="0" w:space="0" w:color="auto"/>
        <w:left w:val="none" w:sz="0" w:space="0" w:color="auto"/>
        <w:bottom w:val="none" w:sz="0" w:space="0" w:color="auto"/>
        <w:right w:val="none" w:sz="0" w:space="0" w:color="auto"/>
      </w:divBdr>
    </w:div>
    <w:div w:id="2131582363">
      <w:bodyDiv w:val="1"/>
      <w:marLeft w:val="0"/>
      <w:marRight w:val="0"/>
      <w:marTop w:val="0"/>
      <w:marBottom w:val="0"/>
      <w:divBdr>
        <w:top w:val="none" w:sz="0" w:space="0" w:color="auto"/>
        <w:left w:val="none" w:sz="0" w:space="0" w:color="auto"/>
        <w:bottom w:val="none" w:sz="0" w:space="0" w:color="auto"/>
        <w:right w:val="none" w:sz="0" w:space="0" w:color="auto"/>
      </w:divBdr>
    </w:div>
    <w:div w:id="2131584192">
      <w:bodyDiv w:val="1"/>
      <w:marLeft w:val="0"/>
      <w:marRight w:val="0"/>
      <w:marTop w:val="0"/>
      <w:marBottom w:val="0"/>
      <w:divBdr>
        <w:top w:val="none" w:sz="0" w:space="0" w:color="auto"/>
        <w:left w:val="none" w:sz="0" w:space="0" w:color="auto"/>
        <w:bottom w:val="none" w:sz="0" w:space="0" w:color="auto"/>
        <w:right w:val="none" w:sz="0" w:space="0" w:color="auto"/>
      </w:divBdr>
    </w:div>
    <w:div w:id="2131625838">
      <w:bodyDiv w:val="1"/>
      <w:marLeft w:val="0"/>
      <w:marRight w:val="0"/>
      <w:marTop w:val="0"/>
      <w:marBottom w:val="0"/>
      <w:divBdr>
        <w:top w:val="none" w:sz="0" w:space="0" w:color="auto"/>
        <w:left w:val="none" w:sz="0" w:space="0" w:color="auto"/>
        <w:bottom w:val="none" w:sz="0" w:space="0" w:color="auto"/>
        <w:right w:val="none" w:sz="0" w:space="0" w:color="auto"/>
      </w:divBdr>
    </w:div>
    <w:div w:id="2131631548">
      <w:bodyDiv w:val="1"/>
      <w:marLeft w:val="0"/>
      <w:marRight w:val="0"/>
      <w:marTop w:val="0"/>
      <w:marBottom w:val="0"/>
      <w:divBdr>
        <w:top w:val="none" w:sz="0" w:space="0" w:color="auto"/>
        <w:left w:val="none" w:sz="0" w:space="0" w:color="auto"/>
        <w:bottom w:val="none" w:sz="0" w:space="0" w:color="auto"/>
        <w:right w:val="none" w:sz="0" w:space="0" w:color="auto"/>
      </w:divBdr>
    </w:div>
    <w:div w:id="2131707020">
      <w:bodyDiv w:val="1"/>
      <w:marLeft w:val="0"/>
      <w:marRight w:val="0"/>
      <w:marTop w:val="0"/>
      <w:marBottom w:val="0"/>
      <w:divBdr>
        <w:top w:val="none" w:sz="0" w:space="0" w:color="auto"/>
        <w:left w:val="none" w:sz="0" w:space="0" w:color="auto"/>
        <w:bottom w:val="none" w:sz="0" w:space="0" w:color="auto"/>
        <w:right w:val="none" w:sz="0" w:space="0" w:color="auto"/>
      </w:divBdr>
    </w:div>
    <w:div w:id="2131779101">
      <w:bodyDiv w:val="1"/>
      <w:marLeft w:val="0"/>
      <w:marRight w:val="0"/>
      <w:marTop w:val="0"/>
      <w:marBottom w:val="0"/>
      <w:divBdr>
        <w:top w:val="none" w:sz="0" w:space="0" w:color="auto"/>
        <w:left w:val="none" w:sz="0" w:space="0" w:color="auto"/>
        <w:bottom w:val="none" w:sz="0" w:space="0" w:color="auto"/>
        <w:right w:val="none" w:sz="0" w:space="0" w:color="auto"/>
      </w:divBdr>
    </w:div>
    <w:div w:id="2132018304">
      <w:bodyDiv w:val="1"/>
      <w:marLeft w:val="0"/>
      <w:marRight w:val="0"/>
      <w:marTop w:val="0"/>
      <w:marBottom w:val="0"/>
      <w:divBdr>
        <w:top w:val="none" w:sz="0" w:space="0" w:color="auto"/>
        <w:left w:val="none" w:sz="0" w:space="0" w:color="auto"/>
        <w:bottom w:val="none" w:sz="0" w:space="0" w:color="auto"/>
        <w:right w:val="none" w:sz="0" w:space="0" w:color="auto"/>
      </w:divBdr>
    </w:div>
    <w:div w:id="2132280993">
      <w:bodyDiv w:val="1"/>
      <w:marLeft w:val="0"/>
      <w:marRight w:val="0"/>
      <w:marTop w:val="0"/>
      <w:marBottom w:val="0"/>
      <w:divBdr>
        <w:top w:val="none" w:sz="0" w:space="0" w:color="auto"/>
        <w:left w:val="none" w:sz="0" w:space="0" w:color="auto"/>
        <w:bottom w:val="none" w:sz="0" w:space="0" w:color="auto"/>
        <w:right w:val="none" w:sz="0" w:space="0" w:color="auto"/>
      </w:divBdr>
    </w:div>
    <w:div w:id="2132287208">
      <w:bodyDiv w:val="1"/>
      <w:marLeft w:val="0"/>
      <w:marRight w:val="0"/>
      <w:marTop w:val="0"/>
      <w:marBottom w:val="0"/>
      <w:divBdr>
        <w:top w:val="none" w:sz="0" w:space="0" w:color="auto"/>
        <w:left w:val="none" w:sz="0" w:space="0" w:color="auto"/>
        <w:bottom w:val="none" w:sz="0" w:space="0" w:color="auto"/>
        <w:right w:val="none" w:sz="0" w:space="0" w:color="auto"/>
      </w:divBdr>
    </w:div>
    <w:div w:id="2132551545">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674439">
      <w:bodyDiv w:val="1"/>
      <w:marLeft w:val="0"/>
      <w:marRight w:val="0"/>
      <w:marTop w:val="0"/>
      <w:marBottom w:val="0"/>
      <w:divBdr>
        <w:top w:val="none" w:sz="0" w:space="0" w:color="auto"/>
        <w:left w:val="none" w:sz="0" w:space="0" w:color="auto"/>
        <w:bottom w:val="none" w:sz="0" w:space="0" w:color="auto"/>
        <w:right w:val="none" w:sz="0" w:space="0" w:color="auto"/>
      </w:divBdr>
    </w:div>
    <w:div w:id="2132819900">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132441">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3209978">
      <w:bodyDiv w:val="1"/>
      <w:marLeft w:val="0"/>
      <w:marRight w:val="0"/>
      <w:marTop w:val="0"/>
      <w:marBottom w:val="0"/>
      <w:divBdr>
        <w:top w:val="none" w:sz="0" w:space="0" w:color="auto"/>
        <w:left w:val="none" w:sz="0" w:space="0" w:color="auto"/>
        <w:bottom w:val="none" w:sz="0" w:space="0" w:color="auto"/>
        <w:right w:val="none" w:sz="0" w:space="0" w:color="auto"/>
      </w:divBdr>
    </w:div>
    <w:div w:id="2133397390">
      <w:bodyDiv w:val="1"/>
      <w:marLeft w:val="0"/>
      <w:marRight w:val="0"/>
      <w:marTop w:val="0"/>
      <w:marBottom w:val="0"/>
      <w:divBdr>
        <w:top w:val="none" w:sz="0" w:space="0" w:color="auto"/>
        <w:left w:val="none" w:sz="0" w:space="0" w:color="auto"/>
        <w:bottom w:val="none" w:sz="0" w:space="0" w:color="auto"/>
        <w:right w:val="none" w:sz="0" w:space="0" w:color="auto"/>
      </w:divBdr>
    </w:div>
    <w:div w:id="2133397480">
      <w:bodyDiv w:val="1"/>
      <w:marLeft w:val="0"/>
      <w:marRight w:val="0"/>
      <w:marTop w:val="0"/>
      <w:marBottom w:val="0"/>
      <w:divBdr>
        <w:top w:val="none" w:sz="0" w:space="0" w:color="auto"/>
        <w:left w:val="none" w:sz="0" w:space="0" w:color="auto"/>
        <w:bottom w:val="none" w:sz="0" w:space="0" w:color="auto"/>
        <w:right w:val="none" w:sz="0" w:space="0" w:color="auto"/>
      </w:divBdr>
    </w:div>
    <w:div w:id="2133398690">
      <w:bodyDiv w:val="1"/>
      <w:marLeft w:val="0"/>
      <w:marRight w:val="0"/>
      <w:marTop w:val="0"/>
      <w:marBottom w:val="0"/>
      <w:divBdr>
        <w:top w:val="none" w:sz="0" w:space="0" w:color="auto"/>
        <w:left w:val="none" w:sz="0" w:space="0" w:color="auto"/>
        <w:bottom w:val="none" w:sz="0" w:space="0" w:color="auto"/>
        <w:right w:val="none" w:sz="0" w:space="0" w:color="auto"/>
      </w:divBdr>
    </w:div>
    <w:div w:id="2133402513">
      <w:bodyDiv w:val="1"/>
      <w:marLeft w:val="0"/>
      <w:marRight w:val="0"/>
      <w:marTop w:val="0"/>
      <w:marBottom w:val="0"/>
      <w:divBdr>
        <w:top w:val="none" w:sz="0" w:space="0" w:color="auto"/>
        <w:left w:val="none" w:sz="0" w:space="0" w:color="auto"/>
        <w:bottom w:val="none" w:sz="0" w:space="0" w:color="auto"/>
        <w:right w:val="none" w:sz="0" w:space="0" w:color="auto"/>
      </w:divBdr>
    </w:div>
    <w:div w:id="2133742404">
      <w:bodyDiv w:val="1"/>
      <w:marLeft w:val="0"/>
      <w:marRight w:val="0"/>
      <w:marTop w:val="0"/>
      <w:marBottom w:val="0"/>
      <w:divBdr>
        <w:top w:val="none" w:sz="0" w:space="0" w:color="auto"/>
        <w:left w:val="none" w:sz="0" w:space="0" w:color="auto"/>
        <w:bottom w:val="none" w:sz="0" w:space="0" w:color="auto"/>
        <w:right w:val="none" w:sz="0" w:space="0" w:color="auto"/>
      </w:divBdr>
    </w:div>
    <w:div w:id="2133743094">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4640047">
      <w:bodyDiv w:val="1"/>
      <w:marLeft w:val="0"/>
      <w:marRight w:val="0"/>
      <w:marTop w:val="0"/>
      <w:marBottom w:val="0"/>
      <w:divBdr>
        <w:top w:val="none" w:sz="0" w:space="0" w:color="auto"/>
        <w:left w:val="none" w:sz="0" w:space="0" w:color="auto"/>
        <w:bottom w:val="none" w:sz="0" w:space="0" w:color="auto"/>
        <w:right w:val="none" w:sz="0" w:space="0" w:color="auto"/>
      </w:divBdr>
    </w:div>
    <w:div w:id="2134715954">
      <w:bodyDiv w:val="1"/>
      <w:marLeft w:val="0"/>
      <w:marRight w:val="0"/>
      <w:marTop w:val="0"/>
      <w:marBottom w:val="0"/>
      <w:divBdr>
        <w:top w:val="none" w:sz="0" w:space="0" w:color="auto"/>
        <w:left w:val="none" w:sz="0" w:space="0" w:color="auto"/>
        <w:bottom w:val="none" w:sz="0" w:space="0" w:color="auto"/>
        <w:right w:val="none" w:sz="0" w:space="0" w:color="auto"/>
      </w:divBdr>
    </w:div>
    <w:div w:id="2134783034">
      <w:bodyDiv w:val="1"/>
      <w:marLeft w:val="0"/>
      <w:marRight w:val="0"/>
      <w:marTop w:val="0"/>
      <w:marBottom w:val="0"/>
      <w:divBdr>
        <w:top w:val="none" w:sz="0" w:space="0" w:color="auto"/>
        <w:left w:val="none" w:sz="0" w:space="0" w:color="auto"/>
        <w:bottom w:val="none" w:sz="0" w:space="0" w:color="auto"/>
        <w:right w:val="none" w:sz="0" w:space="0" w:color="auto"/>
      </w:divBdr>
    </w:div>
    <w:div w:id="2134857403">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024349">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6680595">
      <w:bodyDiv w:val="1"/>
      <w:marLeft w:val="0"/>
      <w:marRight w:val="0"/>
      <w:marTop w:val="0"/>
      <w:marBottom w:val="0"/>
      <w:divBdr>
        <w:top w:val="none" w:sz="0" w:space="0" w:color="auto"/>
        <w:left w:val="none" w:sz="0" w:space="0" w:color="auto"/>
        <w:bottom w:val="none" w:sz="0" w:space="0" w:color="auto"/>
        <w:right w:val="none" w:sz="0" w:space="0" w:color="auto"/>
      </w:divBdr>
    </w:div>
    <w:div w:id="2136749156">
      <w:bodyDiv w:val="1"/>
      <w:marLeft w:val="0"/>
      <w:marRight w:val="0"/>
      <w:marTop w:val="0"/>
      <w:marBottom w:val="0"/>
      <w:divBdr>
        <w:top w:val="none" w:sz="0" w:space="0" w:color="auto"/>
        <w:left w:val="none" w:sz="0" w:space="0" w:color="auto"/>
        <w:bottom w:val="none" w:sz="0" w:space="0" w:color="auto"/>
        <w:right w:val="none" w:sz="0" w:space="0" w:color="auto"/>
      </w:divBdr>
    </w:div>
    <w:div w:id="2136755173">
      <w:bodyDiv w:val="1"/>
      <w:marLeft w:val="0"/>
      <w:marRight w:val="0"/>
      <w:marTop w:val="0"/>
      <w:marBottom w:val="0"/>
      <w:divBdr>
        <w:top w:val="none" w:sz="0" w:space="0" w:color="auto"/>
        <w:left w:val="none" w:sz="0" w:space="0" w:color="auto"/>
        <w:bottom w:val="none" w:sz="0" w:space="0" w:color="auto"/>
        <w:right w:val="none" w:sz="0" w:space="0" w:color="auto"/>
      </w:divBdr>
    </w:div>
    <w:div w:id="2136827594">
      <w:bodyDiv w:val="1"/>
      <w:marLeft w:val="0"/>
      <w:marRight w:val="0"/>
      <w:marTop w:val="0"/>
      <w:marBottom w:val="0"/>
      <w:divBdr>
        <w:top w:val="none" w:sz="0" w:space="0" w:color="auto"/>
        <w:left w:val="none" w:sz="0" w:space="0" w:color="auto"/>
        <w:bottom w:val="none" w:sz="0" w:space="0" w:color="auto"/>
        <w:right w:val="none" w:sz="0" w:space="0" w:color="auto"/>
      </w:divBdr>
    </w:div>
    <w:div w:id="2136874860">
      <w:bodyDiv w:val="1"/>
      <w:marLeft w:val="0"/>
      <w:marRight w:val="0"/>
      <w:marTop w:val="0"/>
      <w:marBottom w:val="0"/>
      <w:divBdr>
        <w:top w:val="none" w:sz="0" w:space="0" w:color="auto"/>
        <w:left w:val="none" w:sz="0" w:space="0" w:color="auto"/>
        <w:bottom w:val="none" w:sz="0" w:space="0" w:color="auto"/>
        <w:right w:val="none" w:sz="0" w:space="0" w:color="auto"/>
      </w:divBdr>
    </w:div>
    <w:div w:id="2136945957">
      <w:bodyDiv w:val="1"/>
      <w:marLeft w:val="0"/>
      <w:marRight w:val="0"/>
      <w:marTop w:val="0"/>
      <w:marBottom w:val="0"/>
      <w:divBdr>
        <w:top w:val="none" w:sz="0" w:space="0" w:color="auto"/>
        <w:left w:val="none" w:sz="0" w:space="0" w:color="auto"/>
        <w:bottom w:val="none" w:sz="0" w:space="0" w:color="auto"/>
        <w:right w:val="none" w:sz="0" w:space="0" w:color="auto"/>
      </w:divBdr>
    </w:div>
    <w:div w:id="2137023950">
      <w:bodyDiv w:val="1"/>
      <w:marLeft w:val="0"/>
      <w:marRight w:val="0"/>
      <w:marTop w:val="0"/>
      <w:marBottom w:val="0"/>
      <w:divBdr>
        <w:top w:val="none" w:sz="0" w:space="0" w:color="auto"/>
        <w:left w:val="none" w:sz="0" w:space="0" w:color="auto"/>
        <w:bottom w:val="none" w:sz="0" w:space="0" w:color="auto"/>
        <w:right w:val="none" w:sz="0" w:space="0" w:color="auto"/>
      </w:divBdr>
    </w:div>
    <w:div w:id="2137092855">
      <w:bodyDiv w:val="1"/>
      <w:marLeft w:val="0"/>
      <w:marRight w:val="0"/>
      <w:marTop w:val="0"/>
      <w:marBottom w:val="0"/>
      <w:divBdr>
        <w:top w:val="none" w:sz="0" w:space="0" w:color="auto"/>
        <w:left w:val="none" w:sz="0" w:space="0" w:color="auto"/>
        <w:bottom w:val="none" w:sz="0" w:space="0" w:color="auto"/>
        <w:right w:val="none" w:sz="0" w:space="0" w:color="auto"/>
      </w:divBdr>
    </w:div>
    <w:div w:id="2137137728">
      <w:bodyDiv w:val="1"/>
      <w:marLeft w:val="0"/>
      <w:marRight w:val="0"/>
      <w:marTop w:val="0"/>
      <w:marBottom w:val="0"/>
      <w:divBdr>
        <w:top w:val="none" w:sz="0" w:space="0" w:color="auto"/>
        <w:left w:val="none" w:sz="0" w:space="0" w:color="auto"/>
        <w:bottom w:val="none" w:sz="0" w:space="0" w:color="auto"/>
        <w:right w:val="none" w:sz="0" w:space="0" w:color="auto"/>
      </w:divBdr>
    </w:div>
    <w:div w:id="2137487589">
      <w:bodyDiv w:val="1"/>
      <w:marLeft w:val="0"/>
      <w:marRight w:val="0"/>
      <w:marTop w:val="0"/>
      <w:marBottom w:val="0"/>
      <w:divBdr>
        <w:top w:val="none" w:sz="0" w:space="0" w:color="auto"/>
        <w:left w:val="none" w:sz="0" w:space="0" w:color="auto"/>
        <w:bottom w:val="none" w:sz="0" w:space="0" w:color="auto"/>
        <w:right w:val="none" w:sz="0" w:space="0" w:color="auto"/>
      </w:divBdr>
    </w:div>
    <w:div w:id="2137526467">
      <w:bodyDiv w:val="1"/>
      <w:marLeft w:val="0"/>
      <w:marRight w:val="0"/>
      <w:marTop w:val="0"/>
      <w:marBottom w:val="0"/>
      <w:divBdr>
        <w:top w:val="none" w:sz="0" w:space="0" w:color="auto"/>
        <w:left w:val="none" w:sz="0" w:space="0" w:color="auto"/>
        <w:bottom w:val="none" w:sz="0" w:space="0" w:color="auto"/>
        <w:right w:val="none" w:sz="0" w:space="0" w:color="auto"/>
      </w:divBdr>
    </w:div>
    <w:div w:id="2137677987">
      <w:bodyDiv w:val="1"/>
      <w:marLeft w:val="0"/>
      <w:marRight w:val="0"/>
      <w:marTop w:val="0"/>
      <w:marBottom w:val="0"/>
      <w:divBdr>
        <w:top w:val="none" w:sz="0" w:space="0" w:color="auto"/>
        <w:left w:val="none" w:sz="0" w:space="0" w:color="auto"/>
        <w:bottom w:val="none" w:sz="0" w:space="0" w:color="auto"/>
        <w:right w:val="none" w:sz="0" w:space="0" w:color="auto"/>
      </w:divBdr>
    </w:div>
    <w:div w:id="2137720684">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791635">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7984991">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180969">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30635">
      <w:bodyDiv w:val="1"/>
      <w:marLeft w:val="0"/>
      <w:marRight w:val="0"/>
      <w:marTop w:val="0"/>
      <w:marBottom w:val="0"/>
      <w:divBdr>
        <w:top w:val="none" w:sz="0" w:space="0" w:color="auto"/>
        <w:left w:val="none" w:sz="0" w:space="0" w:color="auto"/>
        <w:bottom w:val="none" w:sz="0" w:space="0" w:color="auto"/>
        <w:right w:val="none" w:sz="0" w:space="0" w:color="auto"/>
      </w:divBdr>
    </w:div>
    <w:div w:id="2138375903">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529724">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839717">
      <w:bodyDiv w:val="1"/>
      <w:marLeft w:val="0"/>
      <w:marRight w:val="0"/>
      <w:marTop w:val="0"/>
      <w:marBottom w:val="0"/>
      <w:divBdr>
        <w:top w:val="none" w:sz="0" w:space="0" w:color="auto"/>
        <w:left w:val="none" w:sz="0" w:space="0" w:color="auto"/>
        <w:bottom w:val="none" w:sz="0" w:space="0" w:color="auto"/>
        <w:right w:val="none" w:sz="0" w:space="0" w:color="auto"/>
      </w:divBdr>
    </w:div>
    <w:div w:id="2138909055">
      <w:bodyDiv w:val="1"/>
      <w:marLeft w:val="0"/>
      <w:marRight w:val="0"/>
      <w:marTop w:val="0"/>
      <w:marBottom w:val="0"/>
      <w:divBdr>
        <w:top w:val="none" w:sz="0" w:space="0" w:color="auto"/>
        <w:left w:val="none" w:sz="0" w:space="0" w:color="auto"/>
        <w:bottom w:val="none" w:sz="0" w:space="0" w:color="auto"/>
        <w:right w:val="none" w:sz="0" w:space="0" w:color="auto"/>
      </w:divBdr>
    </w:div>
    <w:div w:id="2138910729">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3197">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175631">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48978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39955198">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0801189">
      <w:bodyDiv w:val="1"/>
      <w:marLeft w:val="0"/>
      <w:marRight w:val="0"/>
      <w:marTop w:val="0"/>
      <w:marBottom w:val="0"/>
      <w:divBdr>
        <w:top w:val="none" w:sz="0" w:space="0" w:color="auto"/>
        <w:left w:val="none" w:sz="0" w:space="0" w:color="auto"/>
        <w:bottom w:val="none" w:sz="0" w:space="0" w:color="auto"/>
        <w:right w:val="none" w:sz="0" w:space="0" w:color="auto"/>
      </w:divBdr>
    </w:div>
    <w:div w:id="2140804863">
      <w:bodyDiv w:val="1"/>
      <w:marLeft w:val="0"/>
      <w:marRight w:val="0"/>
      <w:marTop w:val="0"/>
      <w:marBottom w:val="0"/>
      <w:divBdr>
        <w:top w:val="none" w:sz="0" w:space="0" w:color="auto"/>
        <w:left w:val="none" w:sz="0" w:space="0" w:color="auto"/>
        <w:bottom w:val="none" w:sz="0" w:space="0" w:color="auto"/>
        <w:right w:val="none" w:sz="0" w:space="0" w:color="auto"/>
      </w:divBdr>
    </w:div>
    <w:div w:id="2141027943">
      <w:bodyDiv w:val="1"/>
      <w:marLeft w:val="0"/>
      <w:marRight w:val="0"/>
      <w:marTop w:val="0"/>
      <w:marBottom w:val="0"/>
      <w:divBdr>
        <w:top w:val="none" w:sz="0" w:space="0" w:color="auto"/>
        <w:left w:val="none" w:sz="0" w:space="0" w:color="auto"/>
        <w:bottom w:val="none" w:sz="0" w:space="0" w:color="auto"/>
        <w:right w:val="none" w:sz="0" w:space="0" w:color="auto"/>
      </w:divBdr>
    </w:div>
    <w:div w:id="2141141717">
      <w:bodyDiv w:val="1"/>
      <w:marLeft w:val="0"/>
      <w:marRight w:val="0"/>
      <w:marTop w:val="0"/>
      <w:marBottom w:val="0"/>
      <w:divBdr>
        <w:top w:val="none" w:sz="0" w:space="0" w:color="auto"/>
        <w:left w:val="none" w:sz="0" w:space="0" w:color="auto"/>
        <w:bottom w:val="none" w:sz="0" w:space="0" w:color="auto"/>
        <w:right w:val="none" w:sz="0" w:space="0" w:color="auto"/>
      </w:divBdr>
    </w:div>
    <w:div w:id="2141872219">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45857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846823">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1591">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111535">
      <w:bodyDiv w:val="1"/>
      <w:marLeft w:val="0"/>
      <w:marRight w:val="0"/>
      <w:marTop w:val="0"/>
      <w:marBottom w:val="0"/>
      <w:divBdr>
        <w:top w:val="none" w:sz="0" w:space="0" w:color="auto"/>
        <w:left w:val="none" w:sz="0" w:space="0" w:color="auto"/>
        <w:bottom w:val="none" w:sz="0" w:space="0" w:color="auto"/>
        <w:right w:val="none" w:sz="0" w:space="0" w:color="auto"/>
      </w:divBdr>
    </w:div>
    <w:div w:id="2143184786">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234183">
      <w:bodyDiv w:val="1"/>
      <w:marLeft w:val="0"/>
      <w:marRight w:val="0"/>
      <w:marTop w:val="0"/>
      <w:marBottom w:val="0"/>
      <w:divBdr>
        <w:top w:val="none" w:sz="0" w:space="0" w:color="auto"/>
        <w:left w:val="none" w:sz="0" w:space="0" w:color="auto"/>
        <w:bottom w:val="none" w:sz="0" w:space="0" w:color="auto"/>
        <w:right w:val="none" w:sz="0" w:space="0" w:color="auto"/>
      </w:divBdr>
    </w:div>
    <w:div w:id="2143309824">
      <w:bodyDiv w:val="1"/>
      <w:marLeft w:val="0"/>
      <w:marRight w:val="0"/>
      <w:marTop w:val="0"/>
      <w:marBottom w:val="0"/>
      <w:divBdr>
        <w:top w:val="none" w:sz="0" w:space="0" w:color="auto"/>
        <w:left w:val="none" w:sz="0" w:space="0" w:color="auto"/>
        <w:bottom w:val="none" w:sz="0" w:space="0" w:color="auto"/>
        <w:right w:val="none" w:sz="0" w:space="0" w:color="auto"/>
      </w:divBdr>
    </w:div>
    <w:div w:id="2143499161">
      <w:bodyDiv w:val="1"/>
      <w:marLeft w:val="0"/>
      <w:marRight w:val="0"/>
      <w:marTop w:val="0"/>
      <w:marBottom w:val="0"/>
      <w:divBdr>
        <w:top w:val="none" w:sz="0" w:space="0" w:color="auto"/>
        <w:left w:val="none" w:sz="0" w:space="0" w:color="auto"/>
        <w:bottom w:val="none" w:sz="0" w:space="0" w:color="auto"/>
        <w:right w:val="none" w:sz="0" w:space="0" w:color="auto"/>
      </w:divBdr>
    </w:div>
    <w:div w:id="2143502204">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2651">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233233">
      <w:bodyDiv w:val="1"/>
      <w:marLeft w:val="0"/>
      <w:marRight w:val="0"/>
      <w:marTop w:val="0"/>
      <w:marBottom w:val="0"/>
      <w:divBdr>
        <w:top w:val="none" w:sz="0" w:space="0" w:color="auto"/>
        <w:left w:val="none" w:sz="0" w:space="0" w:color="auto"/>
        <w:bottom w:val="none" w:sz="0" w:space="0" w:color="auto"/>
        <w:right w:val="none" w:sz="0" w:space="0" w:color="auto"/>
      </w:divBdr>
    </w:div>
    <w:div w:id="2144344759">
      <w:bodyDiv w:val="1"/>
      <w:marLeft w:val="0"/>
      <w:marRight w:val="0"/>
      <w:marTop w:val="0"/>
      <w:marBottom w:val="0"/>
      <w:divBdr>
        <w:top w:val="none" w:sz="0" w:space="0" w:color="auto"/>
        <w:left w:val="none" w:sz="0" w:space="0" w:color="auto"/>
        <w:bottom w:val="none" w:sz="0" w:space="0" w:color="auto"/>
        <w:right w:val="none" w:sz="0" w:space="0" w:color="auto"/>
      </w:divBdr>
    </w:div>
    <w:div w:id="2144419375">
      <w:bodyDiv w:val="1"/>
      <w:marLeft w:val="0"/>
      <w:marRight w:val="0"/>
      <w:marTop w:val="0"/>
      <w:marBottom w:val="0"/>
      <w:divBdr>
        <w:top w:val="none" w:sz="0" w:space="0" w:color="auto"/>
        <w:left w:val="none" w:sz="0" w:space="0" w:color="auto"/>
        <w:bottom w:val="none" w:sz="0" w:space="0" w:color="auto"/>
        <w:right w:val="none" w:sz="0" w:space="0" w:color="auto"/>
      </w:divBdr>
    </w:div>
    <w:div w:id="2144689791">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4998633">
      <w:bodyDiv w:val="1"/>
      <w:marLeft w:val="0"/>
      <w:marRight w:val="0"/>
      <w:marTop w:val="0"/>
      <w:marBottom w:val="0"/>
      <w:divBdr>
        <w:top w:val="none" w:sz="0" w:space="0" w:color="auto"/>
        <w:left w:val="none" w:sz="0" w:space="0" w:color="auto"/>
        <w:bottom w:val="none" w:sz="0" w:space="0" w:color="auto"/>
        <w:right w:val="none" w:sz="0" w:space="0" w:color="auto"/>
      </w:divBdr>
    </w:div>
    <w:div w:id="2145007042">
      <w:bodyDiv w:val="1"/>
      <w:marLeft w:val="0"/>
      <w:marRight w:val="0"/>
      <w:marTop w:val="0"/>
      <w:marBottom w:val="0"/>
      <w:divBdr>
        <w:top w:val="none" w:sz="0" w:space="0" w:color="auto"/>
        <w:left w:val="none" w:sz="0" w:space="0" w:color="auto"/>
        <w:bottom w:val="none" w:sz="0" w:space="0" w:color="auto"/>
        <w:right w:val="none" w:sz="0" w:space="0" w:color="auto"/>
      </w:divBdr>
    </w:div>
    <w:div w:id="2145268462">
      <w:bodyDiv w:val="1"/>
      <w:marLeft w:val="0"/>
      <w:marRight w:val="0"/>
      <w:marTop w:val="0"/>
      <w:marBottom w:val="0"/>
      <w:divBdr>
        <w:top w:val="none" w:sz="0" w:space="0" w:color="auto"/>
        <w:left w:val="none" w:sz="0" w:space="0" w:color="auto"/>
        <w:bottom w:val="none" w:sz="0" w:space="0" w:color="auto"/>
        <w:right w:val="none" w:sz="0" w:space="0" w:color="auto"/>
      </w:divBdr>
    </w:div>
    <w:div w:id="2145418897">
      <w:bodyDiv w:val="1"/>
      <w:marLeft w:val="0"/>
      <w:marRight w:val="0"/>
      <w:marTop w:val="0"/>
      <w:marBottom w:val="0"/>
      <w:divBdr>
        <w:top w:val="none" w:sz="0" w:space="0" w:color="auto"/>
        <w:left w:val="none" w:sz="0" w:space="0" w:color="auto"/>
        <w:bottom w:val="none" w:sz="0" w:space="0" w:color="auto"/>
        <w:right w:val="none" w:sz="0" w:space="0" w:color="auto"/>
      </w:divBdr>
    </w:div>
    <w:div w:id="2145464223">
      <w:bodyDiv w:val="1"/>
      <w:marLeft w:val="0"/>
      <w:marRight w:val="0"/>
      <w:marTop w:val="0"/>
      <w:marBottom w:val="0"/>
      <w:divBdr>
        <w:top w:val="none" w:sz="0" w:space="0" w:color="auto"/>
        <w:left w:val="none" w:sz="0" w:space="0" w:color="auto"/>
        <w:bottom w:val="none" w:sz="0" w:space="0" w:color="auto"/>
        <w:right w:val="none" w:sz="0" w:space="0" w:color="auto"/>
      </w:divBdr>
    </w:div>
    <w:div w:id="2145583767">
      <w:bodyDiv w:val="1"/>
      <w:marLeft w:val="0"/>
      <w:marRight w:val="0"/>
      <w:marTop w:val="0"/>
      <w:marBottom w:val="0"/>
      <w:divBdr>
        <w:top w:val="none" w:sz="0" w:space="0" w:color="auto"/>
        <w:left w:val="none" w:sz="0" w:space="0" w:color="auto"/>
        <w:bottom w:val="none" w:sz="0" w:space="0" w:color="auto"/>
        <w:right w:val="none" w:sz="0" w:space="0" w:color="auto"/>
      </w:divBdr>
    </w:div>
    <w:div w:id="2145811017">
      <w:bodyDiv w:val="1"/>
      <w:marLeft w:val="0"/>
      <w:marRight w:val="0"/>
      <w:marTop w:val="0"/>
      <w:marBottom w:val="0"/>
      <w:divBdr>
        <w:top w:val="none" w:sz="0" w:space="0" w:color="auto"/>
        <w:left w:val="none" w:sz="0" w:space="0" w:color="auto"/>
        <w:bottom w:val="none" w:sz="0" w:space="0" w:color="auto"/>
        <w:right w:val="none" w:sz="0" w:space="0" w:color="auto"/>
      </w:divBdr>
    </w:div>
    <w:div w:id="2145846999">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6389841">
      <w:bodyDiv w:val="1"/>
      <w:marLeft w:val="0"/>
      <w:marRight w:val="0"/>
      <w:marTop w:val="0"/>
      <w:marBottom w:val="0"/>
      <w:divBdr>
        <w:top w:val="none" w:sz="0" w:space="0" w:color="auto"/>
        <w:left w:val="none" w:sz="0" w:space="0" w:color="auto"/>
        <w:bottom w:val="none" w:sz="0" w:space="0" w:color="auto"/>
        <w:right w:val="none" w:sz="0" w:space="0" w:color="auto"/>
      </w:divBdr>
    </w:div>
    <w:div w:id="2146501529">
      <w:bodyDiv w:val="1"/>
      <w:marLeft w:val="0"/>
      <w:marRight w:val="0"/>
      <w:marTop w:val="0"/>
      <w:marBottom w:val="0"/>
      <w:divBdr>
        <w:top w:val="none" w:sz="0" w:space="0" w:color="auto"/>
        <w:left w:val="none" w:sz="0" w:space="0" w:color="auto"/>
        <w:bottom w:val="none" w:sz="0" w:space="0" w:color="auto"/>
        <w:right w:val="none" w:sz="0" w:space="0" w:color="auto"/>
      </w:divBdr>
    </w:div>
    <w:div w:id="2146586234">
      <w:bodyDiv w:val="1"/>
      <w:marLeft w:val="0"/>
      <w:marRight w:val="0"/>
      <w:marTop w:val="0"/>
      <w:marBottom w:val="0"/>
      <w:divBdr>
        <w:top w:val="none" w:sz="0" w:space="0" w:color="auto"/>
        <w:left w:val="none" w:sz="0" w:space="0" w:color="auto"/>
        <w:bottom w:val="none" w:sz="0" w:space="0" w:color="auto"/>
        <w:right w:val="none" w:sz="0" w:space="0" w:color="auto"/>
      </w:divBdr>
    </w:div>
    <w:div w:id="2146657844">
      <w:bodyDiv w:val="1"/>
      <w:marLeft w:val="0"/>
      <w:marRight w:val="0"/>
      <w:marTop w:val="0"/>
      <w:marBottom w:val="0"/>
      <w:divBdr>
        <w:top w:val="none" w:sz="0" w:space="0" w:color="auto"/>
        <w:left w:val="none" w:sz="0" w:space="0" w:color="auto"/>
        <w:bottom w:val="none" w:sz="0" w:space="0" w:color="auto"/>
        <w:right w:val="none" w:sz="0" w:space="0" w:color="auto"/>
      </w:divBdr>
    </w:div>
    <w:div w:id="2146895147">
      <w:bodyDiv w:val="1"/>
      <w:marLeft w:val="0"/>
      <w:marRight w:val="0"/>
      <w:marTop w:val="0"/>
      <w:marBottom w:val="0"/>
      <w:divBdr>
        <w:top w:val="none" w:sz="0" w:space="0" w:color="auto"/>
        <w:left w:val="none" w:sz="0" w:space="0" w:color="auto"/>
        <w:bottom w:val="none" w:sz="0" w:space="0" w:color="auto"/>
        <w:right w:val="none" w:sz="0" w:space="0" w:color="auto"/>
      </w:divBdr>
    </w:div>
    <w:div w:id="2146972221">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13147">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16587</TotalTime>
  <Pages>4</Pages>
  <Words>708</Words>
  <Characters>4037</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4736</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1PC</cp:lastModifiedBy>
  <cp:revision>2559</cp:revision>
  <cp:lastPrinted>2009-02-06T05:36:00Z</cp:lastPrinted>
  <dcterms:created xsi:type="dcterms:W3CDTF">2024-04-09T10:20:00Z</dcterms:created>
  <dcterms:modified xsi:type="dcterms:W3CDTF">2024-04-29T10:51:00Z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