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757934" w:rsidRDefault="00757934" w:rsidP="00757934">
      <w:r w:rsidRPr="002B74DB">
        <w:rPr>
          <w:rFonts w:ascii="Times New Roman" w:eastAsia="Times New Roman" w:hAnsi="Times New Roman" w:cs="Times New Roman"/>
          <w:b/>
          <w:iCs/>
          <w:sz w:val="24"/>
          <w:szCs w:val="24"/>
          <w:lang w:eastAsia="ru-RU"/>
        </w:rPr>
        <w:t>Юрценюк Ольга Сидорівна</w:t>
      </w:r>
      <w:r w:rsidRPr="002B74DB">
        <w:rPr>
          <w:rFonts w:ascii="Times New Roman" w:eastAsia="Times New Roman" w:hAnsi="Times New Roman" w:cs="Times New Roman"/>
          <w:iCs/>
          <w:sz w:val="24"/>
          <w:szCs w:val="24"/>
          <w:lang w:eastAsia="ru-RU"/>
        </w:rPr>
        <w:t xml:space="preserve">, </w:t>
      </w:r>
      <w:r w:rsidRPr="002B74DB">
        <w:rPr>
          <w:rFonts w:ascii="Times New Roman" w:eastAsia="Times New Roman" w:hAnsi="Times New Roman" w:cs="Times New Roman"/>
          <w:sz w:val="24"/>
          <w:szCs w:val="24"/>
          <w:lang w:eastAsia="ru-RU"/>
        </w:rPr>
        <w:t xml:space="preserve">доцент кафедри нервових хвороб, психіатрії та медичної психології імені С.М. Савенка, Буковинський державний медичний університет. </w:t>
      </w:r>
      <w:r w:rsidRPr="002B74DB">
        <w:rPr>
          <w:rFonts w:ascii="Times New Roman" w:eastAsia="Times New Roman" w:hAnsi="Times New Roman" w:cs="Times New Roman"/>
          <w:iCs/>
          <w:sz w:val="24"/>
          <w:szCs w:val="24"/>
          <w:lang w:eastAsia="ru-RU"/>
        </w:rPr>
        <w:t>Назва дисертації:</w:t>
      </w:r>
      <w:r w:rsidRPr="002B74DB">
        <w:rPr>
          <w:rFonts w:ascii="Times New Roman" w:eastAsia="Times New Roman" w:hAnsi="Times New Roman" w:cs="Times New Roman"/>
          <w:i/>
          <w:iCs/>
          <w:sz w:val="24"/>
          <w:szCs w:val="24"/>
          <w:lang w:eastAsia="ru-RU"/>
        </w:rPr>
        <w:t xml:space="preserve"> </w:t>
      </w:r>
      <w:r w:rsidRPr="002B74DB">
        <w:rPr>
          <w:rFonts w:ascii="Times New Roman" w:eastAsia="Times New Roman" w:hAnsi="Times New Roman" w:cs="Times New Roman"/>
          <w:iCs/>
          <w:sz w:val="24"/>
          <w:szCs w:val="24"/>
          <w:lang w:eastAsia="ru-RU"/>
        </w:rPr>
        <w:t>«</w:t>
      </w:r>
      <w:r w:rsidRPr="002B74DB">
        <w:rPr>
          <w:rFonts w:ascii="Times New Roman" w:eastAsia="Times New Roman" w:hAnsi="Times New Roman" w:cs="Times New Roman"/>
          <w:sz w:val="24"/>
          <w:szCs w:val="24"/>
          <w:lang w:eastAsia="ru-RU"/>
        </w:rPr>
        <w:t xml:space="preserve">Непсихотичні психічні розлади у студентів закладів вищої освіти (закономірності формування, діагностика, профілактика, </w:t>
      </w:r>
      <w:r w:rsidRPr="002B74DB">
        <w:rPr>
          <w:rFonts w:ascii="Times New Roman" w:eastAsia="Times New Roman" w:hAnsi="Times New Roman" w:cs="Times New Roman"/>
          <w:spacing w:val="-4"/>
          <w:sz w:val="24"/>
          <w:szCs w:val="24"/>
          <w:lang w:eastAsia="ru-RU"/>
        </w:rPr>
        <w:t xml:space="preserve">лікування </w:t>
      </w:r>
      <w:r w:rsidRPr="002B74DB">
        <w:rPr>
          <w:rFonts w:ascii="Times New Roman" w:eastAsia="Times New Roman" w:hAnsi="Times New Roman" w:cs="Times New Roman"/>
          <w:sz w:val="24"/>
          <w:szCs w:val="24"/>
          <w:lang w:eastAsia="ru-RU"/>
        </w:rPr>
        <w:t>та реабілітація)</w:t>
      </w:r>
      <w:r w:rsidRPr="002B74DB">
        <w:rPr>
          <w:rFonts w:ascii="Times New Roman" w:eastAsia="Times New Roman" w:hAnsi="Times New Roman" w:cs="Times New Roman"/>
          <w:iCs/>
          <w:sz w:val="24"/>
          <w:szCs w:val="24"/>
          <w:lang w:eastAsia="ru-RU"/>
        </w:rPr>
        <w:t>». Шифр та назва спеціальності</w:t>
      </w:r>
      <w:r w:rsidRPr="002B74DB">
        <w:rPr>
          <w:rFonts w:ascii="Times New Roman" w:eastAsia="Times New Roman" w:hAnsi="Times New Roman" w:cs="Times New Roman"/>
          <w:i/>
          <w:iCs/>
          <w:sz w:val="24"/>
          <w:szCs w:val="24"/>
          <w:lang w:eastAsia="ru-RU"/>
        </w:rPr>
        <w:t xml:space="preserve"> – </w:t>
      </w:r>
      <w:r w:rsidRPr="002B74DB">
        <w:rPr>
          <w:rFonts w:ascii="Times New Roman" w:eastAsia="Times New Roman" w:hAnsi="Times New Roman" w:cs="Times New Roman"/>
          <w:sz w:val="24"/>
          <w:szCs w:val="24"/>
          <w:lang w:eastAsia="ru-RU"/>
        </w:rPr>
        <w:t xml:space="preserve">14.01.16 – психіатрія. Спецрада Д 26.852.35 </w:t>
      </w:r>
      <w:r w:rsidRPr="002B74DB">
        <w:rPr>
          <w:rFonts w:ascii="Times New Roman" w:eastAsia="Times New Roman" w:hAnsi="Times New Roman" w:cs="Times New Roman"/>
          <w:iCs/>
          <w:sz w:val="24"/>
          <w:szCs w:val="24"/>
          <w:lang w:eastAsia="ru-RU"/>
        </w:rPr>
        <w:t>Д</w:t>
      </w:r>
      <w:r w:rsidRPr="002B74DB">
        <w:rPr>
          <w:rFonts w:ascii="Times New Roman" w:eastAsia="Times New Roman" w:hAnsi="Times New Roman" w:cs="Times New Roman"/>
          <w:sz w:val="24"/>
          <w:szCs w:val="24"/>
          <w:lang w:eastAsia="ru-RU"/>
        </w:rPr>
        <w:t>У «Науково-дослідний інститут психіатрії</w:t>
      </w:r>
    </w:p>
    <w:sectPr w:rsidR="0064656E" w:rsidRPr="0075793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757934" w:rsidRPr="0075793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A0865-EE2F-4007-8AAF-23D2EBEF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Pages>
  <Words>65</Words>
  <Characters>374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208</cp:revision>
  <cp:lastPrinted>2009-02-06T05:36:00Z</cp:lastPrinted>
  <dcterms:created xsi:type="dcterms:W3CDTF">2021-04-28T18:13:00Z</dcterms:created>
  <dcterms:modified xsi:type="dcterms:W3CDTF">2021-05-08T19:20:00Z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