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13" w:rsidRDefault="00DD3C13" w:rsidP="00DD3C1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Мінералова Валентина Олегівна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науковий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співробітник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відділу</w:t>
      </w:r>
    </w:p>
    <w:p w:rsidR="00DD3C13" w:rsidRDefault="00DD3C13" w:rsidP="00DD3C1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агробіоресурсів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екологічно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безпечних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технологій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Інституту</w:t>
      </w:r>
    </w:p>
    <w:p w:rsidR="00DD3C13" w:rsidRDefault="00DD3C13" w:rsidP="00DD3C1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агроекології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природокористування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Агроекологічне</w:t>
      </w:r>
    </w:p>
    <w:p w:rsidR="00DD3C13" w:rsidRDefault="00DD3C13" w:rsidP="00DD3C1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обґрунтування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вирощування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малини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умов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органічного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виробництва</w:t>
      </w:r>
    </w:p>
    <w:p w:rsidR="00DD3C13" w:rsidRDefault="00DD3C13" w:rsidP="00DD3C13">
      <w:pPr>
        <w:widowControl/>
        <w:tabs>
          <w:tab w:val="clear" w:pos="709"/>
        </w:tabs>
        <w:suppressAutoHyphens w:val="0"/>
        <w:autoSpaceDE w:val="0"/>
        <w:autoSpaceDN w:val="0"/>
        <w:adjustRightInd w:val="0"/>
        <w:spacing w:after="0" w:line="240" w:lineRule="auto"/>
        <w:ind w:firstLine="0"/>
        <w:jc w:val="left"/>
        <w:rPr>
          <w:rFonts w:ascii="CIDFont+F4" w:eastAsia="CIDFont+F4" w:hAnsi="Courier New" w:cs="CIDFont+F4"/>
          <w:kern w:val="0"/>
          <w:sz w:val="28"/>
          <w:szCs w:val="28"/>
          <w:lang w:eastAsia="ru-RU"/>
        </w:rPr>
      </w:pP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Правобережному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Лісостепу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(201 </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Агрономія</w:t>
      </w:r>
      <w:r>
        <w:rPr>
          <w:rFonts w:ascii="CIDFont+F4" w:eastAsia="CIDFont+F4" w:hAnsi="CIDFont+F3" w:cs="CIDFont+F4"/>
          <w:kern w:val="0"/>
          <w:sz w:val="28"/>
          <w:szCs w:val="28"/>
          <w:lang w:eastAsia="ru-RU"/>
        </w:rPr>
        <w:t>).</w:t>
      </w:r>
      <w:r>
        <w:rPr>
          <w:rFonts w:asciiTheme="minorHAnsi" w:eastAsia="CIDFont+F4" w:hAnsiTheme="minorHAnsi" w:cs="CIDFont+F4"/>
          <w:kern w:val="0"/>
          <w:sz w:val="28"/>
          <w:szCs w:val="28"/>
          <w:lang w:eastAsia="ru-RU"/>
        </w:rPr>
        <w:t xml:space="preserve"> </w:t>
      </w:r>
      <w:r>
        <w:rPr>
          <w:rFonts w:ascii="CIDFont+F4" w:eastAsia="CIDFont+F4" w:hAnsi="Courier New" w:cs="CIDFont+F4" w:hint="eastAsia"/>
          <w:kern w:val="0"/>
          <w:sz w:val="28"/>
          <w:szCs w:val="28"/>
          <w:lang w:eastAsia="ru-RU"/>
        </w:rPr>
        <w:t>Спеціалізована</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вчена</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рада</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ДФ</w:t>
      </w:r>
      <w:r>
        <w:rPr>
          <w:rFonts w:ascii="CIDFont+F4" w:eastAsia="CIDFont+F4" w:hAnsi="Courier New" w:cs="CIDFont+F4"/>
          <w:kern w:val="0"/>
          <w:sz w:val="28"/>
          <w:szCs w:val="28"/>
          <w:lang w:eastAsia="ru-RU"/>
        </w:rPr>
        <w:t xml:space="preserve"> 26.371.008 </w:t>
      </w:r>
      <w:r>
        <w:rPr>
          <w:rFonts w:ascii="CIDFont+F4" w:eastAsia="CIDFont+F4" w:hAnsi="Courier New" w:cs="CIDFont+F4" w:hint="eastAsia"/>
          <w:kern w:val="0"/>
          <w:sz w:val="28"/>
          <w:szCs w:val="28"/>
          <w:lang w:eastAsia="ru-RU"/>
        </w:rPr>
        <w:t>Інституту</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агроекології</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і</w:t>
      </w:r>
    </w:p>
    <w:p w:rsidR="00DB4A79" w:rsidRPr="00DD3C13" w:rsidRDefault="00DD3C13" w:rsidP="00DD3C13">
      <w:pPr>
        <w:rPr>
          <w:rFonts w:asciiTheme="minorHAnsi" w:hAnsiTheme="minorHAnsi"/>
        </w:rPr>
      </w:pPr>
      <w:r>
        <w:rPr>
          <w:rFonts w:ascii="CIDFont+F4" w:eastAsia="CIDFont+F4" w:hAnsi="Courier New" w:cs="CIDFont+F4" w:hint="eastAsia"/>
          <w:kern w:val="0"/>
          <w:sz w:val="28"/>
          <w:szCs w:val="28"/>
          <w:lang w:eastAsia="ru-RU"/>
        </w:rPr>
        <w:t>природокористування</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Інститут</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агроекології</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і</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природокористування</w:t>
      </w:r>
    </w:p>
    <w:sectPr w:rsidR="00DB4A79" w:rsidRPr="00DD3C1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DD3C13" w:rsidRPr="00DD3C1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C76C8-09CA-47F8-8D2D-D9489E6F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1</Pages>
  <Words>65</Words>
  <Characters>376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174</cp:revision>
  <cp:lastPrinted>2009-02-06T05:36:00Z</cp:lastPrinted>
  <dcterms:created xsi:type="dcterms:W3CDTF">2021-11-24T09:10:00Z</dcterms:created>
  <dcterms:modified xsi:type="dcterms:W3CDTF">2021-11-27T19:19:00Z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