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665C" w14:textId="326BE429" w:rsidR="009E0B98" w:rsidRDefault="00BD4E6D" w:rsidP="00BD4E6D">
      <w:r w:rsidRPr="00BD4E6D">
        <w:rPr>
          <w:rFonts w:hint="eastAsia"/>
        </w:rPr>
        <w:t>Золотайко</w:t>
      </w:r>
      <w:r w:rsidRPr="00BD4E6D">
        <w:t xml:space="preserve"> </w:t>
      </w:r>
      <w:r w:rsidRPr="00BD4E6D">
        <w:rPr>
          <w:rFonts w:hint="eastAsia"/>
        </w:rPr>
        <w:t>Анастасия</w:t>
      </w:r>
      <w:r w:rsidRPr="00BD4E6D">
        <w:t xml:space="preserve"> </w:t>
      </w:r>
      <w:r w:rsidRPr="00BD4E6D">
        <w:rPr>
          <w:rFonts w:hint="eastAsia"/>
        </w:rPr>
        <w:t>Игоревна</w:t>
      </w:r>
      <w:r>
        <w:t xml:space="preserve"> </w:t>
      </w:r>
      <w:r w:rsidRPr="00BD4E6D">
        <w:rPr>
          <w:rFonts w:hint="eastAsia"/>
        </w:rPr>
        <w:t>Метафорическое</w:t>
      </w:r>
      <w:r w:rsidRPr="00BD4E6D">
        <w:t xml:space="preserve"> </w:t>
      </w:r>
      <w:r w:rsidRPr="00BD4E6D">
        <w:rPr>
          <w:rFonts w:hint="eastAsia"/>
        </w:rPr>
        <w:t>моделирование</w:t>
      </w:r>
      <w:r w:rsidRPr="00BD4E6D">
        <w:t xml:space="preserve"> </w:t>
      </w:r>
      <w:r w:rsidRPr="00BD4E6D">
        <w:rPr>
          <w:rFonts w:hint="eastAsia"/>
        </w:rPr>
        <w:t>образа</w:t>
      </w:r>
      <w:r w:rsidRPr="00BD4E6D">
        <w:t xml:space="preserve"> </w:t>
      </w:r>
      <w:r w:rsidRPr="00BD4E6D">
        <w:rPr>
          <w:rFonts w:hint="eastAsia"/>
        </w:rPr>
        <w:t>правоохранительных</w:t>
      </w:r>
      <w:r w:rsidRPr="00BD4E6D">
        <w:t xml:space="preserve"> </w:t>
      </w:r>
      <w:r w:rsidRPr="00BD4E6D">
        <w:rPr>
          <w:rFonts w:hint="eastAsia"/>
        </w:rPr>
        <w:t>органов</w:t>
      </w:r>
      <w:r w:rsidRPr="00BD4E6D">
        <w:t xml:space="preserve"> </w:t>
      </w:r>
      <w:r w:rsidRPr="00BD4E6D">
        <w:rPr>
          <w:rFonts w:hint="eastAsia"/>
        </w:rPr>
        <w:t>в</w:t>
      </w:r>
      <w:r w:rsidRPr="00BD4E6D">
        <w:t xml:space="preserve"> </w:t>
      </w:r>
      <w:r w:rsidRPr="00BD4E6D">
        <w:rPr>
          <w:rFonts w:hint="eastAsia"/>
        </w:rPr>
        <w:t>неинституциональном</w:t>
      </w:r>
      <w:r w:rsidRPr="00BD4E6D">
        <w:t xml:space="preserve"> </w:t>
      </w:r>
      <w:r w:rsidRPr="00BD4E6D">
        <w:rPr>
          <w:rFonts w:hint="eastAsia"/>
        </w:rPr>
        <w:t>полицейском</w:t>
      </w:r>
      <w:r w:rsidRPr="00BD4E6D">
        <w:t xml:space="preserve"> </w:t>
      </w:r>
      <w:r w:rsidRPr="00BD4E6D">
        <w:rPr>
          <w:rFonts w:hint="eastAsia"/>
        </w:rPr>
        <w:t>интернет</w:t>
      </w:r>
      <w:r w:rsidRPr="00BD4E6D">
        <w:t>-</w:t>
      </w:r>
      <w:r w:rsidRPr="00BD4E6D">
        <w:rPr>
          <w:rFonts w:hint="eastAsia"/>
        </w:rPr>
        <w:t>дискурсе</w:t>
      </w:r>
      <w:r w:rsidRPr="00BD4E6D">
        <w:t xml:space="preserve"> </w:t>
      </w:r>
      <w:r w:rsidRPr="00BD4E6D">
        <w:rPr>
          <w:rFonts w:hint="eastAsia"/>
        </w:rPr>
        <w:t>США</w:t>
      </w:r>
      <w:r w:rsidRPr="00BD4E6D">
        <w:t xml:space="preserve"> </w:t>
      </w:r>
      <w:r w:rsidRPr="00BD4E6D">
        <w:rPr>
          <w:rFonts w:hint="eastAsia"/>
        </w:rPr>
        <w:t>и</w:t>
      </w:r>
      <w:r w:rsidRPr="00BD4E6D">
        <w:t xml:space="preserve"> </w:t>
      </w:r>
      <w:r w:rsidRPr="00BD4E6D">
        <w:rPr>
          <w:rFonts w:hint="eastAsia"/>
        </w:rPr>
        <w:t>Великобритании</w:t>
      </w:r>
    </w:p>
    <w:p w14:paraId="5F74FF6B" w14:textId="77777777" w:rsidR="00BD4E6D" w:rsidRDefault="00BD4E6D" w:rsidP="00BD4E6D">
      <w:r>
        <w:rPr>
          <w:rFonts w:hint="eastAsia"/>
        </w:rPr>
        <w:t>ОГЛАВЛЕНИЕ</w:t>
      </w:r>
      <w:r>
        <w:t xml:space="preserve"> </w:t>
      </w:r>
      <w:r>
        <w:rPr>
          <w:rFonts w:hint="eastAsia"/>
        </w:rPr>
        <w:t>ДИССЕРТАЦИИ</w:t>
      </w:r>
    </w:p>
    <w:p w14:paraId="267799A5" w14:textId="77777777" w:rsidR="00BD4E6D" w:rsidRDefault="00BD4E6D" w:rsidP="00BD4E6D">
      <w:r>
        <w:rPr>
          <w:rFonts w:hint="eastAsia"/>
        </w:rPr>
        <w:t>кандидат</w:t>
      </w:r>
      <w:r>
        <w:t xml:space="preserve"> </w:t>
      </w:r>
      <w:r>
        <w:rPr>
          <w:rFonts w:hint="eastAsia"/>
        </w:rPr>
        <w:t>наук</w:t>
      </w:r>
      <w:r>
        <w:t xml:space="preserve"> </w:t>
      </w:r>
      <w:r>
        <w:rPr>
          <w:rFonts w:hint="eastAsia"/>
        </w:rPr>
        <w:t>Золотайко</w:t>
      </w:r>
      <w:r>
        <w:t xml:space="preserve"> </w:t>
      </w:r>
      <w:r>
        <w:rPr>
          <w:rFonts w:hint="eastAsia"/>
        </w:rPr>
        <w:t>Анастасия</w:t>
      </w:r>
      <w:r>
        <w:t xml:space="preserve"> </w:t>
      </w:r>
      <w:r>
        <w:rPr>
          <w:rFonts w:hint="eastAsia"/>
        </w:rPr>
        <w:t>Игоревна</w:t>
      </w:r>
    </w:p>
    <w:p w14:paraId="554E0663" w14:textId="77777777" w:rsidR="00BD4E6D" w:rsidRDefault="00BD4E6D" w:rsidP="00BD4E6D">
      <w:r>
        <w:rPr>
          <w:rFonts w:hint="eastAsia"/>
        </w:rPr>
        <w:t>ВВЕДЕНИЕ</w:t>
      </w:r>
    </w:p>
    <w:p w14:paraId="2D57EDB1" w14:textId="77777777" w:rsidR="00BD4E6D" w:rsidRDefault="00BD4E6D" w:rsidP="00BD4E6D"/>
    <w:p w14:paraId="21465E18" w14:textId="77777777" w:rsidR="00BD4E6D" w:rsidRDefault="00BD4E6D" w:rsidP="00BD4E6D">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сопоставительного</w:t>
      </w:r>
      <w:r>
        <w:t xml:space="preserve"> </w:t>
      </w:r>
      <w:r>
        <w:rPr>
          <w:rFonts w:hint="eastAsia"/>
        </w:rPr>
        <w:t>исследования</w:t>
      </w:r>
      <w:r>
        <w:t xml:space="preserve"> </w:t>
      </w:r>
      <w:r>
        <w:rPr>
          <w:rFonts w:hint="eastAsia"/>
        </w:rPr>
        <w:t>метафорического</w:t>
      </w:r>
      <w:r>
        <w:t xml:space="preserve"> </w:t>
      </w:r>
      <w:r>
        <w:rPr>
          <w:rFonts w:hint="eastAsia"/>
        </w:rPr>
        <w:t>образа</w:t>
      </w:r>
      <w:r>
        <w:t xml:space="preserve"> </w:t>
      </w:r>
      <w:r>
        <w:rPr>
          <w:rFonts w:hint="eastAsia"/>
        </w:rPr>
        <w:t>полиции</w:t>
      </w:r>
    </w:p>
    <w:p w14:paraId="23947A70" w14:textId="77777777" w:rsidR="00BD4E6D" w:rsidRDefault="00BD4E6D" w:rsidP="00BD4E6D"/>
    <w:p w14:paraId="1229EB9D" w14:textId="77777777" w:rsidR="00BD4E6D" w:rsidRDefault="00BD4E6D" w:rsidP="00BD4E6D">
      <w:r>
        <w:t xml:space="preserve">1.1 </w:t>
      </w:r>
      <w:r>
        <w:rPr>
          <w:rFonts w:hint="eastAsia"/>
        </w:rPr>
        <w:t>Полиция</w:t>
      </w:r>
      <w:r>
        <w:t xml:space="preserve"> </w:t>
      </w:r>
      <w:r>
        <w:rPr>
          <w:rFonts w:hint="eastAsia"/>
        </w:rPr>
        <w:t>как</w:t>
      </w:r>
      <w:r>
        <w:t xml:space="preserve"> </w:t>
      </w:r>
      <w:r>
        <w:rPr>
          <w:rFonts w:hint="eastAsia"/>
        </w:rPr>
        <w:t>социальный</w:t>
      </w:r>
      <w:r>
        <w:t xml:space="preserve"> </w:t>
      </w:r>
      <w:r>
        <w:rPr>
          <w:rFonts w:hint="eastAsia"/>
        </w:rPr>
        <w:t>институт</w:t>
      </w:r>
      <w:r>
        <w:t xml:space="preserve">: </w:t>
      </w:r>
      <w:r>
        <w:rPr>
          <w:rFonts w:hint="eastAsia"/>
        </w:rPr>
        <w:t>проблемы</w:t>
      </w:r>
      <w:r>
        <w:t xml:space="preserve"> </w:t>
      </w:r>
      <w:r>
        <w:rPr>
          <w:rFonts w:hint="eastAsia"/>
        </w:rPr>
        <w:t>доверия</w:t>
      </w:r>
      <w:r>
        <w:t xml:space="preserve"> </w:t>
      </w:r>
      <w:r>
        <w:rPr>
          <w:rFonts w:hint="eastAsia"/>
        </w:rPr>
        <w:t>и</w:t>
      </w:r>
      <w:r>
        <w:t xml:space="preserve"> </w:t>
      </w:r>
      <w:r>
        <w:rPr>
          <w:rFonts w:hint="eastAsia"/>
        </w:rPr>
        <w:t>социальной</w:t>
      </w:r>
      <w:r>
        <w:t xml:space="preserve"> </w:t>
      </w:r>
      <w:r>
        <w:rPr>
          <w:rFonts w:hint="eastAsia"/>
        </w:rPr>
        <w:t>оценки</w:t>
      </w:r>
    </w:p>
    <w:p w14:paraId="6D40A01A" w14:textId="77777777" w:rsidR="00BD4E6D" w:rsidRDefault="00BD4E6D" w:rsidP="00BD4E6D"/>
    <w:p w14:paraId="634AFCE1" w14:textId="77777777" w:rsidR="00BD4E6D" w:rsidRDefault="00BD4E6D" w:rsidP="00BD4E6D">
      <w:r>
        <w:t xml:space="preserve">1.2 </w:t>
      </w:r>
      <w:r>
        <w:rPr>
          <w:rFonts w:hint="eastAsia"/>
        </w:rPr>
        <w:t>Когнитивно</w:t>
      </w:r>
      <w:r>
        <w:t>-</w:t>
      </w:r>
      <w:r>
        <w:rPr>
          <w:rFonts w:hint="eastAsia"/>
        </w:rPr>
        <w:t>дискурсивная</w:t>
      </w:r>
      <w:r>
        <w:t xml:space="preserve"> </w:t>
      </w:r>
      <w:r>
        <w:rPr>
          <w:rFonts w:hint="eastAsia"/>
        </w:rPr>
        <w:t>методология</w:t>
      </w:r>
      <w:r>
        <w:t xml:space="preserve"> </w:t>
      </w:r>
      <w:r>
        <w:rPr>
          <w:rFonts w:hint="eastAsia"/>
        </w:rPr>
        <w:t>исследования</w:t>
      </w:r>
      <w:r>
        <w:t xml:space="preserve"> </w:t>
      </w:r>
      <w:r>
        <w:rPr>
          <w:rFonts w:hint="eastAsia"/>
        </w:rPr>
        <w:t>метафоры</w:t>
      </w:r>
    </w:p>
    <w:p w14:paraId="4ED43242" w14:textId="77777777" w:rsidR="00BD4E6D" w:rsidRDefault="00BD4E6D" w:rsidP="00BD4E6D"/>
    <w:p w14:paraId="3D98E4BE" w14:textId="77777777" w:rsidR="00BD4E6D" w:rsidRDefault="00BD4E6D" w:rsidP="00BD4E6D">
      <w:r>
        <w:t xml:space="preserve">1.3 </w:t>
      </w:r>
      <w:r>
        <w:rPr>
          <w:rFonts w:hint="eastAsia"/>
        </w:rPr>
        <w:t>Структура</w:t>
      </w:r>
      <w:r>
        <w:t xml:space="preserve"> </w:t>
      </w:r>
      <w:r>
        <w:rPr>
          <w:rFonts w:hint="eastAsia"/>
        </w:rPr>
        <w:t>и</w:t>
      </w:r>
      <w:r>
        <w:t xml:space="preserve"> </w:t>
      </w:r>
      <w:r>
        <w:rPr>
          <w:rFonts w:hint="eastAsia"/>
        </w:rPr>
        <w:t>специфика</w:t>
      </w:r>
      <w:r>
        <w:t xml:space="preserve"> </w:t>
      </w:r>
      <w:r>
        <w:rPr>
          <w:rFonts w:hint="eastAsia"/>
        </w:rPr>
        <w:t>неинституционального</w:t>
      </w:r>
      <w:r>
        <w:t xml:space="preserve"> </w:t>
      </w:r>
      <w:r>
        <w:rPr>
          <w:rFonts w:hint="eastAsia"/>
        </w:rPr>
        <w:t>полицейского</w:t>
      </w:r>
      <w:r>
        <w:t xml:space="preserve"> </w:t>
      </w:r>
      <w:r>
        <w:rPr>
          <w:rFonts w:hint="eastAsia"/>
        </w:rPr>
        <w:t>интернет</w:t>
      </w:r>
      <w:r>
        <w:t>-</w:t>
      </w:r>
      <w:r>
        <w:rPr>
          <w:rFonts w:hint="eastAsia"/>
        </w:rPr>
        <w:t>дискурса</w:t>
      </w:r>
    </w:p>
    <w:p w14:paraId="2D8C33E7" w14:textId="77777777" w:rsidR="00BD4E6D" w:rsidRDefault="00BD4E6D" w:rsidP="00BD4E6D"/>
    <w:p w14:paraId="76AFE774" w14:textId="77777777" w:rsidR="00BD4E6D" w:rsidRDefault="00BD4E6D" w:rsidP="00BD4E6D">
      <w:r>
        <w:t xml:space="preserve">1.4 </w:t>
      </w:r>
      <w:r>
        <w:rPr>
          <w:rFonts w:hint="eastAsia"/>
        </w:rPr>
        <w:t>Вербальная</w:t>
      </w:r>
      <w:r>
        <w:t xml:space="preserve"> </w:t>
      </w:r>
      <w:r>
        <w:rPr>
          <w:rFonts w:hint="eastAsia"/>
        </w:rPr>
        <w:t>репрезентация</w:t>
      </w:r>
      <w:r>
        <w:t xml:space="preserve"> </w:t>
      </w:r>
      <w:r>
        <w:rPr>
          <w:rFonts w:hint="eastAsia"/>
        </w:rPr>
        <w:t>метафоры</w:t>
      </w:r>
      <w:r>
        <w:t xml:space="preserve"> </w:t>
      </w:r>
      <w:r>
        <w:rPr>
          <w:rFonts w:hint="eastAsia"/>
        </w:rPr>
        <w:t>в</w:t>
      </w:r>
      <w:r>
        <w:t xml:space="preserve"> </w:t>
      </w:r>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p>
    <w:p w14:paraId="554F325E" w14:textId="77777777" w:rsidR="00BD4E6D" w:rsidRDefault="00BD4E6D" w:rsidP="00BD4E6D"/>
    <w:p w14:paraId="5A4C2946" w14:textId="77777777" w:rsidR="00BD4E6D" w:rsidRDefault="00BD4E6D" w:rsidP="00BD4E6D">
      <w:r>
        <w:t xml:space="preserve">1.5 </w:t>
      </w:r>
      <w:r>
        <w:rPr>
          <w:rFonts w:hint="eastAsia"/>
        </w:rPr>
        <w:t>Визуальная</w:t>
      </w:r>
      <w:r>
        <w:t xml:space="preserve"> </w:t>
      </w:r>
      <w:r>
        <w:rPr>
          <w:rFonts w:hint="eastAsia"/>
        </w:rPr>
        <w:t>репрезентация</w:t>
      </w:r>
      <w:r>
        <w:t xml:space="preserve"> </w:t>
      </w:r>
      <w:r>
        <w:rPr>
          <w:rFonts w:hint="eastAsia"/>
        </w:rPr>
        <w:t>метафоры</w:t>
      </w:r>
      <w:r>
        <w:t xml:space="preserve"> </w:t>
      </w:r>
      <w:r>
        <w:rPr>
          <w:rFonts w:hint="eastAsia"/>
        </w:rPr>
        <w:t>в</w:t>
      </w:r>
      <w:r>
        <w:t xml:space="preserve"> </w:t>
      </w:r>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p>
    <w:p w14:paraId="36D83633" w14:textId="77777777" w:rsidR="00BD4E6D" w:rsidRDefault="00BD4E6D" w:rsidP="00BD4E6D"/>
    <w:p w14:paraId="1FA41F37" w14:textId="77777777" w:rsidR="00BD4E6D" w:rsidRDefault="00BD4E6D" w:rsidP="00BD4E6D">
      <w:r>
        <w:t xml:space="preserve">1.6 </w:t>
      </w:r>
      <w:r>
        <w:rPr>
          <w:rFonts w:hint="eastAsia"/>
        </w:rPr>
        <w:t>Система</w:t>
      </w:r>
      <w:r>
        <w:t xml:space="preserve"> </w:t>
      </w:r>
      <w:r>
        <w:rPr>
          <w:rFonts w:hint="eastAsia"/>
        </w:rPr>
        <w:t>метафорических</w:t>
      </w:r>
      <w:r>
        <w:t xml:space="preserve"> </w:t>
      </w:r>
      <w:r>
        <w:rPr>
          <w:rFonts w:hint="eastAsia"/>
        </w:rPr>
        <w:t>моделей</w:t>
      </w:r>
      <w:r>
        <w:t xml:space="preserve"> </w:t>
      </w:r>
      <w:r>
        <w:rPr>
          <w:rFonts w:hint="eastAsia"/>
        </w:rPr>
        <w:t>в</w:t>
      </w:r>
      <w:r>
        <w:t xml:space="preserve"> </w:t>
      </w:r>
      <w:r>
        <w:rPr>
          <w:rFonts w:hint="eastAsia"/>
        </w:rPr>
        <w:t>неинституциональном</w:t>
      </w:r>
    </w:p>
    <w:p w14:paraId="764E4EE7" w14:textId="77777777" w:rsidR="00BD4E6D" w:rsidRDefault="00BD4E6D" w:rsidP="00BD4E6D"/>
    <w:p w14:paraId="3535F086" w14:textId="77777777" w:rsidR="00BD4E6D" w:rsidRDefault="00BD4E6D" w:rsidP="00BD4E6D">
      <w:r>
        <w:rPr>
          <w:rFonts w:hint="eastAsia"/>
        </w:rPr>
        <w:t>полицейском</w:t>
      </w:r>
      <w:r>
        <w:t xml:space="preserve"> </w:t>
      </w:r>
      <w:r>
        <w:rPr>
          <w:rFonts w:hint="eastAsia"/>
        </w:rPr>
        <w:t>интернет</w:t>
      </w:r>
      <w:r>
        <w:t>-</w:t>
      </w:r>
      <w:r>
        <w:rPr>
          <w:rFonts w:hint="eastAsia"/>
        </w:rPr>
        <w:t>дискурсе</w:t>
      </w:r>
      <w:r>
        <w:t xml:space="preserve"> </w:t>
      </w:r>
      <w:r>
        <w:rPr>
          <w:rFonts w:hint="eastAsia"/>
        </w:rPr>
        <w:t>США</w:t>
      </w:r>
      <w:r>
        <w:t xml:space="preserve"> </w:t>
      </w:r>
      <w:r>
        <w:rPr>
          <w:rFonts w:hint="eastAsia"/>
        </w:rPr>
        <w:t>и</w:t>
      </w:r>
      <w:r>
        <w:t xml:space="preserve"> </w:t>
      </w:r>
      <w:r>
        <w:rPr>
          <w:rFonts w:hint="eastAsia"/>
        </w:rPr>
        <w:t>Великобритании</w:t>
      </w:r>
    </w:p>
    <w:p w14:paraId="71592137" w14:textId="77777777" w:rsidR="00BD4E6D" w:rsidRDefault="00BD4E6D" w:rsidP="00BD4E6D"/>
    <w:p w14:paraId="035C2156" w14:textId="77777777" w:rsidR="00BD4E6D" w:rsidRDefault="00BD4E6D" w:rsidP="00BD4E6D">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00779884" w14:textId="77777777" w:rsidR="00BD4E6D" w:rsidRDefault="00BD4E6D" w:rsidP="00BD4E6D"/>
    <w:p w14:paraId="0722C33E" w14:textId="77777777" w:rsidR="00BD4E6D" w:rsidRDefault="00BD4E6D" w:rsidP="00BD4E6D">
      <w:r>
        <w:rPr>
          <w:rFonts w:hint="eastAsia"/>
        </w:rPr>
        <w:t>Глава</w:t>
      </w:r>
      <w:r>
        <w:t xml:space="preserve"> 2. </w:t>
      </w:r>
      <w:r>
        <w:rPr>
          <w:rFonts w:hint="eastAsia"/>
        </w:rPr>
        <w:t>Вербальная</w:t>
      </w:r>
      <w:r>
        <w:t xml:space="preserve"> </w:t>
      </w:r>
      <w:r>
        <w:rPr>
          <w:rFonts w:hint="eastAsia"/>
        </w:rPr>
        <w:t>репрезентация</w:t>
      </w:r>
      <w:r>
        <w:t xml:space="preserve"> </w:t>
      </w:r>
      <w:r>
        <w:rPr>
          <w:rFonts w:hint="eastAsia"/>
        </w:rPr>
        <w:t>метафоры</w:t>
      </w:r>
      <w:r>
        <w:t xml:space="preserve"> </w:t>
      </w:r>
      <w:r>
        <w:rPr>
          <w:rFonts w:hint="eastAsia"/>
        </w:rPr>
        <w:t>в</w:t>
      </w:r>
      <w:r>
        <w:t xml:space="preserve"> </w:t>
      </w:r>
      <w:r>
        <w:rPr>
          <w:rFonts w:hint="eastAsia"/>
        </w:rPr>
        <w:t>неи</w:t>
      </w:r>
      <w:r>
        <w:rPr>
          <w:rFonts w:hint="eastAsia"/>
        </w:rPr>
        <w:lastRenderedPageBreak/>
        <w:t>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r>
        <w:t xml:space="preserve"> </w:t>
      </w:r>
      <w:r>
        <w:rPr>
          <w:rFonts w:hint="eastAsia"/>
        </w:rPr>
        <w:t>США</w:t>
      </w:r>
      <w:r>
        <w:t xml:space="preserve"> </w:t>
      </w:r>
      <w:r>
        <w:rPr>
          <w:rFonts w:hint="eastAsia"/>
        </w:rPr>
        <w:t>и</w:t>
      </w:r>
      <w:r>
        <w:t xml:space="preserve"> </w:t>
      </w:r>
      <w:r>
        <w:rPr>
          <w:rFonts w:hint="eastAsia"/>
        </w:rPr>
        <w:t>Великобритании</w:t>
      </w:r>
    </w:p>
    <w:p w14:paraId="5BA8D958" w14:textId="77777777" w:rsidR="00BD4E6D" w:rsidRDefault="00BD4E6D" w:rsidP="00BD4E6D"/>
    <w:p w14:paraId="77A6F6AB" w14:textId="77777777" w:rsidR="00BD4E6D" w:rsidRDefault="00BD4E6D" w:rsidP="00BD4E6D">
      <w:r>
        <w:t xml:space="preserve">2.1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МИР</w:t>
      </w:r>
      <w:r>
        <w:t xml:space="preserve"> </w:t>
      </w:r>
      <w:r>
        <w:rPr>
          <w:rFonts w:hint="eastAsia"/>
        </w:rPr>
        <w:t>ПРЕСТУПНОСТИ</w:t>
      </w:r>
      <w:r>
        <w:rPr>
          <w:rFonts w:hint="eastAsia"/>
        </w:rPr>
        <w:t>»</w:t>
      </w:r>
      <w:r>
        <w:t xml:space="preserve"> </w:t>
      </w:r>
      <w:r>
        <w:rPr>
          <w:rFonts w:hint="eastAsia"/>
        </w:rPr>
        <w:t>в</w:t>
      </w:r>
      <w:r>
        <w:t xml:space="preserve"> </w:t>
      </w:r>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r>
        <w:t xml:space="preserve"> </w:t>
      </w:r>
      <w:r>
        <w:rPr>
          <w:rFonts w:hint="eastAsia"/>
        </w:rPr>
        <w:t>США</w:t>
      </w:r>
      <w:r>
        <w:t xml:space="preserve"> </w:t>
      </w:r>
      <w:r>
        <w:rPr>
          <w:rFonts w:hint="eastAsia"/>
        </w:rPr>
        <w:t>и</w:t>
      </w:r>
      <w:r>
        <w:t xml:space="preserve"> </w:t>
      </w:r>
      <w:r>
        <w:rPr>
          <w:rFonts w:hint="eastAsia"/>
        </w:rPr>
        <w:t>Великобритании</w:t>
      </w:r>
    </w:p>
    <w:p w14:paraId="5B5203A4" w14:textId="77777777" w:rsidR="00BD4E6D" w:rsidRDefault="00BD4E6D" w:rsidP="00BD4E6D"/>
    <w:p w14:paraId="74629ECA" w14:textId="77777777" w:rsidR="00BD4E6D" w:rsidRDefault="00BD4E6D" w:rsidP="00BD4E6D">
      <w:r>
        <w:t xml:space="preserve">2.2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ВОИНА</w:t>
      </w:r>
      <w:r>
        <w:rPr>
          <w:rFonts w:hint="eastAsia"/>
        </w:rPr>
        <w:t>»</w:t>
      </w:r>
      <w:r>
        <w:t xml:space="preserve"> </w:t>
      </w:r>
      <w:r>
        <w:rPr>
          <w:rFonts w:hint="eastAsia"/>
        </w:rPr>
        <w:t>в</w:t>
      </w:r>
      <w:r>
        <w:t xml:space="preserve"> </w:t>
      </w:r>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r>
        <w:t xml:space="preserve"> </w:t>
      </w:r>
      <w:r>
        <w:rPr>
          <w:rFonts w:hint="eastAsia"/>
        </w:rPr>
        <w:t>США</w:t>
      </w:r>
      <w:r>
        <w:t xml:space="preserve"> </w:t>
      </w:r>
      <w:r>
        <w:rPr>
          <w:rFonts w:hint="eastAsia"/>
        </w:rPr>
        <w:t>и</w:t>
      </w:r>
      <w:r>
        <w:t xml:space="preserve"> </w:t>
      </w:r>
      <w:r>
        <w:rPr>
          <w:rFonts w:hint="eastAsia"/>
        </w:rPr>
        <w:t>Великобритании</w:t>
      </w:r>
    </w:p>
    <w:p w14:paraId="0672A106" w14:textId="77777777" w:rsidR="00BD4E6D" w:rsidRDefault="00BD4E6D" w:rsidP="00BD4E6D"/>
    <w:p w14:paraId="76981D8C" w14:textId="77777777" w:rsidR="00BD4E6D" w:rsidRDefault="00BD4E6D" w:rsidP="00BD4E6D">
      <w:r>
        <w:t xml:space="preserve">2.3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РЕЛИГИЯ</w:t>
      </w:r>
      <w:r>
        <w:rPr>
          <w:rFonts w:hint="eastAsia"/>
        </w:rPr>
        <w:t>»</w:t>
      </w:r>
      <w:r>
        <w:t xml:space="preserve"> </w:t>
      </w:r>
      <w:r>
        <w:rPr>
          <w:rFonts w:hint="eastAsia"/>
        </w:rPr>
        <w:t>в</w:t>
      </w:r>
      <w:r>
        <w:t xml:space="preserve"> </w:t>
      </w:r>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r>
        <w:t xml:space="preserve"> </w:t>
      </w:r>
      <w:r>
        <w:rPr>
          <w:rFonts w:hint="eastAsia"/>
        </w:rPr>
        <w:t>США</w:t>
      </w:r>
      <w:r>
        <w:t xml:space="preserve"> </w:t>
      </w:r>
      <w:r>
        <w:rPr>
          <w:rFonts w:hint="eastAsia"/>
        </w:rPr>
        <w:t>и</w:t>
      </w:r>
      <w:r>
        <w:t xml:space="preserve"> </w:t>
      </w:r>
      <w:r>
        <w:rPr>
          <w:rFonts w:hint="eastAsia"/>
        </w:rPr>
        <w:t>Великобритании</w:t>
      </w:r>
    </w:p>
    <w:p w14:paraId="44B270CE" w14:textId="77777777" w:rsidR="00BD4E6D" w:rsidRDefault="00BD4E6D" w:rsidP="00BD4E6D"/>
    <w:p w14:paraId="0C9E6CE0" w14:textId="77777777" w:rsidR="00BD4E6D" w:rsidRDefault="00BD4E6D" w:rsidP="00BD4E6D">
      <w:r>
        <w:t xml:space="preserve">2.4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МИР</w:t>
      </w:r>
      <w:r>
        <w:t xml:space="preserve"> </w:t>
      </w:r>
      <w:r>
        <w:rPr>
          <w:rFonts w:hint="eastAsia"/>
        </w:rPr>
        <w:t>ЖИВОЙ</w:t>
      </w:r>
      <w:r>
        <w:t xml:space="preserve"> </w:t>
      </w:r>
      <w:r>
        <w:rPr>
          <w:rFonts w:hint="eastAsia"/>
        </w:rPr>
        <w:t>ПРИРОДЫ</w:t>
      </w:r>
      <w:r>
        <w:rPr>
          <w:rFonts w:hint="eastAsia"/>
        </w:rPr>
        <w:t>»</w:t>
      </w:r>
      <w:r>
        <w:t xml:space="preserve"> </w:t>
      </w:r>
      <w:r>
        <w:rPr>
          <w:rFonts w:hint="eastAsia"/>
        </w:rPr>
        <w:t>в</w:t>
      </w:r>
      <w:r>
        <w:t xml:space="preserve"> </w:t>
      </w:r>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r>
        <w:t xml:space="preserve"> </w:t>
      </w:r>
      <w:r>
        <w:rPr>
          <w:rFonts w:hint="eastAsia"/>
        </w:rPr>
        <w:t>США</w:t>
      </w:r>
      <w:r>
        <w:t xml:space="preserve"> </w:t>
      </w:r>
      <w:r>
        <w:rPr>
          <w:rFonts w:hint="eastAsia"/>
        </w:rPr>
        <w:t>и</w:t>
      </w:r>
      <w:r>
        <w:t xml:space="preserve"> </w:t>
      </w:r>
      <w:r>
        <w:rPr>
          <w:rFonts w:hint="eastAsia"/>
        </w:rPr>
        <w:t>Великобритании</w:t>
      </w:r>
    </w:p>
    <w:p w14:paraId="34C37F47" w14:textId="77777777" w:rsidR="00BD4E6D" w:rsidRDefault="00BD4E6D" w:rsidP="00BD4E6D"/>
    <w:p w14:paraId="4AF69F95" w14:textId="77777777" w:rsidR="00BD4E6D" w:rsidRDefault="00BD4E6D" w:rsidP="00BD4E6D">
      <w:r>
        <w:t xml:space="preserve">2.5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МИР</w:t>
      </w:r>
      <w:r>
        <w:t xml:space="preserve"> </w:t>
      </w:r>
      <w:r>
        <w:rPr>
          <w:rFonts w:hint="eastAsia"/>
        </w:rPr>
        <w:t>НЕЖИВОЙ</w:t>
      </w:r>
      <w:r>
        <w:t xml:space="preserve"> </w:t>
      </w:r>
      <w:r>
        <w:rPr>
          <w:rFonts w:hint="eastAsia"/>
        </w:rPr>
        <w:t>ПРИРОДЫ</w:t>
      </w:r>
      <w:r>
        <w:rPr>
          <w:rFonts w:hint="eastAsia"/>
        </w:rPr>
        <w:t>»</w:t>
      </w:r>
      <w:r>
        <w:t xml:space="preserve"> </w:t>
      </w:r>
      <w:r>
        <w:rPr>
          <w:rFonts w:hint="eastAsia"/>
        </w:rPr>
        <w:t>в</w:t>
      </w:r>
      <w:r>
        <w:t xml:space="preserve"> </w:t>
      </w:r>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r>
        <w:t xml:space="preserve"> </w:t>
      </w:r>
      <w:r>
        <w:rPr>
          <w:rFonts w:hint="eastAsia"/>
        </w:rPr>
        <w:t>США</w:t>
      </w:r>
      <w:r>
        <w:t xml:space="preserve"> </w:t>
      </w:r>
      <w:r>
        <w:rPr>
          <w:rFonts w:hint="eastAsia"/>
        </w:rPr>
        <w:t>и</w:t>
      </w:r>
      <w:r>
        <w:t xml:space="preserve"> </w:t>
      </w:r>
      <w:r>
        <w:rPr>
          <w:rFonts w:hint="eastAsia"/>
        </w:rPr>
        <w:t>Великобритании</w:t>
      </w:r>
    </w:p>
    <w:p w14:paraId="7254FA55" w14:textId="77777777" w:rsidR="00BD4E6D" w:rsidRDefault="00BD4E6D" w:rsidP="00BD4E6D"/>
    <w:p w14:paraId="41147B9A" w14:textId="77777777" w:rsidR="00BD4E6D" w:rsidRDefault="00BD4E6D" w:rsidP="00BD4E6D">
      <w:r>
        <w:t>1</w:t>
      </w:r>
    </w:p>
    <w:p w14:paraId="49D68C00" w14:textId="77777777" w:rsidR="00BD4E6D" w:rsidRDefault="00BD4E6D" w:rsidP="00BD4E6D"/>
    <w:p w14:paraId="46C5B9A9" w14:textId="77777777" w:rsidR="00BD4E6D" w:rsidRDefault="00BD4E6D" w:rsidP="00BD4E6D">
      <w:r>
        <w:t xml:space="preserve">2.6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ЧЕЛОВЕЧЕСКИМ</w:t>
      </w:r>
      <w:r>
        <w:t xml:space="preserve"> </w:t>
      </w:r>
      <w:r>
        <w:rPr>
          <w:rFonts w:hint="eastAsia"/>
        </w:rPr>
        <w:t>ОРГАНИЗМ</w:t>
      </w:r>
      <w:r>
        <w:rPr>
          <w:rFonts w:hint="eastAsia"/>
        </w:rPr>
        <w:t>»</w:t>
      </w:r>
      <w:r>
        <w:t xml:space="preserve"> </w:t>
      </w:r>
      <w:r>
        <w:rPr>
          <w:rFonts w:hint="eastAsia"/>
        </w:rPr>
        <w:t>в</w:t>
      </w:r>
      <w:r>
        <w:t xml:space="preserve"> </w:t>
      </w:r>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p>
    <w:p w14:paraId="2A70642F" w14:textId="77777777" w:rsidR="00BD4E6D" w:rsidRDefault="00BD4E6D" w:rsidP="00BD4E6D"/>
    <w:p w14:paraId="34C0261B" w14:textId="77777777" w:rsidR="00BD4E6D" w:rsidRDefault="00BD4E6D" w:rsidP="00BD4E6D">
      <w:r>
        <w:rPr>
          <w:rFonts w:hint="eastAsia"/>
        </w:rPr>
        <w:t>США</w:t>
      </w:r>
      <w:r>
        <w:t xml:space="preserve"> </w:t>
      </w:r>
      <w:r>
        <w:rPr>
          <w:rFonts w:hint="eastAsia"/>
        </w:rPr>
        <w:t>и</w:t>
      </w:r>
      <w:r>
        <w:t xml:space="preserve"> </w:t>
      </w:r>
      <w:r>
        <w:rPr>
          <w:rFonts w:hint="eastAsia"/>
        </w:rPr>
        <w:t>Великобритании</w:t>
      </w:r>
    </w:p>
    <w:p w14:paraId="4A82BB24" w14:textId="77777777" w:rsidR="00BD4E6D" w:rsidRDefault="00BD4E6D" w:rsidP="00BD4E6D"/>
    <w:p w14:paraId="14522C0C" w14:textId="77777777" w:rsidR="00BD4E6D" w:rsidRDefault="00BD4E6D" w:rsidP="00BD4E6D">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2F708547" w14:textId="77777777" w:rsidR="00BD4E6D" w:rsidRDefault="00BD4E6D" w:rsidP="00BD4E6D"/>
    <w:p w14:paraId="0AB5C21F" w14:textId="77777777" w:rsidR="00BD4E6D" w:rsidRDefault="00BD4E6D" w:rsidP="00BD4E6D">
      <w:r>
        <w:rPr>
          <w:rFonts w:hint="eastAsia"/>
        </w:rPr>
        <w:t>Глава</w:t>
      </w:r>
      <w:r>
        <w:t xml:space="preserve"> 3. </w:t>
      </w:r>
      <w:r>
        <w:rPr>
          <w:rFonts w:hint="eastAsia"/>
        </w:rPr>
        <w:t>Визуальная</w:t>
      </w:r>
      <w:r>
        <w:t xml:space="preserve"> </w:t>
      </w:r>
      <w:r>
        <w:rPr>
          <w:rFonts w:hint="eastAsia"/>
        </w:rPr>
        <w:t>репрезентация</w:t>
      </w:r>
      <w:r>
        <w:t xml:space="preserve"> </w:t>
      </w:r>
      <w:r>
        <w:rPr>
          <w:rFonts w:hint="eastAsia"/>
        </w:rPr>
        <w:t>метафоры</w:t>
      </w:r>
      <w:r>
        <w:t xml:space="preserve"> </w:t>
      </w:r>
      <w:r>
        <w:rPr>
          <w:rFonts w:hint="eastAsia"/>
        </w:rPr>
        <w:t>в</w:t>
      </w:r>
    </w:p>
    <w:p w14:paraId="79E4E41E" w14:textId="77777777" w:rsidR="00BD4E6D" w:rsidRDefault="00BD4E6D" w:rsidP="00BD4E6D"/>
    <w:p w14:paraId="5D105054" w14:textId="77777777" w:rsidR="00BD4E6D" w:rsidRDefault="00BD4E6D" w:rsidP="00BD4E6D">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w:t>
      </w:r>
      <w:r>
        <w:rPr>
          <w:rFonts w:hint="eastAsia"/>
        </w:rPr>
        <w:lastRenderedPageBreak/>
        <w:t>урсе</w:t>
      </w:r>
      <w:r>
        <w:t xml:space="preserve"> </w:t>
      </w:r>
      <w:r>
        <w:rPr>
          <w:rFonts w:hint="eastAsia"/>
        </w:rPr>
        <w:t>США</w:t>
      </w:r>
      <w:r>
        <w:t xml:space="preserve"> </w:t>
      </w:r>
      <w:r>
        <w:rPr>
          <w:rFonts w:hint="eastAsia"/>
        </w:rPr>
        <w:t>и</w:t>
      </w:r>
    </w:p>
    <w:p w14:paraId="55E6830D" w14:textId="77777777" w:rsidR="00BD4E6D" w:rsidRDefault="00BD4E6D" w:rsidP="00BD4E6D"/>
    <w:p w14:paraId="073E7014" w14:textId="77777777" w:rsidR="00BD4E6D" w:rsidRDefault="00BD4E6D" w:rsidP="00BD4E6D">
      <w:r>
        <w:rPr>
          <w:rFonts w:hint="eastAsia"/>
        </w:rPr>
        <w:t>Великобритании</w:t>
      </w:r>
    </w:p>
    <w:p w14:paraId="015E6764" w14:textId="77777777" w:rsidR="00BD4E6D" w:rsidRDefault="00BD4E6D" w:rsidP="00BD4E6D"/>
    <w:p w14:paraId="1DB11CAE" w14:textId="77777777" w:rsidR="00BD4E6D" w:rsidRDefault="00BD4E6D" w:rsidP="00BD4E6D">
      <w:r>
        <w:t xml:space="preserve">3.1 </w:t>
      </w:r>
      <w:r>
        <w:rPr>
          <w:rFonts w:hint="eastAsia"/>
        </w:rPr>
        <w:t>Визуальная</w:t>
      </w:r>
      <w:r>
        <w:t xml:space="preserve"> </w:t>
      </w:r>
      <w:r>
        <w:rPr>
          <w:rFonts w:hint="eastAsia"/>
        </w:rPr>
        <w:t>репрезентация</w:t>
      </w:r>
      <w:r>
        <w:t xml:space="preserve"> </w:t>
      </w:r>
      <w:r>
        <w:rPr>
          <w:rFonts w:hint="eastAsia"/>
        </w:rPr>
        <w:t>метафоры</w:t>
      </w:r>
      <w:r>
        <w:t xml:space="preserve"> </w:t>
      </w:r>
      <w:r>
        <w:rPr>
          <w:rFonts w:hint="eastAsia"/>
        </w:rPr>
        <w:t>в</w:t>
      </w:r>
      <w:r>
        <w:t xml:space="preserve"> </w:t>
      </w:r>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r>
        <w:t xml:space="preserve"> </w:t>
      </w:r>
      <w:r>
        <w:rPr>
          <w:rFonts w:hint="eastAsia"/>
        </w:rPr>
        <w:t>США</w:t>
      </w:r>
    </w:p>
    <w:p w14:paraId="2EA5FF47" w14:textId="77777777" w:rsidR="00BD4E6D" w:rsidRDefault="00BD4E6D" w:rsidP="00BD4E6D"/>
    <w:p w14:paraId="313F1163" w14:textId="77777777" w:rsidR="00BD4E6D" w:rsidRDefault="00BD4E6D" w:rsidP="00BD4E6D">
      <w:r>
        <w:t xml:space="preserve">3.1.1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МИР</w:t>
      </w:r>
      <w:r>
        <w:t xml:space="preserve"> </w:t>
      </w:r>
      <w:r>
        <w:rPr>
          <w:rFonts w:hint="eastAsia"/>
        </w:rPr>
        <w:t>ПРЕСТУПНОСТИ</w:t>
      </w:r>
      <w:r>
        <w:rPr>
          <w:rFonts w:hint="eastAsia"/>
        </w:rPr>
        <w:t>»</w:t>
      </w:r>
    </w:p>
    <w:p w14:paraId="5B8AC2D7" w14:textId="77777777" w:rsidR="00BD4E6D" w:rsidRDefault="00BD4E6D" w:rsidP="00BD4E6D"/>
    <w:p w14:paraId="75619951" w14:textId="77777777" w:rsidR="00BD4E6D" w:rsidRDefault="00BD4E6D" w:rsidP="00BD4E6D">
      <w:r>
        <w:t xml:space="preserve">3.1.2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МИР</w:t>
      </w:r>
      <w:r>
        <w:t xml:space="preserve"> </w:t>
      </w:r>
      <w:r>
        <w:rPr>
          <w:rFonts w:hint="eastAsia"/>
        </w:rPr>
        <w:t>ЖИВОЙ</w:t>
      </w:r>
      <w:r>
        <w:t xml:space="preserve"> </w:t>
      </w:r>
      <w:r>
        <w:rPr>
          <w:rFonts w:hint="eastAsia"/>
        </w:rPr>
        <w:t>ПРИРОДЫ</w:t>
      </w:r>
      <w:r>
        <w:rPr>
          <w:rFonts w:hint="eastAsia"/>
        </w:rPr>
        <w:t>»</w:t>
      </w:r>
    </w:p>
    <w:p w14:paraId="3C43AD77" w14:textId="77777777" w:rsidR="00BD4E6D" w:rsidRDefault="00BD4E6D" w:rsidP="00BD4E6D"/>
    <w:p w14:paraId="0B627D95" w14:textId="77777777" w:rsidR="00BD4E6D" w:rsidRDefault="00BD4E6D" w:rsidP="00BD4E6D">
      <w:r>
        <w:t xml:space="preserve">3.1.3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АРМИЯ</w:t>
      </w:r>
      <w:r>
        <w:rPr>
          <w:rFonts w:hint="eastAsia"/>
        </w:rPr>
        <w:t>»</w:t>
      </w:r>
    </w:p>
    <w:p w14:paraId="5C787E51" w14:textId="77777777" w:rsidR="00BD4E6D" w:rsidRDefault="00BD4E6D" w:rsidP="00BD4E6D"/>
    <w:p w14:paraId="1592C451" w14:textId="77777777" w:rsidR="00BD4E6D" w:rsidRDefault="00BD4E6D" w:rsidP="00BD4E6D">
      <w:r>
        <w:t xml:space="preserve">3.1.4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РЕЛИГИЯ</w:t>
      </w:r>
      <w:r>
        <w:rPr>
          <w:rFonts w:hint="eastAsia"/>
        </w:rPr>
        <w:t>»</w:t>
      </w:r>
    </w:p>
    <w:p w14:paraId="3A821791" w14:textId="77777777" w:rsidR="00BD4E6D" w:rsidRDefault="00BD4E6D" w:rsidP="00BD4E6D"/>
    <w:p w14:paraId="2BCEDBBC" w14:textId="77777777" w:rsidR="00BD4E6D" w:rsidRDefault="00BD4E6D" w:rsidP="00BD4E6D">
      <w:r>
        <w:t xml:space="preserve">3.1.5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МИР</w:t>
      </w:r>
      <w:r>
        <w:t xml:space="preserve"> </w:t>
      </w:r>
      <w:r>
        <w:rPr>
          <w:rFonts w:hint="eastAsia"/>
        </w:rPr>
        <w:t>НЕЖИВОЙ</w:t>
      </w:r>
      <w:r>
        <w:t xml:space="preserve"> </w:t>
      </w:r>
      <w:r>
        <w:rPr>
          <w:rFonts w:hint="eastAsia"/>
        </w:rPr>
        <w:t>ПРИРОДЫ</w:t>
      </w:r>
      <w:r>
        <w:rPr>
          <w:rFonts w:hint="eastAsia"/>
        </w:rPr>
        <w:t>»</w:t>
      </w:r>
    </w:p>
    <w:p w14:paraId="39D08EC5" w14:textId="77777777" w:rsidR="00BD4E6D" w:rsidRDefault="00BD4E6D" w:rsidP="00BD4E6D"/>
    <w:p w14:paraId="1101DC62" w14:textId="77777777" w:rsidR="00BD4E6D" w:rsidRDefault="00BD4E6D" w:rsidP="00BD4E6D">
      <w:r>
        <w:t xml:space="preserve">3.1.6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ЧЕЛОВЕЧЕСКИЙ</w:t>
      </w:r>
      <w:r>
        <w:t xml:space="preserve"> </w:t>
      </w:r>
      <w:r>
        <w:rPr>
          <w:rFonts w:hint="eastAsia"/>
        </w:rPr>
        <w:t>ОРГАНИЗМ</w:t>
      </w:r>
      <w:r>
        <w:rPr>
          <w:rFonts w:hint="eastAsia"/>
        </w:rPr>
        <w:t>»</w:t>
      </w:r>
    </w:p>
    <w:p w14:paraId="0F7053A7" w14:textId="77777777" w:rsidR="00BD4E6D" w:rsidRDefault="00BD4E6D" w:rsidP="00BD4E6D"/>
    <w:p w14:paraId="6345DC0C" w14:textId="77777777" w:rsidR="00BD4E6D" w:rsidRDefault="00BD4E6D" w:rsidP="00BD4E6D">
      <w:r>
        <w:t xml:space="preserve">3.2 </w:t>
      </w:r>
      <w:r>
        <w:rPr>
          <w:rFonts w:hint="eastAsia"/>
        </w:rPr>
        <w:t>Визуальная</w:t>
      </w:r>
      <w:r>
        <w:t xml:space="preserve"> </w:t>
      </w:r>
      <w:r>
        <w:rPr>
          <w:rFonts w:hint="eastAsia"/>
        </w:rPr>
        <w:t>репрезентация</w:t>
      </w:r>
      <w:r>
        <w:t xml:space="preserve"> </w:t>
      </w:r>
      <w:r>
        <w:rPr>
          <w:rFonts w:hint="eastAsia"/>
        </w:rPr>
        <w:t>метафоры</w:t>
      </w:r>
      <w:r>
        <w:t xml:space="preserve"> </w:t>
      </w:r>
      <w:r>
        <w:rPr>
          <w:rFonts w:hint="eastAsia"/>
        </w:rPr>
        <w:t>в</w:t>
      </w:r>
      <w:r>
        <w:t xml:space="preserve"> </w:t>
      </w:r>
      <w:r>
        <w:rPr>
          <w:rFonts w:hint="eastAsia"/>
        </w:rPr>
        <w:t>неинституциональном</w:t>
      </w:r>
      <w:r>
        <w:t xml:space="preserve"> </w:t>
      </w:r>
      <w:r>
        <w:rPr>
          <w:rFonts w:hint="eastAsia"/>
        </w:rPr>
        <w:t>полицейском</w:t>
      </w:r>
      <w:r>
        <w:t xml:space="preserve"> </w:t>
      </w:r>
      <w:r>
        <w:rPr>
          <w:rFonts w:hint="eastAsia"/>
        </w:rPr>
        <w:t>интернет</w:t>
      </w:r>
      <w:r>
        <w:t>-</w:t>
      </w:r>
      <w:r>
        <w:rPr>
          <w:rFonts w:hint="eastAsia"/>
        </w:rPr>
        <w:t>дискурсе</w:t>
      </w:r>
      <w:r>
        <w:t xml:space="preserve"> </w:t>
      </w:r>
      <w:r>
        <w:rPr>
          <w:rFonts w:hint="eastAsia"/>
        </w:rPr>
        <w:t>Великобритании</w:t>
      </w:r>
    </w:p>
    <w:p w14:paraId="0A17A2E9" w14:textId="77777777" w:rsidR="00BD4E6D" w:rsidRDefault="00BD4E6D" w:rsidP="00BD4E6D"/>
    <w:p w14:paraId="47D1835C" w14:textId="77777777" w:rsidR="00BD4E6D" w:rsidRDefault="00BD4E6D" w:rsidP="00BD4E6D">
      <w:r>
        <w:t xml:space="preserve">3.2.1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МИР</w:t>
      </w:r>
      <w:r>
        <w:t xml:space="preserve"> </w:t>
      </w:r>
      <w:r>
        <w:rPr>
          <w:rFonts w:hint="eastAsia"/>
        </w:rPr>
        <w:t>ПРЕСТУПНОСТИ</w:t>
      </w:r>
      <w:r>
        <w:rPr>
          <w:rFonts w:hint="eastAsia"/>
        </w:rPr>
        <w:t>»</w:t>
      </w:r>
    </w:p>
    <w:p w14:paraId="4BA93B89" w14:textId="77777777" w:rsidR="00BD4E6D" w:rsidRDefault="00BD4E6D" w:rsidP="00BD4E6D"/>
    <w:p w14:paraId="365DCBD0" w14:textId="77777777" w:rsidR="00BD4E6D" w:rsidRDefault="00BD4E6D" w:rsidP="00BD4E6D">
      <w:r>
        <w:t xml:space="preserve">3.2.2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МИР</w:t>
      </w:r>
      <w:r>
        <w:t xml:space="preserve"> </w:t>
      </w:r>
      <w:r>
        <w:rPr>
          <w:rFonts w:hint="eastAsia"/>
        </w:rPr>
        <w:t>ЖИВОЙ</w:t>
      </w:r>
      <w:r>
        <w:t xml:space="preserve"> </w:t>
      </w:r>
      <w:r>
        <w:rPr>
          <w:rFonts w:hint="eastAsia"/>
        </w:rPr>
        <w:t>ПРИРОДЫ</w:t>
      </w:r>
      <w:r>
        <w:rPr>
          <w:rFonts w:hint="eastAsia"/>
        </w:rPr>
        <w:t>»</w:t>
      </w:r>
    </w:p>
    <w:p w14:paraId="4760CA9F" w14:textId="77777777" w:rsidR="00BD4E6D" w:rsidRDefault="00BD4E6D" w:rsidP="00BD4E6D"/>
    <w:p w14:paraId="674A0A5B" w14:textId="77777777" w:rsidR="00BD4E6D" w:rsidRDefault="00BD4E6D" w:rsidP="00BD4E6D">
      <w:r>
        <w:t xml:space="preserve">3.2.3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МИР</w:t>
      </w:r>
      <w:r>
        <w:t xml:space="preserve"> </w:t>
      </w:r>
      <w:r>
        <w:rPr>
          <w:rFonts w:hint="eastAsia"/>
        </w:rPr>
        <w:t>НЕЖИВОЙ</w:t>
      </w:r>
      <w:r>
        <w:t xml:space="preserve"> </w:t>
      </w:r>
      <w:r>
        <w:rPr>
          <w:rFonts w:hint="eastAsia"/>
        </w:rPr>
        <w:t>ПР</w:t>
      </w:r>
      <w:r>
        <w:rPr>
          <w:rFonts w:hint="eastAsia"/>
        </w:rPr>
        <w:lastRenderedPageBreak/>
        <w:t>ИРОДЫ</w:t>
      </w:r>
      <w:r>
        <w:rPr>
          <w:rFonts w:hint="eastAsia"/>
        </w:rPr>
        <w:t>»</w:t>
      </w:r>
    </w:p>
    <w:p w14:paraId="1E7C21AC" w14:textId="77777777" w:rsidR="00BD4E6D" w:rsidRDefault="00BD4E6D" w:rsidP="00BD4E6D"/>
    <w:p w14:paraId="1B248A72" w14:textId="77777777" w:rsidR="00BD4E6D" w:rsidRDefault="00BD4E6D" w:rsidP="00BD4E6D">
      <w:r>
        <w:t xml:space="preserve">3.2.4 </w:t>
      </w:r>
      <w:r>
        <w:rPr>
          <w:rFonts w:hint="eastAsia"/>
        </w:rPr>
        <w:t>Метафоры</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АРМИЯ</w:t>
      </w:r>
      <w:r>
        <w:rPr>
          <w:rFonts w:hint="eastAsia"/>
        </w:rPr>
        <w:t>»</w:t>
      </w:r>
    </w:p>
    <w:p w14:paraId="63DFEB6A" w14:textId="77777777" w:rsidR="00BD4E6D" w:rsidRDefault="00BD4E6D" w:rsidP="00BD4E6D"/>
    <w:p w14:paraId="20571D99" w14:textId="77777777" w:rsidR="00BD4E6D" w:rsidRDefault="00BD4E6D" w:rsidP="00BD4E6D">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49173320" w14:textId="77777777" w:rsidR="00BD4E6D" w:rsidRDefault="00BD4E6D" w:rsidP="00BD4E6D"/>
    <w:p w14:paraId="1A11237A" w14:textId="77777777" w:rsidR="00BD4E6D" w:rsidRDefault="00BD4E6D" w:rsidP="00BD4E6D">
      <w:r>
        <w:rPr>
          <w:rFonts w:hint="eastAsia"/>
        </w:rPr>
        <w:t>ЗАКЛЮЧЕНИЕ</w:t>
      </w:r>
    </w:p>
    <w:p w14:paraId="1E8AB26C" w14:textId="77777777" w:rsidR="00BD4E6D" w:rsidRDefault="00BD4E6D" w:rsidP="00BD4E6D"/>
    <w:p w14:paraId="1A9FA10F" w14:textId="49EBAE6D" w:rsidR="00BD4E6D" w:rsidRPr="00BD4E6D" w:rsidRDefault="00BD4E6D" w:rsidP="00BD4E6D">
      <w:r>
        <w:rPr>
          <w:rFonts w:hint="eastAsia"/>
        </w:rPr>
        <w:t>БИБЛИОГРАФИЯ</w:t>
      </w:r>
    </w:p>
    <w:sectPr w:rsidR="00BD4E6D" w:rsidRPr="00BD4E6D" w:rsidSect="0020651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F18B" w14:textId="77777777" w:rsidR="0020651E" w:rsidRDefault="0020651E">
      <w:pPr>
        <w:spacing w:after="0" w:line="240" w:lineRule="auto"/>
      </w:pPr>
      <w:r>
        <w:separator/>
      </w:r>
    </w:p>
  </w:endnote>
  <w:endnote w:type="continuationSeparator" w:id="0">
    <w:p w14:paraId="59AB26F6" w14:textId="77777777" w:rsidR="0020651E" w:rsidRDefault="0020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16D4" w14:textId="77777777" w:rsidR="0020651E" w:rsidRDefault="0020651E"/>
    <w:p w14:paraId="239AA3D3" w14:textId="77777777" w:rsidR="0020651E" w:rsidRDefault="0020651E"/>
    <w:p w14:paraId="7E8BA333" w14:textId="77777777" w:rsidR="0020651E" w:rsidRDefault="0020651E"/>
    <w:p w14:paraId="4E00DBA7" w14:textId="77777777" w:rsidR="0020651E" w:rsidRDefault="0020651E"/>
    <w:p w14:paraId="11F786E3" w14:textId="77777777" w:rsidR="0020651E" w:rsidRDefault="0020651E"/>
    <w:p w14:paraId="5FFE778C" w14:textId="77777777" w:rsidR="0020651E" w:rsidRDefault="0020651E"/>
    <w:p w14:paraId="403D21D5" w14:textId="77777777" w:rsidR="0020651E" w:rsidRDefault="0020651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3BCE714" wp14:editId="00F9923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589C7" w14:textId="77777777" w:rsidR="0020651E" w:rsidRDefault="002065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BCE71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D6589C7" w14:textId="77777777" w:rsidR="0020651E" w:rsidRDefault="002065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447B868" w14:textId="77777777" w:rsidR="0020651E" w:rsidRDefault="0020651E"/>
    <w:p w14:paraId="4E7A20F5" w14:textId="77777777" w:rsidR="0020651E" w:rsidRDefault="0020651E"/>
    <w:p w14:paraId="3E4F332B" w14:textId="77777777" w:rsidR="0020651E" w:rsidRDefault="0020651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16AA79E" wp14:editId="73ACF9E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0DF4" w14:textId="77777777" w:rsidR="0020651E" w:rsidRDefault="0020651E"/>
                          <w:p w14:paraId="05342EDF" w14:textId="77777777" w:rsidR="0020651E" w:rsidRDefault="0020651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AA79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7500DF4" w14:textId="77777777" w:rsidR="0020651E" w:rsidRDefault="0020651E"/>
                    <w:p w14:paraId="05342EDF" w14:textId="77777777" w:rsidR="0020651E" w:rsidRDefault="0020651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F6ABC21" w14:textId="77777777" w:rsidR="0020651E" w:rsidRDefault="0020651E"/>
    <w:p w14:paraId="3CC03114" w14:textId="77777777" w:rsidR="0020651E" w:rsidRDefault="0020651E">
      <w:pPr>
        <w:rPr>
          <w:sz w:val="2"/>
          <w:szCs w:val="2"/>
        </w:rPr>
      </w:pPr>
    </w:p>
    <w:p w14:paraId="3427A61B" w14:textId="77777777" w:rsidR="0020651E" w:rsidRDefault="0020651E"/>
    <w:p w14:paraId="701C2B7A" w14:textId="77777777" w:rsidR="0020651E" w:rsidRDefault="0020651E">
      <w:pPr>
        <w:spacing w:after="0" w:line="240" w:lineRule="auto"/>
      </w:pPr>
    </w:p>
  </w:footnote>
  <w:footnote w:type="continuationSeparator" w:id="0">
    <w:p w14:paraId="464D1F3F" w14:textId="77777777" w:rsidR="0020651E" w:rsidRDefault="0020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1E"/>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50127</TotalTime>
  <Pages>4</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424</cp:revision>
  <cp:lastPrinted>2009-02-06T05:36:00Z</cp:lastPrinted>
  <dcterms:created xsi:type="dcterms:W3CDTF">2024-01-07T13:43:00Z</dcterms:created>
  <dcterms:modified xsi:type="dcterms:W3CDTF">2024-03-26T15:26:00Z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