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5034" w14:textId="5571E8A1" w:rsidR="0074001B" w:rsidRDefault="004D411A" w:rsidP="004D411A">
      <w:r w:rsidRPr="004D411A">
        <w:rPr>
          <w:rFonts w:hint="eastAsia"/>
        </w:rPr>
        <w:t>Волков</w:t>
      </w:r>
      <w:r w:rsidRPr="004D411A">
        <w:t xml:space="preserve"> </w:t>
      </w:r>
      <w:r w:rsidRPr="004D411A">
        <w:rPr>
          <w:rFonts w:hint="eastAsia"/>
        </w:rPr>
        <w:t>Кирилл</w:t>
      </w:r>
      <w:r w:rsidRPr="004D411A">
        <w:t xml:space="preserve"> </w:t>
      </w:r>
      <w:r w:rsidRPr="004D411A">
        <w:rPr>
          <w:rFonts w:hint="eastAsia"/>
        </w:rPr>
        <w:t>Васильевич</w:t>
      </w:r>
      <w:r>
        <w:t xml:space="preserve"> </w:t>
      </w:r>
      <w:r w:rsidRPr="004D411A">
        <w:rPr>
          <w:rFonts w:hint="eastAsia"/>
        </w:rPr>
        <w:t>Трансформационный</w:t>
      </w:r>
      <w:r w:rsidRPr="004D411A">
        <w:t xml:space="preserve"> </w:t>
      </w:r>
      <w:r w:rsidRPr="004D411A">
        <w:rPr>
          <w:rFonts w:hint="eastAsia"/>
        </w:rPr>
        <w:t>аспект</w:t>
      </w:r>
      <w:r w:rsidRPr="004D411A">
        <w:t xml:space="preserve"> </w:t>
      </w:r>
      <w:r w:rsidRPr="004D411A">
        <w:rPr>
          <w:rFonts w:hint="eastAsia"/>
        </w:rPr>
        <w:t>лингвотипологических</w:t>
      </w:r>
      <w:r w:rsidRPr="004D411A">
        <w:t xml:space="preserve"> </w:t>
      </w:r>
      <w:r w:rsidRPr="004D411A">
        <w:rPr>
          <w:rFonts w:hint="eastAsia"/>
        </w:rPr>
        <w:t>и</w:t>
      </w:r>
      <w:r w:rsidRPr="004D411A">
        <w:t xml:space="preserve"> </w:t>
      </w:r>
      <w:r w:rsidRPr="004D411A">
        <w:rPr>
          <w:rFonts w:hint="eastAsia"/>
        </w:rPr>
        <w:t>лингвокультурных</w:t>
      </w:r>
      <w:r w:rsidRPr="004D411A">
        <w:t xml:space="preserve"> </w:t>
      </w:r>
      <w:r w:rsidRPr="004D411A">
        <w:rPr>
          <w:rFonts w:hint="eastAsia"/>
        </w:rPr>
        <w:t>проблем</w:t>
      </w:r>
      <w:r w:rsidRPr="004D411A">
        <w:t xml:space="preserve"> </w:t>
      </w:r>
      <w:r w:rsidRPr="004D411A">
        <w:rPr>
          <w:rFonts w:hint="eastAsia"/>
        </w:rPr>
        <w:t>китайско</w:t>
      </w:r>
      <w:r w:rsidRPr="004D411A">
        <w:t>-</w:t>
      </w:r>
      <w:r w:rsidRPr="004D411A">
        <w:rPr>
          <w:rFonts w:hint="eastAsia"/>
        </w:rPr>
        <w:t>русского</w:t>
      </w:r>
      <w:r w:rsidRPr="004D411A">
        <w:t xml:space="preserve"> </w:t>
      </w:r>
      <w:r w:rsidRPr="004D411A">
        <w:rPr>
          <w:rFonts w:hint="eastAsia"/>
        </w:rPr>
        <w:t>перевода</w:t>
      </w:r>
    </w:p>
    <w:p w14:paraId="15C1871F" w14:textId="77777777" w:rsidR="004D411A" w:rsidRDefault="004D411A" w:rsidP="004D411A">
      <w:r>
        <w:rPr>
          <w:rFonts w:hint="eastAsia"/>
        </w:rPr>
        <w:t>ОГЛАВЛЕНИЕ</w:t>
      </w:r>
      <w:r>
        <w:t xml:space="preserve"> </w:t>
      </w:r>
      <w:r>
        <w:rPr>
          <w:rFonts w:hint="eastAsia"/>
        </w:rPr>
        <w:t>ДИССЕРТАЦИИ</w:t>
      </w:r>
    </w:p>
    <w:p w14:paraId="3C697DF7" w14:textId="77777777" w:rsidR="004D411A" w:rsidRDefault="004D411A" w:rsidP="004D411A">
      <w:r>
        <w:rPr>
          <w:rFonts w:hint="eastAsia"/>
        </w:rPr>
        <w:t>кандидат</w:t>
      </w:r>
      <w:r>
        <w:t xml:space="preserve"> </w:t>
      </w:r>
      <w:r>
        <w:rPr>
          <w:rFonts w:hint="eastAsia"/>
        </w:rPr>
        <w:t>наук</w:t>
      </w:r>
      <w:r>
        <w:t xml:space="preserve"> </w:t>
      </w:r>
      <w:r>
        <w:rPr>
          <w:rFonts w:hint="eastAsia"/>
        </w:rPr>
        <w:t>Волков</w:t>
      </w:r>
      <w:r>
        <w:t xml:space="preserve"> </w:t>
      </w:r>
      <w:r>
        <w:rPr>
          <w:rFonts w:hint="eastAsia"/>
        </w:rPr>
        <w:t>Кирилл</w:t>
      </w:r>
      <w:r>
        <w:t xml:space="preserve"> </w:t>
      </w:r>
      <w:r>
        <w:rPr>
          <w:rFonts w:hint="eastAsia"/>
        </w:rPr>
        <w:t>Васильевич</w:t>
      </w:r>
    </w:p>
    <w:p w14:paraId="36122E12" w14:textId="77777777" w:rsidR="004D411A" w:rsidRDefault="004D411A" w:rsidP="004D411A">
      <w:r>
        <w:rPr>
          <w:rFonts w:hint="eastAsia"/>
        </w:rPr>
        <w:t>ВВЕДЕНИЕ</w:t>
      </w:r>
    </w:p>
    <w:p w14:paraId="727E2AFF" w14:textId="77777777" w:rsidR="004D411A" w:rsidRDefault="004D411A" w:rsidP="004D411A"/>
    <w:p w14:paraId="6D447D42" w14:textId="77777777" w:rsidR="004D411A" w:rsidRDefault="004D411A" w:rsidP="004D411A">
      <w:r>
        <w:rPr>
          <w:rFonts w:hint="eastAsia"/>
        </w:rPr>
        <w:t>ГЛАВА</w:t>
      </w:r>
      <w:r>
        <w:t xml:space="preserve"> 1 </w:t>
      </w:r>
      <w:r>
        <w:rPr>
          <w:rFonts w:hint="eastAsia"/>
        </w:rPr>
        <w:t>ТЕОРЕТИЧЕСКИЕ</w:t>
      </w:r>
      <w:r>
        <w:t xml:space="preserve"> </w:t>
      </w:r>
      <w:r>
        <w:rPr>
          <w:rFonts w:hint="eastAsia"/>
        </w:rPr>
        <w:t>ОСНОВАНИЯ</w:t>
      </w:r>
      <w:r>
        <w:t xml:space="preserve"> </w:t>
      </w:r>
      <w:r>
        <w:rPr>
          <w:rFonts w:hint="eastAsia"/>
        </w:rPr>
        <w:t>ПРИМЕНЕНИЯ</w:t>
      </w:r>
      <w:r>
        <w:t xml:space="preserve"> </w:t>
      </w:r>
      <w:r>
        <w:rPr>
          <w:rFonts w:hint="eastAsia"/>
        </w:rPr>
        <w:t>ПЕРЕВОДЧЕСКИХ</w:t>
      </w:r>
      <w:r>
        <w:t xml:space="preserve"> </w:t>
      </w:r>
      <w:r>
        <w:rPr>
          <w:rFonts w:hint="eastAsia"/>
        </w:rPr>
        <w:t>ТРАНСФОРМАЦИЙ</w:t>
      </w:r>
      <w:r>
        <w:t xml:space="preserve"> </w:t>
      </w:r>
      <w:r>
        <w:rPr>
          <w:rFonts w:hint="eastAsia"/>
        </w:rPr>
        <w:t>В</w:t>
      </w:r>
      <w:r>
        <w:t xml:space="preserve"> </w:t>
      </w:r>
      <w:r>
        <w:rPr>
          <w:rFonts w:hint="eastAsia"/>
        </w:rPr>
        <w:t>РЕШЕНИИ</w:t>
      </w:r>
      <w:r>
        <w:t xml:space="preserve"> </w:t>
      </w:r>
      <w:r>
        <w:rPr>
          <w:rFonts w:hint="eastAsia"/>
        </w:rPr>
        <w:t>ЛИНГВОТИПОЛОГИЧЕСКИХ</w:t>
      </w:r>
      <w:r>
        <w:t xml:space="preserve"> </w:t>
      </w:r>
      <w:r>
        <w:rPr>
          <w:rFonts w:hint="eastAsia"/>
        </w:rPr>
        <w:t>И</w:t>
      </w:r>
      <w:r>
        <w:t xml:space="preserve"> </w:t>
      </w:r>
      <w:r>
        <w:rPr>
          <w:rFonts w:hint="eastAsia"/>
        </w:rPr>
        <w:t>ЛИНГВОКУЛЬТУРНЫХ</w:t>
      </w:r>
      <w:r>
        <w:t xml:space="preserve"> </w:t>
      </w:r>
      <w:r>
        <w:rPr>
          <w:rFonts w:hint="eastAsia"/>
        </w:rPr>
        <w:t>ПРОБЛЕМ</w:t>
      </w:r>
      <w:r>
        <w:t xml:space="preserve"> </w:t>
      </w:r>
      <w:r>
        <w:rPr>
          <w:rFonts w:hint="eastAsia"/>
        </w:rPr>
        <w:t>КИТАЙСКО</w:t>
      </w:r>
      <w:r>
        <w:t>-</w:t>
      </w:r>
      <w:r>
        <w:rPr>
          <w:rFonts w:hint="eastAsia"/>
        </w:rPr>
        <w:t>РУССКОГО</w:t>
      </w:r>
      <w:r>
        <w:t xml:space="preserve"> </w:t>
      </w:r>
      <w:r>
        <w:rPr>
          <w:rFonts w:hint="eastAsia"/>
        </w:rPr>
        <w:t>ПЕРЕВОДА</w:t>
      </w:r>
    </w:p>
    <w:p w14:paraId="77863A4B" w14:textId="77777777" w:rsidR="004D411A" w:rsidRDefault="004D411A" w:rsidP="004D411A"/>
    <w:p w14:paraId="7377500C" w14:textId="77777777" w:rsidR="004D411A" w:rsidRDefault="004D411A" w:rsidP="004D411A">
      <w:r>
        <w:t xml:space="preserve">1.1 </w:t>
      </w:r>
      <w:r>
        <w:rPr>
          <w:rFonts w:hint="eastAsia"/>
        </w:rPr>
        <w:t>Лингвотипологические</w:t>
      </w:r>
      <w:r>
        <w:t xml:space="preserve"> </w:t>
      </w:r>
      <w:r>
        <w:rPr>
          <w:rFonts w:hint="eastAsia"/>
        </w:rPr>
        <w:t>проблемы</w:t>
      </w:r>
      <w:r>
        <w:t xml:space="preserve"> </w:t>
      </w:r>
      <w:r>
        <w:rPr>
          <w:rFonts w:hint="eastAsia"/>
        </w:rPr>
        <w:t>китайско</w:t>
      </w:r>
      <w:r>
        <w:t>-</w:t>
      </w:r>
      <w:r>
        <w:rPr>
          <w:rFonts w:hint="eastAsia"/>
        </w:rPr>
        <w:t>русского</w:t>
      </w:r>
      <w:r>
        <w:t xml:space="preserve"> </w:t>
      </w:r>
      <w:r>
        <w:rPr>
          <w:rFonts w:hint="eastAsia"/>
        </w:rPr>
        <w:t>перевода</w:t>
      </w:r>
    </w:p>
    <w:p w14:paraId="4346BF7D" w14:textId="77777777" w:rsidR="004D411A" w:rsidRDefault="004D411A" w:rsidP="004D411A"/>
    <w:p w14:paraId="0C2D043E" w14:textId="77777777" w:rsidR="004D411A" w:rsidRDefault="004D411A" w:rsidP="004D411A">
      <w:r>
        <w:t xml:space="preserve">1.2 </w:t>
      </w:r>
      <w:r>
        <w:rPr>
          <w:rFonts w:hint="eastAsia"/>
        </w:rPr>
        <w:t>Лингвокультурные</w:t>
      </w:r>
      <w:r>
        <w:t xml:space="preserve"> </w:t>
      </w:r>
      <w:r>
        <w:rPr>
          <w:rFonts w:hint="eastAsia"/>
        </w:rPr>
        <w:t>проблемы</w:t>
      </w:r>
      <w:r>
        <w:t xml:space="preserve"> </w:t>
      </w:r>
      <w:r>
        <w:rPr>
          <w:rFonts w:hint="eastAsia"/>
        </w:rPr>
        <w:t>китайско</w:t>
      </w:r>
      <w:r>
        <w:t>-</w:t>
      </w:r>
      <w:r>
        <w:rPr>
          <w:rFonts w:hint="eastAsia"/>
        </w:rPr>
        <w:t>русского</w:t>
      </w:r>
      <w:r>
        <w:t xml:space="preserve"> </w:t>
      </w:r>
      <w:r>
        <w:rPr>
          <w:rFonts w:hint="eastAsia"/>
        </w:rPr>
        <w:t>перевода</w:t>
      </w:r>
    </w:p>
    <w:p w14:paraId="36086C3B" w14:textId="77777777" w:rsidR="004D411A" w:rsidRDefault="004D411A" w:rsidP="004D411A"/>
    <w:p w14:paraId="7C2CE5A0" w14:textId="77777777" w:rsidR="004D411A" w:rsidRDefault="004D411A" w:rsidP="004D411A">
      <w:r>
        <w:t xml:space="preserve">1.3 </w:t>
      </w:r>
      <w:r>
        <w:rPr>
          <w:rFonts w:hint="eastAsia"/>
        </w:rPr>
        <w:t>Трансформационный</w:t>
      </w:r>
      <w:r>
        <w:t xml:space="preserve"> </w:t>
      </w:r>
      <w:r>
        <w:rPr>
          <w:rFonts w:hint="eastAsia"/>
        </w:rPr>
        <w:t>аспект</w:t>
      </w:r>
      <w:r>
        <w:t xml:space="preserve"> </w:t>
      </w:r>
      <w:r>
        <w:rPr>
          <w:rFonts w:hint="eastAsia"/>
        </w:rPr>
        <w:t>классических</w:t>
      </w:r>
      <w:r>
        <w:t xml:space="preserve"> </w:t>
      </w:r>
      <w:r>
        <w:rPr>
          <w:rFonts w:hint="eastAsia"/>
        </w:rPr>
        <w:t>и</w:t>
      </w:r>
      <w:r>
        <w:t xml:space="preserve"> </w:t>
      </w:r>
      <w:r>
        <w:rPr>
          <w:rFonts w:hint="eastAsia"/>
        </w:rPr>
        <w:t>современных</w:t>
      </w:r>
      <w:r>
        <w:t xml:space="preserve"> </w:t>
      </w:r>
      <w:r>
        <w:rPr>
          <w:rFonts w:hint="eastAsia"/>
        </w:rPr>
        <w:t>концепций</w:t>
      </w:r>
      <w:r>
        <w:t xml:space="preserve"> </w:t>
      </w:r>
      <w:r>
        <w:rPr>
          <w:rFonts w:hint="eastAsia"/>
        </w:rPr>
        <w:t>и</w:t>
      </w:r>
      <w:r>
        <w:t xml:space="preserve"> </w:t>
      </w:r>
      <w:r>
        <w:rPr>
          <w:rFonts w:hint="eastAsia"/>
        </w:rPr>
        <w:t>моделей</w:t>
      </w:r>
      <w:r>
        <w:t xml:space="preserve"> </w:t>
      </w:r>
      <w:r>
        <w:rPr>
          <w:rFonts w:hint="eastAsia"/>
        </w:rPr>
        <w:t>перевода</w:t>
      </w:r>
    </w:p>
    <w:p w14:paraId="6172354B" w14:textId="77777777" w:rsidR="004D411A" w:rsidRDefault="004D411A" w:rsidP="004D411A"/>
    <w:p w14:paraId="757355FC" w14:textId="77777777" w:rsidR="004D411A" w:rsidRDefault="004D411A" w:rsidP="004D411A">
      <w:r>
        <w:rPr>
          <w:rFonts w:hint="eastAsia"/>
        </w:rPr>
        <w:t>ВЫВОДЫ</w:t>
      </w:r>
      <w:r>
        <w:t xml:space="preserve"> </w:t>
      </w:r>
      <w:r>
        <w:rPr>
          <w:rFonts w:hint="eastAsia"/>
        </w:rPr>
        <w:t>ПО</w:t>
      </w:r>
      <w:r>
        <w:t xml:space="preserve"> </w:t>
      </w:r>
      <w:r>
        <w:rPr>
          <w:rFonts w:hint="eastAsia"/>
        </w:rPr>
        <w:t>ГЛАВЕ</w:t>
      </w:r>
    </w:p>
    <w:p w14:paraId="64B69949" w14:textId="77777777" w:rsidR="004D411A" w:rsidRDefault="004D411A" w:rsidP="004D411A"/>
    <w:p w14:paraId="4C235F5C" w14:textId="77777777" w:rsidR="004D411A" w:rsidRDefault="004D411A" w:rsidP="004D411A">
      <w:r>
        <w:rPr>
          <w:rFonts w:hint="eastAsia"/>
        </w:rPr>
        <w:t>ГЛАВА</w:t>
      </w:r>
      <w:r>
        <w:t xml:space="preserve"> 2 </w:t>
      </w:r>
      <w:r>
        <w:rPr>
          <w:rFonts w:hint="eastAsia"/>
        </w:rPr>
        <w:t>ПРАКТИЧЕСКОЕ</w:t>
      </w:r>
      <w:r>
        <w:t xml:space="preserve"> </w:t>
      </w:r>
      <w:r>
        <w:rPr>
          <w:rFonts w:hint="eastAsia"/>
        </w:rPr>
        <w:t>ИССЛЕДОВАНИЕ</w:t>
      </w:r>
      <w:r>
        <w:t xml:space="preserve"> </w:t>
      </w:r>
      <w:r>
        <w:rPr>
          <w:rFonts w:hint="eastAsia"/>
        </w:rPr>
        <w:t>ТРАНСФОРМАЦИОННОГО</w:t>
      </w:r>
      <w:r>
        <w:t xml:space="preserve"> </w:t>
      </w:r>
      <w:r>
        <w:rPr>
          <w:rFonts w:hint="eastAsia"/>
        </w:rPr>
        <w:t>АСПЕКТА</w:t>
      </w:r>
      <w:r>
        <w:t xml:space="preserve"> </w:t>
      </w:r>
      <w:r>
        <w:rPr>
          <w:rFonts w:hint="eastAsia"/>
        </w:rPr>
        <w:t>КИТАЙСКО</w:t>
      </w:r>
      <w:r>
        <w:t>-</w:t>
      </w:r>
      <w:r>
        <w:rPr>
          <w:rFonts w:hint="eastAsia"/>
        </w:rPr>
        <w:t>РУССКОГО</w:t>
      </w:r>
      <w:r>
        <w:t xml:space="preserve"> </w:t>
      </w:r>
      <w:r>
        <w:rPr>
          <w:rFonts w:hint="eastAsia"/>
        </w:rPr>
        <w:t>ПЕРЕВОДА</w:t>
      </w:r>
    </w:p>
    <w:p w14:paraId="040E1E19" w14:textId="77777777" w:rsidR="004D411A" w:rsidRDefault="004D411A" w:rsidP="004D411A"/>
    <w:p w14:paraId="2CA5581C" w14:textId="77777777" w:rsidR="004D411A" w:rsidRDefault="004D411A" w:rsidP="004D411A">
      <w:r>
        <w:t xml:space="preserve">2.1 </w:t>
      </w:r>
      <w:r>
        <w:rPr>
          <w:rFonts w:hint="eastAsia"/>
        </w:rPr>
        <w:t>Методика</w:t>
      </w:r>
      <w:r>
        <w:t xml:space="preserve"> </w:t>
      </w:r>
      <w:r>
        <w:rPr>
          <w:rFonts w:hint="eastAsia"/>
        </w:rPr>
        <w:t>проведения</w:t>
      </w:r>
      <w:r>
        <w:t xml:space="preserve"> </w:t>
      </w:r>
      <w:r>
        <w:rPr>
          <w:rFonts w:hint="eastAsia"/>
        </w:rPr>
        <w:t>практического</w:t>
      </w:r>
      <w:r>
        <w:t xml:space="preserve"> </w:t>
      </w:r>
      <w:r>
        <w:rPr>
          <w:rFonts w:hint="eastAsia"/>
        </w:rPr>
        <w:t>исследования</w:t>
      </w:r>
      <w:r>
        <w:t xml:space="preserve"> </w:t>
      </w:r>
      <w:r>
        <w:rPr>
          <w:rFonts w:hint="eastAsia"/>
        </w:rPr>
        <w:t>переводческих</w:t>
      </w:r>
      <w:r>
        <w:t xml:space="preserve"> </w:t>
      </w:r>
      <w:r>
        <w:rPr>
          <w:rFonts w:hint="eastAsia"/>
        </w:rPr>
        <w:t>трансформаций</w:t>
      </w:r>
      <w:r>
        <w:t xml:space="preserve"> </w:t>
      </w:r>
      <w:r>
        <w:rPr>
          <w:rFonts w:hint="eastAsia"/>
        </w:rPr>
        <w:t>в</w:t>
      </w:r>
      <w:r>
        <w:t xml:space="preserve"> </w:t>
      </w:r>
      <w:r>
        <w:rPr>
          <w:rFonts w:hint="eastAsia"/>
        </w:rPr>
        <w:t>китайско</w:t>
      </w:r>
      <w:r>
        <w:t>-</w:t>
      </w:r>
      <w:r>
        <w:rPr>
          <w:rFonts w:hint="eastAsia"/>
        </w:rPr>
        <w:t>русском</w:t>
      </w:r>
      <w:r>
        <w:t xml:space="preserve"> </w:t>
      </w:r>
      <w:r>
        <w:rPr>
          <w:rFonts w:hint="eastAsia"/>
        </w:rPr>
        <w:t>переводе</w:t>
      </w:r>
    </w:p>
    <w:p w14:paraId="5E31F865" w14:textId="77777777" w:rsidR="004D411A" w:rsidRDefault="004D411A" w:rsidP="004D411A"/>
    <w:p w14:paraId="3E132CCF" w14:textId="77777777" w:rsidR="004D411A" w:rsidRDefault="004D411A" w:rsidP="004D411A">
      <w:r>
        <w:t xml:space="preserve">2.2 </w:t>
      </w:r>
      <w:r>
        <w:rPr>
          <w:rFonts w:hint="eastAsia"/>
        </w:rPr>
        <w:t>Анализ</w:t>
      </w:r>
      <w:r>
        <w:t xml:space="preserve"> </w:t>
      </w:r>
      <w:r>
        <w:rPr>
          <w:rFonts w:hint="eastAsia"/>
        </w:rPr>
        <w:t>применения</w:t>
      </w:r>
      <w:r>
        <w:t xml:space="preserve"> </w:t>
      </w:r>
      <w:r>
        <w:rPr>
          <w:rFonts w:hint="eastAsia"/>
        </w:rPr>
        <w:t>переводческих</w:t>
      </w:r>
      <w:r>
        <w:t xml:space="preserve"> </w:t>
      </w:r>
      <w:r>
        <w:rPr>
          <w:rFonts w:hint="eastAsia"/>
        </w:rPr>
        <w:t>трансформаций</w:t>
      </w:r>
      <w:r>
        <w:t xml:space="preserve"> </w:t>
      </w:r>
      <w:r>
        <w:rPr>
          <w:rFonts w:hint="eastAsia"/>
        </w:rPr>
        <w:t>для</w:t>
      </w:r>
      <w:r>
        <w:t xml:space="preserve"> </w:t>
      </w:r>
      <w:r>
        <w:rPr>
          <w:rFonts w:hint="eastAsia"/>
        </w:rPr>
        <w:t>решения</w:t>
      </w:r>
      <w:r>
        <w:t xml:space="preserve"> </w:t>
      </w:r>
      <w:r>
        <w:rPr>
          <w:rFonts w:hint="eastAsia"/>
        </w:rPr>
        <w:t>лингвотипологических</w:t>
      </w:r>
      <w:r>
        <w:t xml:space="preserve"> </w:t>
      </w:r>
      <w:r>
        <w:rPr>
          <w:rFonts w:hint="eastAsia"/>
        </w:rPr>
        <w:t>проблем</w:t>
      </w:r>
      <w:r>
        <w:t xml:space="preserve"> </w:t>
      </w:r>
      <w:r>
        <w:rPr>
          <w:rFonts w:hint="eastAsia"/>
        </w:rPr>
        <w:t>китайско</w:t>
      </w:r>
      <w:r>
        <w:t>-</w:t>
      </w:r>
      <w:r>
        <w:rPr>
          <w:rFonts w:hint="eastAsia"/>
        </w:rPr>
        <w:t>русского</w:t>
      </w:r>
      <w:r>
        <w:t xml:space="preserve"> </w:t>
      </w:r>
      <w:r>
        <w:rPr>
          <w:rFonts w:hint="eastAsia"/>
        </w:rPr>
        <w:t>перевода</w:t>
      </w:r>
      <w:r>
        <w:t xml:space="preserve"> (</w:t>
      </w:r>
      <w:r>
        <w:rPr>
          <w:rFonts w:hint="eastAsia"/>
        </w:rPr>
        <w:t>на</w:t>
      </w:r>
      <w:r>
        <w:t xml:space="preserve"> </w:t>
      </w:r>
      <w:r>
        <w:rPr>
          <w:rFonts w:hint="eastAsia"/>
        </w:rPr>
        <w:t>материале</w:t>
      </w:r>
      <w:r>
        <w:t xml:space="preserve"> </w:t>
      </w:r>
      <w:r>
        <w:rPr>
          <w:rFonts w:hint="eastAsia"/>
        </w:rPr>
        <w:t>общественно</w:t>
      </w:r>
      <w:r>
        <w:t>-</w:t>
      </w:r>
      <w:r>
        <w:rPr>
          <w:rFonts w:hint="eastAsia"/>
        </w:rPr>
        <w:t>политического</w:t>
      </w:r>
      <w:r>
        <w:t xml:space="preserve">, </w:t>
      </w:r>
      <w:r>
        <w:rPr>
          <w:rFonts w:hint="eastAsia"/>
        </w:rPr>
        <w:t>военно</w:t>
      </w:r>
      <w:r>
        <w:t>-</w:t>
      </w:r>
      <w:r>
        <w:rPr>
          <w:rFonts w:hint="eastAsia"/>
        </w:rPr>
        <w:t>политического</w:t>
      </w:r>
      <w:r>
        <w:t xml:space="preserve"> </w:t>
      </w:r>
      <w:r>
        <w:rPr>
          <w:rFonts w:hint="eastAsia"/>
        </w:rPr>
        <w:t>и</w:t>
      </w:r>
      <w:r>
        <w:t xml:space="preserve"> </w:t>
      </w:r>
      <w:r>
        <w:rPr>
          <w:rFonts w:hint="eastAsia"/>
        </w:rPr>
        <w:t>художественного</w:t>
      </w:r>
      <w:r>
        <w:t xml:space="preserve"> </w:t>
      </w:r>
      <w:r>
        <w:rPr>
          <w:rFonts w:hint="eastAsia"/>
        </w:rPr>
        <w:t>дискурсов</w:t>
      </w:r>
      <w:r>
        <w:t>)</w:t>
      </w:r>
    </w:p>
    <w:p w14:paraId="00AACD2E" w14:textId="77777777" w:rsidR="004D411A" w:rsidRDefault="004D411A" w:rsidP="004D411A"/>
    <w:p w14:paraId="338E183B" w14:textId="77777777" w:rsidR="004D411A" w:rsidRDefault="004D411A" w:rsidP="004D411A">
      <w:r>
        <w:lastRenderedPageBreak/>
        <w:t xml:space="preserve">2.3 </w:t>
      </w:r>
      <w:r>
        <w:rPr>
          <w:rFonts w:hint="eastAsia"/>
        </w:rPr>
        <w:t>Анализ</w:t>
      </w:r>
      <w:r>
        <w:t xml:space="preserve"> </w:t>
      </w:r>
      <w:r>
        <w:rPr>
          <w:rFonts w:hint="eastAsia"/>
        </w:rPr>
        <w:t>применения</w:t>
      </w:r>
      <w:r>
        <w:t xml:space="preserve"> </w:t>
      </w:r>
      <w:r>
        <w:rPr>
          <w:rFonts w:hint="eastAsia"/>
        </w:rPr>
        <w:t>переводческих</w:t>
      </w:r>
      <w:r>
        <w:t xml:space="preserve"> </w:t>
      </w:r>
      <w:r>
        <w:rPr>
          <w:rFonts w:hint="eastAsia"/>
        </w:rPr>
        <w:t>трансформаций</w:t>
      </w:r>
      <w:r>
        <w:t xml:space="preserve"> </w:t>
      </w:r>
      <w:r>
        <w:rPr>
          <w:rFonts w:hint="eastAsia"/>
        </w:rPr>
        <w:t>для</w:t>
      </w:r>
      <w:r>
        <w:t xml:space="preserve"> </w:t>
      </w:r>
      <w:r>
        <w:rPr>
          <w:rFonts w:hint="eastAsia"/>
        </w:rPr>
        <w:t>решения</w:t>
      </w:r>
      <w:r>
        <w:t xml:space="preserve"> </w:t>
      </w:r>
      <w:r>
        <w:rPr>
          <w:rFonts w:hint="eastAsia"/>
        </w:rPr>
        <w:t>лингвокультурных</w:t>
      </w:r>
      <w:r>
        <w:t xml:space="preserve"> </w:t>
      </w:r>
      <w:r>
        <w:rPr>
          <w:rFonts w:hint="eastAsia"/>
        </w:rPr>
        <w:t>проблем</w:t>
      </w:r>
      <w:r>
        <w:t xml:space="preserve"> </w:t>
      </w:r>
      <w:r>
        <w:rPr>
          <w:rFonts w:hint="eastAsia"/>
        </w:rPr>
        <w:t>китайско</w:t>
      </w:r>
      <w:r>
        <w:t>-</w:t>
      </w:r>
      <w:r>
        <w:rPr>
          <w:rFonts w:hint="eastAsia"/>
        </w:rPr>
        <w:t>русского</w:t>
      </w:r>
      <w:r>
        <w:t xml:space="preserve"> </w:t>
      </w:r>
      <w:r>
        <w:rPr>
          <w:rFonts w:hint="eastAsia"/>
        </w:rPr>
        <w:t>перевода</w:t>
      </w:r>
      <w:r>
        <w:t xml:space="preserve"> (</w:t>
      </w:r>
      <w:r>
        <w:rPr>
          <w:rFonts w:hint="eastAsia"/>
        </w:rPr>
        <w:t>на</w:t>
      </w:r>
      <w:r>
        <w:t xml:space="preserve"> </w:t>
      </w:r>
      <w:r>
        <w:rPr>
          <w:rFonts w:hint="eastAsia"/>
        </w:rPr>
        <w:t>материале</w:t>
      </w:r>
      <w:r>
        <w:t xml:space="preserve"> </w:t>
      </w:r>
      <w:r>
        <w:rPr>
          <w:rFonts w:hint="eastAsia"/>
        </w:rPr>
        <w:t>общественно</w:t>
      </w:r>
      <w:r>
        <w:t>-</w:t>
      </w:r>
      <w:r>
        <w:rPr>
          <w:rFonts w:hint="eastAsia"/>
        </w:rPr>
        <w:t>политического</w:t>
      </w:r>
      <w:r>
        <w:t xml:space="preserve">, </w:t>
      </w:r>
      <w:r>
        <w:rPr>
          <w:rFonts w:hint="eastAsia"/>
        </w:rPr>
        <w:t>военно</w:t>
      </w:r>
      <w:r>
        <w:t>-</w:t>
      </w:r>
      <w:r>
        <w:rPr>
          <w:rFonts w:hint="eastAsia"/>
        </w:rPr>
        <w:t>политического</w:t>
      </w:r>
      <w:r>
        <w:t xml:space="preserve"> </w:t>
      </w:r>
      <w:r>
        <w:rPr>
          <w:rFonts w:hint="eastAsia"/>
        </w:rPr>
        <w:t>и</w:t>
      </w:r>
      <w:r>
        <w:t xml:space="preserve"> </w:t>
      </w:r>
      <w:r>
        <w:rPr>
          <w:rFonts w:hint="eastAsia"/>
        </w:rPr>
        <w:t>художественного</w:t>
      </w:r>
      <w:r>
        <w:t xml:space="preserve"> </w:t>
      </w:r>
      <w:r>
        <w:rPr>
          <w:rFonts w:hint="eastAsia"/>
        </w:rPr>
        <w:t>дискурсов</w:t>
      </w:r>
      <w:r>
        <w:t>)</w:t>
      </w:r>
    </w:p>
    <w:p w14:paraId="6D4463F4" w14:textId="77777777" w:rsidR="004D411A" w:rsidRDefault="004D411A" w:rsidP="004D411A"/>
    <w:p w14:paraId="73BB68C8" w14:textId="77777777" w:rsidR="004D411A" w:rsidRDefault="004D411A" w:rsidP="004D411A">
      <w:r>
        <w:t xml:space="preserve">2.4 </w:t>
      </w:r>
      <w:r>
        <w:rPr>
          <w:rFonts w:hint="eastAsia"/>
        </w:rPr>
        <w:t>Сопоставительный</w:t>
      </w:r>
      <w:r>
        <w:t xml:space="preserve"> </w:t>
      </w:r>
      <w:r>
        <w:rPr>
          <w:rFonts w:hint="eastAsia"/>
        </w:rPr>
        <w:t>анализ</w:t>
      </w:r>
      <w:r>
        <w:t xml:space="preserve"> </w:t>
      </w:r>
      <w:r>
        <w:rPr>
          <w:rFonts w:hint="eastAsia"/>
        </w:rPr>
        <w:t>применения</w:t>
      </w:r>
      <w:r>
        <w:t xml:space="preserve"> </w:t>
      </w:r>
      <w:r>
        <w:rPr>
          <w:rFonts w:hint="eastAsia"/>
        </w:rPr>
        <w:t>переводческих</w:t>
      </w:r>
      <w:r>
        <w:t xml:space="preserve"> </w:t>
      </w:r>
      <w:r>
        <w:rPr>
          <w:rFonts w:hint="eastAsia"/>
        </w:rPr>
        <w:t>трансформаций</w:t>
      </w:r>
      <w:r>
        <w:t xml:space="preserve"> </w:t>
      </w:r>
      <w:r>
        <w:rPr>
          <w:rFonts w:hint="eastAsia"/>
        </w:rPr>
        <w:t>для</w:t>
      </w:r>
      <w:r>
        <w:t xml:space="preserve"> </w:t>
      </w:r>
      <w:r>
        <w:rPr>
          <w:rFonts w:hint="eastAsia"/>
        </w:rPr>
        <w:t>решения</w:t>
      </w:r>
      <w:r>
        <w:t xml:space="preserve"> </w:t>
      </w:r>
      <w:r>
        <w:rPr>
          <w:rFonts w:hint="eastAsia"/>
        </w:rPr>
        <w:t>лингвотипологических</w:t>
      </w:r>
      <w:r>
        <w:t xml:space="preserve"> </w:t>
      </w:r>
      <w:r>
        <w:rPr>
          <w:rFonts w:hint="eastAsia"/>
        </w:rPr>
        <w:t>и</w:t>
      </w:r>
      <w:r>
        <w:t xml:space="preserve"> </w:t>
      </w:r>
      <w:r>
        <w:rPr>
          <w:rFonts w:hint="eastAsia"/>
        </w:rPr>
        <w:t>лингвокультурных</w:t>
      </w:r>
      <w:r>
        <w:t xml:space="preserve"> </w:t>
      </w:r>
      <w:r>
        <w:rPr>
          <w:rFonts w:hint="eastAsia"/>
        </w:rPr>
        <w:t>проблем</w:t>
      </w:r>
      <w:r>
        <w:t xml:space="preserve"> </w:t>
      </w:r>
      <w:r>
        <w:rPr>
          <w:rFonts w:hint="eastAsia"/>
        </w:rPr>
        <w:t>китайско</w:t>
      </w:r>
      <w:r>
        <w:t>-</w:t>
      </w:r>
      <w:r>
        <w:rPr>
          <w:rFonts w:hint="eastAsia"/>
        </w:rPr>
        <w:t>русского</w:t>
      </w:r>
      <w:r>
        <w:t xml:space="preserve"> </w:t>
      </w:r>
      <w:r>
        <w:rPr>
          <w:rFonts w:hint="eastAsia"/>
        </w:rPr>
        <w:t>перевода</w:t>
      </w:r>
    </w:p>
    <w:p w14:paraId="77AFC0DB" w14:textId="77777777" w:rsidR="004D411A" w:rsidRDefault="004D411A" w:rsidP="004D411A"/>
    <w:p w14:paraId="2C8689AC" w14:textId="77777777" w:rsidR="004D411A" w:rsidRDefault="004D411A" w:rsidP="004D411A">
      <w:r>
        <w:rPr>
          <w:rFonts w:hint="eastAsia"/>
        </w:rPr>
        <w:t>ВЫВОДЫ</w:t>
      </w:r>
      <w:r>
        <w:t xml:space="preserve"> </w:t>
      </w:r>
      <w:r>
        <w:rPr>
          <w:rFonts w:hint="eastAsia"/>
        </w:rPr>
        <w:t>ПО</w:t>
      </w:r>
      <w:r>
        <w:t xml:space="preserve"> </w:t>
      </w:r>
      <w:r>
        <w:rPr>
          <w:rFonts w:hint="eastAsia"/>
        </w:rPr>
        <w:t>ГЛАВЕ</w:t>
      </w:r>
    </w:p>
    <w:p w14:paraId="405C458E" w14:textId="77777777" w:rsidR="004D411A" w:rsidRDefault="004D411A" w:rsidP="004D411A"/>
    <w:p w14:paraId="2EE529A9" w14:textId="77777777" w:rsidR="004D411A" w:rsidRDefault="004D411A" w:rsidP="004D411A">
      <w:r>
        <w:rPr>
          <w:rFonts w:hint="eastAsia"/>
        </w:rPr>
        <w:t>ЗАКЛЮЧЕНИЕ</w:t>
      </w:r>
    </w:p>
    <w:p w14:paraId="287C0067" w14:textId="77777777" w:rsidR="004D411A" w:rsidRDefault="004D411A" w:rsidP="004D411A"/>
    <w:p w14:paraId="38283840" w14:textId="77777777" w:rsidR="004D411A" w:rsidRDefault="004D411A" w:rsidP="004D411A">
      <w:r>
        <w:rPr>
          <w:rFonts w:hint="eastAsia"/>
        </w:rPr>
        <w:t>СПИСОК</w:t>
      </w:r>
      <w:r>
        <w:t xml:space="preserve"> </w:t>
      </w:r>
      <w:r>
        <w:rPr>
          <w:rFonts w:hint="eastAsia"/>
        </w:rPr>
        <w:t>ЛИТЕРАТУРЫ</w:t>
      </w:r>
    </w:p>
    <w:p w14:paraId="7A02B801" w14:textId="77777777" w:rsidR="004D411A" w:rsidRDefault="004D411A" w:rsidP="004D411A"/>
    <w:p w14:paraId="5559E683" w14:textId="77777777" w:rsidR="004D411A" w:rsidRDefault="004D411A" w:rsidP="004D411A">
      <w:r>
        <w:rPr>
          <w:rFonts w:hint="eastAsia"/>
        </w:rPr>
        <w:t>ПРИЛОЖЕНИЕ</w:t>
      </w:r>
    </w:p>
    <w:p w14:paraId="74ED1C02" w14:textId="77777777" w:rsidR="004D411A" w:rsidRDefault="004D411A" w:rsidP="004D411A"/>
    <w:p w14:paraId="3F15B740" w14:textId="4758728F" w:rsidR="004D411A" w:rsidRPr="004D411A" w:rsidRDefault="004D411A" w:rsidP="004D411A">
      <w:r>
        <w:rPr>
          <w:rFonts w:hint="eastAsia"/>
        </w:rPr>
        <w:t>ПРИЛОЖЕНИЕ</w:t>
      </w:r>
    </w:p>
    <w:sectPr w:rsidR="004D411A" w:rsidRPr="004D411A" w:rsidSect="002C4FD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31D8" w14:textId="77777777" w:rsidR="002C4FD2" w:rsidRDefault="002C4FD2">
      <w:pPr>
        <w:spacing w:after="0" w:line="240" w:lineRule="auto"/>
      </w:pPr>
      <w:r>
        <w:separator/>
      </w:r>
    </w:p>
  </w:endnote>
  <w:endnote w:type="continuationSeparator" w:id="0">
    <w:p w14:paraId="72AA4FDF" w14:textId="77777777" w:rsidR="002C4FD2" w:rsidRDefault="002C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0270" w14:textId="77777777" w:rsidR="002C4FD2" w:rsidRDefault="002C4FD2"/>
    <w:p w14:paraId="733A4572" w14:textId="77777777" w:rsidR="002C4FD2" w:rsidRDefault="002C4FD2"/>
    <w:p w14:paraId="1D87208D" w14:textId="77777777" w:rsidR="002C4FD2" w:rsidRDefault="002C4FD2"/>
    <w:p w14:paraId="63F877B2" w14:textId="77777777" w:rsidR="002C4FD2" w:rsidRDefault="002C4FD2"/>
    <w:p w14:paraId="4E14C387" w14:textId="77777777" w:rsidR="002C4FD2" w:rsidRDefault="002C4FD2"/>
    <w:p w14:paraId="0D9DE00C" w14:textId="77777777" w:rsidR="002C4FD2" w:rsidRDefault="002C4FD2"/>
    <w:p w14:paraId="7CA8E334" w14:textId="77777777" w:rsidR="002C4FD2" w:rsidRDefault="002C4FD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F5394A" wp14:editId="40A39B4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4696" w14:textId="77777777" w:rsidR="002C4FD2" w:rsidRDefault="002C4F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5394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5F44696" w14:textId="77777777" w:rsidR="002C4FD2" w:rsidRDefault="002C4F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6214097" w14:textId="77777777" w:rsidR="002C4FD2" w:rsidRDefault="002C4FD2"/>
    <w:p w14:paraId="74B7E70D" w14:textId="77777777" w:rsidR="002C4FD2" w:rsidRDefault="002C4FD2"/>
    <w:p w14:paraId="4E27C3D9" w14:textId="77777777" w:rsidR="002C4FD2" w:rsidRDefault="002C4FD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89EDDB" wp14:editId="4976C15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A73D" w14:textId="77777777" w:rsidR="002C4FD2" w:rsidRDefault="002C4FD2"/>
                          <w:p w14:paraId="5D9BC565" w14:textId="77777777" w:rsidR="002C4FD2" w:rsidRDefault="002C4FD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89EDD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98BA73D" w14:textId="77777777" w:rsidR="002C4FD2" w:rsidRDefault="002C4FD2"/>
                    <w:p w14:paraId="5D9BC565" w14:textId="77777777" w:rsidR="002C4FD2" w:rsidRDefault="002C4FD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6914BD9" w14:textId="77777777" w:rsidR="002C4FD2" w:rsidRDefault="002C4FD2"/>
    <w:p w14:paraId="6F17B2E0" w14:textId="77777777" w:rsidR="002C4FD2" w:rsidRDefault="002C4FD2">
      <w:pPr>
        <w:rPr>
          <w:sz w:val="2"/>
          <w:szCs w:val="2"/>
        </w:rPr>
      </w:pPr>
    </w:p>
    <w:p w14:paraId="7B361C8E" w14:textId="77777777" w:rsidR="002C4FD2" w:rsidRDefault="002C4FD2"/>
    <w:p w14:paraId="65F2640D" w14:textId="77777777" w:rsidR="002C4FD2" w:rsidRDefault="002C4FD2">
      <w:pPr>
        <w:spacing w:after="0" w:line="240" w:lineRule="auto"/>
      </w:pPr>
    </w:p>
  </w:footnote>
  <w:footnote w:type="continuationSeparator" w:id="0">
    <w:p w14:paraId="0FE71972" w14:textId="77777777" w:rsidR="002C4FD2" w:rsidRDefault="002C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D2"/>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50229</TotalTime>
  <Pages>2</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444</cp:revision>
  <cp:lastPrinted>2009-02-06T05:36:00Z</cp:lastPrinted>
  <dcterms:created xsi:type="dcterms:W3CDTF">2024-01-07T13:43:00Z</dcterms:created>
  <dcterms:modified xsi:type="dcterms:W3CDTF">2024-03-26T17:08:00Z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