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D61" w:rsidRPr="00490F14" w:rsidRDefault="00490F14" w:rsidP="00490F14">
      <w:r w:rsidRPr="00490F14">
        <w:rPr>
          <w:rFonts w:ascii="Times New Roman" w:eastAsia="Arial Narrow" w:hAnsi="Times New Roman" w:cs="Times New Roman"/>
          <w:b/>
          <w:bCs/>
          <w:color w:val="000000"/>
          <w:kern w:val="0"/>
          <w:sz w:val="24"/>
          <w:lang w:val="uk-UA" w:eastAsia="uk-UA" w:bidi="uk-UA"/>
        </w:rPr>
        <w:t>Пєлєвін Євген Юрійович</w:t>
      </w:r>
      <w:r w:rsidRPr="00490F14">
        <w:rPr>
          <w:rFonts w:ascii="Times New Roman" w:hAnsi="Times New Roman" w:cs="Times New Roman"/>
          <w:color w:val="000000"/>
          <w:kern w:val="0"/>
          <w:sz w:val="24"/>
          <w:szCs w:val="24"/>
          <w:lang w:val="uk-UA" w:eastAsia="uk-UA" w:bidi="uk-UA"/>
        </w:rPr>
        <w:t>, асистент кафедри політології Одеського національного політехнічного університету: «Ді</w:t>
      </w:r>
      <w:r w:rsidRPr="00490F14">
        <w:rPr>
          <w:rFonts w:ascii="Times New Roman" w:hAnsi="Times New Roman" w:cs="Times New Roman"/>
          <w:color w:val="000000"/>
          <w:kern w:val="0"/>
          <w:sz w:val="24"/>
          <w:szCs w:val="24"/>
          <w:lang w:val="uk-UA" w:eastAsia="uk-UA" w:bidi="uk-UA"/>
        </w:rPr>
        <w:softHyphen/>
        <w:t xml:space="preserve">яльність В. І. Тимофієнка (1941-2007) у контексті розвитку історії архітектури та містобудування в Україні» (07.00.07 - історія науки й техніки). Спецрада Д 26.820.02 у </w:t>
      </w:r>
      <w:r w:rsidRPr="00490F14">
        <w:rPr>
          <w:rFonts w:ascii="Times New Roman" w:hAnsi="Times New Roman" w:cs="Times New Roman"/>
          <w:color w:val="000000"/>
          <w:kern w:val="0"/>
          <w:sz w:val="24"/>
          <w:szCs w:val="24"/>
          <w:lang w:eastAsia="ru-RU" w:bidi="ru-RU"/>
        </w:rPr>
        <w:t>Державно</w:t>
      </w:r>
      <w:r w:rsidRPr="00490F14">
        <w:rPr>
          <w:rFonts w:ascii="Times New Roman" w:hAnsi="Times New Roman" w:cs="Times New Roman"/>
          <w:color w:val="000000"/>
          <w:kern w:val="0"/>
          <w:sz w:val="24"/>
          <w:szCs w:val="24"/>
          <w:lang w:eastAsia="ru-RU" w:bidi="ru-RU"/>
        </w:rPr>
        <w:softHyphen/>
        <w:t>му</w:t>
      </w:r>
      <w:r w:rsidRPr="00490F14">
        <w:rPr>
          <w:rFonts w:ascii="Times New Roman" w:hAnsi="Times New Roman" w:cs="Times New Roman"/>
          <w:color w:val="000000"/>
          <w:kern w:val="0"/>
          <w:sz w:val="24"/>
          <w:szCs w:val="24"/>
          <w:lang w:val="uk-UA" w:eastAsia="uk-UA" w:bidi="uk-UA"/>
        </w:rPr>
        <w:t xml:space="preserve"> економіко-технологічному університеті транспорту</w:t>
      </w:r>
    </w:p>
    <w:sectPr w:rsidR="00086D61" w:rsidRPr="00490F14"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8A4CDC">
    <w:pPr>
      <w:rPr>
        <w:sz w:val="2"/>
        <w:szCs w:val="2"/>
      </w:rPr>
    </w:pPr>
    <w:r w:rsidRPr="008A4C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8A4CDC">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8A4CDC">
      <w:pPr>
        <w:rPr>
          <w:sz w:val="2"/>
          <w:szCs w:val="2"/>
        </w:rPr>
      </w:pPr>
      <w:r w:rsidRPr="008A4C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8A4CDC">
                  <w:pPr>
                    <w:spacing w:line="240" w:lineRule="auto"/>
                  </w:pPr>
                  <w:fldSimple w:instr=" PAGE \* MERGEFORMAT ">
                    <w:r w:rsidR="00164685" w:rsidRPr="00164685">
                      <w:rPr>
                        <w:rStyle w:val="afffff9"/>
                        <w:b w:val="0"/>
                        <w:bCs w:val="0"/>
                        <w:noProof/>
                      </w:rPr>
                      <w:t>8</w:t>
                    </w:r>
                  </w:fldSimple>
                </w:p>
              </w:txbxContent>
            </v:textbox>
            <w10:wrap anchorx="page" anchory="page"/>
          </v:shape>
        </w:pict>
      </w:r>
    </w:p>
    <w:p w:rsidR="00EA2401" w:rsidRDefault="00EA2401"/>
    <w:p w:rsidR="00EA2401" w:rsidRDefault="00EA2401"/>
    <w:p w:rsidR="00EA2401" w:rsidRDefault="008A4CDC">
      <w:pPr>
        <w:rPr>
          <w:sz w:val="2"/>
          <w:szCs w:val="2"/>
        </w:rPr>
      </w:pPr>
      <w:r w:rsidRPr="008A4C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C0" w:rsidRPr="005856C0" w:rsidRDefault="005856C0"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30D95C"/>
    <w:lvl w:ilvl="0">
      <w:start w:val="1"/>
      <w:numFmt w:val="decimal"/>
      <w:lvlText w:val="%1."/>
      <w:lvlJc w:val="left"/>
      <w:pPr>
        <w:tabs>
          <w:tab w:val="num" w:pos="1492"/>
        </w:tabs>
        <w:ind w:left="1492" w:hanging="360"/>
      </w:pPr>
    </w:lvl>
  </w:abstractNum>
  <w:abstractNum w:abstractNumId="1">
    <w:nsid w:val="FFFFFF7D"/>
    <w:multiLevelType w:val="singleLevel"/>
    <w:tmpl w:val="847E79A2"/>
    <w:lvl w:ilvl="0">
      <w:start w:val="1"/>
      <w:numFmt w:val="decimal"/>
      <w:lvlText w:val="%1."/>
      <w:lvlJc w:val="left"/>
      <w:pPr>
        <w:tabs>
          <w:tab w:val="num" w:pos="1209"/>
        </w:tabs>
        <w:ind w:left="1209" w:hanging="360"/>
      </w:pPr>
    </w:lvl>
  </w:abstractNum>
  <w:abstractNum w:abstractNumId="2">
    <w:nsid w:val="FFFFFF7E"/>
    <w:multiLevelType w:val="singleLevel"/>
    <w:tmpl w:val="12FCBB92"/>
    <w:lvl w:ilvl="0">
      <w:start w:val="1"/>
      <w:numFmt w:val="decimal"/>
      <w:lvlText w:val="%1."/>
      <w:lvlJc w:val="left"/>
      <w:pPr>
        <w:tabs>
          <w:tab w:val="num" w:pos="926"/>
        </w:tabs>
        <w:ind w:left="926" w:hanging="360"/>
      </w:pPr>
    </w:lvl>
  </w:abstractNum>
  <w:abstractNum w:abstractNumId="3">
    <w:nsid w:val="FFFFFF7F"/>
    <w:multiLevelType w:val="singleLevel"/>
    <w:tmpl w:val="4D5E729A"/>
    <w:lvl w:ilvl="0">
      <w:start w:val="1"/>
      <w:numFmt w:val="decimal"/>
      <w:pStyle w:val="2"/>
      <w:lvlText w:val="%1."/>
      <w:lvlJc w:val="left"/>
      <w:pPr>
        <w:tabs>
          <w:tab w:val="num" w:pos="643"/>
        </w:tabs>
        <w:ind w:left="643" w:hanging="360"/>
      </w:pPr>
    </w:lvl>
  </w:abstractNum>
  <w:abstractNum w:abstractNumId="4">
    <w:nsid w:val="FFFFFF80"/>
    <w:multiLevelType w:val="singleLevel"/>
    <w:tmpl w:val="9FCCF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876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0FA237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C1FF8"/>
    <w:lvl w:ilvl="0">
      <w:start w:val="1"/>
      <w:numFmt w:val="decimal"/>
      <w:pStyle w:val="a"/>
      <w:lvlText w:val="%1."/>
      <w:lvlJc w:val="left"/>
      <w:pPr>
        <w:tabs>
          <w:tab w:val="num" w:pos="360"/>
        </w:tabs>
        <w:ind w:left="360" w:hanging="360"/>
      </w:pPr>
    </w:lvl>
  </w:abstractNum>
  <w:abstractNum w:abstractNumId="9">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1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1">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2">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13">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5">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16"/>
    <w:lvl w:ilvl="0">
      <w:start w:val="1"/>
      <w:numFmt w:val="decimal"/>
      <w:lvlText w:val="%1."/>
      <w:lvlJc w:val="left"/>
      <w:pPr>
        <w:tabs>
          <w:tab w:val="num" w:pos="0"/>
        </w:tabs>
        <w:ind w:left="502" w:hanging="360"/>
      </w:pPr>
    </w:lvl>
  </w:abstractNum>
  <w:abstractNum w:abstractNumId="35">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335664"/>
    <w:multiLevelType w:val="multilevel"/>
    <w:tmpl w:val="ED0EC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75">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6">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7">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8">
    <w:nsid w:val="01E43E1A"/>
    <w:multiLevelType w:val="hybridMultilevel"/>
    <w:tmpl w:val="E60E31D2"/>
    <w:lvl w:ilvl="0" w:tplc="CE46D96A">
      <w:start w:val="1"/>
      <w:numFmt w:val="decimal"/>
      <w:lvlText w:val="%1."/>
      <w:lvlJc w:val="left"/>
      <w:pPr>
        <w:tabs>
          <w:tab w:val="num" w:pos="1273"/>
        </w:tabs>
        <w:ind w:left="1273" w:hanging="70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80">
    <w:nsid w:val="02CC7AEA"/>
    <w:multiLevelType w:val="hybridMultilevel"/>
    <w:tmpl w:val="D0B2CEE2"/>
    <w:lvl w:ilvl="0" w:tplc="DD5C93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1">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82">
    <w:nsid w:val="03BC047C"/>
    <w:multiLevelType w:val="hybridMultilevel"/>
    <w:tmpl w:val="BD0061BC"/>
    <w:lvl w:ilvl="0" w:tplc="4A063B2E">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84">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85">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7CB21FC"/>
    <w:multiLevelType w:val="multilevel"/>
    <w:tmpl w:val="0BE6B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9">
    <w:nsid w:val="0E7B251B"/>
    <w:multiLevelType w:val="multilevel"/>
    <w:tmpl w:val="6832BD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91">
    <w:nsid w:val="0E8B1C6B"/>
    <w:multiLevelType w:val="multilevel"/>
    <w:tmpl w:val="B87CF7F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5">
    <w:nsid w:val="158305DD"/>
    <w:multiLevelType w:val="multilevel"/>
    <w:tmpl w:val="560EE8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172063C6"/>
    <w:multiLevelType w:val="multilevel"/>
    <w:tmpl w:val="E6E687EA"/>
    <w:name w:val="WW8Num1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185645C4"/>
    <w:multiLevelType w:val="multilevel"/>
    <w:tmpl w:val="62164BA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97540DF"/>
    <w:multiLevelType w:val="multilevel"/>
    <w:tmpl w:val="C6E6EA06"/>
    <w:name w:val="WW8Num4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198005E6"/>
    <w:multiLevelType w:val="hybridMultilevel"/>
    <w:tmpl w:val="1D4674A6"/>
    <w:lvl w:ilvl="0" w:tplc="7EE0F6D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1E6D68BB"/>
    <w:multiLevelType w:val="multilevel"/>
    <w:tmpl w:val="30E2A848"/>
    <w:name w:val="WW8Num41"/>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0DC4831"/>
    <w:multiLevelType w:val="multilevel"/>
    <w:tmpl w:val="85E29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28631F27"/>
    <w:multiLevelType w:val="multilevel"/>
    <w:tmpl w:val="A2D43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0641AB5"/>
    <w:multiLevelType w:val="multilevel"/>
    <w:tmpl w:val="8E32B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08B0E98"/>
    <w:multiLevelType w:val="hybridMultilevel"/>
    <w:tmpl w:val="A7DC26B8"/>
    <w:name w:val="WW8Num44"/>
    <w:lvl w:ilvl="0" w:tplc="5F9C4F7C">
      <w:numFmt w:val="bullet"/>
      <w:lvlText w:val="-"/>
      <w:lvlJc w:val="left"/>
      <w:pPr>
        <w:tabs>
          <w:tab w:val="num" w:pos="1770"/>
        </w:tabs>
        <w:ind w:left="1770" w:hanging="1050"/>
      </w:pPr>
      <w:rPr>
        <w:rFonts w:ascii="Times New Roman" w:eastAsia="Times New Roman" w:hAnsi="Times New Roman" w:cs="Times New Roman" w:hint="default"/>
      </w:rPr>
    </w:lvl>
    <w:lvl w:ilvl="1" w:tplc="96FCC164" w:tentative="1">
      <w:start w:val="1"/>
      <w:numFmt w:val="bullet"/>
      <w:lvlText w:val="o"/>
      <w:lvlJc w:val="left"/>
      <w:pPr>
        <w:tabs>
          <w:tab w:val="num" w:pos="1800"/>
        </w:tabs>
        <w:ind w:left="1800" w:hanging="360"/>
      </w:pPr>
      <w:rPr>
        <w:rFonts w:ascii="Courier New" w:hAnsi="Courier New" w:hint="default"/>
      </w:rPr>
    </w:lvl>
    <w:lvl w:ilvl="2" w:tplc="B07405B4" w:tentative="1">
      <w:start w:val="1"/>
      <w:numFmt w:val="bullet"/>
      <w:lvlText w:val=""/>
      <w:lvlJc w:val="left"/>
      <w:pPr>
        <w:tabs>
          <w:tab w:val="num" w:pos="2520"/>
        </w:tabs>
        <w:ind w:left="2520" w:hanging="360"/>
      </w:pPr>
      <w:rPr>
        <w:rFonts w:ascii="Wingdings" w:hAnsi="Wingdings" w:hint="default"/>
      </w:rPr>
    </w:lvl>
    <w:lvl w:ilvl="3" w:tplc="32B80DBC" w:tentative="1">
      <w:start w:val="1"/>
      <w:numFmt w:val="bullet"/>
      <w:lvlText w:val=""/>
      <w:lvlJc w:val="left"/>
      <w:pPr>
        <w:tabs>
          <w:tab w:val="num" w:pos="3240"/>
        </w:tabs>
        <w:ind w:left="3240" w:hanging="360"/>
      </w:pPr>
      <w:rPr>
        <w:rFonts w:ascii="Symbol" w:hAnsi="Symbol" w:hint="default"/>
      </w:rPr>
    </w:lvl>
    <w:lvl w:ilvl="4" w:tplc="3532468A" w:tentative="1">
      <w:start w:val="1"/>
      <w:numFmt w:val="bullet"/>
      <w:lvlText w:val="o"/>
      <w:lvlJc w:val="left"/>
      <w:pPr>
        <w:tabs>
          <w:tab w:val="num" w:pos="3960"/>
        </w:tabs>
        <w:ind w:left="3960" w:hanging="360"/>
      </w:pPr>
      <w:rPr>
        <w:rFonts w:ascii="Courier New" w:hAnsi="Courier New" w:hint="default"/>
      </w:rPr>
    </w:lvl>
    <w:lvl w:ilvl="5" w:tplc="85DCD8F2" w:tentative="1">
      <w:start w:val="1"/>
      <w:numFmt w:val="bullet"/>
      <w:lvlText w:val=""/>
      <w:lvlJc w:val="left"/>
      <w:pPr>
        <w:tabs>
          <w:tab w:val="num" w:pos="4680"/>
        </w:tabs>
        <w:ind w:left="4680" w:hanging="360"/>
      </w:pPr>
      <w:rPr>
        <w:rFonts w:ascii="Wingdings" w:hAnsi="Wingdings" w:hint="default"/>
      </w:rPr>
    </w:lvl>
    <w:lvl w:ilvl="6" w:tplc="457AB804" w:tentative="1">
      <w:start w:val="1"/>
      <w:numFmt w:val="bullet"/>
      <w:lvlText w:val=""/>
      <w:lvlJc w:val="left"/>
      <w:pPr>
        <w:tabs>
          <w:tab w:val="num" w:pos="5400"/>
        </w:tabs>
        <w:ind w:left="5400" w:hanging="360"/>
      </w:pPr>
      <w:rPr>
        <w:rFonts w:ascii="Symbol" w:hAnsi="Symbol" w:hint="default"/>
      </w:rPr>
    </w:lvl>
    <w:lvl w:ilvl="7" w:tplc="1BF4A6D4" w:tentative="1">
      <w:start w:val="1"/>
      <w:numFmt w:val="bullet"/>
      <w:lvlText w:val="o"/>
      <w:lvlJc w:val="left"/>
      <w:pPr>
        <w:tabs>
          <w:tab w:val="num" w:pos="6120"/>
        </w:tabs>
        <w:ind w:left="6120" w:hanging="360"/>
      </w:pPr>
      <w:rPr>
        <w:rFonts w:ascii="Courier New" w:hAnsi="Courier New" w:hint="default"/>
      </w:rPr>
    </w:lvl>
    <w:lvl w:ilvl="8" w:tplc="82987614" w:tentative="1">
      <w:start w:val="1"/>
      <w:numFmt w:val="bullet"/>
      <w:lvlText w:val=""/>
      <w:lvlJc w:val="left"/>
      <w:pPr>
        <w:tabs>
          <w:tab w:val="num" w:pos="6840"/>
        </w:tabs>
        <w:ind w:left="6840" w:hanging="360"/>
      </w:pPr>
      <w:rPr>
        <w:rFonts w:ascii="Wingdings" w:hAnsi="Wingdings" w:hint="default"/>
      </w:rPr>
    </w:lvl>
  </w:abstractNum>
  <w:abstractNum w:abstractNumId="105">
    <w:nsid w:val="3B1726EA"/>
    <w:multiLevelType w:val="multilevel"/>
    <w:tmpl w:val="3FB8D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00D69A0"/>
    <w:multiLevelType w:val="multilevel"/>
    <w:tmpl w:val="DFA45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1A8055D"/>
    <w:multiLevelType w:val="hybridMultilevel"/>
    <w:tmpl w:val="966AD34E"/>
    <w:lvl w:ilvl="0" w:tplc="2512ABEE">
      <w:numFmt w:val="bullet"/>
      <w:lvlText w:val="-"/>
      <w:lvlJc w:val="left"/>
      <w:pPr>
        <w:ind w:left="1069" w:hanging="360"/>
      </w:pPr>
      <w:rPr>
        <w:rFonts w:ascii="Times New Roman" w:eastAsia="Times New Roman" w:hAnsi="Times New Roman" w:cs="Times New Roman" w:hint="default"/>
      </w:rPr>
    </w:lvl>
    <w:lvl w:ilvl="1" w:tplc="04190001">
      <w:start w:val="1"/>
      <w:numFmt w:val="bullet"/>
      <w:lvlText w:val=""/>
      <w:lvlJc w:val="left"/>
      <w:pPr>
        <w:tabs>
          <w:tab w:val="num" w:pos="1789"/>
        </w:tabs>
        <w:ind w:left="1789" w:hanging="360"/>
      </w:pPr>
      <w:rPr>
        <w:rFonts w:ascii="Symbol" w:hAnsi="Symbol"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8">
    <w:nsid w:val="41B62638"/>
    <w:multiLevelType w:val="hybridMultilevel"/>
    <w:tmpl w:val="4BC42B3C"/>
    <w:name w:val="WW8Num45"/>
    <w:lvl w:ilvl="0" w:tplc="DDF23428">
      <w:start w:val="1"/>
      <w:numFmt w:val="decimal"/>
      <w:lvlText w:val="%1."/>
      <w:lvlJc w:val="left"/>
      <w:pPr>
        <w:tabs>
          <w:tab w:val="num" w:pos="720"/>
        </w:tabs>
        <w:ind w:left="720" w:hanging="360"/>
      </w:pPr>
      <w:rPr>
        <w:b w:val="0"/>
        <w:sz w:val="28"/>
        <w:szCs w:val="28"/>
      </w:rPr>
    </w:lvl>
    <w:lvl w:ilvl="1" w:tplc="6E504B72" w:tentative="1">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start w:val="1"/>
      <w:numFmt w:val="decimal"/>
      <w:lvlText w:val="%4."/>
      <w:lvlJc w:val="left"/>
      <w:pPr>
        <w:tabs>
          <w:tab w:val="num" w:pos="2880"/>
        </w:tabs>
        <w:ind w:left="2880" w:hanging="360"/>
      </w:pPr>
      <w:rPr>
        <w:b w:val="0"/>
        <w:sz w:val="28"/>
        <w:szCs w:val="28"/>
      </w:r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09">
    <w:nsid w:val="54B44E14"/>
    <w:multiLevelType w:val="hybridMultilevel"/>
    <w:tmpl w:val="4C18821E"/>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0">
    <w:nsid w:val="56374B88"/>
    <w:multiLevelType w:val="hybridMultilevel"/>
    <w:tmpl w:val="3ACAE392"/>
    <w:lvl w:ilvl="0" w:tplc="4F1094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1">
    <w:nsid w:val="58CA057A"/>
    <w:multiLevelType w:val="multilevel"/>
    <w:tmpl w:val="AFAE11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75368F"/>
    <w:multiLevelType w:val="multilevel"/>
    <w:tmpl w:val="9C60A886"/>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E3278D7"/>
    <w:multiLevelType w:val="multilevel"/>
    <w:tmpl w:val="3904A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29653AB"/>
    <w:multiLevelType w:val="multilevel"/>
    <w:tmpl w:val="283E3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82F27D3"/>
    <w:multiLevelType w:val="multilevel"/>
    <w:tmpl w:val="FAC64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A3C5301"/>
    <w:multiLevelType w:val="multilevel"/>
    <w:tmpl w:val="33C67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AA03AD4"/>
    <w:multiLevelType w:val="hybridMultilevel"/>
    <w:tmpl w:val="265627BA"/>
    <w:name w:val="WW8Num46"/>
    <w:lvl w:ilvl="0" w:tplc="69B853FE">
      <w:start w:val="1"/>
      <w:numFmt w:val="bullet"/>
      <w:lvlText w:val="-"/>
      <w:lvlJc w:val="left"/>
      <w:pPr>
        <w:tabs>
          <w:tab w:val="num" w:pos="1800"/>
        </w:tabs>
        <w:ind w:left="1800" w:hanging="360"/>
      </w:pPr>
      <w:rPr>
        <w:rFonts w:ascii="Times New Roman" w:eastAsia="Times New Roman" w:hAnsi="Times New Roman" w:hint="default"/>
      </w:rPr>
    </w:lvl>
    <w:lvl w:ilvl="1" w:tplc="B676643C">
      <w:start w:val="1"/>
      <w:numFmt w:val="bullet"/>
      <w:lvlText w:val="o"/>
      <w:lvlJc w:val="left"/>
      <w:pPr>
        <w:tabs>
          <w:tab w:val="num" w:pos="2160"/>
        </w:tabs>
        <w:ind w:left="2160" w:hanging="360"/>
      </w:pPr>
      <w:rPr>
        <w:rFonts w:ascii="Courier New" w:hAnsi="Courier New" w:cs="Courier New" w:hint="default"/>
      </w:rPr>
    </w:lvl>
    <w:lvl w:ilvl="2" w:tplc="B6F8C42C">
      <w:start w:val="1"/>
      <w:numFmt w:val="bullet"/>
      <w:lvlText w:val=""/>
      <w:lvlJc w:val="left"/>
      <w:pPr>
        <w:tabs>
          <w:tab w:val="num" w:pos="2880"/>
        </w:tabs>
        <w:ind w:left="2880" w:hanging="360"/>
      </w:pPr>
      <w:rPr>
        <w:rFonts w:ascii="Wingdings" w:hAnsi="Wingdings" w:cs="Times New Roman" w:hint="default"/>
      </w:rPr>
    </w:lvl>
    <w:lvl w:ilvl="3" w:tplc="785E2E0C">
      <w:start w:val="1"/>
      <w:numFmt w:val="bullet"/>
      <w:lvlText w:val=""/>
      <w:lvlJc w:val="left"/>
      <w:pPr>
        <w:tabs>
          <w:tab w:val="num" w:pos="3600"/>
        </w:tabs>
        <w:ind w:left="3600" w:hanging="360"/>
      </w:pPr>
      <w:rPr>
        <w:rFonts w:ascii="Symbol" w:hAnsi="Symbol" w:cs="Times New Roman" w:hint="default"/>
      </w:rPr>
    </w:lvl>
    <w:lvl w:ilvl="4" w:tplc="F2A89DD4">
      <w:start w:val="1"/>
      <w:numFmt w:val="bullet"/>
      <w:lvlText w:val="o"/>
      <w:lvlJc w:val="left"/>
      <w:pPr>
        <w:tabs>
          <w:tab w:val="num" w:pos="4320"/>
        </w:tabs>
        <w:ind w:left="4320" w:hanging="360"/>
      </w:pPr>
      <w:rPr>
        <w:rFonts w:ascii="Courier New" w:hAnsi="Courier New" w:cs="Courier New" w:hint="default"/>
      </w:rPr>
    </w:lvl>
    <w:lvl w:ilvl="5" w:tplc="4F90990E">
      <w:start w:val="1"/>
      <w:numFmt w:val="bullet"/>
      <w:lvlText w:val=""/>
      <w:lvlJc w:val="left"/>
      <w:pPr>
        <w:tabs>
          <w:tab w:val="num" w:pos="5040"/>
        </w:tabs>
        <w:ind w:left="5040" w:hanging="360"/>
      </w:pPr>
      <w:rPr>
        <w:rFonts w:ascii="Wingdings" w:hAnsi="Wingdings" w:cs="Times New Roman" w:hint="default"/>
      </w:rPr>
    </w:lvl>
    <w:lvl w:ilvl="6" w:tplc="21E2601A">
      <w:start w:val="1"/>
      <w:numFmt w:val="bullet"/>
      <w:lvlText w:val=""/>
      <w:lvlJc w:val="left"/>
      <w:pPr>
        <w:tabs>
          <w:tab w:val="num" w:pos="5760"/>
        </w:tabs>
        <w:ind w:left="5760" w:hanging="360"/>
      </w:pPr>
      <w:rPr>
        <w:rFonts w:ascii="Symbol" w:hAnsi="Symbol" w:cs="Times New Roman" w:hint="default"/>
      </w:rPr>
    </w:lvl>
    <w:lvl w:ilvl="7" w:tplc="53FEB410">
      <w:start w:val="1"/>
      <w:numFmt w:val="bullet"/>
      <w:lvlText w:val="o"/>
      <w:lvlJc w:val="left"/>
      <w:pPr>
        <w:tabs>
          <w:tab w:val="num" w:pos="6480"/>
        </w:tabs>
        <w:ind w:left="6480" w:hanging="360"/>
      </w:pPr>
      <w:rPr>
        <w:rFonts w:ascii="Courier New" w:hAnsi="Courier New" w:cs="Courier New" w:hint="default"/>
      </w:rPr>
    </w:lvl>
    <w:lvl w:ilvl="8" w:tplc="62164070">
      <w:start w:val="1"/>
      <w:numFmt w:val="bullet"/>
      <w:lvlText w:val=""/>
      <w:lvlJc w:val="left"/>
      <w:pPr>
        <w:tabs>
          <w:tab w:val="num" w:pos="7200"/>
        </w:tabs>
        <w:ind w:left="7200" w:hanging="360"/>
      </w:pPr>
      <w:rPr>
        <w:rFonts w:ascii="Wingdings" w:hAnsi="Wingdings" w:cs="Times New Roman" w:hint="default"/>
      </w:rPr>
    </w:lvl>
  </w:abstractNum>
  <w:abstractNum w:abstractNumId="118">
    <w:nsid w:val="6E1021C0"/>
    <w:multiLevelType w:val="hybridMultilevel"/>
    <w:tmpl w:val="0E8A3736"/>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9">
    <w:nsid w:val="74326907"/>
    <w:multiLevelType w:val="singleLevel"/>
    <w:tmpl w:val="1C44D7EA"/>
    <w:lvl w:ilvl="0">
      <w:numFmt w:val="bullet"/>
      <w:lvlText w:val="-"/>
      <w:lvlJc w:val="left"/>
      <w:pPr>
        <w:tabs>
          <w:tab w:val="num" w:pos="927"/>
        </w:tabs>
        <w:ind w:left="927" w:hanging="360"/>
      </w:pPr>
      <w:rPr>
        <w:rFonts w:hint="default"/>
      </w:rPr>
    </w:lvl>
  </w:abstractNum>
  <w:abstractNum w:abstractNumId="120">
    <w:nsid w:val="748B51F8"/>
    <w:multiLevelType w:val="hybridMultilevel"/>
    <w:tmpl w:val="D4A2EEB4"/>
    <w:name w:val="WW8Num47"/>
    <w:lvl w:ilvl="0" w:tplc="A1A0DE00">
      <w:start w:val="1"/>
      <w:numFmt w:val="decimal"/>
      <w:lvlText w:val="%1."/>
      <w:lvlJc w:val="left"/>
      <w:pPr>
        <w:tabs>
          <w:tab w:val="num" w:pos="1980"/>
        </w:tabs>
        <w:ind w:left="1980" w:hanging="900"/>
      </w:pPr>
      <w:rPr>
        <w:rFonts w:hint="default"/>
      </w:rPr>
    </w:lvl>
    <w:lvl w:ilvl="1" w:tplc="6A105034" w:tentative="1">
      <w:start w:val="1"/>
      <w:numFmt w:val="lowerLetter"/>
      <w:lvlText w:val="%2."/>
      <w:lvlJc w:val="left"/>
      <w:pPr>
        <w:tabs>
          <w:tab w:val="num" w:pos="1980"/>
        </w:tabs>
        <w:ind w:left="1980" w:hanging="360"/>
      </w:pPr>
    </w:lvl>
    <w:lvl w:ilvl="2" w:tplc="6AD25F34" w:tentative="1">
      <w:start w:val="1"/>
      <w:numFmt w:val="lowerRoman"/>
      <w:lvlText w:val="%3."/>
      <w:lvlJc w:val="right"/>
      <w:pPr>
        <w:tabs>
          <w:tab w:val="num" w:pos="2700"/>
        </w:tabs>
        <w:ind w:left="2700" w:hanging="180"/>
      </w:pPr>
    </w:lvl>
    <w:lvl w:ilvl="3" w:tplc="CC264340" w:tentative="1">
      <w:start w:val="1"/>
      <w:numFmt w:val="decimal"/>
      <w:lvlText w:val="%4."/>
      <w:lvlJc w:val="left"/>
      <w:pPr>
        <w:tabs>
          <w:tab w:val="num" w:pos="3420"/>
        </w:tabs>
        <w:ind w:left="3420" w:hanging="360"/>
      </w:pPr>
    </w:lvl>
    <w:lvl w:ilvl="4" w:tplc="4C40BD5E" w:tentative="1">
      <w:start w:val="1"/>
      <w:numFmt w:val="lowerLetter"/>
      <w:lvlText w:val="%5."/>
      <w:lvlJc w:val="left"/>
      <w:pPr>
        <w:tabs>
          <w:tab w:val="num" w:pos="4140"/>
        </w:tabs>
        <w:ind w:left="4140" w:hanging="360"/>
      </w:pPr>
    </w:lvl>
    <w:lvl w:ilvl="5" w:tplc="63B23B8C" w:tentative="1">
      <w:start w:val="1"/>
      <w:numFmt w:val="lowerRoman"/>
      <w:lvlText w:val="%6."/>
      <w:lvlJc w:val="right"/>
      <w:pPr>
        <w:tabs>
          <w:tab w:val="num" w:pos="4860"/>
        </w:tabs>
        <w:ind w:left="4860" w:hanging="180"/>
      </w:pPr>
    </w:lvl>
    <w:lvl w:ilvl="6" w:tplc="F7981EAA" w:tentative="1">
      <w:start w:val="1"/>
      <w:numFmt w:val="decimal"/>
      <w:lvlText w:val="%7."/>
      <w:lvlJc w:val="left"/>
      <w:pPr>
        <w:tabs>
          <w:tab w:val="num" w:pos="5580"/>
        </w:tabs>
        <w:ind w:left="5580" w:hanging="360"/>
      </w:pPr>
    </w:lvl>
    <w:lvl w:ilvl="7" w:tplc="CB421C12" w:tentative="1">
      <w:start w:val="1"/>
      <w:numFmt w:val="lowerLetter"/>
      <w:lvlText w:val="%8."/>
      <w:lvlJc w:val="left"/>
      <w:pPr>
        <w:tabs>
          <w:tab w:val="num" w:pos="6300"/>
        </w:tabs>
        <w:ind w:left="6300" w:hanging="360"/>
      </w:pPr>
    </w:lvl>
    <w:lvl w:ilvl="8" w:tplc="35765334" w:tentative="1">
      <w:start w:val="1"/>
      <w:numFmt w:val="lowerRoman"/>
      <w:lvlText w:val="%9."/>
      <w:lvlJc w:val="right"/>
      <w:pPr>
        <w:tabs>
          <w:tab w:val="num" w:pos="7020"/>
        </w:tabs>
        <w:ind w:left="7020" w:hanging="180"/>
      </w:pPr>
    </w:lvl>
  </w:abstractNum>
  <w:abstractNum w:abstractNumId="121">
    <w:nsid w:val="79A74B00"/>
    <w:multiLevelType w:val="hybridMultilevel"/>
    <w:tmpl w:val="C518E586"/>
    <w:lvl w:ilvl="0" w:tplc="56600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2">
    <w:nsid w:val="7BB51EE5"/>
    <w:multiLevelType w:val="multilevel"/>
    <w:tmpl w:val="D736D974"/>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8"/>
    <w:lvlOverride w:ilvl="0">
      <w:startOverride w:val="1"/>
    </w:lvlOverride>
  </w:num>
  <w:num w:numId="4">
    <w:abstractNumId w:val="3"/>
  </w:num>
  <w:num w:numId="5">
    <w:abstractNumId w:val="6"/>
  </w:num>
  <w:num w:numId="6">
    <w:abstractNumId w:val="116"/>
  </w:num>
  <w:num w:numId="7">
    <w:abstractNumId w:val="114"/>
  </w:num>
  <w:num w:numId="8">
    <w:abstractNumId w:val="89"/>
  </w:num>
  <w:num w:numId="9">
    <w:abstractNumId w:val="82"/>
  </w:num>
  <w:num w:numId="10">
    <w:abstractNumId w:val="91"/>
  </w:num>
  <w:num w:numId="11">
    <w:abstractNumId w:val="121"/>
  </w:num>
  <w:num w:numId="12">
    <w:abstractNumId w:val="78"/>
  </w:num>
  <w:num w:numId="13">
    <w:abstractNumId w:val="110"/>
  </w:num>
  <w:num w:numId="14">
    <w:abstractNumId w:val="109"/>
  </w:num>
  <w:num w:numId="15">
    <w:abstractNumId w:val="118"/>
  </w:num>
  <w:num w:numId="16">
    <w:abstractNumId w:val="10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9"/>
  </w:num>
  <w:num w:numId="18">
    <w:abstractNumId w:val="73"/>
  </w:num>
  <w:num w:numId="19">
    <w:abstractNumId w:val="112"/>
  </w:num>
  <w:num w:numId="20">
    <w:abstractNumId w:val="80"/>
  </w:num>
  <w:num w:numId="21">
    <w:abstractNumId w:val="7"/>
  </w:num>
  <w:num w:numId="22">
    <w:abstractNumId w:val="5"/>
  </w:num>
  <w:num w:numId="23">
    <w:abstractNumId w:val="4"/>
  </w:num>
  <w:num w:numId="24">
    <w:abstractNumId w:val="8"/>
  </w:num>
  <w:num w:numId="25">
    <w:abstractNumId w:val="2"/>
  </w:num>
  <w:num w:numId="26">
    <w:abstractNumId w:val="1"/>
  </w:num>
  <w:num w:numId="27">
    <w:abstractNumId w:val="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9"/>
  </w:num>
  <w:num w:numId="30">
    <w:abstractNumId w:val="111"/>
  </w:num>
  <w:num w:numId="31">
    <w:abstractNumId w:val="95"/>
  </w:num>
  <w:num w:numId="32">
    <w:abstractNumId w:val="106"/>
  </w:num>
  <w:num w:numId="33">
    <w:abstractNumId w:val="86"/>
  </w:num>
  <w:num w:numId="34">
    <w:abstractNumId w:val="97"/>
  </w:num>
  <w:num w:numId="35">
    <w:abstractNumId w:val="105"/>
  </w:num>
  <w:num w:numId="36">
    <w:abstractNumId w:val="101"/>
  </w:num>
  <w:num w:numId="37">
    <w:abstractNumId w:val="113"/>
  </w:num>
  <w:num w:numId="38">
    <w:abstractNumId w:val="103"/>
  </w:num>
  <w:num w:numId="39">
    <w:abstractNumId w:val="115"/>
  </w:num>
  <w:num w:numId="40">
    <w:abstractNumId w:val="10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671"/>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562"/>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B0"/>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BD9"/>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B07"/>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A"/>
    <w:rsid w:val="00487ED7"/>
    <w:rsid w:val="00487F3E"/>
    <w:rsid w:val="00490098"/>
    <w:rsid w:val="004900D6"/>
    <w:rsid w:val="004900F0"/>
    <w:rsid w:val="004901BB"/>
    <w:rsid w:val="00490367"/>
    <w:rsid w:val="0049060F"/>
    <w:rsid w:val="00490A74"/>
    <w:rsid w:val="00490B46"/>
    <w:rsid w:val="00490C02"/>
    <w:rsid w:val="00490C9D"/>
    <w:rsid w:val="00490CAD"/>
    <w:rsid w:val="00490F14"/>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264"/>
    <w:rsid w:val="004C7335"/>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346"/>
    <w:rsid w:val="004D0405"/>
    <w:rsid w:val="004D05E3"/>
    <w:rsid w:val="004D06DA"/>
    <w:rsid w:val="004D0761"/>
    <w:rsid w:val="004D07BA"/>
    <w:rsid w:val="004D084E"/>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905"/>
    <w:rsid w:val="00585C2D"/>
    <w:rsid w:val="00585DE9"/>
    <w:rsid w:val="00585E76"/>
    <w:rsid w:val="00585E77"/>
    <w:rsid w:val="005861F6"/>
    <w:rsid w:val="0058620C"/>
    <w:rsid w:val="0058637C"/>
    <w:rsid w:val="0058641E"/>
    <w:rsid w:val="00586482"/>
    <w:rsid w:val="005864EC"/>
    <w:rsid w:val="00586634"/>
    <w:rsid w:val="0058692E"/>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3FFF"/>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63C"/>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F0"/>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9D8"/>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29D"/>
    <w:rsid w:val="00A25394"/>
    <w:rsid w:val="00A253D0"/>
    <w:rsid w:val="00A25546"/>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536"/>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70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436"/>
    <w:rsid w:val="00D33474"/>
    <w:rsid w:val="00D33494"/>
    <w:rsid w:val="00D335A3"/>
    <w:rsid w:val="00D335F7"/>
    <w:rsid w:val="00D33610"/>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E9C"/>
    <w:rsid w:val="00F97F68"/>
    <w:rsid w:val="00FA0171"/>
    <w:rsid w:val="00FA01CB"/>
    <w:rsid w:val="00FA02EE"/>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1D4"/>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A6589-5B41-4980-9809-F45D6D8B5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50</Words>
  <Characters>290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339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cp:revision>
  <cp:lastPrinted>2009-02-06T05:36:00Z</cp:lastPrinted>
  <dcterms:created xsi:type="dcterms:W3CDTF">2020-05-20T12:11:00Z</dcterms:created>
  <dcterms:modified xsi:type="dcterms:W3CDTF">2020-05-22T08:42:00Z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