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6B" w:rsidRPr="00374650" w:rsidRDefault="00374650" w:rsidP="00374650">
      <w:r w:rsidRPr="00FC5A63">
        <w:rPr>
          <w:rStyle w:val="afffffa"/>
          <w:rFonts w:ascii="Times New Roman" w:hAnsi="Times New Roman" w:cs="Times New Roman"/>
          <w:sz w:val="24"/>
          <w:szCs w:val="24"/>
        </w:rPr>
        <w:t>Євтушенко Дмитро Васильович</w:t>
      </w:r>
      <w:r w:rsidRPr="00FC5A63">
        <w:rPr>
          <w:rFonts w:ascii="Times New Roman" w:hAnsi="Times New Roman" w:cs="Times New Roman"/>
          <w:sz w:val="24"/>
          <w:szCs w:val="24"/>
        </w:rPr>
        <w:t>, асистент кафедри загальної хірургії № 2 Харківського національного медич</w:t>
      </w:r>
      <w:r w:rsidRPr="00FC5A63">
        <w:rPr>
          <w:rFonts w:ascii="Times New Roman" w:hAnsi="Times New Roman" w:cs="Times New Roman"/>
          <w:sz w:val="24"/>
          <w:szCs w:val="24"/>
        </w:rPr>
        <w:softHyphen/>
        <w:t>ного університету МОЗ України: «Оптимізація програми хірургічного лікування ускладнень холелітіазу» (14.01.03 - хірургія). Спецрада Д 64.600.01 у Харківському національ</w:t>
      </w:r>
      <w:r w:rsidRPr="00FC5A63">
        <w:rPr>
          <w:rFonts w:ascii="Times New Roman" w:hAnsi="Times New Roman" w:cs="Times New Roman"/>
          <w:sz w:val="24"/>
          <w:szCs w:val="24"/>
        </w:rPr>
        <w:softHyphen/>
        <w:t>ному медичному університеті</w:t>
      </w:r>
      <w:bookmarkStart w:id="0" w:name="_GoBack"/>
      <w:bookmarkEnd w:id="0"/>
    </w:p>
    <w:sectPr w:rsidR="00FD466B" w:rsidRPr="00374650"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82A" w:rsidRDefault="0000282A">
      <w:pPr>
        <w:spacing w:after="0" w:line="240" w:lineRule="auto"/>
      </w:pPr>
      <w:r>
        <w:separator/>
      </w:r>
    </w:p>
  </w:endnote>
  <w:endnote w:type="continuationSeparator" w:id="0">
    <w:p w:rsidR="0000282A" w:rsidRDefault="0000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00282A">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82A" w:rsidRDefault="0000282A"/>
    <w:p w:rsidR="0000282A" w:rsidRDefault="0000282A"/>
    <w:p w:rsidR="0000282A" w:rsidRDefault="0000282A"/>
    <w:p w:rsidR="0000282A" w:rsidRDefault="0000282A"/>
    <w:p w:rsidR="0000282A" w:rsidRDefault="0000282A">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00282A" w:rsidRDefault="0000282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00282A" w:rsidRDefault="0000282A"/>
    <w:p w:rsidR="0000282A" w:rsidRDefault="0000282A"/>
    <w:p w:rsidR="0000282A" w:rsidRDefault="0000282A">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00282A" w:rsidRDefault="0000282A"/>
              </w:txbxContent>
            </v:textbox>
            <w10:wrap anchorx="page" anchory="page"/>
          </v:shape>
        </w:pict>
      </w:r>
    </w:p>
    <w:p w:rsidR="0000282A" w:rsidRDefault="0000282A"/>
    <w:p w:rsidR="0000282A" w:rsidRDefault="0000282A">
      <w:pPr>
        <w:rPr>
          <w:sz w:val="2"/>
          <w:szCs w:val="2"/>
        </w:rPr>
      </w:pPr>
    </w:p>
    <w:p w:rsidR="0000282A" w:rsidRDefault="0000282A"/>
    <w:p w:rsidR="0000282A" w:rsidRDefault="0000282A">
      <w:pPr>
        <w:spacing w:after="0" w:line="240" w:lineRule="auto"/>
      </w:pPr>
    </w:p>
  </w:footnote>
  <w:footnote w:type="continuationSeparator" w:id="0">
    <w:p w:rsidR="0000282A" w:rsidRDefault="00002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64722A7"/>
    <w:multiLevelType w:val="multilevel"/>
    <w:tmpl w:val="42DC7EE6"/>
    <w:lvl w:ilvl="0">
      <w:start w:val="1"/>
      <w:numFmt w:val="decimal"/>
      <w:lvlText w:val="26.553.%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9"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100"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2"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3"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8"/>
  </w:num>
  <w:num w:numId="9">
    <w:abstractNumId w:val="95"/>
  </w:num>
  <w:num w:numId="10">
    <w:abstractNumId w:val="99"/>
  </w:num>
  <w:num w:numId="11">
    <w:abstractNumId w:val="102"/>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1"/>
  </w:num>
  <w:num w:numId="20">
    <w:abstractNumId w:val="96"/>
  </w:num>
  <w:num w:numId="21">
    <w:abstractNumId w:val="74"/>
  </w:num>
  <w:num w:numId="22">
    <w:abstractNumId w:val="76"/>
  </w:num>
  <w:num w:numId="23">
    <w:abstractNumId w:val="94"/>
  </w:num>
  <w:num w:numId="24">
    <w:abstractNumId w:val="91"/>
  </w:num>
  <w:num w:numId="25">
    <w:abstractNumId w:val="9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0FD"/>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2A"/>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B7D"/>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13"/>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843"/>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4A"/>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8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326"/>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83"/>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1EF1"/>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3D"/>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22"/>
    <w:rsid w:val="0007689E"/>
    <w:rsid w:val="00076BCC"/>
    <w:rsid w:val="00076BE8"/>
    <w:rsid w:val="00076BEF"/>
    <w:rsid w:val="00076C29"/>
    <w:rsid w:val="00076E74"/>
    <w:rsid w:val="00077028"/>
    <w:rsid w:val="00077056"/>
    <w:rsid w:val="000770F4"/>
    <w:rsid w:val="00077340"/>
    <w:rsid w:val="000773D3"/>
    <w:rsid w:val="00077491"/>
    <w:rsid w:val="000775CA"/>
    <w:rsid w:val="00077933"/>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653"/>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41B"/>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11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66"/>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1BD"/>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A96"/>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6E3"/>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40"/>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661"/>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E74"/>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2F"/>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3CC"/>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D56"/>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13"/>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28F"/>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08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8B"/>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3FCD"/>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55"/>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6B8"/>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B89"/>
    <w:rsid w:val="00180C05"/>
    <w:rsid w:val="00180CA1"/>
    <w:rsid w:val="00180E4A"/>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3E5"/>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87E65"/>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13"/>
    <w:rsid w:val="00195E8F"/>
    <w:rsid w:val="00195ED1"/>
    <w:rsid w:val="00195F42"/>
    <w:rsid w:val="00195FAC"/>
    <w:rsid w:val="00195FFF"/>
    <w:rsid w:val="0019606E"/>
    <w:rsid w:val="00196095"/>
    <w:rsid w:val="00196148"/>
    <w:rsid w:val="0019625F"/>
    <w:rsid w:val="00196391"/>
    <w:rsid w:val="00196476"/>
    <w:rsid w:val="00196711"/>
    <w:rsid w:val="00196965"/>
    <w:rsid w:val="00196A18"/>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61D"/>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B3"/>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35"/>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6E0"/>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78"/>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3F0"/>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A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3F12"/>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4D"/>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DBD"/>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87"/>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8E"/>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086"/>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72"/>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CF"/>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AF1"/>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21"/>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B77"/>
    <w:rsid w:val="002B3C64"/>
    <w:rsid w:val="002B3CB1"/>
    <w:rsid w:val="002B3DA2"/>
    <w:rsid w:val="002B3F7A"/>
    <w:rsid w:val="002B400B"/>
    <w:rsid w:val="002B417A"/>
    <w:rsid w:val="002B41B3"/>
    <w:rsid w:val="002B4306"/>
    <w:rsid w:val="002B43B7"/>
    <w:rsid w:val="002B4516"/>
    <w:rsid w:val="002B46F1"/>
    <w:rsid w:val="002B4723"/>
    <w:rsid w:val="002B4876"/>
    <w:rsid w:val="002B491C"/>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CF5"/>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B16"/>
    <w:rsid w:val="002C3C3F"/>
    <w:rsid w:val="002C3C77"/>
    <w:rsid w:val="002C3EA4"/>
    <w:rsid w:val="002C3EAD"/>
    <w:rsid w:val="002C3F1D"/>
    <w:rsid w:val="002C3F6B"/>
    <w:rsid w:val="002C3FB3"/>
    <w:rsid w:val="002C40B4"/>
    <w:rsid w:val="002C40F1"/>
    <w:rsid w:val="002C435D"/>
    <w:rsid w:val="002C4445"/>
    <w:rsid w:val="002C4507"/>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19F"/>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28"/>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3FFD"/>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A6"/>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89"/>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A7D"/>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C83"/>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4F"/>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20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0"/>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8CB"/>
    <w:rsid w:val="003169D5"/>
    <w:rsid w:val="003169E4"/>
    <w:rsid w:val="00316AD2"/>
    <w:rsid w:val="00316B9F"/>
    <w:rsid w:val="00316D86"/>
    <w:rsid w:val="00316DE4"/>
    <w:rsid w:val="00316E66"/>
    <w:rsid w:val="00316E84"/>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B88"/>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8CF"/>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BE"/>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4"/>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4E8"/>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1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0"/>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5D0"/>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F4B"/>
    <w:rsid w:val="00360156"/>
    <w:rsid w:val="003601B5"/>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4D3"/>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7A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28"/>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1C"/>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50"/>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786"/>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9EE"/>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B74"/>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7C3"/>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44"/>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68"/>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6F"/>
    <w:rsid w:val="003C0CD1"/>
    <w:rsid w:val="003C0D4E"/>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0A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320"/>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7B4"/>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EE7"/>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4E6"/>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3D4"/>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4FF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0A4"/>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2F8"/>
    <w:rsid w:val="00422340"/>
    <w:rsid w:val="00422704"/>
    <w:rsid w:val="00422870"/>
    <w:rsid w:val="00422949"/>
    <w:rsid w:val="0042299F"/>
    <w:rsid w:val="00422A41"/>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C33"/>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1AA"/>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BCB"/>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01"/>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C0B"/>
    <w:rsid w:val="00440C6E"/>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6EB"/>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0A"/>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AF2"/>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F"/>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28"/>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84"/>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998"/>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4D"/>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053"/>
    <w:rsid w:val="004A0190"/>
    <w:rsid w:val="004A01CA"/>
    <w:rsid w:val="004A077E"/>
    <w:rsid w:val="004A0827"/>
    <w:rsid w:val="004A0839"/>
    <w:rsid w:val="004A0888"/>
    <w:rsid w:val="004A0896"/>
    <w:rsid w:val="004A0ABA"/>
    <w:rsid w:val="004A0AD6"/>
    <w:rsid w:val="004A0B4E"/>
    <w:rsid w:val="004A0CC1"/>
    <w:rsid w:val="004A0D82"/>
    <w:rsid w:val="004A0DA4"/>
    <w:rsid w:val="004A0E35"/>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2"/>
    <w:rsid w:val="004A4F04"/>
    <w:rsid w:val="004A5037"/>
    <w:rsid w:val="004A515A"/>
    <w:rsid w:val="004A5173"/>
    <w:rsid w:val="004A5205"/>
    <w:rsid w:val="004A52D0"/>
    <w:rsid w:val="004A52DF"/>
    <w:rsid w:val="004A540A"/>
    <w:rsid w:val="004A547D"/>
    <w:rsid w:val="004A567A"/>
    <w:rsid w:val="004A56DC"/>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2FC"/>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BD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1FC0"/>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B12"/>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814"/>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7B3"/>
    <w:rsid w:val="004D3844"/>
    <w:rsid w:val="004D38E9"/>
    <w:rsid w:val="004D3C3E"/>
    <w:rsid w:val="004D3DC5"/>
    <w:rsid w:val="004D3DF9"/>
    <w:rsid w:val="004D3E8E"/>
    <w:rsid w:val="004D3EBA"/>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5E7"/>
    <w:rsid w:val="004E764D"/>
    <w:rsid w:val="004E76ED"/>
    <w:rsid w:val="004E76FD"/>
    <w:rsid w:val="004E7901"/>
    <w:rsid w:val="004E7993"/>
    <w:rsid w:val="004E7C43"/>
    <w:rsid w:val="004E7E0E"/>
    <w:rsid w:val="004E7FAD"/>
    <w:rsid w:val="004E7FAE"/>
    <w:rsid w:val="004F008F"/>
    <w:rsid w:val="004F00EA"/>
    <w:rsid w:val="004F029B"/>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EC4"/>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48"/>
    <w:rsid w:val="004F31DF"/>
    <w:rsid w:val="004F3668"/>
    <w:rsid w:val="004F36DC"/>
    <w:rsid w:val="004F37FD"/>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7D9"/>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0B"/>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19"/>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1D89"/>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88"/>
    <w:rsid w:val="00546692"/>
    <w:rsid w:val="005467A8"/>
    <w:rsid w:val="005467C4"/>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78"/>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CF6"/>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8B9"/>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7C1"/>
    <w:rsid w:val="0056595F"/>
    <w:rsid w:val="00565A02"/>
    <w:rsid w:val="00565AC4"/>
    <w:rsid w:val="00565B87"/>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17C"/>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77A"/>
    <w:rsid w:val="00582910"/>
    <w:rsid w:val="00582931"/>
    <w:rsid w:val="00582E34"/>
    <w:rsid w:val="00582EC6"/>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A4A"/>
    <w:rsid w:val="00597C7F"/>
    <w:rsid w:val="00597CE2"/>
    <w:rsid w:val="00597F67"/>
    <w:rsid w:val="00597FA4"/>
    <w:rsid w:val="005A02E8"/>
    <w:rsid w:val="005A032F"/>
    <w:rsid w:val="005A0374"/>
    <w:rsid w:val="005A0508"/>
    <w:rsid w:val="005A062F"/>
    <w:rsid w:val="005A07E7"/>
    <w:rsid w:val="005A0924"/>
    <w:rsid w:val="005A0961"/>
    <w:rsid w:val="005A09D4"/>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10"/>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B9"/>
    <w:rsid w:val="005A78E6"/>
    <w:rsid w:val="005A7AA6"/>
    <w:rsid w:val="005A7D54"/>
    <w:rsid w:val="005A7EE8"/>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B7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1F"/>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3EC"/>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45"/>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8B"/>
    <w:rsid w:val="005C40C3"/>
    <w:rsid w:val="005C4116"/>
    <w:rsid w:val="005C4184"/>
    <w:rsid w:val="005C43BF"/>
    <w:rsid w:val="005C4440"/>
    <w:rsid w:val="005C4515"/>
    <w:rsid w:val="005C4592"/>
    <w:rsid w:val="005C460F"/>
    <w:rsid w:val="005C4614"/>
    <w:rsid w:val="005C471E"/>
    <w:rsid w:val="005C47B2"/>
    <w:rsid w:val="005C4DA0"/>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D5"/>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0F4"/>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3C0"/>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A97"/>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843"/>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AC3"/>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D5"/>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38A"/>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7C"/>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08"/>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EF2"/>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E6F"/>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069"/>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37A"/>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AF"/>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C29"/>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82"/>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B06"/>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020"/>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98"/>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892"/>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6F"/>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009"/>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C6D"/>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45"/>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36"/>
    <w:rsid w:val="006F798F"/>
    <w:rsid w:val="006F79EF"/>
    <w:rsid w:val="006F7A48"/>
    <w:rsid w:val="006F7B05"/>
    <w:rsid w:val="006F7C50"/>
    <w:rsid w:val="006F7E1A"/>
    <w:rsid w:val="006F7F37"/>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7FD"/>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ABA"/>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C06"/>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6FB"/>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57"/>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AFC"/>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7F"/>
    <w:rsid w:val="00757EBC"/>
    <w:rsid w:val="0076024C"/>
    <w:rsid w:val="007602E8"/>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5F"/>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47"/>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2F8"/>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6"/>
    <w:rsid w:val="007C0379"/>
    <w:rsid w:val="007C03AC"/>
    <w:rsid w:val="007C0405"/>
    <w:rsid w:val="007C043E"/>
    <w:rsid w:val="007C04E7"/>
    <w:rsid w:val="007C0514"/>
    <w:rsid w:val="007C0543"/>
    <w:rsid w:val="007C05BF"/>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C89"/>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476"/>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1"/>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FB"/>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C73"/>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87"/>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39C"/>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CAF"/>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E3A"/>
    <w:rsid w:val="00807FFA"/>
    <w:rsid w:val="00810046"/>
    <w:rsid w:val="0081014C"/>
    <w:rsid w:val="00810200"/>
    <w:rsid w:val="008103A6"/>
    <w:rsid w:val="00810474"/>
    <w:rsid w:val="0081055F"/>
    <w:rsid w:val="00810749"/>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AF"/>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3FC8"/>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6E"/>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21"/>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39E"/>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B37"/>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099"/>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A67"/>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652"/>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327"/>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077"/>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B81"/>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DD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0B8"/>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27"/>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7BA"/>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9E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C35"/>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54"/>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0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9C5"/>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59A"/>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25"/>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D85"/>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8"/>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843"/>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839"/>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0E"/>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FF8"/>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5B"/>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482"/>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E8B"/>
    <w:rsid w:val="009A7F82"/>
    <w:rsid w:val="009B00B9"/>
    <w:rsid w:val="009B00E7"/>
    <w:rsid w:val="009B0335"/>
    <w:rsid w:val="009B0360"/>
    <w:rsid w:val="009B03D7"/>
    <w:rsid w:val="009B0511"/>
    <w:rsid w:val="009B09CF"/>
    <w:rsid w:val="009B0A74"/>
    <w:rsid w:val="009B0AD5"/>
    <w:rsid w:val="009B0BC2"/>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7E0"/>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107"/>
    <w:rsid w:val="009C12A8"/>
    <w:rsid w:val="009C163B"/>
    <w:rsid w:val="009C16CF"/>
    <w:rsid w:val="009C1795"/>
    <w:rsid w:val="009C17AA"/>
    <w:rsid w:val="009C17BE"/>
    <w:rsid w:val="009C17DC"/>
    <w:rsid w:val="009C1923"/>
    <w:rsid w:val="009C1950"/>
    <w:rsid w:val="009C1999"/>
    <w:rsid w:val="009C1A21"/>
    <w:rsid w:val="009C1A30"/>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4FD7"/>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45"/>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03"/>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134"/>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32"/>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7CB"/>
    <w:rsid w:val="00A14840"/>
    <w:rsid w:val="00A148A3"/>
    <w:rsid w:val="00A14900"/>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508"/>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424"/>
    <w:rsid w:val="00A205BB"/>
    <w:rsid w:val="00A206AC"/>
    <w:rsid w:val="00A20876"/>
    <w:rsid w:val="00A20884"/>
    <w:rsid w:val="00A20961"/>
    <w:rsid w:val="00A209ED"/>
    <w:rsid w:val="00A20A7E"/>
    <w:rsid w:val="00A20AB9"/>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5F2"/>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3BF"/>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08"/>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DE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C8"/>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47"/>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C0"/>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307"/>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1B"/>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15"/>
    <w:rsid w:val="00A93050"/>
    <w:rsid w:val="00A932E6"/>
    <w:rsid w:val="00A93577"/>
    <w:rsid w:val="00A935F8"/>
    <w:rsid w:val="00A9362B"/>
    <w:rsid w:val="00A936DA"/>
    <w:rsid w:val="00A936EB"/>
    <w:rsid w:val="00A93716"/>
    <w:rsid w:val="00A93745"/>
    <w:rsid w:val="00A937B7"/>
    <w:rsid w:val="00A93809"/>
    <w:rsid w:val="00A938AF"/>
    <w:rsid w:val="00A93A14"/>
    <w:rsid w:val="00A93AB7"/>
    <w:rsid w:val="00A93C60"/>
    <w:rsid w:val="00A93CA7"/>
    <w:rsid w:val="00A93CBA"/>
    <w:rsid w:val="00A93FCD"/>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9C"/>
    <w:rsid w:val="00AA55D2"/>
    <w:rsid w:val="00AA5727"/>
    <w:rsid w:val="00AA5B00"/>
    <w:rsid w:val="00AA5B13"/>
    <w:rsid w:val="00AA5BE9"/>
    <w:rsid w:val="00AA5E4B"/>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B01"/>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2C"/>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5FD1"/>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E7E27"/>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8B7"/>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B7"/>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4FA1"/>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89B"/>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0E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37"/>
    <w:rsid w:val="00B62648"/>
    <w:rsid w:val="00B6281A"/>
    <w:rsid w:val="00B629F8"/>
    <w:rsid w:val="00B62A27"/>
    <w:rsid w:val="00B62B9A"/>
    <w:rsid w:val="00B62C2C"/>
    <w:rsid w:val="00B62C88"/>
    <w:rsid w:val="00B62E03"/>
    <w:rsid w:val="00B62F49"/>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3"/>
    <w:rsid w:val="00B643FA"/>
    <w:rsid w:val="00B644DE"/>
    <w:rsid w:val="00B64533"/>
    <w:rsid w:val="00B646FE"/>
    <w:rsid w:val="00B648CF"/>
    <w:rsid w:val="00B649B2"/>
    <w:rsid w:val="00B64B7F"/>
    <w:rsid w:val="00B64BC5"/>
    <w:rsid w:val="00B64C6F"/>
    <w:rsid w:val="00B64E76"/>
    <w:rsid w:val="00B64EC5"/>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5FFF"/>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32"/>
    <w:rsid w:val="00B97DD1"/>
    <w:rsid w:val="00B97F3E"/>
    <w:rsid w:val="00BA0021"/>
    <w:rsid w:val="00BA008D"/>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8F"/>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DE"/>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58E"/>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5EC7"/>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A9F"/>
    <w:rsid w:val="00BC0B22"/>
    <w:rsid w:val="00BC0BA5"/>
    <w:rsid w:val="00BC0BA6"/>
    <w:rsid w:val="00BC0F74"/>
    <w:rsid w:val="00BC1057"/>
    <w:rsid w:val="00BC11CA"/>
    <w:rsid w:val="00BC123C"/>
    <w:rsid w:val="00BC141B"/>
    <w:rsid w:val="00BC1455"/>
    <w:rsid w:val="00BC15F4"/>
    <w:rsid w:val="00BC1686"/>
    <w:rsid w:val="00BC1A63"/>
    <w:rsid w:val="00BC1A95"/>
    <w:rsid w:val="00BC1B38"/>
    <w:rsid w:val="00BC1B3A"/>
    <w:rsid w:val="00BC1C12"/>
    <w:rsid w:val="00BC1C83"/>
    <w:rsid w:val="00BC1D7A"/>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62"/>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60"/>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E16"/>
    <w:rsid w:val="00BF2FEA"/>
    <w:rsid w:val="00BF333C"/>
    <w:rsid w:val="00BF3419"/>
    <w:rsid w:val="00BF34E3"/>
    <w:rsid w:val="00BF3565"/>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A0F"/>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0A"/>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9A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41"/>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34A"/>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C59"/>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17"/>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078"/>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351"/>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18E"/>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4BB"/>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58C"/>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9B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CEE"/>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6A"/>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24"/>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434"/>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197"/>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2A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51"/>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E89"/>
    <w:rsid w:val="00D02F7A"/>
    <w:rsid w:val="00D0317B"/>
    <w:rsid w:val="00D033DB"/>
    <w:rsid w:val="00D03434"/>
    <w:rsid w:val="00D034C8"/>
    <w:rsid w:val="00D034DF"/>
    <w:rsid w:val="00D03669"/>
    <w:rsid w:val="00D036B7"/>
    <w:rsid w:val="00D0376F"/>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D02"/>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4CE0"/>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30F"/>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A94"/>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592"/>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340"/>
    <w:rsid w:val="00D5080A"/>
    <w:rsid w:val="00D508D3"/>
    <w:rsid w:val="00D50972"/>
    <w:rsid w:val="00D50A10"/>
    <w:rsid w:val="00D50A9B"/>
    <w:rsid w:val="00D50C93"/>
    <w:rsid w:val="00D50CE6"/>
    <w:rsid w:val="00D50D1E"/>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082"/>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DFF"/>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8FF"/>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1F78"/>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68"/>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03"/>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C"/>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2FC8"/>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C9"/>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0BD"/>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718"/>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9DC"/>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28"/>
    <w:rsid w:val="00E02F8E"/>
    <w:rsid w:val="00E02FA1"/>
    <w:rsid w:val="00E03041"/>
    <w:rsid w:val="00E03174"/>
    <w:rsid w:val="00E0321C"/>
    <w:rsid w:val="00E03274"/>
    <w:rsid w:val="00E03676"/>
    <w:rsid w:val="00E036C4"/>
    <w:rsid w:val="00E03795"/>
    <w:rsid w:val="00E038FD"/>
    <w:rsid w:val="00E03ADB"/>
    <w:rsid w:val="00E03BAE"/>
    <w:rsid w:val="00E03CE2"/>
    <w:rsid w:val="00E03FC1"/>
    <w:rsid w:val="00E0403E"/>
    <w:rsid w:val="00E0423E"/>
    <w:rsid w:val="00E04398"/>
    <w:rsid w:val="00E04408"/>
    <w:rsid w:val="00E04465"/>
    <w:rsid w:val="00E0464A"/>
    <w:rsid w:val="00E048A1"/>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03C"/>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3E0"/>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102"/>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27D6A"/>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B42"/>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B09"/>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54"/>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3D2"/>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DCC"/>
    <w:rsid w:val="00E71F87"/>
    <w:rsid w:val="00E7203B"/>
    <w:rsid w:val="00E72342"/>
    <w:rsid w:val="00E72702"/>
    <w:rsid w:val="00E7276D"/>
    <w:rsid w:val="00E72952"/>
    <w:rsid w:val="00E72956"/>
    <w:rsid w:val="00E729E5"/>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CB"/>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695"/>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52"/>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767"/>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DB6"/>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6D5"/>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7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CF3"/>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2C5"/>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B4"/>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B6C"/>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DCF"/>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907"/>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04"/>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3E"/>
    <w:rsid w:val="00F54AED"/>
    <w:rsid w:val="00F54C43"/>
    <w:rsid w:val="00F551BA"/>
    <w:rsid w:val="00F55320"/>
    <w:rsid w:val="00F553EE"/>
    <w:rsid w:val="00F55412"/>
    <w:rsid w:val="00F555F3"/>
    <w:rsid w:val="00F555F8"/>
    <w:rsid w:val="00F55613"/>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15"/>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AC9"/>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49"/>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8A2"/>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2AD"/>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E94"/>
    <w:rsid w:val="00FD2F74"/>
    <w:rsid w:val="00FD2FA9"/>
    <w:rsid w:val="00FD30CD"/>
    <w:rsid w:val="00FD30F3"/>
    <w:rsid w:val="00FD321C"/>
    <w:rsid w:val="00FD32E2"/>
    <w:rsid w:val="00FD35E5"/>
    <w:rsid w:val="00FD35F2"/>
    <w:rsid w:val="00FD3761"/>
    <w:rsid w:val="00FD37B1"/>
    <w:rsid w:val="00FD3834"/>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66B"/>
    <w:rsid w:val="00FD4771"/>
    <w:rsid w:val="00FD48D2"/>
    <w:rsid w:val="00FD48F7"/>
    <w:rsid w:val="00FD4A65"/>
    <w:rsid w:val="00FD4C53"/>
    <w:rsid w:val="00FD4CAF"/>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A4"/>
    <w:rsid w:val="00FE2CE7"/>
    <w:rsid w:val="00FE2EB7"/>
    <w:rsid w:val="00FE308F"/>
    <w:rsid w:val="00FE3127"/>
    <w:rsid w:val="00FE32D7"/>
    <w:rsid w:val="00FE3308"/>
    <w:rsid w:val="00FE33DC"/>
    <w:rsid w:val="00FE344A"/>
    <w:rsid w:val="00FE34C1"/>
    <w:rsid w:val="00FE359F"/>
    <w:rsid w:val="00FE35E9"/>
    <w:rsid w:val="00FE3643"/>
    <w:rsid w:val="00FE3758"/>
    <w:rsid w:val="00FE3921"/>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CD4"/>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C2B"/>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9"/>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C79"/>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245856">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318215">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693788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277430">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382931">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12131">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022532">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4907">
      <w:bodyDiv w:val="1"/>
      <w:marLeft w:val="0"/>
      <w:marRight w:val="0"/>
      <w:marTop w:val="0"/>
      <w:marBottom w:val="0"/>
      <w:divBdr>
        <w:top w:val="none" w:sz="0" w:space="0" w:color="auto"/>
        <w:left w:val="none" w:sz="0" w:space="0" w:color="auto"/>
        <w:bottom w:val="none" w:sz="0" w:space="0" w:color="auto"/>
        <w:right w:val="none" w:sz="0" w:space="0" w:color="auto"/>
      </w:divBdr>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426521">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665581">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068766">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570705">
      <w:bodyDiv w:val="1"/>
      <w:marLeft w:val="0"/>
      <w:marRight w:val="0"/>
      <w:marTop w:val="0"/>
      <w:marBottom w:val="0"/>
      <w:divBdr>
        <w:top w:val="none" w:sz="0" w:space="0" w:color="auto"/>
        <w:left w:val="none" w:sz="0" w:space="0" w:color="auto"/>
        <w:bottom w:val="none" w:sz="0" w:space="0" w:color="auto"/>
        <w:right w:val="none" w:sz="0" w:space="0" w:color="auto"/>
      </w:divBdr>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FF150-FB25-4AE8-9CB8-F032DBDE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21212</TotalTime>
  <Pages>1</Pages>
  <Words>44</Words>
  <Characters>255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4615</cp:revision>
  <cp:lastPrinted>2009-02-06T05:36:00Z</cp:lastPrinted>
  <dcterms:created xsi:type="dcterms:W3CDTF">2019-12-11T19:28:00Z</dcterms:created>
  <dcterms:modified xsi:type="dcterms:W3CDTF">2020-03-12T16:14:00Z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