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DDC5" w14:textId="52D4AEE6" w:rsidR="001C42A7" w:rsidRDefault="00115DD9" w:rsidP="00115DD9">
      <w:r w:rsidRPr="00115DD9">
        <w:rPr>
          <w:rFonts w:hint="eastAsia"/>
        </w:rPr>
        <w:t>Яхина</w:t>
      </w:r>
      <w:r w:rsidRPr="00115DD9">
        <w:t xml:space="preserve"> </w:t>
      </w:r>
      <w:r w:rsidRPr="00115DD9">
        <w:rPr>
          <w:rFonts w:hint="eastAsia"/>
        </w:rPr>
        <w:t>Рузиля</w:t>
      </w:r>
      <w:r w:rsidRPr="00115DD9">
        <w:t xml:space="preserve"> </w:t>
      </w:r>
      <w:r w:rsidRPr="00115DD9">
        <w:rPr>
          <w:rFonts w:hint="eastAsia"/>
        </w:rPr>
        <w:t>Раифовна</w:t>
      </w:r>
      <w:r w:rsidRPr="00115DD9">
        <w:t xml:space="preserve"> </w:t>
      </w:r>
      <w:r w:rsidRPr="00115DD9">
        <w:rPr>
          <w:rFonts w:hint="eastAsia"/>
        </w:rPr>
        <w:t>Алломорфизм</w:t>
      </w:r>
      <w:r w:rsidRPr="00115DD9">
        <w:t xml:space="preserve"> </w:t>
      </w:r>
      <w:r w:rsidRPr="00115DD9">
        <w:rPr>
          <w:rFonts w:hint="eastAsia"/>
        </w:rPr>
        <w:t>и</w:t>
      </w:r>
      <w:r w:rsidRPr="00115DD9">
        <w:t xml:space="preserve"> </w:t>
      </w:r>
      <w:r w:rsidRPr="00115DD9">
        <w:rPr>
          <w:rFonts w:hint="eastAsia"/>
        </w:rPr>
        <w:t>изоморфизм</w:t>
      </w:r>
      <w:r w:rsidRPr="00115DD9">
        <w:t xml:space="preserve"> </w:t>
      </w:r>
      <w:r w:rsidRPr="00115DD9">
        <w:rPr>
          <w:rFonts w:hint="eastAsia"/>
        </w:rPr>
        <w:t>лексических</w:t>
      </w:r>
      <w:r w:rsidRPr="00115DD9">
        <w:t xml:space="preserve"> </w:t>
      </w:r>
      <w:r w:rsidRPr="00115DD9">
        <w:rPr>
          <w:rFonts w:hint="eastAsia"/>
        </w:rPr>
        <w:t>параллелей</w:t>
      </w:r>
      <w:r w:rsidRPr="00115DD9">
        <w:t xml:space="preserve"> </w:t>
      </w:r>
      <w:r w:rsidRPr="00115DD9">
        <w:rPr>
          <w:rFonts w:hint="eastAsia"/>
        </w:rPr>
        <w:t>в</w:t>
      </w:r>
      <w:r w:rsidRPr="00115DD9">
        <w:t xml:space="preserve"> </w:t>
      </w:r>
      <w:r w:rsidRPr="00115DD9">
        <w:rPr>
          <w:rFonts w:hint="eastAsia"/>
        </w:rPr>
        <w:t>русском</w:t>
      </w:r>
      <w:r w:rsidRPr="00115DD9">
        <w:t xml:space="preserve"> </w:t>
      </w:r>
      <w:r w:rsidRPr="00115DD9">
        <w:rPr>
          <w:rFonts w:hint="eastAsia"/>
        </w:rPr>
        <w:t>и</w:t>
      </w:r>
      <w:r w:rsidRPr="00115DD9">
        <w:t xml:space="preserve"> </w:t>
      </w:r>
      <w:r w:rsidRPr="00115DD9">
        <w:rPr>
          <w:rFonts w:hint="eastAsia"/>
        </w:rPr>
        <w:t>английском</w:t>
      </w:r>
      <w:r w:rsidRPr="00115DD9">
        <w:t xml:space="preserve"> </w:t>
      </w:r>
      <w:r w:rsidRPr="00115DD9">
        <w:rPr>
          <w:rFonts w:hint="eastAsia"/>
        </w:rPr>
        <w:t>языках</w:t>
      </w:r>
      <w:r w:rsidRPr="00115DD9">
        <w:t xml:space="preserve"> (</w:t>
      </w:r>
      <w:r w:rsidRPr="00115DD9">
        <w:rPr>
          <w:rFonts w:hint="eastAsia"/>
        </w:rPr>
        <w:t>на</w:t>
      </w:r>
      <w:r w:rsidRPr="00115DD9">
        <w:t xml:space="preserve"> </w:t>
      </w:r>
      <w:r w:rsidRPr="00115DD9">
        <w:rPr>
          <w:rFonts w:hint="eastAsia"/>
        </w:rPr>
        <w:t>материале</w:t>
      </w:r>
      <w:r w:rsidRPr="00115DD9">
        <w:t xml:space="preserve"> </w:t>
      </w:r>
      <w:r w:rsidRPr="00115DD9">
        <w:rPr>
          <w:rFonts w:hint="eastAsia"/>
        </w:rPr>
        <w:t>технической</w:t>
      </w:r>
      <w:r w:rsidRPr="00115DD9">
        <w:t xml:space="preserve"> </w:t>
      </w:r>
      <w:r w:rsidRPr="00115DD9">
        <w:rPr>
          <w:rFonts w:hint="eastAsia"/>
        </w:rPr>
        <w:t>терминологии</w:t>
      </w:r>
      <w:r w:rsidRPr="00115DD9">
        <w:t>)</w:t>
      </w:r>
    </w:p>
    <w:p w14:paraId="53765826" w14:textId="77777777" w:rsidR="00115DD9" w:rsidRDefault="00115DD9" w:rsidP="00115DD9">
      <w:r>
        <w:rPr>
          <w:rFonts w:hint="eastAsia"/>
        </w:rPr>
        <w:t>ОГЛАВЛЕНИЕ</w:t>
      </w:r>
      <w:r>
        <w:t xml:space="preserve"> </w:t>
      </w:r>
      <w:r>
        <w:rPr>
          <w:rFonts w:hint="eastAsia"/>
        </w:rPr>
        <w:t>ДИССЕРТАЦИИ</w:t>
      </w:r>
    </w:p>
    <w:p w14:paraId="7E208C55" w14:textId="77777777" w:rsidR="00115DD9" w:rsidRDefault="00115DD9" w:rsidP="00115DD9">
      <w:r>
        <w:rPr>
          <w:rFonts w:hint="eastAsia"/>
        </w:rPr>
        <w:t>доктор</w:t>
      </w:r>
      <w:r>
        <w:t xml:space="preserve"> </w:t>
      </w:r>
      <w:r>
        <w:rPr>
          <w:rFonts w:hint="eastAsia"/>
        </w:rPr>
        <w:t>наук</w:t>
      </w:r>
      <w:r>
        <w:t xml:space="preserve"> </w:t>
      </w:r>
      <w:r>
        <w:rPr>
          <w:rFonts w:hint="eastAsia"/>
        </w:rPr>
        <w:t>Яхина</w:t>
      </w:r>
      <w:r>
        <w:t xml:space="preserve"> </w:t>
      </w:r>
      <w:r>
        <w:rPr>
          <w:rFonts w:hint="eastAsia"/>
        </w:rPr>
        <w:t>Рузиля</w:t>
      </w:r>
      <w:r>
        <w:t xml:space="preserve"> </w:t>
      </w:r>
      <w:r>
        <w:rPr>
          <w:rFonts w:hint="eastAsia"/>
        </w:rPr>
        <w:t>Раифовна</w:t>
      </w:r>
    </w:p>
    <w:p w14:paraId="41B4939D" w14:textId="77777777" w:rsidR="00115DD9" w:rsidRDefault="00115DD9" w:rsidP="00115DD9">
      <w:r>
        <w:rPr>
          <w:rFonts w:hint="eastAsia"/>
        </w:rPr>
        <w:t>Введение</w:t>
      </w:r>
    </w:p>
    <w:p w14:paraId="478FB5E4" w14:textId="77777777" w:rsidR="00115DD9" w:rsidRDefault="00115DD9" w:rsidP="00115DD9"/>
    <w:p w14:paraId="6F41CD15" w14:textId="77777777" w:rsidR="00115DD9" w:rsidRDefault="00115DD9" w:rsidP="00115DD9">
      <w:r>
        <w:rPr>
          <w:rFonts w:hint="eastAsia"/>
        </w:rPr>
        <w:t>Глава</w:t>
      </w:r>
      <w:r>
        <w:t xml:space="preserve"> 1. </w:t>
      </w:r>
      <w:r>
        <w:rPr>
          <w:rFonts w:hint="eastAsia"/>
        </w:rPr>
        <w:t>ЭТАПЫ</w:t>
      </w:r>
      <w:r>
        <w:t xml:space="preserve"> </w:t>
      </w:r>
      <w:r>
        <w:rPr>
          <w:rFonts w:hint="eastAsia"/>
        </w:rPr>
        <w:t>РАЗВИТИЯ</w:t>
      </w:r>
      <w:r>
        <w:t xml:space="preserve"> </w:t>
      </w:r>
      <w:r>
        <w:rPr>
          <w:rFonts w:hint="eastAsia"/>
        </w:rPr>
        <w:t>НАУКИ</w:t>
      </w:r>
      <w:r>
        <w:t xml:space="preserve"> </w:t>
      </w:r>
      <w:r>
        <w:rPr>
          <w:rFonts w:hint="eastAsia"/>
        </w:rPr>
        <w:t>КАК</w:t>
      </w:r>
      <w:r>
        <w:t xml:space="preserve"> </w:t>
      </w:r>
      <w:r>
        <w:rPr>
          <w:rFonts w:hint="eastAsia"/>
        </w:rPr>
        <w:t>ЭКСТРАЛИНГВИСТИЧЕСКАЯ</w:t>
      </w:r>
      <w:r>
        <w:t xml:space="preserve"> </w:t>
      </w:r>
      <w:r>
        <w:rPr>
          <w:rFonts w:hint="eastAsia"/>
        </w:rPr>
        <w:t>ОСНОВА</w:t>
      </w:r>
      <w:r>
        <w:t xml:space="preserve"> </w:t>
      </w:r>
      <w:r>
        <w:rPr>
          <w:rFonts w:hint="eastAsia"/>
        </w:rPr>
        <w:t>ФОРМИРОВАНИЯ</w:t>
      </w:r>
      <w:r>
        <w:t xml:space="preserve"> </w:t>
      </w:r>
      <w:r>
        <w:rPr>
          <w:rFonts w:hint="eastAsia"/>
        </w:rPr>
        <w:t>ТЕХНИЧЕСКОЙ</w:t>
      </w:r>
      <w:r>
        <w:t xml:space="preserve"> </w:t>
      </w:r>
      <w:r>
        <w:rPr>
          <w:rFonts w:hint="eastAsia"/>
        </w:rPr>
        <w:t>ТЕРМИНОСИСТЕМЫ</w:t>
      </w:r>
    </w:p>
    <w:p w14:paraId="4A6595FD" w14:textId="77777777" w:rsidR="00115DD9" w:rsidRDefault="00115DD9" w:rsidP="00115DD9"/>
    <w:p w14:paraId="3637F263" w14:textId="77777777" w:rsidR="00115DD9" w:rsidRDefault="00115DD9" w:rsidP="00115DD9">
      <w:r>
        <w:rPr>
          <w:rFonts w:hint="eastAsia"/>
        </w:rPr>
        <w:t>§</w:t>
      </w:r>
      <w:r>
        <w:t xml:space="preserve">1.1. </w:t>
      </w:r>
      <w:r>
        <w:rPr>
          <w:rFonts w:hint="eastAsia"/>
        </w:rPr>
        <w:t>История</w:t>
      </w:r>
      <w:r>
        <w:t xml:space="preserve"> </w:t>
      </w:r>
      <w:r>
        <w:rPr>
          <w:rFonts w:hint="eastAsia"/>
        </w:rPr>
        <w:t>изучения</w:t>
      </w:r>
      <w:r>
        <w:t xml:space="preserve"> </w:t>
      </w:r>
      <w:r>
        <w:rPr>
          <w:rFonts w:hint="eastAsia"/>
        </w:rPr>
        <w:t>терминосистем</w:t>
      </w:r>
      <w:r>
        <w:t xml:space="preserve">. </w:t>
      </w:r>
      <w:r>
        <w:rPr>
          <w:rFonts w:hint="eastAsia"/>
        </w:rPr>
        <w:t>Термин</w:t>
      </w:r>
      <w:r>
        <w:t xml:space="preserve"> </w:t>
      </w:r>
      <w:r>
        <w:rPr>
          <w:rFonts w:hint="eastAsia"/>
        </w:rPr>
        <w:t>и</w:t>
      </w:r>
      <w:r>
        <w:t xml:space="preserve"> </w:t>
      </w:r>
      <w:r>
        <w:rPr>
          <w:rFonts w:hint="eastAsia"/>
        </w:rPr>
        <w:t>его</w:t>
      </w:r>
      <w:r>
        <w:t xml:space="preserve"> </w:t>
      </w:r>
      <w:r>
        <w:rPr>
          <w:rFonts w:hint="eastAsia"/>
        </w:rPr>
        <w:t>основные</w:t>
      </w:r>
      <w:r>
        <w:t xml:space="preserve"> </w:t>
      </w:r>
      <w:r>
        <w:rPr>
          <w:rFonts w:hint="eastAsia"/>
        </w:rPr>
        <w:t>признаки</w:t>
      </w:r>
      <w:r>
        <w:t xml:space="preserve">. </w:t>
      </w:r>
      <w:r>
        <w:rPr>
          <w:rFonts w:hint="eastAsia"/>
        </w:rPr>
        <w:t>Понятие</w:t>
      </w:r>
    </w:p>
    <w:p w14:paraId="1B5A93E3" w14:textId="77777777" w:rsidR="00115DD9" w:rsidRDefault="00115DD9" w:rsidP="00115DD9"/>
    <w:p w14:paraId="7CE82FB9" w14:textId="77777777" w:rsidR="00115DD9" w:rsidRDefault="00115DD9" w:rsidP="00115DD9">
      <w:r>
        <w:rPr>
          <w:rFonts w:hint="eastAsia"/>
        </w:rPr>
        <w:t>терминоведения</w:t>
      </w:r>
      <w:r>
        <w:t xml:space="preserve"> </w:t>
      </w:r>
      <w:r>
        <w:rPr>
          <w:rFonts w:hint="eastAsia"/>
        </w:rPr>
        <w:t>и</w:t>
      </w:r>
      <w:r>
        <w:t xml:space="preserve"> </w:t>
      </w:r>
      <w:r>
        <w:rPr>
          <w:rFonts w:hint="eastAsia"/>
        </w:rPr>
        <w:t>терминографии</w:t>
      </w:r>
    </w:p>
    <w:p w14:paraId="727BB840" w14:textId="77777777" w:rsidR="00115DD9" w:rsidRDefault="00115DD9" w:rsidP="00115DD9"/>
    <w:p w14:paraId="0F586CC2" w14:textId="77777777" w:rsidR="00115DD9" w:rsidRDefault="00115DD9" w:rsidP="00115DD9">
      <w:r>
        <w:rPr>
          <w:rFonts w:hint="eastAsia"/>
        </w:rPr>
        <w:t>§</w:t>
      </w:r>
      <w:r>
        <w:t xml:space="preserve">1.2. </w:t>
      </w:r>
      <w:r>
        <w:rPr>
          <w:rFonts w:hint="eastAsia"/>
        </w:rPr>
        <w:t>История</w:t>
      </w:r>
      <w:r>
        <w:t xml:space="preserve"> </w:t>
      </w:r>
      <w:r>
        <w:rPr>
          <w:rFonts w:hint="eastAsia"/>
        </w:rPr>
        <w:t>изучения</w:t>
      </w:r>
      <w:r>
        <w:t xml:space="preserve"> </w:t>
      </w:r>
      <w:r>
        <w:rPr>
          <w:rFonts w:hint="eastAsia"/>
        </w:rPr>
        <w:t>заимствований</w:t>
      </w:r>
      <w:r>
        <w:t xml:space="preserve"> </w:t>
      </w:r>
      <w:r>
        <w:rPr>
          <w:rFonts w:hint="eastAsia"/>
        </w:rPr>
        <w:t>и</w:t>
      </w:r>
      <w:r>
        <w:t xml:space="preserve"> </w:t>
      </w:r>
      <w:r>
        <w:rPr>
          <w:rFonts w:hint="eastAsia"/>
        </w:rPr>
        <w:t>заимствованных</w:t>
      </w:r>
      <w:r>
        <w:t xml:space="preserve"> </w:t>
      </w:r>
      <w:r>
        <w:rPr>
          <w:rFonts w:hint="eastAsia"/>
        </w:rPr>
        <w:t>терминов</w:t>
      </w:r>
      <w:r>
        <w:t xml:space="preserve"> </w:t>
      </w:r>
      <w:r>
        <w:rPr>
          <w:rFonts w:hint="eastAsia"/>
        </w:rPr>
        <w:t>как</w:t>
      </w:r>
      <w:r>
        <w:t xml:space="preserve"> </w:t>
      </w:r>
      <w:r>
        <w:rPr>
          <w:rFonts w:hint="eastAsia"/>
        </w:rPr>
        <w:t>результат</w:t>
      </w:r>
    </w:p>
    <w:p w14:paraId="4E510B8B" w14:textId="77777777" w:rsidR="00115DD9" w:rsidRDefault="00115DD9" w:rsidP="00115DD9"/>
    <w:p w14:paraId="1634AEC3" w14:textId="77777777" w:rsidR="00115DD9" w:rsidRDefault="00115DD9" w:rsidP="00115DD9">
      <w:r>
        <w:rPr>
          <w:rFonts w:hint="eastAsia"/>
        </w:rPr>
        <w:t>взаимодействия</w:t>
      </w:r>
      <w:r>
        <w:t xml:space="preserve"> </w:t>
      </w:r>
      <w:r>
        <w:rPr>
          <w:rFonts w:hint="eastAsia"/>
        </w:rPr>
        <w:t>языковых</w:t>
      </w:r>
      <w:r>
        <w:t xml:space="preserve"> </w:t>
      </w:r>
      <w:r>
        <w:rPr>
          <w:rFonts w:hint="eastAsia"/>
        </w:rPr>
        <w:t>систем</w:t>
      </w:r>
    </w:p>
    <w:p w14:paraId="7E212B74" w14:textId="77777777" w:rsidR="00115DD9" w:rsidRDefault="00115DD9" w:rsidP="00115DD9"/>
    <w:p w14:paraId="598CFF52" w14:textId="77777777" w:rsidR="00115DD9" w:rsidRDefault="00115DD9" w:rsidP="00115DD9">
      <w:r>
        <w:rPr>
          <w:rFonts w:hint="eastAsia"/>
        </w:rPr>
        <w:t>§</w:t>
      </w:r>
      <w:r>
        <w:t xml:space="preserve">1.3. </w:t>
      </w:r>
      <w:r>
        <w:rPr>
          <w:rFonts w:hint="eastAsia"/>
        </w:rPr>
        <w:t>История</w:t>
      </w:r>
      <w:r>
        <w:t xml:space="preserve"> </w:t>
      </w:r>
      <w:r>
        <w:rPr>
          <w:rFonts w:hint="eastAsia"/>
        </w:rPr>
        <w:t>изучения</w:t>
      </w:r>
      <w:r>
        <w:t xml:space="preserve"> </w:t>
      </w:r>
      <w:r>
        <w:rPr>
          <w:rFonts w:hint="eastAsia"/>
        </w:rPr>
        <w:t>технической</w:t>
      </w:r>
      <w:r>
        <w:t xml:space="preserve"> </w:t>
      </w:r>
      <w:r>
        <w:rPr>
          <w:rFonts w:hint="eastAsia"/>
        </w:rPr>
        <w:t>терминологии</w:t>
      </w:r>
      <w:r>
        <w:t xml:space="preserve"> </w:t>
      </w:r>
      <w:r>
        <w:rPr>
          <w:rFonts w:hint="eastAsia"/>
        </w:rPr>
        <w:t>автомобилестроения</w:t>
      </w:r>
      <w:r>
        <w:t>,</w:t>
      </w:r>
    </w:p>
    <w:p w14:paraId="112BC223" w14:textId="77777777" w:rsidR="00115DD9" w:rsidRDefault="00115DD9" w:rsidP="00115DD9"/>
    <w:p w14:paraId="56C367EB" w14:textId="77777777" w:rsidR="00115DD9" w:rsidRDefault="00115DD9" w:rsidP="00115DD9">
      <w:r>
        <w:rPr>
          <w:rFonts w:hint="eastAsia"/>
        </w:rPr>
        <w:t>радиотехники</w:t>
      </w:r>
      <w:r>
        <w:t xml:space="preserve"> </w:t>
      </w:r>
      <w:r>
        <w:rPr>
          <w:rFonts w:hint="eastAsia"/>
        </w:rPr>
        <w:t>и</w:t>
      </w:r>
      <w:r>
        <w:t xml:space="preserve"> </w:t>
      </w:r>
      <w:r>
        <w:rPr>
          <w:rFonts w:hint="eastAsia"/>
        </w:rPr>
        <w:t>авиастроения</w:t>
      </w:r>
    </w:p>
    <w:p w14:paraId="21768CD9" w14:textId="77777777" w:rsidR="00115DD9" w:rsidRDefault="00115DD9" w:rsidP="00115DD9"/>
    <w:p w14:paraId="5C061894" w14:textId="77777777" w:rsidR="00115DD9" w:rsidRDefault="00115DD9" w:rsidP="00115DD9">
      <w:r>
        <w:rPr>
          <w:rFonts w:hint="eastAsia"/>
        </w:rPr>
        <w:t>§</w:t>
      </w:r>
      <w:r>
        <w:t xml:space="preserve">1.4. </w:t>
      </w:r>
      <w:r>
        <w:rPr>
          <w:rFonts w:hint="eastAsia"/>
        </w:rPr>
        <w:t>К</w:t>
      </w:r>
      <w:r>
        <w:t xml:space="preserve"> </w:t>
      </w:r>
      <w:r>
        <w:rPr>
          <w:rFonts w:hint="eastAsia"/>
        </w:rPr>
        <w:t>истории</w:t>
      </w:r>
      <w:r>
        <w:t xml:space="preserve"> </w:t>
      </w:r>
      <w:r>
        <w:rPr>
          <w:rFonts w:hint="eastAsia"/>
        </w:rPr>
        <w:t>развития</w:t>
      </w:r>
      <w:r>
        <w:t xml:space="preserve"> </w:t>
      </w:r>
      <w:r>
        <w:rPr>
          <w:rFonts w:hint="eastAsia"/>
        </w:rPr>
        <w:t>науки</w:t>
      </w:r>
      <w:r>
        <w:t xml:space="preserve"> </w:t>
      </w:r>
      <w:r>
        <w:rPr>
          <w:rFonts w:hint="eastAsia"/>
        </w:rPr>
        <w:t>и</w:t>
      </w:r>
      <w:r>
        <w:t xml:space="preserve"> </w:t>
      </w:r>
      <w:r>
        <w:rPr>
          <w:rFonts w:hint="eastAsia"/>
        </w:rPr>
        <w:t>техники</w:t>
      </w:r>
    </w:p>
    <w:p w14:paraId="70E9C4FF" w14:textId="77777777" w:rsidR="00115DD9" w:rsidRDefault="00115DD9" w:rsidP="00115DD9"/>
    <w:p w14:paraId="533765AB" w14:textId="77777777" w:rsidR="00115DD9" w:rsidRDefault="00115DD9" w:rsidP="00115DD9">
      <w:r>
        <w:rPr>
          <w:rFonts w:hint="eastAsia"/>
        </w:rPr>
        <w:t>§</w:t>
      </w:r>
      <w:r>
        <w:t xml:space="preserve">1.5. </w:t>
      </w:r>
      <w:r>
        <w:rPr>
          <w:rFonts w:hint="eastAsia"/>
        </w:rPr>
        <w:t>Предпосылки</w:t>
      </w:r>
      <w:r>
        <w:t xml:space="preserve"> </w:t>
      </w:r>
      <w:r>
        <w:rPr>
          <w:rFonts w:hint="eastAsia"/>
        </w:rPr>
        <w:t>проникновения</w:t>
      </w:r>
      <w:r>
        <w:t xml:space="preserve"> </w:t>
      </w:r>
      <w:r>
        <w:rPr>
          <w:rFonts w:hint="eastAsia"/>
        </w:rPr>
        <w:t>в</w:t>
      </w:r>
      <w:r>
        <w:t xml:space="preserve"> </w:t>
      </w:r>
      <w:r>
        <w:rPr>
          <w:rFonts w:hint="eastAsia"/>
        </w:rPr>
        <w:t>русский</w:t>
      </w:r>
      <w:r>
        <w:t xml:space="preserve"> </w:t>
      </w:r>
      <w:r>
        <w:rPr>
          <w:rFonts w:hint="eastAsia"/>
        </w:rPr>
        <w:t>язык</w:t>
      </w:r>
      <w:r>
        <w:t xml:space="preserve"> </w:t>
      </w:r>
      <w:r>
        <w:rPr>
          <w:rFonts w:hint="eastAsia"/>
        </w:rPr>
        <w:t>иноязычных</w:t>
      </w:r>
      <w:r>
        <w:t xml:space="preserve"> </w:t>
      </w:r>
      <w:r>
        <w:rPr>
          <w:rFonts w:hint="eastAsia"/>
        </w:rPr>
        <w:t>терминологических</w:t>
      </w:r>
    </w:p>
    <w:p w14:paraId="0F4434DB" w14:textId="77777777" w:rsidR="00115DD9" w:rsidRDefault="00115DD9" w:rsidP="00115DD9"/>
    <w:p w14:paraId="46AC5FF8" w14:textId="77777777" w:rsidR="00115DD9" w:rsidRDefault="00115DD9" w:rsidP="00115DD9">
      <w:r>
        <w:rPr>
          <w:rFonts w:hint="eastAsia"/>
        </w:rPr>
        <w:t>единиц</w:t>
      </w:r>
      <w:r>
        <w:t xml:space="preserve"> </w:t>
      </w:r>
      <w:r>
        <w:rPr>
          <w:rFonts w:hint="eastAsia"/>
        </w:rPr>
        <w:t>на</w:t>
      </w:r>
      <w:r>
        <w:t xml:space="preserve"> </w:t>
      </w:r>
      <w:r>
        <w:rPr>
          <w:rFonts w:hint="eastAsia"/>
        </w:rPr>
        <w:t>современном</w:t>
      </w:r>
      <w:r>
        <w:t xml:space="preserve"> </w:t>
      </w:r>
      <w:r>
        <w:rPr>
          <w:rFonts w:hint="eastAsia"/>
        </w:rPr>
        <w:t>этапе</w:t>
      </w:r>
    </w:p>
    <w:p w14:paraId="5DEA7F97" w14:textId="77777777" w:rsidR="00115DD9" w:rsidRDefault="00115DD9" w:rsidP="00115DD9"/>
    <w:p w14:paraId="082D9D2C" w14:textId="77777777" w:rsidR="00115DD9" w:rsidRDefault="00115DD9" w:rsidP="00115DD9">
      <w:r>
        <w:rPr>
          <w:rFonts w:hint="eastAsia"/>
        </w:rPr>
        <w:t>§</w:t>
      </w:r>
      <w:r>
        <w:t xml:space="preserve">1.6. </w:t>
      </w:r>
      <w:r>
        <w:rPr>
          <w:rFonts w:hint="eastAsia"/>
        </w:rPr>
        <w:t>Современное</w:t>
      </w:r>
      <w:r>
        <w:t xml:space="preserve"> </w:t>
      </w:r>
      <w:r>
        <w:rPr>
          <w:rFonts w:hint="eastAsia"/>
        </w:rPr>
        <w:t>состояние</w:t>
      </w:r>
      <w:r>
        <w:t xml:space="preserve"> </w:t>
      </w:r>
      <w:r>
        <w:rPr>
          <w:rFonts w:hint="eastAsia"/>
        </w:rPr>
        <w:t>терминосистем</w:t>
      </w:r>
      <w:r>
        <w:t xml:space="preserve">: </w:t>
      </w:r>
      <w:r>
        <w:rPr>
          <w:rFonts w:hint="eastAsia"/>
        </w:rPr>
        <w:t>заимст</w:t>
      </w:r>
      <w:r>
        <w:rPr>
          <w:rFonts w:hint="eastAsia"/>
        </w:rPr>
        <w:lastRenderedPageBreak/>
        <w:t>вование</w:t>
      </w:r>
      <w:r>
        <w:t xml:space="preserve"> </w:t>
      </w:r>
      <w:r>
        <w:rPr>
          <w:rFonts w:hint="eastAsia"/>
        </w:rPr>
        <w:t>и</w:t>
      </w:r>
      <w:r>
        <w:t xml:space="preserve"> </w:t>
      </w:r>
      <w:r>
        <w:rPr>
          <w:rFonts w:hint="eastAsia"/>
        </w:rPr>
        <w:t>атрибуция</w:t>
      </w:r>
    </w:p>
    <w:p w14:paraId="58F3683D" w14:textId="77777777" w:rsidR="00115DD9" w:rsidRDefault="00115DD9" w:rsidP="00115DD9"/>
    <w:p w14:paraId="0CF2E267" w14:textId="77777777" w:rsidR="00115DD9" w:rsidRDefault="00115DD9" w:rsidP="00115DD9">
      <w:r>
        <w:rPr>
          <w:rFonts w:hint="eastAsia"/>
        </w:rPr>
        <w:t>§</w:t>
      </w:r>
      <w:r>
        <w:t xml:space="preserve">1.7. </w:t>
      </w:r>
      <w:r>
        <w:rPr>
          <w:rFonts w:hint="eastAsia"/>
        </w:rPr>
        <w:t>Характеристика</w:t>
      </w:r>
      <w:r>
        <w:t xml:space="preserve"> </w:t>
      </w:r>
      <w:r>
        <w:rPr>
          <w:rFonts w:hint="eastAsia"/>
        </w:rPr>
        <w:t>источников</w:t>
      </w:r>
      <w:r>
        <w:t xml:space="preserve"> </w:t>
      </w:r>
      <w:r>
        <w:rPr>
          <w:rFonts w:hint="eastAsia"/>
        </w:rPr>
        <w:t>и</w:t>
      </w:r>
      <w:r>
        <w:t xml:space="preserve"> </w:t>
      </w:r>
      <w:r>
        <w:rPr>
          <w:rFonts w:hint="eastAsia"/>
        </w:rPr>
        <w:t>лексикографическая</w:t>
      </w:r>
      <w:r>
        <w:t xml:space="preserve"> </w:t>
      </w:r>
      <w:r>
        <w:rPr>
          <w:rFonts w:hint="eastAsia"/>
        </w:rPr>
        <w:t>фиксация</w:t>
      </w:r>
      <w:r>
        <w:t xml:space="preserve"> </w:t>
      </w:r>
      <w:r>
        <w:rPr>
          <w:rFonts w:hint="eastAsia"/>
        </w:rPr>
        <w:t>англицизмов</w:t>
      </w:r>
    </w:p>
    <w:p w14:paraId="5CE42EA8" w14:textId="77777777" w:rsidR="00115DD9" w:rsidRDefault="00115DD9" w:rsidP="00115DD9"/>
    <w:p w14:paraId="38DEC770" w14:textId="77777777" w:rsidR="00115DD9" w:rsidRDefault="00115DD9" w:rsidP="00115DD9">
      <w:r>
        <w:t>(</w:t>
      </w:r>
      <w:r>
        <w:rPr>
          <w:rFonts w:hint="eastAsia"/>
        </w:rPr>
        <w:t>или</w:t>
      </w:r>
      <w:r>
        <w:t xml:space="preserve"> </w:t>
      </w:r>
      <w:r>
        <w:rPr>
          <w:rFonts w:hint="eastAsia"/>
        </w:rPr>
        <w:t>терминов</w:t>
      </w:r>
      <w:r>
        <w:t xml:space="preserve">) </w:t>
      </w:r>
      <w:r>
        <w:rPr>
          <w:rFonts w:hint="eastAsia"/>
        </w:rPr>
        <w:t>в</w:t>
      </w:r>
      <w:r>
        <w:t xml:space="preserve"> </w:t>
      </w:r>
      <w:r>
        <w:rPr>
          <w:rFonts w:hint="eastAsia"/>
        </w:rPr>
        <w:t>русских</w:t>
      </w:r>
      <w:r>
        <w:t xml:space="preserve"> </w:t>
      </w:r>
      <w:r>
        <w:rPr>
          <w:rFonts w:hint="eastAsia"/>
        </w:rPr>
        <w:t>словарях</w:t>
      </w:r>
    </w:p>
    <w:p w14:paraId="5595D673" w14:textId="77777777" w:rsidR="00115DD9" w:rsidRDefault="00115DD9" w:rsidP="00115DD9"/>
    <w:p w14:paraId="7050CD8B" w14:textId="77777777" w:rsidR="00115DD9" w:rsidRDefault="00115DD9" w:rsidP="00115DD9">
      <w:r>
        <w:rPr>
          <w:rFonts w:hint="eastAsia"/>
        </w:rPr>
        <w:t>Глава</w:t>
      </w:r>
      <w:r>
        <w:t xml:space="preserve"> 2. </w:t>
      </w:r>
      <w:r>
        <w:rPr>
          <w:rFonts w:hint="eastAsia"/>
        </w:rPr>
        <w:t>СЕМАСИОЛОГИЧЕСКИЕ</w:t>
      </w:r>
      <w:r>
        <w:t xml:space="preserve"> </w:t>
      </w:r>
      <w:r>
        <w:rPr>
          <w:rFonts w:hint="eastAsia"/>
        </w:rPr>
        <w:t>ОТНОШЕНИЯ</w:t>
      </w:r>
      <w:r>
        <w:t xml:space="preserve"> </w:t>
      </w:r>
      <w:r>
        <w:rPr>
          <w:rFonts w:hint="eastAsia"/>
        </w:rPr>
        <w:t>МЕЖДУ</w:t>
      </w:r>
      <w:r>
        <w:t xml:space="preserve"> </w:t>
      </w:r>
      <w:r>
        <w:rPr>
          <w:rFonts w:hint="eastAsia"/>
        </w:rPr>
        <w:t>КОРРЕЛЯТОМ</w:t>
      </w:r>
      <w:r>
        <w:t xml:space="preserve"> </w:t>
      </w:r>
      <w:r>
        <w:rPr>
          <w:rFonts w:hint="eastAsia"/>
        </w:rPr>
        <w:t>И</w:t>
      </w:r>
      <w:r>
        <w:t xml:space="preserve"> </w:t>
      </w:r>
      <w:r>
        <w:rPr>
          <w:rFonts w:hint="eastAsia"/>
        </w:rPr>
        <w:t>ПРОТОТИПОМ</w:t>
      </w:r>
    </w:p>
    <w:p w14:paraId="66EA508B" w14:textId="77777777" w:rsidR="00115DD9" w:rsidRDefault="00115DD9" w:rsidP="00115DD9"/>
    <w:p w14:paraId="4620D8DC" w14:textId="77777777" w:rsidR="00115DD9" w:rsidRDefault="00115DD9" w:rsidP="00115DD9">
      <w:r>
        <w:rPr>
          <w:rFonts w:hint="eastAsia"/>
        </w:rPr>
        <w:t>§</w:t>
      </w:r>
      <w:r>
        <w:t xml:space="preserve">2.1. </w:t>
      </w:r>
      <w:r>
        <w:rPr>
          <w:rFonts w:hint="eastAsia"/>
        </w:rPr>
        <w:t>Консервация</w:t>
      </w:r>
      <w:r>
        <w:t xml:space="preserve"> </w:t>
      </w:r>
      <w:r>
        <w:rPr>
          <w:rFonts w:hint="eastAsia"/>
        </w:rPr>
        <w:t>семантики</w:t>
      </w:r>
    </w:p>
    <w:p w14:paraId="752C4D21" w14:textId="77777777" w:rsidR="00115DD9" w:rsidRDefault="00115DD9" w:rsidP="00115DD9"/>
    <w:p w14:paraId="3F97E9B1" w14:textId="77777777" w:rsidR="00115DD9" w:rsidRDefault="00115DD9" w:rsidP="00115DD9">
      <w:r>
        <w:rPr>
          <w:rFonts w:hint="eastAsia"/>
        </w:rPr>
        <w:t>§</w:t>
      </w:r>
      <w:r>
        <w:t xml:space="preserve">2.2. </w:t>
      </w:r>
      <w:r>
        <w:rPr>
          <w:rFonts w:hint="eastAsia"/>
        </w:rPr>
        <w:t>Сокращение</w:t>
      </w:r>
      <w:r>
        <w:t xml:space="preserve"> </w:t>
      </w:r>
      <w:r>
        <w:rPr>
          <w:rFonts w:hint="eastAsia"/>
        </w:rPr>
        <w:t>структуры</w:t>
      </w:r>
      <w:r>
        <w:t xml:space="preserve"> </w:t>
      </w:r>
      <w:r>
        <w:rPr>
          <w:rFonts w:hint="eastAsia"/>
        </w:rPr>
        <w:t>лексического</w:t>
      </w:r>
      <w:r>
        <w:t xml:space="preserve"> </w:t>
      </w:r>
      <w:r>
        <w:rPr>
          <w:rFonts w:hint="eastAsia"/>
        </w:rPr>
        <w:t>значения</w:t>
      </w:r>
    </w:p>
    <w:p w14:paraId="41ED0B22" w14:textId="77777777" w:rsidR="00115DD9" w:rsidRDefault="00115DD9" w:rsidP="00115DD9"/>
    <w:p w14:paraId="3DD0FD68" w14:textId="77777777" w:rsidR="00115DD9" w:rsidRDefault="00115DD9" w:rsidP="00115DD9">
      <w:r>
        <w:rPr>
          <w:rFonts w:hint="eastAsia"/>
        </w:rPr>
        <w:t>§</w:t>
      </w:r>
      <w:r>
        <w:t xml:space="preserve">2.3. </w:t>
      </w:r>
      <w:r>
        <w:rPr>
          <w:rFonts w:hint="eastAsia"/>
        </w:rPr>
        <w:t>Расширение</w:t>
      </w:r>
      <w:r>
        <w:t xml:space="preserve"> </w:t>
      </w:r>
      <w:r>
        <w:rPr>
          <w:rFonts w:hint="eastAsia"/>
        </w:rPr>
        <w:t>структуры</w:t>
      </w:r>
      <w:r>
        <w:t xml:space="preserve"> </w:t>
      </w:r>
      <w:r>
        <w:rPr>
          <w:rFonts w:hint="eastAsia"/>
        </w:rPr>
        <w:t>лексического</w:t>
      </w:r>
      <w:r>
        <w:t xml:space="preserve"> </w:t>
      </w:r>
      <w:r>
        <w:rPr>
          <w:rFonts w:hint="eastAsia"/>
        </w:rPr>
        <w:t>значения</w:t>
      </w:r>
      <w:r>
        <w:t xml:space="preserve"> </w:t>
      </w:r>
      <w:r>
        <w:rPr>
          <w:rFonts w:hint="eastAsia"/>
        </w:rPr>
        <w:t>и</w:t>
      </w:r>
      <w:r>
        <w:t xml:space="preserve"> </w:t>
      </w:r>
      <w:r>
        <w:rPr>
          <w:rFonts w:hint="eastAsia"/>
        </w:rPr>
        <w:t>расширение</w:t>
      </w:r>
      <w:r>
        <w:t xml:space="preserve"> </w:t>
      </w:r>
      <w:r>
        <w:rPr>
          <w:rFonts w:hint="eastAsia"/>
        </w:rPr>
        <w:t>сферы</w:t>
      </w:r>
    </w:p>
    <w:p w14:paraId="15964165" w14:textId="77777777" w:rsidR="00115DD9" w:rsidRDefault="00115DD9" w:rsidP="00115DD9"/>
    <w:p w14:paraId="40578586" w14:textId="77777777" w:rsidR="00115DD9" w:rsidRDefault="00115DD9" w:rsidP="00115DD9">
      <w:r>
        <w:rPr>
          <w:rFonts w:hint="eastAsia"/>
        </w:rPr>
        <w:t>функционирования</w:t>
      </w:r>
    </w:p>
    <w:p w14:paraId="78AA4A9B" w14:textId="77777777" w:rsidR="00115DD9" w:rsidRDefault="00115DD9" w:rsidP="00115DD9"/>
    <w:p w14:paraId="37FD0FD9" w14:textId="77777777" w:rsidR="00115DD9" w:rsidRDefault="00115DD9" w:rsidP="00115DD9">
      <w:r>
        <w:rPr>
          <w:rFonts w:hint="eastAsia"/>
        </w:rPr>
        <w:t>§</w:t>
      </w:r>
      <w:r>
        <w:t xml:space="preserve">2.4. </w:t>
      </w:r>
      <w:r>
        <w:rPr>
          <w:rFonts w:hint="eastAsia"/>
        </w:rPr>
        <w:t>Терминологизация</w:t>
      </w:r>
      <w:r>
        <w:t xml:space="preserve"> </w:t>
      </w:r>
      <w:r>
        <w:rPr>
          <w:rFonts w:hint="eastAsia"/>
        </w:rPr>
        <w:t>и</w:t>
      </w:r>
      <w:r>
        <w:t xml:space="preserve"> </w:t>
      </w:r>
      <w:r>
        <w:rPr>
          <w:rFonts w:hint="eastAsia"/>
        </w:rPr>
        <w:t>детерминологизация</w:t>
      </w:r>
    </w:p>
    <w:p w14:paraId="0255D546" w14:textId="77777777" w:rsidR="00115DD9" w:rsidRDefault="00115DD9" w:rsidP="00115DD9"/>
    <w:p w14:paraId="31E37EF3" w14:textId="77777777" w:rsidR="00115DD9" w:rsidRDefault="00115DD9" w:rsidP="00115DD9">
      <w:r>
        <w:rPr>
          <w:rFonts w:hint="eastAsia"/>
        </w:rPr>
        <w:t>Глава</w:t>
      </w:r>
      <w:r>
        <w:t xml:space="preserve"> 3. </w:t>
      </w:r>
      <w:r>
        <w:rPr>
          <w:rFonts w:hint="eastAsia"/>
        </w:rPr>
        <w:t>ФОНЕТИЧЕСКИЕ</w:t>
      </w:r>
      <w:r>
        <w:t xml:space="preserve"> </w:t>
      </w:r>
      <w:r>
        <w:rPr>
          <w:rFonts w:hint="eastAsia"/>
        </w:rPr>
        <w:t>ОСОБЕННОСТИ</w:t>
      </w:r>
      <w:r>
        <w:t xml:space="preserve"> </w:t>
      </w:r>
      <w:r>
        <w:rPr>
          <w:rFonts w:hint="eastAsia"/>
        </w:rPr>
        <w:t>ТЕРМИНОЛОГИЧЕСКИХ</w:t>
      </w:r>
      <w:r>
        <w:t xml:space="preserve"> </w:t>
      </w:r>
      <w:r>
        <w:rPr>
          <w:rFonts w:hint="eastAsia"/>
        </w:rPr>
        <w:t>ЕДИНИЦ</w:t>
      </w:r>
      <w:r>
        <w:t xml:space="preserve">: </w:t>
      </w:r>
      <w:r>
        <w:rPr>
          <w:rFonts w:hint="eastAsia"/>
        </w:rPr>
        <w:t>СХОДСТВА</w:t>
      </w:r>
      <w:r>
        <w:t xml:space="preserve"> </w:t>
      </w:r>
      <w:r>
        <w:rPr>
          <w:rFonts w:hint="eastAsia"/>
        </w:rPr>
        <w:t>И</w:t>
      </w:r>
      <w:r>
        <w:t xml:space="preserve"> </w:t>
      </w:r>
      <w:r>
        <w:rPr>
          <w:rFonts w:hint="eastAsia"/>
        </w:rPr>
        <w:t>РАЗЛИЧИЯ</w:t>
      </w:r>
    </w:p>
    <w:p w14:paraId="7F8A03AC" w14:textId="77777777" w:rsidR="00115DD9" w:rsidRDefault="00115DD9" w:rsidP="00115DD9"/>
    <w:p w14:paraId="6CBBD4B1" w14:textId="77777777" w:rsidR="00115DD9" w:rsidRDefault="00115DD9" w:rsidP="00115DD9">
      <w:r>
        <w:rPr>
          <w:rFonts w:hint="eastAsia"/>
        </w:rPr>
        <w:t>§</w:t>
      </w:r>
      <w:r>
        <w:t xml:space="preserve">3.1. </w:t>
      </w:r>
      <w:r>
        <w:rPr>
          <w:rFonts w:hint="eastAsia"/>
        </w:rPr>
        <w:t>Прототип</w:t>
      </w:r>
      <w:r>
        <w:t xml:space="preserve"> </w:t>
      </w:r>
      <w:r>
        <w:rPr>
          <w:rFonts w:hint="eastAsia"/>
        </w:rPr>
        <w:t>и</w:t>
      </w:r>
      <w:r>
        <w:t xml:space="preserve"> </w:t>
      </w:r>
      <w:r>
        <w:rPr>
          <w:rFonts w:hint="eastAsia"/>
        </w:rPr>
        <w:t>коррелят</w:t>
      </w:r>
      <w:r>
        <w:t xml:space="preserve">: </w:t>
      </w:r>
      <w:r>
        <w:rPr>
          <w:rFonts w:hint="eastAsia"/>
        </w:rPr>
        <w:t>акцентологические</w:t>
      </w:r>
      <w:r>
        <w:t xml:space="preserve"> </w:t>
      </w:r>
      <w:r>
        <w:rPr>
          <w:rFonts w:hint="eastAsia"/>
        </w:rPr>
        <w:t>изменения</w:t>
      </w:r>
    </w:p>
    <w:p w14:paraId="7CDB8A33" w14:textId="77777777" w:rsidR="00115DD9" w:rsidRDefault="00115DD9" w:rsidP="00115DD9"/>
    <w:p w14:paraId="0D51C921" w14:textId="77777777" w:rsidR="00115DD9" w:rsidRDefault="00115DD9" w:rsidP="00115DD9">
      <w:r>
        <w:rPr>
          <w:rFonts w:hint="eastAsia"/>
        </w:rPr>
        <w:t>§</w:t>
      </w:r>
      <w:r>
        <w:t xml:space="preserve">3.2. </w:t>
      </w:r>
      <w:r>
        <w:rPr>
          <w:rFonts w:hint="eastAsia"/>
        </w:rPr>
        <w:t>Системы</w:t>
      </w:r>
      <w:r>
        <w:t xml:space="preserve"> </w:t>
      </w:r>
      <w:r>
        <w:rPr>
          <w:rFonts w:hint="eastAsia"/>
        </w:rPr>
        <w:t>вокализма</w:t>
      </w:r>
      <w:r>
        <w:t xml:space="preserve">: </w:t>
      </w:r>
      <w:r>
        <w:rPr>
          <w:rFonts w:hint="eastAsia"/>
        </w:rPr>
        <w:t>сходства</w:t>
      </w:r>
      <w:r>
        <w:t xml:space="preserve"> </w:t>
      </w:r>
      <w:r>
        <w:rPr>
          <w:rFonts w:hint="eastAsia"/>
        </w:rPr>
        <w:t>и</w:t>
      </w:r>
      <w:r>
        <w:t xml:space="preserve"> </w:t>
      </w:r>
      <w:r>
        <w:rPr>
          <w:rFonts w:hint="eastAsia"/>
        </w:rPr>
        <w:t>различия</w:t>
      </w:r>
    </w:p>
    <w:p w14:paraId="159DC18B" w14:textId="77777777" w:rsidR="00115DD9" w:rsidRDefault="00115DD9" w:rsidP="00115DD9"/>
    <w:p w14:paraId="6016C111" w14:textId="77777777" w:rsidR="00115DD9" w:rsidRDefault="00115DD9" w:rsidP="00115DD9">
      <w:r>
        <w:rPr>
          <w:rFonts w:hint="eastAsia"/>
        </w:rPr>
        <w:t>§</w:t>
      </w:r>
      <w:r>
        <w:t xml:space="preserve">3.3. </w:t>
      </w:r>
      <w:r>
        <w:rPr>
          <w:rFonts w:hint="eastAsia"/>
        </w:rPr>
        <w:t>Консонантизм</w:t>
      </w:r>
      <w:r>
        <w:t xml:space="preserve">: </w:t>
      </w:r>
      <w:r>
        <w:rPr>
          <w:rFonts w:hint="eastAsia"/>
        </w:rPr>
        <w:t>сходства</w:t>
      </w:r>
      <w:r>
        <w:t xml:space="preserve"> </w:t>
      </w:r>
      <w:r>
        <w:rPr>
          <w:rFonts w:hint="eastAsia"/>
        </w:rPr>
        <w:t>и</w:t>
      </w:r>
      <w:r>
        <w:t xml:space="preserve"> </w:t>
      </w:r>
      <w:r>
        <w:rPr>
          <w:rFonts w:hint="eastAsia"/>
        </w:rPr>
        <w:t>различия</w:t>
      </w:r>
    </w:p>
    <w:p w14:paraId="63F9A5A1" w14:textId="77777777" w:rsidR="00115DD9" w:rsidRDefault="00115DD9" w:rsidP="00115DD9"/>
    <w:p w14:paraId="7B540660" w14:textId="77777777" w:rsidR="00115DD9" w:rsidRDefault="00115DD9" w:rsidP="00115DD9">
      <w:r>
        <w:rPr>
          <w:rFonts w:hint="eastAsia"/>
        </w:rPr>
        <w:t>Глава</w:t>
      </w:r>
      <w:r>
        <w:t xml:space="preserve"> 4. </w:t>
      </w:r>
      <w:r>
        <w:rPr>
          <w:rFonts w:hint="eastAsia"/>
        </w:rPr>
        <w:t>ГРАММАТИЧЕСКАЯ</w:t>
      </w:r>
      <w:r>
        <w:t xml:space="preserve"> </w:t>
      </w:r>
      <w:r>
        <w:rPr>
          <w:rFonts w:hint="eastAsia"/>
        </w:rPr>
        <w:t>АССИМИЛЯЦИЯ</w:t>
      </w:r>
      <w:r>
        <w:t xml:space="preserve"> </w:t>
      </w:r>
      <w:r>
        <w:rPr>
          <w:rFonts w:hint="eastAsia"/>
        </w:rPr>
        <w:t>АНГЛИЙСКОЙ</w:t>
      </w:r>
      <w:r>
        <w:t xml:space="preserve"> </w:t>
      </w:r>
      <w:r>
        <w:rPr>
          <w:rFonts w:hint="eastAsia"/>
        </w:rPr>
        <w:t>ТЕРМИНОЛОГИЧЕСКОЙ</w:t>
      </w:r>
      <w:r>
        <w:t xml:space="preserve"> </w:t>
      </w:r>
      <w:r>
        <w:rPr>
          <w:rFonts w:hint="eastAsia"/>
        </w:rPr>
        <w:t>ЛЕКСИКИ</w:t>
      </w:r>
      <w:r>
        <w:t xml:space="preserve">: </w:t>
      </w:r>
      <w:r>
        <w:rPr>
          <w:rFonts w:hint="eastAsia"/>
        </w:rPr>
        <w:t>ОСНОВНЫЕ</w:t>
      </w:r>
      <w:r>
        <w:t xml:space="preserve"> </w:t>
      </w:r>
      <w:r>
        <w:rPr>
          <w:rFonts w:hint="eastAsia"/>
        </w:rPr>
        <w:t>ПРОЦЕССЫ</w:t>
      </w:r>
      <w:r>
        <w:t xml:space="preserve"> </w:t>
      </w:r>
      <w:r>
        <w:rPr>
          <w:rFonts w:hint="eastAsia"/>
        </w:rPr>
        <w:t>НА</w:t>
      </w:r>
      <w:r>
        <w:t xml:space="preserve"> </w:t>
      </w:r>
      <w:r>
        <w:rPr>
          <w:rFonts w:hint="eastAsia"/>
        </w:rPr>
        <w:t>ФОН</w:t>
      </w:r>
      <w:r>
        <w:rPr>
          <w:rFonts w:hint="eastAsia"/>
        </w:rPr>
        <w:lastRenderedPageBreak/>
        <w:t>Е</w:t>
      </w:r>
      <w:r>
        <w:t xml:space="preserve"> </w:t>
      </w:r>
      <w:r>
        <w:rPr>
          <w:rFonts w:hint="eastAsia"/>
        </w:rPr>
        <w:t>ПРОТОТИПОВ</w:t>
      </w:r>
    </w:p>
    <w:p w14:paraId="61857880" w14:textId="77777777" w:rsidR="00115DD9" w:rsidRDefault="00115DD9" w:rsidP="00115DD9"/>
    <w:p w14:paraId="586CA86E" w14:textId="77777777" w:rsidR="00115DD9" w:rsidRDefault="00115DD9" w:rsidP="00115DD9">
      <w:r>
        <w:rPr>
          <w:rFonts w:hint="eastAsia"/>
        </w:rPr>
        <w:t>§</w:t>
      </w:r>
      <w:r>
        <w:t xml:space="preserve">4.1. </w:t>
      </w:r>
      <w:r>
        <w:rPr>
          <w:rFonts w:hint="eastAsia"/>
        </w:rPr>
        <w:t>Опрощение</w:t>
      </w:r>
    </w:p>
    <w:p w14:paraId="5B866D4F" w14:textId="77777777" w:rsidR="00115DD9" w:rsidRDefault="00115DD9" w:rsidP="00115DD9"/>
    <w:p w14:paraId="4F1C5860" w14:textId="77777777" w:rsidR="00115DD9" w:rsidRDefault="00115DD9" w:rsidP="00115DD9">
      <w:r>
        <w:rPr>
          <w:rFonts w:hint="eastAsia"/>
        </w:rPr>
        <w:t>§</w:t>
      </w:r>
      <w:r>
        <w:t xml:space="preserve">4.2. </w:t>
      </w:r>
      <w:r>
        <w:rPr>
          <w:rFonts w:hint="eastAsia"/>
        </w:rPr>
        <w:t>Аффиксальные</w:t>
      </w:r>
      <w:r>
        <w:t xml:space="preserve"> </w:t>
      </w:r>
      <w:r>
        <w:rPr>
          <w:rFonts w:hint="eastAsia"/>
        </w:rPr>
        <w:t>способы</w:t>
      </w:r>
      <w:r>
        <w:t xml:space="preserve"> </w:t>
      </w:r>
      <w:r>
        <w:rPr>
          <w:rFonts w:hint="eastAsia"/>
        </w:rPr>
        <w:t>словообразования</w:t>
      </w:r>
    </w:p>
    <w:p w14:paraId="0D772B34" w14:textId="77777777" w:rsidR="00115DD9" w:rsidRDefault="00115DD9" w:rsidP="00115DD9"/>
    <w:p w14:paraId="2FC11294" w14:textId="77777777" w:rsidR="00115DD9" w:rsidRDefault="00115DD9" w:rsidP="00115DD9">
      <w:r>
        <w:rPr>
          <w:rFonts w:hint="eastAsia"/>
        </w:rPr>
        <w:t>§</w:t>
      </w:r>
      <w:r>
        <w:t xml:space="preserve">4.3. </w:t>
      </w:r>
      <w:r>
        <w:rPr>
          <w:rFonts w:hint="eastAsia"/>
        </w:rPr>
        <w:t>Словосложение</w:t>
      </w:r>
    </w:p>
    <w:p w14:paraId="1CF28372" w14:textId="77777777" w:rsidR="00115DD9" w:rsidRDefault="00115DD9" w:rsidP="00115DD9"/>
    <w:p w14:paraId="1EA9716D" w14:textId="77777777" w:rsidR="00115DD9" w:rsidRDefault="00115DD9" w:rsidP="00115DD9">
      <w:r>
        <w:rPr>
          <w:rFonts w:hint="eastAsia"/>
        </w:rPr>
        <w:t>§</w:t>
      </w:r>
      <w:r>
        <w:t xml:space="preserve">4.4. </w:t>
      </w:r>
      <w:r>
        <w:rPr>
          <w:rFonts w:hint="eastAsia"/>
        </w:rPr>
        <w:t>Переразложение</w:t>
      </w:r>
    </w:p>
    <w:p w14:paraId="6571213C" w14:textId="77777777" w:rsidR="00115DD9" w:rsidRDefault="00115DD9" w:rsidP="00115DD9"/>
    <w:p w14:paraId="4014F54E" w14:textId="77777777" w:rsidR="00115DD9" w:rsidRDefault="00115DD9" w:rsidP="00115DD9">
      <w:r>
        <w:rPr>
          <w:rFonts w:hint="eastAsia"/>
        </w:rPr>
        <w:t>§</w:t>
      </w:r>
      <w:r>
        <w:t xml:space="preserve">4.5. </w:t>
      </w:r>
      <w:r>
        <w:rPr>
          <w:rFonts w:hint="eastAsia"/>
        </w:rPr>
        <w:t>Словообразовательная</w:t>
      </w:r>
      <w:r>
        <w:t xml:space="preserve"> </w:t>
      </w:r>
      <w:r>
        <w:rPr>
          <w:rFonts w:hint="eastAsia"/>
        </w:rPr>
        <w:t>активность</w:t>
      </w:r>
      <w:r>
        <w:t xml:space="preserve"> </w:t>
      </w:r>
      <w:r>
        <w:rPr>
          <w:rFonts w:hint="eastAsia"/>
        </w:rPr>
        <w:t>как</w:t>
      </w:r>
      <w:r>
        <w:t xml:space="preserve"> </w:t>
      </w:r>
      <w:r>
        <w:rPr>
          <w:rFonts w:hint="eastAsia"/>
        </w:rPr>
        <w:t>показатель</w:t>
      </w:r>
      <w:r>
        <w:t xml:space="preserve"> </w:t>
      </w:r>
      <w:r>
        <w:rPr>
          <w:rFonts w:hint="eastAsia"/>
        </w:rPr>
        <w:t>ассимиляции</w:t>
      </w:r>
    </w:p>
    <w:p w14:paraId="7F138A7F" w14:textId="77777777" w:rsidR="00115DD9" w:rsidRDefault="00115DD9" w:rsidP="00115DD9"/>
    <w:p w14:paraId="2BB5302F" w14:textId="77777777" w:rsidR="00115DD9" w:rsidRDefault="00115DD9" w:rsidP="00115DD9">
      <w:r>
        <w:rPr>
          <w:rFonts w:hint="eastAsia"/>
        </w:rPr>
        <w:t>§</w:t>
      </w:r>
      <w:r>
        <w:t xml:space="preserve">4.6. </w:t>
      </w:r>
      <w:r>
        <w:rPr>
          <w:rFonts w:hint="eastAsia"/>
        </w:rPr>
        <w:t>Конверсия</w:t>
      </w:r>
      <w:r>
        <w:t xml:space="preserve">, </w:t>
      </w:r>
      <w:r>
        <w:rPr>
          <w:rFonts w:hint="eastAsia"/>
        </w:rPr>
        <w:t>или</w:t>
      </w:r>
      <w:r>
        <w:t xml:space="preserve"> </w:t>
      </w:r>
      <w:r>
        <w:rPr>
          <w:rFonts w:hint="eastAsia"/>
        </w:rPr>
        <w:t>смена</w:t>
      </w:r>
      <w:r>
        <w:t xml:space="preserve"> </w:t>
      </w:r>
      <w:r>
        <w:rPr>
          <w:rFonts w:hint="eastAsia"/>
        </w:rPr>
        <w:t>грамматической</w:t>
      </w:r>
      <w:r>
        <w:t xml:space="preserve"> </w:t>
      </w:r>
      <w:r>
        <w:rPr>
          <w:rFonts w:hint="eastAsia"/>
        </w:rPr>
        <w:t>характеристики</w:t>
      </w:r>
    </w:p>
    <w:p w14:paraId="61065343" w14:textId="77777777" w:rsidR="00115DD9" w:rsidRDefault="00115DD9" w:rsidP="00115DD9"/>
    <w:p w14:paraId="4AB52986" w14:textId="77777777" w:rsidR="00115DD9" w:rsidRDefault="00115DD9" w:rsidP="00115DD9">
      <w:r>
        <w:rPr>
          <w:rFonts w:hint="eastAsia"/>
        </w:rPr>
        <w:t>§</w:t>
      </w:r>
      <w:r>
        <w:t xml:space="preserve">4.7. </w:t>
      </w:r>
      <w:r>
        <w:rPr>
          <w:rFonts w:hint="eastAsia"/>
        </w:rPr>
        <w:t>Способы</w:t>
      </w:r>
      <w:r>
        <w:t xml:space="preserve"> </w:t>
      </w:r>
      <w:r>
        <w:rPr>
          <w:rFonts w:hint="eastAsia"/>
        </w:rPr>
        <w:t>выражения</w:t>
      </w:r>
      <w:r>
        <w:t xml:space="preserve"> </w:t>
      </w:r>
      <w:r>
        <w:rPr>
          <w:rFonts w:hint="eastAsia"/>
        </w:rPr>
        <w:t>категорий</w:t>
      </w:r>
      <w:r>
        <w:t xml:space="preserve"> </w:t>
      </w:r>
      <w:r>
        <w:rPr>
          <w:rFonts w:hint="eastAsia"/>
        </w:rPr>
        <w:t>рода</w:t>
      </w:r>
      <w:r>
        <w:t xml:space="preserve">, </w:t>
      </w:r>
      <w:r>
        <w:rPr>
          <w:rFonts w:hint="eastAsia"/>
        </w:rPr>
        <w:t>числа</w:t>
      </w:r>
      <w:r>
        <w:t xml:space="preserve">, </w:t>
      </w:r>
      <w:r>
        <w:rPr>
          <w:rFonts w:hint="eastAsia"/>
        </w:rPr>
        <w:t>падежа</w:t>
      </w:r>
      <w:r>
        <w:t xml:space="preserve"> </w:t>
      </w:r>
      <w:r>
        <w:rPr>
          <w:rFonts w:hint="eastAsia"/>
        </w:rPr>
        <w:t>в</w:t>
      </w:r>
      <w:r>
        <w:t xml:space="preserve"> </w:t>
      </w:r>
      <w:r>
        <w:rPr>
          <w:rFonts w:hint="eastAsia"/>
        </w:rPr>
        <w:t>сопоставительном</w:t>
      </w:r>
    </w:p>
    <w:p w14:paraId="2306E102" w14:textId="77777777" w:rsidR="00115DD9" w:rsidRDefault="00115DD9" w:rsidP="00115DD9"/>
    <w:p w14:paraId="59F2CFB5" w14:textId="77777777" w:rsidR="00115DD9" w:rsidRDefault="00115DD9" w:rsidP="00115DD9">
      <w:r>
        <w:rPr>
          <w:rFonts w:hint="eastAsia"/>
        </w:rPr>
        <w:t>аспекте</w:t>
      </w:r>
    </w:p>
    <w:p w14:paraId="5317459E" w14:textId="77777777" w:rsidR="00115DD9" w:rsidRDefault="00115DD9" w:rsidP="00115DD9"/>
    <w:p w14:paraId="3ED6A9B2" w14:textId="77777777" w:rsidR="00115DD9" w:rsidRDefault="00115DD9" w:rsidP="00115DD9">
      <w:r>
        <w:rPr>
          <w:rFonts w:hint="eastAsia"/>
        </w:rPr>
        <w:t>Глава</w:t>
      </w:r>
      <w:r>
        <w:t xml:space="preserve"> 5. </w:t>
      </w:r>
      <w:r>
        <w:rPr>
          <w:rFonts w:hint="eastAsia"/>
        </w:rPr>
        <w:t>ОСОБЕННОСТИ</w:t>
      </w:r>
      <w:r>
        <w:t xml:space="preserve"> </w:t>
      </w:r>
      <w:r>
        <w:rPr>
          <w:rFonts w:hint="eastAsia"/>
        </w:rPr>
        <w:t>ФУНКЦИОНИРОВАНИЯ</w:t>
      </w:r>
      <w:r>
        <w:t xml:space="preserve"> </w:t>
      </w:r>
      <w:r>
        <w:rPr>
          <w:rFonts w:hint="eastAsia"/>
        </w:rPr>
        <w:t>ТЕХНИЧЕСКИХ</w:t>
      </w:r>
      <w:r>
        <w:t xml:space="preserve"> </w:t>
      </w:r>
      <w:r>
        <w:rPr>
          <w:rFonts w:hint="eastAsia"/>
        </w:rPr>
        <w:t>ТЕРМИНОВ</w:t>
      </w:r>
      <w:r>
        <w:t xml:space="preserve"> </w:t>
      </w:r>
      <w:r>
        <w:rPr>
          <w:rFonts w:hint="eastAsia"/>
        </w:rPr>
        <w:t>В</w:t>
      </w:r>
      <w:r>
        <w:t xml:space="preserve"> </w:t>
      </w:r>
      <w:r>
        <w:rPr>
          <w:rFonts w:hint="eastAsia"/>
        </w:rPr>
        <w:t>РУССКОМ</w:t>
      </w:r>
      <w:r>
        <w:t xml:space="preserve"> </w:t>
      </w:r>
      <w:r>
        <w:rPr>
          <w:rFonts w:hint="eastAsia"/>
        </w:rPr>
        <w:t>ЯЗЫКЕ</w:t>
      </w:r>
    </w:p>
    <w:p w14:paraId="4C38EFB3" w14:textId="77777777" w:rsidR="00115DD9" w:rsidRDefault="00115DD9" w:rsidP="00115DD9"/>
    <w:p w14:paraId="3F507E4B" w14:textId="77777777" w:rsidR="00115DD9" w:rsidRDefault="00115DD9" w:rsidP="00115DD9">
      <w:r>
        <w:rPr>
          <w:rFonts w:hint="eastAsia"/>
        </w:rPr>
        <w:t>§</w:t>
      </w:r>
      <w:r>
        <w:t xml:space="preserve">5.1. </w:t>
      </w:r>
      <w:r>
        <w:rPr>
          <w:rFonts w:hint="eastAsia"/>
        </w:rPr>
        <w:t>Типология</w:t>
      </w:r>
      <w:r>
        <w:t xml:space="preserve"> </w:t>
      </w:r>
      <w:r>
        <w:rPr>
          <w:rFonts w:hint="eastAsia"/>
        </w:rPr>
        <w:t>английских</w:t>
      </w:r>
      <w:r>
        <w:t xml:space="preserve"> </w:t>
      </w:r>
      <w:r>
        <w:rPr>
          <w:rFonts w:hint="eastAsia"/>
        </w:rPr>
        <w:t>заимствований</w:t>
      </w:r>
      <w:r>
        <w:t xml:space="preserve"> </w:t>
      </w:r>
      <w:r>
        <w:rPr>
          <w:rFonts w:hint="eastAsia"/>
        </w:rPr>
        <w:t>в</w:t>
      </w:r>
      <w:r>
        <w:t xml:space="preserve"> </w:t>
      </w:r>
      <w:r>
        <w:rPr>
          <w:rFonts w:hint="eastAsia"/>
        </w:rPr>
        <w:t>русском</w:t>
      </w:r>
      <w:r>
        <w:t xml:space="preserve"> </w:t>
      </w:r>
      <w:r>
        <w:rPr>
          <w:rFonts w:hint="eastAsia"/>
        </w:rPr>
        <w:t>языке</w:t>
      </w:r>
      <w:r>
        <w:t xml:space="preserve"> </w:t>
      </w:r>
      <w:r>
        <w:rPr>
          <w:rFonts w:hint="eastAsia"/>
        </w:rPr>
        <w:t>новейшего</w:t>
      </w:r>
      <w:r>
        <w:t xml:space="preserve"> </w:t>
      </w:r>
      <w:r>
        <w:rPr>
          <w:rFonts w:hint="eastAsia"/>
        </w:rPr>
        <w:t>периода</w:t>
      </w:r>
      <w:r>
        <w:t>.</w:t>
      </w:r>
    </w:p>
    <w:p w14:paraId="0E09DC0A" w14:textId="77777777" w:rsidR="00115DD9" w:rsidRDefault="00115DD9" w:rsidP="00115DD9"/>
    <w:p w14:paraId="2B4B287A" w14:textId="77777777" w:rsidR="00115DD9" w:rsidRDefault="00115DD9" w:rsidP="00115DD9">
      <w:r>
        <w:rPr>
          <w:rFonts w:hint="eastAsia"/>
        </w:rPr>
        <w:t>Основные</w:t>
      </w:r>
      <w:r>
        <w:t xml:space="preserve"> </w:t>
      </w:r>
      <w:r>
        <w:rPr>
          <w:rFonts w:hint="eastAsia"/>
        </w:rPr>
        <w:t>причины</w:t>
      </w:r>
    </w:p>
    <w:p w14:paraId="7D5C96AD" w14:textId="77777777" w:rsidR="00115DD9" w:rsidRDefault="00115DD9" w:rsidP="00115DD9"/>
    <w:p w14:paraId="640D5A30" w14:textId="77777777" w:rsidR="00115DD9" w:rsidRDefault="00115DD9" w:rsidP="00115DD9">
      <w:r>
        <w:rPr>
          <w:rFonts w:hint="eastAsia"/>
        </w:rPr>
        <w:t>§</w:t>
      </w:r>
      <w:r>
        <w:t xml:space="preserve">5.2. </w:t>
      </w:r>
      <w:r>
        <w:rPr>
          <w:rFonts w:hint="eastAsia"/>
        </w:rPr>
        <w:t>Функционирование</w:t>
      </w:r>
      <w:r>
        <w:t xml:space="preserve"> </w:t>
      </w:r>
      <w:r>
        <w:rPr>
          <w:rFonts w:hint="eastAsia"/>
        </w:rPr>
        <w:t>терминов</w:t>
      </w:r>
      <w:r>
        <w:t xml:space="preserve"> </w:t>
      </w:r>
      <w:r>
        <w:rPr>
          <w:rFonts w:hint="eastAsia"/>
        </w:rPr>
        <w:t>в</w:t>
      </w:r>
      <w:r>
        <w:t xml:space="preserve"> </w:t>
      </w:r>
      <w:r>
        <w:rPr>
          <w:rFonts w:hint="eastAsia"/>
        </w:rPr>
        <w:t>контексте</w:t>
      </w:r>
      <w:r>
        <w:t xml:space="preserve">. </w:t>
      </w:r>
      <w:r>
        <w:rPr>
          <w:rFonts w:hint="eastAsia"/>
        </w:rPr>
        <w:t>Вариантность</w:t>
      </w:r>
      <w:r>
        <w:t xml:space="preserve"> </w:t>
      </w:r>
      <w:r>
        <w:rPr>
          <w:rFonts w:hint="eastAsia"/>
        </w:rPr>
        <w:t>формы</w:t>
      </w:r>
    </w:p>
    <w:p w14:paraId="6F49E0A4" w14:textId="77777777" w:rsidR="00115DD9" w:rsidRDefault="00115DD9" w:rsidP="00115DD9"/>
    <w:p w14:paraId="003BE16D" w14:textId="77777777" w:rsidR="00115DD9" w:rsidRDefault="00115DD9" w:rsidP="00115DD9">
      <w:r>
        <w:rPr>
          <w:rFonts w:hint="eastAsia"/>
        </w:rPr>
        <w:t>§</w:t>
      </w:r>
      <w:r>
        <w:t xml:space="preserve">5.3. </w:t>
      </w:r>
      <w:r>
        <w:rPr>
          <w:rFonts w:hint="eastAsia"/>
        </w:rPr>
        <w:t>Вкрапления</w:t>
      </w:r>
    </w:p>
    <w:p w14:paraId="1443D12A" w14:textId="77777777" w:rsidR="00115DD9" w:rsidRDefault="00115DD9" w:rsidP="00115DD9"/>
    <w:p w14:paraId="08BC0570" w14:textId="77777777" w:rsidR="00115DD9" w:rsidRDefault="00115DD9" w:rsidP="00115DD9">
      <w:r>
        <w:rPr>
          <w:rFonts w:hint="eastAsia"/>
        </w:rPr>
        <w:t>§</w:t>
      </w:r>
      <w:r>
        <w:t xml:space="preserve">5.4. </w:t>
      </w:r>
      <w:r>
        <w:rPr>
          <w:rFonts w:hint="eastAsia"/>
        </w:rPr>
        <w:t>Композиты</w:t>
      </w:r>
    </w:p>
    <w:p w14:paraId="30295EFB" w14:textId="77777777" w:rsidR="00115DD9" w:rsidRDefault="00115DD9" w:rsidP="00115DD9"/>
    <w:p w14:paraId="3E2D7F2F" w14:textId="77777777" w:rsidR="00115DD9" w:rsidRDefault="00115DD9" w:rsidP="00115DD9">
      <w:r>
        <w:rPr>
          <w:rFonts w:hint="eastAsia"/>
        </w:rPr>
        <w:t>Глава</w:t>
      </w:r>
      <w:r>
        <w:t xml:space="preserve"> 6. </w:t>
      </w:r>
      <w:r>
        <w:rPr>
          <w:rFonts w:hint="eastAsia"/>
        </w:rPr>
        <w:t>АББРЕВИАТУРНЫЕ</w:t>
      </w:r>
      <w:r>
        <w:t xml:space="preserve"> </w:t>
      </w:r>
      <w:r>
        <w:rPr>
          <w:rFonts w:hint="eastAsia"/>
        </w:rPr>
        <w:t>ТЕХНИЧЕСКИЕ</w:t>
      </w:r>
      <w:r>
        <w:t xml:space="preserve"> </w:t>
      </w:r>
      <w:r>
        <w:rPr>
          <w:rFonts w:hint="eastAsia"/>
        </w:rPr>
        <w:t>ЗАИМСТВОВАНИЯ</w:t>
      </w:r>
      <w:r>
        <w:t xml:space="preserve"> </w:t>
      </w:r>
      <w:r>
        <w:rPr>
          <w:rFonts w:hint="eastAsia"/>
        </w:rPr>
        <w:t>В</w:t>
      </w:r>
      <w:r>
        <w:t xml:space="preserve"> </w:t>
      </w:r>
      <w:r>
        <w:rPr>
          <w:rFonts w:hint="eastAsia"/>
        </w:rPr>
        <w:t>СОВРЕМЕННОМ</w:t>
      </w:r>
      <w:r>
        <w:t xml:space="preserve"> </w:t>
      </w:r>
      <w:r>
        <w:rPr>
          <w:rFonts w:hint="eastAsia"/>
        </w:rPr>
        <w:t>РУССКОМ</w:t>
      </w:r>
      <w:r>
        <w:t xml:space="preserve"> </w:t>
      </w:r>
      <w:r>
        <w:rPr>
          <w:rFonts w:hint="eastAsia"/>
        </w:rPr>
        <w:t>ЯЗЫКЕ</w:t>
      </w:r>
    </w:p>
    <w:p w14:paraId="7274FC5F" w14:textId="77777777" w:rsidR="00115DD9" w:rsidRDefault="00115DD9" w:rsidP="00115DD9"/>
    <w:p w14:paraId="0D02C199" w14:textId="77777777" w:rsidR="00115DD9" w:rsidRDefault="00115DD9" w:rsidP="00115DD9">
      <w:r>
        <w:rPr>
          <w:rFonts w:hint="eastAsia"/>
        </w:rPr>
        <w:t>Заключение</w:t>
      </w:r>
    </w:p>
    <w:p w14:paraId="3DC9D270" w14:textId="77777777" w:rsidR="00115DD9" w:rsidRDefault="00115DD9" w:rsidP="00115DD9"/>
    <w:p w14:paraId="029AF3F3" w14:textId="77777777" w:rsidR="00115DD9" w:rsidRDefault="00115DD9" w:rsidP="00115DD9">
      <w:r>
        <w:rPr>
          <w:rFonts w:hint="eastAsia"/>
        </w:rPr>
        <w:t>Список</w:t>
      </w:r>
      <w:r>
        <w:t xml:space="preserve"> </w:t>
      </w:r>
      <w:r>
        <w:rPr>
          <w:rFonts w:hint="eastAsia"/>
        </w:rPr>
        <w:t>литературы</w:t>
      </w:r>
      <w:r>
        <w:t xml:space="preserve"> </w:t>
      </w:r>
      <w:r>
        <w:rPr>
          <w:rFonts w:hint="eastAsia"/>
        </w:rPr>
        <w:t>Приложение</w:t>
      </w:r>
      <w:r>
        <w:t xml:space="preserve"> </w:t>
      </w:r>
      <w:r>
        <w:rPr>
          <w:rFonts w:hint="eastAsia"/>
        </w:rPr>
        <w:t>А</w:t>
      </w:r>
    </w:p>
    <w:p w14:paraId="0D8D5BEA" w14:textId="77777777" w:rsidR="00115DD9" w:rsidRDefault="00115DD9" w:rsidP="00115DD9"/>
    <w:p w14:paraId="615A78A3" w14:textId="030BE10D" w:rsidR="00115DD9" w:rsidRPr="00115DD9" w:rsidRDefault="00115DD9" w:rsidP="00115DD9">
      <w:r>
        <w:t>352</w:t>
      </w:r>
    </w:p>
    <w:sectPr w:rsidR="00115DD9" w:rsidRPr="00115DD9" w:rsidSect="00EB163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849B" w14:textId="77777777" w:rsidR="00EB1638" w:rsidRDefault="00EB1638">
      <w:pPr>
        <w:spacing w:after="0" w:line="240" w:lineRule="auto"/>
      </w:pPr>
      <w:r>
        <w:separator/>
      </w:r>
    </w:p>
  </w:endnote>
  <w:endnote w:type="continuationSeparator" w:id="0">
    <w:p w14:paraId="2483461F" w14:textId="77777777" w:rsidR="00EB1638" w:rsidRDefault="00EB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B9B2" w14:textId="77777777" w:rsidR="00EB1638" w:rsidRDefault="00EB1638"/>
    <w:p w14:paraId="27DBC1CD" w14:textId="77777777" w:rsidR="00EB1638" w:rsidRDefault="00EB1638"/>
    <w:p w14:paraId="34A68AAC" w14:textId="77777777" w:rsidR="00EB1638" w:rsidRDefault="00EB1638"/>
    <w:p w14:paraId="7422C0F9" w14:textId="77777777" w:rsidR="00EB1638" w:rsidRDefault="00EB1638"/>
    <w:p w14:paraId="7451FE26" w14:textId="77777777" w:rsidR="00EB1638" w:rsidRDefault="00EB1638"/>
    <w:p w14:paraId="088FF503" w14:textId="77777777" w:rsidR="00EB1638" w:rsidRDefault="00EB1638"/>
    <w:p w14:paraId="15B73BA6" w14:textId="77777777" w:rsidR="00EB1638" w:rsidRDefault="00EB163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149704D" wp14:editId="296637C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64951" w14:textId="77777777" w:rsidR="00EB1638" w:rsidRDefault="00EB163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49704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6F64951" w14:textId="77777777" w:rsidR="00EB1638" w:rsidRDefault="00EB163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17814B1" w14:textId="77777777" w:rsidR="00EB1638" w:rsidRDefault="00EB1638"/>
    <w:p w14:paraId="66BE856B" w14:textId="77777777" w:rsidR="00EB1638" w:rsidRDefault="00EB1638"/>
    <w:p w14:paraId="36113FC6" w14:textId="77777777" w:rsidR="00EB1638" w:rsidRDefault="00EB163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176A63B" wp14:editId="4FD4169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C49C4" w14:textId="77777777" w:rsidR="00EB1638" w:rsidRDefault="00EB1638"/>
                          <w:p w14:paraId="5D76D8A4" w14:textId="77777777" w:rsidR="00EB1638" w:rsidRDefault="00EB163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76A63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70C49C4" w14:textId="77777777" w:rsidR="00EB1638" w:rsidRDefault="00EB1638"/>
                    <w:p w14:paraId="5D76D8A4" w14:textId="77777777" w:rsidR="00EB1638" w:rsidRDefault="00EB163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EC869F8" w14:textId="77777777" w:rsidR="00EB1638" w:rsidRDefault="00EB1638"/>
    <w:p w14:paraId="79961D2A" w14:textId="77777777" w:rsidR="00EB1638" w:rsidRDefault="00EB1638">
      <w:pPr>
        <w:rPr>
          <w:sz w:val="2"/>
          <w:szCs w:val="2"/>
        </w:rPr>
      </w:pPr>
    </w:p>
    <w:p w14:paraId="0EE9DECE" w14:textId="77777777" w:rsidR="00EB1638" w:rsidRDefault="00EB1638"/>
    <w:p w14:paraId="3D1532C4" w14:textId="77777777" w:rsidR="00EB1638" w:rsidRDefault="00EB1638">
      <w:pPr>
        <w:spacing w:after="0" w:line="240" w:lineRule="auto"/>
      </w:pPr>
    </w:p>
  </w:footnote>
  <w:footnote w:type="continuationSeparator" w:id="0">
    <w:p w14:paraId="51834CD5" w14:textId="77777777" w:rsidR="00EB1638" w:rsidRDefault="00EB1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638"/>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49862</TotalTime>
  <Pages>4</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419</cp:revision>
  <cp:lastPrinted>2009-02-06T05:36:00Z</cp:lastPrinted>
  <dcterms:created xsi:type="dcterms:W3CDTF">2024-01-07T13:43:00Z</dcterms:created>
  <dcterms:modified xsi:type="dcterms:W3CDTF">2024-03-26T09:35:00Z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