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5BE" w14:textId="17C2D694" w:rsidR="00911E93" w:rsidRDefault="002B3809" w:rsidP="002B3809">
      <w:r w:rsidRPr="002B3809">
        <w:rPr>
          <w:rFonts w:hint="eastAsia"/>
        </w:rPr>
        <w:t>Кутумов</w:t>
      </w:r>
      <w:r w:rsidRPr="002B3809">
        <w:t xml:space="preserve"> </w:t>
      </w:r>
      <w:r w:rsidRPr="002B3809">
        <w:rPr>
          <w:rFonts w:hint="eastAsia"/>
        </w:rPr>
        <w:t>Юрий</w:t>
      </w:r>
      <w:r w:rsidRPr="002B3809">
        <w:t xml:space="preserve"> </w:t>
      </w:r>
      <w:r w:rsidRPr="002B3809">
        <w:rPr>
          <w:rFonts w:hint="eastAsia"/>
        </w:rPr>
        <w:t>Дмитриевич</w:t>
      </w:r>
      <w:r>
        <w:rPr>
          <w:rFonts w:hint="cs"/>
        </w:rPr>
        <w:t xml:space="preserve"> </w:t>
      </w:r>
      <w:r w:rsidRPr="002B3809">
        <w:rPr>
          <w:rFonts w:hint="eastAsia"/>
        </w:rPr>
        <w:t>Повышение</w:t>
      </w:r>
      <w:r w:rsidRPr="002B3809">
        <w:t xml:space="preserve"> </w:t>
      </w:r>
      <w:r w:rsidRPr="002B3809">
        <w:rPr>
          <w:rFonts w:hint="eastAsia"/>
        </w:rPr>
        <w:t>эффективности</w:t>
      </w:r>
      <w:r w:rsidRPr="002B3809">
        <w:t xml:space="preserve"> </w:t>
      </w:r>
      <w:r w:rsidRPr="002B3809">
        <w:rPr>
          <w:rFonts w:hint="eastAsia"/>
        </w:rPr>
        <w:t>компенсации</w:t>
      </w:r>
      <w:r w:rsidRPr="002B3809">
        <w:t xml:space="preserve"> </w:t>
      </w:r>
      <w:r w:rsidRPr="002B3809">
        <w:rPr>
          <w:rFonts w:hint="eastAsia"/>
        </w:rPr>
        <w:t>токов</w:t>
      </w:r>
      <w:r w:rsidRPr="002B3809">
        <w:t xml:space="preserve"> </w:t>
      </w:r>
      <w:r w:rsidRPr="002B3809">
        <w:rPr>
          <w:rFonts w:hint="eastAsia"/>
        </w:rPr>
        <w:t>однофазного</w:t>
      </w:r>
      <w:r w:rsidRPr="002B3809">
        <w:t xml:space="preserve"> </w:t>
      </w:r>
      <w:r w:rsidRPr="002B3809">
        <w:rPr>
          <w:rFonts w:hint="eastAsia"/>
        </w:rPr>
        <w:t>замыкания</w:t>
      </w:r>
      <w:r w:rsidRPr="002B3809">
        <w:t xml:space="preserve"> </w:t>
      </w:r>
      <w:r w:rsidRPr="002B3809">
        <w:rPr>
          <w:rFonts w:hint="eastAsia"/>
        </w:rPr>
        <w:t>на</w:t>
      </w:r>
      <w:r w:rsidRPr="002B3809">
        <w:t xml:space="preserve"> </w:t>
      </w:r>
      <w:r w:rsidRPr="002B3809">
        <w:rPr>
          <w:rFonts w:hint="eastAsia"/>
        </w:rPr>
        <w:t>землю</w:t>
      </w:r>
      <w:r w:rsidRPr="002B3809">
        <w:t xml:space="preserve"> </w:t>
      </w:r>
      <w:r w:rsidRPr="002B3809">
        <w:rPr>
          <w:rFonts w:hint="eastAsia"/>
        </w:rPr>
        <w:t>в</w:t>
      </w:r>
      <w:r w:rsidRPr="002B3809">
        <w:t xml:space="preserve"> </w:t>
      </w:r>
      <w:r w:rsidRPr="002B3809">
        <w:rPr>
          <w:rFonts w:hint="eastAsia"/>
        </w:rPr>
        <w:t>кабельных</w:t>
      </w:r>
      <w:r w:rsidRPr="002B3809">
        <w:t xml:space="preserve"> </w:t>
      </w:r>
      <w:r w:rsidRPr="002B3809">
        <w:rPr>
          <w:rFonts w:hint="eastAsia"/>
        </w:rPr>
        <w:t>сетях</w:t>
      </w:r>
      <w:r w:rsidRPr="002B3809">
        <w:t xml:space="preserve"> 6-10 </w:t>
      </w:r>
      <w:r w:rsidRPr="002B3809">
        <w:rPr>
          <w:rFonts w:hint="eastAsia"/>
        </w:rPr>
        <w:t>кВ</w:t>
      </w:r>
      <w:r w:rsidRPr="002B3809">
        <w:t xml:space="preserve"> </w:t>
      </w:r>
      <w:r w:rsidRPr="002B3809">
        <w:rPr>
          <w:rFonts w:hint="eastAsia"/>
        </w:rPr>
        <w:t>в</w:t>
      </w:r>
      <w:r w:rsidRPr="002B3809">
        <w:t xml:space="preserve"> </w:t>
      </w:r>
      <w:r w:rsidRPr="002B3809">
        <w:rPr>
          <w:rFonts w:hint="eastAsia"/>
        </w:rPr>
        <w:t>условиях</w:t>
      </w:r>
      <w:r w:rsidRPr="002B3809">
        <w:t xml:space="preserve"> </w:t>
      </w:r>
      <w:r w:rsidRPr="002B3809">
        <w:rPr>
          <w:rFonts w:hint="eastAsia"/>
        </w:rPr>
        <w:t>влияния</w:t>
      </w:r>
      <w:r w:rsidRPr="002B3809">
        <w:t xml:space="preserve"> </w:t>
      </w:r>
      <w:r w:rsidRPr="002B3809">
        <w:rPr>
          <w:rFonts w:hint="eastAsia"/>
        </w:rPr>
        <w:t>на</w:t>
      </w:r>
      <w:r w:rsidRPr="002B3809">
        <w:t xml:space="preserve"> </w:t>
      </w:r>
      <w:r w:rsidRPr="002B3809">
        <w:rPr>
          <w:rFonts w:hint="eastAsia"/>
        </w:rPr>
        <w:t>ток</w:t>
      </w:r>
      <w:r w:rsidRPr="002B3809">
        <w:t xml:space="preserve"> </w:t>
      </w:r>
      <w:r w:rsidRPr="002B3809">
        <w:rPr>
          <w:rFonts w:hint="eastAsia"/>
        </w:rPr>
        <w:t>повреждения</w:t>
      </w:r>
      <w:r w:rsidRPr="002B3809">
        <w:t xml:space="preserve"> </w:t>
      </w:r>
      <w:r w:rsidRPr="002B3809">
        <w:rPr>
          <w:rFonts w:hint="eastAsia"/>
        </w:rPr>
        <w:t>высших</w:t>
      </w:r>
      <w:r w:rsidRPr="002B3809">
        <w:t xml:space="preserve"> </w:t>
      </w:r>
      <w:r w:rsidRPr="002B3809">
        <w:rPr>
          <w:rFonts w:hint="eastAsia"/>
        </w:rPr>
        <w:t>гармонических</w:t>
      </w:r>
      <w:r w:rsidRPr="002B3809">
        <w:t xml:space="preserve"> </w:t>
      </w:r>
      <w:r w:rsidRPr="002B3809">
        <w:rPr>
          <w:rFonts w:hint="eastAsia"/>
        </w:rPr>
        <w:t>составляющих</w:t>
      </w:r>
    </w:p>
    <w:p w14:paraId="41D5BB6F" w14:textId="77777777" w:rsidR="002B3809" w:rsidRDefault="002B3809" w:rsidP="002B3809">
      <w:r>
        <w:rPr>
          <w:rFonts w:hint="eastAsia"/>
        </w:rPr>
        <w:t>ОГЛАВЛЕНИЕ</w:t>
      </w:r>
      <w:r>
        <w:t xml:space="preserve"> </w:t>
      </w:r>
      <w:r>
        <w:rPr>
          <w:rFonts w:hint="eastAsia"/>
        </w:rPr>
        <w:t>ДИССЕРТАЦИИ</w:t>
      </w:r>
    </w:p>
    <w:p w14:paraId="3F84755B" w14:textId="77777777" w:rsidR="002B3809" w:rsidRDefault="002B3809" w:rsidP="002B3809">
      <w:r>
        <w:rPr>
          <w:rFonts w:hint="eastAsia"/>
        </w:rPr>
        <w:t>кандидат</w:t>
      </w:r>
      <w:r>
        <w:t xml:space="preserve"> </w:t>
      </w:r>
      <w:r>
        <w:rPr>
          <w:rFonts w:hint="eastAsia"/>
        </w:rPr>
        <w:t>наук</w:t>
      </w:r>
      <w:r>
        <w:t xml:space="preserve"> </w:t>
      </w:r>
      <w:r>
        <w:rPr>
          <w:rFonts w:hint="eastAsia"/>
        </w:rPr>
        <w:t>Кутумов</w:t>
      </w:r>
      <w:r>
        <w:t xml:space="preserve"> </w:t>
      </w:r>
      <w:r>
        <w:rPr>
          <w:rFonts w:hint="eastAsia"/>
        </w:rPr>
        <w:t>Юрий</w:t>
      </w:r>
      <w:r>
        <w:t xml:space="preserve"> </w:t>
      </w:r>
      <w:r>
        <w:rPr>
          <w:rFonts w:hint="eastAsia"/>
        </w:rPr>
        <w:t>Дмитриевич</w:t>
      </w:r>
    </w:p>
    <w:p w14:paraId="5796EA57" w14:textId="77777777" w:rsidR="002B3809" w:rsidRDefault="002B3809" w:rsidP="002B3809">
      <w:r>
        <w:rPr>
          <w:rFonts w:hint="eastAsia"/>
        </w:rPr>
        <w:t>ВВЕДЕНИЕ</w:t>
      </w:r>
    </w:p>
    <w:p w14:paraId="53A8F3FB" w14:textId="77777777" w:rsidR="002B3809" w:rsidRDefault="002B3809" w:rsidP="002B3809"/>
    <w:p w14:paraId="13A4BF00" w14:textId="77777777" w:rsidR="002B3809" w:rsidRDefault="002B3809" w:rsidP="002B3809">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УСТРОЙСТВ</w:t>
      </w:r>
      <w:r>
        <w:t xml:space="preserve"> </w:t>
      </w:r>
      <w:r>
        <w:rPr>
          <w:rFonts w:hint="eastAsia"/>
        </w:rPr>
        <w:t>КОМПЕНСАЦИИ</w:t>
      </w:r>
      <w:r>
        <w:t xml:space="preserve"> </w:t>
      </w:r>
      <w:r>
        <w:rPr>
          <w:rFonts w:hint="eastAsia"/>
        </w:rPr>
        <w:t>ТОКОВ</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w:t>
      </w:r>
      <w:r>
        <w:rPr>
          <w:rFonts w:hint="eastAsia"/>
        </w:rPr>
        <w:t>НАПРЯЖЕНИЕМ</w:t>
      </w:r>
      <w:r>
        <w:t xml:space="preserve"> 6-10 </w:t>
      </w:r>
      <w:r>
        <w:rPr>
          <w:rFonts w:hint="eastAsia"/>
        </w:rPr>
        <w:t>кВ</w:t>
      </w:r>
    </w:p>
    <w:p w14:paraId="32401C2C" w14:textId="77777777" w:rsidR="002B3809" w:rsidRDefault="002B3809" w:rsidP="002B3809"/>
    <w:p w14:paraId="60858E29" w14:textId="77777777" w:rsidR="002B3809" w:rsidRDefault="002B3809" w:rsidP="002B3809">
      <w:r>
        <w:t xml:space="preserve">1.1 </w:t>
      </w:r>
      <w:r>
        <w:rPr>
          <w:rFonts w:hint="eastAsia"/>
        </w:rPr>
        <w:t>О</w:t>
      </w:r>
      <w:r>
        <w:t xml:space="preserve"> </w:t>
      </w:r>
      <w:r>
        <w:rPr>
          <w:rFonts w:hint="eastAsia"/>
        </w:rPr>
        <w:t>подходах</w:t>
      </w:r>
      <w:r>
        <w:t xml:space="preserve"> </w:t>
      </w:r>
      <w:r>
        <w:rPr>
          <w:rFonts w:hint="eastAsia"/>
        </w:rPr>
        <w:t>к</w:t>
      </w:r>
      <w:r>
        <w:t xml:space="preserve"> </w:t>
      </w:r>
      <w:r>
        <w:rPr>
          <w:rFonts w:hint="eastAsia"/>
        </w:rPr>
        <w:t>компенсации</w:t>
      </w:r>
      <w:r>
        <w:t xml:space="preserve"> </w:t>
      </w:r>
      <w:r>
        <w:rPr>
          <w:rFonts w:hint="eastAsia"/>
        </w:rPr>
        <w:t>различных</w:t>
      </w:r>
      <w:r>
        <w:t xml:space="preserve"> </w:t>
      </w:r>
      <w:r>
        <w:rPr>
          <w:rFonts w:hint="eastAsia"/>
        </w:rPr>
        <w:t>составляющих</w:t>
      </w:r>
      <w:r>
        <w:t xml:space="preserve"> </w:t>
      </w:r>
      <w:r>
        <w:rPr>
          <w:rFonts w:hint="eastAsia"/>
        </w:rPr>
        <w:t>токов</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7EABB45A" w14:textId="77777777" w:rsidR="002B3809" w:rsidRDefault="002B3809" w:rsidP="002B3809"/>
    <w:p w14:paraId="1C32CB65" w14:textId="77777777" w:rsidR="002B3809" w:rsidRDefault="002B3809" w:rsidP="002B3809">
      <w:r>
        <w:t xml:space="preserve">1.2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устройств</w:t>
      </w:r>
      <w:r>
        <w:t xml:space="preserve"> </w:t>
      </w:r>
      <w:r>
        <w:rPr>
          <w:rFonts w:hint="eastAsia"/>
        </w:rPr>
        <w:t>компенсации</w:t>
      </w:r>
      <w:r>
        <w:t xml:space="preserve"> </w:t>
      </w:r>
      <w:r>
        <w:rPr>
          <w:rFonts w:hint="eastAsia"/>
        </w:rPr>
        <w:t>емкостной</w:t>
      </w:r>
      <w:r>
        <w:t xml:space="preserve"> </w:t>
      </w:r>
      <w:r>
        <w:rPr>
          <w:rFonts w:hint="eastAsia"/>
        </w:rPr>
        <w:t>составляющей</w:t>
      </w:r>
      <w:r>
        <w:t xml:space="preserve"> </w:t>
      </w:r>
      <w:r>
        <w:rPr>
          <w:rFonts w:hint="eastAsia"/>
        </w:rPr>
        <w:t>основной</w:t>
      </w:r>
      <w:r>
        <w:t xml:space="preserve"> </w:t>
      </w:r>
      <w:r>
        <w:rPr>
          <w:rFonts w:hint="eastAsia"/>
        </w:rPr>
        <w:t>частоты</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63B1AE57" w14:textId="77777777" w:rsidR="002B3809" w:rsidRDefault="002B3809" w:rsidP="002B3809"/>
    <w:p w14:paraId="327A38D7" w14:textId="77777777" w:rsidR="002B3809" w:rsidRDefault="002B3809" w:rsidP="002B3809">
      <w:r>
        <w:t xml:space="preserve">1.2.1 </w:t>
      </w:r>
      <w:r>
        <w:rPr>
          <w:rFonts w:hint="eastAsia"/>
        </w:rPr>
        <w:t>Классификация</w:t>
      </w:r>
      <w:r>
        <w:t xml:space="preserve"> </w:t>
      </w:r>
      <w:r>
        <w:rPr>
          <w:rFonts w:hint="eastAsia"/>
        </w:rPr>
        <w:t>методов</w:t>
      </w:r>
      <w:r>
        <w:t xml:space="preserve"> </w:t>
      </w:r>
      <w:r>
        <w:rPr>
          <w:rFonts w:hint="eastAsia"/>
        </w:rPr>
        <w:t>компенсации</w:t>
      </w:r>
      <w:r>
        <w:t xml:space="preserve"> </w:t>
      </w:r>
      <w:r>
        <w:rPr>
          <w:rFonts w:hint="eastAsia"/>
        </w:rPr>
        <w:t>емкостной</w:t>
      </w:r>
      <w:r>
        <w:t xml:space="preserve"> </w:t>
      </w:r>
      <w:r>
        <w:rPr>
          <w:rFonts w:hint="eastAsia"/>
        </w:rPr>
        <w:t>составляющей</w:t>
      </w:r>
    </w:p>
    <w:p w14:paraId="15E365E7" w14:textId="77777777" w:rsidR="002B3809" w:rsidRDefault="002B3809" w:rsidP="002B3809"/>
    <w:p w14:paraId="4FC90192" w14:textId="77777777" w:rsidR="002B3809" w:rsidRDefault="002B3809" w:rsidP="002B3809">
      <w:r>
        <w:rPr>
          <w:rFonts w:hint="eastAsia"/>
        </w:rPr>
        <w:t>основной</w:t>
      </w:r>
      <w:r>
        <w:t xml:space="preserve"> </w:t>
      </w:r>
      <w:r>
        <w:rPr>
          <w:rFonts w:hint="eastAsia"/>
        </w:rPr>
        <w:t>частоты</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6D4E0FC9" w14:textId="77777777" w:rsidR="002B3809" w:rsidRDefault="002B3809" w:rsidP="002B3809"/>
    <w:p w14:paraId="66C07260" w14:textId="77777777" w:rsidR="002B3809" w:rsidRDefault="002B3809" w:rsidP="002B3809">
      <w:r>
        <w:t xml:space="preserve">1.2.2 </w:t>
      </w:r>
      <w:r>
        <w:rPr>
          <w:rFonts w:hint="eastAsia"/>
        </w:rPr>
        <w:t>Аналитический</w:t>
      </w:r>
      <w:r>
        <w:t xml:space="preserve"> </w:t>
      </w:r>
      <w:r>
        <w:rPr>
          <w:rFonts w:hint="eastAsia"/>
        </w:rPr>
        <w:t>обзор</w:t>
      </w:r>
      <w:r>
        <w:t xml:space="preserve"> </w:t>
      </w:r>
      <w:r>
        <w:rPr>
          <w:rFonts w:hint="eastAsia"/>
        </w:rPr>
        <w:t>известных</w:t>
      </w:r>
      <w:r>
        <w:t xml:space="preserve"> </w:t>
      </w:r>
      <w:r>
        <w:rPr>
          <w:rFonts w:hint="eastAsia"/>
        </w:rPr>
        <w:t>методов</w:t>
      </w:r>
      <w:r>
        <w:t xml:space="preserve"> </w:t>
      </w:r>
      <w:r>
        <w:rPr>
          <w:rFonts w:hint="eastAsia"/>
        </w:rPr>
        <w:t>автоматической</w:t>
      </w:r>
      <w:r>
        <w:t xml:space="preserve"> </w:t>
      </w:r>
      <w:r>
        <w:rPr>
          <w:rFonts w:hint="eastAsia"/>
        </w:rPr>
        <w:t>настройки</w:t>
      </w:r>
      <w:r>
        <w:t xml:space="preserve"> </w:t>
      </w:r>
      <w:r>
        <w:rPr>
          <w:rFonts w:hint="eastAsia"/>
        </w:rPr>
        <w:t>компенсации</w:t>
      </w:r>
      <w:r>
        <w:t xml:space="preserve"> </w:t>
      </w:r>
      <w:r>
        <w:rPr>
          <w:rFonts w:hint="eastAsia"/>
        </w:rPr>
        <w:t>емкостных</w:t>
      </w:r>
      <w:r>
        <w:t xml:space="preserve"> </w:t>
      </w:r>
      <w:r>
        <w:rPr>
          <w:rFonts w:hint="eastAsia"/>
        </w:rPr>
        <w:t>токов</w:t>
      </w:r>
      <w:r>
        <w:t xml:space="preserve"> </w:t>
      </w:r>
      <w:r>
        <w:rPr>
          <w:rFonts w:hint="eastAsia"/>
        </w:rPr>
        <w:t>основной</w:t>
      </w:r>
      <w:r>
        <w:t xml:space="preserve"> </w:t>
      </w:r>
      <w:r>
        <w:rPr>
          <w:rFonts w:hint="eastAsia"/>
        </w:rPr>
        <w:t>частоты</w:t>
      </w:r>
    </w:p>
    <w:p w14:paraId="7FF0BD7D" w14:textId="77777777" w:rsidR="002B3809" w:rsidRDefault="002B3809" w:rsidP="002B3809"/>
    <w:p w14:paraId="51A264D6" w14:textId="77777777" w:rsidR="002B3809" w:rsidRDefault="002B3809" w:rsidP="002B3809">
      <w:r>
        <w:t xml:space="preserve">1.2.3 </w:t>
      </w:r>
      <w:r>
        <w:rPr>
          <w:rFonts w:hint="eastAsia"/>
        </w:rPr>
        <w:t>Общая</w:t>
      </w:r>
      <w:r>
        <w:t xml:space="preserve"> </w:t>
      </w:r>
      <w:r>
        <w:rPr>
          <w:rFonts w:hint="eastAsia"/>
        </w:rPr>
        <w:t>оценка</w:t>
      </w:r>
      <w:r>
        <w:t xml:space="preserve"> </w:t>
      </w:r>
      <w:r>
        <w:rPr>
          <w:rFonts w:hint="eastAsia"/>
        </w:rPr>
        <w:t>состояния</w:t>
      </w:r>
      <w:r>
        <w:t xml:space="preserve"> </w:t>
      </w:r>
      <w:r>
        <w:rPr>
          <w:rFonts w:hint="eastAsia"/>
        </w:rPr>
        <w:t>проблемы</w:t>
      </w:r>
      <w:r>
        <w:t xml:space="preserve"> </w:t>
      </w:r>
      <w:r>
        <w:rPr>
          <w:rFonts w:hint="eastAsia"/>
        </w:rPr>
        <w:t>компенсации</w:t>
      </w:r>
      <w:r>
        <w:t xml:space="preserve"> </w:t>
      </w:r>
      <w:r>
        <w:rPr>
          <w:rFonts w:hint="eastAsia"/>
        </w:rPr>
        <w:t>ёмкостных</w:t>
      </w:r>
      <w:r>
        <w:t xml:space="preserve"> </w:t>
      </w:r>
      <w:r>
        <w:rPr>
          <w:rFonts w:hint="eastAsia"/>
        </w:rPr>
        <w:t>составляющих</w:t>
      </w:r>
      <w:r>
        <w:t xml:space="preserve"> </w:t>
      </w:r>
      <w:r>
        <w:rPr>
          <w:rFonts w:hint="eastAsia"/>
        </w:rPr>
        <w:t>основной</w:t>
      </w:r>
      <w:r>
        <w:t xml:space="preserve"> </w:t>
      </w:r>
      <w:r>
        <w:rPr>
          <w:rFonts w:hint="eastAsia"/>
        </w:rPr>
        <w:t>частоты</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5E034C78" w14:textId="77777777" w:rsidR="002B3809" w:rsidRDefault="002B3809" w:rsidP="002B3809"/>
    <w:p w14:paraId="3F99728F" w14:textId="77777777" w:rsidR="002B3809" w:rsidRDefault="002B3809" w:rsidP="002B3809">
      <w:r>
        <w:t xml:space="preserve">1.3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устройств</w:t>
      </w:r>
      <w:r>
        <w:t xml:space="preserve"> </w:t>
      </w:r>
      <w:r>
        <w:rPr>
          <w:rFonts w:hint="eastAsia"/>
        </w:rPr>
        <w:t>компенсации</w:t>
      </w:r>
      <w:r>
        <w:t xml:space="preserve"> </w:t>
      </w:r>
      <w:r>
        <w:rPr>
          <w:rFonts w:hint="eastAsia"/>
        </w:rPr>
        <w:t>активной</w:t>
      </w:r>
      <w:r>
        <w:t xml:space="preserve"> </w:t>
      </w:r>
      <w:r>
        <w:rPr>
          <w:rFonts w:hint="eastAsia"/>
        </w:rPr>
        <w:t>составляющей</w:t>
      </w:r>
      <w:r>
        <w:t xml:space="preserve"> </w:t>
      </w:r>
      <w:r>
        <w:rPr>
          <w:rFonts w:hint="eastAsia"/>
        </w:rPr>
        <w:t>основной</w:t>
      </w:r>
      <w:r>
        <w:t xml:space="preserve"> </w:t>
      </w:r>
      <w:r>
        <w:rPr>
          <w:rFonts w:hint="eastAsia"/>
        </w:rPr>
        <w:t>частоты</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7CCC9F0E" w14:textId="77777777" w:rsidR="002B3809" w:rsidRDefault="002B3809" w:rsidP="002B3809"/>
    <w:p w14:paraId="50FEC463" w14:textId="77777777" w:rsidR="002B3809" w:rsidRDefault="002B3809" w:rsidP="002B3809">
      <w:r>
        <w:lastRenderedPageBreak/>
        <w:t xml:space="preserve">1.3.1 </w:t>
      </w:r>
      <w:r>
        <w:rPr>
          <w:rFonts w:hint="eastAsia"/>
        </w:rPr>
        <w:t>Область</w:t>
      </w:r>
      <w:r>
        <w:t xml:space="preserve"> </w:t>
      </w:r>
      <w:r>
        <w:rPr>
          <w:rFonts w:hint="eastAsia"/>
        </w:rPr>
        <w:t>применения</w:t>
      </w:r>
      <w:r>
        <w:t xml:space="preserve"> </w:t>
      </w:r>
      <w:r>
        <w:rPr>
          <w:rFonts w:hint="eastAsia"/>
        </w:rPr>
        <w:t>и</w:t>
      </w:r>
      <w:r>
        <w:t xml:space="preserve"> </w:t>
      </w:r>
      <w:r>
        <w:rPr>
          <w:rFonts w:hint="eastAsia"/>
        </w:rPr>
        <w:t>классификация</w:t>
      </w:r>
      <w:r>
        <w:t xml:space="preserve"> </w:t>
      </w:r>
      <w:r>
        <w:rPr>
          <w:rFonts w:hint="eastAsia"/>
        </w:rPr>
        <w:t>методов</w:t>
      </w:r>
      <w:r>
        <w:t xml:space="preserve"> </w:t>
      </w:r>
      <w:r>
        <w:rPr>
          <w:rFonts w:hint="eastAsia"/>
        </w:rPr>
        <w:t>компенсации</w:t>
      </w:r>
    </w:p>
    <w:p w14:paraId="58C0DDCF" w14:textId="77777777" w:rsidR="002B3809" w:rsidRDefault="002B3809" w:rsidP="002B3809"/>
    <w:p w14:paraId="7A0A31DA" w14:textId="77777777" w:rsidR="002B3809" w:rsidRDefault="002B3809" w:rsidP="002B3809">
      <w:r>
        <w:rPr>
          <w:rFonts w:hint="eastAsia"/>
        </w:rPr>
        <w:t>активного</w:t>
      </w:r>
      <w:r>
        <w:t xml:space="preserve"> </w:t>
      </w:r>
      <w:r>
        <w:rPr>
          <w:rFonts w:hint="eastAsia"/>
        </w:rPr>
        <w:t>тока</w:t>
      </w:r>
      <w:r>
        <w:t xml:space="preserve"> </w:t>
      </w:r>
      <w:r>
        <w:rPr>
          <w:rFonts w:hint="eastAsia"/>
        </w:rPr>
        <w:t>основной</w:t>
      </w:r>
      <w:r>
        <w:t xml:space="preserve"> </w:t>
      </w:r>
      <w:r>
        <w:rPr>
          <w:rFonts w:hint="eastAsia"/>
        </w:rPr>
        <w:t>частоты</w:t>
      </w:r>
    </w:p>
    <w:p w14:paraId="7427685C" w14:textId="77777777" w:rsidR="002B3809" w:rsidRDefault="002B3809" w:rsidP="002B3809"/>
    <w:p w14:paraId="26DB8E7B" w14:textId="77777777" w:rsidR="002B3809" w:rsidRDefault="002B3809" w:rsidP="002B3809">
      <w:r>
        <w:t xml:space="preserve">1.3.2 </w:t>
      </w:r>
      <w:r>
        <w:rPr>
          <w:rFonts w:hint="eastAsia"/>
        </w:rPr>
        <w:t>Пассивные</w:t>
      </w:r>
      <w:r>
        <w:t xml:space="preserve"> </w:t>
      </w:r>
      <w:r>
        <w:rPr>
          <w:rFonts w:hint="eastAsia"/>
        </w:rPr>
        <w:t>методы</w:t>
      </w:r>
      <w:r>
        <w:t xml:space="preserve"> </w:t>
      </w:r>
      <w:r>
        <w:rPr>
          <w:rFonts w:hint="eastAsia"/>
        </w:rPr>
        <w:t>компенсации</w:t>
      </w:r>
      <w:r>
        <w:t xml:space="preserve"> </w:t>
      </w:r>
      <w:r>
        <w:rPr>
          <w:rFonts w:hint="eastAsia"/>
        </w:rPr>
        <w:t>активной</w:t>
      </w:r>
      <w:r>
        <w:t xml:space="preserve"> </w:t>
      </w:r>
      <w:r>
        <w:rPr>
          <w:rFonts w:hint="eastAsia"/>
        </w:rPr>
        <w:t>составляющей</w:t>
      </w:r>
      <w:r>
        <w:t xml:space="preserve"> </w:t>
      </w:r>
      <w:r>
        <w:rPr>
          <w:rFonts w:hint="eastAsia"/>
        </w:rPr>
        <w:t>основной</w:t>
      </w:r>
      <w:r>
        <w:t xml:space="preserve"> </w:t>
      </w:r>
      <w:r>
        <w:rPr>
          <w:rFonts w:hint="eastAsia"/>
        </w:rPr>
        <w:t>частоты</w:t>
      </w:r>
      <w:r>
        <w:t xml:space="preserve"> </w:t>
      </w:r>
      <w:r>
        <w:rPr>
          <w:rFonts w:hint="eastAsia"/>
        </w:rPr>
        <w:t>в</w:t>
      </w:r>
      <w:r>
        <w:t xml:space="preserve"> </w:t>
      </w:r>
      <w:r>
        <w:rPr>
          <w:rFonts w:hint="eastAsia"/>
        </w:rPr>
        <w:t>токе</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4FF5BE4E" w14:textId="77777777" w:rsidR="002B3809" w:rsidRDefault="002B3809" w:rsidP="002B3809"/>
    <w:p w14:paraId="219283F7" w14:textId="77777777" w:rsidR="002B3809" w:rsidRDefault="002B3809" w:rsidP="002B3809">
      <w:r>
        <w:t xml:space="preserve">1.3.3 </w:t>
      </w:r>
      <w:r>
        <w:rPr>
          <w:rFonts w:hint="eastAsia"/>
        </w:rPr>
        <w:t>Активные</w:t>
      </w:r>
      <w:r>
        <w:t xml:space="preserve"> </w:t>
      </w:r>
      <w:r>
        <w:rPr>
          <w:rFonts w:hint="eastAsia"/>
        </w:rPr>
        <w:t>методы</w:t>
      </w:r>
      <w:r>
        <w:t xml:space="preserve"> </w:t>
      </w:r>
      <w:r>
        <w:rPr>
          <w:rFonts w:hint="eastAsia"/>
        </w:rPr>
        <w:t>и</w:t>
      </w:r>
      <w:r>
        <w:t xml:space="preserve"> </w:t>
      </w:r>
      <w:r>
        <w:rPr>
          <w:rFonts w:hint="eastAsia"/>
        </w:rPr>
        <w:t>устройства</w:t>
      </w:r>
      <w:r>
        <w:t xml:space="preserve"> </w:t>
      </w:r>
      <w:r>
        <w:rPr>
          <w:rFonts w:hint="eastAsia"/>
        </w:rPr>
        <w:t>компенсации</w:t>
      </w:r>
      <w:r>
        <w:t xml:space="preserve"> </w:t>
      </w:r>
      <w:r>
        <w:rPr>
          <w:rFonts w:hint="eastAsia"/>
        </w:rPr>
        <w:t>активной</w:t>
      </w:r>
      <w:r>
        <w:t xml:space="preserve"> </w:t>
      </w:r>
      <w:r>
        <w:rPr>
          <w:rFonts w:hint="eastAsia"/>
        </w:rPr>
        <w:t>составляющей</w:t>
      </w:r>
      <w:r>
        <w:t xml:space="preserve"> </w:t>
      </w:r>
      <w:r>
        <w:rPr>
          <w:rFonts w:hint="eastAsia"/>
        </w:rPr>
        <w:t>основной</w:t>
      </w:r>
      <w:r>
        <w:t xml:space="preserve"> </w:t>
      </w:r>
      <w:r>
        <w:rPr>
          <w:rFonts w:hint="eastAsia"/>
        </w:rPr>
        <w:t>частоты</w:t>
      </w:r>
      <w:r>
        <w:t xml:space="preserve"> </w:t>
      </w:r>
      <w:r>
        <w:rPr>
          <w:rFonts w:hint="eastAsia"/>
        </w:rPr>
        <w:t>в</w:t>
      </w:r>
      <w:r>
        <w:t xml:space="preserve"> </w:t>
      </w:r>
      <w:r>
        <w:rPr>
          <w:rFonts w:hint="eastAsia"/>
        </w:rPr>
        <w:t>токе</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0CDD551A" w14:textId="77777777" w:rsidR="002B3809" w:rsidRDefault="002B3809" w:rsidP="002B3809"/>
    <w:p w14:paraId="22168D08" w14:textId="77777777" w:rsidR="002B3809" w:rsidRDefault="002B3809" w:rsidP="002B3809">
      <w:r>
        <w:t xml:space="preserve">1.3.4 </w:t>
      </w:r>
      <w:r>
        <w:rPr>
          <w:rFonts w:hint="eastAsia"/>
        </w:rPr>
        <w:t>Общая</w:t>
      </w:r>
      <w:r>
        <w:t xml:space="preserve"> </w:t>
      </w:r>
      <w:r>
        <w:rPr>
          <w:rFonts w:hint="eastAsia"/>
        </w:rPr>
        <w:t>оценка</w:t>
      </w:r>
      <w:r>
        <w:t xml:space="preserve"> </w:t>
      </w:r>
      <w:r>
        <w:rPr>
          <w:rFonts w:hint="eastAsia"/>
        </w:rPr>
        <w:t>состояния</w:t>
      </w:r>
      <w:r>
        <w:t xml:space="preserve"> </w:t>
      </w:r>
      <w:r>
        <w:rPr>
          <w:rFonts w:hint="eastAsia"/>
        </w:rPr>
        <w:t>проблемы</w:t>
      </w:r>
      <w:r>
        <w:t xml:space="preserve"> </w:t>
      </w:r>
      <w:r>
        <w:rPr>
          <w:rFonts w:hint="eastAsia"/>
        </w:rPr>
        <w:t>компенсации</w:t>
      </w:r>
      <w:r>
        <w:t xml:space="preserve"> </w:t>
      </w:r>
      <w:r>
        <w:rPr>
          <w:rFonts w:hint="eastAsia"/>
        </w:rPr>
        <w:t>активной</w:t>
      </w:r>
      <w:r>
        <w:t xml:space="preserve"> </w:t>
      </w:r>
      <w:r>
        <w:rPr>
          <w:rFonts w:hint="eastAsia"/>
        </w:rPr>
        <w:t>составляющей</w:t>
      </w:r>
      <w:r>
        <w:t xml:space="preserve"> </w:t>
      </w:r>
      <w:r>
        <w:rPr>
          <w:rFonts w:hint="eastAsia"/>
        </w:rPr>
        <w:t>основной</w:t>
      </w:r>
      <w:r>
        <w:t xml:space="preserve"> </w:t>
      </w:r>
      <w:r>
        <w:rPr>
          <w:rFonts w:hint="eastAsia"/>
        </w:rPr>
        <w:t>частоты</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562D236D" w14:textId="77777777" w:rsidR="002B3809" w:rsidRDefault="002B3809" w:rsidP="002B3809"/>
    <w:p w14:paraId="1CB4FD4B" w14:textId="77777777" w:rsidR="002B3809" w:rsidRDefault="002B3809" w:rsidP="002B3809">
      <w:r>
        <w:t xml:space="preserve">1.4 </w:t>
      </w:r>
      <w:r>
        <w:rPr>
          <w:rFonts w:hint="eastAsia"/>
        </w:rPr>
        <w:t>Обзор</w:t>
      </w:r>
      <w:r>
        <w:t xml:space="preserve"> </w:t>
      </w:r>
      <w:r>
        <w:rPr>
          <w:rFonts w:hint="eastAsia"/>
        </w:rPr>
        <w:t>методов</w:t>
      </w:r>
      <w:r>
        <w:t xml:space="preserve"> </w:t>
      </w:r>
      <w:r>
        <w:rPr>
          <w:rFonts w:hint="eastAsia"/>
        </w:rPr>
        <w:t>компенсации</w:t>
      </w:r>
      <w:r>
        <w:t xml:space="preserve"> </w:t>
      </w:r>
      <w:r>
        <w:rPr>
          <w:rFonts w:hint="eastAsia"/>
        </w:rPr>
        <w:t>высших</w:t>
      </w:r>
      <w:r>
        <w:t xml:space="preserve"> </w:t>
      </w:r>
      <w:r>
        <w:rPr>
          <w:rFonts w:hint="eastAsia"/>
        </w:rPr>
        <w:t>гармоник</w:t>
      </w:r>
      <w:r>
        <w:t xml:space="preserve"> </w:t>
      </w:r>
      <w:r>
        <w:rPr>
          <w:rFonts w:hint="eastAsia"/>
        </w:rPr>
        <w:t>и</w:t>
      </w:r>
      <w:r>
        <w:t xml:space="preserve"> </w:t>
      </w:r>
      <w:r>
        <w:rPr>
          <w:rFonts w:hint="eastAsia"/>
        </w:rPr>
        <w:t>полного</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p>
    <w:p w14:paraId="6665E0EA" w14:textId="77777777" w:rsidR="002B3809" w:rsidRDefault="002B3809" w:rsidP="002B3809"/>
    <w:p w14:paraId="6D725376" w14:textId="77777777" w:rsidR="002B3809" w:rsidRDefault="002B3809" w:rsidP="002B3809">
      <w:r>
        <w:t xml:space="preserve">1.5 </w:t>
      </w:r>
      <w:r>
        <w:rPr>
          <w:rFonts w:hint="eastAsia"/>
        </w:rPr>
        <w:t>Обоснование</w:t>
      </w:r>
      <w:r>
        <w:t xml:space="preserve"> </w:t>
      </w:r>
      <w:r>
        <w:rPr>
          <w:rFonts w:hint="eastAsia"/>
        </w:rPr>
        <w:t>направления</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исследований</w:t>
      </w:r>
    </w:p>
    <w:p w14:paraId="55F8C9A1" w14:textId="77777777" w:rsidR="002B3809" w:rsidRDefault="002B3809" w:rsidP="002B3809"/>
    <w:p w14:paraId="445C17C1" w14:textId="77777777" w:rsidR="002B3809" w:rsidRDefault="002B3809" w:rsidP="002B3809">
      <w:r>
        <w:t xml:space="preserve">1.6 </w:t>
      </w:r>
      <w:r>
        <w:rPr>
          <w:rFonts w:hint="eastAsia"/>
        </w:rPr>
        <w:t>Выводы</w:t>
      </w:r>
      <w:r>
        <w:t xml:space="preserve"> </w:t>
      </w:r>
      <w:r>
        <w:rPr>
          <w:rFonts w:hint="eastAsia"/>
        </w:rPr>
        <w:t>по</w:t>
      </w:r>
      <w:r>
        <w:t xml:space="preserve"> </w:t>
      </w:r>
      <w:r>
        <w:rPr>
          <w:rFonts w:hint="eastAsia"/>
        </w:rPr>
        <w:t>главе</w:t>
      </w:r>
    </w:p>
    <w:p w14:paraId="1C082108" w14:textId="77777777" w:rsidR="002B3809" w:rsidRDefault="002B3809" w:rsidP="002B3809"/>
    <w:p w14:paraId="7EE7E22E" w14:textId="77777777" w:rsidR="002B3809" w:rsidRDefault="002B3809" w:rsidP="002B3809">
      <w:r>
        <w:rPr>
          <w:rFonts w:hint="eastAsia"/>
        </w:rPr>
        <w:t>Глава</w:t>
      </w:r>
      <w:r>
        <w:t xml:space="preserve"> 2. </w:t>
      </w:r>
      <w:r>
        <w:rPr>
          <w:rFonts w:hint="eastAsia"/>
        </w:rPr>
        <w:t>ВЫСШИЕ</w:t>
      </w:r>
      <w:r>
        <w:t xml:space="preserve"> </w:t>
      </w:r>
      <w:r>
        <w:rPr>
          <w:rFonts w:hint="eastAsia"/>
        </w:rPr>
        <w:t>ГАРМОНИКИ</w:t>
      </w:r>
      <w:r>
        <w:t xml:space="preserve"> </w:t>
      </w:r>
      <w:r>
        <w:rPr>
          <w:rFonts w:hint="eastAsia"/>
        </w:rPr>
        <w:t>В</w:t>
      </w:r>
      <w:r>
        <w:t xml:space="preserve"> </w:t>
      </w:r>
      <w:r>
        <w:rPr>
          <w:rFonts w:hint="eastAsia"/>
        </w:rPr>
        <w:t>ТОКАХ</w:t>
      </w:r>
      <w:r>
        <w:t xml:space="preserve"> </w:t>
      </w:r>
      <w:r>
        <w:rPr>
          <w:rFonts w:hint="eastAsia"/>
        </w:rPr>
        <w:t>ОДНОФАЗНОГО</w:t>
      </w:r>
      <w:r>
        <w:t xml:space="preserve"> </w:t>
      </w:r>
      <w:r>
        <w:rPr>
          <w:rFonts w:hint="eastAsia"/>
        </w:rPr>
        <w:t>ЗАМЫКАНИЯ</w:t>
      </w:r>
    </w:p>
    <w:p w14:paraId="20DCFA58" w14:textId="77777777" w:rsidR="002B3809" w:rsidRDefault="002B3809" w:rsidP="002B3809"/>
    <w:p w14:paraId="587CD0B8" w14:textId="77777777" w:rsidR="002B3809" w:rsidRDefault="002B3809" w:rsidP="002B3809">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6-10 </w:t>
      </w:r>
      <w:r>
        <w:rPr>
          <w:rFonts w:hint="eastAsia"/>
        </w:rPr>
        <w:t>кВ</w:t>
      </w:r>
    </w:p>
    <w:p w14:paraId="475FF903" w14:textId="77777777" w:rsidR="002B3809" w:rsidRDefault="002B3809" w:rsidP="002B3809"/>
    <w:p w14:paraId="47E0BD95" w14:textId="77777777" w:rsidR="002B3809" w:rsidRDefault="002B3809" w:rsidP="002B3809">
      <w:r>
        <w:t xml:space="preserve">2.1 </w:t>
      </w:r>
      <w:r>
        <w:rPr>
          <w:rFonts w:hint="eastAsia"/>
        </w:rPr>
        <w:t>Спектры</w:t>
      </w:r>
      <w:r>
        <w:t xml:space="preserve"> </w:t>
      </w:r>
      <w:r>
        <w:rPr>
          <w:rFonts w:hint="eastAsia"/>
        </w:rPr>
        <w:t>и</w:t>
      </w:r>
      <w:r>
        <w:t xml:space="preserve"> </w:t>
      </w:r>
      <w:r>
        <w:rPr>
          <w:rFonts w:hint="eastAsia"/>
        </w:rPr>
        <w:t>уровни</w:t>
      </w:r>
      <w:r>
        <w:t xml:space="preserve"> </w:t>
      </w:r>
      <w:r>
        <w:rPr>
          <w:rFonts w:hint="eastAsia"/>
        </w:rPr>
        <w:t>высших</w:t>
      </w:r>
      <w:r>
        <w:t xml:space="preserve"> </w:t>
      </w:r>
      <w:r>
        <w:rPr>
          <w:rFonts w:hint="eastAsia"/>
        </w:rPr>
        <w:t>гармонических</w:t>
      </w:r>
      <w:r>
        <w:t xml:space="preserve"> </w:t>
      </w:r>
      <w:r>
        <w:rPr>
          <w:rFonts w:hint="eastAsia"/>
        </w:rPr>
        <w:t>составляющих</w:t>
      </w:r>
      <w:r>
        <w:t xml:space="preserve"> </w:t>
      </w:r>
      <w:r>
        <w:rPr>
          <w:rFonts w:hint="eastAsia"/>
        </w:rPr>
        <w:t>в</w:t>
      </w:r>
      <w:r>
        <w:t xml:space="preserve"> </w:t>
      </w:r>
      <w:r>
        <w:rPr>
          <w:rFonts w:hint="eastAsia"/>
        </w:rPr>
        <w:t>токе</w:t>
      </w:r>
      <w:r>
        <w:t xml:space="preserve"> </w:t>
      </w:r>
      <w:r>
        <w:rPr>
          <w:rFonts w:hint="eastAsia"/>
        </w:rPr>
        <w:t>установившегося</w:t>
      </w:r>
      <w:r>
        <w:t xml:space="preserve"> </w:t>
      </w:r>
      <w:r>
        <w:rPr>
          <w:rFonts w:hint="eastAsia"/>
        </w:rPr>
        <w:t>режима</w:t>
      </w:r>
      <w:r>
        <w:t xml:space="preserve"> </w:t>
      </w:r>
      <w:r>
        <w:rPr>
          <w:rFonts w:hint="eastAsia"/>
        </w:rPr>
        <w:t>замыкания</w:t>
      </w:r>
      <w:r>
        <w:t xml:space="preserve"> </w:t>
      </w:r>
      <w:r>
        <w:rPr>
          <w:rFonts w:hint="eastAsia"/>
        </w:rPr>
        <w:t>на</w:t>
      </w:r>
      <w:r>
        <w:t xml:space="preserve"> </w:t>
      </w:r>
      <w:r>
        <w:rPr>
          <w:rFonts w:hint="eastAsia"/>
        </w:rPr>
        <w:t>землю</w:t>
      </w:r>
    </w:p>
    <w:p w14:paraId="13D5E0A3" w14:textId="77777777" w:rsidR="002B3809" w:rsidRDefault="002B3809" w:rsidP="002B3809"/>
    <w:p w14:paraId="0F178916" w14:textId="77777777" w:rsidR="002B3809" w:rsidRDefault="002B3809" w:rsidP="002B3809">
      <w:r>
        <w:t xml:space="preserve">2.2 </w:t>
      </w:r>
      <w:r>
        <w:rPr>
          <w:rFonts w:hint="eastAsia"/>
        </w:rPr>
        <w:t>Исследование</w:t>
      </w:r>
      <w:r>
        <w:t xml:space="preserve"> </w:t>
      </w:r>
      <w:r>
        <w:rPr>
          <w:rFonts w:hint="eastAsia"/>
        </w:rPr>
        <w:t>влияния</w:t>
      </w:r>
      <w:r>
        <w:t xml:space="preserve"> </w:t>
      </w:r>
      <w:r>
        <w:rPr>
          <w:rFonts w:hint="eastAsia"/>
        </w:rPr>
        <w:t>высших</w:t>
      </w:r>
      <w:r>
        <w:t xml:space="preserve"> </w:t>
      </w:r>
      <w:r>
        <w:rPr>
          <w:rFonts w:hint="eastAsia"/>
        </w:rPr>
        <w:t>гармоник</w:t>
      </w:r>
      <w:r>
        <w:t xml:space="preserve"> </w:t>
      </w:r>
      <w:r>
        <w:rPr>
          <w:rFonts w:hint="eastAsia"/>
        </w:rPr>
        <w:t>на</w:t>
      </w:r>
      <w:r>
        <w:t xml:space="preserve"> </w:t>
      </w:r>
      <w:r>
        <w:rPr>
          <w:rFonts w:hint="eastAsia"/>
        </w:rPr>
        <w:t>условия</w:t>
      </w:r>
      <w:r>
        <w:t xml:space="preserve"> </w:t>
      </w:r>
      <w:r>
        <w:rPr>
          <w:rFonts w:hint="eastAsia"/>
        </w:rPr>
        <w:t>гашения</w:t>
      </w:r>
      <w:r>
        <w:t xml:space="preserve"> </w:t>
      </w:r>
      <w:r>
        <w:rPr>
          <w:rFonts w:hint="eastAsia"/>
        </w:rPr>
        <w:t>и</w:t>
      </w:r>
      <w:r>
        <w:t xml:space="preserve"> </w:t>
      </w:r>
      <w:r>
        <w:rPr>
          <w:rFonts w:hint="eastAsia"/>
        </w:rPr>
        <w:t>повторного</w:t>
      </w:r>
      <w:r>
        <w:t xml:space="preserve"> </w:t>
      </w:r>
      <w:r>
        <w:rPr>
          <w:rFonts w:hint="eastAsia"/>
        </w:rPr>
        <w:t>зажигания</w:t>
      </w:r>
      <w:r>
        <w:t xml:space="preserve"> </w:t>
      </w:r>
      <w:r>
        <w:rPr>
          <w:rFonts w:hint="eastAsia"/>
        </w:rPr>
        <w:t>заземляющей</w:t>
      </w:r>
      <w:r>
        <w:t xml:space="preserve"> </w:t>
      </w:r>
      <w:r>
        <w:rPr>
          <w:rFonts w:hint="eastAsia"/>
        </w:rPr>
        <w:t>дуги</w:t>
      </w:r>
      <w:r>
        <w:lastRenderedPageBreak/>
        <w:t xml:space="preserve"> </w:t>
      </w:r>
      <w:r>
        <w:rPr>
          <w:rFonts w:hint="eastAsia"/>
        </w:rPr>
        <w:t>при</w:t>
      </w:r>
      <w:r>
        <w:t xml:space="preserve"> </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6-10 </w:t>
      </w:r>
      <w:r>
        <w:rPr>
          <w:rFonts w:hint="eastAsia"/>
        </w:rPr>
        <w:t>кВ</w:t>
      </w:r>
    </w:p>
    <w:p w14:paraId="14F2C97E" w14:textId="77777777" w:rsidR="002B3809" w:rsidRDefault="002B3809" w:rsidP="002B3809"/>
    <w:p w14:paraId="4128989A" w14:textId="77777777" w:rsidR="002B3809" w:rsidRDefault="002B3809" w:rsidP="002B3809">
      <w:r>
        <w:t xml:space="preserve">2.2.1 </w:t>
      </w:r>
      <w:r>
        <w:rPr>
          <w:rFonts w:hint="eastAsia"/>
        </w:rPr>
        <w:t>Обоснование</w:t>
      </w:r>
      <w:r>
        <w:t xml:space="preserve"> </w:t>
      </w:r>
      <w:r>
        <w:rPr>
          <w:rFonts w:hint="eastAsia"/>
        </w:rPr>
        <w:t>методики</w:t>
      </w:r>
      <w:r>
        <w:t xml:space="preserve"> </w:t>
      </w:r>
      <w:r>
        <w:rPr>
          <w:rFonts w:hint="eastAsia"/>
        </w:rPr>
        <w:t>исследований</w:t>
      </w:r>
    </w:p>
    <w:p w14:paraId="4D731DC4" w14:textId="77777777" w:rsidR="002B3809" w:rsidRDefault="002B3809" w:rsidP="002B3809"/>
    <w:p w14:paraId="5449CF87" w14:textId="77777777" w:rsidR="002B3809" w:rsidRDefault="002B3809" w:rsidP="002B3809">
      <w:r>
        <w:t xml:space="preserve">2.2.2 </w:t>
      </w:r>
      <w:r>
        <w:rPr>
          <w:rFonts w:hint="eastAsia"/>
        </w:rPr>
        <w:t>Имитационная</w:t>
      </w:r>
      <w:r>
        <w:t xml:space="preserve"> </w:t>
      </w:r>
      <w:r>
        <w:rPr>
          <w:rFonts w:hint="eastAsia"/>
        </w:rPr>
        <w:t>модель</w:t>
      </w:r>
      <w:r>
        <w:t xml:space="preserve"> </w:t>
      </w:r>
      <w:r>
        <w:rPr>
          <w:rFonts w:hint="eastAsia"/>
        </w:rPr>
        <w:t>кабельной</w:t>
      </w:r>
      <w:r>
        <w:t xml:space="preserve"> </w:t>
      </w:r>
      <w:r>
        <w:rPr>
          <w:rFonts w:hint="eastAsia"/>
        </w:rPr>
        <w:t>сети</w:t>
      </w:r>
      <w:r>
        <w:t xml:space="preserve"> </w:t>
      </w:r>
      <w:r>
        <w:rPr>
          <w:rFonts w:hint="eastAsia"/>
        </w:rPr>
        <w:t>для</w:t>
      </w:r>
      <w:r>
        <w:t xml:space="preserve"> </w:t>
      </w:r>
      <w:r>
        <w:rPr>
          <w:rFonts w:hint="eastAsia"/>
        </w:rPr>
        <w:t>исследования</w:t>
      </w:r>
      <w:r>
        <w:t xml:space="preserve"> </w:t>
      </w:r>
      <w:r>
        <w:rPr>
          <w:rFonts w:hint="eastAsia"/>
        </w:rPr>
        <w:t>влияния</w:t>
      </w:r>
      <w:r>
        <w:t xml:space="preserve"> </w:t>
      </w:r>
      <w:r>
        <w:rPr>
          <w:rFonts w:hint="eastAsia"/>
        </w:rPr>
        <w:t>высших</w:t>
      </w:r>
      <w:r>
        <w:t xml:space="preserve"> </w:t>
      </w:r>
      <w:r>
        <w:rPr>
          <w:rFonts w:hint="eastAsia"/>
        </w:rPr>
        <w:t>гармоник</w:t>
      </w:r>
      <w:r>
        <w:t xml:space="preserve"> </w:t>
      </w:r>
      <w:r>
        <w:rPr>
          <w:rFonts w:hint="eastAsia"/>
        </w:rPr>
        <w:t>на</w:t>
      </w:r>
      <w:r>
        <w:t xml:space="preserve"> </w:t>
      </w:r>
      <w:r>
        <w:rPr>
          <w:rFonts w:hint="eastAsia"/>
        </w:rPr>
        <w:t>переходные</w:t>
      </w:r>
      <w:r>
        <w:t xml:space="preserve"> </w:t>
      </w:r>
      <w:r>
        <w:rPr>
          <w:rFonts w:hint="eastAsia"/>
        </w:rPr>
        <w:t>напряжения</w:t>
      </w:r>
      <w:r>
        <w:t xml:space="preserve"> </w:t>
      </w:r>
      <w:r>
        <w:rPr>
          <w:rFonts w:hint="eastAsia"/>
        </w:rPr>
        <w:t>и</w:t>
      </w:r>
      <w:r>
        <w:t xml:space="preserve"> </w:t>
      </w:r>
      <w:r>
        <w:rPr>
          <w:rFonts w:hint="eastAsia"/>
        </w:rPr>
        <w:t>токи</w:t>
      </w:r>
      <w:r>
        <w:t xml:space="preserve"> </w:t>
      </w:r>
      <w:r>
        <w:rPr>
          <w:rFonts w:hint="eastAsia"/>
        </w:rPr>
        <w:t>при</w:t>
      </w:r>
      <w:r>
        <w:t xml:space="preserve"> </w:t>
      </w:r>
      <w:r>
        <w:rPr>
          <w:rFonts w:hint="eastAsia"/>
        </w:rPr>
        <w:t>дуговых</w:t>
      </w:r>
      <w:r>
        <w:t xml:space="preserve"> </w:t>
      </w:r>
      <w:r>
        <w:rPr>
          <w:rFonts w:hint="eastAsia"/>
        </w:rPr>
        <w:t>замыканиях</w:t>
      </w:r>
      <w:r>
        <w:t xml:space="preserve"> </w:t>
      </w:r>
      <w:r>
        <w:rPr>
          <w:rFonts w:hint="eastAsia"/>
        </w:rPr>
        <w:t>на</w:t>
      </w:r>
      <w:r>
        <w:t xml:space="preserve"> </w:t>
      </w:r>
      <w:r>
        <w:rPr>
          <w:rFonts w:hint="eastAsia"/>
        </w:rPr>
        <w:t>землю</w:t>
      </w:r>
    </w:p>
    <w:p w14:paraId="2EAB5A64" w14:textId="77777777" w:rsidR="002B3809" w:rsidRDefault="002B3809" w:rsidP="002B3809"/>
    <w:p w14:paraId="7EB77AD4" w14:textId="77777777" w:rsidR="002B3809" w:rsidRDefault="002B3809" w:rsidP="002B3809">
      <w:r>
        <w:t xml:space="preserve">2.2.3 </w:t>
      </w:r>
      <w:r>
        <w:rPr>
          <w:rFonts w:hint="eastAsia"/>
        </w:rPr>
        <w:t>Анализ</w:t>
      </w:r>
      <w:r>
        <w:t xml:space="preserve"> </w:t>
      </w:r>
      <w:r>
        <w:rPr>
          <w:rFonts w:hint="eastAsia"/>
        </w:rPr>
        <w:t>влияния</w:t>
      </w:r>
      <w:r>
        <w:t xml:space="preserve"> </w:t>
      </w:r>
      <w:r>
        <w:rPr>
          <w:rFonts w:hint="eastAsia"/>
        </w:rPr>
        <w:t>высших</w:t>
      </w:r>
      <w:r>
        <w:t xml:space="preserve"> </w:t>
      </w:r>
      <w:r>
        <w:rPr>
          <w:rFonts w:hint="eastAsia"/>
        </w:rPr>
        <w:t>гармоник</w:t>
      </w:r>
      <w:r>
        <w:t xml:space="preserve"> </w:t>
      </w:r>
      <w:r>
        <w:rPr>
          <w:rFonts w:hint="eastAsia"/>
        </w:rPr>
        <w:t>в</w:t>
      </w:r>
      <w:r>
        <w:t xml:space="preserve"> </w:t>
      </w:r>
      <w:r>
        <w:rPr>
          <w:rFonts w:hint="eastAsia"/>
        </w:rPr>
        <w:t>токе</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на</w:t>
      </w:r>
      <w:r>
        <w:t xml:space="preserve"> </w:t>
      </w:r>
      <w:r>
        <w:rPr>
          <w:rFonts w:hint="eastAsia"/>
        </w:rPr>
        <w:t>условия</w:t>
      </w:r>
      <w:r>
        <w:t xml:space="preserve"> </w:t>
      </w:r>
      <w:r>
        <w:rPr>
          <w:rFonts w:hint="eastAsia"/>
        </w:rPr>
        <w:t>гашения</w:t>
      </w:r>
      <w:r>
        <w:t xml:space="preserve"> </w:t>
      </w:r>
      <w:r>
        <w:rPr>
          <w:rFonts w:hint="eastAsia"/>
        </w:rPr>
        <w:t>и</w:t>
      </w:r>
      <w:r>
        <w:t xml:space="preserve"> </w:t>
      </w:r>
      <w:r>
        <w:rPr>
          <w:rFonts w:hint="eastAsia"/>
        </w:rPr>
        <w:t>повторного</w:t>
      </w:r>
      <w:r>
        <w:t xml:space="preserve"> </w:t>
      </w:r>
      <w:r>
        <w:rPr>
          <w:rFonts w:hint="eastAsia"/>
        </w:rPr>
        <w:t>зажигания</w:t>
      </w:r>
      <w:r>
        <w:t xml:space="preserve"> </w:t>
      </w:r>
      <w:r>
        <w:rPr>
          <w:rFonts w:hint="eastAsia"/>
        </w:rPr>
        <w:t>заземляющей</w:t>
      </w:r>
      <w:r>
        <w:t xml:space="preserve"> </w:t>
      </w:r>
      <w:r>
        <w:rPr>
          <w:rFonts w:hint="eastAsia"/>
        </w:rPr>
        <w:t>дуги</w:t>
      </w:r>
      <w:r>
        <w:t xml:space="preserve"> </w:t>
      </w:r>
      <w:r>
        <w:rPr>
          <w:rFonts w:hint="eastAsia"/>
        </w:rPr>
        <w:t>в</w:t>
      </w:r>
      <w:r>
        <w:t xml:space="preserve"> </w:t>
      </w:r>
      <w:r>
        <w:rPr>
          <w:rFonts w:hint="eastAsia"/>
        </w:rPr>
        <w:t>кабельных</w:t>
      </w:r>
      <w:r>
        <w:t xml:space="preserve"> </w:t>
      </w:r>
      <w:r>
        <w:rPr>
          <w:rFonts w:hint="eastAsia"/>
        </w:rPr>
        <w:t>сетях</w:t>
      </w:r>
      <w:r>
        <w:t xml:space="preserve"> </w:t>
      </w:r>
      <w:r>
        <w:rPr>
          <w:rFonts w:hint="eastAsia"/>
        </w:rPr>
        <w:t>с</w:t>
      </w:r>
      <w:r>
        <w:t xml:space="preserve"> </w:t>
      </w:r>
      <w:r>
        <w:rPr>
          <w:rFonts w:hint="eastAsia"/>
        </w:rPr>
        <w:t>изолированной</w:t>
      </w:r>
      <w:r>
        <w:t xml:space="preserve"> </w:t>
      </w:r>
      <w:r>
        <w:rPr>
          <w:rFonts w:hint="eastAsia"/>
        </w:rPr>
        <w:t>нейтралью</w:t>
      </w:r>
    </w:p>
    <w:p w14:paraId="5FF00250" w14:textId="77777777" w:rsidR="002B3809" w:rsidRDefault="002B3809" w:rsidP="002B3809"/>
    <w:p w14:paraId="1595951A" w14:textId="77777777" w:rsidR="002B3809" w:rsidRDefault="002B3809" w:rsidP="002B3809">
      <w:r>
        <w:t xml:space="preserve">2.2.4 </w:t>
      </w:r>
      <w:r>
        <w:rPr>
          <w:rFonts w:hint="eastAsia"/>
        </w:rPr>
        <w:t>Анализ</w:t>
      </w:r>
      <w:r>
        <w:t xml:space="preserve"> </w:t>
      </w:r>
      <w:r>
        <w:rPr>
          <w:rFonts w:hint="eastAsia"/>
        </w:rPr>
        <w:t>влияния</w:t>
      </w:r>
      <w:r>
        <w:t xml:space="preserve"> </w:t>
      </w:r>
      <w:r>
        <w:rPr>
          <w:rFonts w:hint="eastAsia"/>
        </w:rPr>
        <w:t>высших</w:t>
      </w:r>
      <w:r>
        <w:t xml:space="preserve"> </w:t>
      </w:r>
      <w:r>
        <w:rPr>
          <w:rFonts w:hint="eastAsia"/>
        </w:rPr>
        <w:t>гармоник</w:t>
      </w:r>
      <w:r>
        <w:t xml:space="preserve"> </w:t>
      </w:r>
      <w:r>
        <w:rPr>
          <w:rFonts w:hint="eastAsia"/>
        </w:rPr>
        <w:t>в</w:t>
      </w:r>
      <w:r>
        <w:t xml:space="preserve"> </w:t>
      </w:r>
      <w:r>
        <w:rPr>
          <w:rFonts w:hint="eastAsia"/>
        </w:rPr>
        <w:t>токе</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на</w:t>
      </w:r>
      <w:r>
        <w:t xml:space="preserve"> </w:t>
      </w:r>
      <w:r>
        <w:rPr>
          <w:rFonts w:hint="eastAsia"/>
        </w:rPr>
        <w:t>условия</w:t>
      </w:r>
      <w:r>
        <w:t xml:space="preserve"> </w:t>
      </w:r>
      <w:r>
        <w:rPr>
          <w:rFonts w:hint="eastAsia"/>
        </w:rPr>
        <w:t>гашения</w:t>
      </w:r>
      <w:r>
        <w:t xml:space="preserve"> </w:t>
      </w:r>
      <w:r>
        <w:rPr>
          <w:rFonts w:hint="eastAsia"/>
        </w:rPr>
        <w:t>и</w:t>
      </w:r>
      <w:r>
        <w:t xml:space="preserve"> </w:t>
      </w:r>
      <w:r>
        <w:rPr>
          <w:rFonts w:hint="eastAsia"/>
        </w:rPr>
        <w:t>повторного</w:t>
      </w:r>
      <w:r>
        <w:t xml:space="preserve"> </w:t>
      </w:r>
      <w:r>
        <w:rPr>
          <w:rFonts w:hint="eastAsia"/>
        </w:rPr>
        <w:t>зажигания</w:t>
      </w:r>
      <w:r>
        <w:t xml:space="preserve"> </w:t>
      </w:r>
      <w:r>
        <w:rPr>
          <w:rFonts w:hint="eastAsia"/>
        </w:rPr>
        <w:t>заземляющей</w:t>
      </w:r>
      <w:r>
        <w:t xml:space="preserve"> </w:t>
      </w:r>
      <w:r>
        <w:rPr>
          <w:rFonts w:hint="eastAsia"/>
        </w:rPr>
        <w:t>дуги</w:t>
      </w:r>
      <w:r>
        <w:t xml:space="preserve"> </w:t>
      </w:r>
      <w:r>
        <w:rPr>
          <w:rFonts w:hint="eastAsia"/>
        </w:rPr>
        <w:t>в</w:t>
      </w:r>
      <w:r>
        <w:t xml:space="preserve"> </w:t>
      </w:r>
      <w:r>
        <w:rPr>
          <w:rFonts w:hint="eastAsia"/>
        </w:rPr>
        <w:t>компенсированных</w:t>
      </w:r>
      <w:r>
        <w:t xml:space="preserve"> </w:t>
      </w:r>
      <w:r>
        <w:rPr>
          <w:rFonts w:hint="eastAsia"/>
        </w:rPr>
        <w:t>кабельных</w:t>
      </w:r>
      <w:r>
        <w:t xml:space="preserve"> </w:t>
      </w:r>
      <w:r>
        <w:rPr>
          <w:rFonts w:hint="eastAsia"/>
        </w:rPr>
        <w:t>сетях</w:t>
      </w:r>
    </w:p>
    <w:p w14:paraId="2685B859" w14:textId="77777777" w:rsidR="002B3809" w:rsidRDefault="002B3809" w:rsidP="002B3809"/>
    <w:p w14:paraId="72FE071F" w14:textId="77777777" w:rsidR="002B3809" w:rsidRDefault="002B3809" w:rsidP="002B3809">
      <w:r>
        <w:t xml:space="preserve">2.3 </w:t>
      </w:r>
      <w:r>
        <w:rPr>
          <w:rFonts w:hint="eastAsia"/>
        </w:rPr>
        <w:t>Высшие</w:t>
      </w:r>
      <w:r>
        <w:t xml:space="preserve"> </w:t>
      </w:r>
      <w:r>
        <w:rPr>
          <w:rFonts w:hint="eastAsia"/>
        </w:rPr>
        <w:t>гармонические</w:t>
      </w:r>
      <w:r>
        <w:t xml:space="preserve"> </w:t>
      </w:r>
      <w:r>
        <w:rPr>
          <w:rFonts w:hint="eastAsia"/>
        </w:rPr>
        <w:t>составляющие</w:t>
      </w:r>
      <w:r>
        <w:t xml:space="preserve"> </w:t>
      </w:r>
      <w:r>
        <w:rPr>
          <w:rFonts w:hint="eastAsia"/>
        </w:rPr>
        <w:t>в</w:t>
      </w:r>
      <w:r>
        <w:t xml:space="preserve"> </w:t>
      </w:r>
      <w:r>
        <w:rPr>
          <w:rFonts w:hint="eastAsia"/>
        </w:rPr>
        <w:t>переходных</w:t>
      </w:r>
      <w:r>
        <w:t xml:space="preserve"> </w:t>
      </w:r>
      <w:r>
        <w:rPr>
          <w:rFonts w:hint="eastAsia"/>
        </w:rPr>
        <w:t>режимах</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и</w:t>
      </w:r>
      <w:r>
        <w:t xml:space="preserve"> </w:t>
      </w:r>
      <w:r>
        <w:rPr>
          <w:rFonts w:hint="eastAsia"/>
        </w:rPr>
        <w:t>оценка</w:t>
      </w:r>
      <w:r>
        <w:t xml:space="preserve"> </w:t>
      </w:r>
      <w:r>
        <w:rPr>
          <w:rFonts w:hint="eastAsia"/>
        </w:rPr>
        <w:t>возможности</w:t>
      </w:r>
      <w:r>
        <w:t xml:space="preserve"> </w:t>
      </w:r>
      <w:r>
        <w:rPr>
          <w:rFonts w:hint="eastAsia"/>
        </w:rPr>
        <w:t>их</w:t>
      </w:r>
      <w:r>
        <w:t xml:space="preserve"> </w:t>
      </w:r>
      <w:r>
        <w:rPr>
          <w:rFonts w:hint="eastAsia"/>
        </w:rPr>
        <w:t>компенсации</w:t>
      </w:r>
    </w:p>
    <w:p w14:paraId="16641378" w14:textId="77777777" w:rsidR="002B3809" w:rsidRDefault="002B3809" w:rsidP="002B3809"/>
    <w:p w14:paraId="184BA8F4" w14:textId="77777777" w:rsidR="002B3809" w:rsidRDefault="002B3809" w:rsidP="002B3809">
      <w:r>
        <w:t xml:space="preserve">2.4 </w:t>
      </w:r>
      <w:r>
        <w:rPr>
          <w:rFonts w:hint="eastAsia"/>
        </w:rPr>
        <w:t>Выводы</w:t>
      </w:r>
      <w:r>
        <w:t xml:space="preserve"> </w:t>
      </w:r>
      <w:r>
        <w:rPr>
          <w:rFonts w:hint="eastAsia"/>
        </w:rPr>
        <w:t>по</w:t>
      </w:r>
      <w:r>
        <w:t xml:space="preserve"> </w:t>
      </w:r>
      <w:r>
        <w:rPr>
          <w:rFonts w:hint="eastAsia"/>
        </w:rPr>
        <w:t>главе</w:t>
      </w:r>
    </w:p>
    <w:p w14:paraId="299D619F" w14:textId="77777777" w:rsidR="002B3809" w:rsidRDefault="002B3809" w:rsidP="002B3809"/>
    <w:p w14:paraId="15B6E775" w14:textId="77777777" w:rsidR="002B3809" w:rsidRDefault="002B3809" w:rsidP="002B3809">
      <w:r>
        <w:rPr>
          <w:rFonts w:hint="eastAsia"/>
        </w:rPr>
        <w:t>Глава</w:t>
      </w:r>
      <w:r>
        <w:t xml:space="preserve"> 3. </w:t>
      </w:r>
      <w:r>
        <w:rPr>
          <w:rFonts w:hint="eastAsia"/>
        </w:rPr>
        <w:t>ИССЛЕДОВАНИЕ</w:t>
      </w:r>
      <w:r>
        <w:t xml:space="preserve"> </w:t>
      </w:r>
      <w:r>
        <w:rPr>
          <w:rFonts w:hint="eastAsia"/>
        </w:rPr>
        <w:t>ПРОЦЕССОВ</w:t>
      </w:r>
      <w:r>
        <w:t xml:space="preserve"> </w:t>
      </w:r>
      <w:r>
        <w:rPr>
          <w:rFonts w:hint="eastAsia"/>
        </w:rPr>
        <w:t>НАГРЕВА</w:t>
      </w:r>
      <w:r>
        <w:t xml:space="preserve"> </w:t>
      </w:r>
      <w:r>
        <w:rPr>
          <w:rFonts w:hint="eastAsia"/>
        </w:rPr>
        <w:t>КАБЕЛЬНЫХ</w:t>
      </w:r>
      <w:r>
        <w:t xml:space="preserve"> </w:t>
      </w:r>
      <w:r>
        <w:rPr>
          <w:rFonts w:hint="eastAsia"/>
        </w:rPr>
        <w:t>ЛЭП</w:t>
      </w:r>
      <w:r>
        <w:t xml:space="preserve"> 6-10 </w:t>
      </w:r>
      <w:r>
        <w:rPr>
          <w:rFonts w:hint="eastAsia"/>
        </w:rPr>
        <w:t>кВ</w:t>
      </w:r>
    </w:p>
    <w:p w14:paraId="24DA2D0D" w14:textId="77777777" w:rsidR="002B3809" w:rsidRDefault="002B3809" w:rsidP="002B3809"/>
    <w:p w14:paraId="60FF1261" w14:textId="77777777" w:rsidR="002B3809" w:rsidRDefault="002B3809" w:rsidP="002B3809">
      <w:r>
        <w:rPr>
          <w:rFonts w:hint="eastAsia"/>
        </w:rPr>
        <w:t>ПРИ</w:t>
      </w:r>
      <w:r>
        <w:t xml:space="preserve"> </w:t>
      </w:r>
      <w:r>
        <w:rPr>
          <w:rFonts w:hint="eastAsia"/>
        </w:rPr>
        <w:t>НАЛИЧИИ</w:t>
      </w:r>
      <w:r>
        <w:t xml:space="preserve"> </w:t>
      </w:r>
      <w:r>
        <w:rPr>
          <w:rFonts w:hint="eastAsia"/>
        </w:rPr>
        <w:t>В</w:t>
      </w:r>
      <w:r>
        <w:t xml:space="preserve"> </w:t>
      </w:r>
      <w:r>
        <w:rPr>
          <w:rFonts w:hint="eastAsia"/>
        </w:rPr>
        <w:t>ТОКЕ</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ВЫСШИХ</w:t>
      </w:r>
    </w:p>
    <w:p w14:paraId="3470F818" w14:textId="77777777" w:rsidR="002B3809" w:rsidRDefault="002B3809" w:rsidP="002B3809"/>
    <w:p w14:paraId="6CEA76ED" w14:textId="77777777" w:rsidR="002B3809" w:rsidRDefault="002B3809" w:rsidP="002B3809">
      <w:r>
        <w:rPr>
          <w:rFonts w:hint="eastAsia"/>
        </w:rPr>
        <w:t>ГАРМОНИЧЕСКИХ</w:t>
      </w:r>
      <w:r>
        <w:t xml:space="preserve"> </w:t>
      </w:r>
      <w:r>
        <w:rPr>
          <w:rFonts w:hint="eastAsia"/>
        </w:rPr>
        <w:t>СОСТАВЛЯЮЩИХ</w:t>
      </w:r>
    </w:p>
    <w:p w14:paraId="79E14380" w14:textId="77777777" w:rsidR="002B3809" w:rsidRDefault="002B3809" w:rsidP="002B3809"/>
    <w:p w14:paraId="51E78ACC" w14:textId="77777777" w:rsidR="002B3809" w:rsidRDefault="002B3809" w:rsidP="002B3809">
      <w:r>
        <w:t xml:space="preserve">3.1 </w:t>
      </w:r>
      <w:r>
        <w:rPr>
          <w:rFonts w:hint="eastAsia"/>
        </w:rPr>
        <w:t>Расчетные</w:t>
      </w:r>
      <w:r>
        <w:t xml:space="preserve"> </w:t>
      </w:r>
      <w:r>
        <w:rPr>
          <w:rFonts w:hint="eastAsia"/>
        </w:rPr>
        <w:t>условия</w:t>
      </w:r>
      <w:r>
        <w:t xml:space="preserve">, </w:t>
      </w:r>
      <w:r>
        <w:rPr>
          <w:rFonts w:hint="eastAsia"/>
        </w:rPr>
        <w:t>задачи</w:t>
      </w:r>
      <w:r>
        <w:t xml:space="preserve"> </w:t>
      </w:r>
      <w:r>
        <w:rPr>
          <w:rFonts w:hint="eastAsia"/>
        </w:rPr>
        <w:t>и</w:t>
      </w:r>
      <w:r>
        <w:t xml:space="preserve"> </w:t>
      </w:r>
      <w:r>
        <w:rPr>
          <w:rFonts w:hint="eastAsia"/>
        </w:rPr>
        <w:t>методы</w:t>
      </w:r>
      <w:r>
        <w:t xml:space="preserve"> </w:t>
      </w:r>
      <w:r>
        <w:rPr>
          <w:rFonts w:hint="eastAsia"/>
        </w:rPr>
        <w:t>исследований</w:t>
      </w:r>
      <w:r>
        <w:t xml:space="preserve"> </w:t>
      </w:r>
      <w:r>
        <w:rPr>
          <w:rFonts w:hint="eastAsia"/>
        </w:rPr>
        <w:t>процессов</w:t>
      </w:r>
      <w:r>
        <w:t xml:space="preserve"> </w:t>
      </w:r>
      <w:r>
        <w:rPr>
          <w:rFonts w:hint="eastAsia"/>
        </w:rPr>
        <w:t>нагрева</w:t>
      </w:r>
    </w:p>
    <w:p w14:paraId="3AC49358" w14:textId="77777777" w:rsidR="002B3809" w:rsidRDefault="002B3809" w:rsidP="002B3809"/>
    <w:p w14:paraId="22556BA4" w14:textId="77777777" w:rsidR="002B3809" w:rsidRDefault="002B3809" w:rsidP="002B3809">
      <w:r>
        <w:rPr>
          <w:rFonts w:hint="eastAsia"/>
        </w:rPr>
        <w:t>кабелей</w:t>
      </w:r>
      <w:r>
        <w:t xml:space="preserve"> </w:t>
      </w:r>
      <w:r>
        <w:rPr>
          <w:rFonts w:hint="eastAsia"/>
        </w:rPr>
        <w:t>при</w:t>
      </w:r>
      <w:r>
        <w:t xml:space="preserve"> </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w:t>
      </w:r>
      <w:r>
        <w:rPr>
          <w:rFonts w:hint="eastAsia"/>
        </w:rPr>
        <w:lastRenderedPageBreak/>
        <w:t>пенсированных</w:t>
      </w:r>
      <w:r>
        <w:t xml:space="preserve"> </w:t>
      </w:r>
      <w:r>
        <w:rPr>
          <w:rFonts w:hint="eastAsia"/>
        </w:rPr>
        <w:t>сетях</w:t>
      </w:r>
      <w:r>
        <w:t xml:space="preserve"> 6-10 </w:t>
      </w:r>
      <w:r>
        <w:rPr>
          <w:rFonts w:hint="eastAsia"/>
        </w:rPr>
        <w:t>кВ</w:t>
      </w:r>
    </w:p>
    <w:p w14:paraId="420F2FCB" w14:textId="77777777" w:rsidR="002B3809" w:rsidRDefault="002B3809" w:rsidP="002B3809"/>
    <w:p w14:paraId="5BA967F2" w14:textId="77777777" w:rsidR="002B3809" w:rsidRDefault="002B3809" w:rsidP="002B3809">
      <w:r>
        <w:t xml:space="preserve">3.1.1 </w:t>
      </w:r>
      <w:r>
        <w:rPr>
          <w:rFonts w:hint="eastAsia"/>
        </w:rPr>
        <w:t>Расчетные</w:t>
      </w:r>
      <w:r>
        <w:t xml:space="preserve"> </w:t>
      </w:r>
      <w:r>
        <w:rPr>
          <w:rFonts w:hint="eastAsia"/>
        </w:rPr>
        <w:t>условия</w:t>
      </w:r>
      <w:r>
        <w:t xml:space="preserve"> </w:t>
      </w:r>
      <w:r>
        <w:rPr>
          <w:rFonts w:hint="eastAsia"/>
        </w:rPr>
        <w:t>при</w:t>
      </w:r>
      <w:r>
        <w:t xml:space="preserve"> </w:t>
      </w:r>
      <w:r>
        <w:rPr>
          <w:rFonts w:hint="eastAsia"/>
        </w:rPr>
        <w:t>исследованиях</w:t>
      </w:r>
      <w:r>
        <w:t xml:space="preserve"> </w:t>
      </w:r>
      <w:r>
        <w:rPr>
          <w:rFonts w:hint="eastAsia"/>
        </w:rPr>
        <w:t>электротепловых</w:t>
      </w:r>
      <w:r>
        <w:t xml:space="preserve"> </w:t>
      </w:r>
      <w:r>
        <w:rPr>
          <w:rFonts w:hint="eastAsia"/>
        </w:rPr>
        <w:t>процессов</w:t>
      </w:r>
      <w:r>
        <w:t xml:space="preserve"> </w:t>
      </w:r>
      <w:r>
        <w:rPr>
          <w:rFonts w:hint="eastAsia"/>
        </w:rPr>
        <w:t>в</w:t>
      </w:r>
      <w:r>
        <w:t xml:space="preserve"> </w:t>
      </w:r>
      <w:r>
        <w:rPr>
          <w:rFonts w:hint="eastAsia"/>
        </w:rPr>
        <w:t>кабельных</w:t>
      </w:r>
      <w:r>
        <w:t xml:space="preserve"> </w:t>
      </w:r>
      <w:r>
        <w:rPr>
          <w:rFonts w:hint="eastAsia"/>
        </w:rPr>
        <w:t>линиях</w:t>
      </w:r>
      <w:r>
        <w:t xml:space="preserve"> 6-10 </w:t>
      </w:r>
      <w:r>
        <w:rPr>
          <w:rFonts w:hint="eastAsia"/>
        </w:rPr>
        <w:t>кВ</w:t>
      </w:r>
    </w:p>
    <w:p w14:paraId="0D0589A8" w14:textId="77777777" w:rsidR="002B3809" w:rsidRDefault="002B3809" w:rsidP="002B3809"/>
    <w:p w14:paraId="287EA43C" w14:textId="77777777" w:rsidR="002B3809" w:rsidRDefault="002B3809" w:rsidP="002B3809">
      <w:r>
        <w:t xml:space="preserve">3.1.2 </w:t>
      </w:r>
      <w:r>
        <w:rPr>
          <w:rFonts w:hint="eastAsia"/>
        </w:rPr>
        <w:t>Задачи</w:t>
      </w:r>
      <w:r>
        <w:t xml:space="preserve"> </w:t>
      </w:r>
      <w:r>
        <w:rPr>
          <w:rFonts w:hint="eastAsia"/>
        </w:rPr>
        <w:t>и</w:t>
      </w:r>
      <w:r>
        <w:t xml:space="preserve"> </w:t>
      </w:r>
      <w:r>
        <w:rPr>
          <w:rFonts w:hint="eastAsia"/>
        </w:rPr>
        <w:t>методы</w:t>
      </w:r>
      <w:r>
        <w:t xml:space="preserve"> </w:t>
      </w:r>
      <w:r>
        <w:rPr>
          <w:rFonts w:hint="eastAsia"/>
        </w:rPr>
        <w:t>исследований</w:t>
      </w:r>
      <w:r>
        <w:t xml:space="preserve"> </w:t>
      </w:r>
      <w:r>
        <w:rPr>
          <w:rFonts w:hint="eastAsia"/>
        </w:rPr>
        <w:t>электротепловых</w:t>
      </w:r>
      <w:r>
        <w:t xml:space="preserve"> </w:t>
      </w:r>
      <w:r>
        <w:rPr>
          <w:rFonts w:hint="eastAsia"/>
        </w:rPr>
        <w:t>процессов</w:t>
      </w:r>
      <w:r>
        <w:t xml:space="preserve"> </w:t>
      </w:r>
      <w:r>
        <w:rPr>
          <w:rFonts w:hint="eastAsia"/>
        </w:rPr>
        <w:t>в</w:t>
      </w:r>
      <w:r>
        <w:t xml:space="preserve"> </w:t>
      </w:r>
      <w:r>
        <w:rPr>
          <w:rFonts w:hint="eastAsia"/>
        </w:rPr>
        <w:t>кабельных</w:t>
      </w:r>
      <w:r>
        <w:t xml:space="preserve"> </w:t>
      </w:r>
      <w:r>
        <w:rPr>
          <w:rFonts w:hint="eastAsia"/>
        </w:rPr>
        <w:t>ЛЭП</w:t>
      </w:r>
      <w:r>
        <w:t xml:space="preserve"> </w:t>
      </w:r>
      <w:r>
        <w:rPr>
          <w:rFonts w:hint="eastAsia"/>
        </w:rPr>
        <w:t>при</w:t>
      </w:r>
      <w:r>
        <w:t xml:space="preserve"> </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сетях</w:t>
      </w:r>
      <w:r>
        <w:t xml:space="preserve"> 6-10 </w:t>
      </w:r>
      <w:r>
        <w:rPr>
          <w:rFonts w:hint="eastAsia"/>
        </w:rPr>
        <w:t>кВ</w:t>
      </w:r>
    </w:p>
    <w:p w14:paraId="1D6F6019" w14:textId="77777777" w:rsidR="002B3809" w:rsidRDefault="002B3809" w:rsidP="002B3809"/>
    <w:p w14:paraId="54C671CD" w14:textId="77777777" w:rsidR="002B3809" w:rsidRDefault="002B3809" w:rsidP="002B3809">
      <w:r>
        <w:t xml:space="preserve">3.2 </w:t>
      </w:r>
      <w:r>
        <w:rPr>
          <w:rFonts w:hint="eastAsia"/>
        </w:rPr>
        <w:t>Определение</w:t>
      </w:r>
      <w:r>
        <w:t xml:space="preserve"> </w:t>
      </w:r>
      <w:r>
        <w:rPr>
          <w:rFonts w:hint="eastAsia"/>
        </w:rPr>
        <w:t>геометрических</w:t>
      </w:r>
      <w:r>
        <w:t xml:space="preserve"> </w:t>
      </w:r>
      <w:r>
        <w:rPr>
          <w:rFonts w:hint="eastAsia"/>
        </w:rPr>
        <w:t>размеров</w:t>
      </w:r>
      <w:r>
        <w:t xml:space="preserve"> </w:t>
      </w:r>
      <w:r>
        <w:rPr>
          <w:rFonts w:hint="eastAsia"/>
        </w:rPr>
        <w:t>расчетной</w:t>
      </w:r>
      <w:r>
        <w:t xml:space="preserve"> </w:t>
      </w:r>
      <w:r>
        <w:rPr>
          <w:rFonts w:hint="eastAsia"/>
        </w:rPr>
        <w:t>области</w:t>
      </w:r>
      <w:r>
        <w:t xml:space="preserve"> </w:t>
      </w:r>
      <w:r>
        <w:rPr>
          <w:rFonts w:hint="eastAsia"/>
        </w:rPr>
        <w:t>при</w:t>
      </w:r>
      <w:r>
        <w:t xml:space="preserve"> </w:t>
      </w:r>
      <w:r>
        <w:rPr>
          <w:rFonts w:hint="eastAsia"/>
        </w:rPr>
        <w:t>анализе</w:t>
      </w:r>
      <w:r>
        <w:t xml:space="preserve"> </w:t>
      </w:r>
      <w:r>
        <w:rPr>
          <w:rFonts w:hint="eastAsia"/>
        </w:rPr>
        <w:t>электротепловых</w:t>
      </w:r>
      <w:r>
        <w:t xml:space="preserve"> </w:t>
      </w:r>
      <w:r>
        <w:rPr>
          <w:rFonts w:hint="eastAsia"/>
        </w:rPr>
        <w:t>процессов</w:t>
      </w:r>
      <w:r>
        <w:t xml:space="preserve"> </w:t>
      </w:r>
      <w:r>
        <w:rPr>
          <w:rFonts w:hint="eastAsia"/>
        </w:rPr>
        <w:t>в</w:t>
      </w:r>
      <w:r>
        <w:t xml:space="preserve"> </w:t>
      </w:r>
      <w:r>
        <w:rPr>
          <w:rFonts w:hint="eastAsia"/>
        </w:rPr>
        <w:t>кабеле</w:t>
      </w:r>
      <w:r>
        <w:t xml:space="preserve">, </w:t>
      </w:r>
      <w:r>
        <w:rPr>
          <w:rFonts w:hint="eastAsia"/>
        </w:rPr>
        <w:t>проложенном</w:t>
      </w:r>
      <w:r>
        <w:t xml:space="preserve"> </w:t>
      </w:r>
      <w:r>
        <w:rPr>
          <w:rFonts w:hint="eastAsia"/>
        </w:rPr>
        <w:t>в</w:t>
      </w:r>
      <w:r>
        <w:t xml:space="preserve"> </w:t>
      </w:r>
      <w:r>
        <w:rPr>
          <w:rFonts w:hint="eastAsia"/>
        </w:rPr>
        <w:t>грунте</w:t>
      </w:r>
      <w:r>
        <w:t xml:space="preserve">, </w:t>
      </w:r>
      <w:r>
        <w:rPr>
          <w:rFonts w:hint="eastAsia"/>
        </w:rPr>
        <w:t>с</w:t>
      </w:r>
      <w:r>
        <w:t xml:space="preserve"> </w:t>
      </w:r>
      <w:r>
        <w:rPr>
          <w:rFonts w:hint="eastAsia"/>
        </w:rPr>
        <w:t>применением</w:t>
      </w:r>
      <w:r>
        <w:t xml:space="preserve"> </w:t>
      </w:r>
      <w:r>
        <w:rPr>
          <w:rFonts w:hint="eastAsia"/>
        </w:rPr>
        <w:t>цепей</w:t>
      </w:r>
      <w:r>
        <w:t xml:space="preserve"> </w:t>
      </w:r>
      <w:r>
        <w:rPr>
          <w:rFonts w:hint="eastAsia"/>
        </w:rPr>
        <w:t>Маркова</w:t>
      </w:r>
    </w:p>
    <w:p w14:paraId="5C08B3B1" w14:textId="77777777" w:rsidR="002B3809" w:rsidRDefault="002B3809" w:rsidP="002B3809"/>
    <w:p w14:paraId="54E26E8F" w14:textId="77777777" w:rsidR="002B3809" w:rsidRDefault="002B3809" w:rsidP="002B3809">
      <w:r>
        <w:t xml:space="preserve">3.3 </w:t>
      </w:r>
      <w:r>
        <w:rPr>
          <w:rFonts w:hint="eastAsia"/>
        </w:rPr>
        <w:t>Расчёт</w:t>
      </w:r>
      <w:r>
        <w:t xml:space="preserve"> </w:t>
      </w:r>
      <w:r>
        <w:rPr>
          <w:rFonts w:hint="eastAsia"/>
        </w:rPr>
        <w:t>начальных</w:t>
      </w:r>
      <w:r>
        <w:t xml:space="preserve"> </w:t>
      </w:r>
      <w:r>
        <w:rPr>
          <w:rFonts w:hint="eastAsia"/>
        </w:rPr>
        <w:t>условий</w:t>
      </w:r>
      <w:r>
        <w:t xml:space="preserve"> </w:t>
      </w:r>
      <w:r>
        <w:rPr>
          <w:rFonts w:hint="eastAsia"/>
        </w:rPr>
        <w:t>для</w:t>
      </w:r>
      <w:r>
        <w:t xml:space="preserve"> </w:t>
      </w:r>
      <w:r>
        <w:rPr>
          <w:rFonts w:hint="eastAsia"/>
        </w:rPr>
        <w:t>моделирования</w:t>
      </w:r>
      <w:r>
        <w:t xml:space="preserve"> </w:t>
      </w:r>
      <w:r>
        <w:rPr>
          <w:rFonts w:hint="eastAsia"/>
        </w:rPr>
        <w:t>тепловых</w:t>
      </w:r>
      <w:r>
        <w:t xml:space="preserve"> </w:t>
      </w:r>
      <w:r>
        <w:rPr>
          <w:rFonts w:hint="eastAsia"/>
        </w:rPr>
        <w:t>процессов</w:t>
      </w:r>
      <w:r>
        <w:t xml:space="preserve"> </w:t>
      </w:r>
      <w:r>
        <w:rPr>
          <w:rFonts w:hint="eastAsia"/>
        </w:rPr>
        <w:t>при</w:t>
      </w:r>
      <w:r>
        <w:t xml:space="preserve"> </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p>
    <w:p w14:paraId="0DB834F3" w14:textId="77777777" w:rsidR="002B3809" w:rsidRDefault="002B3809" w:rsidP="002B3809"/>
    <w:p w14:paraId="6ED40F50" w14:textId="77777777" w:rsidR="002B3809" w:rsidRDefault="002B3809" w:rsidP="002B3809">
      <w:r>
        <w:t xml:space="preserve">3.4 </w:t>
      </w:r>
      <w:r>
        <w:rPr>
          <w:rFonts w:hint="eastAsia"/>
        </w:rPr>
        <w:t>Исследование</w:t>
      </w:r>
      <w:r>
        <w:t xml:space="preserve"> </w:t>
      </w:r>
      <w:r>
        <w:rPr>
          <w:rFonts w:hint="eastAsia"/>
        </w:rPr>
        <w:t>процессов</w:t>
      </w:r>
      <w:r>
        <w:t xml:space="preserve"> </w:t>
      </w:r>
      <w:r>
        <w:rPr>
          <w:rFonts w:hint="eastAsia"/>
        </w:rPr>
        <w:t>нагрева</w:t>
      </w:r>
      <w:r>
        <w:t xml:space="preserve"> </w:t>
      </w:r>
      <w:r>
        <w:rPr>
          <w:rFonts w:hint="eastAsia"/>
        </w:rPr>
        <w:t>кабельных</w:t>
      </w:r>
      <w:r>
        <w:t xml:space="preserve"> </w:t>
      </w:r>
      <w:r>
        <w:rPr>
          <w:rFonts w:hint="eastAsia"/>
        </w:rPr>
        <w:t>ЛЭП</w:t>
      </w:r>
      <w:r>
        <w:t xml:space="preserve"> </w:t>
      </w:r>
      <w:r>
        <w:rPr>
          <w:rFonts w:hint="eastAsia"/>
        </w:rPr>
        <w:t>токами</w:t>
      </w:r>
      <w:r>
        <w:t xml:space="preserve"> </w:t>
      </w:r>
      <w:r>
        <w:rPr>
          <w:rFonts w:hint="eastAsia"/>
        </w:rPr>
        <w:t>высших</w:t>
      </w:r>
      <w:r>
        <w:t xml:space="preserve"> </w:t>
      </w:r>
      <w:r>
        <w:rPr>
          <w:rFonts w:hint="eastAsia"/>
        </w:rPr>
        <w:t>гармоник</w:t>
      </w:r>
      <w:r>
        <w:t xml:space="preserve"> </w:t>
      </w:r>
      <w:r>
        <w:rPr>
          <w:rFonts w:hint="eastAsia"/>
        </w:rPr>
        <w:t>при</w:t>
      </w:r>
      <w:r>
        <w:t xml:space="preserve"> </w:t>
      </w:r>
      <w:r>
        <w:rPr>
          <w:rFonts w:hint="eastAsia"/>
        </w:rPr>
        <w:t>«</w:t>
      </w:r>
      <w:r>
        <w:rPr>
          <w:rFonts w:hint="eastAsia"/>
        </w:rPr>
        <w:t>металлическом</w:t>
      </w:r>
      <w:r>
        <w:rPr>
          <w:rFonts w:hint="eastAsia"/>
        </w:rPr>
        <w:t>»</w:t>
      </w:r>
      <w:r>
        <w:t xml:space="preserve"> </w:t>
      </w:r>
      <w:r>
        <w:rPr>
          <w:rFonts w:hint="eastAsia"/>
        </w:rPr>
        <w:t>замыкании</w:t>
      </w:r>
      <w:r>
        <w:t xml:space="preserve"> </w:t>
      </w:r>
      <w:r>
        <w:rPr>
          <w:rFonts w:hint="eastAsia"/>
        </w:rPr>
        <w:t>на</w:t>
      </w:r>
      <w:r>
        <w:t xml:space="preserve"> </w:t>
      </w:r>
      <w:r>
        <w:rPr>
          <w:rFonts w:hint="eastAsia"/>
        </w:rPr>
        <w:t>землю</w:t>
      </w:r>
      <w:r>
        <w:t xml:space="preserve"> </w:t>
      </w:r>
      <w:r>
        <w:rPr>
          <w:rFonts w:hint="eastAsia"/>
        </w:rPr>
        <w:t>с</w:t>
      </w:r>
      <w:r>
        <w:t xml:space="preserve"> </w:t>
      </w:r>
      <w:r>
        <w:rPr>
          <w:rFonts w:hint="eastAsia"/>
        </w:rPr>
        <w:t>применением</w:t>
      </w:r>
      <w:r>
        <w:t xml:space="preserve"> 2</w:t>
      </w:r>
      <w:r>
        <w:rPr>
          <w:rFonts w:hint="eastAsia"/>
        </w:rPr>
        <w:t>Б</w:t>
      </w:r>
      <w:r>
        <w:t>-</w:t>
      </w:r>
      <w:r>
        <w:rPr>
          <w:rFonts w:hint="eastAsia"/>
        </w:rPr>
        <w:t>модели</w:t>
      </w:r>
      <w:r>
        <w:t xml:space="preserve"> </w:t>
      </w:r>
      <w:r>
        <w:rPr>
          <w:rFonts w:hint="eastAsia"/>
        </w:rPr>
        <w:t>в</w:t>
      </w:r>
      <w:r>
        <w:t xml:space="preserve"> </w:t>
      </w:r>
      <w:r>
        <w:rPr>
          <w:rFonts w:hint="eastAsia"/>
        </w:rPr>
        <w:t>программном</w:t>
      </w:r>
      <w:r>
        <w:t xml:space="preserve"> </w:t>
      </w:r>
      <w:r>
        <w:rPr>
          <w:rFonts w:hint="eastAsia"/>
        </w:rPr>
        <w:t>комплексе</w:t>
      </w:r>
      <w:r>
        <w:t xml:space="preserve"> COMSOL Multiphysics</w:t>
      </w:r>
    </w:p>
    <w:p w14:paraId="585C6360" w14:textId="77777777" w:rsidR="002B3809" w:rsidRDefault="002B3809" w:rsidP="002B3809"/>
    <w:p w14:paraId="6B5D48B1" w14:textId="77777777" w:rsidR="002B3809" w:rsidRDefault="002B3809" w:rsidP="002B3809">
      <w:r>
        <w:t xml:space="preserve">3.5 </w:t>
      </w:r>
      <w:r>
        <w:rPr>
          <w:rFonts w:hint="eastAsia"/>
        </w:rPr>
        <w:t>О</w:t>
      </w:r>
      <w:r>
        <w:t xml:space="preserve"> </w:t>
      </w:r>
      <w:r>
        <w:rPr>
          <w:rFonts w:hint="eastAsia"/>
        </w:rPr>
        <w:t>подходах</w:t>
      </w:r>
      <w:r>
        <w:t xml:space="preserve"> </w:t>
      </w:r>
      <w:r>
        <w:rPr>
          <w:rFonts w:hint="eastAsia"/>
        </w:rPr>
        <w:t>к</w:t>
      </w:r>
      <w:r>
        <w:t xml:space="preserve"> </w:t>
      </w:r>
      <w:r>
        <w:rPr>
          <w:rFonts w:hint="eastAsia"/>
        </w:rPr>
        <w:t>построению</w:t>
      </w:r>
      <w:r>
        <w:t xml:space="preserve"> </w:t>
      </w:r>
      <w:r>
        <w:rPr>
          <w:rFonts w:hint="eastAsia"/>
        </w:rPr>
        <w:t>имитационной</w:t>
      </w:r>
      <w:r>
        <w:t xml:space="preserve"> 3</w:t>
      </w:r>
      <w:r>
        <w:rPr>
          <w:rFonts w:hint="eastAsia"/>
        </w:rPr>
        <w:t>Б</w:t>
      </w:r>
      <w:r>
        <w:t>-</w:t>
      </w:r>
      <w:r>
        <w:rPr>
          <w:rFonts w:hint="eastAsia"/>
        </w:rPr>
        <w:t>модели</w:t>
      </w:r>
      <w:r>
        <w:t xml:space="preserve"> </w:t>
      </w:r>
      <w:r>
        <w:rPr>
          <w:rFonts w:hint="eastAsia"/>
        </w:rPr>
        <w:t>кабельной</w:t>
      </w:r>
      <w:r>
        <w:t xml:space="preserve"> </w:t>
      </w:r>
      <w:r>
        <w:rPr>
          <w:rFonts w:hint="eastAsia"/>
        </w:rPr>
        <w:t>ЛЭП</w:t>
      </w:r>
      <w:r>
        <w:t xml:space="preserve"> </w:t>
      </w:r>
      <w:r>
        <w:rPr>
          <w:rFonts w:hint="eastAsia"/>
        </w:rPr>
        <w:t>для</w:t>
      </w:r>
      <w:r>
        <w:t xml:space="preserve"> </w:t>
      </w:r>
      <w:r>
        <w:rPr>
          <w:rFonts w:hint="eastAsia"/>
        </w:rPr>
        <w:t>исследования</w:t>
      </w:r>
      <w:r>
        <w:t xml:space="preserve"> </w:t>
      </w:r>
      <w:r>
        <w:rPr>
          <w:rFonts w:hint="eastAsia"/>
        </w:rPr>
        <w:t>электротепловых</w:t>
      </w:r>
      <w:r>
        <w:t xml:space="preserve"> </w:t>
      </w:r>
      <w:r>
        <w:rPr>
          <w:rFonts w:hint="eastAsia"/>
        </w:rPr>
        <w:t>процессов</w:t>
      </w:r>
      <w:r>
        <w:t xml:space="preserve"> </w:t>
      </w:r>
      <w:r>
        <w:rPr>
          <w:rFonts w:hint="eastAsia"/>
        </w:rPr>
        <w:t>при</w:t>
      </w:r>
      <w:r>
        <w:t xml:space="preserve"> </w:t>
      </w:r>
      <w:r>
        <w:rPr>
          <w:rFonts w:hint="eastAsia"/>
        </w:rPr>
        <w:t>«</w:t>
      </w:r>
      <w:r>
        <w:rPr>
          <w:rFonts w:hint="eastAsia"/>
        </w:rPr>
        <w:t>неметалличе</w:t>
      </w:r>
      <w:r>
        <w:t>-</w:t>
      </w:r>
      <w:r>
        <w:rPr>
          <w:rFonts w:hint="eastAsia"/>
        </w:rPr>
        <w:t>ских</w:t>
      </w:r>
      <w:r>
        <w:rPr>
          <w:rFonts w:hint="eastAsia"/>
        </w:rPr>
        <w:t>»</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p>
    <w:p w14:paraId="74BAA0F0" w14:textId="77777777" w:rsidR="002B3809" w:rsidRDefault="002B3809" w:rsidP="002B3809"/>
    <w:p w14:paraId="36BD1418" w14:textId="77777777" w:rsidR="002B3809" w:rsidRDefault="002B3809" w:rsidP="002B3809">
      <w:r>
        <w:t xml:space="preserve">3.6 </w:t>
      </w:r>
      <w:r>
        <w:rPr>
          <w:rFonts w:hint="eastAsia"/>
        </w:rPr>
        <w:t>Исследование</w:t>
      </w:r>
      <w:r>
        <w:t xml:space="preserve"> </w:t>
      </w:r>
      <w:r>
        <w:rPr>
          <w:rFonts w:hint="eastAsia"/>
        </w:rPr>
        <w:t>процессов</w:t>
      </w:r>
      <w:r>
        <w:t xml:space="preserve"> </w:t>
      </w:r>
      <w:r>
        <w:rPr>
          <w:rFonts w:hint="eastAsia"/>
        </w:rPr>
        <w:t>нагрева</w:t>
      </w:r>
      <w:r>
        <w:t xml:space="preserve"> </w:t>
      </w:r>
      <w:r>
        <w:rPr>
          <w:rFonts w:hint="eastAsia"/>
        </w:rPr>
        <w:t>кабельных</w:t>
      </w:r>
      <w:r>
        <w:t xml:space="preserve"> </w:t>
      </w:r>
      <w:r>
        <w:rPr>
          <w:rFonts w:hint="eastAsia"/>
        </w:rPr>
        <w:t>ЛЭП</w:t>
      </w:r>
      <w:r>
        <w:t xml:space="preserve"> </w:t>
      </w:r>
      <w:r>
        <w:rPr>
          <w:rFonts w:hint="eastAsia"/>
        </w:rPr>
        <w:t>токами</w:t>
      </w:r>
      <w:r>
        <w:t xml:space="preserve"> </w:t>
      </w:r>
      <w:r>
        <w:rPr>
          <w:rFonts w:hint="eastAsia"/>
        </w:rPr>
        <w:t>высших</w:t>
      </w:r>
      <w:r>
        <w:t xml:space="preserve"> </w:t>
      </w:r>
      <w:r>
        <w:rPr>
          <w:rFonts w:hint="eastAsia"/>
        </w:rPr>
        <w:t>гармоник</w:t>
      </w:r>
      <w:r>
        <w:t xml:space="preserve"> </w:t>
      </w:r>
      <w:r>
        <w:rPr>
          <w:rFonts w:hint="eastAsia"/>
        </w:rPr>
        <w:t>при</w:t>
      </w:r>
      <w:r>
        <w:t xml:space="preserve"> </w:t>
      </w:r>
      <w:r>
        <w:rPr>
          <w:rFonts w:hint="eastAsia"/>
        </w:rPr>
        <w:t>устойчивом</w:t>
      </w:r>
      <w:r>
        <w:t xml:space="preserve"> </w:t>
      </w:r>
      <w:r>
        <w:rPr>
          <w:rFonts w:hint="eastAsia"/>
        </w:rPr>
        <w:t>замыкании</w:t>
      </w:r>
      <w:r>
        <w:t xml:space="preserve"> </w:t>
      </w:r>
      <w:r>
        <w:rPr>
          <w:rFonts w:hint="eastAsia"/>
        </w:rPr>
        <w:t>на</w:t>
      </w:r>
      <w:r>
        <w:t xml:space="preserve"> </w:t>
      </w:r>
      <w:r>
        <w:rPr>
          <w:rFonts w:hint="eastAsia"/>
        </w:rPr>
        <w:t>землю</w:t>
      </w:r>
      <w:r>
        <w:t xml:space="preserve"> </w:t>
      </w:r>
      <w:r>
        <w:rPr>
          <w:rFonts w:hint="eastAsia"/>
        </w:rPr>
        <w:t>через</w:t>
      </w:r>
      <w:r>
        <w:t xml:space="preserve"> </w:t>
      </w:r>
      <w:r>
        <w:rPr>
          <w:rFonts w:hint="eastAsia"/>
        </w:rPr>
        <w:t>переходное</w:t>
      </w:r>
      <w:r>
        <w:t xml:space="preserve"> </w:t>
      </w:r>
      <w:r>
        <w:rPr>
          <w:rFonts w:hint="eastAsia"/>
        </w:rPr>
        <w:t>сопротивление</w:t>
      </w:r>
      <w:r>
        <w:t xml:space="preserve"> </w:t>
      </w:r>
      <w:r>
        <w:rPr>
          <w:rFonts w:hint="eastAsia"/>
        </w:rPr>
        <w:t>с</w:t>
      </w:r>
      <w:r>
        <w:t xml:space="preserve"> </w:t>
      </w:r>
      <w:r>
        <w:rPr>
          <w:rFonts w:hint="eastAsia"/>
        </w:rPr>
        <w:t>применением</w:t>
      </w:r>
      <w:r>
        <w:t xml:space="preserve"> 3</w:t>
      </w:r>
      <w:r>
        <w:rPr>
          <w:rFonts w:hint="eastAsia"/>
        </w:rPr>
        <w:t>Б</w:t>
      </w:r>
      <w:r>
        <w:t>-</w:t>
      </w:r>
      <w:r>
        <w:rPr>
          <w:rFonts w:hint="eastAsia"/>
        </w:rPr>
        <w:t>модели</w:t>
      </w:r>
      <w:r>
        <w:t xml:space="preserve"> </w:t>
      </w:r>
      <w:r>
        <w:rPr>
          <w:rFonts w:hint="eastAsia"/>
        </w:rPr>
        <w:t>в</w:t>
      </w:r>
      <w:r>
        <w:t xml:space="preserve"> </w:t>
      </w:r>
      <w:r>
        <w:rPr>
          <w:rFonts w:hint="eastAsia"/>
        </w:rPr>
        <w:t>программном</w:t>
      </w:r>
      <w:r>
        <w:t xml:space="preserve"> </w:t>
      </w:r>
      <w:r>
        <w:rPr>
          <w:rFonts w:hint="eastAsia"/>
        </w:rPr>
        <w:t>комплексе</w:t>
      </w:r>
      <w:r>
        <w:t xml:space="preserve"> COMSOL Multi-physics</w:t>
      </w:r>
    </w:p>
    <w:p w14:paraId="0EB8AEC5" w14:textId="77777777" w:rsidR="002B3809" w:rsidRDefault="002B3809" w:rsidP="002B3809"/>
    <w:p w14:paraId="5E156B12" w14:textId="77777777" w:rsidR="002B3809" w:rsidRDefault="002B3809" w:rsidP="002B3809">
      <w:r>
        <w:t xml:space="preserve">3.7 </w:t>
      </w:r>
      <w:r>
        <w:rPr>
          <w:rFonts w:hint="eastAsia"/>
        </w:rPr>
        <w:t>Исследование</w:t>
      </w:r>
      <w:r>
        <w:t xml:space="preserve"> </w:t>
      </w:r>
      <w:r>
        <w:rPr>
          <w:rFonts w:hint="eastAsia"/>
        </w:rPr>
        <w:t>электротепловых</w:t>
      </w:r>
      <w:r>
        <w:t xml:space="preserve"> </w:t>
      </w:r>
      <w:r>
        <w:rPr>
          <w:rFonts w:hint="eastAsia"/>
        </w:rPr>
        <w:t>процессов</w:t>
      </w:r>
      <w:r>
        <w:t xml:space="preserve"> </w:t>
      </w:r>
      <w:r>
        <w:rPr>
          <w:rFonts w:hint="eastAsia"/>
        </w:rPr>
        <w:t>нагрева</w:t>
      </w:r>
      <w:r>
        <w:t xml:space="preserve"> </w:t>
      </w:r>
      <w:r>
        <w:rPr>
          <w:rFonts w:hint="eastAsia"/>
        </w:rPr>
        <w:t>кабельных</w:t>
      </w:r>
      <w:r>
        <w:t xml:space="preserve"> </w:t>
      </w:r>
      <w:r>
        <w:rPr>
          <w:rFonts w:hint="eastAsia"/>
        </w:rPr>
        <w:t>ЛЭП</w:t>
      </w:r>
      <w:r>
        <w:t xml:space="preserve"> </w:t>
      </w:r>
      <w:r>
        <w:rPr>
          <w:rFonts w:hint="eastAsia"/>
        </w:rPr>
        <w:t>токами</w:t>
      </w:r>
      <w:r>
        <w:t xml:space="preserve"> </w:t>
      </w:r>
      <w:r>
        <w:rPr>
          <w:rFonts w:hint="eastAsia"/>
        </w:rPr>
        <w:t>высших</w:t>
      </w:r>
      <w:r>
        <w:t xml:space="preserve"> </w:t>
      </w:r>
      <w:r>
        <w:rPr>
          <w:rFonts w:hint="eastAsia"/>
        </w:rPr>
        <w:t>гармоник</w:t>
      </w:r>
      <w:r>
        <w:t xml:space="preserve"> </w:t>
      </w:r>
      <w:r>
        <w:rPr>
          <w:rFonts w:hint="eastAsia"/>
        </w:rPr>
        <w:t>при</w:t>
      </w:r>
      <w:r>
        <w:t xml:space="preserve"> </w:t>
      </w:r>
      <w:r>
        <w:rPr>
          <w:rFonts w:hint="eastAsia"/>
        </w:rPr>
        <w:t>дуговых</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с</w:t>
      </w:r>
      <w:r>
        <w:t xml:space="preserve"> </w:t>
      </w:r>
      <w:r>
        <w:rPr>
          <w:rFonts w:hint="eastAsia"/>
        </w:rPr>
        <w:t>применением</w:t>
      </w:r>
      <w:r>
        <w:t xml:space="preserve"> </w:t>
      </w:r>
      <w:r>
        <w:rPr>
          <w:rFonts w:hint="eastAsia"/>
        </w:rPr>
        <w:t>имитационных</w:t>
      </w:r>
      <w:r>
        <w:t xml:space="preserve"> </w:t>
      </w:r>
      <w:r>
        <w:rPr>
          <w:rFonts w:hint="eastAsia"/>
        </w:rPr>
        <w:t>моделей</w:t>
      </w:r>
      <w:r>
        <w:t xml:space="preserve"> </w:t>
      </w:r>
      <w:r>
        <w:rPr>
          <w:rFonts w:hint="eastAsia"/>
        </w:rPr>
        <w:t>в</w:t>
      </w:r>
      <w:r>
        <w:t xml:space="preserve"> </w:t>
      </w:r>
      <w:r>
        <w:rPr>
          <w:rFonts w:hint="eastAsia"/>
        </w:rPr>
        <w:t>программных</w:t>
      </w:r>
      <w:r>
        <w:t xml:space="preserve"> </w:t>
      </w:r>
      <w:r>
        <w:rPr>
          <w:rFonts w:hint="eastAsia"/>
        </w:rPr>
        <w:t>комплексах</w:t>
      </w:r>
      <w:r>
        <w:t xml:space="preserve"> COMSOL Multiphys-</w:t>
      </w:r>
    </w:p>
    <w:p w14:paraId="76B97185" w14:textId="77777777" w:rsidR="002B3809" w:rsidRDefault="002B3809" w:rsidP="002B3809"/>
    <w:p w14:paraId="4344EF4E" w14:textId="77777777" w:rsidR="002B3809" w:rsidRDefault="002B3809" w:rsidP="002B3809">
      <w:r>
        <w:lastRenderedPageBreak/>
        <w:t xml:space="preserve">ics </w:t>
      </w:r>
      <w:r>
        <w:rPr>
          <w:rFonts w:hint="eastAsia"/>
        </w:rPr>
        <w:t>и</w:t>
      </w:r>
      <w:r>
        <w:t xml:space="preserve"> PSCAD</w:t>
      </w:r>
    </w:p>
    <w:p w14:paraId="469D6411" w14:textId="77777777" w:rsidR="002B3809" w:rsidRDefault="002B3809" w:rsidP="002B3809"/>
    <w:p w14:paraId="1F14CD20" w14:textId="77777777" w:rsidR="002B3809" w:rsidRDefault="002B3809" w:rsidP="002B3809">
      <w:r>
        <w:t xml:space="preserve">3.8 </w:t>
      </w:r>
      <w:r>
        <w:rPr>
          <w:rFonts w:hint="eastAsia"/>
        </w:rPr>
        <w:t>Анализ</w:t>
      </w:r>
      <w:r>
        <w:t xml:space="preserve"> </w:t>
      </w:r>
      <w:r>
        <w:rPr>
          <w:rFonts w:hint="eastAsia"/>
        </w:rPr>
        <w:t>и</w:t>
      </w:r>
      <w:r>
        <w:t xml:space="preserve"> </w:t>
      </w:r>
      <w:r>
        <w:rPr>
          <w:rFonts w:hint="eastAsia"/>
        </w:rPr>
        <w:t>общая</w:t>
      </w:r>
      <w:r>
        <w:t xml:space="preserve"> </w:t>
      </w:r>
      <w:r>
        <w:rPr>
          <w:rFonts w:hint="eastAsia"/>
        </w:rPr>
        <w:t>оценка</w:t>
      </w:r>
      <w:r>
        <w:t xml:space="preserve"> </w:t>
      </w:r>
      <w:r>
        <w:rPr>
          <w:rFonts w:hint="eastAsia"/>
        </w:rPr>
        <w:t>результатов</w:t>
      </w:r>
      <w:r>
        <w:t xml:space="preserve"> </w:t>
      </w:r>
      <w:r>
        <w:rPr>
          <w:rFonts w:hint="eastAsia"/>
        </w:rPr>
        <w:t>исследований</w:t>
      </w:r>
      <w:r>
        <w:t xml:space="preserve"> </w:t>
      </w:r>
      <w:r>
        <w:rPr>
          <w:rFonts w:hint="eastAsia"/>
        </w:rPr>
        <w:t>процессов</w:t>
      </w:r>
      <w:r>
        <w:t xml:space="preserve"> </w:t>
      </w:r>
      <w:r>
        <w:rPr>
          <w:rFonts w:hint="eastAsia"/>
        </w:rPr>
        <w:t>нагрева</w:t>
      </w:r>
      <w:r>
        <w:t xml:space="preserve"> </w:t>
      </w:r>
      <w:r>
        <w:rPr>
          <w:rFonts w:hint="eastAsia"/>
        </w:rPr>
        <w:t>кабельных</w:t>
      </w:r>
      <w:r>
        <w:t xml:space="preserve"> </w:t>
      </w:r>
      <w:r>
        <w:rPr>
          <w:rFonts w:hint="eastAsia"/>
        </w:rPr>
        <w:t>ЛЭП</w:t>
      </w:r>
      <w:r>
        <w:t xml:space="preserve"> 6-10 </w:t>
      </w:r>
      <w:r>
        <w:rPr>
          <w:rFonts w:hint="eastAsia"/>
        </w:rPr>
        <w:t>кВ</w:t>
      </w:r>
      <w:r>
        <w:t xml:space="preserve"> </w:t>
      </w:r>
      <w:r>
        <w:rPr>
          <w:rFonts w:hint="eastAsia"/>
        </w:rPr>
        <w:t>токами</w:t>
      </w:r>
      <w:r>
        <w:t xml:space="preserve"> </w:t>
      </w:r>
      <w:r>
        <w:rPr>
          <w:rFonts w:hint="eastAsia"/>
        </w:rPr>
        <w:t>высших</w:t>
      </w:r>
      <w:r>
        <w:t xml:space="preserve"> </w:t>
      </w:r>
      <w:r>
        <w:rPr>
          <w:rFonts w:hint="eastAsia"/>
        </w:rPr>
        <w:t>гармоник</w:t>
      </w:r>
      <w:r>
        <w:t xml:space="preserve"> </w:t>
      </w:r>
      <w:r>
        <w:rPr>
          <w:rFonts w:hint="eastAsia"/>
        </w:rPr>
        <w:t>при</w:t>
      </w:r>
      <w:r>
        <w:t xml:space="preserve"> </w:t>
      </w:r>
      <w:r>
        <w:rPr>
          <w:rFonts w:hint="eastAsia"/>
        </w:rPr>
        <w:t>устойчивых</w:t>
      </w:r>
      <w:r>
        <w:t xml:space="preserve"> </w:t>
      </w:r>
      <w:r>
        <w:rPr>
          <w:rFonts w:hint="eastAsia"/>
        </w:rPr>
        <w:t>и</w:t>
      </w:r>
      <w:r>
        <w:t xml:space="preserve"> </w:t>
      </w:r>
      <w:r>
        <w:rPr>
          <w:rFonts w:hint="eastAsia"/>
        </w:rPr>
        <w:t>дуговых</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сетях</w:t>
      </w:r>
      <w:r>
        <w:t xml:space="preserve"> 6-10 </w:t>
      </w:r>
      <w:r>
        <w:rPr>
          <w:rFonts w:hint="eastAsia"/>
        </w:rPr>
        <w:t>кВ</w:t>
      </w:r>
    </w:p>
    <w:p w14:paraId="7C0DFC25" w14:textId="77777777" w:rsidR="002B3809" w:rsidRDefault="002B3809" w:rsidP="002B3809"/>
    <w:p w14:paraId="3F8F0822" w14:textId="77777777" w:rsidR="002B3809" w:rsidRDefault="002B3809" w:rsidP="002B3809">
      <w:r>
        <w:t xml:space="preserve">3.9 </w:t>
      </w:r>
      <w:r>
        <w:rPr>
          <w:rFonts w:hint="eastAsia"/>
        </w:rPr>
        <w:t>Выводы</w:t>
      </w:r>
      <w:r>
        <w:t xml:space="preserve"> </w:t>
      </w:r>
      <w:r>
        <w:rPr>
          <w:rFonts w:hint="eastAsia"/>
        </w:rPr>
        <w:t>по</w:t>
      </w:r>
      <w:r>
        <w:t xml:space="preserve"> </w:t>
      </w:r>
      <w:r>
        <w:rPr>
          <w:rFonts w:hint="eastAsia"/>
        </w:rPr>
        <w:t>главе</w:t>
      </w:r>
    </w:p>
    <w:p w14:paraId="6D37E162" w14:textId="77777777" w:rsidR="002B3809" w:rsidRDefault="002B3809" w:rsidP="002B3809"/>
    <w:p w14:paraId="13CE4F0F" w14:textId="77777777" w:rsidR="002B3809" w:rsidRDefault="002B3809" w:rsidP="002B3809">
      <w:r>
        <w:rPr>
          <w:rFonts w:hint="eastAsia"/>
        </w:rPr>
        <w:t>Глава</w:t>
      </w:r>
      <w:r>
        <w:t xml:space="preserve"> 4. </w:t>
      </w:r>
      <w:r>
        <w:rPr>
          <w:rFonts w:hint="eastAsia"/>
        </w:rPr>
        <w:t>ИССЛЕДОВАНИЕ</w:t>
      </w:r>
      <w:r>
        <w:t xml:space="preserve"> </w:t>
      </w:r>
      <w:r>
        <w:rPr>
          <w:rFonts w:hint="eastAsia"/>
        </w:rPr>
        <w:t>МЕТОДОВ</w:t>
      </w:r>
      <w:r>
        <w:t xml:space="preserve"> </w:t>
      </w:r>
      <w:r>
        <w:rPr>
          <w:rFonts w:hint="eastAsia"/>
        </w:rPr>
        <w:t>И</w:t>
      </w:r>
      <w:r>
        <w:t xml:space="preserve"> </w:t>
      </w:r>
      <w:r>
        <w:rPr>
          <w:rFonts w:hint="eastAsia"/>
        </w:rPr>
        <w:t>УСТРОЙСТВ</w:t>
      </w:r>
      <w:r>
        <w:t xml:space="preserve"> </w:t>
      </w:r>
      <w:r>
        <w:rPr>
          <w:rFonts w:hint="eastAsia"/>
        </w:rPr>
        <w:t>ПОЛНОЙ</w:t>
      </w:r>
    </w:p>
    <w:p w14:paraId="6CBBBFFF" w14:textId="77777777" w:rsidR="002B3809" w:rsidRDefault="002B3809" w:rsidP="002B3809"/>
    <w:p w14:paraId="79C199C3" w14:textId="77777777" w:rsidR="002B3809" w:rsidRDefault="002B3809" w:rsidP="002B3809">
      <w:r>
        <w:rPr>
          <w:rFonts w:hint="eastAsia"/>
        </w:rPr>
        <w:t>КОМПЕНСАЦИИ</w:t>
      </w:r>
      <w:r>
        <w:t xml:space="preserve"> </w:t>
      </w:r>
      <w:r>
        <w:rPr>
          <w:rFonts w:hint="eastAsia"/>
        </w:rPr>
        <w:t>ТОКОВ</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В</w:t>
      </w:r>
    </w:p>
    <w:p w14:paraId="1334BF0F" w14:textId="77777777" w:rsidR="002B3809" w:rsidRDefault="002B3809" w:rsidP="002B3809"/>
    <w:p w14:paraId="6992679B" w14:textId="77777777" w:rsidR="002B3809" w:rsidRDefault="002B3809" w:rsidP="002B3809">
      <w:r>
        <w:rPr>
          <w:rFonts w:hint="eastAsia"/>
        </w:rPr>
        <w:t>КАБЕЛЬНЫХ</w:t>
      </w:r>
      <w:r>
        <w:t xml:space="preserve"> </w:t>
      </w:r>
      <w:r>
        <w:rPr>
          <w:rFonts w:hint="eastAsia"/>
        </w:rPr>
        <w:t>СЕТЯХ</w:t>
      </w:r>
      <w:r>
        <w:t xml:space="preserve"> </w:t>
      </w:r>
      <w:r>
        <w:rPr>
          <w:rFonts w:hint="eastAsia"/>
        </w:rPr>
        <w:t>НАПРЯЖЕНИЕМ</w:t>
      </w:r>
      <w:r>
        <w:t xml:space="preserve"> 6-10 </w:t>
      </w:r>
      <w:r>
        <w:rPr>
          <w:rFonts w:hint="eastAsia"/>
        </w:rPr>
        <w:t>кВ</w:t>
      </w:r>
    </w:p>
    <w:p w14:paraId="309D9840" w14:textId="77777777" w:rsidR="002B3809" w:rsidRDefault="002B3809" w:rsidP="002B3809"/>
    <w:p w14:paraId="28E69B27" w14:textId="77777777" w:rsidR="002B3809" w:rsidRDefault="002B3809" w:rsidP="002B3809">
      <w:r>
        <w:t xml:space="preserve">4.1 </w:t>
      </w:r>
      <w:r>
        <w:rPr>
          <w:rFonts w:hint="eastAsia"/>
        </w:rPr>
        <w:t>Постановка</w:t>
      </w:r>
      <w:r>
        <w:t xml:space="preserve"> </w:t>
      </w:r>
      <w:r>
        <w:rPr>
          <w:rFonts w:hint="eastAsia"/>
        </w:rPr>
        <w:t>задач</w:t>
      </w:r>
      <w:r>
        <w:t xml:space="preserve"> </w:t>
      </w:r>
      <w:r>
        <w:rPr>
          <w:rFonts w:hint="eastAsia"/>
        </w:rPr>
        <w:t>исследования</w:t>
      </w:r>
    </w:p>
    <w:p w14:paraId="31DB0115" w14:textId="77777777" w:rsidR="002B3809" w:rsidRDefault="002B3809" w:rsidP="002B3809"/>
    <w:p w14:paraId="39C55B45" w14:textId="77777777" w:rsidR="002B3809" w:rsidRDefault="002B3809" w:rsidP="002B3809">
      <w:r>
        <w:t xml:space="preserve">4.2 </w:t>
      </w:r>
      <w:r>
        <w:rPr>
          <w:rFonts w:hint="eastAsia"/>
        </w:rPr>
        <w:t>Математическое</w:t>
      </w:r>
      <w:r>
        <w:t xml:space="preserve"> </w:t>
      </w:r>
      <w:r>
        <w:rPr>
          <w:rFonts w:hint="eastAsia"/>
        </w:rPr>
        <w:t>описание</w:t>
      </w:r>
      <w:r>
        <w:t xml:space="preserve"> </w:t>
      </w:r>
      <w:r>
        <w:rPr>
          <w:rFonts w:hint="eastAsia"/>
        </w:rPr>
        <w:t>условий</w:t>
      </w:r>
      <w:r>
        <w:t xml:space="preserve"> </w:t>
      </w:r>
      <w:r>
        <w:rPr>
          <w:rFonts w:hint="eastAsia"/>
        </w:rPr>
        <w:t>полной</w:t>
      </w:r>
      <w:r>
        <w:t xml:space="preserve"> </w:t>
      </w:r>
      <w:r>
        <w:rPr>
          <w:rFonts w:hint="eastAsia"/>
        </w:rPr>
        <w:t>компенсации</w:t>
      </w:r>
      <w:r>
        <w:t xml:space="preserve"> </w:t>
      </w:r>
      <w:r>
        <w:rPr>
          <w:rFonts w:hint="eastAsia"/>
        </w:rPr>
        <w:t>тока</w:t>
      </w:r>
      <w:r>
        <w:t xml:space="preserve"> </w:t>
      </w:r>
      <w:r>
        <w:rPr>
          <w:rFonts w:hint="eastAsia"/>
        </w:rPr>
        <w:t>однофазного</w:t>
      </w:r>
      <w:r>
        <w:t xml:space="preserve"> </w:t>
      </w:r>
      <w:r>
        <w:rPr>
          <w:rFonts w:hint="eastAsia"/>
        </w:rPr>
        <w:t>замыкания</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6-10 </w:t>
      </w:r>
      <w:r>
        <w:rPr>
          <w:rFonts w:hint="eastAsia"/>
        </w:rPr>
        <w:t>кВ</w:t>
      </w:r>
    </w:p>
    <w:p w14:paraId="634B3B55" w14:textId="77777777" w:rsidR="002B3809" w:rsidRDefault="002B3809" w:rsidP="002B3809"/>
    <w:p w14:paraId="583020D7" w14:textId="77777777" w:rsidR="002B3809" w:rsidRDefault="002B3809" w:rsidP="002B3809">
      <w:r>
        <w:t xml:space="preserve">4.3 </w:t>
      </w:r>
      <w:r>
        <w:rPr>
          <w:rFonts w:hint="eastAsia"/>
        </w:rPr>
        <w:t>Исследование</w:t>
      </w:r>
      <w:r>
        <w:t xml:space="preserve"> </w:t>
      </w:r>
      <w:r>
        <w:rPr>
          <w:rFonts w:hint="eastAsia"/>
        </w:rPr>
        <w:t>эффективности</w:t>
      </w:r>
      <w:r>
        <w:t xml:space="preserve"> </w:t>
      </w:r>
      <w:r>
        <w:rPr>
          <w:rFonts w:hint="eastAsia"/>
        </w:rPr>
        <w:t>алгоритма</w:t>
      </w:r>
      <w:r>
        <w:t xml:space="preserve"> </w:t>
      </w:r>
      <w:r>
        <w:rPr>
          <w:rFonts w:hint="eastAsia"/>
        </w:rPr>
        <w:t>компенсации</w:t>
      </w:r>
      <w:r>
        <w:t xml:space="preserve"> </w:t>
      </w:r>
      <w:r>
        <w:rPr>
          <w:rFonts w:hint="eastAsia"/>
        </w:rPr>
        <w:t>переходных</w:t>
      </w:r>
      <w:r>
        <w:t xml:space="preserve"> </w:t>
      </w:r>
      <w:r>
        <w:rPr>
          <w:rFonts w:hint="eastAsia"/>
        </w:rPr>
        <w:t>токов</w:t>
      </w:r>
    </w:p>
    <w:p w14:paraId="4968C6B3" w14:textId="77777777" w:rsidR="002B3809" w:rsidRDefault="002B3809" w:rsidP="002B3809"/>
    <w:p w14:paraId="539B9EC3" w14:textId="77777777" w:rsidR="002B3809" w:rsidRDefault="002B3809" w:rsidP="002B3809">
      <w:r>
        <w:rPr>
          <w:rFonts w:hint="eastAsia"/>
        </w:rPr>
        <w:t>при</w:t>
      </w:r>
      <w:r>
        <w:t xml:space="preserve"> </w:t>
      </w:r>
      <w:r>
        <w:rPr>
          <w:rFonts w:hint="eastAsia"/>
        </w:rPr>
        <w:t>однофазном</w:t>
      </w:r>
      <w:r>
        <w:t xml:space="preserve"> </w:t>
      </w:r>
      <w:r>
        <w:rPr>
          <w:rFonts w:hint="eastAsia"/>
        </w:rPr>
        <w:t>замыкании</w:t>
      </w:r>
      <w:r>
        <w:t xml:space="preserve"> </w:t>
      </w:r>
      <w:r>
        <w:rPr>
          <w:rFonts w:hint="eastAsia"/>
        </w:rPr>
        <w:t>на</w:t>
      </w:r>
      <w:r>
        <w:t xml:space="preserve"> </w:t>
      </w:r>
      <w:r>
        <w:rPr>
          <w:rFonts w:hint="eastAsia"/>
        </w:rPr>
        <w:t>землю</w:t>
      </w:r>
      <w:r>
        <w:t xml:space="preserve"> </w:t>
      </w:r>
      <w:r>
        <w:rPr>
          <w:rFonts w:hint="eastAsia"/>
        </w:rPr>
        <w:t>на</w:t>
      </w:r>
      <w:r>
        <w:t xml:space="preserve"> </w:t>
      </w:r>
      <w:r>
        <w:rPr>
          <w:rFonts w:hint="eastAsia"/>
        </w:rPr>
        <w:t>имитационной</w:t>
      </w:r>
      <w:r>
        <w:t xml:space="preserve"> </w:t>
      </w:r>
      <w:r>
        <w:rPr>
          <w:rFonts w:hint="eastAsia"/>
        </w:rPr>
        <w:t>модели</w:t>
      </w:r>
    </w:p>
    <w:p w14:paraId="14268199" w14:textId="77777777" w:rsidR="002B3809" w:rsidRDefault="002B3809" w:rsidP="002B3809"/>
    <w:p w14:paraId="24468D7F" w14:textId="77777777" w:rsidR="002B3809" w:rsidRDefault="002B3809" w:rsidP="002B3809">
      <w:r>
        <w:t xml:space="preserve">4.4 </w:t>
      </w:r>
      <w:r>
        <w:rPr>
          <w:rFonts w:hint="eastAsia"/>
        </w:rPr>
        <w:t>Имитационное</w:t>
      </w:r>
      <w:r>
        <w:t xml:space="preserve"> </w:t>
      </w:r>
      <w:r>
        <w:rPr>
          <w:rFonts w:hint="eastAsia"/>
        </w:rPr>
        <w:t>моделирование</w:t>
      </w:r>
      <w:r>
        <w:t xml:space="preserve"> </w:t>
      </w:r>
      <w:r>
        <w:rPr>
          <w:rFonts w:hint="eastAsia"/>
        </w:rPr>
        <w:t>алгоритма</w:t>
      </w:r>
      <w:r>
        <w:t xml:space="preserve"> </w:t>
      </w:r>
      <w:r>
        <w:rPr>
          <w:rFonts w:hint="eastAsia"/>
        </w:rPr>
        <w:t>компенсации</w:t>
      </w:r>
      <w:r>
        <w:t xml:space="preserve"> </w:t>
      </w:r>
      <w:r>
        <w:rPr>
          <w:rFonts w:hint="eastAsia"/>
        </w:rPr>
        <w:t>высших</w:t>
      </w:r>
      <w:r>
        <w:t xml:space="preserve"> </w:t>
      </w:r>
      <w:r>
        <w:rPr>
          <w:rFonts w:hint="eastAsia"/>
        </w:rPr>
        <w:t>гармонических</w:t>
      </w:r>
      <w:r>
        <w:t xml:space="preserve"> </w:t>
      </w:r>
      <w:r>
        <w:rPr>
          <w:rFonts w:hint="eastAsia"/>
        </w:rPr>
        <w:t>составляющих</w:t>
      </w:r>
      <w:r>
        <w:t xml:space="preserve"> </w:t>
      </w:r>
      <w:r>
        <w:rPr>
          <w:rFonts w:hint="eastAsia"/>
        </w:rPr>
        <w:t>в</w:t>
      </w:r>
      <w:r>
        <w:t xml:space="preserve"> </w:t>
      </w:r>
      <w:r>
        <w:rPr>
          <w:rFonts w:hint="eastAsia"/>
        </w:rPr>
        <w:t>токе</w:t>
      </w:r>
      <w:r>
        <w:t xml:space="preserve"> </w:t>
      </w:r>
      <w:r>
        <w:rPr>
          <w:rFonts w:hint="eastAsia"/>
        </w:rPr>
        <w:t>устойчивого</w:t>
      </w:r>
      <w:r>
        <w:t xml:space="preserve"> </w:t>
      </w:r>
      <w:r>
        <w:rPr>
          <w:rFonts w:hint="eastAsia"/>
        </w:rPr>
        <w:t>замыкания</w:t>
      </w:r>
    </w:p>
    <w:p w14:paraId="41AEFC7B" w14:textId="77777777" w:rsidR="002B3809" w:rsidRDefault="002B3809" w:rsidP="002B3809"/>
    <w:p w14:paraId="7118CF20" w14:textId="77777777" w:rsidR="002B3809" w:rsidRDefault="002B3809" w:rsidP="002B3809">
      <w:r>
        <w:t xml:space="preserve">4.5 </w:t>
      </w:r>
      <w:r>
        <w:rPr>
          <w:rFonts w:hint="eastAsia"/>
        </w:rPr>
        <w:t>Исследование</w:t>
      </w:r>
      <w:r>
        <w:t xml:space="preserve"> </w:t>
      </w:r>
      <w:r>
        <w:rPr>
          <w:rFonts w:hint="eastAsia"/>
        </w:rPr>
        <w:t>алгоритмов</w:t>
      </w:r>
      <w:r>
        <w:t xml:space="preserve"> </w:t>
      </w:r>
      <w:r>
        <w:rPr>
          <w:rFonts w:hint="eastAsia"/>
        </w:rPr>
        <w:t>подавления</w:t>
      </w:r>
      <w:r>
        <w:t xml:space="preserve"> </w:t>
      </w:r>
      <w:r>
        <w:rPr>
          <w:rFonts w:hint="eastAsia"/>
        </w:rPr>
        <w:t>дуговых</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кабельных</w:t>
      </w:r>
      <w:r>
        <w:t xml:space="preserve"> </w:t>
      </w:r>
      <w:r>
        <w:rPr>
          <w:rFonts w:hint="eastAsia"/>
        </w:rPr>
        <w:t>сетях</w:t>
      </w:r>
      <w:r>
        <w:t xml:space="preserve"> 6-10 </w:t>
      </w:r>
      <w:r>
        <w:rPr>
          <w:rFonts w:hint="eastAsia"/>
        </w:rPr>
        <w:t>кВ</w:t>
      </w:r>
    </w:p>
    <w:p w14:paraId="5FCEF3A9" w14:textId="77777777" w:rsidR="002B3809" w:rsidRDefault="002B3809" w:rsidP="002B3809"/>
    <w:p w14:paraId="2166901C" w14:textId="77777777" w:rsidR="002B3809" w:rsidRDefault="002B3809" w:rsidP="002B3809">
      <w:r>
        <w:t xml:space="preserve">4.6 </w:t>
      </w:r>
      <w:r>
        <w:rPr>
          <w:rFonts w:hint="eastAsia"/>
        </w:rPr>
        <w:t>Выводы</w:t>
      </w:r>
      <w:r>
        <w:t xml:space="preserve"> </w:t>
      </w:r>
      <w:r>
        <w:rPr>
          <w:rFonts w:hint="eastAsia"/>
        </w:rPr>
        <w:t>по</w:t>
      </w:r>
      <w:r>
        <w:t xml:space="preserve"> </w:t>
      </w:r>
      <w:r>
        <w:rPr>
          <w:rFonts w:hint="eastAsia"/>
        </w:rPr>
        <w:t>главе</w:t>
      </w:r>
    </w:p>
    <w:p w14:paraId="76B3435B" w14:textId="77777777" w:rsidR="002B3809" w:rsidRDefault="002B3809" w:rsidP="002B3809"/>
    <w:p w14:paraId="562BFB4F" w14:textId="77777777" w:rsidR="002B3809" w:rsidRDefault="002B3809" w:rsidP="002B3809">
      <w:r>
        <w:rPr>
          <w:rFonts w:hint="eastAsia"/>
        </w:rPr>
        <w:t>Глава</w:t>
      </w:r>
      <w:r>
        <w:t xml:space="preserve"> 5. </w:t>
      </w:r>
      <w:r>
        <w:rPr>
          <w:rFonts w:hint="eastAsia"/>
        </w:rPr>
        <w:t>МЕТОДЫ</w:t>
      </w:r>
      <w:r>
        <w:t xml:space="preserve"> </w:t>
      </w:r>
      <w:r>
        <w:rPr>
          <w:rFonts w:hint="eastAsia"/>
        </w:rPr>
        <w:t>ЛОКАЦИИ</w:t>
      </w:r>
      <w:r>
        <w:t xml:space="preserve"> </w:t>
      </w:r>
      <w:r>
        <w:rPr>
          <w:rFonts w:hint="eastAsia"/>
        </w:rPr>
        <w:t>ОДНОФАЗНЫХ</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В</w:t>
      </w:r>
    </w:p>
    <w:p w14:paraId="7054EC46" w14:textId="77777777" w:rsidR="002B3809" w:rsidRDefault="002B3809" w:rsidP="002B3809"/>
    <w:p w14:paraId="04F92CD3" w14:textId="77777777" w:rsidR="002B3809" w:rsidRDefault="002B3809" w:rsidP="002B3809">
      <w:r>
        <w:rPr>
          <w:rFonts w:hint="eastAsia"/>
        </w:rPr>
        <w:t>КАБЕЛЬНЫХ</w:t>
      </w:r>
      <w:r>
        <w:t xml:space="preserve"> </w:t>
      </w:r>
      <w:r>
        <w:rPr>
          <w:rFonts w:hint="eastAsia"/>
        </w:rPr>
        <w:t>СЕТЯХ</w:t>
      </w:r>
      <w:r>
        <w:t xml:space="preserve"> 6-10 </w:t>
      </w:r>
      <w:r>
        <w:rPr>
          <w:rFonts w:hint="eastAsia"/>
        </w:rPr>
        <w:t>кВ</w:t>
      </w:r>
      <w:r>
        <w:t xml:space="preserve">, </w:t>
      </w:r>
      <w:r>
        <w:rPr>
          <w:rFonts w:hint="eastAsia"/>
        </w:rPr>
        <w:t>РАБОТАЮЩИХ</w:t>
      </w:r>
      <w:r>
        <w:t xml:space="preserve"> </w:t>
      </w:r>
      <w:r>
        <w:rPr>
          <w:rFonts w:hint="eastAsia"/>
        </w:rPr>
        <w:t>С</w:t>
      </w:r>
      <w:r>
        <w:t xml:space="preserve"> </w:t>
      </w:r>
      <w:r>
        <w:rPr>
          <w:rFonts w:hint="eastAsia"/>
        </w:rPr>
        <w:t>ПОЛНОЙ</w:t>
      </w:r>
    </w:p>
    <w:p w14:paraId="663943A3" w14:textId="77777777" w:rsidR="002B3809" w:rsidRDefault="002B3809" w:rsidP="002B3809"/>
    <w:p w14:paraId="3DE4ABC4" w14:textId="77777777" w:rsidR="002B3809" w:rsidRDefault="002B3809" w:rsidP="002B3809">
      <w:r>
        <w:rPr>
          <w:rFonts w:hint="eastAsia"/>
        </w:rPr>
        <w:t>КОМПЕНСАЦИЕЙ</w:t>
      </w:r>
      <w:r>
        <w:t xml:space="preserve"> </w:t>
      </w:r>
      <w:r>
        <w:rPr>
          <w:rFonts w:hint="eastAsia"/>
        </w:rPr>
        <w:t>ТОКА</w:t>
      </w:r>
      <w:r>
        <w:t xml:space="preserve"> </w:t>
      </w:r>
      <w:r>
        <w:rPr>
          <w:rFonts w:hint="eastAsia"/>
        </w:rPr>
        <w:t>В</w:t>
      </w:r>
      <w:r>
        <w:t xml:space="preserve"> </w:t>
      </w:r>
      <w:r>
        <w:rPr>
          <w:rFonts w:hint="eastAsia"/>
        </w:rPr>
        <w:t>МЕСТЕ</w:t>
      </w:r>
      <w:r>
        <w:t xml:space="preserve"> </w:t>
      </w:r>
      <w:r>
        <w:rPr>
          <w:rFonts w:hint="eastAsia"/>
        </w:rPr>
        <w:t>ПОВРЕЖДЕНИЯ</w:t>
      </w:r>
    </w:p>
    <w:p w14:paraId="089E5918" w14:textId="77777777" w:rsidR="002B3809" w:rsidRDefault="002B3809" w:rsidP="002B3809"/>
    <w:p w14:paraId="3DCCADDC" w14:textId="77777777" w:rsidR="002B3809" w:rsidRDefault="002B3809" w:rsidP="002B3809">
      <w:r>
        <w:t xml:space="preserve">5.1 </w:t>
      </w:r>
      <w:r>
        <w:rPr>
          <w:rFonts w:hint="eastAsia"/>
        </w:rPr>
        <w:t>Требования</w:t>
      </w:r>
      <w:r>
        <w:t xml:space="preserve"> </w:t>
      </w:r>
      <w:r>
        <w:rPr>
          <w:rFonts w:hint="eastAsia"/>
        </w:rPr>
        <w:t>к</w:t>
      </w:r>
      <w:r>
        <w:t xml:space="preserve"> </w:t>
      </w:r>
      <w:r>
        <w:rPr>
          <w:rFonts w:hint="eastAsia"/>
        </w:rPr>
        <w:t>средствам</w:t>
      </w:r>
      <w:r>
        <w:t xml:space="preserve"> </w:t>
      </w:r>
      <w:r>
        <w:rPr>
          <w:rFonts w:hint="eastAsia"/>
        </w:rPr>
        <w:t>локации</w:t>
      </w:r>
      <w:r>
        <w:t xml:space="preserve"> </w:t>
      </w:r>
      <w:r>
        <w:rPr>
          <w:rFonts w:hint="eastAsia"/>
        </w:rPr>
        <w:t>однофазных</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6-10 </w:t>
      </w:r>
      <w:r>
        <w:rPr>
          <w:rFonts w:hint="eastAsia"/>
        </w:rPr>
        <w:t>кВ</w:t>
      </w:r>
      <w:r>
        <w:t xml:space="preserve">, </w:t>
      </w:r>
      <w:r>
        <w:rPr>
          <w:rFonts w:hint="eastAsia"/>
        </w:rPr>
        <w:t>работающих</w:t>
      </w:r>
      <w:r>
        <w:t xml:space="preserve"> </w:t>
      </w:r>
      <w:r>
        <w:rPr>
          <w:rFonts w:hint="eastAsia"/>
        </w:rPr>
        <w:t>в</w:t>
      </w:r>
      <w:r>
        <w:t xml:space="preserve"> </w:t>
      </w:r>
      <w:r>
        <w:rPr>
          <w:rFonts w:hint="eastAsia"/>
        </w:rPr>
        <w:t>режиме</w:t>
      </w:r>
      <w:r>
        <w:t xml:space="preserve"> </w:t>
      </w:r>
      <w:r>
        <w:rPr>
          <w:rFonts w:hint="eastAsia"/>
        </w:rPr>
        <w:t>полной</w:t>
      </w:r>
      <w:r>
        <w:t xml:space="preserve"> </w:t>
      </w:r>
      <w:r>
        <w:rPr>
          <w:rFonts w:hint="eastAsia"/>
        </w:rPr>
        <w:t>компенсации</w:t>
      </w:r>
    </w:p>
    <w:p w14:paraId="703696FA" w14:textId="77777777" w:rsidR="002B3809" w:rsidRDefault="002B3809" w:rsidP="002B3809"/>
    <w:p w14:paraId="794AEEA7" w14:textId="77777777" w:rsidR="002B3809" w:rsidRDefault="002B3809" w:rsidP="002B3809">
      <w:r>
        <w:t xml:space="preserve">5.2 </w:t>
      </w:r>
      <w:r>
        <w:rPr>
          <w:rFonts w:hint="eastAsia"/>
        </w:rPr>
        <w:t>Сравнительный</w:t>
      </w:r>
      <w:r>
        <w:t xml:space="preserve"> </w:t>
      </w:r>
      <w:r>
        <w:rPr>
          <w:rFonts w:hint="eastAsia"/>
        </w:rPr>
        <w:t>обзор</w:t>
      </w:r>
      <w:r>
        <w:t xml:space="preserve"> </w:t>
      </w:r>
      <w:r>
        <w:rPr>
          <w:rFonts w:hint="eastAsia"/>
        </w:rPr>
        <w:t>устройств</w:t>
      </w:r>
      <w:r>
        <w:t xml:space="preserve"> </w:t>
      </w:r>
      <w:r>
        <w:rPr>
          <w:rFonts w:hint="eastAsia"/>
        </w:rPr>
        <w:t>локации</w:t>
      </w:r>
      <w:r>
        <w:t xml:space="preserve"> </w:t>
      </w:r>
      <w:r>
        <w:rPr>
          <w:rFonts w:hint="eastAsia"/>
        </w:rPr>
        <w:t>однофазных</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кабельных</w:t>
      </w:r>
      <w:r>
        <w:t xml:space="preserve"> </w:t>
      </w:r>
      <w:r>
        <w:rPr>
          <w:rFonts w:hint="eastAsia"/>
        </w:rPr>
        <w:t>сетях</w:t>
      </w:r>
      <w:r>
        <w:t xml:space="preserve"> 6-10 </w:t>
      </w:r>
      <w:r>
        <w:rPr>
          <w:rFonts w:hint="eastAsia"/>
        </w:rPr>
        <w:t>кВ</w:t>
      </w:r>
    </w:p>
    <w:p w14:paraId="4AB263FE" w14:textId="77777777" w:rsidR="002B3809" w:rsidRDefault="002B3809" w:rsidP="002B3809"/>
    <w:p w14:paraId="38B2F3B2" w14:textId="77777777" w:rsidR="002B3809" w:rsidRDefault="002B3809" w:rsidP="002B3809">
      <w:r>
        <w:t xml:space="preserve">5.2.1 </w:t>
      </w:r>
      <w:r>
        <w:rPr>
          <w:rFonts w:hint="eastAsia"/>
        </w:rPr>
        <w:t>Сравнительный</w:t>
      </w:r>
      <w:r>
        <w:t xml:space="preserve"> </w:t>
      </w:r>
      <w:r>
        <w:rPr>
          <w:rFonts w:hint="eastAsia"/>
        </w:rPr>
        <w:t>обзор</w:t>
      </w:r>
      <w:r>
        <w:t xml:space="preserve"> </w:t>
      </w:r>
      <w:r>
        <w:rPr>
          <w:rFonts w:hint="eastAsia"/>
        </w:rPr>
        <w:t>устройств</w:t>
      </w:r>
      <w:r>
        <w:t xml:space="preserve"> </w:t>
      </w:r>
      <w:r>
        <w:rPr>
          <w:rFonts w:hint="eastAsia"/>
        </w:rPr>
        <w:t>селективной</w:t>
      </w:r>
      <w:r>
        <w:t xml:space="preserve"> </w:t>
      </w:r>
      <w:r>
        <w:rPr>
          <w:rFonts w:hint="eastAsia"/>
        </w:rPr>
        <w:t>сигнализации</w:t>
      </w:r>
      <w:r>
        <w:t xml:space="preserve"> </w:t>
      </w:r>
      <w:r>
        <w:rPr>
          <w:rFonts w:hint="eastAsia"/>
        </w:rPr>
        <w:t>замыканий</w:t>
      </w:r>
    </w:p>
    <w:p w14:paraId="443BC722" w14:textId="77777777" w:rsidR="002B3809" w:rsidRDefault="002B3809" w:rsidP="002B3809"/>
    <w:p w14:paraId="44534A87" w14:textId="77777777" w:rsidR="002B3809" w:rsidRDefault="002B3809" w:rsidP="002B3809">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кабельных</w:t>
      </w:r>
      <w:r>
        <w:t xml:space="preserve"> </w:t>
      </w:r>
      <w:r>
        <w:rPr>
          <w:rFonts w:hint="eastAsia"/>
        </w:rPr>
        <w:t>сетях</w:t>
      </w:r>
    </w:p>
    <w:p w14:paraId="4A5EFB74" w14:textId="77777777" w:rsidR="002B3809" w:rsidRDefault="002B3809" w:rsidP="002B3809"/>
    <w:p w14:paraId="38E165E3" w14:textId="77777777" w:rsidR="002B3809" w:rsidRDefault="002B3809" w:rsidP="002B3809">
      <w:r>
        <w:t xml:space="preserve">5.2.2 </w:t>
      </w:r>
      <w:r>
        <w:rPr>
          <w:rFonts w:hint="eastAsia"/>
        </w:rPr>
        <w:t>Сравнительный</w:t>
      </w:r>
      <w:r>
        <w:t xml:space="preserve"> </w:t>
      </w:r>
      <w:r>
        <w:rPr>
          <w:rFonts w:hint="eastAsia"/>
        </w:rPr>
        <w:t>обзор</w:t>
      </w:r>
      <w:r>
        <w:t xml:space="preserve"> </w:t>
      </w:r>
      <w:r>
        <w:rPr>
          <w:rFonts w:hint="eastAsia"/>
        </w:rPr>
        <w:t>методов</w:t>
      </w:r>
      <w:r>
        <w:t xml:space="preserve"> </w:t>
      </w:r>
      <w:r>
        <w:rPr>
          <w:rFonts w:hint="eastAsia"/>
        </w:rPr>
        <w:t>дистанционного</w:t>
      </w:r>
      <w:r>
        <w:t xml:space="preserve"> </w:t>
      </w:r>
      <w:r>
        <w:rPr>
          <w:rFonts w:hint="eastAsia"/>
        </w:rPr>
        <w:t>определения</w:t>
      </w:r>
      <w:r>
        <w:t xml:space="preserve"> </w:t>
      </w:r>
      <w:r>
        <w:rPr>
          <w:rFonts w:hint="eastAsia"/>
        </w:rPr>
        <w:t>места</w:t>
      </w:r>
      <w:r>
        <w:t xml:space="preserve"> </w:t>
      </w:r>
      <w:r>
        <w:rPr>
          <w:rFonts w:hint="eastAsia"/>
        </w:rPr>
        <w:t>возникновения</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компенсированных</w:t>
      </w:r>
      <w:r>
        <w:t xml:space="preserve"> </w:t>
      </w:r>
      <w:r>
        <w:rPr>
          <w:rFonts w:hint="eastAsia"/>
        </w:rPr>
        <w:t>кабельных</w:t>
      </w:r>
      <w:r>
        <w:t xml:space="preserve"> </w:t>
      </w:r>
      <w:r>
        <w:rPr>
          <w:rFonts w:hint="eastAsia"/>
        </w:rPr>
        <w:t>сетях</w:t>
      </w:r>
    </w:p>
    <w:p w14:paraId="3A0E79A6" w14:textId="77777777" w:rsidR="002B3809" w:rsidRDefault="002B3809" w:rsidP="002B3809"/>
    <w:p w14:paraId="585DBA62" w14:textId="77777777" w:rsidR="002B3809" w:rsidRDefault="002B3809" w:rsidP="002B3809">
      <w:r>
        <w:t xml:space="preserve">5.3 </w:t>
      </w:r>
      <w:r>
        <w:rPr>
          <w:rFonts w:hint="eastAsia"/>
        </w:rPr>
        <w:t>Выбор</w:t>
      </w:r>
      <w:r>
        <w:t xml:space="preserve"> </w:t>
      </w:r>
      <w:r>
        <w:rPr>
          <w:rFonts w:hint="eastAsia"/>
        </w:rPr>
        <w:t>параметров</w:t>
      </w:r>
      <w:r>
        <w:t xml:space="preserve"> </w:t>
      </w:r>
      <w:r>
        <w:rPr>
          <w:rFonts w:hint="eastAsia"/>
        </w:rPr>
        <w:t>аналитических</w:t>
      </w:r>
      <w:r>
        <w:t xml:space="preserve"> </w:t>
      </w:r>
      <w:r>
        <w:rPr>
          <w:rFonts w:hint="eastAsia"/>
        </w:rPr>
        <w:t>и</w:t>
      </w:r>
      <w:r>
        <w:t xml:space="preserve"> </w:t>
      </w:r>
      <w:r>
        <w:rPr>
          <w:rFonts w:hint="eastAsia"/>
        </w:rPr>
        <w:t>имитационных</w:t>
      </w:r>
      <w:r>
        <w:t xml:space="preserve"> </w:t>
      </w:r>
      <w:r>
        <w:rPr>
          <w:rFonts w:hint="eastAsia"/>
        </w:rPr>
        <w:t>моделей</w:t>
      </w:r>
      <w:r>
        <w:t xml:space="preserve"> </w:t>
      </w:r>
      <w:r>
        <w:rPr>
          <w:rFonts w:hint="eastAsia"/>
        </w:rPr>
        <w:t>для</w:t>
      </w:r>
      <w:r>
        <w:t xml:space="preserve"> </w:t>
      </w:r>
      <w:r>
        <w:rPr>
          <w:rFonts w:hint="eastAsia"/>
        </w:rPr>
        <w:t>обеспечения</w:t>
      </w:r>
      <w:r>
        <w:t xml:space="preserve"> </w:t>
      </w:r>
      <w:r>
        <w:rPr>
          <w:rFonts w:hint="eastAsia"/>
        </w:rPr>
        <w:t>достоверности</w:t>
      </w:r>
      <w:r>
        <w:t xml:space="preserve"> </w:t>
      </w:r>
      <w:r>
        <w:rPr>
          <w:rFonts w:hint="eastAsia"/>
        </w:rPr>
        <w:t>и</w:t>
      </w:r>
      <w:r>
        <w:t xml:space="preserve"> </w:t>
      </w:r>
      <w:r>
        <w:rPr>
          <w:rFonts w:hint="eastAsia"/>
        </w:rPr>
        <w:t>точности</w:t>
      </w:r>
      <w:r>
        <w:t xml:space="preserve"> </w:t>
      </w:r>
      <w:r>
        <w:rPr>
          <w:rFonts w:hint="eastAsia"/>
        </w:rPr>
        <w:t>расчетов</w:t>
      </w:r>
      <w:r>
        <w:t xml:space="preserve"> </w:t>
      </w:r>
      <w:r>
        <w:rPr>
          <w:rFonts w:hint="eastAsia"/>
        </w:rPr>
        <w:t>переходных</w:t>
      </w:r>
      <w:r>
        <w:t xml:space="preserve"> </w:t>
      </w:r>
      <w:r>
        <w:rPr>
          <w:rFonts w:hint="eastAsia"/>
        </w:rPr>
        <w:t>процессов</w:t>
      </w:r>
      <w:r>
        <w:t xml:space="preserve"> </w:t>
      </w:r>
      <w:r>
        <w:rPr>
          <w:rFonts w:hint="eastAsia"/>
        </w:rPr>
        <w:t>при</w:t>
      </w:r>
      <w:r>
        <w:t xml:space="preserve"> </w:t>
      </w:r>
      <w:r>
        <w:rPr>
          <w:rFonts w:hint="eastAsia"/>
        </w:rPr>
        <w:t>замыканиях</w:t>
      </w:r>
      <w:r>
        <w:t xml:space="preserve"> </w:t>
      </w:r>
      <w:r>
        <w:rPr>
          <w:rFonts w:hint="eastAsia"/>
        </w:rPr>
        <w:t>на</w:t>
      </w:r>
      <w:r>
        <w:t xml:space="preserve"> </w:t>
      </w:r>
      <w:r>
        <w:rPr>
          <w:rFonts w:hint="eastAsia"/>
        </w:rPr>
        <w:t>землю</w:t>
      </w:r>
      <w:r>
        <w:t xml:space="preserve"> </w:t>
      </w:r>
      <w:r>
        <w:rPr>
          <w:rFonts w:hint="eastAsia"/>
        </w:rPr>
        <w:t>в</w:t>
      </w:r>
      <w:r>
        <w:t xml:space="preserve"> </w:t>
      </w:r>
      <w:r>
        <w:rPr>
          <w:rFonts w:hint="eastAsia"/>
        </w:rPr>
        <w:t>кабельных</w:t>
      </w:r>
      <w:r>
        <w:t xml:space="preserve"> </w:t>
      </w:r>
      <w:r>
        <w:rPr>
          <w:rFonts w:hint="eastAsia"/>
        </w:rPr>
        <w:t>сетях</w:t>
      </w:r>
      <w:r>
        <w:t xml:space="preserve"> 6-10 </w:t>
      </w:r>
      <w:r>
        <w:rPr>
          <w:rFonts w:hint="eastAsia"/>
        </w:rPr>
        <w:t>кВ</w:t>
      </w:r>
    </w:p>
    <w:p w14:paraId="1EC41CB7" w14:textId="77777777" w:rsidR="002B3809" w:rsidRDefault="002B3809" w:rsidP="002B3809"/>
    <w:p w14:paraId="648E6D86" w14:textId="77777777" w:rsidR="002B3809" w:rsidRDefault="002B3809" w:rsidP="002B3809">
      <w:r>
        <w:t xml:space="preserve">5.3.1 </w:t>
      </w:r>
      <w:r>
        <w:rPr>
          <w:rFonts w:hint="eastAsia"/>
        </w:rPr>
        <w:t>О</w:t>
      </w:r>
      <w:r>
        <w:t xml:space="preserve"> </w:t>
      </w:r>
      <w:r>
        <w:rPr>
          <w:rFonts w:hint="eastAsia"/>
        </w:rPr>
        <w:t>проблеме</w:t>
      </w:r>
      <w:r>
        <w:t xml:space="preserve"> </w:t>
      </w:r>
      <w:r>
        <w:rPr>
          <w:rFonts w:hint="eastAsia"/>
        </w:rPr>
        <w:t>выбора</w:t>
      </w:r>
      <w:r>
        <w:t xml:space="preserve"> </w:t>
      </w:r>
      <w:r>
        <w:rPr>
          <w:rFonts w:hint="eastAsia"/>
        </w:rPr>
        <w:t>параметров</w:t>
      </w:r>
      <w:r>
        <w:t xml:space="preserve"> </w:t>
      </w:r>
      <w:r>
        <w:rPr>
          <w:rFonts w:hint="eastAsia"/>
        </w:rPr>
        <w:t>кабельных</w:t>
      </w:r>
      <w:r>
        <w:t xml:space="preserve"> </w:t>
      </w:r>
      <w:r>
        <w:rPr>
          <w:rFonts w:hint="eastAsia"/>
        </w:rPr>
        <w:t>ЛЭП</w:t>
      </w:r>
      <w:r>
        <w:t xml:space="preserve"> </w:t>
      </w:r>
      <w:r>
        <w:rPr>
          <w:rFonts w:hint="eastAsia"/>
        </w:rPr>
        <w:t>при</w:t>
      </w:r>
      <w:r>
        <w:t xml:space="preserve"> </w:t>
      </w:r>
      <w:r>
        <w:rPr>
          <w:rFonts w:hint="eastAsia"/>
        </w:rPr>
        <w:t>моделировании</w:t>
      </w:r>
      <w:r>
        <w:t xml:space="preserve"> </w:t>
      </w:r>
      <w:r>
        <w:rPr>
          <w:rFonts w:hint="eastAsia"/>
        </w:rPr>
        <w:t>переходных</w:t>
      </w:r>
      <w:r>
        <w:t xml:space="preserve"> </w:t>
      </w:r>
      <w:r>
        <w:rPr>
          <w:rFonts w:hint="eastAsia"/>
        </w:rPr>
        <w:t>процессов</w:t>
      </w:r>
      <w:r>
        <w:t xml:space="preserve"> </w:t>
      </w:r>
      <w:r>
        <w:rPr>
          <w:rFonts w:hint="eastAsia"/>
        </w:rPr>
        <w:t>в</w:t>
      </w:r>
      <w:r>
        <w:t xml:space="preserve"> </w:t>
      </w:r>
      <w:r>
        <w:rPr>
          <w:rFonts w:hint="eastAsia"/>
        </w:rPr>
        <w:t>к</w:t>
      </w:r>
      <w:r>
        <w:t xml:space="preserve"> </w:t>
      </w:r>
      <w:r>
        <w:rPr>
          <w:rFonts w:hint="eastAsia"/>
        </w:rPr>
        <w:t>сетях</w:t>
      </w:r>
      <w:r>
        <w:t xml:space="preserve"> 6-10 </w:t>
      </w:r>
      <w:r>
        <w:rPr>
          <w:rFonts w:hint="eastAsia"/>
        </w:rPr>
        <w:t>кВ</w:t>
      </w:r>
    </w:p>
    <w:p w14:paraId="470C8DBD" w14:textId="77777777" w:rsidR="002B3809" w:rsidRDefault="002B3809" w:rsidP="002B3809"/>
    <w:p w14:paraId="47A66041" w14:textId="77777777" w:rsidR="002B3809" w:rsidRDefault="002B3809" w:rsidP="002B3809">
      <w:r>
        <w:lastRenderedPageBreak/>
        <w:t xml:space="preserve">5.3.2 </w:t>
      </w:r>
      <w:r>
        <w:rPr>
          <w:rFonts w:hint="eastAsia"/>
        </w:rPr>
        <w:t>Определение</w:t>
      </w:r>
      <w:r>
        <w:t xml:space="preserve"> </w:t>
      </w:r>
      <w:r>
        <w:rPr>
          <w:rFonts w:hint="eastAsia"/>
        </w:rPr>
        <w:t>удельных</w:t>
      </w:r>
      <w:r>
        <w:t xml:space="preserve"> </w:t>
      </w:r>
      <w:r>
        <w:rPr>
          <w:rFonts w:hint="eastAsia"/>
        </w:rPr>
        <w:t>параметров</w:t>
      </w:r>
      <w:r>
        <w:t xml:space="preserve"> </w:t>
      </w:r>
      <w:r>
        <w:rPr>
          <w:rFonts w:hint="eastAsia"/>
        </w:rPr>
        <w:t>кабельных</w:t>
      </w:r>
      <w:r>
        <w:t xml:space="preserve"> </w:t>
      </w:r>
      <w:r>
        <w:rPr>
          <w:rFonts w:hint="eastAsia"/>
        </w:rPr>
        <w:t>ЛЭП</w:t>
      </w:r>
      <w:r>
        <w:t xml:space="preserve"> 6-10 </w:t>
      </w:r>
      <w:r>
        <w:rPr>
          <w:rFonts w:hint="eastAsia"/>
        </w:rPr>
        <w:t>кВ</w:t>
      </w:r>
      <w:r>
        <w:t xml:space="preserve"> </w:t>
      </w:r>
      <w:r>
        <w:rPr>
          <w:rFonts w:hint="eastAsia"/>
        </w:rPr>
        <w:t>с</w:t>
      </w:r>
      <w:r>
        <w:t xml:space="preserve"> </w:t>
      </w:r>
      <w:r>
        <w:rPr>
          <w:rFonts w:hint="eastAsia"/>
        </w:rPr>
        <w:t>применением</w:t>
      </w:r>
      <w:r>
        <w:t xml:space="preserve"> </w:t>
      </w:r>
      <w:r>
        <w:rPr>
          <w:rFonts w:hint="eastAsia"/>
        </w:rPr>
        <w:t>программного</w:t>
      </w:r>
      <w:r>
        <w:t xml:space="preserve"> </w:t>
      </w:r>
      <w:r>
        <w:rPr>
          <w:rFonts w:hint="eastAsia"/>
        </w:rPr>
        <w:t>комплекса</w:t>
      </w:r>
      <w:r>
        <w:t xml:space="preserve"> </w:t>
      </w:r>
      <w:r>
        <w:rPr>
          <w:rFonts w:hint="eastAsia"/>
        </w:rPr>
        <w:t>СОМБОЬ</w:t>
      </w:r>
      <w:r>
        <w:t xml:space="preserve"> </w:t>
      </w:r>
      <w:r>
        <w:rPr>
          <w:rFonts w:hint="eastAsia"/>
        </w:rPr>
        <w:t>МиШрЬу</w:t>
      </w:r>
      <w:r>
        <w:t>8</w:t>
      </w:r>
      <w:r>
        <w:rPr>
          <w:rFonts w:hint="eastAsia"/>
        </w:rPr>
        <w:t>Ю</w:t>
      </w:r>
      <w:r>
        <w:t>8</w:t>
      </w:r>
    </w:p>
    <w:p w14:paraId="54C77A39" w14:textId="77777777" w:rsidR="002B3809" w:rsidRDefault="002B3809" w:rsidP="002B3809"/>
    <w:p w14:paraId="03A8CA08" w14:textId="77777777" w:rsidR="002B3809" w:rsidRDefault="002B3809" w:rsidP="002B3809">
      <w:r>
        <w:t xml:space="preserve">5.3.3 </w:t>
      </w:r>
      <w:r>
        <w:rPr>
          <w:rFonts w:hint="eastAsia"/>
        </w:rPr>
        <w:t>Оценка</w:t>
      </w:r>
      <w:r>
        <w:t xml:space="preserve"> </w:t>
      </w:r>
      <w:r>
        <w:rPr>
          <w:rFonts w:hint="eastAsia"/>
        </w:rPr>
        <w:t>скорости</w:t>
      </w:r>
      <w:r>
        <w:t xml:space="preserve"> </w:t>
      </w:r>
      <w:r>
        <w:rPr>
          <w:rFonts w:hint="eastAsia"/>
        </w:rPr>
        <w:t>распространения</w:t>
      </w:r>
      <w:r>
        <w:t xml:space="preserve"> </w:t>
      </w:r>
      <w:r>
        <w:rPr>
          <w:rFonts w:hint="eastAsia"/>
        </w:rPr>
        <w:t>электромагнитных</w:t>
      </w:r>
      <w:r>
        <w:t xml:space="preserve"> </w:t>
      </w:r>
      <w:r>
        <w:rPr>
          <w:rFonts w:hint="eastAsia"/>
        </w:rPr>
        <w:t>волн</w:t>
      </w:r>
      <w:r>
        <w:t xml:space="preserve"> </w:t>
      </w:r>
      <w:r>
        <w:rPr>
          <w:rFonts w:hint="eastAsia"/>
        </w:rPr>
        <w:t>в</w:t>
      </w:r>
      <w:r>
        <w:t xml:space="preserve"> </w:t>
      </w:r>
      <w:r>
        <w:rPr>
          <w:rFonts w:hint="eastAsia"/>
        </w:rPr>
        <w:t>кабельных</w:t>
      </w:r>
      <w:r>
        <w:t xml:space="preserve"> </w:t>
      </w:r>
      <w:r>
        <w:rPr>
          <w:rFonts w:hint="eastAsia"/>
        </w:rPr>
        <w:t>ЛЭП</w:t>
      </w:r>
      <w:r>
        <w:t xml:space="preserve"> 6-10 </w:t>
      </w:r>
      <w:r>
        <w:rPr>
          <w:rFonts w:hint="eastAsia"/>
        </w:rPr>
        <w:t>кВ</w:t>
      </w:r>
      <w:r>
        <w:t xml:space="preserve"> </w:t>
      </w:r>
      <w:r>
        <w:rPr>
          <w:rFonts w:hint="eastAsia"/>
        </w:rPr>
        <w:t>на</w:t>
      </w:r>
      <w:r>
        <w:t xml:space="preserve"> </w:t>
      </w:r>
      <w:r>
        <w:rPr>
          <w:rFonts w:hint="eastAsia"/>
        </w:rPr>
        <w:t>имитационных</w:t>
      </w:r>
      <w:r>
        <w:t xml:space="preserve"> </w:t>
      </w:r>
      <w:r>
        <w:rPr>
          <w:rFonts w:hint="eastAsia"/>
        </w:rPr>
        <w:t>моделях</w:t>
      </w:r>
    </w:p>
    <w:p w14:paraId="7D5B48E7" w14:textId="77777777" w:rsidR="002B3809" w:rsidRDefault="002B3809" w:rsidP="002B3809"/>
    <w:p w14:paraId="3208C85F" w14:textId="77777777" w:rsidR="002B3809" w:rsidRDefault="002B3809" w:rsidP="002B3809">
      <w:r>
        <w:t xml:space="preserve">5.3.4 </w:t>
      </w:r>
      <w:r>
        <w:rPr>
          <w:rFonts w:hint="eastAsia"/>
        </w:rPr>
        <w:t>О</w:t>
      </w:r>
      <w:r>
        <w:t xml:space="preserve"> </w:t>
      </w:r>
      <w:r>
        <w:rPr>
          <w:rFonts w:hint="eastAsia"/>
        </w:rPr>
        <w:t>выборе</w:t>
      </w:r>
      <w:r>
        <w:t xml:space="preserve"> </w:t>
      </w:r>
      <w:r>
        <w:rPr>
          <w:rFonts w:hint="eastAsia"/>
        </w:rPr>
        <w:t>параметров</w:t>
      </w:r>
      <w:r>
        <w:t xml:space="preserve"> </w:t>
      </w:r>
      <w:r>
        <w:rPr>
          <w:rFonts w:hint="eastAsia"/>
        </w:rPr>
        <w:t>имитационных</w:t>
      </w:r>
      <w:r>
        <w:t xml:space="preserve"> </w:t>
      </w:r>
      <w:r>
        <w:rPr>
          <w:rFonts w:hint="eastAsia"/>
        </w:rPr>
        <w:t>моделей</w:t>
      </w:r>
      <w:r>
        <w:t xml:space="preserve"> </w:t>
      </w:r>
      <w:r>
        <w:rPr>
          <w:rFonts w:hint="eastAsia"/>
        </w:rPr>
        <w:t>для</w:t>
      </w:r>
      <w:r>
        <w:t xml:space="preserve"> </w:t>
      </w:r>
      <w:r>
        <w:rPr>
          <w:rFonts w:hint="eastAsia"/>
        </w:rPr>
        <w:t>расчёта</w:t>
      </w:r>
      <w:r>
        <w:t xml:space="preserve"> </w:t>
      </w:r>
      <w:r>
        <w:rPr>
          <w:rFonts w:hint="eastAsia"/>
        </w:rPr>
        <w:t>переходных</w:t>
      </w:r>
      <w:r>
        <w:t xml:space="preserve"> </w:t>
      </w:r>
      <w:r>
        <w:rPr>
          <w:rFonts w:hint="eastAsia"/>
        </w:rPr>
        <w:t>процессов</w:t>
      </w:r>
      <w:r>
        <w:t xml:space="preserve"> </w:t>
      </w:r>
      <w:r>
        <w:rPr>
          <w:rFonts w:hint="eastAsia"/>
        </w:rPr>
        <w:t>при</w:t>
      </w:r>
      <w:r>
        <w:t xml:space="preserve"> </w:t>
      </w:r>
      <w:r>
        <w:rPr>
          <w:rFonts w:hint="eastAsia"/>
        </w:rPr>
        <w:t>однофазных</w:t>
      </w:r>
      <w:r>
        <w:t xml:space="preserve"> </w:t>
      </w:r>
      <w:r>
        <w:rPr>
          <w:rFonts w:hint="eastAsia"/>
        </w:rPr>
        <w:t>замыканиях</w:t>
      </w:r>
      <w:r>
        <w:t xml:space="preserve"> </w:t>
      </w:r>
      <w:r>
        <w:rPr>
          <w:rFonts w:hint="eastAsia"/>
        </w:rPr>
        <w:t>на</w:t>
      </w:r>
      <w:r>
        <w:t xml:space="preserve"> </w:t>
      </w:r>
      <w:r>
        <w:rPr>
          <w:rFonts w:hint="eastAsia"/>
        </w:rPr>
        <w:t>землю</w:t>
      </w:r>
    </w:p>
    <w:p w14:paraId="15FBA122" w14:textId="77777777" w:rsidR="002B3809" w:rsidRDefault="002B3809" w:rsidP="002B3809"/>
    <w:p w14:paraId="716146CD" w14:textId="77777777" w:rsidR="002B3809" w:rsidRDefault="002B3809" w:rsidP="002B3809">
      <w:r>
        <w:t xml:space="preserve">5.4 </w:t>
      </w:r>
      <w:r>
        <w:rPr>
          <w:rFonts w:hint="eastAsia"/>
        </w:rPr>
        <w:t>Принципы</w:t>
      </w:r>
      <w:r>
        <w:t xml:space="preserve"> </w:t>
      </w:r>
      <w:r>
        <w:rPr>
          <w:rFonts w:hint="eastAsia"/>
        </w:rPr>
        <w:t>выполнения</w:t>
      </w:r>
      <w:r>
        <w:t xml:space="preserve"> </w:t>
      </w:r>
      <w:r>
        <w:rPr>
          <w:rFonts w:hint="eastAsia"/>
        </w:rPr>
        <w:t>устройств</w:t>
      </w:r>
      <w:r>
        <w:t xml:space="preserve"> </w:t>
      </w:r>
      <w:r>
        <w:rPr>
          <w:rFonts w:hint="eastAsia"/>
        </w:rPr>
        <w:t>селективной</w:t>
      </w:r>
      <w:r>
        <w:t xml:space="preserve"> </w:t>
      </w:r>
      <w:r>
        <w:rPr>
          <w:rFonts w:hint="eastAsia"/>
        </w:rPr>
        <w:t>сигнализации</w:t>
      </w:r>
      <w:r>
        <w:t xml:space="preserve"> </w:t>
      </w:r>
      <w:r>
        <w:rPr>
          <w:rFonts w:hint="eastAsia"/>
        </w:rPr>
        <w:t>замыканий</w:t>
      </w:r>
      <w:r>
        <w:t xml:space="preserve"> </w:t>
      </w:r>
      <w:r>
        <w:rPr>
          <w:rFonts w:hint="eastAsia"/>
        </w:rPr>
        <w:t>на</w:t>
      </w:r>
      <w:r>
        <w:t xml:space="preserve"> </w:t>
      </w:r>
      <w:r>
        <w:rPr>
          <w:rFonts w:hint="eastAsia"/>
        </w:rPr>
        <w:t>землю</w:t>
      </w:r>
      <w:r>
        <w:t xml:space="preserve"> </w:t>
      </w:r>
      <w:r>
        <w:rPr>
          <w:rFonts w:hint="eastAsia"/>
        </w:rPr>
        <w:t>на</w:t>
      </w:r>
      <w:r>
        <w:t xml:space="preserve"> </w:t>
      </w:r>
      <w:r>
        <w:rPr>
          <w:rFonts w:hint="eastAsia"/>
        </w:rPr>
        <w:t>основе</w:t>
      </w:r>
      <w:r>
        <w:t xml:space="preserve"> </w:t>
      </w:r>
      <w:r>
        <w:rPr>
          <w:rFonts w:hint="eastAsia"/>
        </w:rPr>
        <w:t>переходных</w:t>
      </w:r>
      <w:r>
        <w:t xml:space="preserve"> </w:t>
      </w:r>
      <w:r>
        <w:rPr>
          <w:rFonts w:hint="eastAsia"/>
        </w:rPr>
        <w:t>процессов</w:t>
      </w:r>
      <w:r>
        <w:t xml:space="preserve"> </w:t>
      </w:r>
      <w:r>
        <w:rPr>
          <w:rFonts w:hint="eastAsia"/>
        </w:rPr>
        <w:t>в</w:t>
      </w:r>
      <w:r>
        <w:t xml:space="preserve"> </w:t>
      </w:r>
      <w:r>
        <w:rPr>
          <w:rFonts w:hint="eastAsia"/>
        </w:rPr>
        <w:t>кабельных</w:t>
      </w:r>
      <w:r>
        <w:t xml:space="preserve"> </w:t>
      </w:r>
      <w:r>
        <w:rPr>
          <w:rFonts w:hint="eastAsia"/>
        </w:rPr>
        <w:t>сетях</w:t>
      </w:r>
      <w:r>
        <w:t xml:space="preserve"> </w:t>
      </w:r>
      <w:r>
        <w:rPr>
          <w:rFonts w:hint="eastAsia"/>
        </w:rPr>
        <w:t>с</w:t>
      </w:r>
      <w:r>
        <w:t xml:space="preserve"> </w:t>
      </w:r>
      <w:r>
        <w:rPr>
          <w:rFonts w:hint="eastAsia"/>
        </w:rPr>
        <w:t>полной</w:t>
      </w:r>
      <w:r>
        <w:t xml:space="preserve"> </w:t>
      </w:r>
      <w:r>
        <w:rPr>
          <w:rFonts w:hint="eastAsia"/>
        </w:rPr>
        <w:t>компенсацией</w:t>
      </w:r>
      <w:r>
        <w:t xml:space="preserve"> </w:t>
      </w:r>
      <w:r>
        <w:rPr>
          <w:rFonts w:hint="eastAsia"/>
        </w:rPr>
        <w:t>тока</w:t>
      </w:r>
      <w:r>
        <w:t xml:space="preserve"> </w:t>
      </w:r>
      <w:r>
        <w:rPr>
          <w:rFonts w:hint="eastAsia"/>
        </w:rPr>
        <w:t>в</w:t>
      </w:r>
      <w:r>
        <w:t xml:space="preserve"> </w:t>
      </w:r>
      <w:r>
        <w:rPr>
          <w:rFonts w:hint="eastAsia"/>
        </w:rPr>
        <w:t>месте</w:t>
      </w:r>
      <w:r>
        <w:t xml:space="preserve"> </w:t>
      </w:r>
      <w:r>
        <w:rPr>
          <w:rFonts w:hint="eastAsia"/>
        </w:rPr>
        <w:t>повреждения</w:t>
      </w:r>
    </w:p>
    <w:p w14:paraId="3BE6222E" w14:textId="77777777" w:rsidR="002B3809" w:rsidRDefault="002B3809" w:rsidP="002B3809"/>
    <w:p w14:paraId="06BA145C" w14:textId="77777777" w:rsidR="002B3809" w:rsidRDefault="002B3809" w:rsidP="002B3809">
      <w:r>
        <w:t xml:space="preserve">5.5 </w:t>
      </w:r>
      <w:r>
        <w:rPr>
          <w:rFonts w:hint="eastAsia"/>
        </w:rPr>
        <w:t>Разработка</w:t>
      </w:r>
      <w:r>
        <w:t xml:space="preserve"> </w:t>
      </w:r>
      <w:r>
        <w:rPr>
          <w:rFonts w:hint="eastAsia"/>
        </w:rPr>
        <w:t>способа</w:t>
      </w:r>
      <w:r>
        <w:t xml:space="preserve"> </w:t>
      </w:r>
      <w:r>
        <w:rPr>
          <w:rFonts w:hint="eastAsia"/>
        </w:rPr>
        <w:t>дистанционного</w:t>
      </w:r>
      <w:r>
        <w:t xml:space="preserve"> </w:t>
      </w:r>
      <w:r>
        <w:rPr>
          <w:rFonts w:hint="eastAsia"/>
        </w:rPr>
        <w:t>определения</w:t>
      </w:r>
      <w:r>
        <w:t xml:space="preserve"> </w:t>
      </w:r>
      <w:r>
        <w:rPr>
          <w:rFonts w:hint="eastAsia"/>
        </w:rPr>
        <w:t>зоны</w:t>
      </w:r>
      <w:r>
        <w:t xml:space="preserve"> </w:t>
      </w:r>
      <w:r>
        <w:rPr>
          <w:rFonts w:hint="eastAsia"/>
        </w:rPr>
        <w:t>повреждения</w:t>
      </w:r>
      <w:r>
        <w:t xml:space="preserve"> </w:t>
      </w:r>
      <w:r>
        <w:rPr>
          <w:rFonts w:hint="eastAsia"/>
        </w:rPr>
        <w:t>в</w:t>
      </w:r>
      <w:r>
        <w:t xml:space="preserve"> </w:t>
      </w:r>
      <w:r>
        <w:rPr>
          <w:rFonts w:hint="eastAsia"/>
        </w:rPr>
        <w:t>кабельных</w:t>
      </w:r>
      <w:r>
        <w:t xml:space="preserve"> </w:t>
      </w:r>
      <w:r>
        <w:rPr>
          <w:rFonts w:hint="eastAsia"/>
        </w:rPr>
        <w:t>сетях</w:t>
      </w:r>
      <w:r>
        <w:t xml:space="preserve"> </w:t>
      </w:r>
      <w:r>
        <w:rPr>
          <w:rFonts w:hint="eastAsia"/>
        </w:rPr>
        <w:t>с</w:t>
      </w:r>
      <w:r>
        <w:t xml:space="preserve"> </w:t>
      </w:r>
      <w:r>
        <w:rPr>
          <w:rFonts w:hint="eastAsia"/>
        </w:rPr>
        <w:t>полной</w:t>
      </w:r>
      <w:r>
        <w:t xml:space="preserve"> </w:t>
      </w:r>
      <w:r>
        <w:rPr>
          <w:rFonts w:hint="eastAsia"/>
        </w:rPr>
        <w:t>компенсацией</w:t>
      </w:r>
      <w:r>
        <w:t xml:space="preserve"> </w:t>
      </w:r>
      <w:r>
        <w:rPr>
          <w:rFonts w:hint="eastAsia"/>
        </w:rPr>
        <w:t>тока</w:t>
      </w:r>
      <w:r>
        <w:t xml:space="preserve"> </w:t>
      </w:r>
      <w:r>
        <w:rPr>
          <w:rFonts w:hint="eastAsia"/>
        </w:rPr>
        <w:t>замыкания</w:t>
      </w:r>
      <w:r>
        <w:t xml:space="preserve"> </w:t>
      </w:r>
      <w:r>
        <w:rPr>
          <w:rFonts w:hint="eastAsia"/>
        </w:rPr>
        <w:t>на</w:t>
      </w:r>
      <w:r>
        <w:t xml:space="preserve"> </w:t>
      </w:r>
      <w:r>
        <w:rPr>
          <w:rFonts w:hint="eastAsia"/>
        </w:rPr>
        <w:t>землю</w:t>
      </w:r>
    </w:p>
    <w:p w14:paraId="2BABB223" w14:textId="77777777" w:rsidR="002B3809" w:rsidRDefault="002B3809" w:rsidP="002B3809"/>
    <w:p w14:paraId="74DDC2B3" w14:textId="77777777" w:rsidR="002B3809" w:rsidRDefault="002B3809" w:rsidP="002B3809">
      <w:r>
        <w:t xml:space="preserve">5.6 </w:t>
      </w:r>
      <w:r>
        <w:rPr>
          <w:rFonts w:hint="eastAsia"/>
        </w:rPr>
        <w:t>Выводы</w:t>
      </w:r>
      <w:r>
        <w:t xml:space="preserve"> </w:t>
      </w:r>
      <w:r>
        <w:rPr>
          <w:rFonts w:hint="eastAsia"/>
        </w:rPr>
        <w:t>по</w:t>
      </w:r>
      <w:r>
        <w:t xml:space="preserve"> </w:t>
      </w:r>
      <w:r>
        <w:rPr>
          <w:rFonts w:hint="eastAsia"/>
        </w:rPr>
        <w:t>главе</w:t>
      </w:r>
    </w:p>
    <w:p w14:paraId="7A8352FF" w14:textId="77777777" w:rsidR="002B3809" w:rsidRDefault="002B3809" w:rsidP="002B3809"/>
    <w:p w14:paraId="1B13F826" w14:textId="77777777" w:rsidR="002B3809" w:rsidRDefault="002B3809" w:rsidP="002B3809">
      <w:r>
        <w:rPr>
          <w:rFonts w:hint="eastAsia"/>
        </w:rPr>
        <w:t>ЗАКЛЮЧЕНИЕ</w:t>
      </w:r>
    </w:p>
    <w:p w14:paraId="682398DA" w14:textId="77777777" w:rsidR="002B3809" w:rsidRDefault="002B3809" w:rsidP="002B3809"/>
    <w:p w14:paraId="38ABD53D" w14:textId="77777777" w:rsidR="002B3809" w:rsidRDefault="002B3809" w:rsidP="002B3809">
      <w:r>
        <w:rPr>
          <w:rFonts w:hint="eastAsia"/>
        </w:rPr>
        <w:t>БИБЛИОГРАФИЧЕСКИЙ</w:t>
      </w:r>
      <w:r>
        <w:t xml:space="preserve"> </w:t>
      </w:r>
      <w:r>
        <w:rPr>
          <w:rFonts w:hint="eastAsia"/>
        </w:rPr>
        <w:t>СПИСОК</w:t>
      </w:r>
    </w:p>
    <w:p w14:paraId="33204A2C" w14:textId="77777777" w:rsidR="002B3809" w:rsidRDefault="002B3809" w:rsidP="002B3809"/>
    <w:p w14:paraId="78CA389F" w14:textId="77777777" w:rsidR="002B3809" w:rsidRDefault="002B3809" w:rsidP="002B3809">
      <w:r>
        <w:rPr>
          <w:rFonts w:hint="eastAsia"/>
        </w:rPr>
        <w:t>ПРИЛОЖЕНИЯ</w:t>
      </w:r>
    </w:p>
    <w:p w14:paraId="00EB2646" w14:textId="77777777" w:rsidR="002B3809" w:rsidRDefault="002B3809" w:rsidP="002B3809"/>
    <w:p w14:paraId="5827FE4E" w14:textId="77777777" w:rsidR="002B3809" w:rsidRDefault="002B3809" w:rsidP="002B3809">
      <w:r>
        <w:rPr>
          <w:rFonts w:hint="eastAsia"/>
        </w:rPr>
        <w:t>Приложение</w:t>
      </w:r>
      <w:r>
        <w:t xml:space="preserve"> 1. </w:t>
      </w:r>
      <w:r>
        <w:rPr>
          <w:rFonts w:hint="eastAsia"/>
        </w:rPr>
        <w:t>Акты</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p w14:paraId="1153DCFE" w14:textId="77777777" w:rsidR="002B3809" w:rsidRDefault="002B3809" w:rsidP="002B3809"/>
    <w:p w14:paraId="4FF46A1D" w14:textId="5951B55E" w:rsidR="002B3809" w:rsidRPr="002B3809" w:rsidRDefault="002B3809" w:rsidP="002B3809">
      <w:r>
        <w:rPr>
          <w:rFonts w:hint="eastAsia"/>
        </w:rPr>
        <w:t>Приложение</w:t>
      </w:r>
      <w:r>
        <w:t xml:space="preserve"> 2. </w:t>
      </w:r>
      <w:r>
        <w:rPr>
          <w:rFonts w:hint="eastAsia"/>
        </w:rPr>
        <w:t>Патенты</w:t>
      </w:r>
      <w:r>
        <w:t xml:space="preserve"> </w:t>
      </w:r>
      <w:r>
        <w:rPr>
          <w:rFonts w:hint="eastAsia"/>
        </w:rPr>
        <w:t>на</w:t>
      </w:r>
      <w:r>
        <w:t xml:space="preserve"> </w:t>
      </w:r>
      <w:r>
        <w:rPr>
          <w:rFonts w:hint="eastAsia"/>
        </w:rPr>
        <w:t>изобретения</w:t>
      </w:r>
      <w:r>
        <w:t xml:space="preserve"> </w:t>
      </w:r>
      <w:r>
        <w:rPr>
          <w:rFonts w:hint="eastAsia"/>
        </w:rPr>
        <w:t>на</w:t>
      </w:r>
      <w:r>
        <w:t xml:space="preserve"> </w:t>
      </w:r>
      <w:r>
        <w:rPr>
          <w:rFonts w:hint="eastAsia"/>
        </w:rPr>
        <w:t>основе</w:t>
      </w:r>
      <w:r>
        <w:t xml:space="preserve"> </w:t>
      </w:r>
      <w:r>
        <w:rPr>
          <w:rFonts w:hint="eastAsia"/>
        </w:rPr>
        <w:t>проведенных</w:t>
      </w:r>
      <w:r>
        <w:t xml:space="preserve"> </w:t>
      </w:r>
      <w:r>
        <w:rPr>
          <w:rFonts w:hint="eastAsia"/>
        </w:rPr>
        <w:t>исследований</w:t>
      </w:r>
    </w:p>
    <w:sectPr w:rsidR="002B3809" w:rsidRPr="002B3809" w:rsidSect="00B2379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3574" w14:textId="77777777" w:rsidR="00B23794" w:rsidRDefault="00B23794">
      <w:pPr>
        <w:spacing w:after="0" w:line="240" w:lineRule="auto"/>
      </w:pPr>
      <w:r>
        <w:separator/>
      </w:r>
    </w:p>
  </w:endnote>
  <w:endnote w:type="continuationSeparator" w:id="0">
    <w:p w14:paraId="45EA0D13" w14:textId="77777777" w:rsidR="00B23794" w:rsidRDefault="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082E" w14:textId="77777777" w:rsidR="00B23794" w:rsidRDefault="00B23794"/>
    <w:p w14:paraId="7D229CF5" w14:textId="77777777" w:rsidR="00B23794" w:rsidRDefault="00B23794"/>
    <w:p w14:paraId="33EC5173" w14:textId="77777777" w:rsidR="00B23794" w:rsidRDefault="00B23794"/>
    <w:p w14:paraId="0BFD78BB" w14:textId="77777777" w:rsidR="00B23794" w:rsidRDefault="00B23794"/>
    <w:p w14:paraId="160D4A25" w14:textId="77777777" w:rsidR="00B23794" w:rsidRDefault="00B23794"/>
    <w:p w14:paraId="16E2275D" w14:textId="77777777" w:rsidR="00B23794" w:rsidRDefault="00B23794"/>
    <w:p w14:paraId="7D0CDDEB" w14:textId="77777777" w:rsidR="00B23794" w:rsidRDefault="00B237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BEA35E" wp14:editId="5E8E2FD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4BDD" w14:textId="77777777" w:rsidR="00B23794" w:rsidRDefault="00B237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BEA35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214BDD" w14:textId="77777777" w:rsidR="00B23794" w:rsidRDefault="00B237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1AA76FB" w14:textId="77777777" w:rsidR="00B23794" w:rsidRDefault="00B23794"/>
    <w:p w14:paraId="33A369B4" w14:textId="77777777" w:rsidR="00B23794" w:rsidRDefault="00B23794"/>
    <w:p w14:paraId="1F1AF53C" w14:textId="77777777" w:rsidR="00B23794" w:rsidRDefault="00B2379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FCDD154" wp14:editId="65E439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D794" w14:textId="77777777" w:rsidR="00B23794" w:rsidRDefault="00B23794"/>
                          <w:p w14:paraId="3ED11B56" w14:textId="77777777" w:rsidR="00B23794" w:rsidRDefault="00B237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DD15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DEED794" w14:textId="77777777" w:rsidR="00B23794" w:rsidRDefault="00B23794"/>
                    <w:p w14:paraId="3ED11B56" w14:textId="77777777" w:rsidR="00B23794" w:rsidRDefault="00B237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83EC647" w14:textId="77777777" w:rsidR="00B23794" w:rsidRDefault="00B23794"/>
    <w:p w14:paraId="4B497692" w14:textId="77777777" w:rsidR="00B23794" w:rsidRDefault="00B23794">
      <w:pPr>
        <w:rPr>
          <w:sz w:val="2"/>
          <w:szCs w:val="2"/>
        </w:rPr>
      </w:pPr>
    </w:p>
    <w:p w14:paraId="5C56A4A4" w14:textId="77777777" w:rsidR="00B23794" w:rsidRDefault="00B23794"/>
    <w:p w14:paraId="02F70D1C" w14:textId="77777777" w:rsidR="00B23794" w:rsidRDefault="00B23794">
      <w:pPr>
        <w:spacing w:after="0" w:line="240" w:lineRule="auto"/>
      </w:pPr>
    </w:p>
  </w:footnote>
  <w:footnote w:type="continuationSeparator" w:id="0">
    <w:p w14:paraId="1CD9620B" w14:textId="77777777" w:rsidR="00B23794" w:rsidRDefault="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94"/>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29071</TotalTime>
  <Pages>7</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3795</cp:revision>
  <cp:lastPrinted>2009-02-06T05:36:00Z</cp:lastPrinted>
  <dcterms:created xsi:type="dcterms:W3CDTF">2024-01-07T13:43:00Z</dcterms:created>
  <dcterms:modified xsi:type="dcterms:W3CDTF">2024-02-23T12:17:00Z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